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53b4c" w14:textId="b853b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кейбір нормативтік қаулыларына азаматтық және азаматтық процестік заңнама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2017 жылғы 31 наурыздағы № 2 Нормативтік қаулысы.</w:t>
      </w:r>
    </w:p>
    <w:p>
      <w:pPr>
        <w:spacing w:after="0"/>
        <w:ind w:left="0"/>
        <w:jc w:val="both"/>
      </w:pPr>
      <w:bookmarkStart w:name="z1" w:id="0"/>
      <w:r>
        <w:rPr>
          <w:rFonts w:ascii="Times New Roman"/>
          <w:b w:val="false"/>
          <w:i w:val="false"/>
          <w:color w:val="000000"/>
          <w:sz w:val="28"/>
        </w:rPr>
        <w:t>
      1. Қазақстан Республикасы Жоғарғы Сотының мынадай нормативтік қаулыларына өзгерістер мен толықтырулар енгізілсін: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Жоғарғы Сотының 31.05.2019 </w:t>
      </w:r>
      <w:r>
        <w:rPr>
          <w:rFonts w:ascii="Times New Roman"/>
          <w:b w:val="false"/>
          <w:i w:val="false"/>
          <w:color w:val="000000"/>
          <w:sz w:val="28"/>
        </w:rPr>
        <w:t>№ 2</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w:t>
      </w:r>
      <w:r>
        <w:rPr>
          <w:rFonts w:ascii="Times New Roman"/>
          <w:b w:val="false"/>
          <w:i w:val="false"/>
          <w:color w:val="ff0000"/>
          <w:sz w:val="28"/>
        </w:rPr>
        <w:t xml:space="preserve">Күші жойылды - ҚР Жоғарғы Сотының 29.11.2018 </w:t>
      </w:r>
      <w:r>
        <w:rPr>
          <w:rFonts w:ascii="Times New Roman"/>
          <w:b w:val="false"/>
          <w:i w:val="false"/>
          <w:color w:val="000000"/>
          <w:sz w:val="28"/>
        </w:rPr>
        <w:t>№ 16</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1" w:id="1"/>
    <w:p>
      <w:pPr>
        <w:spacing w:after="0"/>
        <w:ind w:left="0"/>
        <w:jc w:val="both"/>
      </w:pPr>
      <w:r>
        <w:rPr>
          <w:rFonts w:ascii="Times New Roman"/>
          <w:b w:val="false"/>
          <w:i w:val="false"/>
          <w:color w:val="000000"/>
          <w:sz w:val="28"/>
        </w:rPr>
        <w:t xml:space="preserve">
      3. "Сот тәжiрибесiнде жеке тұлғалардың және заңды тұлғалардың ар-намысы мен абыройын және iскерлiк беделдiлiгiн қорғау жөнiндегi заңдылықты қолдану туралы" 1992 жылғы 18 желтоқсандағы № </w:t>
      </w:r>
      <w:r>
        <w:rPr>
          <w:rFonts w:ascii="Times New Roman"/>
          <w:b w:val="false"/>
          <w:i w:val="false"/>
          <w:color w:val="000000"/>
          <w:sz w:val="28"/>
        </w:rPr>
        <w:t>6</w:t>
      </w:r>
      <w:r>
        <w:rPr>
          <w:rFonts w:ascii="Times New Roman"/>
          <w:b w:val="false"/>
          <w:i w:val="false"/>
          <w:color w:val="000000"/>
          <w:sz w:val="28"/>
        </w:rPr>
        <w:t xml:space="preserve"> (Қазақстан Республикасы Жоғарғы Сотының 1998 жылғы 15 мамырдағы № 5 </w:t>
      </w:r>
      <w:r>
        <w:rPr>
          <w:rFonts w:ascii="Times New Roman"/>
          <w:b w:val="false"/>
          <w:i w:val="false"/>
          <w:color w:val="000000"/>
          <w:sz w:val="28"/>
        </w:rPr>
        <w:t>қаулысымен</w:t>
      </w:r>
      <w:r>
        <w:rPr>
          <w:rFonts w:ascii="Times New Roman"/>
          <w:b w:val="false"/>
          <w:i w:val="false"/>
          <w:color w:val="000000"/>
          <w:sz w:val="28"/>
        </w:rPr>
        <w:t xml:space="preserve">, 2004 жылғы 18 маусымдағы № </w:t>
      </w:r>
      <w:r>
        <w:rPr>
          <w:rFonts w:ascii="Times New Roman"/>
          <w:b w:val="false"/>
          <w:i w:val="false"/>
          <w:color w:val="000000"/>
          <w:sz w:val="28"/>
        </w:rPr>
        <w:t>10</w:t>
      </w:r>
      <w:r>
        <w:rPr>
          <w:rFonts w:ascii="Times New Roman"/>
          <w:b w:val="false"/>
          <w:i w:val="false"/>
          <w:color w:val="000000"/>
          <w:sz w:val="28"/>
        </w:rPr>
        <w:t xml:space="preserve">, 2008 жылғы 22 желтоқсандағы № </w:t>
      </w:r>
      <w:r>
        <w:rPr>
          <w:rFonts w:ascii="Times New Roman"/>
          <w:b w:val="false"/>
          <w:i w:val="false"/>
          <w:color w:val="000000"/>
          <w:sz w:val="28"/>
        </w:rPr>
        <w:t>4</w:t>
      </w:r>
      <w:r>
        <w:rPr>
          <w:rFonts w:ascii="Times New Roman"/>
          <w:b w:val="false"/>
          <w:i w:val="false"/>
          <w:color w:val="000000"/>
          <w:sz w:val="28"/>
        </w:rPr>
        <w:t xml:space="preserve"> қаулыларымен енгізілген өзгерістермен және толықтырулармен):</w:t>
      </w:r>
    </w:p>
    <w:bookmarkEnd w:id="1"/>
    <w:bookmarkStart w:name="z32" w:id="2"/>
    <w:p>
      <w:pPr>
        <w:spacing w:after="0"/>
        <w:ind w:left="0"/>
        <w:jc w:val="both"/>
      </w:pPr>
      <w:r>
        <w:rPr>
          <w:rFonts w:ascii="Times New Roman"/>
          <w:b w:val="false"/>
          <w:i w:val="false"/>
          <w:color w:val="000000"/>
          <w:sz w:val="28"/>
        </w:rPr>
        <w:t>
      1) бүкіл мәтін бойынша:</w:t>
      </w:r>
    </w:p>
    <w:bookmarkEnd w:id="2"/>
    <w:bookmarkStart w:name="z33" w:id="3"/>
    <w:p>
      <w:pPr>
        <w:spacing w:after="0"/>
        <w:ind w:left="0"/>
        <w:jc w:val="both"/>
      </w:pPr>
      <w:r>
        <w:rPr>
          <w:rFonts w:ascii="Times New Roman"/>
          <w:b w:val="false"/>
          <w:i w:val="false"/>
          <w:color w:val="000000"/>
          <w:sz w:val="28"/>
        </w:rPr>
        <w:t>
      "АІЖК-нің", "АК" деген сөздер тиісінше "</w:t>
      </w:r>
      <w:r>
        <w:rPr>
          <w:rFonts w:ascii="Times New Roman"/>
          <w:b w:val="false"/>
          <w:i w:val="false"/>
          <w:color w:val="000000"/>
          <w:sz w:val="28"/>
        </w:rPr>
        <w:t>АПК</w:t>
      </w:r>
      <w:r>
        <w:rPr>
          <w:rFonts w:ascii="Times New Roman"/>
          <w:b w:val="false"/>
          <w:i w:val="false"/>
          <w:color w:val="000000"/>
          <w:sz w:val="28"/>
        </w:rPr>
        <w:t>-нің", "</w:t>
      </w:r>
      <w:r>
        <w:rPr>
          <w:rFonts w:ascii="Times New Roman"/>
          <w:b w:val="false"/>
          <w:i w:val="false"/>
          <w:color w:val="000000"/>
          <w:sz w:val="28"/>
        </w:rPr>
        <w:t>АК</w:t>
      </w:r>
      <w:r>
        <w:rPr>
          <w:rFonts w:ascii="Times New Roman"/>
          <w:b w:val="false"/>
          <w:i w:val="false"/>
          <w:color w:val="000000"/>
          <w:sz w:val="28"/>
        </w:rPr>
        <w:t>-нің" деген сөздермен ауыстырылсын;</w:t>
      </w:r>
    </w:p>
    <w:bookmarkEnd w:id="3"/>
    <w:bookmarkStart w:name="z34"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1-тармақта</w:t>
      </w:r>
      <w:r>
        <w:rPr>
          <w:rFonts w:ascii="Times New Roman"/>
          <w:b w:val="false"/>
          <w:i w:val="false"/>
          <w:color w:val="000000"/>
          <w:sz w:val="28"/>
        </w:rPr>
        <w:t>:</w:t>
      </w:r>
    </w:p>
    <w:bookmarkEnd w:id="4"/>
    <w:bookmarkStart w:name="z35" w:id="5"/>
    <w:p>
      <w:pPr>
        <w:spacing w:after="0"/>
        <w:ind w:left="0"/>
        <w:jc w:val="both"/>
      </w:pPr>
      <w:r>
        <w:rPr>
          <w:rFonts w:ascii="Times New Roman"/>
          <w:b w:val="false"/>
          <w:i w:val="false"/>
          <w:color w:val="000000"/>
          <w:sz w:val="28"/>
        </w:rPr>
        <w:t>
      бірінші абзацтағы "қызметтік партиялық және басқа да" деген сөздер алып тасталсын;</w:t>
      </w:r>
    </w:p>
    <w:bookmarkEnd w:id="5"/>
    <w:bookmarkStart w:name="z36" w:id="6"/>
    <w:p>
      <w:pPr>
        <w:spacing w:after="0"/>
        <w:ind w:left="0"/>
        <w:jc w:val="both"/>
      </w:pPr>
      <w:r>
        <w:rPr>
          <w:rFonts w:ascii="Times New Roman"/>
          <w:b w:val="false"/>
          <w:i w:val="false"/>
          <w:color w:val="000000"/>
          <w:sz w:val="28"/>
        </w:rPr>
        <w:t>
      екінші абзацтағы "жұмысын жаманатты ететін" деген сөздер "жұмысына нұқсан келтіретін" деген сөздермен ауыстырылсын;</w:t>
      </w:r>
    </w:p>
    <w:bookmarkEnd w:id="6"/>
    <w:bookmarkStart w:name="z37"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2-тармақтағы</w:t>
      </w:r>
      <w:r>
        <w:rPr>
          <w:rFonts w:ascii="Times New Roman"/>
          <w:b w:val="false"/>
          <w:i w:val="false"/>
          <w:color w:val="000000"/>
          <w:sz w:val="28"/>
        </w:rPr>
        <w:t xml:space="preserve"> "Қазақстан Республикасының Азаматтық іс жүргізу кодексінің (бұдан әрі - АІЖК) 24 және 152-баптарымен" деген сөздер "Қазақстан Республикасының Азаматтық процестік кодексінің (бұдан әрі - АПК)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150-баптарымен</w:t>
      </w:r>
      <w:r>
        <w:rPr>
          <w:rFonts w:ascii="Times New Roman"/>
          <w:b w:val="false"/>
          <w:i w:val="false"/>
          <w:color w:val="000000"/>
          <w:sz w:val="28"/>
        </w:rPr>
        <w:t>" деген сөздермен ауыстырылсын;</w:t>
      </w:r>
    </w:p>
    <w:bookmarkEnd w:id="7"/>
    <w:bookmarkStart w:name="z38"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3-тармақта</w:t>
      </w:r>
      <w:r>
        <w:rPr>
          <w:rFonts w:ascii="Times New Roman"/>
          <w:b w:val="false"/>
          <w:i w:val="false"/>
          <w:color w:val="000000"/>
          <w:sz w:val="28"/>
        </w:rPr>
        <w:t>:</w:t>
      </w:r>
    </w:p>
    <w:bookmarkEnd w:id="8"/>
    <w:bookmarkStart w:name="z39" w:id="9"/>
    <w:p>
      <w:pPr>
        <w:spacing w:after="0"/>
        <w:ind w:left="0"/>
        <w:jc w:val="both"/>
      </w:pPr>
      <w:r>
        <w:rPr>
          <w:rFonts w:ascii="Times New Roman"/>
          <w:b w:val="false"/>
          <w:i w:val="false"/>
          <w:color w:val="000000"/>
          <w:sz w:val="28"/>
        </w:rPr>
        <w:t>
      "тергеу" деген сөз "құқық қорғау" деген сөздермен ауыстырылсын;</w:t>
      </w:r>
    </w:p>
    <w:bookmarkEnd w:id="9"/>
    <w:bookmarkStart w:name="z40" w:id="10"/>
    <w:p>
      <w:pPr>
        <w:spacing w:after="0"/>
        <w:ind w:left="0"/>
        <w:jc w:val="both"/>
      </w:pPr>
      <w:r>
        <w:rPr>
          <w:rFonts w:ascii="Times New Roman"/>
          <w:b w:val="false"/>
          <w:i w:val="false"/>
          <w:color w:val="000000"/>
          <w:sz w:val="28"/>
        </w:rPr>
        <w:t>
      "24" деген цифрлар "</w:t>
      </w:r>
      <w:r>
        <w:rPr>
          <w:rFonts w:ascii="Times New Roman"/>
          <w:b w:val="false"/>
          <w:i w:val="false"/>
          <w:color w:val="000000"/>
          <w:sz w:val="28"/>
        </w:rPr>
        <w:t>23</w:t>
      </w:r>
      <w:r>
        <w:rPr>
          <w:rFonts w:ascii="Times New Roman"/>
          <w:b w:val="false"/>
          <w:i w:val="false"/>
          <w:color w:val="000000"/>
          <w:sz w:val="28"/>
        </w:rPr>
        <w:t>" деген цифрлармен ауыстырылсын;</w:t>
      </w:r>
    </w:p>
    <w:bookmarkEnd w:id="10"/>
    <w:bookmarkStart w:name="z41" w:id="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5-тармақтағы</w:t>
      </w:r>
      <w:r>
        <w:rPr>
          <w:rFonts w:ascii="Times New Roman"/>
          <w:b w:val="false"/>
          <w:i w:val="false"/>
          <w:color w:val="000000"/>
          <w:sz w:val="28"/>
        </w:rPr>
        <w:t xml:space="preserve"> "55", "56", "150" деген цифрлар тиісінше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148</w:t>
      </w:r>
      <w:r>
        <w:rPr>
          <w:rFonts w:ascii="Times New Roman"/>
          <w:b w:val="false"/>
          <w:i w:val="false"/>
          <w:color w:val="000000"/>
          <w:sz w:val="28"/>
        </w:rPr>
        <w:t>" деген цифрлармен ауыстырылсын;</w:t>
      </w:r>
    </w:p>
    <w:bookmarkEnd w:id="11"/>
    <w:bookmarkStart w:name="z42" w:id="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6-тармақта</w:t>
      </w:r>
      <w:r>
        <w:rPr>
          <w:rFonts w:ascii="Times New Roman"/>
          <w:b w:val="false"/>
          <w:i w:val="false"/>
          <w:color w:val="000000"/>
          <w:sz w:val="28"/>
        </w:rPr>
        <w:t>:</w:t>
      </w:r>
    </w:p>
    <w:bookmarkEnd w:id="12"/>
    <w:bookmarkStart w:name="z43" w:id="13"/>
    <w:p>
      <w:pPr>
        <w:spacing w:after="0"/>
        <w:ind w:left="0"/>
        <w:jc w:val="both"/>
      </w:pPr>
      <w:r>
        <w:rPr>
          <w:rFonts w:ascii="Times New Roman"/>
          <w:b w:val="false"/>
          <w:i w:val="false"/>
          <w:color w:val="000000"/>
          <w:sz w:val="28"/>
        </w:rPr>
        <w:t xml:space="preserve">
      "Қылмыстық кодексінің 129 немесе 130-баптарында" деген сөздер "Қазақстан Республикасының Қылмыстық кодексінің </w:t>
      </w:r>
      <w:r>
        <w:rPr>
          <w:rFonts w:ascii="Times New Roman"/>
          <w:b w:val="false"/>
          <w:i w:val="false"/>
          <w:color w:val="000000"/>
          <w:sz w:val="28"/>
        </w:rPr>
        <w:t>130-бабында</w:t>
      </w:r>
      <w:r>
        <w:rPr>
          <w:rFonts w:ascii="Times New Roman"/>
          <w:b w:val="false"/>
          <w:i w:val="false"/>
          <w:color w:val="000000"/>
          <w:sz w:val="28"/>
        </w:rPr>
        <w:t xml:space="preserve"> немесе </w:t>
      </w:r>
      <w:r>
        <w:rPr>
          <w:rFonts w:ascii="Times New Roman"/>
          <w:b w:val="false"/>
          <w:i w:val="false"/>
          <w:color w:val="000000"/>
          <w:sz w:val="28"/>
        </w:rPr>
        <w:t>131-бабында</w:t>
      </w:r>
      <w:r>
        <w:rPr>
          <w:rFonts w:ascii="Times New Roman"/>
          <w:b w:val="false"/>
          <w:i w:val="false"/>
          <w:color w:val="000000"/>
          <w:sz w:val="28"/>
        </w:rPr>
        <w:t>" деген сөздермен ауыстырылсын;</w:t>
      </w:r>
    </w:p>
    <w:bookmarkEnd w:id="13"/>
    <w:bookmarkStart w:name="z44" w:id="14"/>
    <w:p>
      <w:pPr>
        <w:spacing w:after="0"/>
        <w:ind w:left="0"/>
        <w:jc w:val="both"/>
      </w:pPr>
      <w:r>
        <w:rPr>
          <w:rFonts w:ascii="Times New Roman"/>
          <w:b w:val="false"/>
          <w:i w:val="false"/>
          <w:color w:val="000000"/>
          <w:sz w:val="28"/>
        </w:rPr>
        <w:t xml:space="preserve">
      "(ҚІЖК-нің 390-бабы)" деген сөздер "(Қазақстан Республикасының Қылмыстық-процестік кодексiнің </w:t>
      </w:r>
      <w:r>
        <w:rPr>
          <w:rFonts w:ascii="Times New Roman"/>
          <w:b w:val="false"/>
          <w:i w:val="false"/>
          <w:color w:val="000000"/>
          <w:sz w:val="28"/>
        </w:rPr>
        <w:t>408-бабы</w:t>
      </w:r>
      <w:r>
        <w:rPr>
          <w:rFonts w:ascii="Times New Roman"/>
          <w:b w:val="false"/>
          <w:i w:val="false"/>
          <w:color w:val="000000"/>
          <w:sz w:val="28"/>
        </w:rPr>
        <w:t>)" деген сөздермен ауыстырылсын;</w:t>
      </w:r>
    </w:p>
    <w:bookmarkEnd w:id="14"/>
    <w:bookmarkStart w:name="z45" w:id="15"/>
    <w:p>
      <w:pPr>
        <w:spacing w:after="0"/>
        <w:ind w:left="0"/>
        <w:jc w:val="both"/>
      </w:pPr>
      <w:r>
        <w:rPr>
          <w:rFonts w:ascii="Times New Roman"/>
          <w:b w:val="false"/>
          <w:i w:val="false"/>
          <w:color w:val="000000"/>
          <w:sz w:val="28"/>
        </w:rPr>
        <w:t>
      "алдын-ала тергеу, анықтама органдары" деген сөздер алып тасталсын;</w:t>
      </w:r>
    </w:p>
    <w:bookmarkEnd w:id="15"/>
    <w:bookmarkStart w:name="z46" w:id="1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7-тармақтағы</w:t>
      </w:r>
      <w:r>
        <w:rPr>
          <w:rFonts w:ascii="Times New Roman"/>
          <w:b w:val="false"/>
          <w:i w:val="false"/>
          <w:color w:val="000000"/>
          <w:sz w:val="28"/>
        </w:rPr>
        <w:t xml:space="preserve"> "АК" деген сөз алып тасталсын;</w:t>
      </w:r>
    </w:p>
    <w:bookmarkEnd w:id="16"/>
    <w:bookmarkStart w:name="z47" w:id="1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9-тармақта</w:t>
      </w:r>
      <w:r>
        <w:rPr>
          <w:rFonts w:ascii="Times New Roman"/>
          <w:b w:val="false"/>
          <w:i w:val="false"/>
          <w:color w:val="000000"/>
          <w:sz w:val="28"/>
        </w:rPr>
        <w:t>:</w:t>
      </w:r>
    </w:p>
    <w:bookmarkEnd w:id="17"/>
    <w:bookmarkStart w:name="z48" w:id="18"/>
    <w:p>
      <w:pPr>
        <w:spacing w:after="0"/>
        <w:ind w:left="0"/>
        <w:jc w:val="both"/>
      </w:pPr>
      <w:r>
        <w:rPr>
          <w:rFonts w:ascii="Times New Roman"/>
          <w:b w:val="false"/>
          <w:i w:val="false"/>
          <w:color w:val="000000"/>
          <w:sz w:val="28"/>
        </w:rPr>
        <w:t>
      "50", "51" деген цифрлар тиісінше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деген цифрлармен ауыстырылсын;</w:t>
      </w:r>
    </w:p>
    <w:bookmarkEnd w:id="18"/>
    <w:bookmarkStart w:name="z49" w:id="1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12-тармақта</w:t>
      </w:r>
      <w:r>
        <w:rPr>
          <w:rFonts w:ascii="Times New Roman"/>
          <w:b w:val="false"/>
          <w:i w:val="false"/>
          <w:color w:val="000000"/>
          <w:sz w:val="28"/>
        </w:rPr>
        <w:t>:</w:t>
      </w:r>
    </w:p>
    <w:bookmarkEnd w:id="19"/>
    <w:bookmarkStart w:name="z50" w:id="20"/>
    <w:p>
      <w:pPr>
        <w:spacing w:after="0"/>
        <w:ind w:left="0"/>
        <w:jc w:val="both"/>
      </w:pPr>
      <w:r>
        <w:rPr>
          <w:rFonts w:ascii="Times New Roman"/>
          <w:b w:val="false"/>
          <w:i w:val="false"/>
          <w:color w:val="000000"/>
          <w:sz w:val="28"/>
        </w:rPr>
        <w:t xml:space="preserve">
      үшінші абзацтағы "АК 143-баптың 2-тармағының 1-2-тармақшаларында" деген сөздер "АК-нің </w:t>
      </w:r>
      <w:r>
        <w:rPr>
          <w:rFonts w:ascii="Times New Roman"/>
          <w:b w:val="false"/>
          <w:i w:val="false"/>
          <w:color w:val="000000"/>
          <w:sz w:val="28"/>
        </w:rPr>
        <w:t>143-бабының</w:t>
      </w:r>
      <w:r>
        <w:rPr>
          <w:rFonts w:ascii="Times New Roman"/>
          <w:b w:val="false"/>
          <w:i w:val="false"/>
          <w:color w:val="000000"/>
          <w:sz w:val="28"/>
        </w:rPr>
        <w:t xml:space="preserve"> 2-тармағында" деген сөздермен ауыстырылсын;</w:t>
      </w:r>
    </w:p>
    <w:bookmarkEnd w:id="20"/>
    <w:bookmarkStart w:name="z51" w:id="21"/>
    <w:p>
      <w:pPr>
        <w:spacing w:after="0"/>
        <w:ind w:left="0"/>
        <w:jc w:val="both"/>
      </w:pPr>
      <w:r>
        <w:rPr>
          <w:rFonts w:ascii="Times New Roman"/>
          <w:b w:val="false"/>
          <w:i w:val="false"/>
          <w:color w:val="000000"/>
          <w:sz w:val="28"/>
        </w:rPr>
        <w:t>
      бесінші абзацтағы "шешiмдi еңбек ұжымы жиналысында хабарлау," деген сөздер алып тасталсын;</w:t>
      </w:r>
    </w:p>
    <w:bookmarkEnd w:id="21"/>
    <w:bookmarkStart w:name="z52" w:id="22"/>
    <w:p>
      <w:pPr>
        <w:spacing w:after="0"/>
        <w:ind w:left="0"/>
        <w:jc w:val="both"/>
      </w:pPr>
      <w:r>
        <w:rPr>
          <w:rFonts w:ascii="Times New Roman"/>
          <w:b w:val="false"/>
          <w:i w:val="false"/>
          <w:color w:val="000000"/>
          <w:sz w:val="28"/>
        </w:rPr>
        <w:t>
      10) мынадай мазмұндағы 17-тармақпен толықтырылсын:</w:t>
      </w:r>
    </w:p>
    <w:bookmarkEnd w:id="22"/>
    <w:bookmarkStart w:name="z53" w:id="23"/>
    <w:p>
      <w:pPr>
        <w:spacing w:after="0"/>
        <w:ind w:left="0"/>
        <w:jc w:val="both"/>
      </w:pPr>
      <w:r>
        <w:rPr>
          <w:rFonts w:ascii="Times New Roman"/>
          <w:b w:val="false"/>
          <w:i w:val="false"/>
          <w:color w:val="000000"/>
          <w:sz w:val="28"/>
        </w:rPr>
        <w:t xml:space="preserve">
      "17.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қолданылатын құқықтың құрамына кіреді, сондай-ақ жалпыға бірдей міндетті болып табылады және ресми жарияланған күнінен бастап қолданысқа енгізіледі.".</w:t>
      </w:r>
    </w:p>
    <w:bookmarkEnd w:id="23"/>
    <w:bookmarkStart w:name="z54" w:id="24"/>
    <w:p>
      <w:pPr>
        <w:spacing w:after="0"/>
        <w:ind w:left="0"/>
        <w:jc w:val="both"/>
      </w:pPr>
      <w:r>
        <w:rPr>
          <w:rFonts w:ascii="Times New Roman"/>
          <w:b w:val="false"/>
          <w:i w:val="false"/>
          <w:color w:val="000000"/>
          <w:sz w:val="28"/>
        </w:rPr>
        <w:t xml:space="preserve">
      4. "Тұтынушылар құқын қорғау туралы заңдарды соттардың қолдану тәжірибесі туралы" 1996 жылғы 25 шілдедегі № </w:t>
      </w:r>
      <w:r>
        <w:rPr>
          <w:rFonts w:ascii="Times New Roman"/>
          <w:b w:val="false"/>
          <w:i w:val="false"/>
          <w:color w:val="000000"/>
          <w:sz w:val="28"/>
        </w:rPr>
        <w:t>7</w:t>
      </w:r>
      <w:r>
        <w:rPr>
          <w:rFonts w:ascii="Times New Roman"/>
          <w:b w:val="false"/>
          <w:i w:val="false"/>
          <w:color w:val="000000"/>
          <w:sz w:val="28"/>
        </w:rPr>
        <w:t xml:space="preserve"> (Қазақстан Республикасы Жоғарғы Сотының 2004 жылғы 18 маусымдағы № </w:t>
      </w:r>
      <w:r>
        <w:rPr>
          <w:rFonts w:ascii="Times New Roman"/>
          <w:b w:val="false"/>
          <w:i w:val="false"/>
          <w:color w:val="000000"/>
          <w:sz w:val="28"/>
        </w:rPr>
        <w:t>9</w:t>
      </w:r>
      <w:r>
        <w:rPr>
          <w:rFonts w:ascii="Times New Roman"/>
          <w:b w:val="false"/>
          <w:i w:val="false"/>
          <w:color w:val="000000"/>
          <w:sz w:val="28"/>
        </w:rPr>
        <w:t xml:space="preserve">, 2011 жылғы 30 желтоқсандағы № </w:t>
      </w:r>
      <w:r>
        <w:rPr>
          <w:rFonts w:ascii="Times New Roman"/>
          <w:b w:val="false"/>
          <w:i w:val="false"/>
          <w:color w:val="000000"/>
          <w:sz w:val="28"/>
        </w:rPr>
        <w:t>5</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24"/>
    <w:bookmarkStart w:name="z55" w:id="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5"/>
    <w:bookmarkStart w:name="z56" w:id="26"/>
    <w:p>
      <w:pPr>
        <w:spacing w:after="0"/>
        <w:ind w:left="0"/>
        <w:jc w:val="both"/>
      </w:pPr>
      <w:r>
        <w:rPr>
          <w:rFonts w:ascii="Times New Roman"/>
          <w:b w:val="false"/>
          <w:i w:val="false"/>
          <w:color w:val="000000"/>
          <w:sz w:val="28"/>
        </w:rPr>
        <w:t>
      "Тұтынушылардың құқықтарын қорғау туралы заңнаманы соттардың қарау практикасы туралы";</w:t>
      </w:r>
    </w:p>
    <w:bookmarkEnd w:id="26"/>
    <w:bookmarkStart w:name="z57" w:id="27"/>
    <w:p>
      <w:pPr>
        <w:spacing w:after="0"/>
        <w:ind w:left="0"/>
        <w:jc w:val="both"/>
      </w:pPr>
      <w:r>
        <w:rPr>
          <w:rFonts w:ascii="Times New Roman"/>
          <w:b w:val="false"/>
          <w:i w:val="false"/>
          <w:color w:val="000000"/>
          <w:sz w:val="28"/>
        </w:rPr>
        <w:t>
      2) бүкіл мәтін бойынша:</w:t>
      </w:r>
    </w:p>
    <w:bookmarkEnd w:id="27"/>
    <w:bookmarkStart w:name="z58" w:id="28"/>
    <w:p>
      <w:pPr>
        <w:spacing w:after="0"/>
        <w:ind w:left="0"/>
        <w:jc w:val="both"/>
      </w:pPr>
      <w:r>
        <w:rPr>
          <w:rFonts w:ascii="Times New Roman"/>
          <w:b w:val="false"/>
          <w:i w:val="false"/>
          <w:color w:val="000000"/>
          <w:sz w:val="28"/>
        </w:rPr>
        <w:t>
      "АІЖК-нің", "АІЖК" деген сөздер "</w:t>
      </w:r>
      <w:r>
        <w:rPr>
          <w:rFonts w:ascii="Times New Roman"/>
          <w:b w:val="false"/>
          <w:i w:val="false"/>
          <w:color w:val="000000"/>
          <w:sz w:val="28"/>
        </w:rPr>
        <w:t>АПК</w:t>
      </w:r>
      <w:r>
        <w:rPr>
          <w:rFonts w:ascii="Times New Roman"/>
          <w:b w:val="false"/>
          <w:i w:val="false"/>
          <w:color w:val="000000"/>
          <w:sz w:val="28"/>
        </w:rPr>
        <w:t>-нің" деген сөзбен ауыстырылсын;</w:t>
      </w:r>
    </w:p>
    <w:bookmarkEnd w:id="28"/>
    <w:bookmarkStart w:name="z59" w:id="29"/>
    <w:p>
      <w:pPr>
        <w:spacing w:after="0"/>
        <w:ind w:left="0"/>
        <w:jc w:val="both"/>
      </w:pPr>
      <w:r>
        <w:rPr>
          <w:rFonts w:ascii="Times New Roman"/>
          <w:b w:val="false"/>
          <w:i w:val="false"/>
          <w:color w:val="000000"/>
          <w:sz w:val="28"/>
        </w:rPr>
        <w:t>
      "АК" деген сөздер "</w:t>
      </w:r>
      <w:r>
        <w:rPr>
          <w:rFonts w:ascii="Times New Roman"/>
          <w:b w:val="false"/>
          <w:i w:val="false"/>
          <w:color w:val="000000"/>
          <w:sz w:val="28"/>
        </w:rPr>
        <w:t>АК</w:t>
      </w:r>
      <w:r>
        <w:rPr>
          <w:rFonts w:ascii="Times New Roman"/>
          <w:b w:val="false"/>
          <w:i w:val="false"/>
          <w:color w:val="000000"/>
          <w:sz w:val="28"/>
        </w:rPr>
        <w:t>-нің" деген сөздермен ауыстырылсын;</w:t>
      </w:r>
    </w:p>
    <w:bookmarkEnd w:id="29"/>
    <w:bookmarkStart w:name="z60" w:id="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1-тармақтағы</w:t>
      </w:r>
      <w:r>
        <w:rPr>
          <w:rFonts w:ascii="Times New Roman"/>
          <w:b w:val="false"/>
          <w:i w:val="false"/>
          <w:color w:val="000000"/>
          <w:sz w:val="28"/>
        </w:rPr>
        <w:t xml:space="preserve"> "Тұтынушылар құқығын қорғау туралы" 2010 жылғы 4 мамырдағы Қазақстан Республикасының Заңы" деген сөздер "Тұтынушылардың құқықтарын қорғау туралы" Қазақстан Республикасының 2010 жылғы 4 мамырдағы № 274-IV </w:t>
      </w:r>
      <w:r>
        <w:rPr>
          <w:rFonts w:ascii="Times New Roman"/>
          <w:b w:val="false"/>
          <w:i w:val="false"/>
          <w:color w:val="000000"/>
          <w:sz w:val="28"/>
        </w:rPr>
        <w:t>Заңы</w:t>
      </w:r>
      <w:r>
        <w:rPr>
          <w:rFonts w:ascii="Times New Roman"/>
          <w:b w:val="false"/>
          <w:i w:val="false"/>
          <w:color w:val="000000"/>
          <w:sz w:val="28"/>
        </w:rPr>
        <w:t>" деген сөздермен ауыстырылсын;</w:t>
      </w:r>
    </w:p>
    <w:bookmarkEnd w:id="30"/>
    <w:bookmarkStart w:name="z61" w:id="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3-тармақтағы</w:t>
      </w:r>
      <w:r>
        <w:rPr>
          <w:rFonts w:ascii="Times New Roman"/>
          <w:b w:val="false"/>
          <w:i w:val="false"/>
          <w:color w:val="000000"/>
          <w:sz w:val="28"/>
        </w:rPr>
        <w:t xml:space="preserve"> "Конституция, АК және Заң" деген сөздер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w:t>
      </w:r>
      <w:r>
        <w:rPr>
          <w:rFonts w:ascii="Times New Roman"/>
          <w:b w:val="false"/>
          <w:i w:val="false"/>
          <w:color w:val="000000"/>
          <w:sz w:val="28"/>
        </w:rPr>
        <w:t>АК</w:t>
      </w:r>
      <w:r>
        <w:rPr>
          <w:rFonts w:ascii="Times New Roman"/>
          <w:b w:val="false"/>
          <w:i w:val="false"/>
          <w:color w:val="000000"/>
          <w:sz w:val="28"/>
        </w:rPr>
        <w:t xml:space="preserve">-да және </w:t>
      </w:r>
      <w:r>
        <w:rPr>
          <w:rFonts w:ascii="Times New Roman"/>
          <w:b w:val="false"/>
          <w:i w:val="false"/>
          <w:color w:val="000000"/>
          <w:sz w:val="28"/>
        </w:rPr>
        <w:t>Заңда</w:t>
      </w:r>
      <w:r>
        <w:rPr>
          <w:rFonts w:ascii="Times New Roman"/>
          <w:b w:val="false"/>
          <w:i w:val="false"/>
          <w:color w:val="000000"/>
          <w:sz w:val="28"/>
        </w:rPr>
        <w:t>" деген сөздермен ауыстырылсын;</w:t>
      </w:r>
    </w:p>
    <w:bookmarkEnd w:id="31"/>
    <w:bookmarkStart w:name="z62" w:id="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4-тармақта</w:t>
      </w:r>
      <w:r>
        <w:rPr>
          <w:rFonts w:ascii="Times New Roman"/>
          <w:b w:val="false"/>
          <w:i w:val="false"/>
          <w:color w:val="000000"/>
          <w:sz w:val="28"/>
        </w:rPr>
        <w:t>:</w:t>
      </w:r>
    </w:p>
    <w:bookmarkEnd w:id="32"/>
    <w:bookmarkStart w:name="z63" w:id="33"/>
    <w:p>
      <w:pPr>
        <w:spacing w:after="0"/>
        <w:ind w:left="0"/>
        <w:jc w:val="both"/>
      </w:pPr>
      <w:r>
        <w:rPr>
          <w:rFonts w:ascii="Times New Roman"/>
          <w:b w:val="false"/>
          <w:i w:val="false"/>
          <w:color w:val="000000"/>
          <w:sz w:val="28"/>
        </w:rPr>
        <w:t xml:space="preserve">
      "(АІЖК-нің 31-бабы)" деген сөздер (Қазақстан Республикасының Азаматтық процестік кодексі (бұдан әрі - АПК) </w:t>
      </w:r>
      <w:r>
        <w:rPr>
          <w:rFonts w:ascii="Times New Roman"/>
          <w:b w:val="false"/>
          <w:i w:val="false"/>
          <w:color w:val="000000"/>
          <w:sz w:val="28"/>
        </w:rPr>
        <w:t>29-бабы</w:t>
      </w:r>
      <w:r>
        <w:rPr>
          <w:rFonts w:ascii="Times New Roman"/>
          <w:b w:val="false"/>
          <w:i w:val="false"/>
          <w:color w:val="000000"/>
          <w:sz w:val="28"/>
        </w:rPr>
        <w:t>) деген сөздермен ауыстырылсын;</w:t>
      </w:r>
    </w:p>
    <w:bookmarkEnd w:id="33"/>
    <w:bookmarkStart w:name="z64" w:id="34"/>
    <w:p>
      <w:pPr>
        <w:spacing w:after="0"/>
        <w:ind w:left="0"/>
        <w:jc w:val="both"/>
      </w:pPr>
      <w:r>
        <w:rPr>
          <w:rFonts w:ascii="Times New Roman"/>
          <w:b w:val="false"/>
          <w:i w:val="false"/>
          <w:color w:val="000000"/>
          <w:sz w:val="28"/>
        </w:rPr>
        <w:t xml:space="preserve">
      "(АІЖК-нің 32-бабының 9-бөлігі)" деген сөздер "(АПК-нің </w:t>
      </w:r>
      <w:r>
        <w:rPr>
          <w:rFonts w:ascii="Times New Roman"/>
          <w:b w:val="false"/>
          <w:i w:val="false"/>
          <w:color w:val="000000"/>
          <w:sz w:val="28"/>
        </w:rPr>
        <w:t>30-бабының</w:t>
      </w:r>
      <w:r>
        <w:rPr>
          <w:rFonts w:ascii="Times New Roman"/>
          <w:b w:val="false"/>
          <w:i w:val="false"/>
          <w:color w:val="000000"/>
          <w:sz w:val="28"/>
        </w:rPr>
        <w:t xml:space="preserve"> тоғызыншы бөлігі)" деген сөздермен ауыстырылсын;</w:t>
      </w:r>
    </w:p>
    <w:bookmarkEnd w:id="34"/>
    <w:bookmarkStart w:name="z65" w:id="3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5-тармақта</w:t>
      </w:r>
      <w:r>
        <w:rPr>
          <w:rFonts w:ascii="Times New Roman"/>
          <w:b w:val="false"/>
          <w:i w:val="false"/>
          <w:color w:val="000000"/>
          <w:sz w:val="28"/>
        </w:rPr>
        <w:t>:</w:t>
      </w:r>
    </w:p>
    <w:bookmarkEnd w:id="35"/>
    <w:bookmarkStart w:name="z66" w:id="36"/>
    <w:p>
      <w:pPr>
        <w:spacing w:after="0"/>
        <w:ind w:left="0"/>
        <w:jc w:val="both"/>
      </w:pPr>
      <w:r>
        <w:rPr>
          <w:rFonts w:ascii="Times New Roman"/>
          <w:b w:val="false"/>
          <w:i w:val="false"/>
          <w:color w:val="000000"/>
          <w:sz w:val="28"/>
        </w:rPr>
        <w:t xml:space="preserve">
      "АІЖК-нің 154-бабы бірінші бөлігінің 1) тармақшасына" деген сөздер "АПК-нің </w:t>
      </w:r>
      <w:r>
        <w:rPr>
          <w:rFonts w:ascii="Times New Roman"/>
          <w:b w:val="false"/>
          <w:i w:val="false"/>
          <w:color w:val="000000"/>
          <w:sz w:val="28"/>
        </w:rPr>
        <w:t>152-бабы</w:t>
      </w:r>
      <w:r>
        <w:rPr>
          <w:rFonts w:ascii="Times New Roman"/>
          <w:b w:val="false"/>
          <w:i w:val="false"/>
          <w:color w:val="000000"/>
          <w:sz w:val="28"/>
        </w:rPr>
        <w:t xml:space="preserve"> бірінші бөлігінің 1) тармақшасына" деген сөздермен ауыстырылсын;</w:t>
      </w:r>
    </w:p>
    <w:bookmarkEnd w:id="36"/>
    <w:bookmarkStart w:name="z67" w:id="37"/>
    <w:p>
      <w:pPr>
        <w:spacing w:after="0"/>
        <w:ind w:left="0"/>
        <w:jc w:val="both"/>
      </w:pPr>
      <w:r>
        <w:rPr>
          <w:rFonts w:ascii="Times New Roman"/>
          <w:b w:val="false"/>
          <w:i w:val="false"/>
          <w:color w:val="000000"/>
          <w:sz w:val="28"/>
        </w:rPr>
        <w:t>
      "110", "115", "116" деген цифрлар тиісінше "</w:t>
      </w:r>
      <w:r>
        <w:rPr>
          <w:rFonts w:ascii="Times New Roman"/>
          <w:b w:val="false"/>
          <w:i w:val="false"/>
          <w:color w:val="000000"/>
          <w:sz w:val="28"/>
        </w:rPr>
        <w:t>109</w:t>
      </w:r>
      <w:r>
        <w:rPr>
          <w:rFonts w:ascii="Times New Roman"/>
          <w:b w:val="false"/>
          <w:i w:val="false"/>
          <w:color w:val="000000"/>
          <w:sz w:val="28"/>
        </w:rPr>
        <w:t>", "</w:t>
      </w:r>
      <w:r>
        <w:rPr>
          <w:rFonts w:ascii="Times New Roman"/>
          <w:b w:val="false"/>
          <w:i w:val="false"/>
          <w:color w:val="000000"/>
          <w:sz w:val="28"/>
        </w:rPr>
        <w:t>116</w:t>
      </w:r>
      <w:r>
        <w:rPr>
          <w:rFonts w:ascii="Times New Roman"/>
          <w:b w:val="false"/>
          <w:i w:val="false"/>
          <w:color w:val="000000"/>
          <w:sz w:val="28"/>
        </w:rPr>
        <w:t>", "</w:t>
      </w:r>
      <w:r>
        <w:rPr>
          <w:rFonts w:ascii="Times New Roman"/>
          <w:b w:val="false"/>
          <w:i w:val="false"/>
          <w:color w:val="000000"/>
          <w:sz w:val="28"/>
        </w:rPr>
        <w:t>117</w:t>
      </w:r>
      <w:r>
        <w:rPr>
          <w:rFonts w:ascii="Times New Roman"/>
          <w:b w:val="false"/>
          <w:i w:val="false"/>
          <w:color w:val="000000"/>
          <w:sz w:val="28"/>
        </w:rPr>
        <w:t>" деген цифрлармен ауыстырылсын;</w:t>
      </w:r>
    </w:p>
    <w:bookmarkEnd w:id="37"/>
    <w:bookmarkStart w:name="z68" w:id="3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6-тармақтағы</w:t>
      </w:r>
      <w:r>
        <w:rPr>
          <w:rFonts w:ascii="Times New Roman"/>
          <w:b w:val="false"/>
          <w:i w:val="false"/>
          <w:color w:val="000000"/>
          <w:sz w:val="28"/>
        </w:rPr>
        <w:t xml:space="preserve"> "1996-жылғы 31-мамырдағы "Қоғамдық бірлестіктер туралы" Заңның" деген сөздер "Қоғамдық бірлестіктер туралы" Қазақстан Республикасының 1996 жылғы 31 мамырдағы № 3-I </w:t>
      </w:r>
      <w:r>
        <w:rPr>
          <w:rFonts w:ascii="Times New Roman"/>
          <w:b w:val="false"/>
          <w:i w:val="false"/>
          <w:color w:val="000000"/>
          <w:sz w:val="28"/>
        </w:rPr>
        <w:t>Заңының</w:t>
      </w:r>
      <w:r>
        <w:rPr>
          <w:rFonts w:ascii="Times New Roman"/>
          <w:b w:val="false"/>
          <w:i w:val="false"/>
          <w:color w:val="000000"/>
          <w:sz w:val="28"/>
        </w:rPr>
        <w:t>" деген сөздермен ауыстырылсын;</w:t>
      </w:r>
    </w:p>
    <w:bookmarkEnd w:id="38"/>
    <w:bookmarkStart w:name="z69" w:id="3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7-тармақтағы</w:t>
      </w:r>
      <w:r>
        <w:rPr>
          <w:rFonts w:ascii="Times New Roman"/>
          <w:b w:val="false"/>
          <w:i w:val="false"/>
          <w:color w:val="000000"/>
          <w:sz w:val="28"/>
        </w:rPr>
        <w:t xml:space="preserve"> "30" деген цифрлар "</w:t>
      </w:r>
      <w:r>
        <w:rPr>
          <w:rFonts w:ascii="Times New Roman"/>
          <w:b w:val="false"/>
          <w:i w:val="false"/>
          <w:color w:val="000000"/>
          <w:sz w:val="28"/>
        </w:rPr>
        <w:t>27</w:t>
      </w:r>
      <w:r>
        <w:rPr>
          <w:rFonts w:ascii="Times New Roman"/>
          <w:b w:val="false"/>
          <w:i w:val="false"/>
          <w:color w:val="000000"/>
          <w:sz w:val="28"/>
        </w:rPr>
        <w:t>" деген цифрлармен ауыстырылсын;</w:t>
      </w:r>
    </w:p>
    <w:bookmarkEnd w:id="39"/>
    <w:bookmarkStart w:name="z70" w:id="4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8-тармақта</w:t>
      </w:r>
      <w:r>
        <w:rPr>
          <w:rFonts w:ascii="Times New Roman"/>
          <w:b w:val="false"/>
          <w:i w:val="false"/>
          <w:color w:val="000000"/>
          <w:sz w:val="28"/>
        </w:rPr>
        <w:t>:</w:t>
      </w:r>
    </w:p>
    <w:bookmarkEnd w:id="40"/>
    <w:bookmarkStart w:name="z71" w:id="41"/>
    <w:p>
      <w:pPr>
        <w:spacing w:after="0"/>
        <w:ind w:left="0"/>
        <w:jc w:val="both"/>
      </w:pPr>
      <w:r>
        <w:rPr>
          <w:rFonts w:ascii="Times New Roman"/>
          <w:b w:val="false"/>
          <w:i w:val="false"/>
          <w:color w:val="000000"/>
          <w:sz w:val="28"/>
        </w:rPr>
        <w:t>
      "42-бабының 1-2-бөлігінде" деген сөздер "</w:t>
      </w:r>
      <w:r>
        <w:rPr>
          <w:rFonts w:ascii="Times New Roman"/>
          <w:b w:val="false"/>
          <w:i w:val="false"/>
          <w:color w:val="000000"/>
          <w:sz w:val="28"/>
        </w:rPr>
        <w:t>42-бабында</w:t>
      </w:r>
      <w:r>
        <w:rPr>
          <w:rFonts w:ascii="Times New Roman"/>
          <w:b w:val="false"/>
          <w:i w:val="false"/>
          <w:color w:val="000000"/>
          <w:sz w:val="28"/>
        </w:rPr>
        <w:t>" деген сөздермен ауыстырылсын;</w:t>
      </w:r>
    </w:p>
    <w:bookmarkEnd w:id="41"/>
    <w:bookmarkStart w:name="z72" w:id="42"/>
    <w:p>
      <w:pPr>
        <w:spacing w:after="0"/>
        <w:ind w:left="0"/>
        <w:jc w:val="both"/>
      </w:pPr>
      <w:r>
        <w:rPr>
          <w:rFonts w:ascii="Times New Roman"/>
          <w:b w:val="false"/>
          <w:i w:val="false"/>
          <w:color w:val="000000"/>
          <w:sz w:val="28"/>
        </w:rPr>
        <w:t>
      "150", "155" деген цифрлар тиісінше "</w:t>
      </w:r>
      <w:r>
        <w:rPr>
          <w:rFonts w:ascii="Times New Roman"/>
          <w:b w:val="false"/>
          <w:i w:val="false"/>
          <w:color w:val="000000"/>
          <w:sz w:val="28"/>
        </w:rPr>
        <w:t>148</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деген цифрлармен ауыстырылсын;</w:t>
      </w:r>
    </w:p>
    <w:bookmarkEnd w:id="42"/>
    <w:bookmarkStart w:name="z73" w:id="43"/>
    <w:p>
      <w:pPr>
        <w:spacing w:after="0"/>
        <w:ind w:left="0"/>
        <w:jc w:val="both"/>
      </w:pPr>
      <w:r>
        <w:rPr>
          <w:rFonts w:ascii="Times New Roman"/>
          <w:b w:val="false"/>
          <w:i w:val="false"/>
          <w:color w:val="000000"/>
          <w:sz w:val="28"/>
        </w:rPr>
        <w:t>
      "қозғаусыз қалдырылады." деген сөздер "арыз берушіге қайтарылады." деген сөздермен ауыстырылсын;</w:t>
      </w:r>
    </w:p>
    <w:bookmarkEnd w:id="43"/>
    <w:bookmarkStart w:name="z74" w:id="4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9-тармақтағы</w:t>
      </w:r>
      <w:r>
        <w:rPr>
          <w:rFonts w:ascii="Times New Roman"/>
          <w:b w:val="false"/>
          <w:i w:val="false"/>
          <w:color w:val="000000"/>
          <w:sz w:val="28"/>
        </w:rPr>
        <w:t xml:space="preserve"> "57" деген цифрлар "</w:t>
      </w:r>
      <w:r>
        <w:rPr>
          <w:rFonts w:ascii="Times New Roman"/>
          <w:b w:val="false"/>
          <w:i w:val="false"/>
          <w:color w:val="000000"/>
          <w:sz w:val="28"/>
        </w:rPr>
        <w:t>56</w:t>
      </w:r>
      <w:r>
        <w:rPr>
          <w:rFonts w:ascii="Times New Roman"/>
          <w:b w:val="false"/>
          <w:i w:val="false"/>
          <w:color w:val="000000"/>
          <w:sz w:val="28"/>
        </w:rPr>
        <w:t>" деген цифрлармен ауыстырылсын;</w:t>
      </w:r>
    </w:p>
    <w:bookmarkEnd w:id="44"/>
    <w:bookmarkStart w:name="z75" w:id="4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11-тармақтағы</w:t>
      </w:r>
      <w:r>
        <w:rPr>
          <w:rFonts w:ascii="Times New Roman"/>
          <w:b w:val="false"/>
          <w:i w:val="false"/>
          <w:color w:val="000000"/>
          <w:sz w:val="28"/>
        </w:rPr>
        <w:t xml:space="preserve"> "141-143" деген цифрлар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деген цифрлармен ауыстырылсын;</w:t>
      </w:r>
    </w:p>
    <w:bookmarkEnd w:id="45"/>
    <w:bookmarkStart w:name="z76" w:id="4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14-тармақтағы</w:t>
      </w:r>
      <w:r>
        <w:rPr>
          <w:rFonts w:ascii="Times New Roman"/>
          <w:b w:val="false"/>
          <w:i w:val="false"/>
          <w:color w:val="000000"/>
          <w:sz w:val="28"/>
        </w:rPr>
        <w:t xml:space="preserve"> "бөлігі" деген сөз "тармақтарының" деген сөзбен ауыстырылсын.</w:t>
      </w:r>
    </w:p>
    <w:bookmarkEnd w:id="46"/>
    <w:bookmarkStart w:name="z77" w:id="47"/>
    <w:p>
      <w:pPr>
        <w:spacing w:after="0"/>
        <w:ind w:left="0"/>
        <w:jc w:val="both"/>
      </w:pPr>
      <w:r>
        <w:rPr>
          <w:rFonts w:ascii="Times New Roman"/>
          <w:b w:val="false"/>
          <w:i w:val="false"/>
          <w:color w:val="000000"/>
          <w:sz w:val="28"/>
        </w:rPr>
        <w:t>
      13) мынадай мазмұндағы 15-тармақпен толықтырылсын:</w:t>
      </w:r>
    </w:p>
    <w:bookmarkEnd w:id="47"/>
    <w:bookmarkStart w:name="z78" w:id="48"/>
    <w:p>
      <w:pPr>
        <w:spacing w:after="0"/>
        <w:ind w:left="0"/>
        <w:jc w:val="both"/>
      </w:pPr>
      <w:r>
        <w:rPr>
          <w:rFonts w:ascii="Times New Roman"/>
          <w:b w:val="false"/>
          <w:i w:val="false"/>
          <w:color w:val="000000"/>
          <w:sz w:val="28"/>
        </w:rPr>
        <w:t xml:space="preserve">
      "15.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қолданылатын құқықтың құрамына кіреді, сондай-ақ жалпыға бірдей міндетті болып табылады және ресми жарияланған күнінен бастап қолданысқа енгізіледі.".</w:t>
      </w:r>
    </w:p>
    <w:bookmarkEnd w:id="48"/>
    <w:bookmarkStart w:name="z79" w:id="49"/>
    <w:p>
      <w:pPr>
        <w:spacing w:after="0"/>
        <w:ind w:left="0"/>
        <w:jc w:val="both"/>
      </w:pPr>
      <w:r>
        <w:rPr>
          <w:rFonts w:ascii="Times New Roman"/>
          <w:b w:val="false"/>
          <w:i w:val="false"/>
          <w:color w:val="000000"/>
          <w:sz w:val="28"/>
        </w:rPr>
        <w:t xml:space="preserve">
      5. "Қазақстан Республикасында сот билігі туралы заңдарды қолданудың кейбір мәселелері туралы" 1998 жылғы 14 мамырдағы № </w:t>
      </w:r>
      <w:r>
        <w:rPr>
          <w:rFonts w:ascii="Times New Roman"/>
          <w:b w:val="false"/>
          <w:i w:val="false"/>
          <w:color w:val="000000"/>
          <w:sz w:val="28"/>
        </w:rPr>
        <w:t>1</w:t>
      </w:r>
      <w:r>
        <w:rPr>
          <w:rFonts w:ascii="Times New Roman"/>
          <w:b w:val="false"/>
          <w:i w:val="false"/>
          <w:color w:val="000000"/>
          <w:sz w:val="28"/>
        </w:rPr>
        <w:t xml:space="preserve"> (Қазақстан Республикасы Жоғарғы Сотының 2008 жылғы 22 желтоқсандағы № </w:t>
      </w:r>
      <w:r>
        <w:rPr>
          <w:rFonts w:ascii="Times New Roman"/>
          <w:b w:val="false"/>
          <w:i w:val="false"/>
          <w:color w:val="000000"/>
          <w:sz w:val="28"/>
        </w:rPr>
        <w:t>8</w:t>
      </w:r>
      <w:r>
        <w:rPr>
          <w:rFonts w:ascii="Times New Roman"/>
          <w:b w:val="false"/>
          <w:i w:val="false"/>
          <w:color w:val="000000"/>
          <w:sz w:val="28"/>
        </w:rPr>
        <w:t xml:space="preserve">, 2011 жылғы 30 желтоқсандағы № </w:t>
      </w:r>
      <w:r>
        <w:rPr>
          <w:rFonts w:ascii="Times New Roman"/>
          <w:b w:val="false"/>
          <w:i w:val="false"/>
          <w:color w:val="000000"/>
          <w:sz w:val="28"/>
        </w:rPr>
        <w:t>5</w:t>
      </w:r>
      <w:r>
        <w:rPr>
          <w:rFonts w:ascii="Times New Roman"/>
          <w:b w:val="false"/>
          <w:i w:val="false"/>
          <w:color w:val="000000"/>
          <w:sz w:val="28"/>
        </w:rPr>
        <w:t xml:space="preserve">, 2014 жылғы 24 желтоқсандағы № </w:t>
      </w:r>
      <w:r>
        <w:rPr>
          <w:rFonts w:ascii="Times New Roman"/>
          <w:b w:val="false"/>
          <w:i w:val="false"/>
          <w:color w:val="000000"/>
          <w:sz w:val="28"/>
        </w:rPr>
        <w:t>3</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49"/>
    <w:bookmarkStart w:name="z80" w:id="50"/>
    <w:p>
      <w:pPr>
        <w:spacing w:after="0"/>
        <w:ind w:left="0"/>
        <w:jc w:val="both"/>
      </w:pPr>
      <w:r>
        <w:rPr>
          <w:rFonts w:ascii="Times New Roman"/>
          <w:b w:val="false"/>
          <w:i w:val="false"/>
          <w:color w:val="000000"/>
          <w:sz w:val="28"/>
        </w:rPr>
        <w:t>
      1) тақырыбындағы "заңдарды" деген сөз "заңнаманы" деген сөзбен ауыстырылсын;</w:t>
      </w:r>
    </w:p>
    <w:bookmarkEnd w:id="50"/>
    <w:bookmarkStart w:name="z81" w:id="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End w:id="51"/>
    <w:bookmarkStart w:name="z82" w:id="52"/>
    <w:p>
      <w:pPr>
        <w:spacing w:after="0"/>
        <w:ind w:left="0"/>
        <w:jc w:val="both"/>
      </w:pPr>
      <w:r>
        <w:rPr>
          <w:rFonts w:ascii="Times New Roman"/>
          <w:b w:val="false"/>
          <w:i w:val="false"/>
          <w:color w:val="000000"/>
          <w:sz w:val="28"/>
        </w:rPr>
        <w:t>
      "Сот төрелігін жүзеге асыру барысында судьялардың тәуелсіздігін қамтамасыз ету мәселелерін реттейтін нормаларды сот практикасында біркелкі қолдану мақсатында Қазақстан Республикасы Жоғарғы Сотының жалпы отырысы қаулы етеді:";</w:t>
      </w:r>
    </w:p>
    <w:bookmarkEnd w:id="52"/>
    <w:bookmarkStart w:name="z83" w:id="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1-тармақтағы</w:t>
      </w:r>
      <w:r>
        <w:rPr>
          <w:rFonts w:ascii="Times New Roman"/>
          <w:b w:val="false"/>
          <w:i w:val="false"/>
          <w:color w:val="000000"/>
          <w:sz w:val="28"/>
        </w:rPr>
        <w:t xml:space="preserve"> "Конституция" деген сөз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(бұдан әрі – Конституция)" деген сөздермен ауыстырылсын;</w:t>
      </w:r>
    </w:p>
    <w:bookmarkEnd w:id="53"/>
    <w:bookmarkStart w:name="z84" w:id="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2-тармақта</w:t>
      </w:r>
      <w:r>
        <w:rPr>
          <w:rFonts w:ascii="Times New Roman"/>
          <w:b w:val="false"/>
          <w:i w:val="false"/>
          <w:color w:val="000000"/>
          <w:sz w:val="28"/>
        </w:rPr>
        <w:t>:</w:t>
      </w:r>
    </w:p>
    <w:bookmarkEnd w:id="54"/>
    <w:bookmarkStart w:name="z85" w:id="55"/>
    <w:p>
      <w:pPr>
        <w:spacing w:after="0"/>
        <w:ind w:left="0"/>
        <w:jc w:val="both"/>
      </w:pPr>
      <w:r>
        <w:rPr>
          <w:rFonts w:ascii="Times New Roman"/>
          <w:b w:val="false"/>
          <w:i w:val="false"/>
          <w:color w:val="000000"/>
          <w:sz w:val="28"/>
        </w:rPr>
        <w:t>
      "бірінші, апелляциялық, кассациялық және қадағалау сатысындағы сот" деген сөздер "бірінші, апелляциялық және кассациялық сатылардағы соттар" деген сөздермен ауыстырылсын;</w:t>
      </w:r>
    </w:p>
    <w:bookmarkEnd w:id="55"/>
    <w:bookmarkStart w:name="z86" w:id="56"/>
    <w:p>
      <w:pPr>
        <w:spacing w:after="0"/>
        <w:ind w:left="0"/>
        <w:jc w:val="both"/>
      </w:pPr>
      <w:r>
        <w:rPr>
          <w:rFonts w:ascii="Times New Roman"/>
          <w:b w:val="false"/>
          <w:i w:val="false"/>
          <w:color w:val="000000"/>
          <w:sz w:val="28"/>
        </w:rPr>
        <w:t xml:space="preserve">
      "1995 жылғы 29-желтоқсандағы "Қазақстан Республикасының Конституциялық Кеңесі туралы" Конституциялық заңның 22-бабында" деген сөздер "Қазақстан Республикасының Конституциялық Кеңесі туралы" 1995 жылғы 29 желтоқсандағы № 2737 Қазақстан Республикасының Конституциялық заңының </w:t>
      </w:r>
      <w:r>
        <w:rPr>
          <w:rFonts w:ascii="Times New Roman"/>
          <w:b w:val="false"/>
          <w:i w:val="false"/>
          <w:color w:val="000000"/>
          <w:sz w:val="28"/>
        </w:rPr>
        <w:t>22-бабында</w:t>
      </w:r>
      <w:r>
        <w:rPr>
          <w:rFonts w:ascii="Times New Roman"/>
          <w:b w:val="false"/>
          <w:i w:val="false"/>
          <w:color w:val="000000"/>
          <w:sz w:val="28"/>
        </w:rPr>
        <w:t>" деген сөздермен ауыстырылсын;</w:t>
      </w:r>
    </w:p>
    <w:bookmarkEnd w:id="56"/>
    <w:bookmarkStart w:name="z87" w:id="5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6-тармақтағы</w:t>
      </w:r>
      <w:r>
        <w:rPr>
          <w:rFonts w:ascii="Times New Roman"/>
          <w:b w:val="false"/>
          <w:i w:val="false"/>
          <w:color w:val="000000"/>
          <w:sz w:val="28"/>
        </w:rPr>
        <w:t xml:space="preserve"> "Қазақстан Республикасының сот жүйесі мен судьяларының мәртебесі туралы" 2000 жылғы 25 желтоқсандағы Қазақстан Республикасының Конституциялық заңының"" деген сөздер "Қазақстан Республикасының сот жүйесі мен судьяларының мәртебесі туралы" Қазақстан Республикасының 2000 жылғы 25 желтоқсандағы № 132-II </w:t>
      </w:r>
      <w:r>
        <w:rPr>
          <w:rFonts w:ascii="Times New Roman"/>
          <w:b w:val="false"/>
          <w:i w:val="false"/>
          <w:color w:val="000000"/>
          <w:sz w:val="28"/>
        </w:rPr>
        <w:t>Конституциялық заңының</w:t>
      </w:r>
      <w:r>
        <w:rPr>
          <w:rFonts w:ascii="Times New Roman"/>
          <w:b w:val="false"/>
          <w:i w:val="false"/>
          <w:color w:val="000000"/>
          <w:sz w:val="28"/>
        </w:rPr>
        <w:t xml:space="preserve"> (бұдан әрі – Сот жүйесі мен судьяларының мәртебесі туралы Конституциялық заң)" деген сөздермен ауыстырылсын;</w:t>
      </w:r>
    </w:p>
    <w:bookmarkEnd w:id="57"/>
    <w:bookmarkStart w:name="z88" w:id="5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8-тармақтағы</w:t>
      </w:r>
      <w:r>
        <w:rPr>
          <w:rFonts w:ascii="Times New Roman"/>
          <w:b w:val="false"/>
          <w:i w:val="false"/>
          <w:color w:val="000000"/>
          <w:sz w:val="28"/>
        </w:rPr>
        <w:t xml:space="preserve"> Бұқаралық ақпарат құралдары туралы" 1999 жылғы 23 шілдедегі Қазақстан Республикасы Заңының" деген сөздер "Бұқаралық ақпарат құралдары туралы" Қазақстан Республикасының 1999 жылғы 23 шілдедегі № 451-I </w:t>
      </w:r>
      <w:r>
        <w:rPr>
          <w:rFonts w:ascii="Times New Roman"/>
          <w:b w:val="false"/>
          <w:i w:val="false"/>
          <w:color w:val="000000"/>
          <w:sz w:val="28"/>
        </w:rPr>
        <w:t>Заңының</w:t>
      </w:r>
      <w:r>
        <w:rPr>
          <w:rFonts w:ascii="Times New Roman"/>
          <w:b w:val="false"/>
          <w:i w:val="false"/>
          <w:color w:val="000000"/>
          <w:sz w:val="28"/>
        </w:rPr>
        <w:t>" деген сөздерден ауыстырылсын;</w:t>
      </w:r>
    </w:p>
    <w:bookmarkEnd w:id="58"/>
    <w:bookmarkStart w:name="z89" w:id="5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9-тармақтағы</w:t>
      </w:r>
      <w:r>
        <w:rPr>
          <w:rFonts w:ascii="Times New Roman"/>
          <w:b w:val="false"/>
          <w:i w:val="false"/>
          <w:color w:val="000000"/>
          <w:sz w:val="28"/>
        </w:rPr>
        <w:t xml:space="preserve"> "2-бөлімі" деген цифр "екінші бөлімі" деген сөзбен ауыстырылсын;</w:t>
      </w:r>
    </w:p>
    <w:bookmarkEnd w:id="59"/>
    <w:bookmarkStart w:name="z90" w:id="6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10-тармақта</w:t>
      </w:r>
      <w:r>
        <w:rPr>
          <w:rFonts w:ascii="Times New Roman"/>
          <w:b w:val="false"/>
          <w:i w:val="false"/>
          <w:color w:val="000000"/>
          <w:sz w:val="28"/>
        </w:rPr>
        <w:t>:</w:t>
      </w:r>
    </w:p>
    <w:bookmarkEnd w:id="60"/>
    <w:bookmarkStart w:name="z91" w:id="61"/>
    <w:p>
      <w:pPr>
        <w:spacing w:after="0"/>
        <w:ind w:left="0"/>
        <w:jc w:val="both"/>
      </w:pPr>
      <w:r>
        <w:rPr>
          <w:rFonts w:ascii="Times New Roman"/>
          <w:b w:val="false"/>
          <w:i w:val="false"/>
          <w:color w:val="000000"/>
          <w:sz w:val="28"/>
        </w:rPr>
        <w:t>
      екінші абзацтағы "және қадағалау" деген сөздер алып тасталсын;</w:t>
      </w:r>
    </w:p>
    <w:bookmarkEnd w:id="61"/>
    <w:bookmarkStart w:name="z92" w:id="62"/>
    <w:p>
      <w:pPr>
        <w:spacing w:after="0"/>
        <w:ind w:left="0"/>
        <w:jc w:val="both"/>
      </w:pPr>
      <w:r>
        <w:rPr>
          <w:rFonts w:ascii="Times New Roman"/>
          <w:b w:val="false"/>
          <w:i w:val="false"/>
          <w:color w:val="000000"/>
          <w:sz w:val="28"/>
        </w:rPr>
        <w:t xml:space="preserve">
      төртінші абзацтағы "Азаматтық іс жүргізу кодексінің 179-бабында" деген сөздер "Азаматтық процестік кодексінің </w:t>
      </w:r>
      <w:r>
        <w:rPr>
          <w:rFonts w:ascii="Times New Roman"/>
          <w:b w:val="false"/>
          <w:i w:val="false"/>
          <w:color w:val="000000"/>
          <w:sz w:val="28"/>
        </w:rPr>
        <w:t>188-бабында</w:t>
      </w:r>
      <w:r>
        <w:rPr>
          <w:rFonts w:ascii="Times New Roman"/>
          <w:b w:val="false"/>
          <w:i w:val="false"/>
          <w:color w:val="000000"/>
          <w:sz w:val="28"/>
        </w:rPr>
        <w:t>" деген сөздермен ауыстырылсын;</w:t>
      </w:r>
    </w:p>
    <w:bookmarkEnd w:id="62"/>
    <w:bookmarkStart w:name="z93" w:id="6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11-тармақтағы</w:t>
      </w:r>
      <w:r>
        <w:rPr>
          <w:rFonts w:ascii="Times New Roman"/>
          <w:b w:val="false"/>
          <w:i w:val="false"/>
          <w:color w:val="000000"/>
          <w:sz w:val="28"/>
        </w:rPr>
        <w:t xml:space="preserve"> "Қазақстан Республикасының сот жүйесі мен судьяларының мәртебесі туралы" 2000 жылғы 25 желтоқсандағы Қазақстан Республикасы Конституциялық заңының"" деген сөздер "Сот жүйесі мен судьяларының мәртебесі туралы </w:t>
      </w:r>
      <w:r>
        <w:rPr>
          <w:rFonts w:ascii="Times New Roman"/>
          <w:b w:val="false"/>
          <w:i w:val="false"/>
          <w:color w:val="000000"/>
          <w:sz w:val="28"/>
        </w:rPr>
        <w:t>Конституциялық заңның</w:t>
      </w:r>
      <w:r>
        <w:rPr>
          <w:rFonts w:ascii="Times New Roman"/>
          <w:b w:val="false"/>
          <w:i w:val="false"/>
          <w:color w:val="000000"/>
          <w:sz w:val="28"/>
        </w:rPr>
        <w:t>" деген сөздермен ауыстырылсын;</w:t>
      </w:r>
    </w:p>
    <w:bookmarkEnd w:id="63"/>
    <w:bookmarkStart w:name="z94" w:id="6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12-тармақтағы</w:t>
      </w:r>
      <w:r>
        <w:rPr>
          <w:rFonts w:ascii="Times New Roman"/>
          <w:b w:val="false"/>
          <w:i w:val="false"/>
          <w:color w:val="000000"/>
          <w:sz w:val="28"/>
        </w:rPr>
        <w:t xml:space="preserve"> "шаралар қабылдауға" деген сөздерден кейін "Қазақстан Республикасының" деген сөздермен толықтырылсын.</w:t>
      </w:r>
    </w:p>
    <w:bookmarkEnd w:id="64"/>
    <w:bookmarkStart w:name="z95" w:id="65"/>
    <w:p>
      <w:pPr>
        <w:spacing w:after="0"/>
        <w:ind w:left="0"/>
        <w:jc w:val="both"/>
      </w:pPr>
      <w:r>
        <w:rPr>
          <w:rFonts w:ascii="Times New Roman"/>
          <w:b w:val="false"/>
          <w:i w:val="false"/>
          <w:color w:val="000000"/>
          <w:sz w:val="28"/>
        </w:rPr>
        <w:t xml:space="preserve">
      6. "Соттардың денсаулыққа келтірілген зиянды өтеу жөніндегі Республика заңдарын қолданудың кейбір мәселелері туралы" 1999 жылғы 9 шілдедегі № </w:t>
      </w:r>
      <w:r>
        <w:rPr>
          <w:rFonts w:ascii="Times New Roman"/>
          <w:b w:val="false"/>
          <w:i w:val="false"/>
          <w:color w:val="000000"/>
          <w:sz w:val="28"/>
        </w:rPr>
        <w:t>9</w:t>
      </w:r>
      <w:r>
        <w:rPr>
          <w:rFonts w:ascii="Times New Roman"/>
          <w:b w:val="false"/>
          <w:i w:val="false"/>
          <w:color w:val="000000"/>
          <w:sz w:val="28"/>
        </w:rPr>
        <w:t xml:space="preserve"> (Қазақстан Республикасы Жоғарғы Сотының 2004 жылғы 18 маусымдағы № </w:t>
      </w:r>
      <w:r>
        <w:rPr>
          <w:rFonts w:ascii="Times New Roman"/>
          <w:b w:val="false"/>
          <w:i w:val="false"/>
          <w:color w:val="000000"/>
          <w:sz w:val="28"/>
        </w:rPr>
        <w:t>12</w:t>
      </w:r>
      <w:r>
        <w:rPr>
          <w:rFonts w:ascii="Times New Roman"/>
          <w:b w:val="false"/>
          <w:i w:val="false"/>
          <w:color w:val="000000"/>
          <w:sz w:val="28"/>
        </w:rPr>
        <w:t xml:space="preserve">, 2011 жылғы 30 желтоқсандағы № </w:t>
      </w:r>
      <w:r>
        <w:rPr>
          <w:rFonts w:ascii="Times New Roman"/>
          <w:b w:val="false"/>
          <w:i w:val="false"/>
          <w:color w:val="000000"/>
          <w:sz w:val="28"/>
        </w:rPr>
        <w:t>5</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65"/>
    <w:bookmarkStart w:name="z96" w:id="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66"/>
    <w:bookmarkStart w:name="z97" w:id="67"/>
    <w:p>
      <w:pPr>
        <w:spacing w:after="0"/>
        <w:ind w:left="0"/>
        <w:jc w:val="both"/>
      </w:pPr>
      <w:r>
        <w:rPr>
          <w:rFonts w:ascii="Times New Roman"/>
          <w:b w:val="false"/>
          <w:i w:val="false"/>
          <w:color w:val="000000"/>
          <w:sz w:val="28"/>
        </w:rPr>
        <w:t>
      "Республика соттарының денсаулыққа келтірілген зиянды өтеу жөніндегі заңнаманы қолдануының кейбір мәселелері туралы";</w:t>
      </w:r>
    </w:p>
    <w:bookmarkEnd w:id="67"/>
    <w:bookmarkStart w:name="z98" w:id="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2-тармақта</w:t>
      </w:r>
      <w:r>
        <w:rPr>
          <w:rFonts w:ascii="Times New Roman"/>
          <w:b w:val="false"/>
          <w:i w:val="false"/>
          <w:color w:val="000000"/>
          <w:sz w:val="28"/>
        </w:rPr>
        <w:t>:</w:t>
      </w:r>
    </w:p>
    <w:bookmarkEnd w:id="68"/>
    <w:bookmarkStart w:name="z99" w:id="69"/>
    <w:p>
      <w:pPr>
        <w:spacing w:after="0"/>
        <w:ind w:left="0"/>
        <w:jc w:val="both"/>
      </w:pPr>
      <w:r>
        <w:rPr>
          <w:rFonts w:ascii="Times New Roman"/>
          <w:b w:val="false"/>
          <w:i w:val="false"/>
          <w:color w:val="000000"/>
          <w:sz w:val="28"/>
        </w:rPr>
        <w:t xml:space="preserve">
      бірінші абзацтағы "Азаматтық іс жүргізу кодексінің (бұдан әрі – АІЖК) 150, 151-баптарына" деген сөздер "Азаматтық процестік кодексінің (бұдан әрі – АПК)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-баптарына" деген сөздермен ауыстырылсын;</w:t>
      </w:r>
    </w:p>
    <w:bookmarkEnd w:id="69"/>
    <w:bookmarkStart w:name="z100" w:id="70"/>
    <w:p>
      <w:pPr>
        <w:spacing w:after="0"/>
        <w:ind w:left="0"/>
        <w:jc w:val="both"/>
      </w:pPr>
      <w:r>
        <w:rPr>
          <w:rFonts w:ascii="Times New Roman"/>
          <w:b w:val="false"/>
          <w:i w:val="false"/>
          <w:color w:val="000000"/>
          <w:sz w:val="28"/>
        </w:rPr>
        <w:t xml:space="preserve">
      үшінші абзацтағы "АІЖК-нің 15-бабының 2-бөлігіне" деген сөздер "АПК-нің </w:t>
      </w:r>
      <w:r>
        <w:rPr>
          <w:rFonts w:ascii="Times New Roman"/>
          <w:b w:val="false"/>
          <w:i w:val="false"/>
          <w:color w:val="000000"/>
          <w:sz w:val="28"/>
        </w:rPr>
        <w:t>15-бабының</w:t>
      </w:r>
      <w:r>
        <w:rPr>
          <w:rFonts w:ascii="Times New Roman"/>
          <w:b w:val="false"/>
          <w:i w:val="false"/>
          <w:color w:val="000000"/>
          <w:sz w:val="28"/>
        </w:rPr>
        <w:t xml:space="preserve"> үшінші бөлігінде" деген сөздермен ауыстырылсын;</w:t>
      </w:r>
    </w:p>
    <w:bookmarkEnd w:id="70"/>
    <w:bookmarkStart w:name="z101" w:id="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3-тармақтағы</w:t>
      </w:r>
      <w:r>
        <w:rPr>
          <w:rFonts w:ascii="Times New Roman"/>
          <w:b w:val="false"/>
          <w:i w:val="false"/>
          <w:color w:val="000000"/>
          <w:sz w:val="28"/>
        </w:rPr>
        <w:t xml:space="preserve"> "Мемлекеттік санитарлық-эпидемиологиялық қызмет органының өкілдері де" деген сөздер "халықтың санитариялық-эпидемиологиялық саламаттылығы саласындағы мемлекеттік органның өкілі де" деген сөздермен ауыстырылсын;</w:t>
      </w:r>
    </w:p>
    <w:bookmarkEnd w:id="71"/>
    <w:bookmarkStart w:name="z102" w:id="7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8-тармақтағы</w:t>
      </w:r>
      <w:r>
        <w:rPr>
          <w:rFonts w:ascii="Times New Roman"/>
          <w:b w:val="false"/>
          <w:i w:val="false"/>
          <w:color w:val="000000"/>
          <w:sz w:val="28"/>
        </w:rPr>
        <w:t xml:space="preserve"> 2, 3, 4, 5 - абзацтардың сызықша белгісімен белгіленуі алып тасталсын;</w:t>
      </w:r>
    </w:p>
    <w:bookmarkEnd w:id="72"/>
    <w:bookmarkStart w:name="z103" w:id="7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16-тармақтағы</w:t>
      </w:r>
      <w:r>
        <w:rPr>
          <w:rFonts w:ascii="Times New Roman"/>
          <w:b w:val="false"/>
          <w:i w:val="false"/>
          <w:color w:val="000000"/>
          <w:sz w:val="28"/>
        </w:rPr>
        <w:t xml:space="preserve"> екінші абзац алып тасталсын;</w:t>
      </w:r>
    </w:p>
    <w:bookmarkEnd w:id="73"/>
    <w:bookmarkStart w:name="z104" w:id="7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17-тармақта</w:t>
      </w:r>
      <w:r>
        <w:rPr>
          <w:rFonts w:ascii="Times New Roman"/>
          <w:b w:val="false"/>
          <w:i w:val="false"/>
          <w:color w:val="000000"/>
          <w:sz w:val="28"/>
        </w:rPr>
        <w:t>:</w:t>
      </w:r>
    </w:p>
    <w:bookmarkEnd w:id="74"/>
    <w:bookmarkStart w:name="z105" w:id="75"/>
    <w:p>
      <w:pPr>
        <w:spacing w:after="0"/>
        <w:ind w:left="0"/>
        <w:jc w:val="both"/>
      </w:pPr>
      <w:r>
        <w:rPr>
          <w:rFonts w:ascii="Times New Roman"/>
          <w:b w:val="false"/>
          <w:i w:val="false"/>
          <w:color w:val="000000"/>
          <w:sz w:val="28"/>
        </w:rPr>
        <w:t>
      бірінші абзацтағы "еңбек ақысының өзгеруi," деген сөздер алып тасталсын;</w:t>
      </w:r>
    </w:p>
    <w:bookmarkEnd w:id="75"/>
    <w:bookmarkStart w:name="z106" w:id="76"/>
    <w:p>
      <w:pPr>
        <w:spacing w:after="0"/>
        <w:ind w:left="0"/>
        <w:jc w:val="both"/>
      </w:pPr>
      <w:r>
        <w:rPr>
          <w:rFonts w:ascii="Times New Roman"/>
          <w:b w:val="false"/>
          <w:i w:val="false"/>
          <w:color w:val="000000"/>
          <w:sz w:val="28"/>
        </w:rPr>
        <w:t>
      екінші абзац мынадай редакцияда жазылсын:</w:t>
      </w:r>
    </w:p>
    <w:bookmarkEnd w:id="76"/>
    <w:bookmarkStart w:name="z107" w:id="77"/>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283-бабының</w:t>
      </w:r>
      <w:r>
        <w:rPr>
          <w:rFonts w:ascii="Times New Roman"/>
          <w:b w:val="false"/>
          <w:i w:val="false"/>
          <w:color w:val="000000"/>
          <w:sz w:val="28"/>
        </w:rPr>
        <w:t xml:space="preserve"> азаматты тiкелей асырап-бағуға ақшалай мiндеттеме бойынша төленетiн сома (өмiрiне немесе денсаулығына келтiрiлген зиянды өмiр бойы асырап-бағу шарты бойынша өтеу және басқалары) инфляцияның болжамды деңгейінің орташа мәніне пропорционалды түрде жыл сайын ұлғайтылатыны туралы талаптарының негізінде залалды өтеу мөлшерін азайту жағына қарай қайта қарауға жол берілмейді.";</w:t>
      </w:r>
    </w:p>
    <w:bookmarkEnd w:id="77"/>
    <w:bookmarkStart w:name="z108" w:id="7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18-тармақта</w:t>
      </w:r>
      <w:r>
        <w:rPr>
          <w:rFonts w:ascii="Times New Roman"/>
          <w:b w:val="false"/>
          <w:i w:val="false"/>
          <w:color w:val="000000"/>
          <w:sz w:val="28"/>
        </w:rPr>
        <w:t>:</w:t>
      </w:r>
    </w:p>
    <w:bookmarkEnd w:id="78"/>
    <w:bookmarkStart w:name="z109" w:id="79"/>
    <w:p>
      <w:pPr>
        <w:spacing w:after="0"/>
        <w:ind w:left="0"/>
        <w:jc w:val="both"/>
      </w:pPr>
      <w:r>
        <w:rPr>
          <w:rFonts w:ascii="Times New Roman"/>
          <w:b w:val="false"/>
          <w:i w:val="false"/>
          <w:color w:val="000000"/>
          <w:sz w:val="28"/>
        </w:rPr>
        <w:t xml:space="preserve">
      "Еңбек кодексінің 324-бабымен" деген сөздер "Қазақстан Республикасының Еңбек кодексінің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190-баптарымен</w:t>
      </w:r>
      <w:r>
        <w:rPr>
          <w:rFonts w:ascii="Times New Roman"/>
          <w:b w:val="false"/>
          <w:i w:val="false"/>
          <w:color w:val="000000"/>
          <w:sz w:val="28"/>
        </w:rPr>
        <w:t>" деген сөздермен ауыстырылсын;</w:t>
      </w:r>
    </w:p>
    <w:bookmarkEnd w:id="79"/>
    <w:bookmarkStart w:name="z110" w:id="80"/>
    <w:p>
      <w:pPr>
        <w:spacing w:after="0"/>
        <w:ind w:left="0"/>
        <w:jc w:val="both"/>
      </w:pPr>
      <w:r>
        <w:rPr>
          <w:rFonts w:ascii="Times New Roman"/>
          <w:b w:val="false"/>
          <w:i w:val="false"/>
          <w:color w:val="000000"/>
          <w:sz w:val="28"/>
        </w:rPr>
        <w:t xml:space="preserve">
      "АІЖК-нің 77-бабына" деген сөздер "АПК-нің </w:t>
      </w:r>
      <w:r>
        <w:rPr>
          <w:rFonts w:ascii="Times New Roman"/>
          <w:b w:val="false"/>
          <w:i w:val="false"/>
          <w:color w:val="000000"/>
          <w:sz w:val="28"/>
        </w:rPr>
        <w:t>68-бабына</w:t>
      </w:r>
      <w:r>
        <w:rPr>
          <w:rFonts w:ascii="Times New Roman"/>
          <w:b w:val="false"/>
          <w:i w:val="false"/>
          <w:color w:val="000000"/>
          <w:sz w:val="28"/>
        </w:rPr>
        <w:t>" деген сөздермен ауыстырылсын;</w:t>
      </w:r>
    </w:p>
    <w:bookmarkEnd w:id="80"/>
    <w:bookmarkStart w:name="z111" w:id="81"/>
    <w:p>
      <w:pPr>
        <w:spacing w:after="0"/>
        <w:ind w:left="0"/>
        <w:jc w:val="both"/>
      </w:pPr>
      <w:r>
        <w:rPr>
          <w:rFonts w:ascii="Times New Roman"/>
          <w:b w:val="false"/>
          <w:i w:val="false"/>
          <w:color w:val="000000"/>
          <w:sz w:val="28"/>
        </w:rPr>
        <w:t>
      8) мынадай мазмұндағы 25-тармақпен толықтырылсын:</w:t>
      </w:r>
    </w:p>
    <w:bookmarkEnd w:id="81"/>
    <w:bookmarkStart w:name="z112" w:id="82"/>
    <w:p>
      <w:pPr>
        <w:spacing w:after="0"/>
        <w:ind w:left="0"/>
        <w:jc w:val="both"/>
      </w:pPr>
      <w:r>
        <w:rPr>
          <w:rFonts w:ascii="Times New Roman"/>
          <w:b w:val="false"/>
          <w:i w:val="false"/>
          <w:color w:val="000000"/>
          <w:sz w:val="28"/>
        </w:rPr>
        <w:t xml:space="preserve">
      "25.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қолданылатын құқықтың құрамына кіреді, сондай-ақ жалпыға бірдей міндетті болып табылады және ресми жарияланған күнінен бастап қолданысқа енгізіледі.".</w:t>
      </w:r>
    </w:p>
    <w:bookmarkEnd w:id="82"/>
    <w:bookmarkStart w:name="z113" w:id="83"/>
    <w:p>
      <w:pPr>
        <w:spacing w:after="0"/>
        <w:ind w:left="0"/>
        <w:jc w:val="both"/>
      </w:pPr>
      <w:r>
        <w:rPr>
          <w:rFonts w:ascii="Times New Roman"/>
          <w:b w:val="false"/>
          <w:i w:val="false"/>
          <w:color w:val="000000"/>
          <w:sz w:val="28"/>
        </w:rPr>
        <w:t xml:space="preserve">
      7. "Соттардың некенi (ерлі-зайыптылықты) бұзу туралы iстердi қараған кезде заңды қолдануы туралы" 2000 жылғы 28 сәуірдегі № </w:t>
      </w:r>
      <w:r>
        <w:rPr>
          <w:rFonts w:ascii="Times New Roman"/>
          <w:b w:val="false"/>
          <w:i w:val="false"/>
          <w:color w:val="000000"/>
          <w:sz w:val="28"/>
        </w:rPr>
        <w:t>5</w:t>
      </w:r>
      <w:r>
        <w:rPr>
          <w:rFonts w:ascii="Times New Roman"/>
          <w:b w:val="false"/>
          <w:i w:val="false"/>
          <w:color w:val="000000"/>
          <w:sz w:val="28"/>
        </w:rPr>
        <w:t xml:space="preserve"> (Қазақстан Республикасы Жоғарғы Сотының 2008 жылғы 22 желтоқсандағы № </w:t>
      </w:r>
      <w:r>
        <w:rPr>
          <w:rFonts w:ascii="Times New Roman"/>
          <w:b w:val="false"/>
          <w:i w:val="false"/>
          <w:color w:val="000000"/>
          <w:sz w:val="28"/>
        </w:rPr>
        <w:t>13</w:t>
      </w:r>
      <w:r>
        <w:rPr>
          <w:rFonts w:ascii="Times New Roman"/>
          <w:b w:val="false"/>
          <w:i w:val="false"/>
          <w:color w:val="000000"/>
          <w:sz w:val="28"/>
        </w:rPr>
        <w:t xml:space="preserve">, 2012 жылғы 31 мамырдағы № </w:t>
      </w:r>
      <w:r>
        <w:rPr>
          <w:rFonts w:ascii="Times New Roman"/>
          <w:b w:val="false"/>
          <w:i w:val="false"/>
          <w:color w:val="000000"/>
          <w:sz w:val="28"/>
        </w:rPr>
        <w:t>2</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83"/>
    <w:bookmarkStart w:name="z114" w:id="84"/>
    <w:p>
      <w:pPr>
        <w:spacing w:after="0"/>
        <w:ind w:left="0"/>
        <w:jc w:val="both"/>
      </w:pPr>
      <w:r>
        <w:rPr>
          <w:rFonts w:ascii="Times New Roman"/>
          <w:b w:val="false"/>
          <w:i w:val="false"/>
          <w:color w:val="000000"/>
          <w:sz w:val="28"/>
        </w:rPr>
        <w:t>
      1) тақырыбындағы "заңды" деген сөз "заңнаманы" деген сөзбен ауыстырылсын;</w:t>
      </w:r>
    </w:p>
    <w:bookmarkEnd w:id="84"/>
    <w:bookmarkStart w:name="z115" w:id="85"/>
    <w:p>
      <w:pPr>
        <w:spacing w:after="0"/>
        <w:ind w:left="0"/>
        <w:jc w:val="both"/>
      </w:pPr>
      <w:r>
        <w:rPr>
          <w:rFonts w:ascii="Times New Roman"/>
          <w:b w:val="false"/>
          <w:i w:val="false"/>
          <w:color w:val="000000"/>
          <w:sz w:val="28"/>
        </w:rPr>
        <w:t>
      2) бүкіл мәтін бойынша:</w:t>
      </w:r>
    </w:p>
    <w:bookmarkEnd w:id="85"/>
    <w:bookmarkStart w:name="z116" w:id="86"/>
    <w:p>
      <w:pPr>
        <w:spacing w:after="0"/>
        <w:ind w:left="0"/>
        <w:jc w:val="both"/>
      </w:pPr>
      <w:r>
        <w:rPr>
          <w:rFonts w:ascii="Times New Roman"/>
          <w:b w:val="false"/>
          <w:i w:val="false"/>
          <w:color w:val="000000"/>
          <w:sz w:val="28"/>
        </w:rPr>
        <w:t>
      "АІЖК-нің" деген сөз "</w:t>
      </w:r>
      <w:r>
        <w:rPr>
          <w:rFonts w:ascii="Times New Roman"/>
          <w:b w:val="false"/>
          <w:i w:val="false"/>
          <w:color w:val="000000"/>
          <w:sz w:val="28"/>
        </w:rPr>
        <w:t>АПК</w:t>
      </w:r>
      <w:r>
        <w:rPr>
          <w:rFonts w:ascii="Times New Roman"/>
          <w:b w:val="false"/>
          <w:i w:val="false"/>
          <w:color w:val="000000"/>
          <w:sz w:val="28"/>
        </w:rPr>
        <w:t>-нің" деген сөзбен ауыстырылсын;</w:t>
      </w:r>
    </w:p>
    <w:bookmarkEnd w:id="86"/>
    <w:bookmarkStart w:name="z117" w:id="8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1-тармақтағы</w:t>
      </w:r>
      <w:r>
        <w:rPr>
          <w:rFonts w:ascii="Times New Roman"/>
          <w:b w:val="false"/>
          <w:i w:val="false"/>
          <w:color w:val="000000"/>
          <w:sz w:val="28"/>
        </w:rPr>
        <w:t xml:space="preserve"> "Қазақстан Республикасы Азаматтық іс жүргізу кодексінің (бұдан әрі - АІЖК) 57-бабына сәйкес сот мұндай жағдайда қорғаншы және қамқоршы органдарын" деген сөздер "Қазақстан Республикасы Азаматтық процестік кодексінің (бұдан әрі - АПК) </w:t>
      </w:r>
      <w:r>
        <w:rPr>
          <w:rFonts w:ascii="Times New Roman"/>
          <w:b w:val="false"/>
          <w:i w:val="false"/>
          <w:color w:val="000000"/>
          <w:sz w:val="28"/>
        </w:rPr>
        <w:t>56-бабына</w:t>
      </w:r>
      <w:r>
        <w:rPr>
          <w:rFonts w:ascii="Times New Roman"/>
          <w:b w:val="false"/>
          <w:i w:val="false"/>
          <w:color w:val="000000"/>
          <w:sz w:val="28"/>
        </w:rPr>
        <w:t xml:space="preserve"> сәйкес, сот мұндай жағдайда қорғаншылық немесе қамқоршылық жөніндегі функцияларды жүзеге асыратын органдарын" деген сөздермен ауыстырылсын;</w:t>
      </w:r>
    </w:p>
    <w:bookmarkEnd w:id="87"/>
    <w:bookmarkStart w:name="z118" w:id="8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2-тармақта</w:t>
      </w:r>
      <w:r>
        <w:rPr>
          <w:rFonts w:ascii="Times New Roman"/>
          <w:b w:val="false"/>
          <w:i w:val="false"/>
          <w:color w:val="000000"/>
          <w:sz w:val="28"/>
        </w:rPr>
        <w:t>:</w:t>
      </w:r>
    </w:p>
    <w:bookmarkEnd w:id="88"/>
    <w:bookmarkStart w:name="z119" w:id="89"/>
    <w:p>
      <w:pPr>
        <w:spacing w:after="0"/>
        <w:ind w:left="0"/>
        <w:jc w:val="both"/>
      </w:pPr>
      <w:r>
        <w:rPr>
          <w:rFonts w:ascii="Times New Roman"/>
          <w:b w:val="false"/>
          <w:i w:val="false"/>
          <w:color w:val="000000"/>
          <w:sz w:val="28"/>
        </w:rPr>
        <w:t>
      "150" деген цифрлар "</w:t>
      </w:r>
      <w:r>
        <w:rPr>
          <w:rFonts w:ascii="Times New Roman"/>
          <w:b w:val="false"/>
          <w:i w:val="false"/>
          <w:color w:val="000000"/>
          <w:sz w:val="28"/>
        </w:rPr>
        <w:t>148</w:t>
      </w:r>
      <w:r>
        <w:rPr>
          <w:rFonts w:ascii="Times New Roman"/>
          <w:b w:val="false"/>
          <w:i w:val="false"/>
          <w:color w:val="000000"/>
          <w:sz w:val="28"/>
        </w:rPr>
        <w:t>" деген цифрлармен ауыстырылсын;</w:t>
      </w:r>
    </w:p>
    <w:bookmarkEnd w:id="89"/>
    <w:bookmarkStart w:name="z120" w:id="90"/>
    <w:p>
      <w:pPr>
        <w:spacing w:after="0"/>
        <w:ind w:left="0"/>
        <w:jc w:val="both"/>
      </w:pPr>
      <w:r>
        <w:rPr>
          <w:rFonts w:ascii="Times New Roman"/>
          <w:b w:val="false"/>
          <w:i w:val="false"/>
          <w:color w:val="000000"/>
          <w:sz w:val="28"/>
        </w:rPr>
        <w:t>
      "сонымен қатар талап арызды қабылдау кезіндегі судья растаған" деген сөздер алып тасталсын;</w:t>
      </w:r>
    </w:p>
    <w:bookmarkEnd w:id="90"/>
    <w:bookmarkStart w:name="z121" w:id="9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6-тармақтағы</w:t>
      </w:r>
      <w:r>
        <w:rPr>
          <w:rFonts w:ascii="Times New Roman"/>
          <w:b w:val="false"/>
          <w:i w:val="false"/>
          <w:color w:val="000000"/>
          <w:sz w:val="28"/>
        </w:rPr>
        <w:t xml:space="preserve"> "ажырасуды" деген сөз "некені (ерлі-зайыптылықты) бұзуды" деген сөздермен ауыстырылсын;</w:t>
      </w:r>
    </w:p>
    <w:bookmarkEnd w:id="91"/>
    <w:bookmarkStart w:name="z122" w:id="9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9-тармақта</w:t>
      </w:r>
      <w:r>
        <w:rPr>
          <w:rFonts w:ascii="Times New Roman"/>
          <w:b w:val="false"/>
          <w:i w:val="false"/>
          <w:color w:val="000000"/>
          <w:sz w:val="28"/>
        </w:rPr>
        <w:t>:</w:t>
      </w:r>
    </w:p>
    <w:bookmarkEnd w:id="92"/>
    <w:bookmarkStart w:name="z123" w:id="93"/>
    <w:p>
      <w:pPr>
        <w:spacing w:after="0"/>
        <w:ind w:left="0"/>
        <w:jc w:val="both"/>
      </w:pPr>
      <w:r>
        <w:rPr>
          <w:rFonts w:ascii="Times New Roman"/>
          <w:b w:val="false"/>
          <w:i w:val="false"/>
          <w:color w:val="000000"/>
          <w:sz w:val="28"/>
        </w:rPr>
        <w:t>
      "32-бабының 1-тармағы", "32-бабы 7-тармағы, "31-бабына" деген сөздер тиісінше "</w:t>
      </w:r>
      <w:r>
        <w:rPr>
          <w:rFonts w:ascii="Times New Roman"/>
          <w:b w:val="false"/>
          <w:i w:val="false"/>
          <w:color w:val="000000"/>
          <w:sz w:val="28"/>
        </w:rPr>
        <w:t>30-бабының</w:t>
      </w:r>
      <w:r>
        <w:rPr>
          <w:rFonts w:ascii="Times New Roman"/>
          <w:b w:val="false"/>
          <w:i w:val="false"/>
          <w:color w:val="000000"/>
          <w:sz w:val="28"/>
        </w:rPr>
        <w:t xml:space="preserve"> бірінші бөлігі", "</w:t>
      </w:r>
      <w:r>
        <w:rPr>
          <w:rFonts w:ascii="Times New Roman"/>
          <w:b w:val="false"/>
          <w:i w:val="false"/>
          <w:color w:val="000000"/>
          <w:sz w:val="28"/>
        </w:rPr>
        <w:t>30-бабының</w:t>
      </w:r>
      <w:r>
        <w:rPr>
          <w:rFonts w:ascii="Times New Roman"/>
          <w:b w:val="false"/>
          <w:i w:val="false"/>
          <w:color w:val="000000"/>
          <w:sz w:val="28"/>
        </w:rPr>
        <w:t xml:space="preserve"> жетінші бөлігі", "</w:t>
      </w:r>
      <w:r>
        <w:rPr>
          <w:rFonts w:ascii="Times New Roman"/>
          <w:b w:val="false"/>
          <w:i w:val="false"/>
          <w:color w:val="000000"/>
          <w:sz w:val="28"/>
        </w:rPr>
        <w:t>29-бабына</w:t>
      </w:r>
      <w:r>
        <w:rPr>
          <w:rFonts w:ascii="Times New Roman"/>
          <w:b w:val="false"/>
          <w:i w:val="false"/>
          <w:color w:val="000000"/>
          <w:sz w:val="28"/>
        </w:rPr>
        <w:t>" деген сөздермен ауыстырылсын;</w:t>
      </w:r>
    </w:p>
    <w:bookmarkEnd w:id="93"/>
    <w:bookmarkStart w:name="z124" w:id="94"/>
    <w:p>
      <w:pPr>
        <w:spacing w:after="0"/>
        <w:ind w:left="0"/>
        <w:jc w:val="both"/>
      </w:pPr>
      <w:r>
        <w:rPr>
          <w:rFonts w:ascii="Times New Roman"/>
          <w:b w:val="false"/>
          <w:i w:val="false"/>
          <w:color w:val="000000"/>
          <w:sz w:val="28"/>
        </w:rPr>
        <w:t>
      екінші абзацтағы "немесе денсаулығына байланысты жауапкердiң тұратын жерiне бару оған қиындыққа соқса, " деген сөздер алып тасталсын;</w:t>
      </w:r>
    </w:p>
    <w:bookmarkEnd w:id="94"/>
    <w:bookmarkStart w:name="z125" w:id="9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10-тармақтағы</w:t>
      </w:r>
      <w:r>
        <w:rPr>
          <w:rFonts w:ascii="Times New Roman"/>
          <w:b w:val="false"/>
          <w:i w:val="false"/>
          <w:color w:val="000000"/>
          <w:sz w:val="28"/>
        </w:rPr>
        <w:t xml:space="preserve"> "344-бабының деген сөздер "</w:t>
      </w:r>
      <w:r>
        <w:rPr>
          <w:rFonts w:ascii="Times New Roman"/>
          <w:b w:val="false"/>
          <w:i w:val="false"/>
          <w:color w:val="000000"/>
          <w:sz w:val="28"/>
        </w:rPr>
        <w:t>429-бабының</w:t>
      </w:r>
      <w:r>
        <w:rPr>
          <w:rFonts w:ascii="Times New Roman"/>
          <w:b w:val="false"/>
          <w:i w:val="false"/>
          <w:color w:val="000000"/>
          <w:sz w:val="28"/>
        </w:rPr>
        <w:t xml:space="preserve"> жетінші бөлігіне" деген сөздермен ауыстырылсын;</w:t>
      </w:r>
    </w:p>
    <w:bookmarkEnd w:id="95"/>
    <w:bookmarkStart w:name="z126" w:id="9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11-тармақта</w:t>
      </w:r>
      <w:r>
        <w:rPr>
          <w:rFonts w:ascii="Times New Roman"/>
          <w:b w:val="false"/>
          <w:i w:val="false"/>
          <w:color w:val="000000"/>
          <w:sz w:val="28"/>
        </w:rPr>
        <w:t>:</w:t>
      </w:r>
    </w:p>
    <w:bookmarkEnd w:id="96"/>
    <w:bookmarkStart w:name="z127" w:id="97"/>
    <w:p>
      <w:pPr>
        <w:spacing w:after="0"/>
        <w:ind w:left="0"/>
        <w:jc w:val="both"/>
      </w:pPr>
      <w:r>
        <w:rPr>
          <w:rFonts w:ascii="Times New Roman"/>
          <w:b w:val="false"/>
          <w:i w:val="false"/>
          <w:color w:val="000000"/>
          <w:sz w:val="28"/>
        </w:rPr>
        <w:t>
      "ажырасудың" деген сөз "некені (ерлі-зайыптылықты) бұзудың" деген сөздермен ауыстырылсын;</w:t>
      </w:r>
    </w:p>
    <w:bookmarkEnd w:id="97"/>
    <w:bookmarkStart w:name="z128" w:id="98"/>
    <w:p>
      <w:pPr>
        <w:spacing w:after="0"/>
        <w:ind w:left="0"/>
        <w:jc w:val="both"/>
      </w:pPr>
      <w:r>
        <w:rPr>
          <w:rFonts w:ascii="Times New Roman"/>
          <w:b w:val="false"/>
          <w:i w:val="false"/>
          <w:color w:val="000000"/>
          <w:sz w:val="28"/>
        </w:rPr>
        <w:t>
      "174" деген цифрлар "</w:t>
      </w:r>
      <w:r>
        <w:rPr>
          <w:rFonts w:ascii="Times New Roman"/>
          <w:b w:val="false"/>
          <w:i w:val="false"/>
          <w:color w:val="000000"/>
          <w:sz w:val="28"/>
        </w:rPr>
        <w:t>183</w:t>
      </w:r>
      <w:r>
        <w:rPr>
          <w:rFonts w:ascii="Times New Roman"/>
          <w:b w:val="false"/>
          <w:i w:val="false"/>
          <w:color w:val="000000"/>
          <w:sz w:val="28"/>
        </w:rPr>
        <w:t>" деген цифрлармен ауыстырылсын;</w:t>
      </w:r>
    </w:p>
    <w:bookmarkEnd w:id="98"/>
    <w:bookmarkStart w:name="z129" w:id="9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13-тармақтағы</w:t>
      </w:r>
      <w:r>
        <w:rPr>
          <w:rFonts w:ascii="Times New Roman"/>
          <w:b w:val="false"/>
          <w:i w:val="false"/>
          <w:color w:val="000000"/>
          <w:sz w:val="28"/>
        </w:rPr>
        <w:t xml:space="preserve"> "ажырасатын", "140-бабына" деген сөздер тиісінше "некені (ерлі-зайыптылықты) бұзатын", "</w:t>
      </w:r>
      <w:r>
        <w:rPr>
          <w:rFonts w:ascii="Times New Roman"/>
          <w:b w:val="false"/>
          <w:i w:val="false"/>
          <w:color w:val="000000"/>
          <w:sz w:val="28"/>
        </w:rPr>
        <w:t>135-бабына</w:t>
      </w:r>
      <w:r>
        <w:rPr>
          <w:rFonts w:ascii="Times New Roman"/>
          <w:b w:val="false"/>
          <w:i w:val="false"/>
          <w:color w:val="000000"/>
          <w:sz w:val="28"/>
        </w:rPr>
        <w:t>" деген сөздермен ауыстырылсын;</w:t>
      </w:r>
    </w:p>
    <w:bookmarkEnd w:id="99"/>
    <w:bookmarkStart w:name="z130" w:id="10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14-тармақта</w:t>
      </w:r>
      <w:r>
        <w:rPr>
          <w:rFonts w:ascii="Times New Roman"/>
          <w:b w:val="false"/>
          <w:i w:val="false"/>
          <w:color w:val="000000"/>
          <w:sz w:val="28"/>
        </w:rPr>
        <w:t>:</w:t>
      </w:r>
    </w:p>
    <w:bookmarkEnd w:id="100"/>
    <w:bookmarkStart w:name="z131" w:id="101"/>
    <w:p>
      <w:pPr>
        <w:spacing w:after="0"/>
        <w:ind w:left="0"/>
        <w:jc w:val="both"/>
      </w:pPr>
      <w:r>
        <w:rPr>
          <w:rFonts w:ascii="Times New Roman"/>
          <w:b w:val="false"/>
          <w:i w:val="false"/>
          <w:color w:val="000000"/>
          <w:sz w:val="28"/>
        </w:rPr>
        <w:t xml:space="preserve">
      "Қазақстан Республикасы Азаматтық кодексінің (бұдан әрі - АК) 223-бабына" деген сөздер "АК-нің </w:t>
      </w:r>
      <w:r>
        <w:rPr>
          <w:rFonts w:ascii="Times New Roman"/>
          <w:b w:val="false"/>
          <w:i w:val="false"/>
          <w:color w:val="000000"/>
          <w:sz w:val="28"/>
        </w:rPr>
        <w:t>223-бабына</w:t>
      </w:r>
      <w:r>
        <w:rPr>
          <w:rFonts w:ascii="Times New Roman"/>
          <w:b w:val="false"/>
          <w:i w:val="false"/>
          <w:color w:val="000000"/>
          <w:sz w:val="28"/>
        </w:rPr>
        <w:t>" деген сөздермен ауыстырылсын;</w:t>
      </w:r>
    </w:p>
    <w:bookmarkEnd w:id="101"/>
    <w:bookmarkStart w:name="z132" w:id="10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15-тармақтағы</w:t>
      </w:r>
      <w:r>
        <w:rPr>
          <w:rFonts w:ascii="Times New Roman"/>
          <w:b w:val="false"/>
          <w:i w:val="false"/>
          <w:color w:val="000000"/>
          <w:sz w:val="28"/>
        </w:rPr>
        <w:t xml:space="preserve"> "33-37-баптарында" деген сөздер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37-баптарында</w:t>
      </w:r>
      <w:r>
        <w:rPr>
          <w:rFonts w:ascii="Times New Roman"/>
          <w:b w:val="false"/>
          <w:i w:val="false"/>
          <w:color w:val="000000"/>
          <w:sz w:val="28"/>
        </w:rPr>
        <w:t>" деген сөздермен ауыстырылсын;</w:t>
      </w:r>
    </w:p>
    <w:bookmarkEnd w:id="102"/>
    <w:bookmarkStart w:name="z133" w:id="10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17-тармақта</w:t>
      </w:r>
      <w:r>
        <w:rPr>
          <w:rFonts w:ascii="Times New Roman"/>
          <w:b w:val="false"/>
          <w:i w:val="false"/>
          <w:color w:val="000000"/>
          <w:sz w:val="28"/>
        </w:rPr>
        <w:t>:</w:t>
      </w:r>
    </w:p>
    <w:bookmarkEnd w:id="103"/>
    <w:bookmarkStart w:name="z134" w:id="104"/>
    <w:p>
      <w:pPr>
        <w:spacing w:after="0"/>
        <w:ind w:left="0"/>
        <w:jc w:val="both"/>
      </w:pPr>
      <w:r>
        <w:rPr>
          <w:rFonts w:ascii="Times New Roman"/>
          <w:b w:val="false"/>
          <w:i w:val="false"/>
          <w:color w:val="000000"/>
          <w:sz w:val="28"/>
        </w:rPr>
        <w:t xml:space="preserve">
      "43-бабының екінші тармағына" деген сөздер "43-бабының </w:t>
      </w:r>
      <w:r>
        <w:rPr>
          <w:rFonts w:ascii="Times New Roman"/>
          <w:b w:val="false"/>
          <w:i w:val="false"/>
          <w:color w:val="000000"/>
          <w:sz w:val="28"/>
        </w:rPr>
        <w:t>2-тармағына</w:t>
      </w:r>
      <w:r>
        <w:rPr>
          <w:rFonts w:ascii="Times New Roman"/>
          <w:b w:val="false"/>
          <w:i w:val="false"/>
          <w:color w:val="000000"/>
          <w:sz w:val="28"/>
        </w:rPr>
        <w:t>" деген сөздермен ауыстырылсын;</w:t>
      </w:r>
    </w:p>
    <w:bookmarkEnd w:id="104"/>
    <w:bookmarkStart w:name="z135" w:id="10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End w:id="105"/>
    <w:bookmarkStart w:name="z136" w:id="106"/>
    <w:p>
      <w:pPr>
        <w:spacing w:after="0"/>
        <w:ind w:left="0"/>
        <w:jc w:val="both"/>
      </w:pPr>
      <w:r>
        <w:rPr>
          <w:rFonts w:ascii="Times New Roman"/>
          <w:b w:val="false"/>
          <w:i w:val="false"/>
          <w:color w:val="000000"/>
          <w:sz w:val="28"/>
        </w:rPr>
        <w:t xml:space="preserve">
      "20. Некесi (ерлі-зайыптылығы) бұзылған ерлi-зайыптылардың (Кодекстің 37-бабының </w:t>
      </w:r>
      <w:r>
        <w:rPr>
          <w:rFonts w:ascii="Times New Roman"/>
          <w:b w:val="false"/>
          <w:i w:val="false"/>
          <w:color w:val="000000"/>
          <w:sz w:val="28"/>
        </w:rPr>
        <w:t>6-тармағы</w:t>
      </w:r>
      <w:r>
        <w:rPr>
          <w:rFonts w:ascii="Times New Roman"/>
          <w:b w:val="false"/>
          <w:i w:val="false"/>
          <w:color w:val="000000"/>
          <w:sz w:val="28"/>
        </w:rPr>
        <w:t>) ортақ меншiгiн бөлу туралы талаптар үшін талап қою ескіруінің үш жылдық мерзiмiнің өтуін неке (ерлі-зайыптылық) сотта бұзылған кезде - шешiм заңды күшiне енген күннен бастап, неке (ерлі-зайыптылық) тіркеуші органдарда бұзылған кезде - азаматтық хал-актілерін тiркеу кiтабында некенi (ерлі-зайыптылықты) бұзу тiркелген күннен бастап есептеген жөн.";</w:t>
      </w:r>
    </w:p>
    <w:bookmarkEnd w:id="106"/>
    <w:bookmarkStart w:name="z137" w:id="10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22-тармақтағы</w:t>
      </w:r>
      <w:r>
        <w:rPr>
          <w:rFonts w:ascii="Times New Roman"/>
          <w:b w:val="false"/>
          <w:i w:val="false"/>
          <w:color w:val="000000"/>
          <w:sz w:val="28"/>
        </w:rPr>
        <w:t xml:space="preserve"> "ажырасудан" деген сөз "некені (ерлі-зайыптылықты) бұзудан" деген сөздермен ауыстырылсын;</w:t>
      </w:r>
    </w:p>
    <w:bookmarkEnd w:id="107"/>
    <w:bookmarkStart w:name="z138" w:id="10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24-тармақта</w:t>
      </w:r>
      <w:r>
        <w:rPr>
          <w:rFonts w:ascii="Times New Roman"/>
          <w:b w:val="false"/>
          <w:i w:val="false"/>
          <w:color w:val="000000"/>
          <w:sz w:val="28"/>
        </w:rPr>
        <w:t>:</w:t>
      </w:r>
    </w:p>
    <w:bookmarkEnd w:id="108"/>
    <w:bookmarkStart w:name="z139" w:id="109"/>
    <w:p>
      <w:pPr>
        <w:spacing w:after="0"/>
        <w:ind w:left="0"/>
        <w:jc w:val="both"/>
      </w:pPr>
      <w:r>
        <w:rPr>
          <w:rFonts w:ascii="Times New Roman"/>
          <w:b w:val="false"/>
          <w:i w:val="false"/>
          <w:color w:val="000000"/>
          <w:sz w:val="28"/>
        </w:rPr>
        <w:t>
      бірінші абзацтағы "қадағалау тәртібімен" деген сөздер "кассациялық тәртіппен" деген сөздермен ауыстырылсын;</w:t>
      </w:r>
    </w:p>
    <w:bookmarkEnd w:id="109"/>
    <w:bookmarkStart w:name="z140" w:id="110"/>
    <w:p>
      <w:pPr>
        <w:spacing w:after="0"/>
        <w:ind w:left="0"/>
        <w:jc w:val="both"/>
      </w:pPr>
      <w:r>
        <w:rPr>
          <w:rFonts w:ascii="Times New Roman"/>
          <w:b w:val="false"/>
          <w:i w:val="false"/>
          <w:color w:val="000000"/>
          <w:sz w:val="28"/>
        </w:rPr>
        <w:t>
      екінші абзацта:</w:t>
      </w:r>
    </w:p>
    <w:bookmarkEnd w:id="110"/>
    <w:bookmarkStart w:name="z141" w:id="111"/>
    <w:p>
      <w:pPr>
        <w:spacing w:after="0"/>
        <w:ind w:left="0"/>
        <w:jc w:val="both"/>
      </w:pPr>
      <w:r>
        <w:rPr>
          <w:rFonts w:ascii="Times New Roman"/>
          <w:b w:val="false"/>
          <w:i w:val="false"/>
          <w:color w:val="000000"/>
          <w:sz w:val="28"/>
        </w:rPr>
        <w:t>
      "немесе қадағалау тәртібімен" деген сөздер "тәртіппен" деген сөздермен ауыстырылсын;</w:t>
      </w:r>
    </w:p>
    <w:bookmarkEnd w:id="111"/>
    <w:bookmarkStart w:name="z142" w:id="112"/>
    <w:p>
      <w:pPr>
        <w:spacing w:after="0"/>
        <w:ind w:left="0"/>
        <w:jc w:val="both"/>
      </w:pPr>
      <w:r>
        <w:rPr>
          <w:rFonts w:ascii="Times New Roman"/>
          <w:b w:val="false"/>
          <w:i w:val="false"/>
          <w:color w:val="000000"/>
          <w:sz w:val="28"/>
        </w:rPr>
        <w:t>
      "ажырасудың" деген сөз "некені (ерлі-зайыптылықты) бұзудың" деген сөздермен ауыстырылсын;</w:t>
      </w:r>
    </w:p>
    <w:bookmarkEnd w:id="112"/>
    <w:bookmarkStart w:name="z143" w:id="11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26-тармақтағы</w:t>
      </w:r>
      <w:r>
        <w:rPr>
          <w:rFonts w:ascii="Times New Roman"/>
          <w:b w:val="false"/>
          <w:i w:val="false"/>
          <w:color w:val="000000"/>
          <w:sz w:val="28"/>
        </w:rPr>
        <w:t xml:space="preserve"> "71-бабына" деген сөздер "</w:t>
      </w:r>
      <w:r>
        <w:rPr>
          <w:rFonts w:ascii="Times New Roman"/>
          <w:b w:val="false"/>
          <w:i w:val="false"/>
          <w:color w:val="000000"/>
          <w:sz w:val="28"/>
        </w:rPr>
        <w:t>76-бабының</w:t>
      </w:r>
      <w:r>
        <w:rPr>
          <w:rFonts w:ascii="Times New Roman"/>
          <w:b w:val="false"/>
          <w:i w:val="false"/>
          <w:color w:val="000000"/>
          <w:sz w:val="28"/>
        </w:rPr>
        <w:t xml:space="preserve"> екінші бөлігіне" деген сөздермен ауыстырылсын;</w:t>
      </w:r>
    </w:p>
    <w:bookmarkEnd w:id="113"/>
    <w:bookmarkStart w:name="z144" w:id="11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27-тармақта</w:t>
      </w:r>
      <w:r>
        <w:rPr>
          <w:rFonts w:ascii="Times New Roman"/>
          <w:b w:val="false"/>
          <w:i w:val="false"/>
          <w:color w:val="000000"/>
          <w:sz w:val="28"/>
        </w:rPr>
        <w:t>:</w:t>
      </w:r>
    </w:p>
    <w:bookmarkEnd w:id="114"/>
    <w:bookmarkStart w:name="z145" w:id="115"/>
    <w:p>
      <w:pPr>
        <w:spacing w:after="0"/>
        <w:ind w:left="0"/>
        <w:jc w:val="both"/>
      </w:pPr>
      <w:r>
        <w:rPr>
          <w:rFonts w:ascii="Times New Roman"/>
          <w:b w:val="false"/>
          <w:i w:val="false"/>
          <w:color w:val="000000"/>
          <w:sz w:val="28"/>
        </w:rPr>
        <w:t xml:space="preserve">
      "яғни сот шешiмi түпкiлiктi түрде шығарылғаннан кейiн 15 күн өткен соң (АIЖК-нің 334-бабы) немесе кассациялық ұйғару шыққаннан" деген сөздер "яғни сот шешiмi түпкiлiктi түрде шығарылғаннан кейiн бір ай өткен соң (АПК-нің </w:t>
      </w:r>
      <w:r>
        <w:rPr>
          <w:rFonts w:ascii="Times New Roman"/>
          <w:b w:val="false"/>
          <w:i w:val="false"/>
          <w:color w:val="000000"/>
          <w:sz w:val="28"/>
        </w:rPr>
        <w:t>403-бабы</w:t>
      </w:r>
      <w:r>
        <w:rPr>
          <w:rFonts w:ascii="Times New Roman"/>
          <w:b w:val="false"/>
          <w:i w:val="false"/>
          <w:color w:val="000000"/>
          <w:sz w:val="28"/>
        </w:rPr>
        <w:t>) немесе апелляциялық қаулы шыққаннан кейiн" деген сөздермен ауыстырылсын;</w:t>
      </w:r>
    </w:p>
    <w:bookmarkEnd w:id="115"/>
    <w:bookmarkStart w:name="z146" w:id="116"/>
    <w:p>
      <w:pPr>
        <w:spacing w:after="0"/>
        <w:ind w:left="0"/>
        <w:jc w:val="both"/>
      </w:pPr>
      <w:r>
        <w:rPr>
          <w:rFonts w:ascii="Times New Roman"/>
          <w:b w:val="false"/>
          <w:i w:val="false"/>
          <w:color w:val="000000"/>
          <w:sz w:val="28"/>
        </w:rPr>
        <w:t xml:space="preserve">
      "Неке және отбасы туралы" Заңының" деген сөздер "Неке және отбасы туралы" Қазақстан Республикасының 1998 жылғы 17 желтоқсандағы № 321-І </w:t>
      </w:r>
      <w:r>
        <w:rPr>
          <w:rFonts w:ascii="Times New Roman"/>
          <w:b w:val="false"/>
          <w:i w:val="false"/>
          <w:color w:val="000000"/>
          <w:sz w:val="28"/>
        </w:rPr>
        <w:t>Заңының</w:t>
      </w:r>
      <w:r>
        <w:rPr>
          <w:rFonts w:ascii="Times New Roman"/>
          <w:b w:val="false"/>
          <w:i w:val="false"/>
          <w:color w:val="000000"/>
          <w:sz w:val="28"/>
        </w:rPr>
        <w:t>" деген сөздермен ауыстырылсын;</w:t>
      </w:r>
    </w:p>
    <w:bookmarkEnd w:id="116"/>
    <w:bookmarkStart w:name="z147" w:id="117"/>
    <w:p>
      <w:pPr>
        <w:spacing w:after="0"/>
        <w:ind w:left="0"/>
        <w:jc w:val="both"/>
      </w:pPr>
      <w:r>
        <w:rPr>
          <w:rFonts w:ascii="Times New Roman"/>
          <w:b w:val="false"/>
          <w:i w:val="false"/>
          <w:color w:val="000000"/>
          <w:sz w:val="28"/>
        </w:rPr>
        <w:t>
      (Қазақ КСР НжОТК-тi 40-бабы) деген сөздер "(ҚазКСР Неке және отбасы туралы кодексінің 40-бабы)" деген сөздермен ауыстырылсын;</w:t>
      </w:r>
    </w:p>
    <w:bookmarkEnd w:id="117"/>
    <w:bookmarkStart w:name="z148" w:id="11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28-тармақтағы</w:t>
      </w:r>
      <w:r>
        <w:rPr>
          <w:rFonts w:ascii="Times New Roman"/>
          <w:b w:val="false"/>
          <w:i w:val="false"/>
          <w:color w:val="000000"/>
          <w:sz w:val="28"/>
        </w:rPr>
        <w:t xml:space="preserve"> "256" деген цифрлар "</w:t>
      </w:r>
      <w:r>
        <w:rPr>
          <w:rFonts w:ascii="Times New Roman"/>
          <w:b w:val="false"/>
          <w:i w:val="false"/>
          <w:color w:val="000000"/>
          <w:sz w:val="28"/>
        </w:rPr>
        <w:t>282</w:t>
      </w:r>
      <w:r>
        <w:rPr>
          <w:rFonts w:ascii="Times New Roman"/>
          <w:b w:val="false"/>
          <w:i w:val="false"/>
          <w:color w:val="000000"/>
          <w:sz w:val="28"/>
        </w:rPr>
        <w:t>" деген цифрлармен ауыстырылсын;</w:t>
      </w:r>
    </w:p>
    <w:bookmarkEnd w:id="118"/>
    <w:bookmarkStart w:name="z149" w:id="11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29-тармақтағы</w:t>
      </w:r>
      <w:r>
        <w:rPr>
          <w:rFonts w:ascii="Times New Roman"/>
          <w:b w:val="false"/>
          <w:i w:val="false"/>
          <w:color w:val="000000"/>
          <w:sz w:val="28"/>
        </w:rPr>
        <w:t xml:space="preserve"> 2, 3-абзацтардың сызықша белгісімен белгіленуі алып тасталсын.</w:t>
      </w:r>
    </w:p>
    <w:bookmarkEnd w:id="119"/>
    <w:bookmarkStart w:name="z150" w:id="120"/>
    <w:p>
      <w:pPr>
        <w:spacing w:after="0"/>
        <w:ind w:left="0"/>
        <w:jc w:val="both"/>
      </w:pPr>
      <w:r>
        <w:rPr>
          <w:rFonts w:ascii="Times New Roman"/>
          <w:b w:val="false"/>
          <w:i w:val="false"/>
          <w:color w:val="000000"/>
          <w:sz w:val="28"/>
        </w:rPr>
        <w:t>
      20) мынадай мазмұндағы 30-тармақпен толықтырылсын:</w:t>
      </w:r>
    </w:p>
    <w:bookmarkEnd w:id="120"/>
    <w:bookmarkStart w:name="z151" w:id="121"/>
    <w:p>
      <w:pPr>
        <w:spacing w:after="0"/>
        <w:ind w:left="0"/>
        <w:jc w:val="both"/>
      </w:pPr>
      <w:r>
        <w:rPr>
          <w:rFonts w:ascii="Times New Roman"/>
          <w:b w:val="false"/>
          <w:i w:val="false"/>
          <w:color w:val="000000"/>
          <w:sz w:val="28"/>
        </w:rPr>
        <w:t xml:space="preserve">
      "30.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қолданылатын құқықтың құрамына кіреді, сондай-ақ жалпыға бірдей міндетті болып табылады және ресми жарияланған күнінен бастап қолданысқа енгізіледі.".</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w:t>
      </w:r>
      <w:r>
        <w:rPr>
          <w:rFonts w:ascii="Times New Roman"/>
          <w:b w:val="false"/>
          <w:i w:val="false"/>
          <w:color w:val="ff0000"/>
          <w:sz w:val="28"/>
        </w:rPr>
        <w:t xml:space="preserve">Күші жойылды - ҚР Жоғарғы Сотының 29.11.2018 </w:t>
      </w:r>
      <w:r>
        <w:rPr>
          <w:rFonts w:ascii="Times New Roman"/>
          <w:b w:val="false"/>
          <w:i w:val="false"/>
          <w:color w:val="000000"/>
          <w:sz w:val="28"/>
        </w:rPr>
        <w:t>№ 15</w:t>
      </w:r>
      <w:r>
        <w:rPr>
          <w:rFonts w:ascii="Times New Roman"/>
          <w:b w:val="false"/>
          <w:i w:val="false"/>
          <w:color w:val="ff0000"/>
          <w:sz w:val="28"/>
        </w:rPr>
        <w:t xml:space="preserve"> нормативтік қаулысымен ( алғашқы ресми жарияланған күнінен бастап қолданысқа енгізіледі).</w:t>
      </w:r>
      <w:r>
        <w:br/>
      </w:r>
      <w:r>
        <w:rPr>
          <w:rFonts w:ascii="Times New Roman"/>
          <w:b w:val="false"/>
          <w:i w:val="false"/>
          <w:color w:val="000000"/>
          <w:sz w:val="28"/>
        </w:rPr>
        <w:t>
</w:t>
      </w:r>
    </w:p>
    <w:bookmarkStart w:name="z160" w:id="122"/>
    <w:p>
      <w:pPr>
        <w:spacing w:after="0"/>
        <w:ind w:left="0"/>
        <w:jc w:val="both"/>
      </w:pPr>
      <w:r>
        <w:rPr>
          <w:rFonts w:ascii="Times New Roman"/>
          <w:b w:val="false"/>
          <w:i w:val="false"/>
          <w:color w:val="000000"/>
          <w:sz w:val="28"/>
        </w:rPr>
        <w:t xml:space="preserve">
      9. "Заңдық маңызы бар фактілерді анықтау туралы істер бойынша сот практикасы туралы" 2002 жылғы 28 маусымдағы № </w:t>
      </w:r>
      <w:r>
        <w:rPr>
          <w:rFonts w:ascii="Times New Roman"/>
          <w:b w:val="false"/>
          <w:i w:val="false"/>
          <w:color w:val="000000"/>
          <w:sz w:val="28"/>
        </w:rPr>
        <w:t>13</w:t>
      </w:r>
      <w:r>
        <w:rPr>
          <w:rFonts w:ascii="Times New Roman"/>
          <w:b w:val="false"/>
          <w:i w:val="false"/>
          <w:color w:val="000000"/>
          <w:sz w:val="28"/>
        </w:rPr>
        <w:t xml:space="preserve"> (Қазақстан Республикасы Жоғарғы Сотының 2012 жылғы 29 желтоқсандағы № 6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өзгерістермен және толықтырулармен):</w:t>
      </w:r>
    </w:p>
    <w:bookmarkEnd w:id="122"/>
    <w:bookmarkStart w:name="z161" w:id="123"/>
    <w:p>
      <w:pPr>
        <w:spacing w:after="0"/>
        <w:ind w:left="0"/>
        <w:jc w:val="both"/>
      </w:pPr>
      <w:r>
        <w:rPr>
          <w:rFonts w:ascii="Times New Roman"/>
          <w:b w:val="false"/>
          <w:i w:val="false"/>
          <w:color w:val="000000"/>
          <w:sz w:val="28"/>
        </w:rPr>
        <w:t>
      1) бүкіл мәтін бойынша:</w:t>
      </w:r>
    </w:p>
    <w:bookmarkEnd w:id="123"/>
    <w:bookmarkStart w:name="z162" w:id="124"/>
    <w:p>
      <w:pPr>
        <w:spacing w:after="0"/>
        <w:ind w:left="0"/>
        <w:jc w:val="both"/>
      </w:pPr>
      <w:r>
        <w:rPr>
          <w:rFonts w:ascii="Times New Roman"/>
          <w:b w:val="false"/>
          <w:i w:val="false"/>
          <w:color w:val="000000"/>
          <w:sz w:val="28"/>
        </w:rPr>
        <w:t>
      "АІЖК-нің" деген сөз "АПК-нің" деген сөзбен ауыстырылсын;</w:t>
      </w:r>
    </w:p>
    <w:bookmarkEnd w:id="124"/>
    <w:bookmarkStart w:name="z163" w:id="1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1-тармақтағы</w:t>
      </w:r>
      <w:r>
        <w:rPr>
          <w:rFonts w:ascii="Times New Roman"/>
          <w:b w:val="false"/>
          <w:i w:val="false"/>
          <w:color w:val="000000"/>
          <w:sz w:val="28"/>
        </w:rPr>
        <w:t xml:space="preserve"> "АІЖК-нің 56, 63-баптарының" деген сөздер "Қазақстан Республикасы Азаматтық процестік кодексінің (бұдан әрі - АПК)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62-баптарының</w:t>
      </w:r>
      <w:r>
        <w:rPr>
          <w:rFonts w:ascii="Times New Roman"/>
          <w:b w:val="false"/>
          <w:i w:val="false"/>
          <w:color w:val="000000"/>
          <w:sz w:val="28"/>
        </w:rPr>
        <w:t>" деген сөздермен ауыстырылсын;</w:t>
      </w:r>
    </w:p>
    <w:bookmarkEnd w:id="125"/>
    <w:bookmarkStart w:name="z164" w:id="1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2-тармақта</w:t>
      </w:r>
      <w:r>
        <w:rPr>
          <w:rFonts w:ascii="Times New Roman"/>
          <w:b w:val="false"/>
          <w:i w:val="false"/>
          <w:color w:val="000000"/>
          <w:sz w:val="28"/>
        </w:rPr>
        <w:t>:</w:t>
      </w:r>
    </w:p>
    <w:bookmarkEnd w:id="126"/>
    <w:bookmarkStart w:name="z165" w:id="127"/>
    <w:p>
      <w:pPr>
        <w:spacing w:after="0"/>
        <w:ind w:left="0"/>
        <w:jc w:val="both"/>
      </w:pPr>
      <w:r>
        <w:rPr>
          <w:rFonts w:ascii="Times New Roman"/>
          <w:b w:val="false"/>
          <w:i w:val="false"/>
          <w:color w:val="000000"/>
          <w:sz w:val="28"/>
        </w:rPr>
        <w:t>
      2, 3, 4, 5-абзацтардың сызықша белгісімен белгіленуі алып тасталсын;</w:t>
      </w:r>
    </w:p>
    <w:bookmarkEnd w:id="127"/>
    <w:bookmarkStart w:name="z166" w:id="128"/>
    <w:p>
      <w:pPr>
        <w:spacing w:after="0"/>
        <w:ind w:left="0"/>
        <w:jc w:val="both"/>
      </w:pPr>
      <w:r>
        <w:rPr>
          <w:rFonts w:ascii="Times New Roman"/>
          <w:b w:val="false"/>
          <w:i w:val="false"/>
          <w:color w:val="000000"/>
          <w:sz w:val="28"/>
        </w:rPr>
        <w:t xml:space="preserve">
      "(АІЖК-нің 290-бабының 2-тармағы)", "(АІЖК-нің 291-бабының 1-тармағы)", деген сөздер тиісінше "(АПК-нің </w:t>
      </w:r>
      <w:r>
        <w:rPr>
          <w:rFonts w:ascii="Times New Roman"/>
          <w:b w:val="false"/>
          <w:i w:val="false"/>
          <w:color w:val="000000"/>
          <w:sz w:val="28"/>
        </w:rPr>
        <w:t>304-бабының</w:t>
      </w:r>
      <w:r>
        <w:rPr>
          <w:rFonts w:ascii="Times New Roman"/>
          <w:b w:val="false"/>
          <w:i w:val="false"/>
          <w:color w:val="000000"/>
          <w:sz w:val="28"/>
        </w:rPr>
        <w:t xml:space="preserve"> екінші бөлігі)", "(АПК-нің </w:t>
      </w:r>
      <w:r>
        <w:rPr>
          <w:rFonts w:ascii="Times New Roman"/>
          <w:b w:val="false"/>
          <w:i w:val="false"/>
          <w:color w:val="000000"/>
          <w:sz w:val="28"/>
        </w:rPr>
        <w:t>305-бабының</w:t>
      </w:r>
      <w:r>
        <w:rPr>
          <w:rFonts w:ascii="Times New Roman"/>
          <w:b w:val="false"/>
          <w:i w:val="false"/>
          <w:color w:val="000000"/>
          <w:sz w:val="28"/>
        </w:rPr>
        <w:t xml:space="preserve"> бірінші бөлігі)", деген сөздермен ауыстырылсын;</w:t>
      </w:r>
    </w:p>
    <w:bookmarkEnd w:id="128"/>
    <w:bookmarkStart w:name="z167" w:id="129"/>
    <w:p>
      <w:pPr>
        <w:spacing w:after="0"/>
        <w:ind w:left="0"/>
        <w:jc w:val="both"/>
      </w:pPr>
      <w:r>
        <w:rPr>
          <w:rFonts w:ascii="Times New Roman"/>
          <w:b w:val="false"/>
          <w:i w:val="false"/>
          <w:color w:val="000000"/>
          <w:sz w:val="28"/>
        </w:rPr>
        <w:t>
      "292" деген цифрлар "</w:t>
      </w:r>
      <w:r>
        <w:rPr>
          <w:rFonts w:ascii="Times New Roman"/>
          <w:b w:val="false"/>
          <w:i w:val="false"/>
          <w:color w:val="000000"/>
          <w:sz w:val="28"/>
        </w:rPr>
        <w:t>306</w:t>
      </w:r>
      <w:r>
        <w:rPr>
          <w:rFonts w:ascii="Times New Roman"/>
          <w:b w:val="false"/>
          <w:i w:val="false"/>
          <w:color w:val="000000"/>
          <w:sz w:val="28"/>
        </w:rPr>
        <w:t>" деген цифрлармен ауыстырылсын;</w:t>
      </w:r>
    </w:p>
    <w:bookmarkEnd w:id="129"/>
    <w:bookmarkStart w:name="z168" w:id="1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3-тармақта</w:t>
      </w:r>
      <w:r>
        <w:rPr>
          <w:rFonts w:ascii="Times New Roman"/>
          <w:b w:val="false"/>
          <w:i w:val="false"/>
          <w:color w:val="000000"/>
          <w:sz w:val="28"/>
        </w:rPr>
        <w:t>:</w:t>
      </w:r>
    </w:p>
    <w:bookmarkEnd w:id="130"/>
    <w:bookmarkStart w:name="z169" w:id="131"/>
    <w:p>
      <w:pPr>
        <w:spacing w:after="0"/>
        <w:ind w:left="0"/>
        <w:jc w:val="both"/>
      </w:pPr>
      <w:r>
        <w:rPr>
          <w:rFonts w:ascii="Times New Roman"/>
          <w:b w:val="false"/>
          <w:i w:val="false"/>
          <w:color w:val="000000"/>
          <w:sz w:val="28"/>
        </w:rPr>
        <w:t>
      "153-бабының 1-тармағының" деген сөздер "</w:t>
      </w:r>
      <w:r>
        <w:rPr>
          <w:rFonts w:ascii="Times New Roman"/>
          <w:b w:val="false"/>
          <w:i w:val="false"/>
          <w:color w:val="000000"/>
          <w:sz w:val="28"/>
        </w:rPr>
        <w:t>151-бабының</w:t>
      </w:r>
      <w:r>
        <w:rPr>
          <w:rFonts w:ascii="Times New Roman"/>
          <w:b w:val="false"/>
          <w:i w:val="false"/>
          <w:color w:val="000000"/>
          <w:sz w:val="28"/>
        </w:rPr>
        <w:t xml:space="preserve"> бірінші бөлігі" деген сөздермен ауыстырылсын;</w:t>
      </w:r>
    </w:p>
    <w:bookmarkEnd w:id="131"/>
    <w:bookmarkStart w:name="z170" w:id="132"/>
    <w:p>
      <w:pPr>
        <w:spacing w:after="0"/>
        <w:ind w:left="0"/>
        <w:jc w:val="both"/>
      </w:pPr>
      <w:r>
        <w:rPr>
          <w:rFonts w:ascii="Times New Roman"/>
          <w:b w:val="false"/>
          <w:i w:val="false"/>
          <w:color w:val="000000"/>
          <w:sz w:val="28"/>
        </w:rPr>
        <w:t>
      "247" деген цифрлар "</w:t>
      </w:r>
      <w:r>
        <w:rPr>
          <w:rFonts w:ascii="Times New Roman"/>
          <w:b w:val="false"/>
          <w:i w:val="false"/>
          <w:color w:val="000000"/>
          <w:sz w:val="28"/>
        </w:rPr>
        <w:t>277</w:t>
      </w:r>
      <w:r>
        <w:rPr>
          <w:rFonts w:ascii="Times New Roman"/>
          <w:b w:val="false"/>
          <w:i w:val="false"/>
          <w:color w:val="000000"/>
          <w:sz w:val="28"/>
        </w:rPr>
        <w:t>" деген цифрлармен ауыстырылсын;</w:t>
      </w:r>
    </w:p>
    <w:bookmarkEnd w:id="132"/>
    <w:bookmarkStart w:name="z171" w:id="133"/>
    <w:p>
      <w:pPr>
        <w:spacing w:after="0"/>
        <w:ind w:left="0"/>
        <w:jc w:val="both"/>
      </w:pPr>
      <w:r>
        <w:rPr>
          <w:rFonts w:ascii="Times New Roman"/>
          <w:b w:val="false"/>
          <w:i w:val="false"/>
          <w:color w:val="000000"/>
          <w:sz w:val="28"/>
        </w:rPr>
        <w:t>
      алтыншы абзац мынадай редакцияда жазылсын:</w:t>
      </w:r>
    </w:p>
    <w:bookmarkEnd w:id="133"/>
    <w:bookmarkStart w:name="z172" w:id="134"/>
    <w:p>
      <w:pPr>
        <w:spacing w:after="0"/>
        <w:ind w:left="0"/>
        <w:jc w:val="both"/>
      </w:pPr>
      <w:r>
        <w:rPr>
          <w:rFonts w:ascii="Times New Roman"/>
          <w:b w:val="false"/>
          <w:i w:val="false"/>
          <w:color w:val="000000"/>
          <w:sz w:val="28"/>
        </w:rPr>
        <w:t xml:space="preserve">
      "Егер заңдық маңызы бар фактіні анықтау туралы арызды қабылдау немесе сот талқылауына істі дайындау барысында әрекеттер жасау, не мәні бойынша істі қарау барысында судья соттың ведомстволығындағы құқық туралы дау бар екенін анықтаса, АПК-нің </w:t>
      </w:r>
      <w:r>
        <w:rPr>
          <w:rFonts w:ascii="Times New Roman"/>
          <w:b w:val="false"/>
          <w:i w:val="false"/>
          <w:color w:val="000000"/>
          <w:sz w:val="28"/>
        </w:rPr>
        <w:t>279-бабы</w:t>
      </w:r>
      <w:r>
        <w:rPr>
          <w:rFonts w:ascii="Times New Roman"/>
          <w:b w:val="false"/>
          <w:i w:val="false"/>
          <w:color w:val="000000"/>
          <w:sz w:val="28"/>
        </w:rPr>
        <w:t xml:space="preserve"> 13) тармақшасының негізінде ол арызды қараусыз қалдыру туралы ұйғарым шығаруға және арыз беруші мен басқа да мүдделі тұлғаларға талап қою ісін жүргізу тәртібімен сотқа жүгіну құқығын түсіндіруге міндетті.";</w:t>
      </w:r>
    </w:p>
    <w:bookmarkEnd w:id="134"/>
    <w:bookmarkStart w:name="z173" w:id="135"/>
    <w:p>
      <w:pPr>
        <w:spacing w:after="0"/>
        <w:ind w:left="0"/>
        <w:jc w:val="both"/>
      </w:pPr>
      <w:r>
        <w:rPr>
          <w:rFonts w:ascii="Times New Roman"/>
          <w:b w:val="false"/>
          <w:i w:val="false"/>
          <w:color w:val="000000"/>
          <w:sz w:val="28"/>
        </w:rPr>
        <w:t>
      жетінші абзац алып тасталсын;</w:t>
      </w:r>
    </w:p>
    <w:bookmarkEnd w:id="135"/>
    <w:bookmarkStart w:name="z174" w:id="13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4-тармақта</w:t>
      </w:r>
      <w:r>
        <w:rPr>
          <w:rFonts w:ascii="Times New Roman"/>
          <w:b w:val="false"/>
          <w:i w:val="false"/>
          <w:color w:val="000000"/>
          <w:sz w:val="28"/>
        </w:rPr>
        <w:t>:</w:t>
      </w:r>
    </w:p>
    <w:bookmarkEnd w:id="136"/>
    <w:bookmarkStart w:name="z175" w:id="137"/>
    <w:p>
      <w:pPr>
        <w:spacing w:after="0"/>
        <w:ind w:left="0"/>
        <w:jc w:val="both"/>
      </w:pPr>
      <w:r>
        <w:rPr>
          <w:rFonts w:ascii="Times New Roman"/>
          <w:b w:val="false"/>
          <w:i w:val="false"/>
          <w:color w:val="000000"/>
          <w:sz w:val="28"/>
        </w:rPr>
        <w:t xml:space="preserve">
      "(АІЖК-нің 291-бабының 2-бөлігінің 1) тармақшасы)" деген сөздер "(АПК-нің </w:t>
      </w:r>
      <w:r>
        <w:rPr>
          <w:rFonts w:ascii="Times New Roman"/>
          <w:b w:val="false"/>
          <w:i w:val="false"/>
          <w:color w:val="000000"/>
          <w:sz w:val="28"/>
        </w:rPr>
        <w:t>305-бабының</w:t>
      </w:r>
      <w:r>
        <w:rPr>
          <w:rFonts w:ascii="Times New Roman"/>
          <w:b w:val="false"/>
          <w:i w:val="false"/>
          <w:color w:val="000000"/>
          <w:sz w:val="28"/>
        </w:rPr>
        <w:t xml:space="preserve"> екінші бөлігінің 1) тармақшасы)" деген сөздермен ауыстырылсын;</w:t>
      </w:r>
    </w:p>
    <w:bookmarkEnd w:id="137"/>
    <w:bookmarkStart w:name="z176" w:id="138"/>
    <w:p>
      <w:pPr>
        <w:spacing w:after="0"/>
        <w:ind w:left="0"/>
        <w:jc w:val="both"/>
      </w:pPr>
      <w:r>
        <w:rPr>
          <w:rFonts w:ascii="Times New Roman"/>
          <w:b w:val="false"/>
          <w:i w:val="false"/>
          <w:color w:val="000000"/>
          <w:sz w:val="28"/>
        </w:rPr>
        <w:t xml:space="preserve">
      "АІЖК-нің 37-бабында" деген сөздер "АПК-нің </w:t>
      </w:r>
      <w:r>
        <w:rPr>
          <w:rFonts w:ascii="Times New Roman"/>
          <w:b w:val="false"/>
          <w:i w:val="false"/>
          <w:color w:val="000000"/>
          <w:sz w:val="28"/>
        </w:rPr>
        <w:t>44-тарауында</w:t>
      </w:r>
      <w:r>
        <w:rPr>
          <w:rFonts w:ascii="Times New Roman"/>
          <w:b w:val="false"/>
          <w:i w:val="false"/>
          <w:color w:val="000000"/>
          <w:sz w:val="28"/>
        </w:rPr>
        <w:t>" деген сөздермен ауыстырылсын;</w:t>
      </w:r>
    </w:p>
    <w:bookmarkEnd w:id="138"/>
    <w:bookmarkStart w:name="z177" w:id="13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5-тармақтағы</w:t>
      </w:r>
      <w:r>
        <w:rPr>
          <w:rFonts w:ascii="Times New Roman"/>
          <w:b w:val="false"/>
          <w:i w:val="false"/>
          <w:color w:val="000000"/>
          <w:sz w:val="28"/>
        </w:rPr>
        <w:t xml:space="preserve"> "(АІЖК-нің 2-бөлігінің 2) тармақшасы)" деген сөздер "(АПК-нің </w:t>
      </w:r>
      <w:r>
        <w:rPr>
          <w:rFonts w:ascii="Times New Roman"/>
          <w:b w:val="false"/>
          <w:i w:val="false"/>
          <w:color w:val="000000"/>
          <w:sz w:val="28"/>
        </w:rPr>
        <w:t>305-бабы</w:t>
      </w:r>
      <w:r>
        <w:rPr>
          <w:rFonts w:ascii="Times New Roman"/>
          <w:b w:val="false"/>
          <w:i w:val="false"/>
          <w:color w:val="000000"/>
          <w:sz w:val="28"/>
        </w:rPr>
        <w:t xml:space="preserve"> екінші бөлігінің 2) тармақшасы)" деген сөздермен ауыстырылсын;</w:t>
      </w:r>
    </w:p>
    <w:bookmarkEnd w:id="139"/>
    <w:bookmarkStart w:name="z178" w:id="14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6-тармақтағы</w:t>
      </w:r>
      <w:r>
        <w:rPr>
          <w:rFonts w:ascii="Times New Roman"/>
          <w:b w:val="false"/>
          <w:i w:val="false"/>
          <w:color w:val="000000"/>
          <w:sz w:val="28"/>
        </w:rPr>
        <w:t xml:space="preserve"> "(АІЖК-нің 291-бабының 2-бөлігінің 3) тармақшасы)" деген сөздер "(АПК-нің </w:t>
      </w:r>
      <w:r>
        <w:rPr>
          <w:rFonts w:ascii="Times New Roman"/>
          <w:b w:val="false"/>
          <w:i w:val="false"/>
          <w:color w:val="000000"/>
          <w:sz w:val="28"/>
        </w:rPr>
        <w:t>305-бабының</w:t>
      </w:r>
      <w:r>
        <w:rPr>
          <w:rFonts w:ascii="Times New Roman"/>
          <w:b w:val="false"/>
          <w:i w:val="false"/>
          <w:color w:val="000000"/>
          <w:sz w:val="28"/>
        </w:rPr>
        <w:t xml:space="preserve"> екінші бөлігінің 3) тармақшасы)" деген сөздермен ауыстырылсын;</w:t>
      </w:r>
    </w:p>
    <w:bookmarkEnd w:id="140"/>
    <w:bookmarkStart w:name="z179" w:id="14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7-тармақтағы</w:t>
      </w:r>
      <w:r>
        <w:rPr>
          <w:rFonts w:ascii="Times New Roman"/>
          <w:b w:val="false"/>
          <w:i w:val="false"/>
          <w:color w:val="000000"/>
          <w:sz w:val="28"/>
        </w:rPr>
        <w:t xml:space="preserve"> "(АІЖК-нің 291-бабының 2-бөлігінің 4) тармақшасы)" деген сөздер "(АПК-нің </w:t>
      </w:r>
      <w:r>
        <w:rPr>
          <w:rFonts w:ascii="Times New Roman"/>
          <w:b w:val="false"/>
          <w:i w:val="false"/>
          <w:color w:val="000000"/>
          <w:sz w:val="28"/>
        </w:rPr>
        <w:t>305-бабының</w:t>
      </w:r>
      <w:r>
        <w:rPr>
          <w:rFonts w:ascii="Times New Roman"/>
          <w:b w:val="false"/>
          <w:i w:val="false"/>
          <w:color w:val="000000"/>
          <w:sz w:val="28"/>
        </w:rPr>
        <w:t xml:space="preserve"> екінші бөлігінің 5) тармақшасы)" деген сөздермен ауыстырылсын;</w:t>
      </w:r>
    </w:p>
    <w:bookmarkEnd w:id="141"/>
    <w:bookmarkStart w:name="z180" w:id="14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8-тармақтағы</w:t>
      </w:r>
      <w:r>
        <w:rPr>
          <w:rFonts w:ascii="Times New Roman"/>
          <w:b w:val="false"/>
          <w:i w:val="false"/>
          <w:color w:val="000000"/>
          <w:sz w:val="28"/>
        </w:rPr>
        <w:t xml:space="preserve"> "(АІЖК-нің 291-бабының 2-бөлігінің 5) тармақшасы)" деген сөздер "(АПК-нің </w:t>
      </w:r>
      <w:r>
        <w:rPr>
          <w:rFonts w:ascii="Times New Roman"/>
          <w:b w:val="false"/>
          <w:i w:val="false"/>
          <w:color w:val="000000"/>
          <w:sz w:val="28"/>
        </w:rPr>
        <w:t>305-бабының</w:t>
      </w:r>
      <w:r>
        <w:rPr>
          <w:rFonts w:ascii="Times New Roman"/>
          <w:b w:val="false"/>
          <w:i w:val="false"/>
          <w:color w:val="000000"/>
          <w:sz w:val="28"/>
        </w:rPr>
        <w:t xml:space="preserve"> екінші бөлігінің 6) тармақшасы)" деген сөздермен ауыстырылсын;</w:t>
      </w:r>
    </w:p>
    <w:bookmarkEnd w:id="142"/>
    <w:bookmarkStart w:name="z181" w:id="14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9-тармақтағы</w:t>
      </w:r>
      <w:r>
        <w:rPr>
          <w:rFonts w:ascii="Times New Roman"/>
          <w:b w:val="false"/>
          <w:i w:val="false"/>
          <w:color w:val="000000"/>
          <w:sz w:val="28"/>
        </w:rPr>
        <w:t xml:space="preserve"> "(АІЖК-нің 291-бабының 2-бөлігінің 6) тармақшасы)" деген сөздер "(АПК-нің </w:t>
      </w:r>
      <w:r>
        <w:rPr>
          <w:rFonts w:ascii="Times New Roman"/>
          <w:b w:val="false"/>
          <w:i w:val="false"/>
          <w:color w:val="000000"/>
          <w:sz w:val="28"/>
        </w:rPr>
        <w:t>305-бабының</w:t>
      </w:r>
      <w:r>
        <w:rPr>
          <w:rFonts w:ascii="Times New Roman"/>
          <w:b w:val="false"/>
          <w:i w:val="false"/>
          <w:color w:val="000000"/>
          <w:sz w:val="28"/>
        </w:rPr>
        <w:t xml:space="preserve"> екінші бөлігінің 7) тармақшасы)" деген сөздермен ауыстырылсын;</w:t>
      </w:r>
    </w:p>
    <w:bookmarkEnd w:id="143"/>
    <w:bookmarkStart w:name="z182" w:id="14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10-тармақтағы</w:t>
      </w:r>
      <w:r>
        <w:rPr>
          <w:rFonts w:ascii="Times New Roman"/>
          <w:b w:val="false"/>
          <w:i w:val="false"/>
          <w:color w:val="000000"/>
          <w:sz w:val="28"/>
        </w:rPr>
        <w:t xml:space="preserve"> "(АІЖК-нің 291-бабының 2-бөлігінің 7) тармақшасы)" деген сөздер "(АПК-нің </w:t>
      </w:r>
      <w:r>
        <w:rPr>
          <w:rFonts w:ascii="Times New Roman"/>
          <w:b w:val="false"/>
          <w:i w:val="false"/>
          <w:color w:val="000000"/>
          <w:sz w:val="28"/>
        </w:rPr>
        <w:t>305-бабының</w:t>
      </w:r>
      <w:r>
        <w:rPr>
          <w:rFonts w:ascii="Times New Roman"/>
          <w:b w:val="false"/>
          <w:i w:val="false"/>
          <w:color w:val="000000"/>
          <w:sz w:val="28"/>
        </w:rPr>
        <w:t xml:space="preserve"> екінші бөлігінің 8) тармақшасы)" деген сөздермен ауыстырылсын;</w:t>
      </w:r>
    </w:p>
    <w:bookmarkEnd w:id="144"/>
    <w:bookmarkStart w:name="z183" w:id="14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11-тармақта</w:t>
      </w:r>
      <w:r>
        <w:rPr>
          <w:rFonts w:ascii="Times New Roman"/>
          <w:b w:val="false"/>
          <w:i w:val="false"/>
          <w:color w:val="000000"/>
          <w:sz w:val="28"/>
        </w:rPr>
        <w:t>:</w:t>
      </w:r>
    </w:p>
    <w:bookmarkEnd w:id="145"/>
    <w:bookmarkStart w:name="z184" w:id="146"/>
    <w:p>
      <w:pPr>
        <w:spacing w:after="0"/>
        <w:ind w:left="0"/>
        <w:jc w:val="both"/>
      </w:pPr>
      <w:r>
        <w:rPr>
          <w:rFonts w:ascii="Times New Roman"/>
          <w:b w:val="false"/>
          <w:i w:val="false"/>
          <w:color w:val="000000"/>
          <w:sz w:val="28"/>
        </w:rPr>
        <w:t xml:space="preserve">
      "(АІЖК-нің 291-бабының 2-бөлігінің 8) тармақшасы)" деген сөздер "(АПК-нің </w:t>
      </w:r>
      <w:r>
        <w:rPr>
          <w:rFonts w:ascii="Times New Roman"/>
          <w:b w:val="false"/>
          <w:i w:val="false"/>
          <w:color w:val="000000"/>
          <w:sz w:val="28"/>
        </w:rPr>
        <w:t>305-бабы</w:t>
      </w:r>
      <w:r>
        <w:rPr>
          <w:rFonts w:ascii="Times New Roman"/>
          <w:b w:val="false"/>
          <w:i w:val="false"/>
          <w:color w:val="000000"/>
          <w:sz w:val="28"/>
        </w:rPr>
        <w:t xml:space="preserve"> екінші бөлігінің 9) тармақшасы)" деген сөздермен ауыстырылсын;</w:t>
      </w:r>
    </w:p>
    <w:bookmarkEnd w:id="146"/>
    <w:bookmarkStart w:name="z185" w:id="147"/>
    <w:p>
      <w:pPr>
        <w:spacing w:after="0"/>
        <w:ind w:left="0"/>
        <w:jc w:val="both"/>
      </w:pPr>
      <w:r>
        <w:rPr>
          <w:rFonts w:ascii="Times New Roman"/>
          <w:b w:val="false"/>
          <w:i w:val="false"/>
          <w:color w:val="000000"/>
          <w:sz w:val="28"/>
        </w:rPr>
        <w:t>
      "38" деген цифрлар "</w:t>
      </w:r>
      <w:r>
        <w:rPr>
          <w:rFonts w:ascii="Times New Roman"/>
          <w:b w:val="false"/>
          <w:i w:val="false"/>
          <w:color w:val="000000"/>
          <w:sz w:val="28"/>
        </w:rPr>
        <w:t>45</w:t>
      </w:r>
      <w:r>
        <w:rPr>
          <w:rFonts w:ascii="Times New Roman"/>
          <w:b w:val="false"/>
          <w:i w:val="false"/>
          <w:color w:val="000000"/>
          <w:sz w:val="28"/>
        </w:rPr>
        <w:t>" деген цифрлармен ауыстырылсын;</w:t>
      </w:r>
    </w:p>
    <w:bookmarkEnd w:id="147"/>
    <w:bookmarkStart w:name="z186" w:id="14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12-тармақтағы</w:t>
      </w:r>
      <w:r>
        <w:rPr>
          <w:rFonts w:ascii="Times New Roman"/>
          <w:b w:val="false"/>
          <w:i w:val="false"/>
          <w:color w:val="000000"/>
          <w:sz w:val="28"/>
        </w:rPr>
        <w:t xml:space="preserve"> "291" деген цифрлар "305" деген цифрлармен ауыстырылсын;</w:t>
      </w:r>
    </w:p>
    <w:bookmarkEnd w:id="148"/>
    <w:bookmarkStart w:name="z187" w:id="14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13-тармақтағы</w:t>
      </w:r>
      <w:r>
        <w:rPr>
          <w:rFonts w:ascii="Times New Roman"/>
          <w:b w:val="false"/>
          <w:i w:val="false"/>
          <w:color w:val="000000"/>
          <w:sz w:val="28"/>
        </w:rPr>
        <w:t xml:space="preserve"> "221" деген цифрлар "226" деген цифрлармен ауыстырылсын.</w:t>
      </w:r>
    </w:p>
    <w:bookmarkEnd w:id="149"/>
    <w:bookmarkStart w:name="z188" w:id="150"/>
    <w:p>
      <w:pPr>
        <w:spacing w:after="0"/>
        <w:ind w:left="0"/>
        <w:jc w:val="both"/>
      </w:pPr>
      <w:r>
        <w:rPr>
          <w:rFonts w:ascii="Times New Roman"/>
          <w:b w:val="false"/>
          <w:i w:val="false"/>
          <w:color w:val="000000"/>
          <w:sz w:val="28"/>
        </w:rPr>
        <w:t xml:space="preserve">
      10. "Соттардың азаматтық іс жүргізу заңнамасының кейбір нормаларын қолдануы туралы" 2003 жылғы 20 наурыздағы № </w:t>
      </w:r>
      <w:r>
        <w:rPr>
          <w:rFonts w:ascii="Times New Roman"/>
          <w:b w:val="false"/>
          <w:i w:val="false"/>
          <w:color w:val="000000"/>
          <w:sz w:val="28"/>
        </w:rPr>
        <w:t>2</w:t>
      </w:r>
      <w:r>
        <w:rPr>
          <w:rFonts w:ascii="Times New Roman"/>
          <w:b w:val="false"/>
          <w:i w:val="false"/>
          <w:color w:val="000000"/>
          <w:sz w:val="28"/>
        </w:rPr>
        <w:t xml:space="preserve"> (Қазақстан Республикасы Жоғарғы Сотының 2006 жылғы 23 маусымдағы № </w:t>
      </w:r>
      <w:r>
        <w:rPr>
          <w:rFonts w:ascii="Times New Roman"/>
          <w:b w:val="false"/>
          <w:i w:val="false"/>
          <w:color w:val="000000"/>
          <w:sz w:val="28"/>
        </w:rPr>
        <w:t>5</w:t>
      </w:r>
      <w:r>
        <w:rPr>
          <w:rFonts w:ascii="Times New Roman"/>
          <w:b w:val="false"/>
          <w:i w:val="false"/>
          <w:color w:val="000000"/>
          <w:sz w:val="28"/>
        </w:rPr>
        <w:t xml:space="preserve">, 2007 жылғы 25 желтоқсандағы № </w:t>
      </w:r>
      <w:r>
        <w:rPr>
          <w:rFonts w:ascii="Times New Roman"/>
          <w:b w:val="false"/>
          <w:i w:val="false"/>
          <w:color w:val="000000"/>
          <w:sz w:val="28"/>
        </w:rPr>
        <w:t>12</w:t>
      </w:r>
      <w:r>
        <w:rPr>
          <w:rFonts w:ascii="Times New Roman"/>
          <w:b w:val="false"/>
          <w:i w:val="false"/>
          <w:color w:val="000000"/>
          <w:sz w:val="28"/>
        </w:rPr>
        <w:t xml:space="preserve">, 2008 жылғы 22 желтоқсандағы № </w:t>
      </w:r>
      <w:r>
        <w:rPr>
          <w:rFonts w:ascii="Times New Roman"/>
          <w:b w:val="false"/>
          <w:i w:val="false"/>
          <w:color w:val="000000"/>
          <w:sz w:val="28"/>
        </w:rPr>
        <w:t>19</w:t>
      </w:r>
      <w:r>
        <w:rPr>
          <w:rFonts w:ascii="Times New Roman"/>
          <w:b w:val="false"/>
          <w:i w:val="false"/>
          <w:color w:val="000000"/>
          <w:sz w:val="28"/>
        </w:rPr>
        <w:t xml:space="preserve">, 2011 жылғы 30 желтоқсандағы № </w:t>
      </w:r>
      <w:r>
        <w:rPr>
          <w:rFonts w:ascii="Times New Roman"/>
          <w:b w:val="false"/>
          <w:i w:val="false"/>
          <w:color w:val="000000"/>
          <w:sz w:val="28"/>
        </w:rPr>
        <w:t>5</w:t>
      </w:r>
      <w:r>
        <w:rPr>
          <w:rFonts w:ascii="Times New Roman"/>
          <w:b w:val="false"/>
          <w:i w:val="false"/>
          <w:color w:val="000000"/>
          <w:sz w:val="28"/>
        </w:rPr>
        <w:t xml:space="preserve">, 2012 жылғы 29 желтоқсандағы № </w:t>
      </w:r>
      <w:r>
        <w:rPr>
          <w:rFonts w:ascii="Times New Roman"/>
          <w:b w:val="false"/>
          <w:i w:val="false"/>
          <w:color w:val="000000"/>
          <w:sz w:val="28"/>
        </w:rPr>
        <w:t>6</w:t>
      </w:r>
      <w:r>
        <w:rPr>
          <w:rFonts w:ascii="Times New Roman"/>
          <w:b w:val="false"/>
          <w:i w:val="false"/>
          <w:color w:val="000000"/>
          <w:sz w:val="28"/>
        </w:rPr>
        <w:t xml:space="preserve">, 2016 жылғы 20 мамырдағы № </w:t>
      </w:r>
      <w:r>
        <w:rPr>
          <w:rFonts w:ascii="Times New Roman"/>
          <w:b w:val="false"/>
          <w:i w:val="false"/>
          <w:color w:val="000000"/>
          <w:sz w:val="28"/>
        </w:rPr>
        <w:t>3</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150"/>
    <w:bookmarkStart w:name="z189" w:id="151"/>
    <w:p>
      <w:pPr>
        <w:spacing w:after="0"/>
        <w:ind w:left="0"/>
        <w:jc w:val="both"/>
      </w:pPr>
      <w:r>
        <w:rPr>
          <w:rFonts w:ascii="Times New Roman"/>
          <w:b w:val="false"/>
          <w:i w:val="false"/>
          <w:color w:val="000000"/>
          <w:sz w:val="28"/>
        </w:rPr>
        <w:t>
      1) тақырыбындағы "іс жүргізу заңнамасының" деген сөздер "процестік заңнаманың" деген сөздермен ауыстырылсын;</w:t>
      </w:r>
    </w:p>
    <w:bookmarkEnd w:id="151"/>
    <w:bookmarkStart w:name="z190" w:id="1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10-тармақтағы</w:t>
      </w:r>
      <w:r>
        <w:rPr>
          <w:rFonts w:ascii="Times New Roman"/>
          <w:b w:val="false"/>
          <w:i w:val="false"/>
          <w:color w:val="000000"/>
          <w:sz w:val="28"/>
        </w:rPr>
        <w:t xml:space="preserve"> абзацтардың "а)", "б)", "в)" деген әріптермен белгіленуі алып тасталсын;</w:t>
      </w:r>
    </w:p>
    <w:bookmarkEnd w:id="152"/>
    <w:bookmarkStart w:name="z191" w:id="1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11-тармақтағы</w:t>
      </w:r>
      <w:r>
        <w:rPr>
          <w:rFonts w:ascii="Times New Roman"/>
          <w:b w:val="false"/>
          <w:i w:val="false"/>
          <w:color w:val="000000"/>
          <w:sz w:val="28"/>
        </w:rPr>
        <w:t xml:space="preserve"> "2-бөлігі" деген сөздер "екінші бөлігі" деген сөздермен ауыстырылсын;</w:t>
      </w:r>
    </w:p>
    <w:bookmarkEnd w:id="153"/>
    <w:bookmarkStart w:name="z192" w:id="1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13-тармақта</w:t>
      </w:r>
      <w:r>
        <w:rPr>
          <w:rFonts w:ascii="Times New Roman"/>
          <w:b w:val="false"/>
          <w:i w:val="false"/>
          <w:color w:val="000000"/>
          <w:sz w:val="28"/>
        </w:rPr>
        <w:t>:</w:t>
      </w:r>
    </w:p>
    <w:bookmarkEnd w:id="154"/>
    <w:bookmarkStart w:name="z193" w:id="155"/>
    <w:p>
      <w:pPr>
        <w:spacing w:after="0"/>
        <w:ind w:left="0"/>
        <w:jc w:val="both"/>
      </w:pPr>
      <w:r>
        <w:rPr>
          <w:rFonts w:ascii="Times New Roman"/>
          <w:b w:val="false"/>
          <w:i w:val="false"/>
          <w:color w:val="000000"/>
          <w:sz w:val="28"/>
        </w:rPr>
        <w:t>
      екінші және үшінші абзацтар мынадай редакцияда жазылсын:</w:t>
      </w:r>
    </w:p>
    <w:bookmarkEnd w:id="155"/>
    <w:bookmarkStart w:name="z194" w:id="156"/>
    <w:p>
      <w:pPr>
        <w:spacing w:after="0"/>
        <w:ind w:left="0"/>
        <w:jc w:val="both"/>
      </w:pPr>
      <w:r>
        <w:rPr>
          <w:rFonts w:ascii="Times New Roman"/>
          <w:b w:val="false"/>
          <w:i w:val="false"/>
          <w:color w:val="000000"/>
          <w:sz w:val="28"/>
        </w:rPr>
        <w:t xml:space="preserve">
      "Істі қарауға кедергі келтіретін күтпеген және төтенше жағдайлардың себебі бойынша, оның ішінде іске қатысатын адамдардың қайсыбiрінің дәлелді себептермен келмеуi салдарынан (АПК-нің </w:t>
      </w:r>
      <w:r>
        <w:rPr>
          <w:rFonts w:ascii="Times New Roman"/>
          <w:b w:val="false"/>
          <w:i w:val="false"/>
          <w:color w:val="000000"/>
          <w:sz w:val="28"/>
        </w:rPr>
        <w:t>198-бабының</w:t>
      </w:r>
      <w:r>
        <w:rPr>
          <w:rFonts w:ascii="Times New Roman"/>
          <w:b w:val="false"/>
          <w:i w:val="false"/>
          <w:color w:val="000000"/>
          <w:sz w:val="28"/>
        </w:rPr>
        <w:t xml:space="preserve"> бірінші бөлігі), АПК-нің </w:t>
      </w:r>
      <w:r>
        <w:rPr>
          <w:rFonts w:ascii="Times New Roman"/>
          <w:b w:val="false"/>
          <w:i w:val="false"/>
          <w:color w:val="000000"/>
          <w:sz w:val="28"/>
        </w:rPr>
        <w:t>73-бабының</w:t>
      </w:r>
      <w:r>
        <w:rPr>
          <w:rFonts w:ascii="Times New Roman"/>
          <w:b w:val="false"/>
          <w:i w:val="false"/>
          <w:color w:val="000000"/>
          <w:sz w:val="28"/>
        </w:rPr>
        <w:t xml:space="preserve"> қағидалары бойынша қосымша дәлелдемелерді ұсыну немесе талап ету қажеттігі, АПК-нің </w:t>
      </w:r>
      <w:r>
        <w:rPr>
          <w:rFonts w:ascii="Times New Roman"/>
          <w:b w:val="false"/>
          <w:i w:val="false"/>
          <w:color w:val="000000"/>
          <w:sz w:val="28"/>
        </w:rPr>
        <w:t>153-бабының</w:t>
      </w:r>
      <w:r>
        <w:rPr>
          <w:rFonts w:ascii="Times New Roman"/>
          <w:b w:val="false"/>
          <w:i w:val="false"/>
          <w:color w:val="000000"/>
          <w:sz w:val="28"/>
        </w:rPr>
        <w:t xml:space="preserve"> екінші бөлігінде көзделген жағдайда қарсы талап қойылған кезде осы сот отырысында істі талқылауды кейінге қалдыруға жол беріледі. Сонымен қатар істерге кедергі келтіретін күтпеген және төтенше мән-жайлардың себебі бойынша АПК-нің </w:t>
      </w:r>
      <w:r>
        <w:rPr>
          <w:rFonts w:ascii="Times New Roman"/>
          <w:b w:val="false"/>
          <w:i w:val="false"/>
          <w:color w:val="000000"/>
          <w:sz w:val="28"/>
        </w:rPr>
        <w:t>272</w:t>
      </w:r>
      <w:r>
        <w:rPr>
          <w:rFonts w:ascii="Times New Roman"/>
          <w:b w:val="false"/>
          <w:i w:val="false"/>
          <w:color w:val="000000"/>
          <w:sz w:val="28"/>
        </w:rPr>
        <w:t xml:space="preserve"> және </w:t>
      </w:r>
      <w:r>
        <w:rPr>
          <w:rFonts w:ascii="Times New Roman"/>
          <w:b w:val="false"/>
          <w:i w:val="false"/>
          <w:color w:val="000000"/>
          <w:sz w:val="28"/>
        </w:rPr>
        <w:t>273-баптарында</w:t>
      </w:r>
      <w:r>
        <w:rPr>
          <w:rFonts w:ascii="Times New Roman"/>
          <w:b w:val="false"/>
          <w:i w:val="false"/>
          <w:color w:val="000000"/>
          <w:sz w:val="28"/>
        </w:rPr>
        <w:t xml:space="preserve"> көрсетілген негіздермен іс бойынша өндірісті тоқтата тұруға жол беріледі.</w:t>
      </w:r>
    </w:p>
    <w:bookmarkEnd w:id="156"/>
    <w:bookmarkStart w:name="z195" w:id="157"/>
    <w:p>
      <w:pPr>
        <w:spacing w:after="0"/>
        <w:ind w:left="0"/>
        <w:jc w:val="both"/>
      </w:pPr>
      <w:r>
        <w:rPr>
          <w:rFonts w:ascii="Times New Roman"/>
          <w:b w:val="false"/>
          <w:i w:val="false"/>
          <w:color w:val="000000"/>
          <w:sz w:val="28"/>
        </w:rPr>
        <w:t>
      Сот талқылауын кейінге қалдыру саны, әдетте, төрт реттен аспауға тиіс.";</w:t>
      </w:r>
    </w:p>
    <w:bookmarkEnd w:id="157"/>
    <w:bookmarkStart w:name="z196" w:id="15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20-тармақтағы</w:t>
      </w:r>
      <w:r>
        <w:rPr>
          <w:rFonts w:ascii="Times New Roman"/>
          <w:b w:val="false"/>
          <w:i w:val="false"/>
          <w:color w:val="000000"/>
          <w:sz w:val="28"/>
        </w:rPr>
        <w:t xml:space="preserve"> абзацтардың "1)", "2)", "3)", "4)", "5)" деген цифрлармен белгіленуі алып тасталсын.</w:t>
      </w:r>
    </w:p>
    <w:bookmarkEnd w:id="158"/>
    <w:bookmarkStart w:name="z197" w:id="15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26-тармақтағы</w:t>
      </w:r>
      <w:r>
        <w:rPr>
          <w:rFonts w:ascii="Times New Roman"/>
          <w:b w:val="false"/>
          <w:i w:val="false"/>
          <w:color w:val="000000"/>
          <w:sz w:val="28"/>
        </w:rPr>
        <w:t xml:space="preserve"> екінші абзацтың бірінші сөйлемі мынадай редакцияда жазылсын:</w:t>
      </w:r>
    </w:p>
    <w:bookmarkEnd w:id="159"/>
    <w:bookmarkStart w:name="z198" w:id="160"/>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277-бабында</w:t>
      </w:r>
      <w:r>
        <w:rPr>
          <w:rFonts w:ascii="Times New Roman"/>
          <w:b w:val="false"/>
          <w:i w:val="false"/>
          <w:color w:val="000000"/>
          <w:sz w:val="28"/>
        </w:rPr>
        <w:t xml:space="preserve"> және </w:t>
      </w:r>
      <w:r>
        <w:rPr>
          <w:rFonts w:ascii="Times New Roman"/>
          <w:b w:val="false"/>
          <w:i w:val="false"/>
          <w:color w:val="000000"/>
          <w:sz w:val="28"/>
        </w:rPr>
        <w:t>279-бабының</w:t>
      </w:r>
      <w:r>
        <w:rPr>
          <w:rFonts w:ascii="Times New Roman"/>
          <w:b w:val="false"/>
          <w:i w:val="false"/>
          <w:color w:val="000000"/>
          <w:sz w:val="28"/>
        </w:rPr>
        <w:t xml:space="preserve"> 2), 3), 4), 5), 9) және 10) тармақшаларында көзделген негіздер болған кезде аппеляциялық сатыдағы сот шешімнің күшін толық немесе ішінара жояды и іс бойынша іс жүргізуді тоқтатады не арызды қараусыз қалдырады.".</w:t>
      </w:r>
    </w:p>
    <w:bookmarkEnd w:id="160"/>
    <w:bookmarkStart w:name="z199" w:id="161"/>
    <w:p>
      <w:pPr>
        <w:spacing w:after="0"/>
        <w:ind w:left="0"/>
        <w:jc w:val="both"/>
      </w:pPr>
      <w:r>
        <w:rPr>
          <w:rFonts w:ascii="Times New Roman"/>
          <w:b w:val="false"/>
          <w:i w:val="false"/>
          <w:color w:val="000000"/>
          <w:sz w:val="28"/>
        </w:rPr>
        <w:t xml:space="preserve">
      11. "Сот шешімі туралы" 2003 жылғы 11 шілдедегі № </w:t>
      </w:r>
      <w:r>
        <w:rPr>
          <w:rFonts w:ascii="Times New Roman"/>
          <w:b w:val="false"/>
          <w:i w:val="false"/>
          <w:color w:val="000000"/>
          <w:sz w:val="28"/>
        </w:rPr>
        <w:t>5</w:t>
      </w:r>
      <w:r>
        <w:rPr>
          <w:rFonts w:ascii="Times New Roman"/>
          <w:b w:val="false"/>
          <w:i w:val="false"/>
          <w:color w:val="000000"/>
          <w:sz w:val="28"/>
        </w:rPr>
        <w:t xml:space="preserve"> (Қазақстан Республикасы Жоғарғы Сотының 2009 жылғы 12 қаңтардағы № </w:t>
      </w:r>
      <w:r>
        <w:rPr>
          <w:rFonts w:ascii="Times New Roman"/>
          <w:b w:val="false"/>
          <w:i w:val="false"/>
          <w:color w:val="000000"/>
          <w:sz w:val="28"/>
        </w:rPr>
        <w:t>2</w:t>
      </w:r>
      <w:r>
        <w:rPr>
          <w:rFonts w:ascii="Times New Roman"/>
          <w:b w:val="false"/>
          <w:i w:val="false"/>
          <w:color w:val="000000"/>
          <w:sz w:val="28"/>
        </w:rPr>
        <w:t xml:space="preserve">, 2009 жылғы 29 маусымдағы № </w:t>
      </w:r>
      <w:r>
        <w:rPr>
          <w:rFonts w:ascii="Times New Roman"/>
          <w:b w:val="false"/>
          <w:i w:val="false"/>
          <w:color w:val="000000"/>
          <w:sz w:val="28"/>
        </w:rPr>
        <w:t>6</w:t>
      </w:r>
      <w:r>
        <w:rPr>
          <w:rFonts w:ascii="Times New Roman"/>
          <w:b w:val="false"/>
          <w:i w:val="false"/>
          <w:color w:val="000000"/>
          <w:sz w:val="28"/>
        </w:rPr>
        <w:t xml:space="preserve">, 2012 жылғы 29 желтоқсандағы № </w:t>
      </w:r>
      <w:r>
        <w:rPr>
          <w:rFonts w:ascii="Times New Roman"/>
          <w:b w:val="false"/>
          <w:i w:val="false"/>
          <w:color w:val="000000"/>
          <w:sz w:val="28"/>
        </w:rPr>
        <w:t>6</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161"/>
    <w:bookmarkStart w:name="z200" w:id="162"/>
    <w:p>
      <w:pPr>
        <w:spacing w:after="0"/>
        <w:ind w:left="0"/>
        <w:jc w:val="both"/>
      </w:pPr>
      <w:r>
        <w:rPr>
          <w:rFonts w:ascii="Times New Roman"/>
          <w:b w:val="false"/>
          <w:i w:val="false"/>
          <w:color w:val="000000"/>
          <w:sz w:val="28"/>
        </w:rPr>
        <w:t xml:space="preserve">
      1) кіріспедегі "Азаматтық іс жүргізу кодексінің (бұдан әрі – АІЖК-нің)", "біртекті" деген сөздер тиісінше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(бұдан әрі - АПК)", "біркелкі" деген сөздермен ауыстырылсын;</w:t>
      </w:r>
    </w:p>
    <w:bookmarkEnd w:id="162"/>
    <w:bookmarkStart w:name="z201" w:id="163"/>
    <w:p>
      <w:pPr>
        <w:spacing w:after="0"/>
        <w:ind w:left="0"/>
        <w:jc w:val="both"/>
      </w:pPr>
      <w:r>
        <w:rPr>
          <w:rFonts w:ascii="Times New Roman"/>
          <w:b w:val="false"/>
          <w:i w:val="false"/>
          <w:color w:val="000000"/>
          <w:sz w:val="28"/>
        </w:rPr>
        <w:t>
      2) бүкіл мәтін бойынша:</w:t>
      </w:r>
    </w:p>
    <w:bookmarkEnd w:id="163"/>
    <w:bookmarkStart w:name="z202" w:id="164"/>
    <w:p>
      <w:pPr>
        <w:spacing w:after="0"/>
        <w:ind w:left="0"/>
        <w:jc w:val="both"/>
      </w:pPr>
      <w:r>
        <w:rPr>
          <w:rFonts w:ascii="Times New Roman"/>
          <w:b w:val="false"/>
          <w:i w:val="false"/>
          <w:color w:val="000000"/>
          <w:sz w:val="28"/>
        </w:rPr>
        <w:t>
      "АІЖК-нің" деген сөз "</w:t>
      </w:r>
      <w:r>
        <w:rPr>
          <w:rFonts w:ascii="Times New Roman"/>
          <w:b w:val="false"/>
          <w:i w:val="false"/>
          <w:color w:val="000000"/>
          <w:sz w:val="28"/>
        </w:rPr>
        <w:t>АПК</w:t>
      </w:r>
      <w:r>
        <w:rPr>
          <w:rFonts w:ascii="Times New Roman"/>
          <w:b w:val="false"/>
          <w:i w:val="false"/>
          <w:color w:val="000000"/>
          <w:sz w:val="28"/>
        </w:rPr>
        <w:t>-нің" деген сөзбен ауыстырылсын;</w:t>
      </w:r>
    </w:p>
    <w:bookmarkEnd w:id="164"/>
    <w:bookmarkStart w:name="z203" w:id="16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1-тармақта</w:t>
      </w:r>
      <w:r>
        <w:rPr>
          <w:rFonts w:ascii="Times New Roman"/>
          <w:b w:val="false"/>
          <w:i w:val="false"/>
          <w:color w:val="000000"/>
          <w:sz w:val="28"/>
        </w:rPr>
        <w:t>:</w:t>
      </w:r>
    </w:p>
    <w:bookmarkEnd w:id="165"/>
    <w:bookmarkStart w:name="z204" w:id="166"/>
    <w:p>
      <w:pPr>
        <w:spacing w:after="0"/>
        <w:ind w:left="0"/>
        <w:jc w:val="both"/>
      </w:pPr>
      <w:r>
        <w:rPr>
          <w:rFonts w:ascii="Times New Roman"/>
          <w:b w:val="false"/>
          <w:i w:val="false"/>
          <w:color w:val="000000"/>
          <w:sz w:val="28"/>
        </w:rPr>
        <w:t>
      бірінші және екінші абзацтар мынадай редакцияда жазылсын:</w:t>
      </w:r>
    </w:p>
    <w:bookmarkEnd w:id="166"/>
    <w:bookmarkStart w:name="z205" w:id="167"/>
    <w:p>
      <w:pPr>
        <w:spacing w:after="0"/>
        <w:ind w:left="0"/>
        <w:jc w:val="both"/>
      </w:pPr>
      <w:r>
        <w:rPr>
          <w:rFonts w:ascii="Times New Roman"/>
          <w:b w:val="false"/>
          <w:i w:val="false"/>
          <w:color w:val="000000"/>
          <w:sz w:val="28"/>
        </w:rPr>
        <w:t xml:space="preserve">
      "Бірінші сатыдағы сот АПК-нің </w:t>
      </w:r>
      <w:r>
        <w:rPr>
          <w:rFonts w:ascii="Times New Roman"/>
          <w:b w:val="false"/>
          <w:i w:val="false"/>
          <w:color w:val="000000"/>
          <w:sz w:val="28"/>
        </w:rPr>
        <w:t>21-бабының</w:t>
      </w:r>
      <w:r>
        <w:rPr>
          <w:rFonts w:ascii="Times New Roman"/>
          <w:b w:val="false"/>
          <w:i w:val="false"/>
          <w:color w:val="000000"/>
          <w:sz w:val="28"/>
        </w:rPr>
        <w:t xml:space="preserve"> бірінші бөлігіне сәйкес азаматтық істер бойынша сот актілерін сот бұйрықтары, шешімдері, ұйғарымдары, қаулылары нысанында қабылдайды. Апелляциялық және кассациялық сатылардағы соттар сот актілерін ұйғарымдар мен қаулылар нысанында қабылдайды.";</w:t>
      </w:r>
    </w:p>
    <w:bookmarkEnd w:id="167"/>
    <w:bookmarkStart w:name="z206" w:id="168"/>
    <w:p>
      <w:pPr>
        <w:spacing w:after="0"/>
        <w:ind w:left="0"/>
        <w:jc w:val="both"/>
      </w:pPr>
      <w:r>
        <w:rPr>
          <w:rFonts w:ascii="Times New Roman"/>
          <w:b w:val="false"/>
          <w:i w:val="false"/>
          <w:color w:val="000000"/>
          <w:sz w:val="28"/>
        </w:rPr>
        <w:t>
      Заңды күшiне енген сот актілері, сондай-ақ сот төрелігін жүзеге асыру барысында соттар мен судьялардың өкімдері, талаптары, тапсырмалары, сұрау салулары және басқа да өтініштері барлық мемлекеттік органдар, жергiлiктi өзiн-өзi басқару органдары, заңды тұлғалар, лауазымды адамдар, азаматтар үшiн мiндеттi болып табылады және Қазақстан Республикасының бүкiл аумағында орындалуға тиiс.";</w:t>
      </w:r>
    </w:p>
    <w:bookmarkEnd w:id="168"/>
    <w:bookmarkStart w:name="z207" w:id="169"/>
    <w:p>
      <w:pPr>
        <w:spacing w:after="0"/>
        <w:ind w:left="0"/>
        <w:jc w:val="both"/>
      </w:pPr>
      <w:r>
        <w:rPr>
          <w:rFonts w:ascii="Times New Roman"/>
          <w:b w:val="false"/>
          <w:i w:val="false"/>
          <w:color w:val="000000"/>
          <w:sz w:val="28"/>
        </w:rPr>
        <w:t>
      үшінші абзацта:</w:t>
      </w:r>
    </w:p>
    <w:bookmarkEnd w:id="169"/>
    <w:bookmarkStart w:name="z208" w:id="170"/>
    <w:p>
      <w:pPr>
        <w:spacing w:after="0"/>
        <w:ind w:left="0"/>
        <w:jc w:val="both"/>
      </w:pPr>
      <w:r>
        <w:rPr>
          <w:rFonts w:ascii="Times New Roman"/>
          <w:b w:val="false"/>
          <w:i w:val="false"/>
          <w:color w:val="000000"/>
          <w:sz w:val="28"/>
        </w:rPr>
        <w:t>
      "217" деген цифрлар "</w:t>
      </w:r>
      <w:r>
        <w:rPr>
          <w:rFonts w:ascii="Times New Roman"/>
          <w:b w:val="false"/>
          <w:i w:val="false"/>
          <w:color w:val="000000"/>
          <w:sz w:val="28"/>
        </w:rPr>
        <w:t>223</w:t>
      </w:r>
      <w:r>
        <w:rPr>
          <w:rFonts w:ascii="Times New Roman"/>
          <w:b w:val="false"/>
          <w:i w:val="false"/>
          <w:color w:val="000000"/>
          <w:sz w:val="28"/>
        </w:rPr>
        <w:t>" деген цифрлармен ауыстырылсын;</w:t>
      </w:r>
    </w:p>
    <w:bookmarkEnd w:id="170"/>
    <w:bookmarkStart w:name="z209" w:id="171"/>
    <w:p>
      <w:pPr>
        <w:spacing w:after="0"/>
        <w:ind w:left="0"/>
        <w:jc w:val="both"/>
      </w:pPr>
      <w:r>
        <w:rPr>
          <w:rFonts w:ascii="Times New Roman"/>
          <w:b w:val="false"/>
          <w:i w:val="false"/>
          <w:color w:val="000000"/>
          <w:sz w:val="28"/>
        </w:rPr>
        <w:t>
      төртінші абзацта:</w:t>
      </w:r>
    </w:p>
    <w:bookmarkEnd w:id="171"/>
    <w:bookmarkStart w:name="z210" w:id="172"/>
    <w:p>
      <w:pPr>
        <w:spacing w:after="0"/>
        <w:ind w:left="0"/>
        <w:jc w:val="both"/>
      </w:pPr>
      <w:r>
        <w:rPr>
          <w:rFonts w:ascii="Times New Roman"/>
          <w:b w:val="false"/>
          <w:i w:val="false"/>
          <w:color w:val="000000"/>
          <w:sz w:val="28"/>
        </w:rPr>
        <w:t>
      бірінші сөйлем мынадай редакцияда жазылсын:</w:t>
      </w:r>
    </w:p>
    <w:bookmarkEnd w:id="172"/>
    <w:bookmarkStart w:name="z211" w:id="173"/>
    <w:p>
      <w:pPr>
        <w:spacing w:after="0"/>
        <w:ind w:left="0"/>
        <w:jc w:val="both"/>
      </w:pPr>
      <w:r>
        <w:rPr>
          <w:rFonts w:ascii="Times New Roman"/>
          <w:b w:val="false"/>
          <w:i w:val="false"/>
          <w:color w:val="000000"/>
          <w:sz w:val="28"/>
        </w:rPr>
        <w:t xml:space="preserve">
      "Шешімнің мазмұны туралы АПК-нің </w:t>
      </w:r>
      <w:r>
        <w:rPr>
          <w:rFonts w:ascii="Times New Roman"/>
          <w:b w:val="false"/>
          <w:i w:val="false"/>
          <w:color w:val="000000"/>
          <w:sz w:val="28"/>
        </w:rPr>
        <w:t>226-бабының</w:t>
      </w:r>
      <w:r>
        <w:rPr>
          <w:rFonts w:ascii="Times New Roman"/>
          <w:b w:val="false"/>
          <w:i w:val="false"/>
          <w:color w:val="000000"/>
          <w:sz w:val="28"/>
        </w:rPr>
        <w:t xml:space="preserve"> талаптары іс жүргізудің барлық түрлері (оңайлатылған (жазбаша) іс жүргізу, талап қою ісін жүргізу, ерекше талап қою және ерекше іс жүргізу) үшін міндетті.";</w:t>
      </w:r>
    </w:p>
    <w:bookmarkEnd w:id="173"/>
    <w:bookmarkStart w:name="z212" w:id="174"/>
    <w:p>
      <w:pPr>
        <w:spacing w:after="0"/>
        <w:ind w:left="0"/>
        <w:jc w:val="both"/>
      </w:pPr>
      <w:r>
        <w:rPr>
          <w:rFonts w:ascii="Times New Roman"/>
          <w:b w:val="false"/>
          <w:i w:val="false"/>
          <w:color w:val="000000"/>
          <w:sz w:val="28"/>
        </w:rPr>
        <w:t>
      ", заңды тұлғалар мен жеке кәсiпкерлердiң конкурстық өндiрiсi шеңберiнде қаралатын iстер бойынша" деген сөздер алып тасталсын;</w:t>
      </w:r>
    </w:p>
    <w:bookmarkEnd w:id="174"/>
    <w:bookmarkStart w:name="z213" w:id="17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2-тармақтағы</w:t>
      </w:r>
      <w:r>
        <w:rPr>
          <w:rFonts w:ascii="Times New Roman"/>
          <w:b w:val="false"/>
          <w:i w:val="false"/>
          <w:color w:val="000000"/>
          <w:sz w:val="28"/>
        </w:rPr>
        <w:t xml:space="preserve"> "140", "146" деген цифрлар тиісінше "</w:t>
      </w:r>
      <w:r>
        <w:rPr>
          <w:rFonts w:ascii="Times New Roman"/>
          <w:b w:val="false"/>
          <w:i w:val="false"/>
          <w:color w:val="000000"/>
          <w:sz w:val="28"/>
        </w:rPr>
        <w:t>135</w:t>
      </w:r>
      <w:r>
        <w:rPr>
          <w:rFonts w:ascii="Times New Roman"/>
          <w:b w:val="false"/>
          <w:i w:val="false"/>
          <w:color w:val="000000"/>
          <w:sz w:val="28"/>
        </w:rPr>
        <w:t>", "</w:t>
      </w:r>
      <w:r>
        <w:rPr>
          <w:rFonts w:ascii="Times New Roman"/>
          <w:b w:val="false"/>
          <w:i w:val="false"/>
          <w:color w:val="000000"/>
          <w:sz w:val="28"/>
        </w:rPr>
        <w:t>140</w:t>
      </w:r>
      <w:r>
        <w:rPr>
          <w:rFonts w:ascii="Times New Roman"/>
          <w:b w:val="false"/>
          <w:i w:val="false"/>
          <w:color w:val="000000"/>
          <w:sz w:val="28"/>
        </w:rPr>
        <w:t>" деген цифрлармен ауыстырылсын;</w:t>
      </w:r>
    </w:p>
    <w:bookmarkEnd w:id="175"/>
    <w:bookmarkStart w:name="z214" w:id="17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End w:id="176"/>
    <w:bookmarkStart w:name="z215" w:id="17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5-тармақтағы</w:t>
      </w:r>
      <w:r>
        <w:rPr>
          <w:rFonts w:ascii="Times New Roman"/>
          <w:b w:val="false"/>
          <w:i w:val="false"/>
          <w:color w:val="000000"/>
          <w:sz w:val="28"/>
        </w:rPr>
        <w:t xml:space="preserve"> "218" деген цифрлар "</w:t>
      </w:r>
      <w:r>
        <w:rPr>
          <w:rFonts w:ascii="Times New Roman"/>
          <w:b w:val="false"/>
          <w:i w:val="false"/>
          <w:color w:val="000000"/>
          <w:sz w:val="28"/>
        </w:rPr>
        <w:t>224</w:t>
      </w:r>
      <w:r>
        <w:rPr>
          <w:rFonts w:ascii="Times New Roman"/>
          <w:b w:val="false"/>
          <w:i w:val="false"/>
          <w:color w:val="000000"/>
          <w:sz w:val="28"/>
        </w:rPr>
        <w:t>" деген цифрлармен ауыстырылсын;</w:t>
      </w:r>
    </w:p>
    <w:bookmarkEnd w:id="177"/>
    <w:bookmarkStart w:name="z216" w:id="17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7-тармақта</w:t>
      </w:r>
      <w:r>
        <w:rPr>
          <w:rFonts w:ascii="Times New Roman"/>
          <w:b w:val="false"/>
          <w:i w:val="false"/>
          <w:color w:val="000000"/>
          <w:sz w:val="28"/>
        </w:rPr>
        <w:t>:</w:t>
      </w:r>
    </w:p>
    <w:bookmarkEnd w:id="178"/>
    <w:bookmarkStart w:name="z217" w:id="179"/>
    <w:p>
      <w:pPr>
        <w:spacing w:after="0"/>
        <w:ind w:left="0"/>
        <w:jc w:val="both"/>
      </w:pPr>
      <w:r>
        <w:rPr>
          <w:rFonts w:ascii="Times New Roman"/>
          <w:b w:val="false"/>
          <w:i w:val="false"/>
          <w:color w:val="000000"/>
          <w:sz w:val="28"/>
        </w:rPr>
        <w:t>
      бірінші абзацта:</w:t>
      </w:r>
    </w:p>
    <w:bookmarkEnd w:id="179"/>
    <w:bookmarkStart w:name="z218" w:id="180"/>
    <w:p>
      <w:pPr>
        <w:spacing w:after="0"/>
        <w:ind w:left="0"/>
        <w:jc w:val="both"/>
      </w:pPr>
      <w:r>
        <w:rPr>
          <w:rFonts w:ascii="Times New Roman"/>
          <w:b w:val="false"/>
          <w:i w:val="false"/>
          <w:color w:val="000000"/>
          <w:sz w:val="28"/>
        </w:rPr>
        <w:t>
      "221" деген цифрлар "</w:t>
      </w:r>
      <w:r>
        <w:rPr>
          <w:rFonts w:ascii="Times New Roman"/>
          <w:b w:val="false"/>
          <w:i w:val="false"/>
          <w:color w:val="000000"/>
          <w:sz w:val="28"/>
        </w:rPr>
        <w:t>226</w:t>
      </w:r>
      <w:r>
        <w:rPr>
          <w:rFonts w:ascii="Times New Roman"/>
          <w:b w:val="false"/>
          <w:i w:val="false"/>
          <w:color w:val="000000"/>
          <w:sz w:val="28"/>
        </w:rPr>
        <w:t>" деген цифрлармен ауыстырылсын;</w:t>
      </w:r>
    </w:p>
    <w:bookmarkEnd w:id="180"/>
    <w:bookmarkStart w:name="z219" w:id="181"/>
    <w:p>
      <w:pPr>
        <w:spacing w:after="0"/>
        <w:ind w:left="0"/>
        <w:jc w:val="both"/>
      </w:pPr>
      <w:r>
        <w:rPr>
          <w:rFonts w:ascii="Times New Roman"/>
          <w:b w:val="false"/>
          <w:i w:val="false"/>
          <w:color w:val="000000"/>
          <w:sz w:val="28"/>
        </w:rPr>
        <w:t>
      "3-6-бөліктерінде" деген сөздер "үшінші, төртінші, бесінші, алтыншы бөліктерінде" деген сөздермен толықтырылсын;</w:t>
      </w:r>
    </w:p>
    <w:bookmarkEnd w:id="181"/>
    <w:bookmarkStart w:name="z220" w:id="182"/>
    <w:p>
      <w:pPr>
        <w:spacing w:after="0"/>
        <w:ind w:left="0"/>
        <w:jc w:val="both"/>
      </w:pPr>
      <w:r>
        <w:rPr>
          <w:rFonts w:ascii="Times New Roman"/>
          <w:b w:val="false"/>
          <w:i w:val="false"/>
          <w:color w:val="000000"/>
          <w:sz w:val="28"/>
        </w:rPr>
        <w:t>
      үшінші абзац мынадай редакцияда жазылсын:</w:t>
      </w:r>
    </w:p>
    <w:bookmarkEnd w:id="182"/>
    <w:bookmarkStart w:name="z221" w:id="183"/>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223-бабының</w:t>
      </w:r>
      <w:r>
        <w:rPr>
          <w:rFonts w:ascii="Times New Roman"/>
          <w:b w:val="false"/>
          <w:i w:val="false"/>
          <w:color w:val="000000"/>
          <w:sz w:val="28"/>
        </w:rPr>
        <w:t xml:space="preserve"> үшінші бөлігіне сәйкес іс қаралғаннан кейін дереу шешім шығарылады. Уәжді шешімді әзірлеу кейінге қалдырылуы мүмкін, бірақ шешімнің қарар бөлігін сот істі қарау аяқталған сол отырыста жария етуге тиіс. Шешімнің жария етілген қарар бөлігіне судья қол қоюға және ол іске қоса тіркелуге тиіс.";</w:t>
      </w:r>
    </w:p>
    <w:bookmarkEnd w:id="183"/>
    <w:bookmarkStart w:name="z222" w:id="18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10-тармақтағы</w:t>
      </w:r>
      <w:r>
        <w:rPr>
          <w:rFonts w:ascii="Times New Roman"/>
          <w:b w:val="false"/>
          <w:i w:val="false"/>
          <w:color w:val="000000"/>
          <w:sz w:val="28"/>
        </w:rPr>
        <w:t xml:space="preserve"> "157" деген цифрлар "</w:t>
      </w:r>
      <w:r>
        <w:rPr>
          <w:rFonts w:ascii="Times New Roman"/>
          <w:b w:val="false"/>
          <w:i w:val="false"/>
          <w:color w:val="000000"/>
          <w:sz w:val="28"/>
        </w:rPr>
        <w:t>154</w:t>
      </w:r>
      <w:r>
        <w:rPr>
          <w:rFonts w:ascii="Times New Roman"/>
          <w:b w:val="false"/>
          <w:i w:val="false"/>
          <w:color w:val="000000"/>
          <w:sz w:val="28"/>
        </w:rPr>
        <w:t>" деген цифрлармен ауыстырылсын;</w:t>
      </w:r>
    </w:p>
    <w:bookmarkEnd w:id="184"/>
    <w:bookmarkStart w:name="z223" w:id="18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11-тармақта</w:t>
      </w:r>
      <w:r>
        <w:rPr>
          <w:rFonts w:ascii="Times New Roman"/>
          <w:b w:val="false"/>
          <w:i w:val="false"/>
          <w:color w:val="000000"/>
          <w:sz w:val="28"/>
        </w:rPr>
        <w:t>:</w:t>
      </w:r>
    </w:p>
    <w:bookmarkEnd w:id="185"/>
    <w:bookmarkStart w:name="z224" w:id="186"/>
    <w:p>
      <w:pPr>
        <w:spacing w:after="0"/>
        <w:ind w:left="0"/>
        <w:jc w:val="both"/>
      </w:pPr>
      <w:r>
        <w:rPr>
          <w:rFonts w:ascii="Times New Roman"/>
          <w:b w:val="false"/>
          <w:i w:val="false"/>
          <w:color w:val="000000"/>
          <w:sz w:val="28"/>
        </w:rPr>
        <w:t>
      бірінші абзац мынадай редакцияда жазылсын:</w:t>
      </w:r>
    </w:p>
    <w:bookmarkEnd w:id="186"/>
    <w:bookmarkStart w:name="z225" w:id="187"/>
    <w:p>
      <w:pPr>
        <w:spacing w:after="0"/>
        <w:ind w:left="0"/>
        <w:jc w:val="both"/>
      </w:pPr>
      <w:r>
        <w:rPr>
          <w:rFonts w:ascii="Times New Roman"/>
          <w:b w:val="false"/>
          <w:i w:val="false"/>
          <w:color w:val="000000"/>
          <w:sz w:val="28"/>
        </w:rPr>
        <w:t xml:space="preserve">
      "Шешімнің уәждеу бөлігінде АПК-нің </w:t>
      </w:r>
      <w:r>
        <w:rPr>
          <w:rFonts w:ascii="Times New Roman"/>
          <w:b w:val="false"/>
          <w:i w:val="false"/>
          <w:color w:val="000000"/>
          <w:sz w:val="28"/>
        </w:rPr>
        <w:t>63-бабының</w:t>
      </w:r>
      <w:r>
        <w:rPr>
          <w:rFonts w:ascii="Times New Roman"/>
          <w:b w:val="false"/>
          <w:i w:val="false"/>
          <w:color w:val="000000"/>
          <w:sz w:val="28"/>
        </w:rPr>
        <w:t xml:space="preserve"> екінші бөлігіне сәйкес дәлелдеу түрлерімен – тараптардың және үшінші тұлғалардың түсініктемелерінен, куәлардың айғақтарынан, сарапшылардың қорытындыларынан, заттай дәлелдемелерден, процестік әрекеттердің хаттамаларынан, сот отырыстарының хаттамаларынан, аудио-, бейнежазбаларынан, процестік әрекеттердің барысын және нәтижелерін көрсететін бейнеконференцбайланыс жүйелерін пайдалану арқылы алынған деректерден және өзге көздерден анықталған iстiң мән-жайлары қысқаша көрсетіледі.";</w:t>
      </w:r>
    </w:p>
    <w:bookmarkEnd w:id="187"/>
    <w:bookmarkStart w:name="z226" w:id="188"/>
    <w:p>
      <w:pPr>
        <w:spacing w:after="0"/>
        <w:ind w:left="0"/>
        <w:jc w:val="both"/>
      </w:pPr>
      <w:r>
        <w:rPr>
          <w:rFonts w:ascii="Times New Roman"/>
          <w:b w:val="false"/>
          <w:i w:val="false"/>
          <w:color w:val="000000"/>
          <w:sz w:val="28"/>
        </w:rPr>
        <w:t>
      үшінші абзацтағы "72" деген цифрлар "</w:t>
      </w:r>
      <w:r>
        <w:rPr>
          <w:rFonts w:ascii="Times New Roman"/>
          <w:b w:val="false"/>
          <w:i w:val="false"/>
          <w:color w:val="000000"/>
          <w:sz w:val="28"/>
        </w:rPr>
        <w:t>74</w:t>
      </w:r>
      <w:r>
        <w:rPr>
          <w:rFonts w:ascii="Times New Roman"/>
          <w:b w:val="false"/>
          <w:i w:val="false"/>
          <w:color w:val="000000"/>
          <w:sz w:val="28"/>
        </w:rPr>
        <w:t>" деген цифрлармен ауыстырылсын;</w:t>
      </w:r>
    </w:p>
    <w:bookmarkEnd w:id="188"/>
    <w:bookmarkStart w:name="z227" w:id="189"/>
    <w:p>
      <w:pPr>
        <w:spacing w:after="0"/>
        <w:ind w:left="0"/>
        <w:jc w:val="both"/>
      </w:pPr>
      <w:r>
        <w:rPr>
          <w:rFonts w:ascii="Times New Roman"/>
          <w:b w:val="false"/>
          <w:i w:val="false"/>
          <w:color w:val="000000"/>
          <w:sz w:val="28"/>
        </w:rPr>
        <w:t>
      төртінші абзацтағы "74-76" деген цифрлар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деген цифрлармен ауыстырылсын;</w:t>
      </w:r>
    </w:p>
    <w:bookmarkEnd w:id="189"/>
    <w:bookmarkStart w:name="z228" w:id="19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12-тармақтағы</w:t>
      </w:r>
      <w:r>
        <w:rPr>
          <w:rFonts w:ascii="Times New Roman"/>
          <w:b w:val="false"/>
          <w:i w:val="false"/>
          <w:color w:val="000000"/>
          <w:sz w:val="28"/>
        </w:rPr>
        <w:t xml:space="preserve"> "АIЖК-нiң 96-бабының 6-бөлігіне" деген сөздер "АПК-нің </w:t>
      </w:r>
      <w:r>
        <w:rPr>
          <w:rFonts w:ascii="Times New Roman"/>
          <w:b w:val="false"/>
          <w:i w:val="false"/>
          <w:color w:val="000000"/>
          <w:sz w:val="28"/>
        </w:rPr>
        <w:t>92-бабының</w:t>
      </w:r>
      <w:r>
        <w:rPr>
          <w:rFonts w:ascii="Times New Roman"/>
          <w:b w:val="false"/>
          <w:i w:val="false"/>
          <w:color w:val="000000"/>
          <w:sz w:val="28"/>
        </w:rPr>
        <w:t xml:space="preserve"> алтыншы бөлігіне" деген сөздермен ауыстырылсын;</w:t>
      </w:r>
    </w:p>
    <w:bookmarkEnd w:id="190"/>
    <w:bookmarkStart w:name="z229" w:id="19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13-тармақтағы</w:t>
      </w:r>
      <w:r>
        <w:rPr>
          <w:rFonts w:ascii="Times New Roman"/>
          <w:b w:val="false"/>
          <w:i w:val="false"/>
          <w:color w:val="000000"/>
          <w:sz w:val="28"/>
        </w:rPr>
        <w:t xml:space="preserve"> "71" деген цифрлар "</w:t>
      </w:r>
      <w:r>
        <w:rPr>
          <w:rFonts w:ascii="Times New Roman"/>
          <w:b w:val="false"/>
          <w:i w:val="false"/>
          <w:color w:val="000000"/>
          <w:sz w:val="28"/>
        </w:rPr>
        <w:t>76</w:t>
      </w:r>
      <w:r>
        <w:rPr>
          <w:rFonts w:ascii="Times New Roman"/>
          <w:b w:val="false"/>
          <w:i w:val="false"/>
          <w:color w:val="000000"/>
          <w:sz w:val="28"/>
        </w:rPr>
        <w:t>" деген цифрлармен ауыстырылсын;</w:t>
      </w:r>
    </w:p>
    <w:bookmarkEnd w:id="191"/>
    <w:bookmarkStart w:name="z230" w:id="19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14-тармақтағы</w:t>
      </w:r>
      <w:r>
        <w:rPr>
          <w:rFonts w:ascii="Times New Roman"/>
          <w:b w:val="false"/>
          <w:i w:val="false"/>
          <w:color w:val="000000"/>
          <w:sz w:val="28"/>
        </w:rPr>
        <w:t xml:space="preserve"> "49" деген цифрлар "</w:t>
      </w:r>
      <w:r>
        <w:rPr>
          <w:rFonts w:ascii="Times New Roman"/>
          <w:b w:val="false"/>
          <w:i w:val="false"/>
          <w:color w:val="000000"/>
          <w:sz w:val="28"/>
        </w:rPr>
        <w:t>48</w:t>
      </w:r>
      <w:r>
        <w:rPr>
          <w:rFonts w:ascii="Times New Roman"/>
          <w:b w:val="false"/>
          <w:i w:val="false"/>
          <w:color w:val="000000"/>
          <w:sz w:val="28"/>
        </w:rPr>
        <w:t>" деген цифрлармен ауыстырылсын;</w:t>
      </w:r>
    </w:p>
    <w:bookmarkEnd w:id="192"/>
    <w:bookmarkStart w:name="z231" w:id="19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15-тармақтағы</w:t>
      </w:r>
      <w:r>
        <w:rPr>
          <w:rFonts w:ascii="Times New Roman"/>
          <w:b w:val="false"/>
          <w:i w:val="false"/>
          <w:color w:val="000000"/>
          <w:sz w:val="28"/>
        </w:rPr>
        <w:t xml:space="preserve"> "66-бабының 10-бөлігімен" деген сөздер "</w:t>
      </w:r>
      <w:r>
        <w:rPr>
          <w:rFonts w:ascii="Times New Roman"/>
          <w:b w:val="false"/>
          <w:i w:val="false"/>
          <w:color w:val="000000"/>
          <w:sz w:val="28"/>
        </w:rPr>
        <w:t>73-бабының</w:t>
      </w:r>
      <w:r>
        <w:rPr>
          <w:rFonts w:ascii="Times New Roman"/>
          <w:b w:val="false"/>
          <w:i w:val="false"/>
          <w:color w:val="000000"/>
          <w:sz w:val="28"/>
        </w:rPr>
        <w:t xml:space="preserve"> тоғызыншы бөлігінде" деген сөздермен ауыстырылсын;</w:t>
      </w:r>
    </w:p>
    <w:bookmarkEnd w:id="193"/>
    <w:bookmarkStart w:name="z232" w:id="19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16-тармақта</w:t>
      </w:r>
      <w:r>
        <w:rPr>
          <w:rFonts w:ascii="Times New Roman"/>
          <w:b w:val="false"/>
          <w:i w:val="false"/>
          <w:color w:val="000000"/>
          <w:sz w:val="28"/>
        </w:rPr>
        <w:t>:</w:t>
      </w:r>
    </w:p>
    <w:bookmarkEnd w:id="194"/>
    <w:bookmarkStart w:name="z233" w:id="195"/>
    <w:p>
      <w:pPr>
        <w:spacing w:after="0"/>
        <w:ind w:left="0"/>
        <w:jc w:val="both"/>
      </w:pPr>
      <w:r>
        <w:rPr>
          <w:rFonts w:ascii="Times New Roman"/>
          <w:b w:val="false"/>
          <w:i w:val="false"/>
          <w:color w:val="000000"/>
          <w:sz w:val="28"/>
        </w:rPr>
        <w:t>
      "219-бабының 2-бөлігіне" деген сөздер "</w:t>
      </w:r>
      <w:r>
        <w:rPr>
          <w:rFonts w:ascii="Times New Roman"/>
          <w:b w:val="false"/>
          <w:i w:val="false"/>
          <w:color w:val="000000"/>
          <w:sz w:val="28"/>
        </w:rPr>
        <w:t>225-бабының</w:t>
      </w:r>
      <w:r>
        <w:rPr>
          <w:rFonts w:ascii="Times New Roman"/>
          <w:b w:val="false"/>
          <w:i w:val="false"/>
          <w:color w:val="000000"/>
          <w:sz w:val="28"/>
        </w:rPr>
        <w:t xml:space="preserve"> екінші бөлігіне" деген сөздермен ауыстырылсын;</w:t>
      </w:r>
    </w:p>
    <w:bookmarkEnd w:id="195"/>
    <w:bookmarkStart w:name="z234" w:id="196"/>
    <w:p>
      <w:pPr>
        <w:spacing w:after="0"/>
        <w:ind w:left="0"/>
        <w:jc w:val="both"/>
      </w:pPr>
      <w:r>
        <w:rPr>
          <w:rFonts w:ascii="Times New Roman"/>
          <w:b w:val="false"/>
          <w:i w:val="false"/>
          <w:color w:val="000000"/>
          <w:sz w:val="28"/>
        </w:rPr>
        <w:t>
      "49-бабының 2-бөлігіне" деген сөздер "</w:t>
      </w:r>
      <w:r>
        <w:rPr>
          <w:rFonts w:ascii="Times New Roman"/>
          <w:b w:val="false"/>
          <w:i w:val="false"/>
          <w:color w:val="000000"/>
          <w:sz w:val="28"/>
        </w:rPr>
        <w:t>48-бабының</w:t>
      </w:r>
      <w:r>
        <w:rPr>
          <w:rFonts w:ascii="Times New Roman"/>
          <w:b w:val="false"/>
          <w:i w:val="false"/>
          <w:color w:val="000000"/>
          <w:sz w:val="28"/>
        </w:rPr>
        <w:t xml:space="preserve"> екінші бөлігіне" деген сөздермен ауыстырылсын;</w:t>
      </w:r>
    </w:p>
    <w:bookmarkEnd w:id="196"/>
    <w:bookmarkStart w:name="z235" w:id="19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18-тармақта</w:t>
      </w:r>
      <w:r>
        <w:rPr>
          <w:rFonts w:ascii="Times New Roman"/>
          <w:b w:val="false"/>
          <w:i w:val="false"/>
          <w:color w:val="000000"/>
          <w:sz w:val="28"/>
        </w:rPr>
        <w:t>:</w:t>
      </w:r>
    </w:p>
    <w:bookmarkEnd w:id="197"/>
    <w:bookmarkStart w:name="z236" w:id="198"/>
    <w:p>
      <w:pPr>
        <w:spacing w:after="0"/>
        <w:ind w:left="0"/>
        <w:jc w:val="both"/>
      </w:pPr>
      <w:r>
        <w:rPr>
          <w:rFonts w:ascii="Times New Roman"/>
          <w:b w:val="false"/>
          <w:i w:val="false"/>
          <w:color w:val="000000"/>
          <w:sz w:val="28"/>
        </w:rPr>
        <w:t>
      бірінші абзацтағы "100" деген цифрлар "</w:t>
      </w:r>
      <w:r>
        <w:rPr>
          <w:rFonts w:ascii="Times New Roman"/>
          <w:b w:val="false"/>
          <w:i w:val="false"/>
          <w:color w:val="000000"/>
          <w:sz w:val="28"/>
        </w:rPr>
        <w:t>102</w:t>
      </w:r>
      <w:r>
        <w:rPr>
          <w:rFonts w:ascii="Times New Roman"/>
          <w:b w:val="false"/>
          <w:i w:val="false"/>
          <w:color w:val="000000"/>
          <w:sz w:val="28"/>
        </w:rPr>
        <w:t>" деген цифрлармен ауыстырылсын;</w:t>
      </w:r>
    </w:p>
    <w:bookmarkEnd w:id="198"/>
    <w:bookmarkStart w:name="z237" w:id="199"/>
    <w:p>
      <w:pPr>
        <w:spacing w:after="0"/>
        <w:ind w:left="0"/>
        <w:jc w:val="both"/>
      </w:pPr>
      <w:r>
        <w:rPr>
          <w:rFonts w:ascii="Times New Roman"/>
          <w:b w:val="false"/>
          <w:i w:val="false"/>
          <w:color w:val="000000"/>
          <w:sz w:val="28"/>
        </w:rPr>
        <w:t>
      үшінші абзацтағы "107", "110" деген цифрлар тиісінше "</w:t>
      </w:r>
      <w:r>
        <w:rPr>
          <w:rFonts w:ascii="Times New Roman"/>
          <w:b w:val="false"/>
          <w:i w:val="false"/>
          <w:color w:val="000000"/>
          <w:sz w:val="28"/>
        </w:rPr>
        <w:t>108</w:t>
      </w:r>
      <w:r>
        <w:rPr>
          <w:rFonts w:ascii="Times New Roman"/>
          <w:b w:val="false"/>
          <w:i w:val="false"/>
          <w:color w:val="000000"/>
          <w:sz w:val="28"/>
        </w:rPr>
        <w:t>", "</w:t>
      </w:r>
      <w:r>
        <w:rPr>
          <w:rFonts w:ascii="Times New Roman"/>
          <w:b w:val="false"/>
          <w:i w:val="false"/>
          <w:color w:val="000000"/>
          <w:sz w:val="28"/>
        </w:rPr>
        <w:t>109</w:t>
      </w:r>
      <w:r>
        <w:rPr>
          <w:rFonts w:ascii="Times New Roman"/>
          <w:b w:val="false"/>
          <w:i w:val="false"/>
          <w:color w:val="000000"/>
          <w:sz w:val="28"/>
        </w:rPr>
        <w:t>" деген цифрлармен ауыстырылсын;</w:t>
      </w:r>
    </w:p>
    <w:bookmarkEnd w:id="199"/>
    <w:bookmarkStart w:name="z238" w:id="200"/>
    <w:p>
      <w:pPr>
        <w:spacing w:after="0"/>
        <w:ind w:left="0"/>
        <w:jc w:val="both"/>
      </w:pPr>
      <w:r>
        <w:rPr>
          <w:rFonts w:ascii="Times New Roman"/>
          <w:b w:val="false"/>
          <w:i w:val="false"/>
          <w:color w:val="000000"/>
          <w:sz w:val="28"/>
        </w:rPr>
        <w:t>
      төртінші абзац мынадай редакцияда жазылсын:</w:t>
      </w:r>
    </w:p>
    <w:bookmarkEnd w:id="200"/>
    <w:bookmarkStart w:name="z239" w:id="201"/>
    <w:p>
      <w:pPr>
        <w:spacing w:after="0"/>
        <w:ind w:left="0"/>
        <w:jc w:val="both"/>
      </w:pPr>
      <w:r>
        <w:rPr>
          <w:rFonts w:ascii="Times New Roman"/>
          <w:b w:val="false"/>
          <w:i w:val="false"/>
          <w:color w:val="000000"/>
          <w:sz w:val="28"/>
        </w:rPr>
        <w:t>
      "Талап қоюшы талап қоюдан бас тартқан кезде ол жұмсаған сот шығыстарын жауапкер өтемейді. Талап қоюшы жауапкерге іс жүргізуге байланысты оның жұмсаған сот шығыстарын өтейді. Егер талап қоюшы талап қойылғаннан кейiн жауапкердiң оларды ерiктi түрде қанағаттандыруы нәтижесiнде өз талаптарын қолдаудан бас тартса, сот талап қоюшының өтiнiшхаты бойынша жауапкерден барлық жұмсаған сот шығыстарын өндіріп алады. Егер талап қою жауапкердің кінәлі іс-қимылынан туындамаса, онда сотта жауапкер қойылған талапты мойындаған жағдайда сот шығыстарын өтеу талап қоюшыға жүктеледі.";</w:t>
      </w:r>
    </w:p>
    <w:bookmarkEnd w:id="201"/>
    <w:bookmarkStart w:name="z240" w:id="202"/>
    <w:p>
      <w:pPr>
        <w:spacing w:after="0"/>
        <w:ind w:left="0"/>
        <w:jc w:val="both"/>
      </w:pPr>
      <w:r>
        <w:rPr>
          <w:rFonts w:ascii="Times New Roman"/>
          <w:b w:val="false"/>
          <w:i w:val="false"/>
          <w:color w:val="000000"/>
          <w:sz w:val="28"/>
        </w:rPr>
        <w:t>
      алтыншы абзацта:</w:t>
      </w:r>
    </w:p>
    <w:bookmarkEnd w:id="202"/>
    <w:bookmarkStart w:name="z241" w:id="203"/>
    <w:p>
      <w:pPr>
        <w:spacing w:after="0"/>
        <w:ind w:left="0"/>
        <w:jc w:val="both"/>
      </w:pPr>
      <w:r>
        <w:rPr>
          <w:rFonts w:ascii="Times New Roman"/>
          <w:b w:val="false"/>
          <w:i w:val="false"/>
          <w:color w:val="000000"/>
          <w:sz w:val="28"/>
        </w:rPr>
        <w:t>
      "111" деген цифрлар "</w:t>
      </w:r>
      <w:r>
        <w:rPr>
          <w:rFonts w:ascii="Times New Roman"/>
          <w:b w:val="false"/>
          <w:i w:val="false"/>
          <w:color w:val="000000"/>
          <w:sz w:val="28"/>
        </w:rPr>
        <w:t>113</w:t>
      </w:r>
      <w:r>
        <w:rPr>
          <w:rFonts w:ascii="Times New Roman"/>
          <w:b w:val="false"/>
          <w:i w:val="false"/>
          <w:color w:val="000000"/>
          <w:sz w:val="28"/>
        </w:rPr>
        <w:t>" деген цифрлармен ауыстырылсын;</w:t>
      </w:r>
    </w:p>
    <w:bookmarkEnd w:id="203"/>
    <w:bookmarkStart w:name="z242" w:id="204"/>
    <w:p>
      <w:pPr>
        <w:spacing w:after="0"/>
        <w:ind w:left="0"/>
        <w:jc w:val="both"/>
      </w:pPr>
      <w:r>
        <w:rPr>
          <w:rFonts w:ascii="Times New Roman"/>
          <w:b w:val="false"/>
          <w:i w:val="false"/>
          <w:color w:val="000000"/>
          <w:sz w:val="28"/>
        </w:rPr>
        <w:t>
      мынадай мазмұндағы екінші сөйлеммен толықтырылсын:</w:t>
      </w:r>
    </w:p>
    <w:bookmarkEnd w:id="204"/>
    <w:bookmarkStart w:name="z243" w:id="205"/>
    <w:p>
      <w:pPr>
        <w:spacing w:after="0"/>
        <w:ind w:left="0"/>
        <w:jc w:val="both"/>
      </w:pPr>
      <w:r>
        <w:rPr>
          <w:rFonts w:ascii="Times New Roman"/>
          <w:b w:val="false"/>
          <w:i w:val="false"/>
          <w:color w:val="000000"/>
          <w:sz w:val="28"/>
        </w:rPr>
        <w:t>
      "Мүліктік емес сипаттағы талаптар бойынша шығыстардың сомасы ақылға қонымды шекте өндіріп алынады, бірақ үш жүз айлық есептік көрсеткіштен аспауға тиіс.";</w:t>
      </w:r>
    </w:p>
    <w:bookmarkEnd w:id="205"/>
    <w:bookmarkStart w:name="z244" w:id="206"/>
    <w:p>
      <w:pPr>
        <w:spacing w:after="0"/>
        <w:ind w:left="0"/>
        <w:jc w:val="both"/>
      </w:pPr>
      <w:r>
        <w:rPr>
          <w:rFonts w:ascii="Times New Roman"/>
          <w:b w:val="false"/>
          <w:i w:val="false"/>
          <w:color w:val="000000"/>
          <w:sz w:val="28"/>
        </w:rPr>
        <w:t>
      16) мынадай мазмұндағы 18-1-тармақпен толықтырылсын:</w:t>
      </w:r>
    </w:p>
    <w:bookmarkEnd w:id="206"/>
    <w:bookmarkStart w:name="z245" w:id="207"/>
    <w:p>
      <w:pPr>
        <w:spacing w:after="0"/>
        <w:ind w:left="0"/>
        <w:jc w:val="both"/>
      </w:pPr>
      <w:r>
        <w:rPr>
          <w:rFonts w:ascii="Times New Roman"/>
          <w:b w:val="false"/>
          <w:i w:val="false"/>
          <w:color w:val="000000"/>
          <w:sz w:val="28"/>
        </w:rPr>
        <w:t>
      "18-1. Егер іске қатысатын адамның заңда немесе шартта көзделген дауды реттеудің талап қою немесе сотқа дейінгі өзге де тәртібін бұзуы, оның ішінде талап қоюға жауап беру мерзімін бұзуы, талап қоюды жауапсыз қалдыруы салдарынан дау туындаса, сот істі қараудың нәтижелеріне қарамастан, сот шығыстарын осы тұлғаға жүктейді.</w:t>
      </w:r>
    </w:p>
    <w:bookmarkEnd w:id="207"/>
    <w:bookmarkStart w:name="z246" w:id="208"/>
    <w:p>
      <w:pPr>
        <w:spacing w:after="0"/>
        <w:ind w:left="0"/>
        <w:jc w:val="both"/>
      </w:pPr>
      <w:r>
        <w:rPr>
          <w:rFonts w:ascii="Times New Roman"/>
          <w:b w:val="false"/>
          <w:i w:val="false"/>
          <w:color w:val="000000"/>
          <w:sz w:val="28"/>
        </w:rPr>
        <w:t xml:space="preserve">
      Сот процестік құқықтарды теріс пайдаланатын немесе процестік міндеттерді орындамайтын тұлғаға, оның ішінде дәлелдемелер сот белгілеген мерзімді және дәлелдемелерді дәлелді себептерсіз ұсынудың осы </w:t>
      </w:r>
      <w:r>
        <w:rPr>
          <w:rFonts w:ascii="Times New Roman"/>
          <w:b w:val="false"/>
          <w:i w:val="false"/>
          <w:color w:val="000000"/>
          <w:sz w:val="28"/>
        </w:rPr>
        <w:t>АПК</w:t>
      </w:r>
      <w:r>
        <w:rPr>
          <w:rFonts w:ascii="Times New Roman"/>
          <w:b w:val="false"/>
          <w:i w:val="false"/>
          <w:color w:val="000000"/>
          <w:sz w:val="28"/>
        </w:rPr>
        <w:t>-да белгіленген тәртібін бұза отырып ұсынылған жағдайда, егер бұл сот процесінің созылуына, істі қарауға және заңды әрі негізді сот актісін қабылдауға кедергі келтіруге әкеп соқса, іс бойынша барлық сот шығыстарын жүктеуге құқылы.";</w:t>
      </w:r>
    </w:p>
    <w:bookmarkEnd w:id="208"/>
    <w:bookmarkStart w:name="z247" w:id="20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20-тармақта</w:t>
      </w:r>
      <w:r>
        <w:rPr>
          <w:rFonts w:ascii="Times New Roman"/>
          <w:b w:val="false"/>
          <w:i w:val="false"/>
          <w:color w:val="000000"/>
          <w:sz w:val="28"/>
        </w:rPr>
        <w:t>:</w:t>
      </w:r>
    </w:p>
    <w:bookmarkEnd w:id="209"/>
    <w:bookmarkStart w:name="z248" w:id="210"/>
    <w:p>
      <w:pPr>
        <w:spacing w:after="0"/>
        <w:ind w:left="0"/>
        <w:jc w:val="both"/>
      </w:pPr>
      <w:r>
        <w:rPr>
          <w:rFonts w:ascii="Times New Roman"/>
          <w:b w:val="false"/>
          <w:i w:val="false"/>
          <w:color w:val="000000"/>
          <w:sz w:val="28"/>
        </w:rPr>
        <w:t>
      бірінші абзацта:</w:t>
      </w:r>
    </w:p>
    <w:bookmarkEnd w:id="210"/>
    <w:bookmarkStart w:name="z249" w:id="211"/>
    <w:p>
      <w:pPr>
        <w:spacing w:after="0"/>
        <w:ind w:left="0"/>
        <w:jc w:val="both"/>
      </w:pPr>
      <w:r>
        <w:rPr>
          <w:rFonts w:ascii="Times New Roman"/>
          <w:b w:val="false"/>
          <w:i w:val="false"/>
          <w:color w:val="000000"/>
          <w:sz w:val="28"/>
        </w:rPr>
        <w:t xml:space="preserve">
      "Азаматтық кодекстiң" деген сөздер "Қазақстан Республикасының </w:t>
      </w:r>
      <w:r>
        <w:rPr>
          <w:rFonts w:ascii="Times New Roman"/>
          <w:b w:val="false"/>
          <w:i w:val="false"/>
          <w:color w:val="000000"/>
          <w:sz w:val="28"/>
        </w:rPr>
        <w:t>Азаматтық кодекстiң</w:t>
      </w:r>
      <w:r>
        <w:rPr>
          <w:rFonts w:ascii="Times New Roman"/>
          <w:b w:val="false"/>
          <w:i w:val="false"/>
          <w:color w:val="000000"/>
          <w:sz w:val="28"/>
        </w:rPr>
        <w:t>" деген сөздермен ауыстырылсын;</w:t>
      </w:r>
    </w:p>
    <w:bookmarkEnd w:id="211"/>
    <w:bookmarkStart w:name="z250" w:id="212"/>
    <w:p>
      <w:pPr>
        <w:spacing w:after="0"/>
        <w:ind w:left="0"/>
        <w:jc w:val="both"/>
      </w:pPr>
      <w:r>
        <w:rPr>
          <w:rFonts w:ascii="Times New Roman"/>
          <w:b w:val="false"/>
          <w:i w:val="false"/>
          <w:color w:val="000000"/>
          <w:sz w:val="28"/>
        </w:rPr>
        <w:t>
      "223" деген цифрлар "</w:t>
      </w:r>
      <w:r>
        <w:rPr>
          <w:rFonts w:ascii="Times New Roman"/>
          <w:b w:val="false"/>
          <w:i w:val="false"/>
          <w:color w:val="000000"/>
          <w:sz w:val="28"/>
        </w:rPr>
        <w:t>229</w:t>
      </w:r>
      <w:r>
        <w:rPr>
          <w:rFonts w:ascii="Times New Roman"/>
          <w:b w:val="false"/>
          <w:i w:val="false"/>
          <w:color w:val="000000"/>
          <w:sz w:val="28"/>
        </w:rPr>
        <w:t>" деген цифрлармен ауыстырылсын;</w:t>
      </w:r>
    </w:p>
    <w:bookmarkEnd w:id="212"/>
    <w:bookmarkStart w:name="z251" w:id="213"/>
    <w:p>
      <w:pPr>
        <w:spacing w:after="0"/>
        <w:ind w:left="0"/>
        <w:jc w:val="both"/>
      </w:pPr>
      <w:r>
        <w:rPr>
          <w:rFonts w:ascii="Times New Roman"/>
          <w:b w:val="false"/>
          <w:i w:val="false"/>
          <w:color w:val="000000"/>
          <w:sz w:val="28"/>
        </w:rPr>
        <w:t>
      үшінші абзац мынадай редакцияда жазылсын:</w:t>
      </w:r>
    </w:p>
    <w:bookmarkEnd w:id="213"/>
    <w:bookmarkStart w:name="z252" w:id="214"/>
    <w:p>
      <w:pPr>
        <w:spacing w:after="0"/>
        <w:ind w:left="0"/>
        <w:jc w:val="both"/>
      </w:pPr>
      <w:r>
        <w:rPr>
          <w:rFonts w:ascii="Times New Roman"/>
          <w:b w:val="false"/>
          <w:i w:val="false"/>
          <w:color w:val="000000"/>
          <w:sz w:val="28"/>
        </w:rPr>
        <w:t xml:space="preserve">
      "Сот "Валюталық реттеу және валюталық бақылау туралы" Қазақстан Республикасының 2005 жылғы 13 маусымдағы № 57-ІІІ Заңының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15-баптарында</w:t>
      </w:r>
      <w:r>
        <w:rPr>
          <w:rFonts w:ascii="Times New Roman"/>
          <w:b w:val="false"/>
          <w:i w:val="false"/>
          <w:color w:val="000000"/>
          <w:sz w:val="28"/>
        </w:rPr>
        <w:t xml:space="preserve"> көзделген жағдайларда валюта операциясын жасау кезiнде туындаған құқықтық қатынастар бойынша ақша сомасын шетел валютасымен өндiрiп алу туралы шешiм шығаруға құқылы.";</w:t>
      </w:r>
    </w:p>
    <w:bookmarkEnd w:id="214"/>
    <w:bookmarkStart w:name="z253" w:id="21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21-тармақтағы</w:t>
      </w:r>
      <w:r>
        <w:rPr>
          <w:rFonts w:ascii="Times New Roman"/>
          <w:b w:val="false"/>
          <w:i w:val="false"/>
          <w:color w:val="000000"/>
          <w:sz w:val="28"/>
        </w:rPr>
        <w:t xml:space="preserve"> "282" деген цифрлар "</w:t>
      </w:r>
      <w:r>
        <w:rPr>
          <w:rFonts w:ascii="Times New Roman"/>
          <w:b w:val="false"/>
          <w:i w:val="false"/>
          <w:color w:val="000000"/>
          <w:sz w:val="28"/>
        </w:rPr>
        <w:t>297</w:t>
      </w:r>
      <w:r>
        <w:rPr>
          <w:rFonts w:ascii="Times New Roman"/>
          <w:b w:val="false"/>
          <w:i w:val="false"/>
          <w:color w:val="000000"/>
          <w:sz w:val="28"/>
        </w:rPr>
        <w:t>" деген цифрлармен ауыстырылсын;</w:t>
      </w:r>
    </w:p>
    <w:bookmarkEnd w:id="215"/>
    <w:bookmarkStart w:name="z254" w:id="21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24-тармақта</w:t>
      </w:r>
      <w:r>
        <w:rPr>
          <w:rFonts w:ascii="Times New Roman"/>
          <w:b w:val="false"/>
          <w:i w:val="false"/>
          <w:color w:val="000000"/>
          <w:sz w:val="28"/>
        </w:rPr>
        <w:t>:</w:t>
      </w:r>
    </w:p>
    <w:bookmarkEnd w:id="216"/>
    <w:bookmarkStart w:name="z255" w:id="217"/>
    <w:p>
      <w:pPr>
        <w:spacing w:after="0"/>
        <w:ind w:left="0"/>
        <w:jc w:val="both"/>
      </w:pPr>
      <w:r>
        <w:rPr>
          <w:rFonts w:ascii="Times New Roman"/>
          <w:b w:val="false"/>
          <w:i w:val="false"/>
          <w:color w:val="000000"/>
          <w:sz w:val="28"/>
        </w:rPr>
        <w:t>
      абзацтардың "а)", "б)", "в)" деген әріптермен белгіленуі алып тасталсын;</w:t>
      </w:r>
    </w:p>
    <w:bookmarkEnd w:id="217"/>
    <w:bookmarkStart w:name="z256" w:id="218"/>
    <w:p>
      <w:pPr>
        <w:spacing w:after="0"/>
        <w:ind w:left="0"/>
        <w:jc w:val="both"/>
      </w:pPr>
      <w:r>
        <w:rPr>
          <w:rFonts w:ascii="Times New Roman"/>
          <w:b w:val="false"/>
          <w:i w:val="false"/>
          <w:color w:val="000000"/>
          <w:sz w:val="28"/>
        </w:rPr>
        <w:t>
      "317-5" деген цифрлар "</w:t>
      </w:r>
      <w:r>
        <w:rPr>
          <w:rFonts w:ascii="Times New Roman"/>
          <w:b w:val="false"/>
          <w:i w:val="false"/>
          <w:color w:val="000000"/>
          <w:sz w:val="28"/>
        </w:rPr>
        <w:t>315</w:t>
      </w:r>
      <w:r>
        <w:rPr>
          <w:rFonts w:ascii="Times New Roman"/>
          <w:b w:val="false"/>
          <w:i w:val="false"/>
          <w:color w:val="000000"/>
          <w:sz w:val="28"/>
        </w:rPr>
        <w:t>" деген цифрлармен ауыстырылсын;</w:t>
      </w:r>
    </w:p>
    <w:bookmarkEnd w:id="218"/>
    <w:bookmarkStart w:name="z257" w:id="21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25-тармақта</w:t>
      </w:r>
      <w:r>
        <w:rPr>
          <w:rFonts w:ascii="Times New Roman"/>
          <w:b w:val="false"/>
          <w:i w:val="false"/>
          <w:color w:val="000000"/>
          <w:sz w:val="28"/>
        </w:rPr>
        <w:t>:</w:t>
      </w:r>
    </w:p>
    <w:bookmarkEnd w:id="219"/>
    <w:bookmarkStart w:name="z258" w:id="220"/>
    <w:p>
      <w:pPr>
        <w:spacing w:after="0"/>
        <w:ind w:left="0"/>
        <w:jc w:val="both"/>
      </w:pPr>
      <w:r>
        <w:rPr>
          <w:rFonts w:ascii="Times New Roman"/>
          <w:b w:val="false"/>
          <w:i w:val="false"/>
          <w:color w:val="000000"/>
          <w:sz w:val="28"/>
        </w:rPr>
        <w:t>
      "111", "115", "247" деген цифрлар тиісінше "</w:t>
      </w:r>
      <w:r>
        <w:rPr>
          <w:rFonts w:ascii="Times New Roman"/>
          <w:b w:val="false"/>
          <w:i w:val="false"/>
          <w:color w:val="000000"/>
          <w:sz w:val="28"/>
        </w:rPr>
        <w:t>113</w:t>
      </w:r>
      <w:r>
        <w:rPr>
          <w:rFonts w:ascii="Times New Roman"/>
          <w:b w:val="false"/>
          <w:i w:val="false"/>
          <w:color w:val="000000"/>
          <w:sz w:val="28"/>
        </w:rPr>
        <w:t>", "</w:t>
      </w:r>
      <w:r>
        <w:rPr>
          <w:rFonts w:ascii="Times New Roman"/>
          <w:b w:val="false"/>
          <w:i w:val="false"/>
          <w:color w:val="000000"/>
          <w:sz w:val="28"/>
        </w:rPr>
        <w:t>116</w:t>
      </w:r>
      <w:r>
        <w:rPr>
          <w:rFonts w:ascii="Times New Roman"/>
          <w:b w:val="false"/>
          <w:i w:val="false"/>
          <w:color w:val="000000"/>
          <w:sz w:val="28"/>
        </w:rPr>
        <w:t>", "</w:t>
      </w:r>
      <w:r>
        <w:rPr>
          <w:rFonts w:ascii="Times New Roman"/>
          <w:b w:val="false"/>
          <w:i w:val="false"/>
          <w:color w:val="000000"/>
          <w:sz w:val="28"/>
        </w:rPr>
        <w:t>277</w:t>
      </w:r>
      <w:r>
        <w:rPr>
          <w:rFonts w:ascii="Times New Roman"/>
          <w:b w:val="false"/>
          <w:i w:val="false"/>
          <w:color w:val="000000"/>
          <w:sz w:val="28"/>
        </w:rPr>
        <w:t>" деген цифрлармен ауыстырылсын;</w:t>
      </w:r>
    </w:p>
    <w:bookmarkEnd w:id="220"/>
    <w:bookmarkStart w:name="z259" w:id="221"/>
    <w:p>
      <w:pPr>
        <w:spacing w:after="0"/>
        <w:ind w:left="0"/>
        <w:jc w:val="both"/>
      </w:pPr>
      <w:r>
        <w:rPr>
          <w:rFonts w:ascii="Times New Roman"/>
          <w:b w:val="false"/>
          <w:i w:val="false"/>
          <w:color w:val="000000"/>
          <w:sz w:val="28"/>
        </w:rPr>
        <w:t>
      екінші абзацтағы бірінші сөйлем мынадай редакцияда жазылсын:</w:t>
      </w:r>
    </w:p>
    <w:bookmarkEnd w:id="221"/>
    <w:bookmarkStart w:name="z260" w:id="222"/>
    <w:p>
      <w:pPr>
        <w:spacing w:after="0"/>
        <w:ind w:left="0"/>
        <w:jc w:val="both"/>
      </w:pPr>
      <w:r>
        <w:rPr>
          <w:rFonts w:ascii="Times New Roman"/>
          <w:b w:val="false"/>
          <w:i w:val="false"/>
          <w:color w:val="000000"/>
          <w:sz w:val="28"/>
        </w:rPr>
        <w:t xml:space="preserve">
      "Іс жүргізу АПК-нiң </w:t>
      </w:r>
      <w:r>
        <w:rPr>
          <w:rFonts w:ascii="Times New Roman"/>
          <w:b w:val="false"/>
          <w:i w:val="false"/>
          <w:color w:val="000000"/>
          <w:sz w:val="28"/>
        </w:rPr>
        <w:t>277-бабының</w:t>
      </w:r>
      <w:r>
        <w:rPr>
          <w:rFonts w:ascii="Times New Roman"/>
          <w:b w:val="false"/>
          <w:i w:val="false"/>
          <w:color w:val="000000"/>
          <w:sz w:val="28"/>
        </w:rPr>
        <w:t xml:space="preserve"> 5) және 6) тармақшаларының негiздерi бойынша татуласу туралы келiсiмді немесе дауды (жанжалды) медиация тәртібімен реттеу туралы келісімді, дауды партисипативтік рәсім тәртібімен реттеу туралы келісімді жасасуға және оларды соттың бекiтуiне байланысты тоқтатылған жағдайда, ұйғарымның қарар бөлiгiнде олардың шарттары, шығыстарды және өкiлдердiң көмегiне ақы төлеу жөнiндегi шығыстарды бөлудiң тәртiбi, егер тараптар мұндай тәртiптi көздесе, көрсетiледi.";</w:t>
      </w:r>
    </w:p>
    <w:bookmarkEnd w:id="222"/>
    <w:bookmarkStart w:name="z261" w:id="22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26-тармақта</w:t>
      </w:r>
      <w:r>
        <w:rPr>
          <w:rFonts w:ascii="Times New Roman"/>
          <w:b w:val="false"/>
          <w:i w:val="false"/>
          <w:color w:val="000000"/>
          <w:sz w:val="28"/>
        </w:rPr>
        <w:t>:</w:t>
      </w:r>
    </w:p>
    <w:bookmarkEnd w:id="223"/>
    <w:bookmarkStart w:name="z262" w:id="224"/>
    <w:p>
      <w:pPr>
        <w:spacing w:after="0"/>
        <w:ind w:left="0"/>
        <w:jc w:val="both"/>
      </w:pPr>
      <w:r>
        <w:rPr>
          <w:rFonts w:ascii="Times New Roman"/>
          <w:b w:val="false"/>
          <w:i w:val="false"/>
          <w:color w:val="000000"/>
          <w:sz w:val="28"/>
        </w:rPr>
        <w:t>
      "249" деген цифрлар "</w:t>
      </w:r>
      <w:r>
        <w:rPr>
          <w:rFonts w:ascii="Times New Roman"/>
          <w:b w:val="false"/>
          <w:i w:val="false"/>
          <w:color w:val="000000"/>
          <w:sz w:val="28"/>
        </w:rPr>
        <w:t>279</w:t>
      </w:r>
      <w:r>
        <w:rPr>
          <w:rFonts w:ascii="Times New Roman"/>
          <w:b w:val="false"/>
          <w:i w:val="false"/>
          <w:color w:val="000000"/>
          <w:sz w:val="28"/>
        </w:rPr>
        <w:t>" деген цифрлармен ауыстырылсын;</w:t>
      </w:r>
    </w:p>
    <w:bookmarkEnd w:id="224"/>
    <w:bookmarkStart w:name="z263" w:id="225"/>
    <w:p>
      <w:pPr>
        <w:spacing w:after="0"/>
        <w:ind w:left="0"/>
        <w:jc w:val="both"/>
      </w:pPr>
      <w:r>
        <w:rPr>
          <w:rFonts w:ascii="Times New Roman"/>
          <w:b w:val="false"/>
          <w:i w:val="false"/>
          <w:color w:val="000000"/>
          <w:sz w:val="28"/>
        </w:rPr>
        <w:t xml:space="preserve">
      екінші сөйлемдегі "келтіріп отырған" деген сөздерден кейін "АПК-нің </w:t>
      </w:r>
      <w:r>
        <w:rPr>
          <w:rFonts w:ascii="Times New Roman"/>
          <w:b w:val="false"/>
          <w:i w:val="false"/>
          <w:color w:val="000000"/>
          <w:sz w:val="28"/>
        </w:rPr>
        <w:t>279-бабының</w:t>
      </w:r>
      <w:r>
        <w:rPr>
          <w:rFonts w:ascii="Times New Roman"/>
          <w:b w:val="false"/>
          <w:i w:val="false"/>
          <w:color w:val="000000"/>
          <w:sz w:val="28"/>
        </w:rPr>
        <w:t xml:space="preserve"> 1), 2), 3), 9) және 10) тармақшаларында аталған" деген сөздермен толықтырылсын;</w:t>
      </w:r>
    </w:p>
    <w:bookmarkEnd w:id="225"/>
    <w:bookmarkStart w:name="z264" w:id="22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27-тармақтағы</w:t>
      </w:r>
      <w:r>
        <w:rPr>
          <w:rFonts w:ascii="Times New Roman"/>
          <w:b w:val="false"/>
          <w:i w:val="false"/>
          <w:color w:val="000000"/>
          <w:sz w:val="28"/>
        </w:rPr>
        <w:t xml:space="preserve"> "230" деген цифрлар "</w:t>
      </w:r>
      <w:r>
        <w:rPr>
          <w:rFonts w:ascii="Times New Roman"/>
          <w:b w:val="false"/>
          <w:i w:val="false"/>
          <w:color w:val="000000"/>
          <w:sz w:val="28"/>
        </w:rPr>
        <w:t>235</w:t>
      </w:r>
      <w:r>
        <w:rPr>
          <w:rFonts w:ascii="Times New Roman"/>
          <w:b w:val="false"/>
          <w:i w:val="false"/>
          <w:color w:val="000000"/>
          <w:sz w:val="28"/>
        </w:rPr>
        <w:t>" деген цифрлармен ауыстырылсын;</w:t>
      </w:r>
    </w:p>
    <w:bookmarkEnd w:id="226"/>
    <w:bookmarkStart w:name="z265" w:id="22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28-тармақта</w:t>
      </w:r>
      <w:r>
        <w:rPr>
          <w:rFonts w:ascii="Times New Roman"/>
          <w:b w:val="false"/>
          <w:i w:val="false"/>
          <w:color w:val="000000"/>
          <w:sz w:val="28"/>
        </w:rPr>
        <w:t>:</w:t>
      </w:r>
    </w:p>
    <w:bookmarkEnd w:id="227"/>
    <w:bookmarkStart w:name="z266" w:id="228"/>
    <w:p>
      <w:pPr>
        <w:spacing w:after="0"/>
        <w:ind w:left="0"/>
        <w:jc w:val="both"/>
      </w:pPr>
      <w:r>
        <w:rPr>
          <w:rFonts w:ascii="Times New Roman"/>
          <w:b w:val="false"/>
          <w:i w:val="false"/>
          <w:color w:val="000000"/>
          <w:sz w:val="28"/>
        </w:rPr>
        <w:t>
      "237" деген цифрлар "</w:t>
      </w:r>
      <w:r>
        <w:rPr>
          <w:rFonts w:ascii="Times New Roman"/>
          <w:b w:val="false"/>
          <w:i w:val="false"/>
          <w:color w:val="000000"/>
          <w:sz w:val="28"/>
        </w:rPr>
        <w:t>243</w:t>
      </w:r>
      <w:r>
        <w:rPr>
          <w:rFonts w:ascii="Times New Roman"/>
          <w:b w:val="false"/>
          <w:i w:val="false"/>
          <w:color w:val="000000"/>
          <w:sz w:val="28"/>
        </w:rPr>
        <w:t>" деген цифрлармен ауыстырылсын;</w:t>
      </w:r>
    </w:p>
    <w:bookmarkEnd w:id="228"/>
    <w:bookmarkStart w:name="z267" w:id="229"/>
    <w:p>
      <w:pPr>
        <w:spacing w:after="0"/>
        <w:ind w:left="0"/>
        <w:jc w:val="both"/>
      </w:pPr>
      <w:r>
        <w:rPr>
          <w:rFonts w:ascii="Times New Roman"/>
          <w:b w:val="false"/>
          <w:i w:val="false"/>
          <w:color w:val="000000"/>
          <w:sz w:val="28"/>
        </w:rPr>
        <w:t>
      "238-бабына" деген сөздер "</w:t>
      </w:r>
      <w:r>
        <w:rPr>
          <w:rFonts w:ascii="Times New Roman"/>
          <w:b w:val="false"/>
          <w:i w:val="false"/>
          <w:color w:val="000000"/>
          <w:sz w:val="28"/>
        </w:rPr>
        <w:t>244-бабына</w:t>
      </w:r>
      <w:r>
        <w:rPr>
          <w:rFonts w:ascii="Times New Roman"/>
          <w:b w:val="false"/>
          <w:i w:val="false"/>
          <w:color w:val="000000"/>
          <w:sz w:val="28"/>
        </w:rPr>
        <w:t>" деген сөздермен ауыстырылсын;</w:t>
      </w:r>
    </w:p>
    <w:bookmarkEnd w:id="229"/>
    <w:bookmarkStart w:name="z268" w:id="23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30-тармақта</w:t>
      </w:r>
      <w:r>
        <w:rPr>
          <w:rFonts w:ascii="Times New Roman"/>
          <w:b w:val="false"/>
          <w:i w:val="false"/>
          <w:color w:val="000000"/>
          <w:sz w:val="28"/>
        </w:rPr>
        <w:t>:</w:t>
      </w:r>
    </w:p>
    <w:bookmarkEnd w:id="230"/>
    <w:bookmarkStart w:name="z269" w:id="231"/>
    <w:p>
      <w:pPr>
        <w:spacing w:after="0"/>
        <w:ind w:left="0"/>
        <w:jc w:val="both"/>
      </w:pPr>
      <w:r>
        <w:rPr>
          <w:rFonts w:ascii="Times New Roman"/>
          <w:b w:val="false"/>
          <w:i w:val="false"/>
          <w:color w:val="000000"/>
          <w:sz w:val="28"/>
        </w:rPr>
        <w:t>
      "425" деген цифрлар "</w:t>
      </w:r>
      <w:r>
        <w:rPr>
          <w:rFonts w:ascii="Times New Roman"/>
          <w:b w:val="false"/>
          <w:i w:val="false"/>
          <w:color w:val="000000"/>
          <w:sz w:val="28"/>
        </w:rPr>
        <w:t>501</w:t>
      </w:r>
      <w:r>
        <w:rPr>
          <w:rFonts w:ascii="Times New Roman"/>
          <w:b w:val="false"/>
          <w:i w:val="false"/>
          <w:color w:val="000000"/>
          <w:sz w:val="28"/>
        </w:rPr>
        <w:t>" деген цифрлармен ауыстырылсын;</w:t>
      </w:r>
    </w:p>
    <w:bookmarkEnd w:id="231"/>
    <w:bookmarkStart w:name="z270" w:id="232"/>
    <w:p>
      <w:pPr>
        <w:spacing w:after="0"/>
        <w:ind w:left="0"/>
        <w:jc w:val="both"/>
      </w:pPr>
      <w:r>
        <w:rPr>
          <w:rFonts w:ascii="Times New Roman"/>
          <w:b w:val="false"/>
          <w:i w:val="false"/>
          <w:color w:val="000000"/>
          <w:sz w:val="28"/>
        </w:rPr>
        <w:t>
      3, 4, 5, 6, 7, 10, 11, 12, 13-абзацтардың сызықша белгісімен белгіленуі алып тасталсын;</w:t>
      </w:r>
    </w:p>
    <w:bookmarkEnd w:id="232"/>
    <w:bookmarkStart w:name="z271" w:id="23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31-тармақтағы</w:t>
      </w:r>
      <w:r>
        <w:rPr>
          <w:rFonts w:ascii="Times New Roman"/>
          <w:b w:val="false"/>
          <w:i w:val="false"/>
          <w:color w:val="000000"/>
          <w:sz w:val="28"/>
        </w:rPr>
        <w:t xml:space="preserve"> "234" деген цифрлар "</w:t>
      </w:r>
      <w:r>
        <w:rPr>
          <w:rFonts w:ascii="Times New Roman"/>
          <w:b w:val="false"/>
          <w:i w:val="false"/>
          <w:color w:val="000000"/>
          <w:sz w:val="28"/>
        </w:rPr>
        <w:t>239</w:t>
      </w:r>
      <w:r>
        <w:rPr>
          <w:rFonts w:ascii="Times New Roman"/>
          <w:b w:val="false"/>
          <w:i w:val="false"/>
          <w:color w:val="000000"/>
          <w:sz w:val="28"/>
        </w:rPr>
        <w:t>" деген цифрлармен ауыстырылсын;</w:t>
      </w:r>
    </w:p>
    <w:bookmarkEnd w:id="233"/>
    <w:bookmarkStart w:name="z272" w:id="23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32-тармақтағы</w:t>
      </w:r>
      <w:r>
        <w:rPr>
          <w:rFonts w:ascii="Times New Roman"/>
          <w:b w:val="false"/>
          <w:i w:val="false"/>
          <w:color w:val="000000"/>
          <w:sz w:val="28"/>
        </w:rPr>
        <w:t xml:space="preserve"> "231" деген цифрлар "</w:t>
      </w:r>
      <w:r>
        <w:rPr>
          <w:rFonts w:ascii="Times New Roman"/>
          <w:b w:val="false"/>
          <w:i w:val="false"/>
          <w:color w:val="000000"/>
          <w:sz w:val="28"/>
        </w:rPr>
        <w:t>236</w:t>
      </w:r>
      <w:r>
        <w:rPr>
          <w:rFonts w:ascii="Times New Roman"/>
          <w:b w:val="false"/>
          <w:i w:val="false"/>
          <w:color w:val="000000"/>
          <w:sz w:val="28"/>
        </w:rPr>
        <w:t>" деген цифрлармен ауыстырылсын;</w:t>
      </w:r>
    </w:p>
    <w:bookmarkEnd w:id="234"/>
    <w:bookmarkStart w:name="z273" w:id="23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36-тармақтағы</w:t>
      </w:r>
      <w:r>
        <w:rPr>
          <w:rFonts w:ascii="Times New Roman"/>
          <w:b w:val="false"/>
          <w:i w:val="false"/>
          <w:color w:val="000000"/>
          <w:sz w:val="28"/>
        </w:rPr>
        <w:t xml:space="preserve"> "240-1" деген цифрлар "</w:t>
      </w:r>
      <w:r>
        <w:rPr>
          <w:rFonts w:ascii="Times New Roman"/>
          <w:b w:val="false"/>
          <w:i w:val="false"/>
          <w:color w:val="000000"/>
          <w:sz w:val="28"/>
        </w:rPr>
        <w:t>247</w:t>
      </w:r>
      <w:r>
        <w:rPr>
          <w:rFonts w:ascii="Times New Roman"/>
          <w:b w:val="false"/>
          <w:i w:val="false"/>
          <w:color w:val="000000"/>
          <w:sz w:val="28"/>
        </w:rPr>
        <w:t>" деген цифрлармен ауыстырылсын;</w:t>
      </w:r>
    </w:p>
    <w:bookmarkEnd w:id="235"/>
    <w:bookmarkStart w:name="z274" w:id="236"/>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End w:id="236"/>
    <w:bookmarkStart w:name="z275" w:id="237"/>
    <w:p>
      <w:pPr>
        <w:spacing w:after="0"/>
        <w:ind w:left="0"/>
        <w:jc w:val="both"/>
      </w:pPr>
      <w:r>
        <w:rPr>
          <w:rFonts w:ascii="Times New Roman"/>
          <w:b w:val="false"/>
          <w:i w:val="false"/>
          <w:color w:val="000000"/>
          <w:sz w:val="28"/>
        </w:rPr>
        <w:t xml:space="preserve">
      "37. АПК-нің </w:t>
      </w:r>
      <w:r>
        <w:rPr>
          <w:rFonts w:ascii="Times New Roman"/>
          <w:b w:val="false"/>
          <w:i w:val="false"/>
          <w:color w:val="000000"/>
          <w:sz w:val="28"/>
        </w:rPr>
        <w:t>234-бабына</w:t>
      </w:r>
      <w:r>
        <w:rPr>
          <w:rFonts w:ascii="Times New Roman"/>
          <w:b w:val="false"/>
          <w:i w:val="false"/>
          <w:color w:val="000000"/>
          <w:sz w:val="28"/>
        </w:rPr>
        <w:t xml:space="preserve"> сәйкес сот отырысына іске қатысатын және келмеген тараптар мен басқа тұлғаларға шешімнің көшірмелері шешім түпкілікті нысанда шығарылған күннен бастап үш жұмыс күнінен кешіктірмей, оның алынғанын тіркеуді қамтамасыз ететін байланыс құралдары пайдаланыла отырып, салып жіберіледі немесе беріледі.".</w:t>
      </w:r>
    </w:p>
    <w:bookmarkEnd w:id="237"/>
    <w:bookmarkStart w:name="z276" w:id="238"/>
    <w:p>
      <w:pPr>
        <w:spacing w:after="0"/>
        <w:ind w:left="0"/>
        <w:jc w:val="both"/>
      </w:pPr>
      <w:r>
        <w:rPr>
          <w:rFonts w:ascii="Times New Roman"/>
          <w:b w:val="false"/>
          <w:i w:val="false"/>
          <w:color w:val="000000"/>
          <w:sz w:val="28"/>
        </w:rPr>
        <w:t xml:space="preserve">
      12. "Банкроттық салдарынан заңды тұлғаны тарату кезінде азаматтардың өмірі мен денсаулығына келтірілген зиянды өтеу заңнамасын қолдану тәжірибесі туралы" 2005 жылғы 28 қазандағы № </w:t>
      </w:r>
      <w:r>
        <w:rPr>
          <w:rFonts w:ascii="Times New Roman"/>
          <w:b w:val="false"/>
          <w:i w:val="false"/>
          <w:color w:val="000000"/>
          <w:sz w:val="28"/>
        </w:rPr>
        <w:t>4</w:t>
      </w:r>
      <w:r>
        <w:rPr>
          <w:rFonts w:ascii="Times New Roman"/>
          <w:b w:val="false"/>
          <w:i w:val="false"/>
          <w:color w:val="000000"/>
          <w:sz w:val="28"/>
        </w:rPr>
        <w:t xml:space="preserve"> (Қазақстан Республикасы Жоғарғы Сотының 2011 жылғы 30 желтоқсандағы № 5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өзгерістермен және толықтырулармен бірге):</w:t>
      </w:r>
    </w:p>
    <w:bookmarkEnd w:id="238"/>
    <w:bookmarkStart w:name="z277" w:id="239"/>
    <w:p>
      <w:pPr>
        <w:spacing w:after="0"/>
        <w:ind w:left="0"/>
        <w:jc w:val="both"/>
      </w:pPr>
      <w:r>
        <w:rPr>
          <w:rFonts w:ascii="Times New Roman"/>
          <w:b w:val="false"/>
          <w:i w:val="false"/>
          <w:color w:val="000000"/>
          <w:sz w:val="28"/>
        </w:rPr>
        <w:t>
      1) бүкіл мәтін бойынша:</w:t>
      </w:r>
    </w:p>
    <w:bookmarkEnd w:id="239"/>
    <w:bookmarkStart w:name="z278" w:id="240"/>
    <w:p>
      <w:pPr>
        <w:spacing w:after="0"/>
        <w:ind w:left="0"/>
        <w:jc w:val="both"/>
      </w:pPr>
      <w:r>
        <w:rPr>
          <w:rFonts w:ascii="Times New Roman"/>
          <w:b w:val="false"/>
          <w:i w:val="false"/>
          <w:color w:val="000000"/>
          <w:sz w:val="28"/>
        </w:rPr>
        <w:t>
      "конкурстық басқарушы", "конкурстық іс жүргізуді", "Конкурстық басқарушының", "конкурстық басқарушының", "конкурстық іс жүргізу", "Конкурстык іс жүргізу" деген сөздер тиісінше "банкроттық басқарушы", "банкроттық рәсімдерді", "Банкроттық басқарушының", "банкроттық басқарушының", "банкроттық рәсімдер", "Банкроттық рәсімдер" деген сөздермен ауыстырылсын;</w:t>
      </w:r>
    </w:p>
    <w:bookmarkEnd w:id="240"/>
    <w:bookmarkStart w:name="z279" w:id="241"/>
    <w:p>
      <w:pPr>
        <w:spacing w:after="0"/>
        <w:ind w:left="0"/>
        <w:jc w:val="both"/>
      </w:pPr>
      <w:r>
        <w:rPr>
          <w:rFonts w:ascii="Times New Roman"/>
          <w:b w:val="false"/>
          <w:i w:val="false"/>
          <w:color w:val="000000"/>
          <w:sz w:val="28"/>
        </w:rPr>
        <w:t>
      "77" деген цифрлар "</w:t>
      </w:r>
      <w:r>
        <w:rPr>
          <w:rFonts w:ascii="Times New Roman"/>
          <w:b w:val="false"/>
          <w:i w:val="false"/>
          <w:color w:val="000000"/>
          <w:sz w:val="28"/>
        </w:rPr>
        <w:t>102</w:t>
      </w:r>
      <w:r>
        <w:rPr>
          <w:rFonts w:ascii="Times New Roman"/>
          <w:b w:val="false"/>
          <w:i w:val="false"/>
          <w:color w:val="000000"/>
          <w:sz w:val="28"/>
        </w:rPr>
        <w:t>" деген цифрлармен ауыстырылсын;</w:t>
      </w:r>
    </w:p>
    <w:bookmarkEnd w:id="241"/>
    <w:bookmarkStart w:name="z280" w:id="2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1-тармақтағы</w:t>
      </w:r>
      <w:r>
        <w:rPr>
          <w:rFonts w:ascii="Times New Roman"/>
          <w:b w:val="false"/>
          <w:i w:val="false"/>
          <w:color w:val="000000"/>
          <w:sz w:val="28"/>
        </w:rPr>
        <w:t xml:space="preserve"> "Банкроттық туралы" 1997 жылғы 21 қаңтардағы Қазақстан Республикасының Заңымен" деген сөздер "Оңалту және банкроттық туралы" Қазақстан Республикасының 2014 жылғы 7 наурыздағы № 176-V </w:t>
      </w:r>
      <w:r>
        <w:rPr>
          <w:rFonts w:ascii="Times New Roman"/>
          <w:b w:val="false"/>
          <w:i w:val="false"/>
          <w:color w:val="000000"/>
          <w:sz w:val="28"/>
        </w:rPr>
        <w:t>Заңымен</w:t>
      </w:r>
      <w:r>
        <w:rPr>
          <w:rFonts w:ascii="Times New Roman"/>
          <w:b w:val="false"/>
          <w:i w:val="false"/>
          <w:color w:val="000000"/>
          <w:sz w:val="28"/>
        </w:rPr>
        <w:t>" деген сөздермен ауыстырылсын;</w:t>
      </w:r>
    </w:p>
    <w:bookmarkEnd w:id="242"/>
    <w:bookmarkStart w:name="z281" w:id="2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2-тармақтағы</w:t>
      </w:r>
      <w:r>
        <w:rPr>
          <w:rFonts w:ascii="Times New Roman"/>
          <w:b w:val="false"/>
          <w:i w:val="false"/>
          <w:color w:val="000000"/>
          <w:sz w:val="28"/>
        </w:rPr>
        <w:t xml:space="preserve"> "937-944-баптарымен" деген сөздер "</w:t>
      </w:r>
      <w:r>
        <w:rPr>
          <w:rFonts w:ascii="Times New Roman"/>
          <w:b w:val="false"/>
          <w:i w:val="false"/>
          <w:color w:val="000000"/>
          <w:sz w:val="28"/>
        </w:rPr>
        <w:t>937</w:t>
      </w:r>
      <w:r>
        <w:rPr>
          <w:rFonts w:ascii="Times New Roman"/>
          <w:b w:val="false"/>
          <w:i w:val="false"/>
          <w:color w:val="000000"/>
          <w:sz w:val="28"/>
        </w:rPr>
        <w:t xml:space="preserve">-ден бастап </w:t>
      </w:r>
      <w:r>
        <w:rPr>
          <w:rFonts w:ascii="Times New Roman"/>
          <w:b w:val="false"/>
          <w:i w:val="false"/>
          <w:color w:val="000000"/>
          <w:sz w:val="28"/>
        </w:rPr>
        <w:t>944</w:t>
      </w:r>
      <w:r>
        <w:rPr>
          <w:rFonts w:ascii="Times New Roman"/>
          <w:b w:val="false"/>
          <w:i w:val="false"/>
          <w:color w:val="000000"/>
          <w:sz w:val="28"/>
        </w:rPr>
        <w:t>-ті қоса алғанда баптарымен" деген сөздермен ауыстырылсын.</w:t>
      </w:r>
    </w:p>
    <w:bookmarkEnd w:id="243"/>
    <w:bookmarkStart w:name="z282" w:id="244"/>
    <w:p>
      <w:pPr>
        <w:spacing w:after="0"/>
        <w:ind w:left="0"/>
        <w:jc w:val="both"/>
      </w:pPr>
      <w:r>
        <w:rPr>
          <w:rFonts w:ascii="Times New Roman"/>
          <w:b w:val="false"/>
          <w:i w:val="false"/>
          <w:color w:val="000000"/>
          <w:sz w:val="28"/>
        </w:rPr>
        <w:t xml:space="preserve">
      13. "Жылу және электр қуаты үшін берешекті өндіруге байланысты заңдарды соттардың қолдануының кейбір мәселелері туралы" 2005 жылғы 23 желтоқсандағы № </w:t>
      </w:r>
      <w:r>
        <w:rPr>
          <w:rFonts w:ascii="Times New Roman"/>
          <w:b w:val="false"/>
          <w:i w:val="false"/>
          <w:color w:val="000000"/>
          <w:sz w:val="28"/>
        </w:rPr>
        <w:t>9</w:t>
      </w:r>
      <w:r>
        <w:rPr>
          <w:rFonts w:ascii="Times New Roman"/>
          <w:b w:val="false"/>
          <w:i w:val="false"/>
          <w:color w:val="000000"/>
          <w:sz w:val="28"/>
        </w:rPr>
        <w:t xml:space="preserve"> (Қазақстан Республикасы Жоғарғы Сотының 2008 жылғы 22 желтоқсандағы № 25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өзгерістермен және толықтырулармен):</w:t>
      </w:r>
    </w:p>
    <w:bookmarkEnd w:id="244"/>
    <w:bookmarkStart w:name="z283" w:id="245"/>
    <w:p>
      <w:pPr>
        <w:spacing w:after="0"/>
        <w:ind w:left="0"/>
        <w:jc w:val="both"/>
      </w:pPr>
      <w:r>
        <w:rPr>
          <w:rFonts w:ascii="Times New Roman"/>
          <w:b w:val="false"/>
          <w:i w:val="false"/>
          <w:color w:val="000000"/>
          <w:sz w:val="28"/>
        </w:rPr>
        <w:t>
      1) тақырыбындағы "заңдарды" деген сөз "заңнаманы" деген сөзбен ауыстырылсын;</w:t>
      </w:r>
    </w:p>
    <w:bookmarkEnd w:id="245"/>
    <w:bookmarkStart w:name="z284" w:id="2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3-тармақтағы</w:t>
      </w:r>
      <w:r>
        <w:rPr>
          <w:rFonts w:ascii="Times New Roman"/>
          <w:b w:val="false"/>
          <w:i w:val="false"/>
          <w:color w:val="000000"/>
          <w:sz w:val="28"/>
        </w:rPr>
        <w:t xml:space="preserve"> "Жылжымайтын мүлікке құқықтарды және онымен жасалатын мәмілелерді мемлекеттік тіркеу туралы" Қазақстан Республикасының 2007 жылғы 26 шілдедегі Заңының" деген сөздер "Жылжымайтын мүлікке құқықтарды мемлекеттік тіркеу туралы" Қазақстан Республикасының 2007 жылғы 26 шілдедегі № 310-ІІІ </w:t>
      </w:r>
      <w:r>
        <w:rPr>
          <w:rFonts w:ascii="Times New Roman"/>
          <w:b w:val="false"/>
          <w:i w:val="false"/>
          <w:color w:val="000000"/>
          <w:sz w:val="28"/>
        </w:rPr>
        <w:t>Заңының</w:t>
      </w:r>
      <w:r>
        <w:rPr>
          <w:rFonts w:ascii="Times New Roman"/>
          <w:b w:val="false"/>
          <w:i w:val="false"/>
          <w:color w:val="000000"/>
          <w:sz w:val="28"/>
        </w:rPr>
        <w:t>" деген сөздермен ауыстырылсын;</w:t>
      </w:r>
    </w:p>
    <w:bookmarkEnd w:id="246"/>
    <w:bookmarkStart w:name="z285" w:id="2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абзацпен толықтырылсын:</w:t>
      </w:r>
    </w:p>
    <w:bookmarkEnd w:id="247"/>
    <w:bookmarkStart w:name="z286" w:id="248"/>
    <w:p>
      <w:pPr>
        <w:spacing w:after="0"/>
        <w:ind w:left="0"/>
        <w:jc w:val="both"/>
      </w:pPr>
      <w:r>
        <w:rPr>
          <w:rFonts w:ascii="Times New Roman"/>
          <w:b w:val="false"/>
          <w:i w:val="false"/>
          <w:color w:val="000000"/>
          <w:sz w:val="28"/>
        </w:rPr>
        <w:t xml:space="preserve">
      "Абоненттердің тұтынылған энергия үшін ақы төлеу тәртібі "Электр энергетикасы туралы" Қазақстан Республикасының 2004 жылғы 9 шілдедегі № 588-II Заңының </w:t>
      </w:r>
      <w:r>
        <w:rPr>
          <w:rFonts w:ascii="Times New Roman"/>
          <w:b w:val="false"/>
          <w:i w:val="false"/>
          <w:color w:val="000000"/>
          <w:sz w:val="28"/>
        </w:rPr>
        <w:t>18-бабы</w:t>
      </w:r>
      <w:r>
        <w:rPr>
          <w:rFonts w:ascii="Times New Roman"/>
          <w:b w:val="false"/>
          <w:i w:val="false"/>
          <w:color w:val="000000"/>
          <w:sz w:val="28"/>
        </w:rPr>
        <w:t xml:space="preserve"> 3-тармағының ережелеріне сәйкес анықталады.".</w:t>
      </w:r>
    </w:p>
    <w:bookmarkEnd w:id="248"/>
    <w:bookmarkStart w:name="z287" w:id="249"/>
    <w:p>
      <w:pPr>
        <w:spacing w:after="0"/>
        <w:ind w:left="0"/>
        <w:jc w:val="both"/>
      </w:pPr>
      <w:r>
        <w:rPr>
          <w:rFonts w:ascii="Times New Roman"/>
          <w:b w:val="false"/>
          <w:i w:val="false"/>
          <w:color w:val="000000"/>
          <w:sz w:val="28"/>
        </w:rPr>
        <w:t xml:space="preserve">
      14. "Меншік иесімен тасталған тұрғын үйге құқық жөніндегі дауларды соттардың қарау практикасы туралы" 2006 жылғы 20 сәуірдегі № </w:t>
      </w:r>
      <w:r>
        <w:rPr>
          <w:rFonts w:ascii="Times New Roman"/>
          <w:b w:val="false"/>
          <w:i w:val="false"/>
          <w:color w:val="000000"/>
          <w:sz w:val="28"/>
        </w:rPr>
        <w:t>3</w:t>
      </w:r>
      <w:r>
        <w:rPr>
          <w:rFonts w:ascii="Times New Roman"/>
          <w:b w:val="false"/>
          <w:i w:val="false"/>
          <w:color w:val="000000"/>
          <w:sz w:val="28"/>
        </w:rPr>
        <w:t xml:space="preserve"> (Қазақстан Республикасы Жоғарғы Сотының 2008 жылғы 22 желтоқсандағы № 26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өзгерстерімен және толықтыруларымен):</w:t>
      </w:r>
    </w:p>
    <w:bookmarkEnd w:id="249"/>
    <w:bookmarkStart w:name="z288" w:id="2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w:t>
      </w:r>
    </w:p>
    <w:bookmarkEnd w:id="250"/>
    <w:bookmarkStart w:name="z289" w:id="251"/>
    <w:p>
      <w:pPr>
        <w:spacing w:after="0"/>
        <w:ind w:left="0"/>
        <w:jc w:val="both"/>
      </w:pPr>
      <w:r>
        <w:rPr>
          <w:rFonts w:ascii="Times New Roman"/>
          <w:b w:val="false"/>
          <w:i w:val="false"/>
          <w:color w:val="000000"/>
          <w:sz w:val="28"/>
        </w:rPr>
        <w:t xml:space="preserve">
      "Қазақстан Республикасының Азаматтық іс жүргізу кодексінің (бұдан әрі – АІЖК)" деген сөздер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(бұдан әрі – АПК)" деген сөздермен ауыстырылсын;</w:t>
      </w:r>
    </w:p>
    <w:bookmarkEnd w:id="251"/>
    <w:bookmarkStart w:name="z290" w:id="252"/>
    <w:p>
      <w:pPr>
        <w:spacing w:after="0"/>
        <w:ind w:left="0"/>
        <w:jc w:val="both"/>
      </w:pPr>
      <w:r>
        <w:rPr>
          <w:rFonts w:ascii="Times New Roman"/>
          <w:b w:val="false"/>
          <w:i w:val="false"/>
          <w:color w:val="000000"/>
          <w:sz w:val="28"/>
        </w:rPr>
        <w:t xml:space="preserve">
      "Қазақстан Республикасы Заңының" деген сөздер "Қазақстан Республикасының 1997 жылғы 16 сәуірдегі № 94-I </w:t>
      </w:r>
      <w:r>
        <w:rPr>
          <w:rFonts w:ascii="Times New Roman"/>
          <w:b w:val="false"/>
          <w:i w:val="false"/>
          <w:color w:val="000000"/>
          <w:sz w:val="28"/>
        </w:rPr>
        <w:t>Заңының</w:t>
      </w:r>
      <w:r>
        <w:rPr>
          <w:rFonts w:ascii="Times New Roman"/>
          <w:b w:val="false"/>
          <w:i w:val="false"/>
          <w:color w:val="000000"/>
          <w:sz w:val="28"/>
        </w:rPr>
        <w:t>" деген сөздермен ауыстырылсын;</w:t>
      </w:r>
    </w:p>
    <w:bookmarkEnd w:id="252"/>
    <w:bookmarkStart w:name="z291" w:id="2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3-тармақтағы</w:t>
      </w:r>
      <w:r>
        <w:rPr>
          <w:rFonts w:ascii="Times New Roman"/>
          <w:b w:val="false"/>
          <w:i w:val="false"/>
          <w:color w:val="000000"/>
          <w:sz w:val="28"/>
        </w:rPr>
        <w:t xml:space="preserve"> "басқа да әрекеттерінен" деген сөздерден кейін "(әрекетсіздігінен)" деген сөзбен толықтырылсын;</w:t>
      </w:r>
    </w:p>
    <w:bookmarkEnd w:id="253"/>
    <w:bookmarkStart w:name="z292" w:id="2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5-тармақтағы</w:t>
      </w:r>
      <w:r>
        <w:rPr>
          <w:rFonts w:ascii="Times New Roman"/>
          <w:b w:val="false"/>
          <w:i w:val="false"/>
          <w:color w:val="000000"/>
          <w:sz w:val="28"/>
        </w:rPr>
        <w:t xml:space="preserve"> "қорғаншы және қамқоршы органдардың" деген сөздер "қорғаншылық немесе қамқоршылық жөніндегі функцияны жүзеге асыратын органдардың," деген сөздермен ауыстырылсын;</w:t>
      </w:r>
    </w:p>
    <w:bookmarkEnd w:id="254"/>
    <w:bookmarkStart w:name="z293" w:id="25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7-тармақта</w:t>
      </w:r>
      <w:r>
        <w:rPr>
          <w:rFonts w:ascii="Times New Roman"/>
          <w:b w:val="false"/>
          <w:i w:val="false"/>
          <w:color w:val="000000"/>
          <w:sz w:val="28"/>
        </w:rPr>
        <w:t>:</w:t>
      </w:r>
    </w:p>
    <w:bookmarkEnd w:id="255"/>
    <w:bookmarkStart w:name="z294" w:id="256"/>
    <w:p>
      <w:pPr>
        <w:spacing w:after="0"/>
        <w:ind w:left="0"/>
        <w:jc w:val="both"/>
      </w:pPr>
      <w:r>
        <w:rPr>
          <w:rFonts w:ascii="Times New Roman"/>
          <w:b w:val="false"/>
          <w:i w:val="false"/>
          <w:color w:val="000000"/>
          <w:sz w:val="28"/>
        </w:rPr>
        <w:t>
      бірінші абзац мынадай мазмұндағы үшінші сөйлеммен толықтырылсын:</w:t>
      </w:r>
    </w:p>
    <w:bookmarkEnd w:id="256"/>
    <w:bookmarkStart w:name="z295" w:id="257"/>
    <w:p>
      <w:pPr>
        <w:spacing w:after="0"/>
        <w:ind w:left="0"/>
        <w:jc w:val="both"/>
      </w:pPr>
      <w:r>
        <w:rPr>
          <w:rFonts w:ascii="Times New Roman"/>
          <w:b w:val="false"/>
          <w:i w:val="false"/>
          <w:color w:val="000000"/>
          <w:sz w:val="28"/>
        </w:rPr>
        <w:t>
      "Егер меншік иесі хабарлай отырып, меншік құқығынан бас тартатын болса, жергілікті атқарушы орган бас тарту туралы хабарланған сәттен бастап осы затты коммуналдық меншікке келіп түсті деп тану туралы талаппен сотқа жүгіне алады.";</w:t>
      </w:r>
    </w:p>
    <w:bookmarkEnd w:id="257"/>
    <w:bookmarkStart w:name="z296" w:id="258"/>
    <w:p>
      <w:pPr>
        <w:spacing w:after="0"/>
        <w:ind w:left="0"/>
        <w:jc w:val="both"/>
      </w:pPr>
      <w:r>
        <w:rPr>
          <w:rFonts w:ascii="Times New Roman"/>
          <w:b w:val="false"/>
          <w:i w:val="false"/>
          <w:color w:val="000000"/>
          <w:sz w:val="28"/>
        </w:rPr>
        <w:t>
      үшінші абзацтағы "154-бабы бірінші тармағының 6) тармақшасының" деген сөздер "</w:t>
      </w:r>
      <w:r>
        <w:rPr>
          <w:rFonts w:ascii="Times New Roman"/>
          <w:b w:val="false"/>
          <w:i w:val="false"/>
          <w:color w:val="000000"/>
          <w:sz w:val="28"/>
        </w:rPr>
        <w:t>152-бабы</w:t>
      </w:r>
      <w:r>
        <w:rPr>
          <w:rFonts w:ascii="Times New Roman"/>
          <w:b w:val="false"/>
          <w:i w:val="false"/>
          <w:color w:val="000000"/>
          <w:sz w:val="28"/>
        </w:rPr>
        <w:t xml:space="preserve"> бірінші бөлігінің 8) тармақшасының" деген сөздермен ауыстырылсын;</w:t>
      </w:r>
    </w:p>
    <w:bookmarkEnd w:id="258"/>
    <w:bookmarkStart w:name="z297" w:id="25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10-тармақтағы</w:t>
      </w:r>
      <w:r>
        <w:rPr>
          <w:rFonts w:ascii="Times New Roman"/>
          <w:b w:val="false"/>
          <w:i w:val="false"/>
          <w:color w:val="000000"/>
          <w:sz w:val="28"/>
        </w:rPr>
        <w:t xml:space="preserve"> "он бес" деген сөздер "жеті" деген сөзбен ауыстырылсын;</w:t>
      </w:r>
    </w:p>
    <w:bookmarkEnd w:id="259"/>
    <w:bookmarkStart w:name="z298" w:id="26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11-тармақтағы</w:t>
      </w:r>
      <w:r>
        <w:rPr>
          <w:rFonts w:ascii="Times New Roman"/>
          <w:b w:val="false"/>
          <w:i w:val="false"/>
          <w:color w:val="000000"/>
          <w:sz w:val="28"/>
        </w:rPr>
        <w:t xml:space="preserve"> "260-263", "тиісті талаптар бойынша, талап қою мерзімі бітуінен ерте тиісті талаптар бойынша, талап қою мерзімі бітуінен ерте басталмайды." деген сөздер тиісінше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"затқа иелік еткен сәттен бастап басталады." деген сөздермен ауыстырылсын;</w:t>
      </w:r>
    </w:p>
    <w:bookmarkEnd w:id="260"/>
    <w:bookmarkStart w:name="z299" w:id="26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12-тармақтағы</w:t>
      </w:r>
      <w:r>
        <w:rPr>
          <w:rFonts w:ascii="Times New Roman"/>
          <w:b w:val="false"/>
          <w:i w:val="false"/>
          <w:color w:val="000000"/>
          <w:sz w:val="28"/>
        </w:rPr>
        <w:t xml:space="preserve"> ", ал құқық туралы дау болмаса және АІЖК-нің 291-бабы екінші бөлігінің 5-тармақшасына сәйкес арызды ұсынған кезде іс ерекше іс жүргізу тәртібімен қаралады." деген сөздер алып тасталсын.</w:t>
      </w:r>
    </w:p>
    <w:bookmarkEnd w:id="261"/>
    <w:bookmarkStart w:name="z300" w:id="262"/>
    <w:p>
      <w:pPr>
        <w:spacing w:after="0"/>
        <w:ind w:left="0"/>
        <w:jc w:val="both"/>
      </w:pPr>
      <w:r>
        <w:rPr>
          <w:rFonts w:ascii="Times New Roman"/>
          <w:b w:val="false"/>
          <w:i w:val="false"/>
          <w:color w:val="000000"/>
          <w:sz w:val="28"/>
        </w:rPr>
        <w:t xml:space="preserve">
      15. "Авторлық құқық және сабақтас құқықтарды қорғау жөніндегі кейбір заң нормаларын соттардың қолдануы туралы" 2007 жылғы 25 желтоқсандағы № </w:t>
      </w:r>
      <w:r>
        <w:rPr>
          <w:rFonts w:ascii="Times New Roman"/>
          <w:b w:val="false"/>
          <w:i w:val="false"/>
          <w:color w:val="000000"/>
          <w:sz w:val="28"/>
        </w:rPr>
        <w:t>11</w:t>
      </w:r>
      <w:r>
        <w:rPr>
          <w:rFonts w:ascii="Times New Roman"/>
          <w:b w:val="false"/>
          <w:i w:val="false"/>
          <w:color w:val="000000"/>
          <w:sz w:val="28"/>
        </w:rPr>
        <w:t xml:space="preserve"> (Қазақстан Республикасы Жоғарғы Сотының 2014 жылғы 24 желтоқсандағы № </w:t>
      </w:r>
      <w:r>
        <w:rPr>
          <w:rFonts w:ascii="Times New Roman"/>
          <w:b w:val="false"/>
          <w:i w:val="false"/>
          <w:color w:val="000000"/>
          <w:sz w:val="28"/>
        </w:rPr>
        <w:t>3</w:t>
      </w:r>
      <w:r>
        <w:rPr>
          <w:rFonts w:ascii="Times New Roman"/>
          <w:b w:val="false"/>
          <w:i w:val="false"/>
          <w:color w:val="000000"/>
          <w:sz w:val="28"/>
        </w:rPr>
        <w:t xml:space="preserve">, 2015 жылғы 25 маусымдағы № </w:t>
      </w:r>
      <w:r>
        <w:rPr>
          <w:rFonts w:ascii="Times New Roman"/>
          <w:b w:val="false"/>
          <w:i w:val="false"/>
          <w:color w:val="000000"/>
          <w:sz w:val="28"/>
        </w:rPr>
        <w:t>3</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262"/>
    <w:bookmarkStart w:name="z301" w:id="263"/>
    <w:p>
      <w:pPr>
        <w:spacing w:after="0"/>
        <w:ind w:left="0"/>
        <w:jc w:val="both"/>
      </w:pPr>
      <w:r>
        <w:rPr>
          <w:rFonts w:ascii="Times New Roman"/>
          <w:b w:val="false"/>
          <w:i w:val="false"/>
          <w:color w:val="000000"/>
          <w:sz w:val="28"/>
        </w:rPr>
        <w:t>
      1) тақырыбындағы "кейбір заң" деген сөздер "заңнаманың кейбір" деген сөздермен ауыстырылсын;</w:t>
      </w:r>
    </w:p>
    <w:bookmarkEnd w:id="263"/>
    <w:bookmarkStart w:name="z302" w:id="264"/>
    <w:p>
      <w:pPr>
        <w:spacing w:after="0"/>
        <w:ind w:left="0"/>
        <w:jc w:val="both"/>
      </w:pPr>
      <w:r>
        <w:rPr>
          <w:rFonts w:ascii="Times New Roman"/>
          <w:b w:val="false"/>
          <w:i w:val="false"/>
          <w:color w:val="000000"/>
          <w:sz w:val="28"/>
        </w:rPr>
        <w:t>
      2) бүкіл мәтін бойынша:</w:t>
      </w:r>
    </w:p>
    <w:bookmarkEnd w:id="264"/>
    <w:bookmarkStart w:name="z303" w:id="265"/>
    <w:p>
      <w:pPr>
        <w:spacing w:after="0"/>
        <w:ind w:left="0"/>
        <w:jc w:val="both"/>
      </w:pPr>
      <w:r>
        <w:rPr>
          <w:rFonts w:ascii="Times New Roman"/>
          <w:b w:val="false"/>
          <w:i w:val="false"/>
          <w:color w:val="000000"/>
          <w:sz w:val="28"/>
        </w:rPr>
        <w:t>
      "АІЖК" деген сөз "</w:t>
      </w:r>
      <w:r>
        <w:rPr>
          <w:rFonts w:ascii="Times New Roman"/>
          <w:b w:val="false"/>
          <w:i w:val="false"/>
          <w:color w:val="000000"/>
          <w:sz w:val="28"/>
        </w:rPr>
        <w:t>АПК</w:t>
      </w:r>
      <w:r>
        <w:rPr>
          <w:rFonts w:ascii="Times New Roman"/>
          <w:b w:val="false"/>
          <w:i w:val="false"/>
          <w:color w:val="000000"/>
          <w:sz w:val="28"/>
        </w:rPr>
        <w:t>-нің" деген сөзбен ауыстырылсын;</w:t>
      </w:r>
    </w:p>
    <w:bookmarkEnd w:id="265"/>
    <w:bookmarkStart w:name="z304" w:id="266"/>
    <w:p>
      <w:pPr>
        <w:spacing w:after="0"/>
        <w:ind w:left="0"/>
        <w:jc w:val="both"/>
      </w:pPr>
      <w:r>
        <w:rPr>
          <w:rFonts w:ascii="Times New Roman"/>
          <w:b w:val="false"/>
          <w:i w:val="false"/>
          <w:color w:val="000000"/>
          <w:sz w:val="28"/>
        </w:rPr>
        <w:t>
      "27", "65", "159", "249" деген цифрлар тиісінше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156</w:t>
      </w:r>
      <w:r>
        <w:rPr>
          <w:rFonts w:ascii="Times New Roman"/>
          <w:b w:val="false"/>
          <w:i w:val="false"/>
          <w:color w:val="000000"/>
          <w:sz w:val="28"/>
        </w:rPr>
        <w:t>", "</w:t>
      </w:r>
      <w:r>
        <w:rPr>
          <w:rFonts w:ascii="Times New Roman"/>
          <w:b w:val="false"/>
          <w:i w:val="false"/>
          <w:color w:val="000000"/>
          <w:sz w:val="28"/>
        </w:rPr>
        <w:t>279</w:t>
      </w:r>
      <w:r>
        <w:rPr>
          <w:rFonts w:ascii="Times New Roman"/>
          <w:b w:val="false"/>
          <w:i w:val="false"/>
          <w:color w:val="000000"/>
          <w:sz w:val="28"/>
        </w:rPr>
        <w:t>" деген цифрлармен ауыстырылсын;</w:t>
      </w:r>
    </w:p>
    <w:bookmarkEnd w:id="266"/>
    <w:bookmarkStart w:name="z305" w:id="267"/>
    <w:p>
      <w:pPr>
        <w:spacing w:after="0"/>
        <w:ind w:left="0"/>
        <w:jc w:val="both"/>
      </w:pPr>
      <w:r>
        <w:rPr>
          <w:rFonts w:ascii="Times New Roman"/>
          <w:b w:val="false"/>
          <w:i w:val="false"/>
          <w:color w:val="000000"/>
          <w:sz w:val="28"/>
        </w:rPr>
        <w:t>
      "бірінші тармағында" деген сөздер "1-тармағында" деген сөздермен ауыстырылсын;</w:t>
      </w:r>
    </w:p>
    <w:bookmarkEnd w:id="267"/>
    <w:bookmarkStart w:name="z306" w:id="2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4-тармақтағы</w:t>
      </w:r>
      <w:r>
        <w:rPr>
          <w:rFonts w:ascii="Times New Roman"/>
          <w:b w:val="false"/>
          <w:i w:val="false"/>
          <w:color w:val="000000"/>
          <w:sz w:val="28"/>
        </w:rPr>
        <w:t xml:space="preserve"> 2, 3-абзацтардың сызықша белгісімен белгіленуі алып тасталсын;</w:t>
      </w:r>
    </w:p>
    <w:bookmarkEnd w:id="268"/>
    <w:bookmarkStart w:name="z307" w:id="26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23-тармақтағы</w:t>
      </w:r>
      <w:r>
        <w:rPr>
          <w:rFonts w:ascii="Times New Roman"/>
          <w:b w:val="false"/>
          <w:i w:val="false"/>
          <w:color w:val="000000"/>
          <w:sz w:val="28"/>
        </w:rPr>
        <w:t xml:space="preserve"> "ҚК" деген сөз алып тасталсын;</w:t>
      </w:r>
    </w:p>
    <w:bookmarkEnd w:id="269"/>
    <w:bookmarkStart w:name="z308" w:id="27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26-тармақтағы</w:t>
      </w:r>
      <w:r>
        <w:rPr>
          <w:rFonts w:ascii="Times New Roman"/>
          <w:b w:val="false"/>
          <w:i w:val="false"/>
          <w:color w:val="000000"/>
          <w:sz w:val="28"/>
        </w:rPr>
        <w:t xml:space="preserve"> бірінші абзацта "Қазақстан Республикасы Азаматтық іс жүргізу кодексінің (бұдан әрі - АІЖК) 27-бабына" деген сөздер "Қазақстан Республикасы Азаматтық процестік кодексінің (бұдан әрі - АПК) </w:t>
      </w:r>
      <w:r>
        <w:rPr>
          <w:rFonts w:ascii="Times New Roman"/>
          <w:b w:val="false"/>
          <w:i w:val="false"/>
          <w:color w:val="000000"/>
          <w:sz w:val="28"/>
        </w:rPr>
        <w:t>27-бабына</w:t>
      </w:r>
      <w:r>
        <w:rPr>
          <w:rFonts w:ascii="Times New Roman"/>
          <w:b w:val="false"/>
          <w:i w:val="false"/>
          <w:color w:val="000000"/>
          <w:sz w:val="28"/>
        </w:rPr>
        <w:t>" деген сөздермен ауыстырылсын.</w:t>
      </w:r>
    </w:p>
    <w:bookmarkEnd w:id="270"/>
    <w:bookmarkStart w:name="z309" w:id="271"/>
    <w:p>
      <w:pPr>
        <w:spacing w:after="0"/>
        <w:ind w:left="0"/>
        <w:jc w:val="both"/>
      </w:pPr>
      <w:r>
        <w:rPr>
          <w:rFonts w:ascii="Times New Roman"/>
          <w:b w:val="false"/>
          <w:i w:val="false"/>
          <w:color w:val="000000"/>
          <w:sz w:val="28"/>
        </w:rPr>
        <w:t xml:space="preserve">
      16. "Жауапкершілігі шектеулі және қосымша жауапкершілігі бар серіктестіктер туралы заңнаманы қолданудың кейбір мәселелері туралы" 2008 жылғы 10 шілдедегі № </w:t>
      </w:r>
      <w:r>
        <w:rPr>
          <w:rFonts w:ascii="Times New Roman"/>
          <w:b w:val="false"/>
          <w:i w:val="false"/>
          <w:color w:val="000000"/>
          <w:sz w:val="28"/>
        </w:rPr>
        <w:t>2</w:t>
      </w:r>
      <w:r>
        <w:rPr>
          <w:rFonts w:ascii="Times New Roman"/>
          <w:b w:val="false"/>
          <w:i w:val="false"/>
          <w:color w:val="000000"/>
          <w:sz w:val="28"/>
        </w:rPr>
        <w:t xml:space="preserve"> (Қазақстан Республикасы Жоғарғы Сотының 2010 жылғы 25 маусымдағы № </w:t>
      </w:r>
      <w:r>
        <w:rPr>
          <w:rFonts w:ascii="Times New Roman"/>
          <w:b w:val="false"/>
          <w:i w:val="false"/>
          <w:color w:val="000000"/>
          <w:sz w:val="28"/>
        </w:rPr>
        <w:t>3</w:t>
      </w:r>
      <w:r>
        <w:rPr>
          <w:rFonts w:ascii="Times New Roman"/>
          <w:b w:val="false"/>
          <w:i w:val="false"/>
          <w:color w:val="000000"/>
          <w:sz w:val="28"/>
        </w:rPr>
        <w:t xml:space="preserve"> нормативтік қаулысымен енгізілген өзгерістермен және толықтырулармен):</w:t>
      </w:r>
    </w:p>
    <w:bookmarkEnd w:id="271"/>
    <w:bookmarkStart w:name="z310" w:id="2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1-тармақтағы</w:t>
      </w:r>
      <w:r>
        <w:rPr>
          <w:rFonts w:ascii="Times New Roman"/>
          <w:b w:val="false"/>
          <w:i w:val="false"/>
          <w:color w:val="000000"/>
          <w:sz w:val="28"/>
        </w:rPr>
        <w:t xml:space="preserve"> "1998 жылғы 22 сәуірдегі Қазақстан Республикасының Заңынан" деген сөздер "Қазақстан Республикасының 1998 жылғы 22 сәуірдегі № 220-I </w:t>
      </w:r>
      <w:r>
        <w:rPr>
          <w:rFonts w:ascii="Times New Roman"/>
          <w:b w:val="false"/>
          <w:i w:val="false"/>
          <w:color w:val="000000"/>
          <w:sz w:val="28"/>
        </w:rPr>
        <w:t>Заңынан</w:t>
      </w:r>
      <w:r>
        <w:rPr>
          <w:rFonts w:ascii="Times New Roman"/>
          <w:b w:val="false"/>
          <w:i w:val="false"/>
          <w:color w:val="000000"/>
          <w:sz w:val="28"/>
        </w:rPr>
        <w:t>" деген сөздермен ауыстырылсын;</w:t>
      </w:r>
    </w:p>
    <w:bookmarkEnd w:id="272"/>
    <w:bookmarkStart w:name="z311" w:id="2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2-тармақта</w:t>
      </w:r>
      <w:r>
        <w:rPr>
          <w:rFonts w:ascii="Times New Roman"/>
          <w:b w:val="false"/>
          <w:i w:val="false"/>
          <w:color w:val="000000"/>
          <w:sz w:val="28"/>
        </w:rPr>
        <w:t>:</w:t>
      </w:r>
    </w:p>
    <w:bookmarkEnd w:id="273"/>
    <w:bookmarkStart w:name="z312" w:id="274"/>
    <w:p>
      <w:pPr>
        <w:spacing w:after="0"/>
        <w:ind w:left="0"/>
        <w:jc w:val="both"/>
      </w:pPr>
      <w:r>
        <w:rPr>
          <w:rFonts w:ascii="Times New Roman"/>
          <w:b w:val="false"/>
          <w:i w:val="false"/>
          <w:color w:val="000000"/>
          <w:sz w:val="28"/>
        </w:rPr>
        <w:t>
      бірінші абзацтағы "Жер кодексінің" деген сөздерден кейін "(бұдан әрі – Жер кодексі)" деген сөздермен толықтырылсын;</w:t>
      </w:r>
    </w:p>
    <w:bookmarkEnd w:id="274"/>
    <w:bookmarkStart w:name="z313" w:id="275"/>
    <w:p>
      <w:pPr>
        <w:spacing w:after="0"/>
        <w:ind w:left="0"/>
        <w:jc w:val="both"/>
      </w:pPr>
      <w:r>
        <w:rPr>
          <w:rFonts w:ascii="Times New Roman"/>
          <w:b w:val="false"/>
          <w:i w:val="false"/>
          <w:color w:val="000000"/>
          <w:sz w:val="28"/>
        </w:rPr>
        <w:t>
      үшінші абзац мынадай редакцияда жазылсын:</w:t>
      </w:r>
    </w:p>
    <w:bookmarkEnd w:id="275"/>
    <w:bookmarkStart w:name="z314" w:id="276"/>
    <w:p>
      <w:pPr>
        <w:spacing w:after="0"/>
        <w:ind w:left="0"/>
        <w:jc w:val="both"/>
      </w:pPr>
      <w:r>
        <w:rPr>
          <w:rFonts w:ascii="Times New Roman"/>
          <w:b w:val="false"/>
          <w:i w:val="false"/>
          <w:color w:val="000000"/>
          <w:sz w:val="28"/>
        </w:rPr>
        <w:t>
      "Жарғылық капиталының ең төмен мөлшері нөлдік деңгеймен айқындалатын, шағын кәсіпкерлік субъектісі болып табылатын жауапкершілігі шектеулі серіктестікті (бұдан әрі - ЖШС), сондай-ақ мемлекеттік ислам арнайы қаржы компаниясын қоспағанда, жарғылық капиталдың бастапқы мөлшері құрылтайшылар салымдарының сомасына тең болады және серіктестікті мемлекеттік тіркеу үшін құжаттар табыс етілген күнге бір жүз айлық есептік көрсеткіштің мөлшеріне баламалы сомадан кем болмауға тиіс.";</w:t>
      </w:r>
    </w:p>
    <w:bookmarkEnd w:id="276"/>
    <w:bookmarkStart w:name="z315" w:id="277"/>
    <w:p>
      <w:pPr>
        <w:spacing w:after="0"/>
        <w:ind w:left="0"/>
        <w:jc w:val="both"/>
      </w:pPr>
      <w:r>
        <w:rPr>
          <w:rFonts w:ascii="Times New Roman"/>
          <w:b w:val="false"/>
          <w:i w:val="false"/>
          <w:color w:val="000000"/>
          <w:sz w:val="28"/>
        </w:rPr>
        <w:t>
      мынадай мазмұндағы тоғызыншы абзацпен толықтырылсын:</w:t>
      </w:r>
    </w:p>
    <w:bookmarkEnd w:id="277"/>
    <w:bookmarkStart w:name="z316" w:id="278"/>
    <w:p>
      <w:pPr>
        <w:spacing w:after="0"/>
        <w:ind w:left="0"/>
        <w:jc w:val="both"/>
      </w:pPr>
      <w:r>
        <w:rPr>
          <w:rFonts w:ascii="Times New Roman"/>
          <w:b w:val="false"/>
          <w:i w:val="false"/>
          <w:color w:val="000000"/>
          <w:sz w:val="28"/>
        </w:rPr>
        <w:t>
      "Аталған қағида жарғылық капиталының ең төмен мөлшері нөлдік деңгеймен айқындалатын шағын кәсіпкерлік субъектісі болып табылатын жауапкершілігі шектеулі серіктестікке, сондай-ақ мемлекеттік ислам арнайы қаржы компаниясына қолданылмайды.";</w:t>
      </w:r>
    </w:p>
    <w:bookmarkEnd w:id="278"/>
    <w:bookmarkStart w:name="z317" w:id="2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2-1-тармақтың</w:t>
      </w:r>
      <w:r>
        <w:rPr>
          <w:rFonts w:ascii="Times New Roman"/>
          <w:b w:val="false"/>
          <w:i w:val="false"/>
          <w:color w:val="000000"/>
          <w:sz w:val="28"/>
        </w:rPr>
        <w:t xml:space="preserve"> бірінші абзацындағы екінші сөйлем мынадай редакцияда жазылсын:</w:t>
      </w:r>
    </w:p>
    <w:bookmarkEnd w:id="279"/>
    <w:bookmarkStart w:name="z318" w:id="280"/>
    <w:p>
      <w:pPr>
        <w:spacing w:after="0"/>
        <w:ind w:left="0"/>
        <w:jc w:val="both"/>
      </w:pPr>
      <w:r>
        <w:rPr>
          <w:rFonts w:ascii="Times New Roman"/>
          <w:b w:val="false"/>
          <w:i w:val="false"/>
          <w:color w:val="000000"/>
          <w:sz w:val="28"/>
        </w:rPr>
        <w:t>
      "Салым құнын жиырма мың айлық есептік көрсеткіштің мөлшеріне баламалы сомадан асырған кезде қатысушының үлесін тәуелсіз сарапшы растауға тиіс.";</w:t>
      </w:r>
    </w:p>
    <w:bookmarkEnd w:id="280"/>
    <w:bookmarkStart w:name="z319" w:id="2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3-тармақта</w:t>
      </w:r>
      <w:r>
        <w:rPr>
          <w:rFonts w:ascii="Times New Roman"/>
          <w:b w:val="false"/>
          <w:i w:val="false"/>
          <w:color w:val="000000"/>
          <w:sz w:val="28"/>
        </w:rPr>
        <w:t>:</w:t>
      </w:r>
    </w:p>
    <w:bookmarkEnd w:id="281"/>
    <w:bookmarkStart w:name="z320" w:id="282"/>
    <w:p>
      <w:pPr>
        <w:spacing w:after="0"/>
        <w:ind w:left="0"/>
        <w:jc w:val="both"/>
      </w:pPr>
      <w:r>
        <w:rPr>
          <w:rFonts w:ascii="Times New Roman"/>
          <w:b w:val="false"/>
          <w:i w:val="false"/>
          <w:color w:val="000000"/>
          <w:sz w:val="28"/>
        </w:rPr>
        <w:t>
      3, 4-абзацтардың "1)", "2)" деген цифрлармен белгіленуі алып тасталсын;</w:t>
      </w:r>
    </w:p>
    <w:bookmarkEnd w:id="282"/>
    <w:bookmarkStart w:name="z321" w:id="283"/>
    <w:p>
      <w:pPr>
        <w:spacing w:after="0"/>
        <w:ind w:left="0"/>
        <w:jc w:val="both"/>
      </w:pPr>
      <w:r>
        <w:rPr>
          <w:rFonts w:ascii="Times New Roman"/>
          <w:b w:val="false"/>
          <w:i w:val="false"/>
          <w:color w:val="000000"/>
          <w:sz w:val="28"/>
        </w:rPr>
        <w:t>
      6, 7, 8, 9, 10, 11 - абзацтардың сызықша белгісімен белгіленуі алып тасталсын;</w:t>
      </w:r>
    </w:p>
    <w:bookmarkEnd w:id="283"/>
    <w:bookmarkStart w:name="z322" w:id="28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8-тармақтағы</w:t>
      </w:r>
      <w:r>
        <w:rPr>
          <w:rFonts w:ascii="Times New Roman"/>
          <w:b w:val="false"/>
          <w:i w:val="false"/>
          <w:color w:val="000000"/>
          <w:sz w:val="28"/>
        </w:rPr>
        <w:t xml:space="preserve"> "АК" деген сөз "</w:t>
      </w:r>
      <w:r>
        <w:rPr>
          <w:rFonts w:ascii="Times New Roman"/>
          <w:b w:val="false"/>
          <w:i w:val="false"/>
          <w:color w:val="000000"/>
          <w:sz w:val="28"/>
        </w:rPr>
        <w:t>АК</w:t>
      </w:r>
      <w:r>
        <w:rPr>
          <w:rFonts w:ascii="Times New Roman"/>
          <w:b w:val="false"/>
          <w:i w:val="false"/>
          <w:color w:val="000000"/>
          <w:sz w:val="28"/>
        </w:rPr>
        <w:t>-нің" деген сөзбен ауыстырылсын;</w:t>
      </w:r>
    </w:p>
    <w:bookmarkEnd w:id="284"/>
    <w:bookmarkStart w:name="z323" w:id="28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10-2-тармақтағы</w:t>
      </w:r>
      <w:r>
        <w:rPr>
          <w:rFonts w:ascii="Times New Roman"/>
          <w:b w:val="false"/>
          <w:i w:val="false"/>
          <w:color w:val="000000"/>
          <w:sz w:val="28"/>
        </w:rPr>
        <w:t xml:space="preserve"> "29-32-баптарында" деген сөздер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32-баптарында</w:t>
      </w:r>
      <w:r>
        <w:rPr>
          <w:rFonts w:ascii="Times New Roman"/>
          <w:b w:val="false"/>
          <w:i w:val="false"/>
          <w:color w:val="000000"/>
          <w:sz w:val="28"/>
        </w:rPr>
        <w:t>" деген сөздермен ауыстырылсын;</w:t>
      </w:r>
    </w:p>
    <w:bookmarkEnd w:id="285"/>
    <w:bookmarkStart w:name="z324" w:id="28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13-тармақтағы</w:t>
      </w:r>
      <w:r>
        <w:rPr>
          <w:rFonts w:ascii="Times New Roman"/>
          <w:b w:val="false"/>
          <w:i w:val="false"/>
          <w:color w:val="000000"/>
          <w:sz w:val="28"/>
        </w:rPr>
        <w:t xml:space="preserve"> 2, 3, 4-абзацтардың "1)", "2)", "3)" деген цифрлармен белгіленуі алып тасталсын;</w:t>
      </w:r>
    </w:p>
    <w:bookmarkEnd w:id="286"/>
    <w:bookmarkStart w:name="z325" w:id="28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16-тармақтағы</w:t>
      </w:r>
      <w:r>
        <w:rPr>
          <w:rFonts w:ascii="Times New Roman"/>
          <w:b w:val="false"/>
          <w:i w:val="false"/>
          <w:color w:val="000000"/>
          <w:sz w:val="28"/>
        </w:rPr>
        <w:t xml:space="preserve"> "Неке және отбасы туралы" Қазақстан Республикасы Заңының 32-бабының 2-бөлігіне" деген сөздер "Неке (ерлі-зайыптылық) және отбасы туралы" Қазақстан Республикасы Кодексінің 33-бабының </w:t>
      </w:r>
      <w:r>
        <w:rPr>
          <w:rFonts w:ascii="Times New Roman"/>
          <w:b w:val="false"/>
          <w:i w:val="false"/>
          <w:color w:val="000000"/>
          <w:sz w:val="28"/>
        </w:rPr>
        <w:t>2-тармағына</w:t>
      </w:r>
      <w:r>
        <w:rPr>
          <w:rFonts w:ascii="Times New Roman"/>
          <w:b w:val="false"/>
          <w:i w:val="false"/>
          <w:color w:val="000000"/>
          <w:sz w:val="28"/>
        </w:rPr>
        <w:t>"" деген сөздермен ауыстырылсын;</w:t>
      </w:r>
    </w:p>
    <w:bookmarkEnd w:id="287"/>
    <w:bookmarkStart w:name="z326" w:id="28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18-тармақтағы</w:t>
      </w:r>
      <w:r>
        <w:rPr>
          <w:rFonts w:ascii="Times New Roman"/>
          <w:b w:val="false"/>
          <w:i w:val="false"/>
          <w:color w:val="000000"/>
          <w:sz w:val="28"/>
        </w:rPr>
        <w:t xml:space="preserve"> "61-бабының 1 бөлігі" деген сөздер "</w:t>
      </w:r>
      <w:r>
        <w:rPr>
          <w:rFonts w:ascii="Times New Roman"/>
          <w:b w:val="false"/>
          <w:i w:val="false"/>
          <w:color w:val="000000"/>
          <w:sz w:val="28"/>
        </w:rPr>
        <w:t>61-бабының</w:t>
      </w:r>
      <w:r>
        <w:rPr>
          <w:rFonts w:ascii="Times New Roman"/>
          <w:b w:val="false"/>
          <w:i w:val="false"/>
          <w:color w:val="000000"/>
          <w:sz w:val="28"/>
        </w:rPr>
        <w:t xml:space="preserve"> 1-тармағы" деген сөздермен ауыстырылсын.</w:t>
      </w:r>
    </w:p>
    <w:bookmarkEnd w:id="288"/>
    <w:bookmarkStart w:name="z327" w:id="289"/>
    <w:p>
      <w:pPr>
        <w:spacing w:after="0"/>
        <w:ind w:left="0"/>
        <w:jc w:val="both"/>
      </w:pPr>
      <w:r>
        <w:rPr>
          <w:rFonts w:ascii="Times New Roman"/>
          <w:b w:val="false"/>
          <w:i w:val="false"/>
          <w:color w:val="000000"/>
          <w:sz w:val="28"/>
        </w:rPr>
        <w:t xml:space="preserve">
      17. "Азаматтық істер бойынша қамтамасыз ету шараларын қабылдау туралы" 2009 жылғы 12 қаңтардағы № </w:t>
      </w:r>
      <w:r>
        <w:rPr>
          <w:rFonts w:ascii="Times New Roman"/>
          <w:b w:val="false"/>
          <w:i w:val="false"/>
          <w:color w:val="000000"/>
          <w:sz w:val="28"/>
        </w:rPr>
        <w:t>2</w:t>
      </w:r>
      <w:r>
        <w:rPr>
          <w:rFonts w:ascii="Times New Roman"/>
          <w:b w:val="false"/>
          <w:i w:val="false"/>
          <w:color w:val="000000"/>
          <w:sz w:val="28"/>
        </w:rPr>
        <w:t xml:space="preserve"> (Қазақстан Республикасы Жоғарғы Сотының 2014 жылғы 24 желтоқсандағы № </w:t>
      </w:r>
      <w:r>
        <w:rPr>
          <w:rFonts w:ascii="Times New Roman"/>
          <w:b w:val="false"/>
          <w:i w:val="false"/>
          <w:color w:val="000000"/>
          <w:sz w:val="28"/>
        </w:rPr>
        <w:t>3</w:t>
      </w:r>
      <w:r>
        <w:rPr>
          <w:rFonts w:ascii="Times New Roman"/>
          <w:b w:val="false"/>
          <w:i w:val="false"/>
          <w:color w:val="000000"/>
          <w:sz w:val="28"/>
        </w:rPr>
        <w:t xml:space="preserve">, 2011 жылғы 30 желтоқсандағы № </w:t>
      </w:r>
      <w:r>
        <w:rPr>
          <w:rFonts w:ascii="Times New Roman"/>
          <w:b w:val="false"/>
          <w:i w:val="false"/>
          <w:color w:val="000000"/>
          <w:sz w:val="28"/>
        </w:rPr>
        <w:t>3</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289"/>
    <w:bookmarkStart w:name="z328" w:id="290"/>
    <w:p>
      <w:pPr>
        <w:spacing w:after="0"/>
        <w:ind w:left="0"/>
        <w:jc w:val="both"/>
      </w:pPr>
      <w:r>
        <w:rPr>
          <w:rFonts w:ascii="Times New Roman"/>
          <w:b w:val="false"/>
          <w:i w:val="false"/>
          <w:color w:val="000000"/>
          <w:sz w:val="28"/>
        </w:rPr>
        <w:t>
      1) бүкіл мәтін бойынша:</w:t>
      </w:r>
    </w:p>
    <w:bookmarkEnd w:id="290"/>
    <w:bookmarkStart w:name="z329" w:id="291"/>
    <w:p>
      <w:pPr>
        <w:spacing w:after="0"/>
        <w:ind w:left="0"/>
        <w:jc w:val="both"/>
      </w:pPr>
      <w:r>
        <w:rPr>
          <w:rFonts w:ascii="Times New Roman"/>
          <w:b w:val="false"/>
          <w:i w:val="false"/>
          <w:color w:val="000000"/>
          <w:sz w:val="28"/>
        </w:rPr>
        <w:t>
      "АІЖК-нің", "АІЖК" деген сөздер "</w:t>
      </w:r>
      <w:r>
        <w:rPr>
          <w:rFonts w:ascii="Times New Roman"/>
          <w:b w:val="false"/>
          <w:i w:val="false"/>
          <w:color w:val="000000"/>
          <w:sz w:val="28"/>
        </w:rPr>
        <w:t>АПК</w:t>
      </w:r>
      <w:r>
        <w:rPr>
          <w:rFonts w:ascii="Times New Roman"/>
          <w:b w:val="false"/>
          <w:i w:val="false"/>
          <w:color w:val="000000"/>
          <w:sz w:val="28"/>
        </w:rPr>
        <w:t>-нің" деген сөзбен ауыстырылсын;</w:t>
      </w:r>
    </w:p>
    <w:bookmarkEnd w:id="291"/>
    <w:bookmarkStart w:name="z330" w:id="292"/>
    <w:p>
      <w:pPr>
        <w:spacing w:after="0"/>
        <w:ind w:left="0"/>
        <w:jc w:val="both"/>
      </w:pPr>
      <w:r>
        <w:rPr>
          <w:rFonts w:ascii="Times New Roman"/>
          <w:b w:val="false"/>
          <w:i w:val="false"/>
          <w:color w:val="000000"/>
          <w:sz w:val="28"/>
        </w:rPr>
        <w:t>
      "159" деген цифрлар "</w:t>
      </w:r>
      <w:r>
        <w:rPr>
          <w:rFonts w:ascii="Times New Roman"/>
          <w:b w:val="false"/>
          <w:i w:val="false"/>
          <w:color w:val="000000"/>
          <w:sz w:val="28"/>
        </w:rPr>
        <w:t>156</w:t>
      </w:r>
      <w:r>
        <w:rPr>
          <w:rFonts w:ascii="Times New Roman"/>
          <w:b w:val="false"/>
          <w:i w:val="false"/>
          <w:color w:val="000000"/>
          <w:sz w:val="28"/>
        </w:rPr>
        <w:t>" деген цифрлармен ауыстырылсын;</w:t>
      </w:r>
    </w:p>
    <w:bookmarkEnd w:id="292"/>
    <w:bookmarkStart w:name="z331" w:id="29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1-тармақтағы</w:t>
      </w:r>
      <w:r>
        <w:rPr>
          <w:rFonts w:ascii="Times New Roman"/>
          <w:b w:val="false"/>
          <w:i w:val="false"/>
          <w:color w:val="000000"/>
          <w:sz w:val="28"/>
        </w:rPr>
        <w:t xml:space="preserve"> "Қазақстан Республикасының Азаматтық іс жүргізу кодексі (бұдан әрі - АІЖК)" деген сөздер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(бұдан әрі - АПК) деген сөздермен ауыстырылсын;</w:t>
      </w:r>
    </w:p>
    <w:bookmarkEnd w:id="293"/>
    <w:bookmarkStart w:name="z332" w:id="2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2-тармақта</w:t>
      </w:r>
      <w:r>
        <w:rPr>
          <w:rFonts w:ascii="Times New Roman"/>
          <w:b w:val="false"/>
          <w:i w:val="false"/>
          <w:color w:val="000000"/>
          <w:sz w:val="28"/>
        </w:rPr>
        <w:t>:</w:t>
      </w:r>
    </w:p>
    <w:bookmarkEnd w:id="294"/>
    <w:bookmarkStart w:name="z333" w:id="295"/>
    <w:p>
      <w:pPr>
        <w:spacing w:after="0"/>
        <w:ind w:left="0"/>
        <w:jc w:val="both"/>
      </w:pPr>
      <w:r>
        <w:rPr>
          <w:rFonts w:ascii="Times New Roman"/>
          <w:b w:val="false"/>
          <w:i w:val="false"/>
          <w:color w:val="000000"/>
          <w:sz w:val="28"/>
        </w:rPr>
        <w:t>
      бірінші абзацта:</w:t>
      </w:r>
    </w:p>
    <w:bookmarkEnd w:id="295"/>
    <w:bookmarkStart w:name="z334" w:id="296"/>
    <w:p>
      <w:pPr>
        <w:spacing w:after="0"/>
        <w:ind w:left="0"/>
        <w:jc w:val="both"/>
      </w:pPr>
      <w:r>
        <w:rPr>
          <w:rFonts w:ascii="Times New Roman"/>
          <w:b w:val="false"/>
          <w:i w:val="false"/>
          <w:color w:val="000000"/>
          <w:sz w:val="28"/>
        </w:rPr>
        <w:t>
      "Аралық соттың талқылауымен" деген сөздер "Төреліктің талқылаумен" деген сөздермен ауыстырылсын;</w:t>
      </w:r>
    </w:p>
    <w:bookmarkEnd w:id="296"/>
    <w:bookmarkStart w:name="z335" w:id="297"/>
    <w:p>
      <w:pPr>
        <w:spacing w:after="0"/>
        <w:ind w:left="0"/>
        <w:jc w:val="both"/>
      </w:pPr>
      <w:r>
        <w:rPr>
          <w:rFonts w:ascii="Times New Roman"/>
          <w:b w:val="false"/>
          <w:i w:val="false"/>
          <w:color w:val="000000"/>
          <w:sz w:val="28"/>
        </w:rPr>
        <w:t>
      "аралық (арбитражды) соттың" деген сөздер "төреліктің" деген сөзбен ауыстырылсын;</w:t>
      </w:r>
    </w:p>
    <w:bookmarkEnd w:id="297"/>
    <w:bookmarkStart w:name="z336" w:id="298"/>
    <w:p>
      <w:pPr>
        <w:spacing w:after="0"/>
        <w:ind w:left="0"/>
        <w:jc w:val="both"/>
      </w:pPr>
      <w:r>
        <w:rPr>
          <w:rFonts w:ascii="Times New Roman"/>
          <w:b w:val="false"/>
          <w:i w:val="false"/>
          <w:color w:val="000000"/>
          <w:sz w:val="28"/>
        </w:rPr>
        <w:t>
      екінші абзацта:</w:t>
      </w:r>
    </w:p>
    <w:bookmarkEnd w:id="298"/>
    <w:bookmarkStart w:name="z337" w:id="299"/>
    <w:p>
      <w:pPr>
        <w:spacing w:after="0"/>
        <w:ind w:left="0"/>
        <w:jc w:val="both"/>
      </w:pPr>
      <w:r>
        <w:rPr>
          <w:rFonts w:ascii="Times New Roman"/>
          <w:b w:val="false"/>
          <w:i w:val="false"/>
          <w:color w:val="000000"/>
          <w:sz w:val="28"/>
        </w:rPr>
        <w:t>
      "аралық (арбитражды) соттың" деген сөздер "төреліктің" деген сөзбен ауыстырылсын;</w:t>
      </w:r>
    </w:p>
    <w:bookmarkEnd w:id="299"/>
    <w:bookmarkStart w:name="z338" w:id="3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3-тармақта</w:t>
      </w:r>
      <w:r>
        <w:rPr>
          <w:rFonts w:ascii="Times New Roman"/>
          <w:b w:val="false"/>
          <w:i w:val="false"/>
          <w:color w:val="000000"/>
          <w:sz w:val="28"/>
        </w:rPr>
        <w:t>:</w:t>
      </w:r>
    </w:p>
    <w:bookmarkEnd w:id="300"/>
    <w:bookmarkStart w:name="z339" w:id="301"/>
    <w:p>
      <w:pPr>
        <w:spacing w:after="0"/>
        <w:ind w:left="0"/>
        <w:jc w:val="both"/>
      </w:pPr>
      <w:r>
        <w:rPr>
          <w:rFonts w:ascii="Times New Roman"/>
          <w:b w:val="false"/>
          <w:i w:val="false"/>
          <w:color w:val="000000"/>
          <w:sz w:val="28"/>
        </w:rPr>
        <w:t>
      2, 3, 4, 5-абзацтардың "1)", "2)", "3)", "4)" деген цифрлармен белгіленуі алып тасталсын;</w:t>
      </w:r>
    </w:p>
    <w:bookmarkEnd w:id="301"/>
    <w:bookmarkStart w:name="z340" w:id="302"/>
    <w:p>
      <w:pPr>
        <w:spacing w:after="0"/>
        <w:ind w:left="0"/>
        <w:jc w:val="both"/>
      </w:pPr>
      <w:r>
        <w:rPr>
          <w:rFonts w:ascii="Times New Roman"/>
          <w:b w:val="false"/>
          <w:i w:val="false"/>
          <w:color w:val="000000"/>
          <w:sz w:val="28"/>
        </w:rPr>
        <w:t>
      "25-29" деген цифрлар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деген цифрлармен ауыстырылсын;</w:t>
      </w:r>
    </w:p>
    <w:bookmarkEnd w:id="302"/>
    <w:bookmarkStart w:name="z341" w:id="30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5-тармақта</w:t>
      </w:r>
      <w:r>
        <w:rPr>
          <w:rFonts w:ascii="Times New Roman"/>
          <w:b w:val="false"/>
          <w:i w:val="false"/>
          <w:color w:val="000000"/>
          <w:sz w:val="28"/>
        </w:rPr>
        <w:t>:</w:t>
      </w:r>
    </w:p>
    <w:bookmarkEnd w:id="303"/>
    <w:bookmarkStart w:name="z342" w:id="304"/>
    <w:p>
      <w:pPr>
        <w:spacing w:after="0"/>
        <w:ind w:left="0"/>
        <w:jc w:val="both"/>
      </w:pPr>
      <w:r>
        <w:rPr>
          <w:rFonts w:ascii="Times New Roman"/>
          <w:b w:val="false"/>
          <w:i w:val="false"/>
          <w:color w:val="000000"/>
          <w:sz w:val="28"/>
        </w:rPr>
        <w:t>
      "140", "149", "158", "160", "236" деген цифрлар тиісінше "</w:t>
      </w:r>
      <w:r>
        <w:rPr>
          <w:rFonts w:ascii="Times New Roman"/>
          <w:b w:val="false"/>
          <w:i w:val="false"/>
          <w:color w:val="000000"/>
          <w:sz w:val="28"/>
        </w:rPr>
        <w:t>135</w:t>
      </w:r>
      <w:r>
        <w:rPr>
          <w:rFonts w:ascii="Times New Roman"/>
          <w:b w:val="false"/>
          <w:i w:val="false"/>
          <w:color w:val="000000"/>
          <w:sz w:val="28"/>
        </w:rPr>
        <w:t>", "</w:t>
      </w:r>
      <w:r>
        <w:rPr>
          <w:rFonts w:ascii="Times New Roman"/>
          <w:b w:val="false"/>
          <w:i w:val="false"/>
          <w:color w:val="000000"/>
          <w:sz w:val="28"/>
        </w:rPr>
        <w:t>143</w:t>
      </w:r>
      <w:r>
        <w:rPr>
          <w:rFonts w:ascii="Times New Roman"/>
          <w:b w:val="false"/>
          <w:i w:val="false"/>
          <w:color w:val="000000"/>
          <w:sz w:val="28"/>
        </w:rPr>
        <w:t>", "</w:t>
      </w:r>
      <w:r>
        <w:rPr>
          <w:rFonts w:ascii="Times New Roman"/>
          <w:b w:val="false"/>
          <w:i w:val="false"/>
          <w:color w:val="000000"/>
          <w:sz w:val="28"/>
        </w:rPr>
        <w:t>155</w:t>
      </w:r>
      <w:r>
        <w:rPr>
          <w:rFonts w:ascii="Times New Roman"/>
          <w:b w:val="false"/>
          <w:i w:val="false"/>
          <w:color w:val="000000"/>
          <w:sz w:val="28"/>
        </w:rPr>
        <w:t>", "</w:t>
      </w:r>
      <w:r>
        <w:rPr>
          <w:rFonts w:ascii="Times New Roman"/>
          <w:b w:val="false"/>
          <w:i w:val="false"/>
          <w:color w:val="000000"/>
          <w:sz w:val="28"/>
        </w:rPr>
        <w:t>157</w:t>
      </w:r>
      <w:r>
        <w:rPr>
          <w:rFonts w:ascii="Times New Roman"/>
          <w:b w:val="false"/>
          <w:i w:val="false"/>
          <w:color w:val="000000"/>
          <w:sz w:val="28"/>
        </w:rPr>
        <w:t>", "</w:t>
      </w:r>
      <w:r>
        <w:rPr>
          <w:rFonts w:ascii="Times New Roman"/>
          <w:b w:val="false"/>
          <w:i w:val="false"/>
          <w:color w:val="000000"/>
          <w:sz w:val="28"/>
        </w:rPr>
        <w:t>241</w:t>
      </w:r>
      <w:r>
        <w:rPr>
          <w:rFonts w:ascii="Times New Roman"/>
          <w:b w:val="false"/>
          <w:i w:val="false"/>
          <w:color w:val="000000"/>
          <w:sz w:val="28"/>
        </w:rPr>
        <w:t>" деген цифрлармен ауыстырылсын;</w:t>
      </w:r>
    </w:p>
    <w:bookmarkEnd w:id="304"/>
    <w:bookmarkStart w:name="z343" w:id="305"/>
    <w:p>
      <w:pPr>
        <w:spacing w:after="0"/>
        <w:ind w:left="0"/>
        <w:jc w:val="both"/>
      </w:pPr>
      <w:r>
        <w:rPr>
          <w:rFonts w:ascii="Times New Roman"/>
          <w:b w:val="false"/>
          <w:i w:val="false"/>
          <w:color w:val="000000"/>
          <w:sz w:val="28"/>
        </w:rPr>
        <w:t>
      "аралық (арбитражды) соттың өндірісіндегі" деген сөздер "төреліктің іс жүргізуіндегі" деген сөздермен ауыстырылсын;</w:t>
      </w:r>
    </w:p>
    <w:bookmarkEnd w:id="305"/>
    <w:bookmarkStart w:name="z344" w:id="30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6-тармақта</w:t>
      </w:r>
      <w:r>
        <w:rPr>
          <w:rFonts w:ascii="Times New Roman"/>
          <w:b w:val="false"/>
          <w:i w:val="false"/>
          <w:color w:val="000000"/>
          <w:sz w:val="28"/>
        </w:rPr>
        <w:t>:</w:t>
      </w:r>
    </w:p>
    <w:bookmarkEnd w:id="306"/>
    <w:bookmarkStart w:name="z345" w:id="307"/>
    <w:p>
      <w:pPr>
        <w:spacing w:after="0"/>
        <w:ind w:left="0"/>
        <w:jc w:val="both"/>
      </w:pPr>
      <w:r>
        <w:rPr>
          <w:rFonts w:ascii="Times New Roman"/>
          <w:b w:val="false"/>
          <w:i w:val="false"/>
          <w:color w:val="000000"/>
          <w:sz w:val="28"/>
        </w:rPr>
        <w:t>
      "160" деген цифрлар "</w:t>
      </w:r>
      <w:r>
        <w:rPr>
          <w:rFonts w:ascii="Times New Roman"/>
          <w:b w:val="false"/>
          <w:i w:val="false"/>
          <w:color w:val="000000"/>
          <w:sz w:val="28"/>
        </w:rPr>
        <w:t>157</w:t>
      </w:r>
      <w:r>
        <w:rPr>
          <w:rFonts w:ascii="Times New Roman"/>
          <w:b w:val="false"/>
          <w:i w:val="false"/>
          <w:color w:val="000000"/>
          <w:sz w:val="28"/>
        </w:rPr>
        <w:t>" деген цифрлармен ауыстырылсын;</w:t>
      </w:r>
    </w:p>
    <w:bookmarkEnd w:id="307"/>
    <w:bookmarkStart w:name="z346" w:id="308"/>
    <w:p>
      <w:pPr>
        <w:spacing w:after="0"/>
        <w:ind w:left="0"/>
        <w:jc w:val="both"/>
      </w:pPr>
      <w:r>
        <w:rPr>
          <w:rFonts w:ascii="Times New Roman"/>
          <w:b w:val="false"/>
          <w:i w:val="false"/>
          <w:color w:val="000000"/>
          <w:sz w:val="28"/>
        </w:rPr>
        <w:t>
      екінші абзац мынадай редакцияда жазылсын:</w:t>
      </w:r>
    </w:p>
    <w:bookmarkEnd w:id="308"/>
    <w:bookmarkStart w:name="z347" w:id="309"/>
    <w:p>
      <w:pPr>
        <w:spacing w:after="0"/>
        <w:ind w:left="0"/>
        <w:jc w:val="both"/>
      </w:pPr>
      <w:r>
        <w:rPr>
          <w:rFonts w:ascii="Times New Roman"/>
          <w:b w:val="false"/>
          <w:i w:val="false"/>
          <w:color w:val="000000"/>
          <w:sz w:val="28"/>
        </w:rPr>
        <w:t>
      "Егер талап қоюды қамтамасыз ету туралы арыз талап қою арызына қоса берілсе немесе ол туралы талап қою арызында көрсетілсе, онда судья арызды азаматтық іс қозғау туралы ұйғарым шығарылған күні қарайды және шешеді. Қалған жағдайларда талап қоюды қамтамасыз ету туралы арызды судья арыз сотқа түскен күні шешеді.";</w:t>
      </w:r>
    </w:p>
    <w:bookmarkEnd w:id="309"/>
    <w:bookmarkStart w:name="z348" w:id="3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9-тармақтағы</w:t>
      </w:r>
      <w:r>
        <w:rPr>
          <w:rFonts w:ascii="Times New Roman"/>
          <w:b w:val="false"/>
          <w:i w:val="false"/>
          <w:color w:val="000000"/>
          <w:sz w:val="28"/>
        </w:rPr>
        <w:t xml:space="preserve"> "252", "158" деген цифрлар тиісінше "</w:t>
      </w:r>
      <w:r>
        <w:rPr>
          <w:rFonts w:ascii="Times New Roman"/>
          <w:b w:val="false"/>
          <w:i w:val="false"/>
          <w:color w:val="000000"/>
          <w:sz w:val="28"/>
        </w:rPr>
        <w:t>269</w:t>
      </w:r>
      <w:r>
        <w:rPr>
          <w:rFonts w:ascii="Times New Roman"/>
          <w:b w:val="false"/>
          <w:i w:val="false"/>
          <w:color w:val="000000"/>
          <w:sz w:val="28"/>
        </w:rPr>
        <w:t>", "</w:t>
      </w:r>
      <w:r>
        <w:rPr>
          <w:rFonts w:ascii="Times New Roman"/>
          <w:b w:val="false"/>
          <w:i w:val="false"/>
          <w:color w:val="000000"/>
          <w:sz w:val="28"/>
        </w:rPr>
        <w:t>155</w:t>
      </w:r>
      <w:r>
        <w:rPr>
          <w:rFonts w:ascii="Times New Roman"/>
          <w:b w:val="false"/>
          <w:i w:val="false"/>
          <w:color w:val="000000"/>
          <w:sz w:val="28"/>
        </w:rPr>
        <w:t>" деген цифрлармен ауыстырылсын;</w:t>
      </w:r>
    </w:p>
    <w:bookmarkEnd w:id="310"/>
    <w:bookmarkStart w:name="z349" w:id="3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10-тармақтағы</w:t>
      </w:r>
      <w:r>
        <w:rPr>
          <w:rFonts w:ascii="Times New Roman"/>
          <w:b w:val="false"/>
          <w:i w:val="false"/>
          <w:color w:val="000000"/>
          <w:sz w:val="28"/>
        </w:rPr>
        <w:t xml:space="preserve"> бірінші абзац мынадай редакцияда жазылсын:</w:t>
      </w:r>
    </w:p>
    <w:bookmarkEnd w:id="311"/>
    <w:bookmarkStart w:name="z350" w:id="312"/>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429-бабына</w:t>
      </w:r>
      <w:r>
        <w:rPr>
          <w:rFonts w:ascii="Times New Roman"/>
          <w:b w:val="false"/>
          <w:i w:val="false"/>
          <w:color w:val="000000"/>
          <w:sz w:val="28"/>
        </w:rPr>
        <w:t xml:space="preserve"> сәйкес мүдделеріне қатысты қамтамасыз ету шараларын қабылдау туралы ұйғарымға тұлғалар өздеріне осы ұйғарым туралы белгілі болған күннен бастап он жұмыс күнінің ішінде шағым бере алады.";</w:t>
      </w:r>
    </w:p>
    <w:bookmarkEnd w:id="312"/>
    <w:bookmarkStart w:name="z351" w:id="31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11-тармақта</w:t>
      </w:r>
      <w:r>
        <w:rPr>
          <w:rFonts w:ascii="Times New Roman"/>
          <w:b w:val="false"/>
          <w:i w:val="false"/>
          <w:color w:val="000000"/>
          <w:sz w:val="28"/>
        </w:rPr>
        <w:t>:</w:t>
      </w:r>
    </w:p>
    <w:bookmarkEnd w:id="313"/>
    <w:bookmarkStart w:name="z352" w:id="314"/>
    <w:p>
      <w:pPr>
        <w:spacing w:after="0"/>
        <w:ind w:left="0"/>
        <w:jc w:val="both"/>
      </w:pPr>
      <w:r>
        <w:rPr>
          <w:rFonts w:ascii="Times New Roman"/>
          <w:b w:val="false"/>
          <w:i w:val="false"/>
          <w:color w:val="000000"/>
          <w:sz w:val="28"/>
        </w:rPr>
        <w:t>
      "236" деген цифрлар "</w:t>
      </w:r>
      <w:r>
        <w:rPr>
          <w:rFonts w:ascii="Times New Roman"/>
          <w:b w:val="false"/>
          <w:i w:val="false"/>
          <w:color w:val="000000"/>
          <w:sz w:val="28"/>
        </w:rPr>
        <w:t>241</w:t>
      </w:r>
      <w:r>
        <w:rPr>
          <w:rFonts w:ascii="Times New Roman"/>
          <w:b w:val="false"/>
          <w:i w:val="false"/>
          <w:color w:val="000000"/>
          <w:sz w:val="28"/>
        </w:rPr>
        <w:t>" деген цифрлармен ауыстырылсын;</w:t>
      </w:r>
    </w:p>
    <w:bookmarkEnd w:id="314"/>
    <w:bookmarkStart w:name="z353" w:id="315"/>
    <w:p>
      <w:pPr>
        <w:spacing w:after="0"/>
        <w:ind w:left="0"/>
        <w:jc w:val="both"/>
      </w:pPr>
      <w:r>
        <w:rPr>
          <w:rFonts w:ascii="Times New Roman"/>
          <w:b w:val="false"/>
          <w:i w:val="false"/>
          <w:color w:val="000000"/>
          <w:sz w:val="28"/>
        </w:rPr>
        <w:t>
      екінші абзац алып тасталсын;</w:t>
      </w:r>
    </w:p>
    <w:bookmarkEnd w:id="315"/>
    <w:bookmarkStart w:name="z354" w:id="31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17-тармақтағы</w:t>
      </w:r>
      <w:r>
        <w:rPr>
          <w:rFonts w:ascii="Times New Roman"/>
          <w:b w:val="false"/>
          <w:i w:val="false"/>
          <w:color w:val="000000"/>
          <w:sz w:val="28"/>
        </w:rPr>
        <w:t xml:space="preserve"> "27", "240-6" деген цифрлар тиісінше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251</w:t>
      </w:r>
      <w:r>
        <w:rPr>
          <w:rFonts w:ascii="Times New Roman"/>
          <w:b w:val="false"/>
          <w:i w:val="false"/>
          <w:color w:val="000000"/>
          <w:sz w:val="28"/>
        </w:rPr>
        <w:t>" деген цифрлармен ауыстырылсын;</w:t>
      </w:r>
    </w:p>
    <w:bookmarkEnd w:id="316"/>
    <w:bookmarkStart w:name="z355" w:id="31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18-тармақта</w:t>
      </w:r>
      <w:r>
        <w:rPr>
          <w:rFonts w:ascii="Times New Roman"/>
          <w:b w:val="false"/>
          <w:i w:val="false"/>
          <w:color w:val="000000"/>
          <w:sz w:val="28"/>
        </w:rPr>
        <w:t>:</w:t>
      </w:r>
    </w:p>
    <w:bookmarkEnd w:id="317"/>
    <w:bookmarkStart w:name="z356" w:id="318"/>
    <w:p>
      <w:pPr>
        <w:spacing w:after="0"/>
        <w:ind w:left="0"/>
        <w:jc w:val="both"/>
      </w:pPr>
      <w:r>
        <w:rPr>
          <w:rFonts w:ascii="Times New Roman"/>
          <w:b w:val="false"/>
          <w:i w:val="false"/>
          <w:color w:val="000000"/>
          <w:sz w:val="28"/>
        </w:rPr>
        <w:t>
      "1 бөлігінің" деген сөз "бірінші бөлігінің" деген сөздермен ауыстырылсын;</w:t>
      </w:r>
    </w:p>
    <w:bookmarkEnd w:id="318"/>
    <w:bookmarkStart w:name="z357" w:id="319"/>
    <w:p>
      <w:pPr>
        <w:spacing w:after="0"/>
        <w:ind w:left="0"/>
        <w:jc w:val="both"/>
      </w:pPr>
      <w:r>
        <w:rPr>
          <w:rFonts w:ascii="Times New Roman"/>
          <w:b w:val="false"/>
          <w:i w:val="false"/>
          <w:color w:val="000000"/>
          <w:sz w:val="28"/>
        </w:rPr>
        <w:t>
      "27", "28" деген цифрлар тиісінше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деген цифрлармен ауыстырылсын;</w:t>
      </w:r>
    </w:p>
    <w:bookmarkEnd w:id="319"/>
    <w:bookmarkStart w:name="z358" w:id="32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19-тармақтағы</w:t>
      </w:r>
      <w:r>
        <w:rPr>
          <w:rFonts w:ascii="Times New Roman"/>
          <w:b w:val="false"/>
          <w:i w:val="false"/>
          <w:color w:val="000000"/>
          <w:sz w:val="28"/>
        </w:rPr>
        <w:t xml:space="preserve"> "27", "147", "148", "149", "236" деген цифрлар тиісінше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142</w:t>
      </w:r>
      <w:r>
        <w:rPr>
          <w:rFonts w:ascii="Times New Roman"/>
          <w:b w:val="false"/>
          <w:i w:val="false"/>
          <w:color w:val="000000"/>
          <w:sz w:val="28"/>
        </w:rPr>
        <w:t>", "</w:t>
      </w:r>
      <w:r>
        <w:rPr>
          <w:rFonts w:ascii="Times New Roman"/>
          <w:b w:val="false"/>
          <w:i w:val="false"/>
          <w:color w:val="000000"/>
          <w:sz w:val="28"/>
        </w:rPr>
        <w:t>143</w:t>
      </w:r>
      <w:r>
        <w:rPr>
          <w:rFonts w:ascii="Times New Roman"/>
          <w:b w:val="false"/>
          <w:i w:val="false"/>
          <w:color w:val="000000"/>
          <w:sz w:val="28"/>
        </w:rPr>
        <w:t>" "</w:t>
      </w:r>
      <w:r>
        <w:rPr>
          <w:rFonts w:ascii="Times New Roman"/>
          <w:b w:val="false"/>
          <w:i w:val="false"/>
          <w:color w:val="000000"/>
          <w:sz w:val="28"/>
        </w:rPr>
        <w:t>241</w:t>
      </w:r>
      <w:r>
        <w:rPr>
          <w:rFonts w:ascii="Times New Roman"/>
          <w:b w:val="false"/>
          <w:i w:val="false"/>
          <w:color w:val="000000"/>
          <w:sz w:val="28"/>
        </w:rPr>
        <w:t>" деген цифрлармен ауыстырылсын;</w:t>
      </w:r>
    </w:p>
    <w:bookmarkEnd w:id="320"/>
    <w:bookmarkStart w:name="z359" w:id="321"/>
    <w:p>
      <w:pPr>
        <w:spacing w:after="0"/>
        <w:ind w:left="0"/>
        <w:jc w:val="both"/>
      </w:pPr>
      <w:r>
        <w:rPr>
          <w:rFonts w:ascii="Times New Roman"/>
          <w:b w:val="false"/>
          <w:i w:val="false"/>
          <w:color w:val="000000"/>
          <w:sz w:val="28"/>
        </w:rPr>
        <w:t>
      13) мынадай мазмұндағы 19-1, 19-2-тармақтармен толықтырылсын:</w:t>
      </w:r>
    </w:p>
    <w:bookmarkEnd w:id="321"/>
    <w:bookmarkStart w:name="z360" w:id="322"/>
    <w:p>
      <w:pPr>
        <w:spacing w:after="0"/>
        <w:ind w:left="0"/>
        <w:jc w:val="both"/>
      </w:pPr>
      <w:r>
        <w:rPr>
          <w:rFonts w:ascii="Times New Roman"/>
          <w:b w:val="false"/>
          <w:i w:val="false"/>
          <w:color w:val="000000"/>
          <w:sz w:val="28"/>
        </w:rPr>
        <w:t xml:space="preserve">
      "19-1. АПК </w:t>
      </w:r>
      <w:r>
        <w:rPr>
          <w:rFonts w:ascii="Times New Roman"/>
          <w:b w:val="false"/>
          <w:i w:val="false"/>
          <w:color w:val="000000"/>
          <w:sz w:val="28"/>
        </w:rPr>
        <w:t>156-бабының</w:t>
      </w:r>
      <w:r>
        <w:rPr>
          <w:rFonts w:ascii="Times New Roman"/>
          <w:b w:val="false"/>
          <w:i w:val="false"/>
          <w:color w:val="000000"/>
          <w:sz w:val="28"/>
        </w:rPr>
        <w:t xml:space="preserve"> бірінші бөлігінің 7) тармақшасында көзделген кепіл нысанасын соттан тыс сату жөніндегі сауда-саттықтарды тоқтата тұру түрінде қамтамасыз ету шарасына қатысты, соттардың соттан тыс сату нысанасы болып табылатын кепіл мүлкіне дау болған жағдайда осы талап қоюды қамтамасыз ету шарасы қолданылуы мүмкін екенін ескергендері жөн.</w:t>
      </w:r>
    </w:p>
    <w:bookmarkEnd w:id="322"/>
    <w:bookmarkStart w:name="z361" w:id="323"/>
    <w:p>
      <w:pPr>
        <w:spacing w:after="0"/>
        <w:ind w:left="0"/>
        <w:jc w:val="both"/>
      </w:pPr>
      <w:r>
        <w:rPr>
          <w:rFonts w:ascii="Times New Roman"/>
          <w:b w:val="false"/>
          <w:i w:val="false"/>
          <w:color w:val="000000"/>
          <w:sz w:val="28"/>
        </w:rPr>
        <w:t>
      Бұл ретте соттар мұндай талап қоюды қамтамасыз ету шарасы сауда-саттықтың қорытындылары шығарылғанға дейін қабылданатынын ескеруі тиіс.</w:t>
      </w:r>
    </w:p>
    <w:bookmarkEnd w:id="323"/>
    <w:bookmarkStart w:name="z362" w:id="324"/>
    <w:p>
      <w:pPr>
        <w:spacing w:after="0"/>
        <w:ind w:left="0"/>
        <w:jc w:val="both"/>
      </w:pPr>
      <w:r>
        <w:rPr>
          <w:rFonts w:ascii="Times New Roman"/>
          <w:b w:val="false"/>
          <w:i w:val="false"/>
          <w:color w:val="000000"/>
          <w:sz w:val="28"/>
        </w:rPr>
        <w:t xml:space="preserve">
      19-2. АПК </w:t>
      </w:r>
      <w:r>
        <w:rPr>
          <w:rFonts w:ascii="Times New Roman"/>
          <w:b w:val="false"/>
          <w:i w:val="false"/>
          <w:color w:val="000000"/>
          <w:sz w:val="28"/>
        </w:rPr>
        <w:t>156-бабының</w:t>
      </w:r>
      <w:r>
        <w:rPr>
          <w:rFonts w:ascii="Times New Roman"/>
          <w:b w:val="false"/>
          <w:i w:val="false"/>
          <w:color w:val="000000"/>
          <w:sz w:val="28"/>
        </w:rPr>
        <w:t xml:space="preserve"> бірінші бөлігінің 8) тармақшасында белгіленген талап қоюды қамтамасыз ету жөніндегі шаралар атқарушылық іс жүргізуде жасалатын мүлікті өндіріп алуға байланысты сот орындаушысының актілері мен әрекеттері дауланған жағдайда қабылдануы мүмкін.";</w:t>
      </w:r>
    </w:p>
    <w:bookmarkEnd w:id="324"/>
    <w:bookmarkStart w:name="z363" w:id="32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21-тармақта</w:t>
      </w:r>
      <w:r>
        <w:rPr>
          <w:rFonts w:ascii="Times New Roman"/>
          <w:b w:val="false"/>
          <w:i w:val="false"/>
          <w:color w:val="000000"/>
          <w:sz w:val="28"/>
        </w:rPr>
        <w:t>:</w:t>
      </w:r>
    </w:p>
    <w:bookmarkEnd w:id="325"/>
    <w:bookmarkStart w:name="z364" w:id="326"/>
    <w:p>
      <w:pPr>
        <w:spacing w:after="0"/>
        <w:ind w:left="0"/>
        <w:jc w:val="both"/>
      </w:pPr>
      <w:r>
        <w:rPr>
          <w:rFonts w:ascii="Times New Roman"/>
          <w:b w:val="false"/>
          <w:i w:val="false"/>
          <w:color w:val="000000"/>
          <w:sz w:val="28"/>
        </w:rPr>
        <w:t>
      "162-бабының 1-бөлігіне" деген сөздер "</w:t>
      </w:r>
      <w:r>
        <w:rPr>
          <w:rFonts w:ascii="Times New Roman"/>
          <w:b w:val="false"/>
          <w:i w:val="false"/>
          <w:color w:val="000000"/>
          <w:sz w:val="28"/>
        </w:rPr>
        <w:t>159-бабының</w:t>
      </w:r>
      <w:r>
        <w:rPr>
          <w:rFonts w:ascii="Times New Roman"/>
          <w:b w:val="false"/>
          <w:i w:val="false"/>
          <w:color w:val="000000"/>
          <w:sz w:val="28"/>
        </w:rPr>
        <w:t xml:space="preserve"> бірінші бөлігіне" деген сөздермен ауыстырылсын;</w:t>
      </w:r>
    </w:p>
    <w:bookmarkEnd w:id="326"/>
    <w:bookmarkStart w:name="z365" w:id="327"/>
    <w:p>
      <w:pPr>
        <w:spacing w:after="0"/>
        <w:ind w:left="0"/>
        <w:jc w:val="both"/>
      </w:pPr>
      <w:r>
        <w:rPr>
          <w:rFonts w:ascii="Times New Roman"/>
          <w:b w:val="false"/>
          <w:i w:val="false"/>
          <w:color w:val="000000"/>
          <w:sz w:val="28"/>
        </w:rPr>
        <w:t>
      "158" деген цифрлар "</w:t>
      </w:r>
      <w:r>
        <w:rPr>
          <w:rFonts w:ascii="Times New Roman"/>
          <w:b w:val="false"/>
          <w:i w:val="false"/>
          <w:color w:val="000000"/>
          <w:sz w:val="28"/>
        </w:rPr>
        <w:t>155</w:t>
      </w:r>
      <w:r>
        <w:rPr>
          <w:rFonts w:ascii="Times New Roman"/>
          <w:b w:val="false"/>
          <w:i w:val="false"/>
          <w:color w:val="000000"/>
          <w:sz w:val="28"/>
        </w:rPr>
        <w:t>" деген цифрлармен ауыстырылсын;</w:t>
      </w:r>
    </w:p>
    <w:bookmarkEnd w:id="327"/>
    <w:bookmarkStart w:name="z366" w:id="32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22-тармақта</w:t>
      </w:r>
      <w:r>
        <w:rPr>
          <w:rFonts w:ascii="Times New Roman"/>
          <w:b w:val="false"/>
          <w:i w:val="false"/>
          <w:color w:val="000000"/>
          <w:sz w:val="28"/>
        </w:rPr>
        <w:t>:</w:t>
      </w:r>
    </w:p>
    <w:bookmarkEnd w:id="328"/>
    <w:bookmarkStart w:name="z367" w:id="329"/>
    <w:p>
      <w:pPr>
        <w:spacing w:after="0"/>
        <w:ind w:left="0"/>
        <w:jc w:val="both"/>
      </w:pPr>
      <w:r>
        <w:rPr>
          <w:rFonts w:ascii="Times New Roman"/>
          <w:b w:val="false"/>
          <w:i w:val="false"/>
          <w:color w:val="000000"/>
          <w:sz w:val="28"/>
        </w:rPr>
        <w:t>
      "162-бабының екінші бөлігіне" деген сөздер "</w:t>
      </w:r>
      <w:r>
        <w:rPr>
          <w:rFonts w:ascii="Times New Roman"/>
          <w:b w:val="false"/>
          <w:i w:val="false"/>
          <w:color w:val="000000"/>
          <w:sz w:val="28"/>
        </w:rPr>
        <w:t>159-бабының</w:t>
      </w:r>
      <w:r>
        <w:rPr>
          <w:rFonts w:ascii="Times New Roman"/>
          <w:b w:val="false"/>
          <w:i w:val="false"/>
          <w:color w:val="000000"/>
          <w:sz w:val="28"/>
        </w:rPr>
        <w:t xml:space="preserve"> төртінші бөлігіне" деген сөздермен ауыстырылсын;</w:t>
      </w:r>
    </w:p>
    <w:bookmarkEnd w:id="329"/>
    <w:bookmarkStart w:name="z368" w:id="330"/>
    <w:p>
      <w:pPr>
        <w:spacing w:after="0"/>
        <w:ind w:left="0"/>
        <w:jc w:val="both"/>
      </w:pPr>
      <w:r>
        <w:rPr>
          <w:rFonts w:ascii="Times New Roman"/>
          <w:b w:val="false"/>
          <w:i w:val="false"/>
          <w:color w:val="000000"/>
          <w:sz w:val="28"/>
        </w:rPr>
        <w:t xml:space="preserve">
      "АІЖК 159-бабы бірінші бөлігінің 1), 2) және 3) тармақшаларында қарастырылған сот қабылдаған талап қоюды қамтамасыз ету шараларының орнына талап етілген соманы депозиттік шотқа енгізуге құқылы." деген сөздер "АПК-нің </w:t>
      </w:r>
      <w:r>
        <w:rPr>
          <w:rFonts w:ascii="Times New Roman"/>
          <w:b w:val="false"/>
          <w:i w:val="false"/>
          <w:color w:val="000000"/>
          <w:sz w:val="28"/>
        </w:rPr>
        <w:t>156-бабы</w:t>
      </w:r>
      <w:r>
        <w:rPr>
          <w:rFonts w:ascii="Times New Roman"/>
          <w:b w:val="false"/>
          <w:i w:val="false"/>
          <w:color w:val="000000"/>
          <w:sz w:val="28"/>
        </w:rPr>
        <w:t xml:space="preserve"> бірінші бөлігінің 1), 2) және 3) тармақшаларында көзделген соттардың қызметін ұйымдық және материалдық-техникалық қамтамасыз ету жөніндегі уәкілетті органның аумақтық бөлімшесінің депозитіне талап қою бағасына тең соманы енгізуге құқылы." деген сөздермен ауыстырылсын;</w:t>
      </w:r>
    </w:p>
    <w:bookmarkEnd w:id="330"/>
    <w:bookmarkStart w:name="z369" w:id="33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23-тармақта</w:t>
      </w:r>
      <w:r>
        <w:rPr>
          <w:rFonts w:ascii="Times New Roman"/>
          <w:b w:val="false"/>
          <w:i w:val="false"/>
          <w:color w:val="000000"/>
          <w:sz w:val="28"/>
        </w:rPr>
        <w:t>:</w:t>
      </w:r>
    </w:p>
    <w:bookmarkEnd w:id="331"/>
    <w:bookmarkStart w:name="z370" w:id="332"/>
    <w:p>
      <w:pPr>
        <w:spacing w:after="0"/>
        <w:ind w:left="0"/>
        <w:jc w:val="both"/>
      </w:pPr>
      <w:r>
        <w:rPr>
          <w:rFonts w:ascii="Times New Roman"/>
          <w:b w:val="false"/>
          <w:i w:val="false"/>
          <w:color w:val="000000"/>
          <w:sz w:val="28"/>
        </w:rPr>
        <w:t>
      "158" ,"165" деген цифрлар тиісінше "</w:t>
      </w:r>
      <w:r>
        <w:rPr>
          <w:rFonts w:ascii="Times New Roman"/>
          <w:b w:val="false"/>
          <w:i w:val="false"/>
          <w:color w:val="000000"/>
          <w:sz w:val="28"/>
        </w:rPr>
        <w:t>155</w:t>
      </w:r>
      <w:r>
        <w:rPr>
          <w:rFonts w:ascii="Times New Roman"/>
          <w:b w:val="false"/>
          <w:i w:val="false"/>
          <w:color w:val="000000"/>
          <w:sz w:val="28"/>
        </w:rPr>
        <w:t>", "</w:t>
      </w:r>
      <w:r>
        <w:rPr>
          <w:rFonts w:ascii="Times New Roman"/>
          <w:b w:val="false"/>
          <w:i w:val="false"/>
          <w:color w:val="000000"/>
          <w:sz w:val="28"/>
        </w:rPr>
        <w:t>162</w:t>
      </w:r>
      <w:r>
        <w:rPr>
          <w:rFonts w:ascii="Times New Roman"/>
          <w:b w:val="false"/>
          <w:i w:val="false"/>
          <w:color w:val="000000"/>
          <w:sz w:val="28"/>
        </w:rPr>
        <w:t>" деген цифрлармен ауыстырылсын;</w:t>
      </w:r>
    </w:p>
    <w:bookmarkEnd w:id="332"/>
    <w:bookmarkStart w:name="z371" w:id="33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24-тармақтағы</w:t>
      </w:r>
      <w:r>
        <w:rPr>
          <w:rFonts w:ascii="Times New Roman"/>
          <w:b w:val="false"/>
          <w:i w:val="false"/>
          <w:color w:val="000000"/>
          <w:sz w:val="28"/>
        </w:rPr>
        <w:t xml:space="preserve"> "163" деген цифрлар "</w:t>
      </w:r>
      <w:r>
        <w:rPr>
          <w:rFonts w:ascii="Times New Roman"/>
          <w:b w:val="false"/>
          <w:i w:val="false"/>
          <w:color w:val="000000"/>
          <w:sz w:val="28"/>
        </w:rPr>
        <w:t>160</w:t>
      </w:r>
      <w:r>
        <w:rPr>
          <w:rFonts w:ascii="Times New Roman"/>
          <w:b w:val="false"/>
          <w:i w:val="false"/>
          <w:color w:val="000000"/>
          <w:sz w:val="28"/>
        </w:rPr>
        <w:t>" деген цифрлармен ауыстырылсын;</w:t>
      </w:r>
    </w:p>
    <w:bookmarkEnd w:id="333"/>
    <w:bookmarkStart w:name="z372" w:id="33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25-тармақта</w:t>
      </w:r>
      <w:r>
        <w:rPr>
          <w:rFonts w:ascii="Times New Roman"/>
          <w:b w:val="false"/>
          <w:i w:val="false"/>
          <w:color w:val="000000"/>
          <w:sz w:val="28"/>
        </w:rPr>
        <w:t>:</w:t>
      </w:r>
    </w:p>
    <w:bookmarkEnd w:id="334"/>
    <w:bookmarkStart w:name="z373" w:id="335"/>
    <w:p>
      <w:pPr>
        <w:spacing w:after="0"/>
        <w:ind w:left="0"/>
        <w:jc w:val="both"/>
      </w:pPr>
      <w:r>
        <w:rPr>
          <w:rFonts w:ascii="Times New Roman"/>
          <w:b w:val="false"/>
          <w:i w:val="false"/>
          <w:color w:val="000000"/>
          <w:sz w:val="28"/>
        </w:rPr>
        <w:t>
      "344" деген цифрлар "</w:t>
      </w:r>
      <w:r>
        <w:rPr>
          <w:rFonts w:ascii="Times New Roman"/>
          <w:b w:val="false"/>
          <w:i w:val="false"/>
          <w:color w:val="000000"/>
          <w:sz w:val="28"/>
        </w:rPr>
        <w:t>429</w:t>
      </w:r>
      <w:r>
        <w:rPr>
          <w:rFonts w:ascii="Times New Roman"/>
          <w:b w:val="false"/>
          <w:i w:val="false"/>
          <w:color w:val="000000"/>
          <w:sz w:val="28"/>
        </w:rPr>
        <w:t>" деген цифрлармен ауыстырылсын;</w:t>
      </w:r>
    </w:p>
    <w:bookmarkEnd w:id="335"/>
    <w:bookmarkStart w:name="z374" w:id="336"/>
    <w:p>
      <w:pPr>
        <w:spacing w:after="0"/>
        <w:ind w:left="0"/>
        <w:jc w:val="both"/>
      </w:pPr>
      <w:r>
        <w:rPr>
          <w:rFonts w:ascii="Times New Roman"/>
          <w:b w:val="false"/>
          <w:i w:val="false"/>
          <w:color w:val="000000"/>
          <w:sz w:val="28"/>
        </w:rPr>
        <w:t>
      екінші абзац мынадай редакцияда жазылсын:</w:t>
      </w:r>
    </w:p>
    <w:bookmarkEnd w:id="336"/>
    <w:bookmarkStart w:name="z375" w:id="337"/>
    <w:p>
      <w:pPr>
        <w:spacing w:after="0"/>
        <w:ind w:left="0"/>
        <w:jc w:val="both"/>
      </w:pPr>
      <w:r>
        <w:rPr>
          <w:rFonts w:ascii="Times New Roman"/>
          <w:b w:val="false"/>
          <w:i w:val="false"/>
          <w:color w:val="000000"/>
          <w:sz w:val="28"/>
        </w:rPr>
        <w:t>
      "Қабылданған ұйғарымға қатысты істен бөлініп алынған материал талап қоюды қамтамасыз ету мәселелері жөніндегі сот ұйғарымына жасалған жеке шағыммен (наразылықпен) бірге жіберіледі.";</w:t>
      </w:r>
    </w:p>
    <w:bookmarkEnd w:id="337"/>
    <w:bookmarkStart w:name="z376" w:id="33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27-тармақта</w:t>
      </w:r>
      <w:r>
        <w:rPr>
          <w:rFonts w:ascii="Times New Roman"/>
          <w:b w:val="false"/>
          <w:i w:val="false"/>
          <w:color w:val="000000"/>
          <w:sz w:val="28"/>
        </w:rPr>
        <w:t>:</w:t>
      </w:r>
    </w:p>
    <w:bookmarkEnd w:id="338"/>
    <w:bookmarkStart w:name="z377" w:id="339"/>
    <w:p>
      <w:pPr>
        <w:spacing w:after="0"/>
        <w:ind w:left="0"/>
        <w:jc w:val="both"/>
      </w:pPr>
      <w:r>
        <w:rPr>
          <w:rFonts w:ascii="Times New Roman"/>
          <w:b w:val="false"/>
          <w:i w:val="false"/>
          <w:color w:val="000000"/>
          <w:sz w:val="28"/>
        </w:rPr>
        <w:t>
      "396" деген цифрлар "</w:t>
      </w:r>
      <w:r>
        <w:rPr>
          <w:rFonts w:ascii="Times New Roman"/>
          <w:b w:val="false"/>
          <w:i w:val="false"/>
          <w:color w:val="000000"/>
          <w:sz w:val="28"/>
        </w:rPr>
        <w:t>448</w:t>
      </w:r>
      <w:r>
        <w:rPr>
          <w:rFonts w:ascii="Times New Roman"/>
          <w:b w:val="false"/>
          <w:i w:val="false"/>
          <w:color w:val="000000"/>
          <w:sz w:val="28"/>
        </w:rPr>
        <w:t>" деген цифрлармен ауыстырылсын;</w:t>
      </w:r>
    </w:p>
    <w:bookmarkEnd w:id="339"/>
    <w:bookmarkStart w:name="z378" w:id="340"/>
    <w:p>
      <w:pPr>
        <w:spacing w:after="0"/>
        <w:ind w:left="0"/>
        <w:jc w:val="both"/>
      </w:pPr>
      <w:r>
        <w:rPr>
          <w:rFonts w:ascii="Times New Roman"/>
          <w:b w:val="false"/>
          <w:i w:val="false"/>
          <w:color w:val="000000"/>
          <w:sz w:val="28"/>
        </w:rPr>
        <w:t>
      "сот қадағалауы тәртібімен" деген сөздер "кассациялық тәртіппен" деген сөздермен ауыстырылсын.</w:t>
      </w:r>
    </w:p>
    <w:bookmarkEnd w:id="340"/>
    <w:bookmarkStart w:name="z379" w:id="341"/>
    <w:p>
      <w:pPr>
        <w:spacing w:after="0"/>
        <w:ind w:left="0"/>
        <w:jc w:val="both"/>
      </w:pPr>
      <w:r>
        <w:rPr>
          <w:rFonts w:ascii="Times New Roman"/>
          <w:b w:val="false"/>
          <w:i w:val="false"/>
          <w:color w:val="000000"/>
          <w:sz w:val="28"/>
        </w:rPr>
        <w:t xml:space="preserve">
      18. "Соттардың мұрагерлік туралы заңнаманы қолдануының кейбір мәселелері туралы" 2009 жылғы 29 маусымдағы № </w:t>
      </w:r>
      <w:r>
        <w:rPr>
          <w:rFonts w:ascii="Times New Roman"/>
          <w:b w:val="false"/>
          <w:i w:val="false"/>
          <w:color w:val="000000"/>
          <w:sz w:val="28"/>
        </w:rPr>
        <w:t>5</w:t>
      </w:r>
      <w:r>
        <w:rPr>
          <w:rFonts w:ascii="Times New Roman"/>
          <w:b w:val="false"/>
          <w:i w:val="false"/>
          <w:color w:val="000000"/>
          <w:sz w:val="28"/>
        </w:rPr>
        <w:t>:</w:t>
      </w:r>
    </w:p>
    <w:bookmarkEnd w:id="341"/>
    <w:bookmarkStart w:name="z380" w:id="342"/>
    <w:p>
      <w:pPr>
        <w:spacing w:after="0"/>
        <w:ind w:left="0"/>
        <w:jc w:val="both"/>
      </w:pPr>
      <w:r>
        <w:rPr>
          <w:rFonts w:ascii="Times New Roman"/>
          <w:b w:val="false"/>
          <w:i w:val="false"/>
          <w:color w:val="000000"/>
          <w:sz w:val="28"/>
        </w:rPr>
        <w:t>
      1) бүкіл мәтін бойынша "АІЖК-нің" деген сөз "</w:t>
      </w:r>
      <w:r>
        <w:rPr>
          <w:rFonts w:ascii="Times New Roman"/>
          <w:b w:val="false"/>
          <w:i w:val="false"/>
          <w:color w:val="000000"/>
          <w:sz w:val="28"/>
        </w:rPr>
        <w:t>АПК</w:t>
      </w:r>
      <w:r>
        <w:rPr>
          <w:rFonts w:ascii="Times New Roman"/>
          <w:b w:val="false"/>
          <w:i w:val="false"/>
          <w:color w:val="000000"/>
          <w:sz w:val="28"/>
        </w:rPr>
        <w:t>-нің" деген сөзбен ауыстырылсын;</w:t>
      </w:r>
    </w:p>
    <w:bookmarkEnd w:id="342"/>
    <w:bookmarkStart w:name="z381" w:id="3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3-тармақта</w:t>
      </w:r>
      <w:r>
        <w:rPr>
          <w:rFonts w:ascii="Times New Roman"/>
          <w:b w:val="false"/>
          <w:i w:val="false"/>
          <w:color w:val="000000"/>
          <w:sz w:val="28"/>
        </w:rPr>
        <w:t>:</w:t>
      </w:r>
    </w:p>
    <w:bookmarkEnd w:id="343"/>
    <w:bookmarkStart w:name="z382" w:id="344"/>
    <w:p>
      <w:pPr>
        <w:spacing w:after="0"/>
        <w:ind w:left="0"/>
        <w:jc w:val="both"/>
      </w:pPr>
      <w:r>
        <w:rPr>
          <w:rFonts w:ascii="Times New Roman"/>
          <w:b w:val="false"/>
          <w:i w:val="false"/>
          <w:color w:val="000000"/>
          <w:sz w:val="28"/>
        </w:rPr>
        <w:t>
      екінші абзац мынадай редакцияда жазылсын:</w:t>
      </w:r>
    </w:p>
    <w:bookmarkEnd w:id="344"/>
    <w:bookmarkStart w:name="z383" w:id="345"/>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16-бабына</w:t>
      </w:r>
      <w:r>
        <w:rPr>
          <w:rFonts w:ascii="Times New Roman"/>
          <w:b w:val="false"/>
          <w:i w:val="false"/>
          <w:color w:val="000000"/>
          <w:sz w:val="28"/>
        </w:rPr>
        <w:t xml:space="preserve"> сәйкес азамат тұрақты немесе көбiнесе тұратын елдi мекен оның тұрғылықты жерi деп танылады. "Халықтың көші-қоны туралы" Қазақстан Республикасының 2011 жылғы 22 шілдедегі № 477-IV Заңының (бұдан әрі – "Халықтың көші-қоны туралы" Заң) 51-бабының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азаматтарды тіркеу тұрғылықты жері және уақытша болатын (тұратын) жері бойынша жүзеге асырылады.</w:t>
      </w:r>
      <w:r>
        <w:rPr>
          <w:rFonts w:ascii="Times New Roman"/>
          <w:b w:val="false"/>
          <w:i w:val="false"/>
          <w:color w:val="000000"/>
          <w:sz w:val="28"/>
        </w:rPr>
        <w:t xml:space="preserve"> "Халықтың көші-қоны туралы" Заңның 1-бабының </w:t>
      </w:r>
      <w:r>
        <w:rPr>
          <w:rFonts w:ascii="Times New Roman"/>
          <w:b w:val="false"/>
          <w:i w:val="false"/>
          <w:color w:val="000000"/>
          <w:sz w:val="28"/>
        </w:rPr>
        <w:t>17-1) тармақшасына</w:t>
      </w:r>
      <w:r>
        <w:rPr>
          <w:rFonts w:ascii="Times New Roman"/>
          <w:b w:val="false"/>
          <w:i w:val="false"/>
          <w:color w:val="000000"/>
          <w:sz w:val="28"/>
        </w:rPr>
        <w:t xml:space="preserve"> сәйкес уақытша болатын (тұратын) жер – тұрғылықты жер болып табылмайтын және адам уақытша болатын (тұратын), мекенжайы бар ғимарат, үй-жай не тұрғынжай болып табылады.</w:t>
      </w:r>
      <w:r>
        <w:rPr>
          <w:rFonts w:ascii="Times New Roman"/>
          <w:b w:val="false"/>
          <w:i w:val="false"/>
          <w:color w:val="000000"/>
          <w:sz w:val="28"/>
        </w:rPr>
        <w:t xml:space="preserve"> Әдетте, мұра қалдырушының соңғы тұрған жері тұрақты тұрған жеріне сәйкес келеді.";</w:t>
      </w:r>
    </w:p>
    <w:bookmarkEnd w:id="345"/>
    <w:bookmarkStart w:name="z386" w:id="346"/>
    <w:p>
      <w:pPr>
        <w:spacing w:after="0"/>
        <w:ind w:left="0"/>
        <w:jc w:val="both"/>
      </w:pPr>
      <w:r>
        <w:rPr>
          <w:rFonts w:ascii="Times New Roman"/>
          <w:b w:val="false"/>
          <w:i w:val="false"/>
          <w:color w:val="000000"/>
          <w:sz w:val="28"/>
        </w:rPr>
        <w:t>
      төртінші абзацтағы "Қазақстан Республикасы Азаматтық іс жүргізу кодексінің (бұдан әрі – АІЖК) 291-295-баптарының" деген сөздер "Қазақстан Республикасы Азаматтық процестік кодексінің (бұдан әрі – АПК) "</w:t>
      </w:r>
      <w:r>
        <w:rPr>
          <w:rFonts w:ascii="Times New Roman"/>
          <w:b w:val="false"/>
          <w:i w:val="false"/>
          <w:color w:val="000000"/>
          <w:sz w:val="28"/>
        </w:rPr>
        <w:t>305</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307</w:t>
      </w:r>
      <w:r>
        <w:rPr>
          <w:rFonts w:ascii="Times New Roman"/>
          <w:b w:val="false"/>
          <w:i w:val="false"/>
          <w:color w:val="000000"/>
          <w:sz w:val="28"/>
        </w:rPr>
        <w:t xml:space="preserve">,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309 баптарының</w:t>
      </w:r>
      <w:r>
        <w:rPr>
          <w:rFonts w:ascii="Times New Roman"/>
          <w:b w:val="false"/>
          <w:i w:val="false"/>
          <w:color w:val="000000"/>
          <w:sz w:val="28"/>
        </w:rPr>
        <w:t>" деген сөздермен ауыстырылсын;</w:t>
      </w:r>
    </w:p>
    <w:bookmarkEnd w:id="346"/>
    <w:bookmarkStart w:name="z387" w:id="3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5-тармақтағы</w:t>
      </w:r>
      <w:r>
        <w:rPr>
          <w:rFonts w:ascii="Times New Roman"/>
          <w:b w:val="false"/>
          <w:i w:val="false"/>
          <w:color w:val="000000"/>
          <w:sz w:val="28"/>
        </w:rPr>
        <w:t xml:space="preserve"> "Азаматтық кодекс", "Азаматтық кодекске" деген сөздер тиісінше "АК-нің", "АК-ге" деген сөздермен ауыстырылсын;</w:t>
      </w:r>
    </w:p>
    <w:bookmarkEnd w:id="347"/>
    <w:bookmarkStart w:name="z388" w:id="34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11-тармақтағы</w:t>
      </w:r>
      <w:r>
        <w:rPr>
          <w:rFonts w:ascii="Times New Roman"/>
          <w:b w:val="false"/>
          <w:i w:val="false"/>
          <w:color w:val="000000"/>
          <w:sz w:val="28"/>
        </w:rPr>
        <w:t xml:space="preserve"> "128" деген цифрлар "</w:t>
      </w:r>
      <w:r>
        <w:rPr>
          <w:rFonts w:ascii="Times New Roman"/>
          <w:b w:val="false"/>
          <w:i w:val="false"/>
          <w:color w:val="000000"/>
          <w:sz w:val="28"/>
        </w:rPr>
        <w:t>126</w:t>
      </w:r>
      <w:r>
        <w:rPr>
          <w:rFonts w:ascii="Times New Roman"/>
          <w:b w:val="false"/>
          <w:i w:val="false"/>
          <w:color w:val="000000"/>
          <w:sz w:val="28"/>
        </w:rPr>
        <w:t>" деген цифрлармен ауыстырылсын;</w:t>
      </w:r>
    </w:p>
    <w:bookmarkEnd w:id="348"/>
    <w:bookmarkStart w:name="z389" w:id="3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12-тармақта</w:t>
      </w:r>
      <w:r>
        <w:rPr>
          <w:rFonts w:ascii="Times New Roman"/>
          <w:b w:val="false"/>
          <w:i w:val="false"/>
          <w:color w:val="000000"/>
          <w:sz w:val="28"/>
        </w:rPr>
        <w:t>:</w:t>
      </w:r>
    </w:p>
    <w:bookmarkEnd w:id="349"/>
    <w:bookmarkStart w:name="z390" w:id="350"/>
    <w:p>
      <w:pPr>
        <w:spacing w:after="0"/>
        <w:ind w:left="0"/>
        <w:jc w:val="both"/>
      </w:pPr>
      <w:r>
        <w:rPr>
          <w:rFonts w:ascii="Times New Roman"/>
          <w:b w:val="false"/>
          <w:i w:val="false"/>
          <w:color w:val="000000"/>
          <w:sz w:val="28"/>
        </w:rPr>
        <w:t>
      "159", "239" деген цифрлар тиісінше "</w:t>
      </w:r>
      <w:r>
        <w:rPr>
          <w:rFonts w:ascii="Times New Roman"/>
          <w:b w:val="false"/>
          <w:i w:val="false"/>
          <w:color w:val="000000"/>
          <w:sz w:val="28"/>
        </w:rPr>
        <w:t>156</w:t>
      </w:r>
      <w:r>
        <w:rPr>
          <w:rFonts w:ascii="Times New Roman"/>
          <w:b w:val="false"/>
          <w:i w:val="false"/>
          <w:color w:val="000000"/>
          <w:sz w:val="28"/>
        </w:rPr>
        <w:t>", "</w:t>
      </w:r>
      <w:r>
        <w:rPr>
          <w:rFonts w:ascii="Times New Roman"/>
          <w:b w:val="false"/>
          <w:i w:val="false"/>
          <w:color w:val="000000"/>
          <w:sz w:val="28"/>
        </w:rPr>
        <w:t>245</w:t>
      </w:r>
      <w:r>
        <w:rPr>
          <w:rFonts w:ascii="Times New Roman"/>
          <w:b w:val="false"/>
          <w:i w:val="false"/>
          <w:color w:val="000000"/>
          <w:sz w:val="28"/>
        </w:rPr>
        <w:t>" деген цифрлармен ауыстырылсын;</w:t>
      </w:r>
    </w:p>
    <w:bookmarkEnd w:id="350"/>
    <w:bookmarkStart w:name="z391" w:id="351"/>
    <w:p>
      <w:pPr>
        <w:spacing w:after="0"/>
        <w:ind w:left="0"/>
        <w:jc w:val="both"/>
      </w:pPr>
      <w:r>
        <w:rPr>
          <w:rFonts w:ascii="Times New Roman"/>
          <w:b w:val="false"/>
          <w:i w:val="false"/>
          <w:color w:val="000000"/>
          <w:sz w:val="28"/>
        </w:rPr>
        <w:t>
      "219-бабының екінші бөлігінің" деген сөздер "</w:t>
      </w:r>
      <w:r>
        <w:rPr>
          <w:rFonts w:ascii="Times New Roman"/>
          <w:b w:val="false"/>
          <w:i w:val="false"/>
          <w:color w:val="000000"/>
          <w:sz w:val="28"/>
        </w:rPr>
        <w:t>225-бабының</w:t>
      </w:r>
      <w:r>
        <w:rPr>
          <w:rFonts w:ascii="Times New Roman"/>
          <w:b w:val="false"/>
          <w:i w:val="false"/>
          <w:color w:val="000000"/>
          <w:sz w:val="28"/>
        </w:rPr>
        <w:t xml:space="preserve"> екінші бөлігінің" деген сөздермен ауыстырылсын;</w:t>
      </w:r>
    </w:p>
    <w:bookmarkEnd w:id="351"/>
    <w:bookmarkStart w:name="z392" w:id="35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14-тармақтағы</w:t>
      </w:r>
      <w:r>
        <w:rPr>
          <w:rFonts w:ascii="Times New Roman"/>
          <w:b w:val="false"/>
          <w:i w:val="false"/>
          <w:color w:val="000000"/>
          <w:sz w:val="28"/>
        </w:rPr>
        <w:t xml:space="preserve"> "1061 - 1064 -баптарында" деген сөздер "</w:t>
      </w:r>
      <w:r>
        <w:rPr>
          <w:rFonts w:ascii="Times New Roman"/>
          <w:b w:val="false"/>
          <w:i w:val="false"/>
          <w:color w:val="000000"/>
          <w:sz w:val="28"/>
        </w:rPr>
        <w:t>1061</w:t>
      </w:r>
      <w:r>
        <w:rPr>
          <w:rFonts w:ascii="Times New Roman"/>
          <w:b w:val="false"/>
          <w:i w:val="false"/>
          <w:color w:val="000000"/>
          <w:sz w:val="28"/>
        </w:rPr>
        <w:t xml:space="preserve">, </w:t>
      </w:r>
      <w:r>
        <w:rPr>
          <w:rFonts w:ascii="Times New Roman"/>
          <w:b w:val="false"/>
          <w:i w:val="false"/>
          <w:color w:val="000000"/>
          <w:sz w:val="28"/>
        </w:rPr>
        <w:t>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1064-баптарында</w:t>
      </w:r>
      <w:r>
        <w:rPr>
          <w:rFonts w:ascii="Times New Roman"/>
          <w:b w:val="false"/>
          <w:i w:val="false"/>
          <w:color w:val="000000"/>
          <w:sz w:val="28"/>
        </w:rPr>
        <w:t>" деген сөздермен ауыстырылсын;</w:t>
      </w:r>
    </w:p>
    <w:bookmarkEnd w:id="352"/>
    <w:bookmarkStart w:name="z393" w:id="35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15-тармақта</w:t>
      </w:r>
      <w:r>
        <w:rPr>
          <w:rFonts w:ascii="Times New Roman"/>
          <w:b w:val="false"/>
          <w:i w:val="false"/>
          <w:color w:val="000000"/>
          <w:sz w:val="28"/>
        </w:rPr>
        <w:t>:</w:t>
      </w:r>
    </w:p>
    <w:bookmarkEnd w:id="353"/>
    <w:bookmarkStart w:name="z394" w:id="354"/>
    <w:p>
      <w:pPr>
        <w:spacing w:after="0"/>
        <w:ind w:left="0"/>
        <w:jc w:val="both"/>
      </w:pPr>
      <w:r>
        <w:rPr>
          <w:rFonts w:ascii="Times New Roman"/>
          <w:b w:val="false"/>
          <w:i w:val="false"/>
          <w:color w:val="000000"/>
          <w:sz w:val="28"/>
        </w:rPr>
        <w:t>
      "1062-1064-баптарында" деген сөздер "</w:t>
      </w:r>
      <w:r>
        <w:rPr>
          <w:rFonts w:ascii="Times New Roman"/>
          <w:b w:val="false"/>
          <w:i w:val="false"/>
          <w:color w:val="000000"/>
          <w:sz w:val="28"/>
        </w:rPr>
        <w:t>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1064-баптарында</w:t>
      </w:r>
      <w:r>
        <w:rPr>
          <w:rFonts w:ascii="Times New Roman"/>
          <w:b w:val="false"/>
          <w:i w:val="false"/>
          <w:color w:val="000000"/>
          <w:sz w:val="28"/>
        </w:rPr>
        <w:t>" деген сөздермен ауыстырылсын;</w:t>
      </w:r>
    </w:p>
    <w:bookmarkEnd w:id="354"/>
    <w:bookmarkStart w:name="z395" w:id="355"/>
    <w:p>
      <w:pPr>
        <w:spacing w:after="0"/>
        <w:ind w:left="0"/>
        <w:jc w:val="both"/>
      </w:pPr>
      <w:r>
        <w:rPr>
          <w:rFonts w:ascii="Times New Roman"/>
          <w:b w:val="false"/>
          <w:i w:val="false"/>
          <w:color w:val="000000"/>
          <w:sz w:val="28"/>
        </w:rPr>
        <w:t>
      үшінші абзац мынадай редакцияда жазылсын:</w:t>
      </w:r>
    </w:p>
    <w:bookmarkEnd w:id="355"/>
    <w:bookmarkStart w:name="z396" w:id="356"/>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1068</w:t>
      </w:r>
      <w:r>
        <w:rPr>
          <w:rFonts w:ascii="Times New Roman"/>
          <w:b w:val="false"/>
          <w:i w:val="false"/>
          <w:color w:val="000000"/>
          <w:sz w:val="28"/>
        </w:rPr>
        <w:t xml:space="preserve"> және </w:t>
      </w:r>
      <w:r>
        <w:rPr>
          <w:rFonts w:ascii="Times New Roman"/>
          <w:b w:val="false"/>
          <w:i w:val="false"/>
          <w:color w:val="000000"/>
          <w:sz w:val="28"/>
        </w:rPr>
        <w:t>1069-баптарына</w:t>
      </w:r>
      <w:r>
        <w:rPr>
          <w:rFonts w:ascii="Times New Roman"/>
          <w:b w:val="false"/>
          <w:i w:val="false"/>
          <w:color w:val="000000"/>
          <w:sz w:val="28"/>
        </w:rPr>
        <w:t xml:space="preserve"> қатысты еңбекке жарамсыз адамдарға:</w:t>
      </w:r>
      <w:r>
        <w:rPr>
          <w:rFonts w:ascii="Times New Roman"/>
          <w:b w:val="false"/>
          <w:i w:val="false"/>
          <w:color w:val="000000"/>
          <w:sz w:val="28"/>
        </w:rPr>
        <w:t xml:space="preserve"> он сегіз жасқа толмаған адамдарды; Қазақстан Республикасының зейнетақымен қамсыздандыру туралы заңнамасында белгіленген зейнеткерлік жасқа жеткен адамдарды; 1, 2, 3-топтағы мүгедектерді; оқуы аяқталғанға дейін күндізгі оқу нысаны бойынша оқу орнында оқитын он сегіз жасқа толған және одан асқан, бірақ жиырма үш жастан аспаған адамдарды жатқызған жөн.";</w:t>
      </w:r>
    </w:p>
    <w:bookmarkEnd w:id="356"/>
    <w:bookmarkStart w:name="z398" w:id="35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20-тармақта</w:t>
      </w:r>
      <w:r>
        <w:rPr>
          <w:rFonts w:ascii="Times New Roman"/>
          <w:b w:val="false"/>
          <w:i w:val="false"/>
          <w:color w:val="000000"/>
          <w:sz w:val="28"/>
        </w:rPr>
        <w:t>:</w:t>
      </w:r>
    </w:p>
    <w:bookmarkEnd w:id="357"/>
    <w:bookmarkStart w:name="z399" w:id="358"/>
    <w:p>
      <w:pPr>
        <w:spacing w:after="0"/>
        <w:ind w:left="0"/>
        <w:jc w:val="both"/>
      </w:pPr>
      <w:r>
        <w:rPr>
          <w:rFonts w:ascii="Times New Roman"/>
          <w:b w:val="false"/>
          <w:i w:val="false"/>
          <w:color w:val="000000"/>
          <w:sz w:val="28"/>
        </w:rPr>
        <w:t>
      екінші абзацтағы "96-бабының жетінші бөлігіне" деген сөздер "</w:t>
      </w:r>
      <w:r>
        <w:rPr>
          <w:rFonts w:ascii="Times New Roman"/>
          <w:b w:val="false"/>
          <w:i w:val="false"/>
          <w:color w:val="000000"/>
          <w:sz w:val="28"/>
        </w:rPr>
        <w:t>92-бабының</w:t>
      </w:r>
      <w:r>
        <w:rPr>
          <w:rFonts w:ascii="Times New Roman"/>
          <w:b w:val="false"/>
          <w:i w:val="false"/>
          <w:color w:val="000000"/>
          <w:sz w:val="28"/>
        </w:rPr>
        <w:t xml:space="preserve"> жетінші бөлігіне " деген сөздермен ауыстырылсын;</w:t>
      </w:r>
    </w:p>
    <w:bookmarkEnd w:id="358"/>
    <w:bookmarkStart w:name="z400" w:id="359"/>
    <w:p>
      <w:pPr>
        <w:spacing w:after="0"/>
        <w:ind w:left="0"/>
        <w:jc w:val="both"/>
      </w:pPr>
      <w:r>
        <w:rPr>
          <w:rFonts w:ascii="Times New Roman"/>
          <w:b w:val="false"/>
          <w:i w:val="false"/>
          <w:color w:val="000000"/>
          <w:sz w:val="28"/>
        </w:rPr>
        <w:t>
      үшінші абзацтағы "154-бабының бірінші бөлігінің 1) тармақшасына" деген сөздер "</w:t>
      </w:r>
      <w:r>
        <w:rPr>
          <w:rFonts w:ascii="Times New Roman"/>
          <w:b w:val="false"/>
          <w:i w:val="false"/>
          <w:color w:val="000000"/>
          <w:sz w:val="28"/>
        </w:rPr>
        <w:t>152-бабының</w:t>
      </w:r>
      <w:r>
        <w:rPr>
          <w:rFonts w:ascii="Times New Roman"/>
          <w:b w:val="false"/>
          <w:i w:val="false"/>
          <w:color w:val="000000"/>
          <w:sz w:val="28"/>
        </w:rPr>
        <w:t xml:space="preserve"> бірінші бөлігінің 1) тармақшасына" деген цифрлармен ауыстырылсын;</w:t>
      </w:r>
    </w:p>
    <w:bookmarkEnd w:id="359"/>
    <w:bookmarkStart w:name="z401" w:id="36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24-тармақтағы</w:t>
      </w:r>
      <w:r>
        <w:rPr>
          <w:rFonts w:ascii="Times New Roman"/>
          <w:b w:val="false"/>
          <w:i w:val="false"/>
          <w:color w:val="000000"/>
          <w:sz w:val="28"/>
        </w:rPr>
        <w:t xml:space="preserve"> "154-бабы бірінші бөлігінің 1) тармақшасына" деген сөздер "</w:t>
      </w:r>
      <w:r>
        <w:rPr>
          <w:rFonts w:ascii="Times New Roman"/>
          <w:b w:val="false"/>
          <w:i w:val="false"/>
          <w:color w:val="000000"/>
          <w:sz w:val="28"/>
        </w:rPr>
        <w:t>152-бабы</w:t>
      </w:r>
      <w:r>
        <w:rPr>
          <w:rFonts w:ascii="Times New Roman"/>
          <w:b w:val="false"/>
          <w:i w:val="false"/>
          <w:color w:val="000000"/>
          <w:sz w:val="28"/>
        </w:rPr>
        <w:t xml:space="preserve"> бірінші бөлігінің 1) тармақшасына" деген сөздермен ауыстырылсын;</w:t>
      </w:r>
    </w:p>
    <w:bookmarkEnd w:id="360"/>
    <w:bookmarkStart w:name="z402" w:id="36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25-тармақтағы</w:t>
      </w:r>
      <w:r>
        <w:rPr>
          <w:rFonts w:ascii="Times New Roman"/>
          <w:b w:val="false"/>
          <w:i w:val="false"/>
          <w:color w:val="000000"/>
          <w:sz w:val="28"/>
        </w:rPr>
        <w:t xml:space="preserve"> "49" деген цифрлар "</w:t>
      </w:r>
      <w:r>
        <w:rPr>
          <w:rFonts w:ascii="Times New Roman"/>
          <w:b w:val="false"/>
          <w:i w:val="false"/>
          <w:color w:val="000000"/>
          <w:sz w:val="28"/>
        </w:rPr>
        <w:t>48</w:t>
      </w:r>
      <w:r>
        <w:rPr>
          <w:rFonts w:ascii="Times New Roman"/>
          <w:b w:val="false"/>
          <w:i w:val="false"/>
          <w:color w:val="000000"/>
          <w:sz w:val="28"/>
        </w:rPr>
        <w:t>" деген цифрлармен ауыстырылсын;</w:t>
      </w:r>
    </w:p>
    <w:bookmarkEnd w:id="361"/>
    <w:bookmarkStart w:name="z403" w:id="36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27-тармақтағы</w:t>
      </w:r>
      <w:r>
        <w:rPr>
          <w:rFonts w:ascii="Times New Roman"/>
          <w:b w:val="false"/>
          <w:i w:val="false"/>
          <w:color w:val="000000"/>
          <w:sz w:val="28"/>
        </w:rPr>
        <w:t xml:space="preserve"> 3, 4, 5, 6 - абзацтардың сызықша белгісімен белгіленуі алып тасталсын;</w:t>
      </w:r>
    </w:p>
    <w:bookmarkEnd w:id="362"/>
    <w:bookmarkStart w:name="z404" w:id="36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31-тармақта</w:t>
      </w:r>
      <w:r>
        <w:rPr>
          <w:rFonts w:ascii="Times New Roman"/>
          <w:b w:val="false"/>
          <w:i w:val="false"/>
          <w:color w:val="000000"/>
          <w:sz w:val="28"/>
        </w:rPr>
        <w:t>:</w:t>
      </w:r>
    </w:p>
    <w:bookmarkEnd w:id="363"/>
    <w:bookmarkStart w:name="z405" w:id="364"/>
    <w:p>
      <w:pPr>
        <w:spacing w:after="0"/>
        <w:ind w:left="0"/>
        <w:jc w:val="both"/>
      </w:pPr>
      <w:r>
        <w:rPr>
          <w:rFonts w:ascii="Times New Roman"/>
          <w:b w:val="false"/>
          <w:i w:val="false"/>
          <w:color w:val="000000"/>
          <w:sz w:val="28"/>
        </w:rPr>
        <w:t xml:space="preserve">
      бірінші абзацтағы "Неке және отбасы туралы" Қазақстан Республикасы Заңының 32-бабының"" деген сөздер "Неке (ерлі-зайыптылық) және отбасы туралы" Қазақстан Республикасы Кодексінің </w:t>
      </w:r>
      <w:r>
        <w:rPr>
          <w:rFonts w:ascii="Times New Roman"/>
          <w:b w:val="false"/>
          <w:i w:val="false"/>
          <w:color w:val="000000"/>
          <w:sz w:val="28"/>
        </w:rPr>
        <w:t>33-бабының</w:t>
      </w:r>
      <w:r>
        <w:rPr>
          <w:rFonts w:ascii="Times New Roman"/>
          <w:b w:val="false"/>
          <w:i w:val="false"/>
          <w:color w:val="000000"/>
          <w:sz w:val="28"/>
        </w:rPr>
        <w:t>"" деген сөздермен ауыстырылсын;</w:t>
      </w:r>
    </w:p>
    <w:bookmarkEnd w:id="364"/>
    <w:bookmarkStart w:name="z406" w:id="365"/>
    <w:p>
      <w:pPr>
        <w:spacing w:after="0"/>
        <w:ind w:left="0"/>
        <w:jc w:val="both"/>
      </w:pPr>
      <w:r>
        <w:rPr>
          <w:rFonts w:ascii="Times New Roman"/>
          <w:b w:val="false"/>
          <w:i w:val="false"/>
          <w:color w:val="000000"/>
          <w:sz w:val="28"/>
        </w:rPr>
        <w:t xml:space="preserve">
      екінші абзацтағы "Қазақстан Республикасында зейнетақымен қамсыздандыру туралы"" Қазақстан Республикасы Заңының 23, 23-1, 23-2-баптарына" деген сөздер "Қазақстан Республикасында зейнетақымен қамсыздандыру туралы" Қазақстан Республикасының 2013 жылғы 21 маусымдағы № 105-V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33-баптарына</w:t>
      </w:r>
      <w:r>
        <w:rPr>
          <w:rFonts w:ascii="Times New Roman"/>
          <w:b w:val="false"/>
          <w:i w:val="false"/>
          <w:color w:val="000000"/>
          <w:sz w:val="28"/>
        </w:rPr>
        <w:t>" деген сөздермен ауыстырылсын.</w:t>
      </w:r>
    </w:p>
    <w:bookmarkEnd w:id="365"/>
    <w:bookmarkStart w:name="z407" w:id="366"/>
    <w:p>
      <w:pPr>
        <w:spacing w:after="0"/>
        <w:ind w:left="0"/>
        <w:jc w:val="both"/>
      </w:pPr>
      <w:r>
        <w:rPr>
          <w:rFonts w:ascii="Times New Roman"/>
          <w:b w:val="false"/>
          <w:i w:val="false"/>
          <w:color w:val="000000"/>
          <w:sz w:val="28"/>
        </w:rPr>
        <w:t xml:space="preserve">
      19. "Акционерлік қоғамдар туралы заңнаманы қолдану туралы" 2009 жылғы 28 желтоқсандағы № </w:t>
      </w:r>
      <w:r>
        <w:rPr>
          <w:rFonts w:ascii="Times New Roman"/>
          <w:b w:val="false"/>
          <w:i w:val="false"/>
          <w:color w:val="000000"/>
          <w:sz w:val="28"/>
        </w:rPr>
        <w:t>8</w:t>
      </w:r>
      <w:r>
        <w:rPr>
          <w:rFonts w:ascii="Times New Roman"/>
          <w:b w:val="false"/>
          <w:i w:val="false"/>
          <w:color w:val="000000"/>
          <w:sz w:val="28"/>
        </w:rPr>
        <w:t>:</w:t>
      </w:r>
    </w:p>
    <w:bookmarkEnd w:id="366"/>
    <w:bookmarkStart w:name="z408" w:id="3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абзацындағы "Республикасы" деген сөз "Республикасының 2003 жылғы 13 мамырдағы № </w:t>
      </w:r>
      <w:r>
        <w:rPr>
          <w:rFonts w:ascii="Times New Roman"/>
          <w:b w:val="false"/>
          <w:i w:val="false"/>
          <w:color w:val="000000"/>
          <w:sz w:val="28"/>
        </w:rPr>
        <w:t>415-ІІ</w:t>
      </w:r>
      <w:r>
        <w:rPr>
          <w:rFonts w:ascii="Times New Roman"/>
          <w:b w:val="false"/>
          <w:i w:val="false"/>
          <w:color w:val="000000"/>
          <w:sz w:val="28"/>
        </w:rPr>
        <w:t>" деген сөздермен ауыстырылсын;</w:t>
      </w:r>
    </w:p>
    <w:bookmarkEnd w:id="367"/>
    <w:bookmarkStart w:name="z409" w:id="3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3-тармақтағы</w:t>
      </w:r>
      <w:r>
        <w:rPr>
          <w:rFonts w:ascii="Times New Roman"/>
          <w:b w:val="false"/>
          <w:i w:val="false"/>
          <w:color w:val="000000"/>
          <w:sz w:val="28"/>
        </w:rPr>
        <w:t xml:space="preserve"> ", сондай-ақ олардың тізбесі Қазақстан Республикасы Қаржы нарығын және қаржы ұйымдарын реттеу мен қадағалау агенттігінің (бұдан әрі – Агенттік) нормативтік құқықтық актісімен" деген сөздер "қаржы нарығын және қаржы ұйымдарын мемлекеттік реттеуді, бақылау мен қадағалауды жүзеге асыратын уәкілетті органның (бұдан әрі – уәкілетті орган) нормативтік құқықтық актісімен" деген сөздермен ауыстырылсын;</w:t>
      </w:r>
    </w:p>
    <w:bookmarkEnd w:id="368"/>
    <w:bookmarkStart w:name="z410" w:id="3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4-тармақтың</w:t>
      </w:r>
      <w:r>
        <w:rPr>
          <w:rFonts w:ascii="Times New Roman"/>
          <w:b w:val="false"/>
          <w:i w:val="false"/>
          <w:color w:val="000000"/>
          <w:sz w:val="28"/>
        </w:rPr>
        <w:t xml:space="preserve"> екінші абзацындағы "Қазақстан Республикасының Азаматтық іс жүргізу кодексінің (бұдан әрі - АІЖК) 296-бабының" деген сөздер "Қазақстан Республикасының Азаматтық процестік кодексінің (бұдан әрі - АПК) </w:t>
      </w:r>
      <w:r>
        <w:rPr>
          <w:rFonts w:ascii="Times New Roman"/>
          <w:b w:val="false"/>
          <w:i w:val="false"/>
          <w:color w:val="000000"/>
          <w:sz w:val="28"/>
        </w:rPr>
        <w:t>317-бабының</w:t>
      </w:r>
      <w:r>
        <w:rPr>
          <w:rFonts w:ascii="Times New Roman"/>
          <w:b w:val="false"/>
          <w:i w:val="false"/>
          <w:color w:val="000000"/>
          <w:sz w:val="28"/>
        </w:rPr>
        <w:t>" деген сөздермен ауыстырылсын;</w:t>
      </w:r>
    </w:p>
    <w:bookmarkEnd w:id="369"/>
    <w:bookmarkStart w:name="z411" w:id="37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11-тармақтағы</w:t>
      </w:r>
      <w:r>
        <w:rPr>
          <w:rFonts w:ascii="Times New Roman"/>
          <w:b w:val="false"/>
          <w:i w:val="false"/>
          <w:color w:val="000000"/>
          <w:sz w:val="28"/>
        </w:rPr>
        <w:t xml:space="preserve"> "Жер қойнауы және жер қойнауын пайдалану туралы", "Қазақстан Республикасындағы банктер және банк қызметі туралы", "Сақтандыру қызметі туралы" Қазақстан Республикасының заңдарымен" деген сөздер "Жер қойнауы және жер қойнауын пайдалану туралы" Қазақстан Республикасының 2010 жылғы 24 маусымдағы № </w:t>
      </w:r>
      <w:r>
        <w:rPr>
          <w:rFonts w:ascii="Times New Roman"/>
          <w:b w:val="false"/>
          <w:i w:val="false"/>
          <w:color w:val="000000"/>
          <w:sz w:val="28"/>
        </w:rPr>
        <w:t>291-IV</w:t>
      </w:r>
      <w:r>
        <w:rPr>
          <w:rFonts w:ascii="Times New Roman"/>
          <w:b w:val="false"/>
          <w:i w:val="false"/>
          <w:color w:val="000000"/>
          <w:sz w:val="28"/>
        </w:rPr>
        <w:t xml:space="preserve">, "Қазақстан Республикасындағы банктер және банк қызметі туралы" 1995 жылғы 31 тамыздағы № </w:t>
      </w:r>
      <w:r>
        <w:rPr>
          <w:rFonts w:ascii="Times New Roman"/>
          <w:b w:val="false"/>
          <w:i w:val="false"/>
          <w:color w:val="000000"/>
          <w:sz w:val="28"/>
        </w:rPr>
        <w:t>2444</w:t>
      </w:r>
      <w:r>
        <w:rPr>
          <w:rFonts w:ascii="Times New Roman"/>
          <w:b w:val="false"/>
          <w:i w:val="false"/>
          <w:color w:val="000000"/>
          <w:sz w:val="28"/>
        </w:rPr>
        <w:t xml:space="preserve">, "Сақтандыру қызметі туралы" 2000 жылғы 18 желтоқсандағы № </w:t>
      </w:r>
      <w:r>
        <w:rPr>
          <w:rFonts w:ascii="Times New Roman"/>
          <w:b w:val="false"/>
          <w:i w:val="false"/>
          <w:color w:val="000000"/>
          <w:sz w:val="28"/>
        </w:rPr>
        <w:t>126-ІІ</w:t>
      </w:r>
      <w:r>
        <w:rPr>
          <w:rFonts w:ascii="Times New Roman"/>
          <w:b w:val="false"/>
          <w:i w:val="false"/>
          <w:color w:val="000000"/>
          <w:sz w:val="28"/>
        </w:rPr>
        <w:t xml:space="preserve"> заңдарымен және т.б." деген сөздермен ауыстырылсын;</w:t>
      </w:r>
    </w:p>
    <w:bookmarkEnd w:id="370"/>
    <w:bookmarkStart w:name="z412" w:id="37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12-тармақтағы</w:t>
      </w:r>
      <w:r>
        <w:rPr>
          <w:rFonts w:ascii="Times New Roman"/>
          <w:b w:val="false"/>
          <w:i w:val="false"/>
          <w:color w:val="000000"/>
          <w:sz w:val="28"/>
        </w:rPr>
        <w:t xml:space="preserve"> "Неке және отбасы туралы"" Қазақстан Республикасының Заңының" деген сөздер "Неке (ерлі-зайыптылық) және отбасы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деген сөздермен ауыстырылсын;</w:t>
      </w:r>
    </w:p>
    <w:bookmarkEnd w:id="371"/>
    <w:bookmarkStart w:name="z413" w:id="37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15-тармақтағы</w:t>
      </w:r>
      <w:r>
        <w:rPr>
          <w:rFonts w:ascii="Times New Roman"/>
          <w:b w:val="false"/>
          <w:i w:val="false"/>
          <w:color w:val="000000"/>
          <w:sz w:val="28"/>
        </w:rPr>
        <w:t xml:space="preserve"> "Агенттік" деген сөз "Уәкілетті орган" деген сөздермен ауыстырылсын;</w:t>
      </w:r>
    </w:p>
    <w:bookmarkEnd w:id="372"/>
    <w:bookmarkStart w:name="z414" w:id="37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16-тармақтағы</w:t>
      </w:r>
      <w:r>
        <w:rPr>
          <w:rFonts w:ascii="Times New Roman"/>
          <w:b w:val="false"/>
          <w:i w:val="false"/>
          <w:color w:val="000000"/>
          <w:sz w:val="28"/>
        </w:rPr>
        <w:t xml:space="preserve"> "ірі акционер" деген сөздер "қоғамның дауыс беретін акцияларының бес және одан көп пайызына дербес немесе басқа акционерлермен жиынтығында иелік ететін акционер" деген сөздермен ауыстырылсын;</w:t>
      </w:r>
    </w:p>
    <w:bookmarkEnd w:id="373"/>
    <w:bookmarkStart w:name="z415" w:id="37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18-тармақтағы</w:t>
      </w:r>
      <w:r>
        <w:rPr>
          <w:rFonts w:ascii="Times New Roman"/>
          <w:b w:val="false"/>
          <w:i w:val="false"/>
          <w:color w:val="000000"/>
          <w:sz w:val="28"/>
        </w:rPr>
        <w:t xml:space="preserve"> "АІЖК-нің 150-бабының 2-бөлігі" деген сөздер "АПК-нің </w:t>
      </w:r>
      <w:r>
        <w:rPr>
          <w:rFonts w:ascii="Times New Roman"/>
          <w:b w:val="false"/>
          <w:i w:val="false"/>
          <w:color w:val="000000"/>
          <w:sz w:val="28"/>
        </w:rPr>
        <w:t>148-бабының</w:t>
      </w:r>
      <w:r>
        <w:rPr>
          <w:rFonts w:ascii="Times New Roman"/>
          <w:b w:val="false"/>
          <w:i w:val="false"/>
          <w:color w:val="000000"/>
          <w:sz w:val="28"/>
        </w:rPr>
        <w:t xml:space="preserve"> екінші бөлігі" деген сөздермен ауыстырылсын;</w:t>
      </w:r>
    </w:p>
    <w:bookmarkEnd w:id="374"/>
    <w:bookmarkStart w:name="z416" w:id="37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20-тармақтың</w:t>
      </w:r>
      <w:r>
        <w:rPr>
          <w:rFonts w:ascii="Times New Roman"/>
          <w:b w:val="false"/>
          <w:i w:val="false"/>
          <w:color w:val="000000"/>
          <w:sz w:val="28"/>
        </w:rPr>
        <w:t xml:space="preserve"> бесінші абзацы мынадай редакцияда жазылсын:</w:t>
      </w:r>
    </w:p>
    <w:bookmarkEnd w:id="375"/>
    <w:bookmarkStart w:name="z417" w:id="376"/>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70-бабының</w:t>
      </w:r>
      <w:r>
        <w:rPr>
          <w:rFonts w:ascii="Times New Roman"/>
          <w:b w:val="false"/>
          <w:i w:val="false"/>
          <w:color w:val="000000"/>
          <w:sz w:val="28"/>
        </w:rPr>
        <w:t xml:space="preserve"> 1-тармағына сәйкес кредит берушілерге, жұртшылық пен акционерлерге ақпарат беру мақсатында қоғамның iрi мәмiле жасасуы туралы шешiм қабылданғаннан кейiн үш жұмыс күні iшiнде қоғам мәмiле туралы хабарды бұқаралық ақпарат құралдарында қазақ және орыс тiлдерінде жариялауға мiндеттi.".</w:t>
      </w:r>
    </w:p>
    <w:bookmarkEnd w:id="376"/>
    <w:bookmarkStart w:name="z418" w:id="377"/>
    <w:p>
      <w:pPr>
        <w:spacing w:after="0"/>
        <w:ind w:left="0"/>
        <w:jc w:val="both"/>
      </w:pPr>
      <w:r>
        <w:rPr>
          <w:rFonts w:ascii="Times New Roman"/>
          <w:b w:val="false"/>
          <w:i w:val="false"/>
          <w:color w:val="000000"/>
          <w:sz w:val="28"/>
        </w:rPr>
        <w:t xml:space="preserve">
      20. "Соттардың азаматтық істер бойынша жеке ұйғарымдар шығару тәжірибесі туралы" 2010 жылғы 25 маусымдағы № </w:t>
      </w:r>
      <w:r>
        <w:rPr>
          <w:rFonts w:ascii="Times New Roman"/>
          <w:b w:val="false"/>
          <w:i w:val="false"/>
          <w:color w:val="000000"/>
          <w:sz w:val="28"/>
        </w:rPr>
        <w:t>1</w:t>
      </w:r>
      <w:r>
        <w:rPr>
          <w:rFonts w:ascii="Times New Roman"/>
          <w:b w:val="false"/>
          <w:i w:val="false"/>
          <w:color w:val="000000"/>
          <w:sz w:val="28"/>
        </w:rPr>
        <w:t xml:space="preserve">" (Қазақстан Республикасы Жоғарғы Сотының 2012 жылғы 29 желтоқсандағы № </w:t>
      </w:r>
      <w:r>
        <w:rPr>
          <w:rFonts w:ascii="Times New Roman"/>
          <w:b w:val="false"/>
          <w:i w:val="false"/>
          <w:color w:val="000000"/>
          <w:sz w:val="28"/>
        </w:rPr>
        <w:t>6</w:t>
      </w:r>
      <w:r>
        <w:rPr>
          <w:rFonts w:ascii="Times New Roman"/>
          <w:b w:val="false"/>
          <w:i w:val="false"/>
          <w:color w:val="000000"/>
          <w:sz w:val="28"/>
        </w:rPr>
        <w:t xml:space="preserve">, 2014 жылғы 24 желтоқсандағы № </w:t>
      </w:r>
      <w:r>
        <w:rPr>
          <w:rFonts w:ascii="Times New Roman"/>
          <w:b w:val="false"/>
          <w:i w:val="false"/>
          <w:color w:val="000000"/>
          <w:sz w:val="28"/>
        </w:rPr>
        <w:t>3</w:t>
      </w:r>
      <w:r>
        <w:rPr>
          <w:rFonts w:ascii="Times New Roman"/>
          <w:b w:val="false"/>
          <w:i w:val="false"/>
          <w:color w:val="000000"/>
          <w:sz w:val="28"/>
        </w:rPr>
        <w:t xml:space="preserve"> нормативтік қаулыларымен енгізілген өзгерістермен және толықтыруымен):</w:t>
      </w:r>
    </w:p>
    <w:bookmarkEnd w:id="377"/>
    <w:bookmarkStart w:name="z419" w:id="378"/>
    <w:p>
      <w:pPr>
        <w:spacing w:after="0"/>
        <w:ind w:left="0"/>
        <w:jc w:val="both"/>
      </w:pPr>
      <w:r>
        <w:rPr>
          <w:rFonts w:ascii="Times New Roman"/>
          <w:b w:val="false"/>
          <w:i w:val="false"/>
          <w:color w:val="000000"/>
          <w:sz w:val="28"/>
        </w:rPr>
        <w:t>
      1) бүкіл мәтін бойынша:</w:t>
      </w:r>
    </w:p>
    <w:bookmarkEnd w:id="378"/>
    <w:bookmarkStart w:name="z420" w:id="379"/>
    <w:p>
      <w:pPr>
        <w:spacing w:after="0"/>
        <w:ind w:left="0"/>
        <w:jc w:val="both"/>
      </w:pPr>
      <w:r>
        <w:rPr>
          <w:rFonts w:ascii="Times New Roman"/>
          <w:b w:val="false"/>
          <w:i w:val="false"/>
          <w:color w:val="000000"/>
          <w:sz w:val="28"/>
        </w:rPr>
        <w:t>
      "АІЖК-нің" деген сөз "</w:t>
      </w:r>
      <w:r>
        <w:rPr>
          <w:rFonts w:ascii="Times New Roman"/>
          <w:b w:val="false"/>
          <w:i w:val="false"/>
          <w:color w:val="000000"/>
          <w:sz w:val="28"/>
        </w:rPr>
        <w:t>АПК</w:t>
      </w:r>
      <w:r>
        <w:rPr>
          <w:rFonts w:ascii="Times New Roman"/>
          <w:b w:val="false"/>
          <w:i w:val="false"/>
          <w:color w:val="000000"/>
          <w:sz w:val="28"/>
        </w:rPr>
        <w:t>-нің" деген сөзбен ауыстырылсын;</w:t>
      </w:r>
    </w:p>
    <w:bookmarkEnd w:id="379"/>
    <w:bookmarkStart w:name="z421" w:id="380"/>
    <w:p>
      <w:pPr>
        <w:spacing w:after="0"/>
        <w:ind w:left="0"/>
        <w:jc w:val="both"/>
      </w:pPr>
      <w:r>
        <w:rPr>
          <w:rFonts w:ascii="Times New Roman"/>
          <w:b w:val="false"/>
          <w:i w:val="false"/>
          <w:color w:val="000000"/>
          <w:sz w:val="28"/>
        </w:rPr>
        <w:t>
      "253" деген цифрлар "</w:t>
      </w:r>
      <w:r>
        <w:rPr>
          <w:rFonts w:ascii="Times New Roman"/>
          <w:b w:val="false"/>
          <w:i w:val="false"/>
          <w:color w:val="000000"/>
          <w:sz w:val="28"/>
        </w:rPr>
        <w:t>270</w:t>
      </w:r>
      <w:r>
        <w:rPr>
          <w:rFonts w:ascii="Times New Roman"/>
          <w:b w:val="false"/>
          <w:i w:val="false"/>
          <w:color w:val="000000"/>
          <w:sz w:val="28"/>
        </w:rPr>
        <w:t>" деген цифрлармен ауыстырылсын;</w:t>
      </w:r>
    </w:p>
    <w:bookmarkEnd w:id="380"/>
    <w:bookmarkStart w:name="z422" w:id="3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1-тармақтағы</w:t>
      </w:r>
      <w:r>
        <w:rPr>
          <w:rFonts w:ascii="Times New Roman"/>
          <w:b w:val="false"/>
          <w:i w:val="false"/>
          <w:color w:val="000000"/>
          <w:sz w:val="28"/>
        </w:rPr>
        <w:t xml:space="preserve"> "Қазақстан Республикасы Азаматтық іс жүргізу кодексінің (бұдан әрі - АІЖК)" деген сөздер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(бұдан әрі - АПК)" деген сөздермен ауыстырылсын";</w:t>
      </w:r>
    </w:p>
    <w:bookmarkEnd w:id="381"/>
    <w:bookmarkStart w:name="z423" w:id="38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5-тармақтағы</w:t>
      </w:r>
      <w:r>
        <w:rPr>
          <w:rFonts w:ascii="Times New Roman"/>
          <w:b w:val="false"/>
          <w:i w:val="false"/>
          <w:color w:val="000000"/>
          <w:sz w:val="28"/>
        </w:rPr>
        <w:t xml:space="preserve"> "252" деген цифрлар "</w:t>
      </w:r>
      <w:r>
        <w:rPr>
          <w:rFonts w:ascii="Times New Roman"/>
          <w:b w:val="false"/>
          <w:i w:val="false"/>
          <w:color w:val="000000"/>
          <w:sz w:val="28"/>
        </w:rPr>
        <w:t>269</w:t>
      </w:r>
      <w:r>
        <w:rPr>
          <w:rFonts w:ascii="Times New Roman"/>
          <w:b w:val="false"/>
          <w:i w:val="false"/>
          <w:color w:val="000000"/>
          <w:sz w:val="28"/>
        </w:rPr>
        <w:t>" деген цифрлармен ауыстырылсын;</w:t>
      </w:r>
    </w:p>
    <w:bookmarkEnd w:id="382"/>
    <w:bookmarkStart w:name="z424" w:id="38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7-тармақтағы</w:t>
      </w:r>
      <w:r>
        <w:rPr>
          <w:rFonts w:ascii="Times New Roman"/>
          <w:b w:val="false"/>
          <w:i w:val="false"/>
          <w:color w:val="000000"/>
          <w:sz w:val="28"/>
        </w:rPr>
        <w:t xml:space="preserve"> "253-бабының 1-тармағына" деген сөздер "</w:t>
      </w:r>
      <w:r>
        <w:rPr>
          <w:rFonts w:ascii="Times New Roman"/>
          <w:b w:val="false"/>
          <w:i w:val="false"/>
          <w:color w:val="000000"/>
          <w:sz w:val="28"/>
        </w:rPr>
        <w:t>270-бабының</w:t>
      </w:r>
      <w:r>
        <w:rPr>
          <w:rFonts w:ascii="Times New Roman"/>
          <w:b w:val="false"/>
          <w:i w:val="false"/>
          <w:color w:val="000000"/>
          <w:sz w:val="28"/>
        </w:rPr>
        <w:t xml:space="preserve"> бірінші бөлігіне" деген сөздермен ауыстырылсын;</w:t>
      </w:r>
    </w:p>
    <w:bookmarkEnd w:id="383"/>
    <w:bookmarkStart w:name="z425" w:id="38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12-тармақта</w:t>
      </w:r>
      <w:r>
        <w:rPr>
          <w:rFonts w:ascii="Times New Roman"/>
          <w:b w:val="false"/>
          <w:i w:val="false"/>
          <w:color w:val="000000"/>
          <w:sz w:val="28"/>
        </w:rPr>
        <w:t>:</w:t>
      </w:r>
    </w:p>
    <w:bookmarkEnd w:id="384"/>
    <w:bookmarkStart w:name="z426" w:id="385"/>
    <w:p>
      <w:pPr>
        <w:spacing w:after="0"/>
        <w:ind w:left="0"/>
        <w:jc w:val="both"/>
      </w:pPr>
      <w:r>
        <w:rPr>
          <w:rFonts w:ascii="Times New Roman"/>
          <w:b w:val="false"/>
          <w:i w:val="false"/>
          <w:color w:val="000000"/>
          <w:sz w:val="28"/>
        </w:rPr>
        <w:t>
      бірінші абзац мынадай редакцияда жазылсын:</w:t>
      </w:r>
    </w:p>
    <w:bookmarkEnd w:id="385"/>
    <w:bookmarkStart w:name="z427" w:id="386"/>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2015 жылғы 18 қарашадағы № 410-V Заңының </w:t>
      </w:r>
      <w:r>
        <w:rPr>
          <w:rFonts w:ascii="Times New Roman"/>
          <w:b w:val="false"/>
          <w:i w:val="false"/>
          <w:color w:val="000000"/>
          <w:sz w:val="28"/>
        </w:rPr>
        <w:t>5-бабына</w:t>
      </w:r>
      <w:r>
        <w:rPr>
          <w:rFonts w:ascii="Times New Roman"/>
          <w:b w:val="false"/>
          <w:i w:val="false"/>
          <w:color w:val="000000"/>
          <w:sz w:val="28"/>
        </w:rPr>
        <w:t xml:space="preserve">, АПК-нің </w:t>
      </w:r>
      <w:r>
        <w:rPr>
          <w:rFonts w:ascii="Times New Roman"/>
          <w:b w:val="false"/>
          <w:i w:val="false"/>
          <w:color w:val="000000"/>
          <w:sz w:val="28"/>
        </w:rPr>
        <w:t>4-бабына</w:t>
      </w:r>
      <w:r>
        <w:rPr>
          <w:rFonts w:ascii="Times New Roman"/>
          <w:b w:val="false"/>
          <w:i w:val="false"/>
          <w:color w:val="000000"/>
          <w:sz w:val="28"/>
        </w:rPr>
        <w:t xml:space="preserve"> сәйкес соттар азаматтар мен заңды тұлғалардың құқықтары мен бостандықтарын қорғауға бағытталған мемлекеттік функцияларды сыбайлас жемқорлыққа байланысты құқық бұзушылықтардың алдын алу, олардың салдарларын жою және кінәлілерді жауапкершілікке тарту арқылы жүзеге асырады.";</w:t>
      </w:r>
    </w:p>
    <w:bookmarkEnd w:id="386"/>
    <w:bookmarkStart w:name="z428" w:id="387"/>
    <w:p>
      <w:pPr>
        <w:spacing w:after="0"/>
        <w:ind w:left="0"/>
        <w:jc w:val="both"/>
      </w:pPr>
      <w:r>
        <w:rPr>
          <w:rFonts w:ascii="Times New Roman"/>
          <w:b w:val="false"/>
          <w:i w:val="false"/>
          <w:color w:val="000000"/>
          <w:sz w:val="28"/>
        </w:rPr>
        <w:t>
      екінші абзац алып тасталсын;</w:t>
      </w:r>
    </w:p>
    <w:bookmarkEnd w:id="387"/>
    <w:bookmarkStart w:name="z429" w:id="388"/>
    <w:p>
      <w:pPr>
        <w:spacing w:after="0"/>
        <w:ind w:left="0"/>
        <w:jc w:val="both"/>
      </w:pPr>
      <w:r>
        <w:rPr>
          <w:rFonts w:ascii="Times New Roman"/>
          <w:b w:val="false"/>
          <w:i w:val="false"/>
          <w:color w:val="000000"/>
          <w:sz w:val="28"/>
        </w:rPr>
        <w:t>
      үшінші абзацтағы "қылмыс" деген сөз "қылмыстық құқық бұзушылық" деген сөздермен ауыстырылсын.</w:t>
      </w:r>
    </w:p>
    <w:bookmarkEnd w:id="388"/>
    <w:bookmarkStart w:name="z430" w:id="389"/>
    <w:p>
      <w:pPr>
        <w:spacing w:after="0"/>
        <w:ind w:left="0"/>
        <w:jc w:val="both"/>
      </w:pPr>
      <w:r>
        <w:rPr>
          <w:rFonts w:ascii="Times New Roman"/>
          <w:b w:val="false"/>
          <w:i w:val="false"/>
          <w:color w:val="000000"/>
          <w:sz w:val="28"/>
        </w:rPr>
        <w:t xml:space="preserve">
      21. "Шетелдіктерді немесе азаматтығы жоқ адамдарды Қазақстан Республикасының шегінен шығарып жіберу істерін қараудың сот практикасы туралы" 2013 жылғы 13 желтоқсандағы № </w:t>
      </w:r>
      <w:r>
        <w:rPr>
          <w:rFonts w:ascii="Times New Roman"/>
          <w:b w:val="false"/>
          <w:i w:val="false"/>
          <w:color w:val="000000"/>
          <w:sz w:val="28"/>
        </w:rPr>
        <w:t>4</w:t>
      </w:r>
      <w:r>
        <w:rPr>
          <w:rFonts w:ascii="Times New Roman"/>
          <w:b w:val="false"/>
          <w:i w:val="false"/>
          <w:color w:val="000000"/>
          <w:sz w:val="28"/>
        </w:rPr>
        <w:t xml:space="preserve"> (Қазақстан Республикасы Жоғарғы Сотының 2014 жылғы 24 желтоқсандағы № 3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өзгерістермен және толықтырулармен):</w:t>
      </w:r>
    </w:p>
    <w:bookmarkEnd w:id="389"/>
    <w:bookmarkStart w:name="z431" w:id="390"/>
    <w:p>
      <w:pPr>
        <w:spacing w:after="0"/>
        <w:ind w:left="0"/>
        <w:jc w:val="both"/>
      </w:pPr>
      <w:r>
        <w:rPr>
          <w:rFonts w:ascii="Times New Roman"/>
          <w:b w:val="false"/>
          <w:i w:val="false"/>
          <w:color w:val="000000"/>
          <w:sz w:val="28"/>
        </w:rPr>
        <w:t>
      1) бүкіл мәтін бойынша:</w:t>
      </w:r>
    </w:p>
    <w:bookmarkEnd w:id="390"/>
    <w:bookmarkStart w:name="z432" w:id="391"/>
    <w:p>
      <w:pPr>
        <w:spacing w:after="0"/>
        <w:ind w:left="0"/>
        <w:jc w:val="both"/>
      </w:pPr>
      <w:r>
        <w:rPr>
          <w:rFonts w:ascii="Times New Roman"/>
          <w:b w:val="false"/>
          <w:i w:val="false"/>
          <w:color w:val="000000"/>
          <w:sz w:val="28"/>
        </w:rPr>
        <w:t>
      "АІЖК-нің", "АІЖК-інде" деген сөздер тиісінше "</w:t>
      </w:r>
      <w:r>
        <w:rPr>
          <w:rFonts w:ascii="Times New Roman"/>
          <w:b w:val="false"/>
          <w:i w:val="false"/>
          <w:color w:val="000000"/>
          <w:sz w:val="28"/>
        </w:rPr>
        <w:t>АПК</w:t>
      </w:r>
      <w:r>
        <w:rPr>
          <w:rFonts w:ascii="Times New Roman"/>
          <w:b w:val="false"/>
          <w:i w:val="false"/>
          <w:color w:val="000000"/>
          <w:sz w:val="28"/>
        </w:rPr>
        <w:t>-нің", "</w:t>
      </w:r>
      <w:r>
        <w:rPr>
          <w:rFonts w:ascii="Times New Roman"/>
          <w:b w:val="false"/>
          <w:i w:val="false"/>
          <w:color w:val="000000"/>
          <w:sz w:val="28"/>
        </w:rPr>
        <w:t>АПК</w:t>
      </w:r>
      <w:r>
        <w:rPr>
          <w:rFonts w:ascii="Times New Roman"/>
          <w:b w:val="false"/>
          <w:i w:val="false"/>
          <w:color w:val="000000"/>
          <w:sz w:val="28"/>
        </w:rPr>
        <w:t>-де" деген сөздермен ауыстырылсын";</w:t>
      </w:r>
    </w:p>
    <w:bookmarkEnd w:id="391"/>
    <w:bookmarkStart w:name="z433" w:id="3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1-тармақта</w:t>
      </w:r>
      <w:r>
        <w:rPr>
          <w:rFonts w:ascii="Times New Roman"/>
          <w:b w:val="false"/>
          <w:i w:val="false"/>
          <w:color w:val="000000"/>
          <w:sz w:val="28"/>
        </w:rPr>
        <w:t>:</w:t>
      </w:r>
    </w:p>
    <w:bookmarkEnd w:id="392"/>
    <w:bookmarkStart w:name="z434" w:id="393"/>
    <w:p>
      <w:pPr>
        <w:spacing w:after="0"/>
        <w:ind w:left="0"/>
        <w:jc w:val="both"/>
      </w:pPr>
      <w:r>
        <w:rPr>
          <w:rFonts w:ascii="Times New Roman"/>
          <w:b w:val="false"/>
          <w:i w:val="false"/>
          <w:color w:val="000000"/>
          <w:sz w:val="28"/>
        </w:rPr>
        <w:t xml:space="preserve">
      "Қазақстан Республикасының Азаматтық іс жүргізу кодексінің (бұдан әрі - АІЖК)" деген сөздер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(бұдан әрі - АПК)" деген сөздермен ауыстырылсын";</w:t>
      </w:r>
    </w:p>
    <w:bookmarkEnd w:id="393"/>
    <w:bookmarkStart w:name="z435" w:id="394"/>
    <w:p>
      <w:pPr>
        <w:spacing w:after="0"/>
        <w:ind w:left="0"/>
        <w:jc w:val="both"/>
      </w:pPr>
      <w:r>
        <w:rPr>
          <w:rFonts w:ascii="Times New Roman"/>
          <w:b w:val="false"/>
          <w:i w:val="false"/>
          <w:color w:val="000000"/>
          <w:sz w:val="28"/>
        </w:rPr>
        <w:t xml:space="preserve">
      "Шетелдіктердің құқықтық жағдайы туралы" 1995 жылғы 19 маусымдағы Қазақстан Республикасы Заңының" деген сөздер "Шетелдіктердің құқықтық жағдайы туралы" "Қазақстан Республикасының 1995 жылғы 19 маусымдағы № 2337 </w:t>
      </w:r>
      <w:r>
        <w:rPr>
          <w:rFonts w:ascii="Times New Roman"/>
          <w:b w:val="false"/>
          <w:i w:val="false"/>
          <w:color w:val="000000"/>
          <w:sz w:val="28"/>
        </w:rPr>
        <w:t>Заңының</w:t>
      </w:r>
      <w:r>
        <w:rPr>
          <w:rFonts w:ascii="Times New Roman"/>
          <w:b w:val="false"/>
          <w:i w:val="false"/>
          <w:color w:val="000000"/>
          <w:sz w:val="28"/>
        </w:rPr>
        <w:t xml:space="preserve"> (бұдан әрі - Шетелдіктердің құқықтық жағдайы туралы заң)" деген сөздермен ауыстырылсын;</w:t>
      </w:r>
    </w:p>
    <w:bookmarkEnd w:id="394"/>
    <w:bookmarkStart w:name="z436" w:id="3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2-тармақтағы</w:t>
      </w:r>
      <w:r>
        <w:rPr>
          <w:rFonts w:ascii="Times New Roman"/>
          <w:b w:val="false"/>
          <w:i w:val="false"/>
          <w:color w:val="000000"/>
          <w:sz w:val="28"/>
        </w:rPr>
        <w:t xml:space="preserve"> "Заңға" деген сөз "Қазақстан Республикасының </w:t>
      </w:r>
      <w:r>
        <w:rPr>
          <w:rFonts w:ascii="Times New Roman"/>
          <w:b w:val="false"/>
          <w:i w:val="false"/>
          <w:color w:val="000000"/>
          <w:sz w:val="28"/>
        </w:rPr>
        <w:t>Заңына</w:t>
      </w:r>
      <w:r>
        <w:rPr>
          <w:rFonts w:ascii="Times New Roman"/>
          <w:b w:val="false"/>
          <w:i w:val="false"/>
          <w:color w:val="000000"/>
          <w:sz w:val="28"/>
        </w:rPr>
        <w:t>" деген сөздермен ауыстырылсын;</w:t>
      </w:r>
    </w:p>
    <w:bookmarkEnd w:id="395"/>
    <w:bookmarkStart w:name="z437" w:id="3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End w:id="396"/>
    <w:bookmarkStart w:name="z438" w:id="397"/>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 480-V Заңының </w:t>
      </w:r>
      <w:r>
        <w:rPr>
          <w:rFonts w:ascii="Times New Roman"/>
          <w:b w:val="false"/>
          <w:i w:val="false"/>
          <w:color w:val="000000"/>
          <w:sz w:val="28"/>
        </w:rPr>
        <w:t>10-бабының</w:t>
      </w:r>
      <w:r>
        <w:rPr>
          <w:rFonts w:ascii="Times New Roman"/>
          <w:b w:val="false"/>
          <w:i w:val="false"/>
          <w:color w:val="000000"/>
          <w:sz w:val="28"/>
        </w:rPr>
        <w:t xml:space="preserve"> 3-тармағында төмен тұрған деңгейдегi нормативтiк құқықтық актiлердiң әрқайсысы жоғары тұрған деңгейлердегi нормативтiк құқықтық актiлерге қайшы келмеуге тиiс деп белгіленген. Аталған Заңның </w:t>
      </w:r>
      <w:r>
        <w:rPr>
          <w:rFonts w:ascii="Times New Roman"/>
          <w:b w:val="false"/>
          <w:i w:val="false"/>
          <w:color w:val="000000"/>
          <w:sz w:val="28"/>
        </w:rPr>
        <w:t>12-бабының</w:t>
      </w:r>
      <w:r>
        <w:rPr>
          <w:rFonts w:ascii="Times New Roman"/>
          <w:b w:val="false"/>
          <w:i w:val="false"/>
          <w:color w:val="000000"/>
          <w:sz w:val="28"/>
        </w:rPr>
        <w:t xml:space="preserve"> 1-тармағына сәйкес әртүрлі деңгейдегі нормативтік құқықтық актілердің нормаларында қайшылықтар болған кезде неғұрлым жоғары деңгейдегі актінің нормалары қолданылады.";</w:t>
      </w:r>
    </w:p>
    <w:bookmarkEnd w:id="397"/>
    <w:bookmarkStart w:name="z439" w:id="3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6-тармақта</w:t>
      </w:r>
      <w:r>
        <w:rPr>
          <w:rFonts w:ascii="Times New Roman"/>
          <w:b w:val="false"/>
          <w:i w:val="false"/>
          <w:color w:val="000000"/>
          <w:sz w:val="28"/>
        </w:rPr>
        <w:t>:</w:t>
      </w:r>
    </w:p>
    <w:bookmarkEnd w:id="398"/>
    <w:bookmarkStart w:name="z440" w:id="399"/>
    <w:p>
      <w:pPr>
        <w:spacing w:after="0"/>
        <w:ind w:left="0"/>
        <w:jc w:val="both"/>
      </w:pPr>
      <w:r>
        <w:rPr>
          <w:rFonts w:ascii="Times New Roman"/>
          <w:b w:val="false"/>
          <w:i w:val="false"/>
          <w:color w:val="000000"/>
          <w:sz w:val="28"/>
        </w:rPr>
        <w:t xml:space="preserve">
      "109-бап", "517-бап" деген сөздер тиісінше "ӘҚБтК-нің </w:t>
      </w:r>
      <w:r>
        <w:rPr>
          <w:rFonts w:ascii="Times New Roman"/>
          <w:b w:val="false"/>
          <w:i w:val="false"/>
          <w:color w:val="000000"/>
          <w:sz w:val="28"/>
        </w:rPr>
        <w:t>109-бабы</w:t>
      </w:r>
      <w:r>
        <w:rPr>
          <w:rFonts w:ascii="Times New Roman"/>
          <w:b w:val="false"/>
          <w:i w:val="false"/>
          <w:color w:val="000000"/>
          <w:sz w:val="28"/>
        </w:rPr>
        <w:t xml:space="preserve">", "ӘҚБтК-нің </w:t>
      </w:r>
      <w:r>
        <w:rPr>
          <w:rFonts w:ascii="Times New Roman"/>
          <w:b w:val="false"/>
          <w:i w:val="false"/>
          <w:color w:val="000000"/>
          <w:sz w:val="28"/>
        </w:rPr>
        <w:t>517-бабы</w:t>
      </w:r>
      <w:r>
        <w:rPr>
          <w:rFonts w:ascii="Times New Roman"/>
          <w:b w:val="false"/>
          <w:i w:val="false"/>
          <w:color w:val="000000"/>
          <w:sz w:val="28"/>
        </w:rPr>
        <w:t>" деген сөздермен ауыстырылсын;</w:t>
      </w:r>
    </w:p>
    <w:bookmarkEnd w:id="399"/>
    <w:bookmarkStart w:name="z441" w:id="400"/>
    <w:p>
      <w:pPr>
        <w:spacing w:after="0"/>
        <w:ind w:left="0"/>
        <w:jc w:val="both"/>
      </w:pPr>
      <w:r>
        <w:rPr>
          <w:rFonts w:ascii="Times New Roman"/>
          <w:b w:val="false"/>
          <w:i w:val="false"/>
          <w:color w:val="000000"/>
          <w:sz w:val="28"/>
        </w:rPr>
        <w:t xml:space="preserve">
      "449-баптың 3-бөлігі" деген сөздер "ӘҚБтК-нің </w:t>
      </w:r>
      <w:r>
        <w:rPr>
          <w:rFonts w:ascii="Times New Roman"/>
          <w:b w:val="false"/>
          <w:i w:val="false"/>
          <w:color w:val="000000"/>
          <w:sz w:val="28"/>
        </w:rPr>
        <w:t>449-бабының</w:t>
      </w:r>
      <w:r>
        <w:rPr>
          <w:rFonts w:ascii="Times New Roman"/>
          <w:b w:val="false"/>
          <w:i w:val="false"/>
          <w:color w:val="000000"/>
          <w:sz w:val="28"/>
        </w:rPr>
        <w:t xml:space="preserve"> үшінші бөлігі" деген сөздермен ауыстырылсын;</w:t>
      </w:r>
    </w:p>
    <w:bookmarkEnd w:id="400"/>
    <w:bookmarkStart w:name="z442" w:id="401"/>
    <w:p>
      <w:pPr>
        <w:spacing w:after="0"/>
        <w:ind w:left="0"/>
        <w:jc w:val="both"/>
      </w:pPr>
      <w:r>
        <w:rPr>
          <w:rFonts w:ascii="Times New Roman"/>
          <w:b w:val="false"/>
          <w:i w:val="false"/>
          <w:color w:val="000000"/>
          <w:sz w:val="28"/>
        </w:rPr>
        <w:t xml:space="preserve">
      "490-баптың 3-бөлігі" деген сөздер "ӘҚБтК-нің </w:t>
      </w:r>
      <w:r>
        <w:rPr>
          <w:rFonts w:ascii="Times New Roman"/>
          <w:b w:val="false"/>
          <w:i w:val="false"/>
          <w:color w:val="000000"/>
          <w:sz w:val="28"/>
        </w:rPr>
        <w:t>490-бабының</w:t>
      </w:r>
      <w:r>
        <w:rPr>
          <w:rFonts w:ascii="Times New Roman"/>
          <w:b w:val="false"/>
          <w:i w:val="false"/>
          <w:color w:val="000000"/>
          <w:sz w:val="28"/>
        </w:rPr>
        <w:t xml:space="preserve"> үшінші бөлігі" деген сөздермен ауыстырылсын;</w:t>
      </w:r>
    </w:p>
    <w:bookmarkEnd w:id="401"/>
    <w:bookmarkStart w:name="z443" w:id="402"/>
    <w:p>
      <w:pPr>
        <w:spacing w:after="0"/>
        <w:ind w:left="0"/>
        <w:jc w:val="both"/>
      </w:pPr>
      <w:r>
        <w:rPr>
          <w:rFonts w:ascii="Times New Roman"/>
          <w:b w:val="false"/>
          <w:i w:val="false"/>
          <w:color w:val="000000"/>
          <w:sz w:val="28"/>
        </w:rPr>
        <w:t xml:space="preserve">
      "495-баптың 3-бөлігі" деген сөздер "ӘҚБтК-нің </w:t>
      </w:r>
      <w:r>
        <w:rPr>
          <w:rFonts w:ascii="Times New Roman"/>
          <w:b w:val="false"/>
          <w:i w:val="false"/>
          <w:color w:val="000000"/>
          <w:sz w:val="28"/>
        </w:rPr>
        <w:t>495-бабының</w:t>
      </w:r>
      <w:r>
        <w:rPr>
          <w:rFonts w:ascii="Times New Roman"/>
          <w:b w:val="false"/>
          <w:i w:val="false"/>
          <w:color w:val="000000"/>
          <w:sz w:val="28"/>
        </w:rPr>
        <w:t xml:space="preserve"> екінші бөлігі" деген сөздермен ауыстырылсын;</w:t>
      </w:r>
    </w:p>
    <w:bookmarkEnd w:id="402"/>
    <w:bookmarkStart w:name="z444" w:id="403"/>
    <w:p>
      <w:pPr>
        <w:spacing w:after="0"/>
        <w:ind w:left="0"/>
        <w:jc w:val="both"/>
      </w:pPr>
      <w:r>
        <w:rPr>
          <w:rFonts w:ascii="Times New Roman"/>
          <w:b w:val="false"/>
          <w:i w:val="false"/>
          <w:color w:val="000000"/>
          <w:sz w:val="28"/>
        </w:rPr>
        <w:t xml:space="preserve">
      "513-баптың 2-бөлігі" деген сөздер "ӘҚБтК-нің </w:t>
      </w:r>
      <w:r>
        <w:rPr>
          <w:rFonts w:ascii="Times New Roman"/>
          <w:b w:val="false"/>
          <w:i w:val="false"/>
          <w:color w:val="000000"/>
          <w:sz w:val="28"/>
        </w:rPr>
        <w:t>513-бабының</w:t>
      </w:r>
      <w:r>
        <w:rPr>
          <w:rFonts w:ascii="Times New Roman"/>
          <w:b w:val="false"/>
          <w:i w:val="false"/>
          <w:color w:val="000000"/>
          <w:sz w:val="28"/>
        </w:rPr>
        <w:t xml:space="preserve"> екінші бөлігі" деген сөздермен ауыстырылсын;</w:t>
      </w:r>
    </w:p>
    <w:bookmarkEnd w:id="403"/>
    <w:bookmarkStart w:name="z445" w:id="404"/>
    <w:p>
      <w:pPr>
        <w:spacing w:after="0"/>
        <w:ind w:left="0"/>
        <w:jc w:val="both"/>
      </w:pPr>
      <w:r>
        <w:rPr>
          <w:rFonts w:ascii="Times New Roman"/>
          <w:b w:val="false"/>
          <w:i w:val="false"/>
          <w:color w:val="000000"/>
          <w:sz w:val="28"/>
        </w:rPr>
        <w:t xml:space="preserve">
      "514-баптың 2-бөлігі" деген сөздер "ӘҚБтК-нің </w:t>
      </w:r>
      <w:r>
        <w:rPr>
          <w:rFonts w:ascii="Times New Roman"/>
          <w:b w:val="false"/>
          <w:i w:val="false"/>
          <w:color w:val="000000"/>
          <w:sz w:val="28"/>
        </w:rPr>
        <w:t>514-бабының</w:t>
      </w:r>
      <w:r>
        <w:rPr>
          <w:rFonts w:ascii="Times New Roman"/>
          <w:b w:val="false"/>
          <w:i w:val="false"/>
          <w:color w:val="000000"/>
          <w:sz w:val="28"/>
        </w:rPr>
        <w:t xml:space="preserve"> екінші бөлігі" деген сөздермен ауыстырылсын;</w:t>
      </w:r>
    </w:p>
    <w:bookmarkEnd w:id="404"/>
    <w:bookmarkStart w:name="z446" w:id="405"/>
    <w:p>
      <w:pPr>
        <w:spacing w:after="0"/>
        <w:ind w:left="0"/>
        <w:jc w:val="both"/>
      </w:pPr>
      <w:r>
        <w:rPr>
          <w:rFonts w:ascii="Times New Roman"/>
          <w:b w:val="false"/>
          <w:i w:val="false"/>
          <w:color w:val="000000"/>
          <w:sz w:val="28"/>
        </w:rPr>
        <w:t xml:space="preserve">
      "519-баптың 4-бөлігі" деген сөздер "ӘҚБтК-нің </w:t>
      </w:r>
      <w:r>
        <w:rPr>
          <w:rFonts w:ascii="Times New Roman"/>
          <w:b w:val="false"/>
          <w:i w:val="false"/>
          <w:color w:val="000000"/>
          <w:sz w:val="28"/>
        </w:rPr>
        <w:t>519-бабының</w:t>
      </w:r>
      <w:r>
        <w:rPr>
          <w:rFonts w:ascii="Times New Roman"/>
          <w:b w:val="false"/>
          <w:i w:val="false"/>
          <w:color w:val="000000"/>
          <w:sz w:val="28"/>
        </w:rPr>
        <w:t xml:space="preserve"> төртінші бөлігі" деген сөздермен ауыстырылсын;</w:t>
      </w:r>
    </w:p>
    <w:bookmarkEnd w:id="405"/>
    <w:bookmarkStart w:name="z447" w:id="406"/>
    <w:p>
      <w:pPr>
        <w:spacing w:after="0"/>
        <w:ind w:left="0"/>
        <w:jc w:val="both"/>
      </w:pPr>
      <w:r>
        <w:rPr>
          <w:rFonts w:ascii="Times New Roman"/>
          <w:b w:val="false"/>
          <w:i w:val="false"/>
          <w:color w:val="000000"/>
          <w:sz w:val="28"/>
        </w:rPr>
        <w:t xml:space="preserve">
      "516-баптың 2-бөлігі" деген сөздер "ӘҚБтК-нің </w:t>
      </w:r>
      <w:r>
        <w:rPr>
          <w:rFonts w:ascii="Times New Roman"/>
          <w:b w:val="false"/>
          <w:i w:val="false"/>
          <w:color w:val="000000"/>
          <w:sz w:val="28"/>
        </w:rPr>
        <w:t>516-бабының</w:t>
      </w:r>
      <w:r>
        <w:rPr>
          <w:rFonts w:ascii="Times New Roman"/>
          <w:b w:val="false"/>
          <w:i w:val="false"/>
          <w:color w:val="000000"/>
          <w:sz w:val="28"/>
        </w:rPr>
        <w:t xml:space="preserve"> екінші бөлігі" деген сөздермен ауыстырылсын;</w:t>
      </w:r>
    </w:p>
    <w:bookmarkEnd w:id="406"/>
    <w:bookmarkStart w:name="z448" w:id="40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7-тармақта</w:t>
      </w:r>
      <w:r>
        <w:rPr>
          <w:rFonts w:ascii="Times New Roman"/>
          <w:b w:val="false"/>
          <w:i w:val="false"/>
          <w:color w:val="000000"/>
          <w:sz w:val="28"/>
        </w:rPr>
        <w:t>:</w:t>
      </w:r>
    </w:p>
    <w:bookmarkEnd w:id="407"/>
    <w:bookmarkStart w:name="z449" w:id="408"/>
    <w:p>
      <w:pPr>
        <w:spacing w:after="0"/>
        <w:ind w:left="0"/>
        <w:jc w:val="both"/>
      </w:pPr>
      <w:r>
        <w:rPr>
          <w:rFonts w:ascii="Times New Roman"/>
          <w:b w:val="false"/>
          <w:i w:val="false"/>
          <w:color w:val="000000"/>
          <w:sz w:val="28"/>
        </w:rPr>
        <w:t>
      "2-бөлігіне" деген сөздер "екінші бөлігіне" деген сөздермен ауыстырылсын;</w:t>
      </w:r>
    </w:p>
    <w:bookmarkEnd w:id="408"/>
    <w:bookmarkStart w:name="z450" w:id="409"/>
    <w:p>
      <w:pPr>
        <w:spacing w:after="0"/>
        <w:ind w:left="0"/>
        <w:jc w:val="both"/>
      </w:pPr>
      <w:r>
        <w:rPr>
          <w:rFonts w:ascii="Times New Roman"/>
          <w:b w:val="false"/>
          <w:i w:val="false"/>
          <w:color w:val="000000"/>
          <w:sz w:val="28"/>
        </w:rPr>
        <w:t xml:space="preserve">
      "Қылмыстық кодекске" деген сөздер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деген сөздермен ауыстырылсын;</w:t>
      </w:r>
    </w:p>
    <w:bookmarkEnd w:id="409"/>
    <w:bookmarkStart w:name="z451" w:id="4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10-тармақта</w:t>
      </w:r>
      <w:r>
        <w:rPr>
          <w:rFonts w:ascii="Times New Roman"/>
          <w:b w:val="false"/>
          <w:i w:val="false"/>
          <w:color w:val="000000"/>
          <w:sz w:val="28"/>
        </w:rPr>
        <w:t>:</w:t>
      </w:r>
    </w:p>
    <w:bookmarkEnd w:id="410"/>
    <w:bookmarkStart w:name="z452" w:id="411"/>
    <w:p>
      <w:pPr>
        <w:spacing w:after="0"/>
        <w:ind w:left="0"/>
        <w:jc w:val="both"/>
      </w:pPr>
      <w:r>
        <w:rPr>
          <w:rFonts w:ascii="Times New Roman"/>
          <w:b w:val="false"/>
          <w:i w:val="false"/>
          <w:color w:val="000000"/>
          <w:sz w:val="28"/>
        </w:rPr>
        <w:t>
      "іс жүргізу" деген сөздер "процестік" деген сөзбен ауыстырылсын;</w:t>
      </w:r>
    </w:p>
    <w:bookmarkEnd w:id="411"/>
    <w:bookmarkStart w:name="z453" w:id="41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11-тармақтағы</w:t>
      </w:r>
      <w:r>
        <w:rPr>
          <w:rFonts w:ascii="Times New Roman"/>
          <w:b w:val="false"/>
          <w:i w:val="false"/>
          <w:color w:val="000000"/>
          <w:sz w:val="28"/>
        </w:rPr>
        <w:t xml:space="preserve"> "36-4" деген цифрлар "</w:t>
      </w:r>
      <w:r>
        <w:rPr>
          <w:rFonts w:ascii="Times New Roman"/>
          <w:b w:val="false"/>
          <w:i w:val="false"/>
          <w:color w:val="000000"/>
          <w:sz w:val="28"/>
        </w:rPr>
        <w:t>49</w:t>
      </w:r>
      <w:r>
        <w:rPr>
          <w:rFonts w:ascii="Times New Roman"/>
          <w:b w:val="false"/>
          <w:i w:val="false"/>
          <w:color w:val="000000"/>
          <w:sz w:val="28"/>
        </w:rPr>
        <w:t>" деген цифрлармен ауыстырылсын;</w:t>
      </w:r>
    </w:p>
    <w:bookmarkEnd w:id="412"/>
    <w:bookmarkStart w:name="z454" w:id="41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12-тармақта</w:t>
      </w:r>
      <w:r>
        <w:rPr>
          <w:rFonts w:ascii="Times New Roman"/>
          <w:b w:val="false"/>
          <w:i w:val="false"/>
          <w:color w:val="000000"/>
          <w:sz w:val="28"/>
        </w:rPr>
        <w:t>:</w:t>
      </w:r>
    </w:p>
    <w:bookmarkEnd w:id="413"/>
    <w:bookmarkStart w:name="z455" w:id="414"/>
    <w:p>
      <w:pPr>
        <w:spacing w:after="0"/>
        <w:ind w:left="0"/>
        <w:jc w:val="both"/>
      </w:pPr>
      <w:r>
        <w:rPr>
          <w:rFonts w:ascii="Times New Roman"/>
          <w:b w:val="false"/>
          <w:i w:val="false"/>
          <w:color w:val="000000"/>
          <w:sz w:val="28"/>
        </w:rPr>
        <w:t>
      "317-12" деген цифрлар "</w:t>
      </w:r>
      <w:r>
        <w:rPr>
          <w:rFonts w:ascii="Times New Roman"/>
          <w:b w:val="false"/>
          <w:i w:val="false"/>
          <w:color w:val="000000"/>
          <w:sz w:val="28"/>
        </w:rPr>
        <w:t>382</w:t>
      </w:r>
      <w:r>
        <w:rPr>
          <w:rFonts w:ascii="Times New Roman"/>
          <w:b w:val="false"/>
          <w:i w:val="false"/>
          <w:color w:val="000000"/>
          <w:sz w:val="28"/>
        </w:rPr>
        <w:t>" деген цифрлармен ауыстырылсын;</w:t>
      </w:r>
    </w:p>
    <w:bookmarkEnd w:id="414"/>
    <w:bookmarkStart w:name="z456" w:id="415"/>
    <w:p>
      <w:pPr>
        <w:spacing w:after="0"/>
        <w:ind w:left="0"/>
        <w:jc w:val="both"/>
      </w:pPr>
      <w:r>
        <w:rPr>
          <w:rFonts w:ascii="Times New Roman"/>
          <w:b w:val="false"/>
          <w:i w:val="false"/>
          <w:color w:val="000000"/>
          <w:sz w:val="28"/>
        </w:rPr>
        <w:t>
      "55-бабының 3-бөлігіне" деген сөздер "</w:t>
      </w:r>
      <w:r>
        <w:rPr>
          <w:rFonts w:ascii="Times New Roman"/>
          <w:b w:val="false"/>
          <w:i w:val="false"/>
          <w:color w:val="000000"/>
          <w:sz w:val="28"/>
        </w:rPr>
        <w:t>54-бабының</w:t>
      </w:r>
      <w:r>
        <w:rPr>
          <w:rFonts w:ascii="Times New Roman"/>
          <w:b w:val="false"/>
          <w:i w:val="false"/>
          <w:color w:val="000000"/>
          <w:sz w:val="28"/>
        </w:rPr>
        <w:t xml:space="preserve"> үшінші бөлігінің" деген сөздермен ауыстырылсын;</w:t>
      </w:r>
    </w:p>
    <w:bookmarkEnd w:id="415"/>
    <w:bookmarkStart w:name="z457" w:id="41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13-тармақтағы</w:t>
      </w:r>
      <w:r>
        <w:rPr>
          <w:rFonts w:ascii="Times New Roman"/>
          <w:b w:val="false"/>
          <w:i w:val="false"/>
          <w:color w:val="000000"/>
          <w:sz w:val="28"/>
        </w:rPr>
        <w:t xml:space="preserve"> "317-13" деген цифрлар "</w:t>
      </w:r>
      <w:r>
        <w:rPr>
          <w:rFonts w:ascii="Times New Roman"/>
          <w:b w:val="false"/>
          <w:i w:val="false"/>
          <w:color w:val="000000"/>
          <w:sz w:val="28"/>
        </w:rPr>
        <w:t>383</w:t>
      </w:r>
      <w:r>
        <w:rPr>
          <w:rFonts w:ascii="Times New Roman"/>
          <w:b w:val="false"/>
          <w:i w:val="false"/>
          <w:color w:val="000000"/>
          <w:sz w:val="28"/>
        </w:rPr>
        <w:t>" деген цифрлармен ауыстырылсын;</w:t>
      </w:r>
    </w:p>
    <w:bookmarkEnd w:id="416"/>
    <w:bookmarkStart w:name="z458" w:id="41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15-тармақта</w:t>
      </w:r>
      <w:r>
        <w:rPr>
          <w:rFonts w:ascii="Times New Roman"/>
          <w:b w:val="false"/>
          <w:i w:val="false"/>
          <w:color w:val="000000"/>
          <w:sz w:val="28"/>
        </w:rPr>
        <w:t>:</w:t>
      </w:r>
    </w:p>
    <w:bookmarkEnd w:id="417"/>
    <w:bookmarkStart w:name="z459" w:id="418"/>
    <w:p>
      <w:pPr>
        <w:spacing w:after="0"/>
        <w:ind w:left="0"/>
        <w:jc w:val="both"/>
      </w:pPr>
      <w:r>
        <w:rPr>
          <w:rFonts w:ascii="Times New Roman"/>
          <w:b w:val="false"/>
          <w:i w:val="false"/>
          <w:color w:val="000000"/>
          <w:sz w:val="28"/>
        </w:rPr>
        <w:t xml:space="preserve">
      бірінші абзацтағы "(АІЖК-нің 187-бабының 2-бөлігі)" деген сөздер "(АПК-нің </w:t>
      </w:r>
      <w:r>
        <w:rPr>
          <w:rFonts w:ascii="Times New Roman"/>
          <w:b w:val="false"/>
          <w:i w:val="false"/>
          <w:color w:val="000000"/>
          <w:sz w:val="28"/>
        </w:rPr>
        <w:t xml:space="preserve">196-бабының </w:t>
      </w:r>
      <w:r>
        <w:rPr>
          <w:rFonts w:ascii="Times New Roman"/>
          <w:b w:val="false"/>
          <w:i w:val="false"/>
          <w:color w:val="000000"/>
          <w:sz w:val="28"/>
        </w:rPr>
        <w:t xml:space="preserve"> екінші бөлігі)" деген сөздермен ауыстырылсын;</w:t>
      </w:r>
    </w:p>
    <w:bookmarkEnd w:id="418"/>
    <w:bookmarkStart w:name="z460" w:id="419"/>
    <w:p>
      <w:pPr>
        <w:spacing w:after="0"/>
        <w:ind w:left="0"/>
        <w:jc w:val="both"/>
      </w:pPr>
      <w:r>
        <w:rPr>
          <w:rFonts w:ascii="Times New Roman"/>
          <w:b w:val="false"/>
          <w:i w:val="false"/>
          <w:color w:val="000000"/>
          <w:sz w:val="28"/>
        </w:rPr>
        <w:t>
      үшінші абзацта:</w:t>
      </w:r>
    </w:p>
    <w:bookmarkEnd w:id="419"/>
    <w:bookmarkStart w:name="z461" w:id="420"/>
    <w:p>
      <w:pPr>
        <w:spacing w:after="0"/>
        <w:ind w:left="0"/>
        <w:jc w:val="both"/>
      </w:pPr>
      <w:r>
        <w:rPr>
          <w:rFonts w:ascii="Times New Roman"/>
          <w:b w:val="false"/>
          <w:i w:val="false"/>
          <w:color w:val="000000"/>
          <w:sz w:val="28"/>
        </w:rPr>
        <w:t xml:space="preserve">
      "(АІЖК-нің 135-бабының 2-бөлігі)" деген сөздер "(АПК-нің </w:t>
      </w:r>
      <w:r>
        <w:rPr>
          <w:rFonts w:ascii="Times New Roman"/>
          <w:b w:val="false"/>
          <w:i w:val="false"/>
          <w:color w:val="000000"/>
          <w:sz w:val="28"/>
        </w:rPr>
        <w:t>133-бабының</w:t>
      </w:r>
      <w:r>
        <w:rPr>
          <w:rFonts w:ascii="Times New Roman"/>
          <w:b w:val="false"/>
          <w:i w:val="false"/>
          <w:color w:val="000000"/>
          <w:sz w:val="28"/>
        </w:rPr>
        <w:t xml:space="preserve"> екінші бөлігі)" деген сөздермен ауыстырылсын;</w:t>
      </w:r>
    </w:p>
    <w:bookmarkEnd w:id="420"/>
    <w:bookmarkStart w:name="z462" w:id="421"/>
    <w:p>
      <w:pPr>
        <w:spacing w:after="0"/>
        <w:ind w:left="0"/>
        <w:jc w:val="both"/>
      </w:pPr>
      <w:r>
        <w:rPr>
          <w:rFonts w:ascii="Times New Roman"/>
          <w:b w:val="false"/>
          <w:i w:val="false"/>
          <w:color w:val="000000"/>
          <w:sz w:val="28"/>
        </w:rPr>
        <w:t xml:space="preserve">
      "(АІЖК-нің 243-бабының 4) тармақшасы)" деген сөздер "(АПК-нің </w:t>
      </w:r>
      <w:r>
        <w:rPr>
          <w:rFonts w:ascii="Times New Roman"/>
          <w:b w:val="false"/>
          <w:i w:val="false"/>
          <w:color w:val="000000"/>
          <w:sz w:val="28"/>
        </w:rPr>
        <w:t>273-бабының</w:t>
      </w:r>
      <w:r>
        <w:rPr>
          <w:rFonts w:ascii="Times New Roman"/>
          <w:b w:val="false"/>
          <w:i w:val="false"/>
          <w:color w:val="000000"/>
          <w:sz w:val="28"/>
        </w:rPr>
        <w:t xml:space="preserve"> 8) тармақшасы" деген сөздермен ауыстырылсын;</w:t>
      </w:r>
    </w:p>
    <w:bookmarkEnd w:id="421"/>
    <w:bookmarkStart w:name="z463" w:id="42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16-тармақтағы</w:t>
      </w:r>
      <w:r>
        <w:rPr>
          <w:rFonts w:ascii="Times New Roman"/>
          <w:b w:val="false"/>
          <w:i w:val="false"/>
          <w:color w:val="000000"/>
          <w:sz w:val="28"/>
        </w:rPr>
        <w:t xml:space="preserve"> "317-4-бабының 3-бөлігіне" деген сөздер "</w:t>
      </w:r>
      <w:r>
        <w:rPr>
          <w:rFonts w:ascii="Times New Roman"/>
          <w:b w:val="false"/>
          <w:i w:val="false"/>
          <w:color w:val="000000"/>
          <w:sz w:val="28"/>
        </w:rPr>
        <w:t>384-бабының</w:t>
      </w:r>
      <w:r>
        <w:rPr>
          <w:rFonts w:ascii="Times New Roman"/>
          <w:b w:val="false"/>
          <w:i w:val="false"/>
          <w:color w:val="000000"/>
          <w:sz w:val="28"/>
        </w:rPr>
        <w:t xml:space="preserve"> үшінші бөлігіне" деген сөздермен ауыстырылсын;</w:t>
      </w:r>
    </w:p>
    <w:bookmarkEnd w:id="422"/>
    <w:bookmarkStart w:name="z464" w:id="42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17-тармақтағы</w:t>
      </w:r>
      <w:r>
        <w:rPr>
          <w:rFonts w:ascii="Times New Roman"/>
          <w:b w:val="false"/>
          <w:i w:val="false"/>
          <w:color w:val="000000"/>
          <w:sz w:val="28"/>
        </w:rPr>
        <w:t xml:space="preserve"> "317-15" деген цифрлар "</w:t>
      </w:r>
      <w:r>
        <w:rPr>
          <w:rFonts w:ascii="Times New Roman"/>
          <w:b w:val="false"/>
          <w:i w:val="false"/>
          <w:color w:val="000000"/>
          <w:sz w:val="28"/>
        </w:rPr>
        <w:t>385</w:t>
      </w:r>
      <w:r>
        <w:rPr>
          <w:rFonts w:ascii="Times New Roman"/>
          <w:b w:val="false"/>
          <w:i w:val="false"/>
          <w:color w:val="000000"/>
          <w:sz w:val="28"/>
        </w:rPr>
        <w:t>" деген цифрлармен ауыстырылсын;</w:t>
      </w:r>
    </w:p>
    <w:bookmarkEnd w:id="423"/>
    <w:bookmarkStart w:name="z465" w:id="42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End w:id="424"/>
    <w:bookmarkStart w:name="z466" w:id="425"/>
    <w:p>
      <w:pPr>
        <w:spacing w:after="0"/>
        <w:ind w:left="0"/>
        <w:jc w:val="both"/>
      </w:pPr>
      <w:r>
        <w:rPr>
          <w:rFonts w:ascii="Times New Roman"/>
          <w:b w:val="false"/>
          <w:i w:val="false"/>
          <w:color w:val="000000"/>
          <w:sz w:val="28"/>
        </w:rPr>
        <w:t xml:space="preserve">
      "18. АПК-нің </w:t>
      </w:r>
      <w:r>
        <w:rPr>
          <w:rFonts w:ascii="Times New Roman"/>
          <w:b w:val="false"/>
          <w:i w:val="false"/>
          <w:color w:val="000000"/>
          <w:sz w:val="28"/>
        </w:rPr>
        <w:t>401-бабының</w:t>
      </w:r>
      <w:r>
        <w:rPr>
          <w:rFonts w:ascii="Times New Roman"/>
          <w:b w:val="false"/>
          <w:i w:val="false"/>
          <w:color w:val="000000"/>
          <w:sz w:val="28"/>
        </w:rPr>
        <w:t xml:space="preserve"> талаптарына байланысты шетелдік немесе азаматтығы жоқ адамды Қазақстан Республикасының шегінен тыс шығарып жіберу туралы соттың шешіміне апелляциялық тәртіппен шағым және наразылық келтірілмейді, бірақ кассациялық тәртіппен қайта қаралуы мүмкін.</w:t>
      </w:r>
    </w:p>
    <w:bookmarkEnd w:id="425"/>
    <w:bookmarkStart w:name="z467" w:id="426"/>
    <w:p>
      <w:pPr>
        <w:spacing w:after="0"/>
        <w:ind w:left="0"/>
        <w:jc w:val="both"/>
      </w:pPr>
      <w:r>
        <w:rPr>
          <w:rFonts w:ascii="Times New Roman"/>
          <w:b w:val="false"/>
          <w:i w:val="false"/>
          <w:color w:val="000000"/>
          <w:sz w:val="28"/>
        </w:rPr>
        <w:t xml:space="preserve">
      Шағым жасаудың апелляциялық тәртібін сақтамай қайта қарау мүмкіндігі Азаматтық және саяси құқықтар туралы халықаралық пактінің (Нью-Йорк, 1966 жылғы 16 желтоқсан, Қазақстан Республикасының 2005 жылғы 28 қарашадағы № 91-III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Қазақстан Республикасы үшін 2006 жылғы 24 сәуірде күшіне енген) </w:t>
      </w:r>
      <w:r>
        <w:rPr>
          <w:rFonts w:ascii="Times New Roman"/>
          <w:b w:val="false"/>
          <w:i w:val="false"/>
          <w:color w:val="000000"/>
          <w:sz w:val="28"/>
        </w:rPr>
        <w:t>13-бабының</w:t>
      </w:r>
      <w:r>
        <w:rPr>
          <w:rFonts w:ascii="Times New Roman"/>
          <w:b w:val="false"/>
          <w:i w:val="false"/>
          <w:color w:val="000000"/>
          <w:sz w:val="28"/>
        </w:rPr>
        <w:t xml:space="preserve"> ережелеріне байланысты екенін ескерген жөн.</w:t>
      </w:r>
    </w:p>
    <w:bookmarkEnd w:id="426"/>
    <w:bookmarkStart w:name="z468" w:id="427"/>
    <w:p>
      <w:pPr>
        <w:spacing w:after="0"/>
        <w:ind w:left="0"/>
        <w:jc w:val="both"/>
      </w:pPr>
      <w:r>
        <w:rPr>
          <w:rFonts w:ascii="Times New Roman"/>
          <w:b w:val="false"/>
          <w:i w:val="false"/>
          <w:color w:val="000000"/>
          <w:sz w:val="28"/>
        </w:rPr>
        <w:t>
      Соттарға шығарып жіберу туралы шешімді қабылдаған кезде шешімнің қарар бөлігінде сот актісіне кассациялық тәртіппен шағым жасау құқығын көрсету қажеттілігі түсіндірілсін.</w:t>
      </w:r>
    </w:p>
    <w:bookmarkEnd w:id="427"/>
    <w:bookmarkStart w:name="z469" w:id="428"/>
    <w:p>
      <w:pPr>
        <w:spacing w:after="0"/>
        <w:ind w:left="0"/>
        <w:jc w:val="both"/>
      </w:pPr>
      <w:r>
        <w:rPr>
          <w:rFonts w:ascii="Times New Roman"/>
          <w:b w:val="false"/>
          <w:i w:val="false"/>
          <w:color w:val="000000"/>
          <w:sz w:val="28"/>
        </w:rPr>
        <w:t xml:space="preserve">
      Шетелдікті немесе азаматтығы жоқ адамды Қазақстан Республикасының шегінен тыс шығарып жіберу туралы арызды қанағаттандырудан бас тартқан шешім АПК-нің </w:t>
      </w:r>
      <w:r>
        <w:rPr>
          <w:rFonts w:ascii="Times New Roman"/>
          <w:b w:val="false"/>
          <w:i w:val="false"/>
          <w:color w:val="000000"/>
          <w:sz w:val="28"/>
        </w:rPr>
        <w:t>240-бабының</w:t>
      </w:r>
      <w:r>
        <w:rPr>
          <w:rFonts w:ascii="Times New Roman"/>
          <w:b w:val="false"/>
          <w:i w:val="false"/>
          <w:color w:val="000000"/>
          <w:sz w:val="28"/>
        </w:rPr>
        <w:t xml:space="preserve"> қағидалары бойынша заңды күшіне енеді және оған АПК-нің </w:t>
      </w:r>
      <w:r>
        <w:rPr>
          <w:rFonts w:ascii="Times New Roman"/>
          <w:b w:val="false"/>
          <w:i w:val="false"/>
          <w:color w:val="000000"/>
          <w:sz w:val="28"/>
        </w:rPr>
        <w:t>403-бабының</w:t>
      </w:r>
      <w:r>
        <w:rPr>
          <w:rFonts w:ascii="Times New Roman"/>
          <w:b w:val="false"/>
          <w:i w:val="false"/>
          <w:color w:val="000000"/>
          <w:sz w:val="28"/>
        </w:rPr>
        <w:t xml:space="preserve"> қағидаларында көзделген тәртіппен апелляциялық тәртіппен шағым жасалуы мүмкін.</w:t>
      </w:r>
    </w:p>
    <w:bookmarkEnd w:id="428"/>
    <w:bookmarkStart w:name="z470" w:id="429"/>
    <w:p>
      <w:pPr>
        <w:spacing w:after="0"/>
        <w:ind w:left="0"/>
        <w:jc w:val="both"/>
      </w:pPr>
      <w:r>
        <w:rPr>
          <w:rFonts w:ascii="Times New Roman"/>
          <w:b w:val="false"/>
          <w:i w:val="false"/>
          <w:color w:val="000000"/>
          <w:sz w:val="28"/>
        </w:rPr>
        <w:t xml:space="preserve">
      Шығарып жіберу үшін белгіленген мерзімнен кешіктірілмей шағым немесе наразылық түскен жағдайда, шетелдікті немесе азаматтығы жоқ адамды Қазақстан Республикасының шегінен тыс шығарып жіберу туралы соттың шешімі кассациялық саты шешім шығарғанға дейін тоқтатыла тұруға тиіс (АПК-нің </w:t>
      </w:r>
      <w:r>
        <w:rPr>
          <w:rFonts w:ascii="Times New Roman"/>
          <w:b w:val="false"/>
          <w:i w:val="false"/>
          <w:color w:val="000000"/>
          <w:sz w:val="28"/>
        </w:rPr>
        <w:t>386-бабы</w:t>
      </w:r>
      <w:r>
        <w:rPr>
          <w:rFonts w:ascii="Times New Roman"/>
          <w:b w:val="false"/>
          <w:i w:val="false"/>
          <w:color w:val="000000"/>
          <w:sz w:val="28"/>
        </w:rPr>
        <w:t>). Мұндай жағдайда жеке сот актісін шығару талап етілмейді. Соттың шығарып жіберу туралы шешімі өзгеріссіз қалдырылған кезде кассациялық сатының қаулысында шетелдік немесе азаматтығы жоқ адам Қазақстан Республикасының аумағынан шығуға тиіс жаңа мерзім көрсетіледі.".</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 </w:t>
      </w:r>
      <w:r>
        <w:rPr>
          <w:rFonts w:ascii="Times New Roman"/>
          <w:b w:val="false"/>
          <w:i w:val="false"/>
          <w:color w:val="ff0000"/>
          <w:sz w:val="28"/>
        </w:rPr>
        <w:t xml:space="preserve">Күші жойылды – ҚР Жоғарғы Сотының 02.11.2023 </w:t>
      </w:r>
      <w:r>
        <w:rPr>
          <w:rFonts w:ascii="Times New Roman"/>
          <w:b w:val="false"/>
          <w:i w:val="false"/>
          <w:color w:val="000000"/>
          <w:sz w:val="28"/>
        </w:rPr>
        <w:t>№ 2</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34" w:id="430"/>
    <w:p>
      <w:pPr>
        <w:spacing w:after="0"/>
        <w:ind w:left="0"/>
        <w:jc w:val="both"/>
      </w:pPr>
      <w:r>
        <w:rPr>
          <w:rFonts w:ascii="Times New Roman"/>
          <w:b w:val="false"/>
          <w:i w:val="false"/>
          <w:color w:val="000000"/>
          <w:sz w:val="28"/>
        </w:rPr>
        <w:t xml:space="preserve">
      23. "Соттардың моральдық зиянды өтеу жөніндегі заңнаманы қолдануы туралы" Қазақстан Республикасы Жоғарғы Сотының 2015 жылғы 27 қарашадағы № </w:t>
      </w:r>
      <w:r>
        <w:rPr>
          <w:rFonts w:ascii="Times New Roman"/>
          <w:b w:val="false"/>
          <w:i w:val="false"/>
          <w:color w:val="000000"/>
          <w:sz w:val="28"/>
        </w:rPr>
        <w:t>7</w:t>
      </w:r>
      <w:r>
        <w:rPr>
          <w:rFonts w:ascii="Times New Roman"/>
          <w:b w:val="false"/>
          <w:i w:val="false"/>
          <w:color w:val="000000"/>
          <w:sz w:val="28"/>
        </w:rPr>
        <w:t>:</w:t>
      </w:r>
    </w:p>
    <w:bookmarkEnd w:id="430"/>
    <w:bookmarkStart w:name="z535" w:id="431"/>
    <w:p>
      <w:pPr>
        <w:spacing w:after="0"/>
        <w:ind w:left="0"/>
        <w:jc w:val="both"/>
      </w:pPr>
      <w:r>
        <w:rPr>
          <w:rFonts w:ascii="Times New Roman"/>
          <w:b w:val="false"/>
          <w:i w:val="false"/>
          <w:color w:val="000000"/>
          <w:sz w:val="28"/>
        </w:rPr>
        <w:t>
      1) бүкіл мәтін бойынша:</w:t>
      </w:r>
    </w:p>
    <w:bookmarkEnd w:id="431"/>
    <w:bookmarkStart w:name="z536" w:id="432"/>
    <w:p>
      <w:pPr>
        <w:spacing w:after="0"/>
        <w:ind w:left="0"/>
        <w:jc w:val="both"/>
      </w:pPr>
      <w:r>
        <w:rPr>
          <w:rFonts w:ascii="Times New Roman"/>
          <w:b w:val="false"/>
          <w:i w:val="false"/>
          <w:color w:val="000000"/>
          <w:sz w:val="28"/>
        </w:rPr>
        <w:t>
      "АІЖК-не" деген сөз "</w:t>
      </w:r>
      <w:r>
        <w:rPr>
          <w:rFonts w:ascii="Times New Roman"/>
          <w:b w:val="false"/>
          <w:i w:val="false"/>
          <w:color w:val="000000"/>
          <w:sz w:val="28"/>
        </w:rPr>
        <w:t>АПК</w:t>
      </w:r>
      <w:r>
        <w:rPr>
          <w:rFonts w:ascii="Times New Roman"/>
          <w:b w:val="false"/>
          <w:i w:val="false"/>
          <w:color w:val="000000"/>
          <w:sz w:val="28"/>
        </w:rPr>
        <w:t>-не" деген сөзбен ауыстырылсын;</w:t>
      </w:r>
    </w:p>
    <w:bookmarkEnd w:id="432"/>
    <w:bookmarkStart w:name="z537" w:id="4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4-тармақта</w:t>
      </w:r>
      <w:r>
        <w:rPr>
          <w:rFonts w:ascii="Times New Roman"/>
          <w:b w:val="false"/>
          <w:i w:val="false"/>
          <w:color w:val="000000"/>
          <w:sz w:val="28"/>
        </w:rPr>
        <w:t>:</w:t>
      </w:r>
    </w:p>
    <w:bookmarkEnd w:id="433"/>
    <w:bookmarkStart w:name="z538" w:id="434"/>
    <w:p>
      <w:pPr>
        <w:spacing w:after="0"/>
        <w:ind w:left="0"/>
        <w:jc w:val="both"/>
      </w:pPr>
      <w:r>
        <w:rPr>
          <w:rFonts w:ascii="Times New Roman"/>
          <w:b w:val="false"/>
          <w:i w:val="false"/>
          <w:color w:val="000000"/>
          <w:sz w:val="28"/>
        </w:rPr>
        <w:t xml:space="preserve">
      "Нормативтiк құқықтық актiлер туралы" 1998 жылғы 24 наурыздағы № 213-I" деген сөздер "Құқықтық актілер туралы" 2016 жылғы 6 сәуірдегі № </w:t>
      </w:r>
      <w:r>
        <w:rPr>
          <w:rFonts w:ascii="Times New Roman"/>
          <w:b w:val="false"/>
          <w:i w:val="false"/>
          <w:color w:val="000000"/>
          <w:sz w:val="28"/>
        </w:rPr>
        <w:t>480-V</w:t>
      </w:r>
      <w:r>
        <w:rPr>
          <w:rFonts w:ascii="Times New Roman"/>
          <w:b w:val="false"/>
          <w:i w:val="false"/>
          <w:color w:val="000000"/>
          <w:sz w:val="28"/>
        </w:rPr>
        <w:t>" деген сөздермен ауыстырылсын;</w:t>
      </w:r>
    </w:p>
    <w:bookmarkEnd w:id="434"/>
    <w:bookmarkStart w:name="z539" w:id="4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10-тармақтағы</w:t>
      </w:r>
      <w:r>
        <w:rPr>
          <w:rFonts w:ascii="Times New Roman"/>
          <w:b w:val="false"/>
          <w:i w:val="false"/>
          <w:color w:val="000000"/>
          <w:sz w:val="28"/>
        </w:rPr>
        <w:t xml:space="preserve"> "18-24-баптардың" деген сөздер "</w:t>
      </w:r>
      <w:r>
        <w:rPr>
          <w:rFonts w:ascii="Times New Roman"/>
          <w:b w:val="false"/>
          <w:i w:val="false"/>
          <w:color w:val="000000"/>
          <w:sz w:val="28"/>
        </w:rPr>
        <w:t>18</w:t>
      </w:r>
      <w:r>
        <w:rPr>
          <w:rFonts w:ascii="Times New Roman"/>
          <w:b w:val="false"/>
          <w:i w:val="false"/>
          <w:color w:val="000000"/>
          <w:sz w:val="28"/>
        </w:rPr>
        <w:t xml:space="preserve">-ден бастап </w:t>
      </w:r>
      <w:r>
        <w:rPr>
          <w:rFonts w:ascii="Times New Roman"/>
          <w:b w:val="false"/>
          <w:i w:val="false"/>
          <w:color w:val="000000"/>
          <w:sz w:val="28"/>
        </w:rPr>
        <w:t>24</w:t>
      </w:r>
      <w:r>
        <w:rPr>
          <w:rFonts w:ascii="Times New Roman"/>
          <w:b w:val="false"/>
          <w:i w:val="false"/>
          <w:color w:val="000000"/>
          <w:sz w:val="28"/>
        </w:rPr>
        <w:t>-ті қоса алғандағы баптардың" деген сөздермен ауыстырылсын;</w:t>
      </w:r>
    </w:p>
    <w:bookmarkEnd w:id="435"/>
    <w:bookmarkStart w:name="z540" w:id="43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15-тармақтағы</w:t>
      </w:r>
      <w:r>
        <w:rPr>
          <w:rFonts w:ascii="Times New Roman"/>
          <w:b w:val="false"/>
          <w:i w:val="false"/>
          <w:color w:val="000000"/>
          <w:sz w:val="28"/>
        </w:rPr>
        <w:t xml:space="preserve"> "Қазақстан Республикасының Азаматтық іс жүргізу кодексіне (бұдан әрі - АІЖК)" деген сөздер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(бұдан әрі - АПК)" деген сөздермен ауыстырылсын";</w:t>
      </w:r>
    </w:p>
    <w:bookmarkEnd w:id="436"/>
    <w:bookmarkStart w:name="z541" w:id="43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16-тармақтағы</w:t>
      </w:r>
      <w:r>
        <w:rPr>
          <w:rFonts w:ascii="Times New Roman"/>
          <w:b w:val="false"/>
          <w:i w:val="false"/>
          <w:color w:val="000000"/>
          <w:sz w:val="28"/>
        </w:rPr>
        <w:t xml:space="preserve"> "1 бөлігінің" деген сөздер "бірінші бөлігінің" деген сөздермен ауыстырылсын";</w:t>
      </w:r>
    </w:p>
    <w:bookmarkEnd w:id="437"/>
    <w:bookmarkStart w:name="z542" w:id="43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19-тармақтағы</w:t>
      </w:r>
      <w:r>
        <w:rPr>
          <w:rFonts w:ascii="Times New Roman"/>
          <w:b w:val="false"/>
          <w:i w:val="false"/>
          <w:color w:val="000000"/>
          <w:sz w:val="28"/>
        </w:rPr>
        <w:t xml:space="preserve"> "272-288-баптарында" деген сөздер "</w:t>
      </w:r>
      <w:r>
        <w:rPr>
          <w:rFonts w:ascii="Times New Roman"/>
          <w:b w:val="false"/>
          <w:i w:val="false"/>
          <w:color w:val="000000"/>
          <w:sz w:val="28"/>
        </w:rPr>
        <w:t>272</w:t>
      </w:r>
      <w:r>
        <w:rPr>
          <w:rFonts w:ascii="Times New Roman"/>
          <w:b w:val="false"/>
          <w:i w:val="false"/>
          <w:color w:val="000000"/>
          <w:sz w:val="28"/>
        </w:rPr>
        <w:t xml:space="preserve">-ден бастап </w:t>
      </w:r>
      <w:r>
        <w:rPr>
          <w:rFonts w:ascii="Times New Roman"/>
          <w:b w:val="false"/>
          <w:i w:val="false"/>
          <w:color w:val="000000"/>
          <w:sz w:val="28"/>
        </w:rPr>
        <w:t>288</w:t>
      </w:r>
      <w:r>
        <w:rPr>
          <w:rFonts w:ascii="Times New Roman"/>
          <w:b w:val="false"/>
          <w:i w:val="false"/>
          <w:color w:val="000000"/>
          <w:sz w:val="28"/>
        </w:rPr>
        <w:t>-ні қоса алғандағы баптарында" деген сөздермен ауыстырылсын;</w:t>
      </w:r>
    </w:p>
    <w:bookmarkEnd w:id="438"/>
    <w:bookmarkStart w:name="z543" w:id="43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20-тармақтағы</w:t>
      </w:r>
      <w:r>
        <w:rPr>
          <w:rFonts w:ascii="Times New Roman"/>
          <w:b w:val="false"/>
          <w:i w:val="false"/>
          <w:color w:val="000000"/>
          <w:sz w:val="28"/>
        </w:rPr>
        <w:t xml:space="preserve"> "1-4-тармақтары" деген сөздер "1-ден бастап 4-ні қоса алғандағы тармақтары" деген сөздермен ауыстырылсын;</w:t>
      </w:r>
    </w:p>
    <w:bookmarkEnd w:id="439"/>
    <w:bookmarkStart w:name="z544" w:id="44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21-тармақтағы</w:t>
      </w:r>
      <w:r>
        <w:rPr>
          <w:rFonts w:ascii="Times New Roman"/>
          <w:b w:val="false"/>
          <w:i w:val="false"/>
          <w:color w:val="000000"/>
          <w:sz w:val="28"/>
        </w:rPr>
        <w:t xml:space="preserve"> "925 – 930-баптарында" деген сөздер "</w:t>
      </w:r>
      <w:r>
        <w:rPr>
          <w:rFonts w:ascii="Times New Roman"/>
          <w:b w:val="false"/>
          <w:i w:val="false"/>
          <w:color w:val="000000"/>
          <w:sz w:val="28"/>
        </w:rPr>
        <w:t>925</w:t>
      </w:r>
      <w:r>
        <w:rPr>
          <w:rFonts w:ascii="Times New Roman"/>
          <w:b w:val="false"/>
          <w:i w:val="false"/>
          <w:color w:val="000000"/>
          <w:sz w:val="28"/>
        </w:rPr>
        <w:t xml:space="preserve">-ден бастап </w:t>
      </w:r>
      <w:r>
        <w:rPr>
          <w:rFonts w:ascii="Times New Roman"/>
          <w:b w:val="false"/>
          <w:i w:val="false"/>
          <w:color w:val="000000"/>
          <w:sz w:val="28"/>
        </w:rPr>
        <w:t>930</w:t>
      </w:r>
      <w:r>
        <w:rPr>
          <w:rFonts w:ascii="Times New Roman"/>
          <w:b w:val="false"/>
          <w:i w:val="false"/>
          <w:color w:val="000000"/>
          <w:sz w:val="28"/>
        </w:rPr>
        <w:t>-ны қоса алғандағы баптарында" деген сөздермен ауыстырылсын;</w:t>
      </w:r>
    </w:p>
    <w:bookmarkEnd w:id="440"/>
    <w:bookmarkStart w:name="z545" w:id="44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23-тармақта</w:t>
      </w:r>
      <w:r>
        <w:rPr>
          <w:rFonts w:ascii="Times New Roman"/>
          <w:b w:val="false"/>
          <w:i w:val="false"/>
          <w:color w:val="000000"/>
          <w:sz w:val="28"/>
        </w:rPr>
        <w:t>:</w:t>
      </w:r>
    </w:p>
    <w:bookmarkEnd w:id="441"/>
    <w:bookmarkStart w:name="z546" w:id="442"/>
    <w:p>
      <w:pPr>
        <w:spacing w:after="0"/>
        <w:ind w:left="0"/>
        <w:jc w:val="both"/>
      </w:pPr>
      <w:r>
        <w:rPr>
          <w:rFonts w:ascii="Times New Roman"/>
          <w:b w:val="false"/>
          <w:i w:val="false"/>
          <w:color w:val="000000"/>
          <w:sz w:val="28"/>
        </w:rPr>
        <w:t>
      екінші абзацтағы екінші сөйлем мынадай редакцияда жазылсын:</w:t>
      </w:r>
    </w:p>
    <w:bookmarkEnd w:id="442"/>
    <w:bookmarkStart w:name="z547" w:id="443"/>
    <w:p>
      <w:pPr>
        <w:spacing w:after="0"/>
        <w:ind w:left="0"/>
        <w:jc w:val="both"/>
      </w:pPr>
      <w:r>
        <w:rPr>
          <w:rFonts w:ascii="Times New Roman"/>
          <w:b w:val="false"/>
          <w:i w:val="false"/>
          <w:color w:val="000000"/>
          <w:sz w:val="28"/>
        </w:rPr>
        <w:t>
      "Абыройын, қадір-қасиетін және іскерлік беделін түсіретін мәліметтерді таратудан келтірілген моральдық зиянды өтеуді ақшалай мәнде өндіріп алу туралы талап қоюлардың бағасы өндіріп алу талап етілген сомамен айқындалады".</w:t>
      </w:r>
    </w:p>
    <w:bookmarkEnd w:id="443"/>
    <w:bookmarkStart w:name="z548" w:id="444"/>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44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Жоғарғы Сотының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Қ.МӘМИ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Жоғарғы Сотының судьясы,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жалпы отырыс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Қ.ШАУХАРОВ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