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0f7e" w14:textId="2d30f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кейбір нормативтік қаулыларына қылмыстық және қылмыстық-процестік заңнама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2017 жылғы 31 наурыздағы № 3 Нормативтік қаулысы.</w:t>
      </w:r>
    </w:p>
    <w:p>
      <w:pPr>
        <w:spacing w:after="0"/>
        <w:ind w:left="0"/>
        <w:jc w:val="both"/>
      </w:pPr>
      <w:bookmarkStart w:name="z1" w:id="0"/>
      <w:r>
        <w:rPr>
          <w:rFonts w:ascii="Times New Roman"/>
          <w:b w:val="false"/>
          <w:i w:val="false"/>
          <w:color w:val="000000"/>
          <w:sz w:val="28"/>
        </w:rPr>
        <w:t>
      1. Қазақстан Республикасы Жоғарғы Сотының мынадай нормативтік қаулыларына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"Есірткі, психотроптық және улы заттарды заңсыз айналымға түсіру жөніндегі істер бойынша заңдарды қолдану туралы" 1998 жылғы 14 мамырдағы № </w:t>
      </w:r>
      <w:r>
        <w:rPr>
          <w:rFonts w:ascii="Times New Roman"/>
          <w:b w:val="false"/>
          <w:i w:val="false"/>
          <w:color w:val="000000"/>
          <w:sz w:val="28"/>
        </w:rPr>
        <w:t>3</w:t>
      </w:r>
      <w:r>
        <w:rPr>
          <w:rFonts w:ascii="Times New Roman"/>
          <w:b w:val="false"/>
          <w:i w:val="false"/>
          <w:color w:val="000000"/>
          <w:sz w:val="28"/>
        </w:rPr>
        <w:t xml:space="preserve"> (Қазақстан Республикасы Жоғарғы Сотының 1999 жылғы 30 сәуірдегі № </w:t>
      </w:r>
      <w:r>
        <w:rPr>
          <w:rFonts w:ascii="Times New Roman"/>
          <w:b w:val="false"/>
          <w:i w:val="false"/>
          <w:color w:val="000000"/>
          <w:sz w:val="28"/>
        </w:rPr>
        <w:t>2</w:t>
      </w:r>
      <w:r>
        <w:rPr>
          <w:rFonts w:ascii="Times New Roman"/>
          <w:b w:val="false"/>
          <w:i w:val="false"/>
          <w:color w:val="000000"/>
          <w:sz w:val="28"/>
        </w:rPr>
        <w:t xml:space="preserve">, 2000 жылғы 22 желтоқсандағы № </w:t>
      </w:r>
      <w:r>
        <w:rPr>
          <w:rFonts w:ascii="Times New Roman"/>
          <w:b w:val="false"/>
          <w:i w:val="false"/>
          <w:color w:val="000000"/>
          <w:sz w:val="28"/>
        </w:rPr>
        <w:t>19</w:t>
      </w:r>
      <w:r>
        <w:rPr>
          <w:rFonts w:ascii="Times New Roman"/>
          <w:b w:val="false"/>
          <w:i w:val="false"/>
          <w:color w:val="000000"/>
          <w:sz w:val="28"/>
        </w:rPr>
        <w:t xml:space="preserve">, 2003 жылғы 11 шілдедегі № </w:t>
      </w:r>
      <w:r>
        <w:rPr>
          <w:rFonts w:ascii="Times New Roman"/>
          <w:b w:val="false"/>
          <w:i w:val="false"/>
          <w:color w:val="000000"/>
          <w:sz w:val="28"/>
        </w:rPr>
        <w:t>7</w:t>
      </w:r>
      <w:r>
        <w:rPr>
          <w:rFonts w:ascii="Times New Roman"/>
          <w:b w:val="false"/>
          <w:i w:val="false"/>
          <w:color w:val="000000"/>
          <w:sz w:val="28"/>
        </w:rPr>
        <w:t xml:space="preserve">, 2011 жылғы 21 сәуірдегі № </w:t>
      </w:r>
      <w:r>
        <w:rPr>
          <w:rFonts w:ascii="Times New Roman"/>
          <w:b w:val="false"/>
          <w:i w:val="false"/>
          <w:color w:val="000000"/>
          <w:sz w:val="28"/>
        </w:rPr>
        <w:t>1</w:t>
      </w:r>
      <w:r>
        <w:rPr>
          <w:rFonts w:ascii="Times New Roman"/>
          <w:b w:val="false"/>
          <w:i w:val="false"/>
          <w:color w:val="000000"/>
          <w:sz w:val="28"/>
        </w:rPr>
        <w:t xml:space="preserve"> қаулыларымен енгізілген өзгерістермен және толықтырулармен):</w:t>
      </w:r>
    </w:p>
    <w:bookmarkEnd w:id="1"/>
    <w:bookmarkStart w:name="z3" w:id="2"/>
    <w:p>
      <w:pPr>
        <w:spacing w:after="0"/>
        <w:ind w:left="0"/>
        <w:jc w:val="both"/>
      </w:pPr>
      <w:r>
        <w:rPr>
          <w:rFonts w:ascii="Times New Roman"/>
          <w:b w:val="false"/>
          <w:i w:val="false"/>
          <w:color w:val="000000"/>
          <w:sz w:val="28"/>
        </w:rPr>
        <w:t>
      1)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"Есірткінің, психотроптық заттардың, сол тектестер мен прекурсорлардың заңсыз айналымына қатысты істер бойынша заңнаманы қолдану туралы";</w:t>
      </w:r>
    </w:p>
    <w:bookmarkEnd w:id="3"/>
    <w:bookmarkStart w:name="z5" w:id="4"/>
    <w:p>
      <w:pPr>
        <w:spacing w:after="0"/>
        <w:ind w:left="0"/>
        <w:jc w:val="both"/>
      </w:pPr>
      <w:r>
        <w:rPr>
          <w:rFonts w:ascii="Times New Roman"/>
          <w:b w:val="false"/>
          <w:i w:val="false"/>
          <w:color w:val="000000"/>
          <w:sz w:val="28"/>
        </w:rPr>
        <w:t>
      2) бүкіл мәтін бойынша:</w:t>
      </w:r>
    </w:p>
    <w:bookmarkEnd w:id="4"/>
    <w:bookmarkStart w:name="z6" w:id="5"/>
    <w:p>
      <w:pPr>
        <w:spacing w:after="0"/>
        <w:ind w:left="0"/>
        <w:jc w:val="both"/>
      </w:pPr>
      <w:r>
        <w:rPr>
          <w:rFonts w:ascii="Times New Roman"/>
          <w:b w:val="false"/>
          <w:i w:val="false"/>
          <w:color w:val="000000"/>
          <w:sz w:val="28"/>
        </w:rPr>
        <w:t>
      "дәрежеленетіні", "дәрежеленеді", "дәрежелеу", "дәрежеленуге", "дәрежеленуді", "дәрежеленуі" деген сөздер тиісінше "сараланатыны", "сараланады", "саралау", "саралануға", "саралануды", "саралануы" деген сөздермен ауыстырылсын;</w:t>
      </w:r>
    </w:p>
    <w:bookmarkEnd w:id="5"/>
    <w:bookmarkStart w:name="z7" w:id="6"/>
    <w:p>
      <w:pPr>
        <w:spacing w:after="0"/>
        <w:ind w:left="0"/>
        <w:jc w:val="both"/>
      </w:pPr>
      <w:r>
        <w:rPr>
          <w:rFonts w:ascii="Times New Roman"/>
          <w:b w:val="false"/>
          <w:i w:val="false"/>
          <w:color w:val="000000"/>
          <w:sz w:val="28"/>
        </w:rPr>
        <w:t>
      "ҚІЖК-нің", "ҚК-тің" деген сөздер тиісінше "</w:t>
      </w:r>
      <w:r>
        <w:rPr>
          <w:rFonts w:ascii="Times New Roman"/>
          <w:b w:val="false"/>
          <w:i w:val="false"/>
          <w:color w:val="000000"/>
          <w:sz w:val="28"/>
        </w:rPr>
        <w:t>ҚПК</w:t>
      </w:r>
      <w:r>
        <w:rPr>
          <w:rFonts w:ascii="Times New Roman"/>
          <w:b w:val="false"/>
          <w:i w:val="false"/>
          <w:color w:val="000000"/>
          <w:sz w:val="28"/>
        </w:rPr>
        <w:t>-нің", "</w:t>
      </w:r>
      <w:r>
        <w:rPr>
          <w:rFonts w:ascii="Times New Roman"/>
          <w:b w:val="false"/>
          <w:i w:val="false"/>
          <w:color w:val="000000"/>
          <w:sz w:val="28"/>
        </w:rPr>
        <w:t>ҚК</w:t>
      </w:r>
      <w:r>
        <w:rPr>
          <w:rFonts w:ascii="Times New Roman"/>
          <w:b w:val="false"/>
          <w:i w:val="false"/>
          <w:color w:val="000000"/>
          <w:sz w:val="28"/>
        </w:rPr>
        <w:t>-нің" деген сөздермен ауыстырылсын;</w:t>
      </w:r>
    </w:p>
    <w:bookmarkEnd w:id="6"/>
    <w:bookmarkStart w:name="z8" w:id="7"/>
    <w:p>
      <w:pPr>
        <w:spacing w:after="0"/>
        <w:ind w:left="0"/>
        <w:jc w:val="both"/>
      </w:pPr>
      <w:r>
        <w:rPr>
          <w:rFonts w:ascii="Times New Roman"/>
          <w:b w:val="false"/>
          <w:i w:val="false"/>
          <w:color w:val="000000"/>
          <w:sz w:val="28"/>
        </w:rPr>
        <w:t>
      "заттарды", "заттар" "заттарға" "заттың", "затты", "зат", "заттармен", "заттардың" деген сөздерден кейін тиісінше "сол тектестерді", "сол тектестер", "сол тектестерге", "сол тектестің", "сол тектесті", "сол тектес", "сол тектестермен", "сол тектестердің" деген сөздермен толықтырылсын;</w:t>
      </w:r>
    </w:p>
    <w:bookmarkEnd w:id="7"/>
    <w:bookmarkStart w:name="z9" w:id="8"/>
    <w:p>
      <w:pPr>
        <w:spacing w:after="0"/>
        <w:ind w:left="0"/>
        <w:jc w:val="both"/>
      </w:pPr>
      <w:r>
        <w:rPr>
          <w:rFonts w:ascii="Times New Roman"/>
          <w:b w:val="false"/>
          <w:i w:val="false"/>
          <w:color w:val="000000"/>
          <w:sz w:val="28"/>
        </w:rPr>
        <w:t>
      "қылмыс", "қылмыстың", "қылмысты", "қылмысы", "қылмыстары", "қылмыстарды", "қылмыстардың" деген сөздер тиісінше "қылмыстық құқық бұзушылық", "қылмыстық құқық бұзушылықтың", "қылмыстық құқық бұзушылықты", "қылмыстық құқық бұзушулығы", "қылмыстық құқық бұзушулықтары", "қылмыстық құқық бұзушулықтарды", "қылмыстық құқық бұзушулықтардың" деген сөздермен ауыстырылсын;</w:t>
      </w:r>
    </w:p>
    <w:bookmarkEnd w:id="8"/>
    <w:bookmarkStart w:name="z10" w:id="9"/>
    <w:p>
      <w:pPr>
        <w:spacing w:after="0"/>
        <w:ind w:left="0"/>
        <w:jc w:val="both"/>
      </w:pPr>
      <w:r>
        <w:rPr>
          <w:rFonts w:ascii="Times New Roman"/>
          <w:b w:val="false"/>
          <w:i w:val="false"/>
          <w:color w:val="000000"/>
          <w:sz w:val="28"/>
        </w:rPr>
        <w:t>
      "ұйымдасқан топ немесе қылмыстық қауымдастық (қылмыстық ұйым)" деген сөздер "қылмыстық топ" деген сөздермен ауыстырылсын;</w:t>
      </w:r>
    </w:p>
    <w:bookmarkEnd w:id="9"/>
    <w:bookmarkStart w:name="z11"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1-тармақта</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xml:space="preserve">
      "Есірткі, психотроптық заттар, прекурсорлар және олардың заңсыз айналымы мен теріс пайдаланылуына қарсы іс-қимыл шаралары туралы" Қазақстан Республикасының Заңына" деген сөздер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1998 жылғы 10 шілдедегі № 279-І </w:t>
      </w:r>
      <w:r>
        <w:rPr>
          <w:rFonts w:ascii="Times New Roman"/>
          <w:b w:val="false"/>
          <w:i w:val="false"/>
          <w:color w:val="000000"/>
          <w:sz w:val="28"/>
        </w:rPr>
        <w:t>Заңына</w:t>
      </w:r>
      <w:r>
        <w:rPr>
          <w:rFonts w:ascii="Times New Roman"/>
          <w:b w:val="false"/>
          <w:i w:val="false"/>
          <w:color w:val="000000"/>
          <w:sz w:val="28"/>
        </w:rPr>
        <w:t xml:space="preserve"> (бұдан әрі – Есірткі туралы заң)" деген сөздермен ауыстырылсын;</w:t>
      </w:r>
    </w:p>
    <w:bookmarkEnd w:id="11"/>
    <w:bookmarkStart w:name="z13"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bookmarkEnd w:id="12"/>
    <w:bookmarkStart w:name="z14" w:id="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2-1-тармақтағы</w:t>
      </w:r>
      <w:r>
        <w:rPr>
          <w:rFonts w:ascii="Times New Roman"/>
          <w:b w:val="false"/>
          <w:i w:val="false"/>
          <w:color w:val="000000"/>
          <w:sz w:val="28"/>
        </w:rPr>
        <w:t xml:space="preserve"> бірінші абзац мынадай редакцияда жазылсын:</w:t>
      </w:r>
    </w:p>
    <w:bookmarkEnd w:id="13"/>
    <w:bookmarkStart w:name="z15" w:id="14"/>
    <w:p>
      <w:pPr>
        <w:spacing w:after="0"/>
        <w:ind w:left="0"/>
        <w:jc w:val="both"/>
      </w:pPr>
      <w:r>
        <w:rPr>
          <w:rFonts w:ascii="Times New Roman"/>
          <w:b w:val="false"/>
          <w:i w:val="false"/>
          <w:color w:val="000000"/>
          <w:sz w:val="28"/>
        </w:rPr>
        <w:t xml:space="preserve">
      "Есірткі туралы заңның 1-бабының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тасымалдау тәсіліне және сақталатын орнына қарамастан Қазақстан Республикасының шегiнде есiрткiнің, психотроптық заттардың немесе прекурсорлардың орнын ауыстыру жөнiнде Қазақстан Республикасының заңнамасын бұзып жасалған кез келген iс-әрекеттер есірткіні, психотроптық заттарды, сол тектестер мен прекурсорларды заңсыз тасымалдау болып табылады.";</w:t>
      </w:r>
    </w:p>
    <w:bookmarkEnd w:id="14"/>
    <w:bookmarkStart w:name="z16" w:id="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3-1-тармақта</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абзацтардың "а)", "б)", "в)", "г)", "д)" деген әріптермен белгіленуі алып тасталсын;</w:t>
      </w:r>
    </w:p>
    <w:bookmarkEnd w:id="16"/>
    <w:bookmarkStart w:name="z18" w:id="17"/>
    <w:p>
      <w:pPr>
        <w:spacing w:after="0"/>
        <w:ind w:left="0"/>
        <w:jc w:val="both"/>
      </w:pPr>
      <w:r>
        <w:rPr>
          <w:rFonts w:ascii="Times New Roman"/>
          <w:b w:val="false"/>
          <w:i w:val="false"/>
          <w:color w:val="000000"/>
          <w:sz w:val="28"/>
        </w:rPr>
        <w:t xml:space="preserve">
      "ҚК-нің 259-бабының 1-1-бөлігі", "259-бабының 2-бөлігі", "259-бабының 2-1-бөлігі", "259-бабының 3-бөлігі", "259-бабының 4-бөлігі" деген сөздер тиісінше "Қазақстан Республикасы Қылмыстық кодексінің (бұдан әрі - ҚК) </w:t>
      </w:r>
      <w:r>
        <w:rPr>
          <w:rFonts w:ascii="Times New Roman"/>
          <w:b w:val="false"/>
          <w:i w:val="false"/>
          <w:color w:val="000000"/>
          <w:sz w:val="28"/>
        </w:rPr>
        <w:t>296-бабының</w:t>
      </w:r>
      <w:r>
        <w:rPr>
          <w:rFonts w:ascii="Times New Roman"/>
          <w:b w:val="false"/>
          <w:i w:val="false"/>
          <w:color w:val="000000"/>
          <w:sz w:val="28"/>
        </w:rPr>
        <w:t xml:space="preserve"> төртінші бөлігі", "</w:t>
      </w:r>
      <w:r>
        <w:rPr>
          <w:rFonts w:ascii="Times New Roman"/>
          <w:b w:val="false"/>
          <w:i w:val="false"/>
          <w:color w:val="000000"/>
          <w:sz w:val="28"/>
        </w:rPr>
        <w:t>297-бабының</w:t>
      </w:r>
      <w:r>
        <w:rPr>
          <w:rFonts w:ascii="Times New Roman"/>
          <w:b w:val="false"/>
          <w:i w:val="false"/>
          <w:color w:val="000000"/>
          <w:sz w:val="28"/>
        </w:rPr>
        <w:t xml:space="preserve"> бірінші бөлігі", "</w:t>
      </w:r>
      <w:r>
        <w:rPr>
          <w:rFonts w:ascii="Times New Roman"/>
          <w:b w:val="false"/>
          <w:i w:val="false"/>
          <w:color w:val="000000"/>
          <w:sz w:val="28"/>
        </w:rPr>
        <w:t>297-бабының</w:t>
      </w:r>
      <w:r>
        <w:rPr>
          <w:rFonts w:ascii="Times New Roman"/>
          <w:b w:val="false"/>
          <w:i w:val="false"/>
          <w:color w:val="000000"/>
          <w:sz w:val="28"/>
        </w:rPr>
        <w:t xml:space="preserve"> екінші бөлігі", "</w:t>
      </w:r>
      <w:r>
        <w:rPr>
          <w:rFonts w:ascii="Times New Roman"/>
          <w:b w:val="false"/>
          <w:i w:val="false"/>
          <w:color w:val="000000"/>
          <w:sz w:val="28"/>
        </w:rPr>
        <w:t>297-бабының</w:t>
      </w:r>
      <w:r>
        <w:rPr>
          <w:rFonts w:ascii="Times New Roman"/>
          <w:b w:val="false"/>
          <w:i w:val="false"/>
          <w:color w:val="000000"/>
          <w:sz w:val="28"/>
        </w:rPr>
        <w:t xml:space="preserve"> үшінші бөлігі", "</w:t>
      </w:r>
      <w:r>
        <w:rPr>
          <w:rFonts w:ascii="Times New Roman"/>
          <w:b w:val="false"/>
          <w:i w:val="false"/>
          <w:color w:val="000000"/>
          <w:sz w:val="28"/>
        </w:rPr>
        <w:t>297-бабының</w:t>
      </w:r>
      <w:r>
        <w:rPr>
          <w:rFonts w:ascii="Times New Roman"/>
          <w:b w:val="false"/>
          <w:i w:val="false"/>
          <w:color w:val="000000"/>
          <w:sz w:val="28"/>
        </w:rPr>
        <w:t xml:space="preserve"> төртінші бөлігі" деген сөздермен ауыстырылсын;</w:t>
      </w:r>
    </w:p>
    <w:bookmarkEnd w:id="17"/>
    <w:bookmarkStart w:name="z19" w:id="1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7-1-тармақта</w:t>
      </w:r>
      <w:r>
        <w:rPr>
          <w:rFonts w:ascii="Times New Roman"/>
          <w:b w:val="false"/>
          <w:i w:val="false"/>
          <w:color w:val="000000"/>
          <w:sz w:val="28"/>
        </w:rPr>
        <w:t>:</w:t>
      </w:r>
    </w:p>
    <w:bookmarkEnd w:id="18"/>
    <w:bookmarkStart w:name="z20" w:id="19"/>
    <w:p>
      <w:pPr>
        <w:spacing w:after="0"/>
        <w:ind w:left="0"/>
        <w:jc w:val="both"/>
      </w:pPr>
      <w:r>
        <w:rPr>
          <w:rFonts w:ascii="Times New Roman"/>
          <w:b w:val="false"/>
          <w:i w:val="false"/>
          <w:color w:val="000000"/>
          <w:sz w:val="28"/>
        </w:rPr>
        <w:t>
      абзацтардың "а)", "б)", "в)", "г)" деген әріптермен белгіленуі алып тасталсын;</w:t>
      </w:r>
    </w:p>
    <w:bookmarkEnd w:id="19"/>
    <w:bookmarkStart w:name="z21" w:id="20"/>
    <w:p>
      <w:pPr>
        <w:spacing w:after="0"/>
        <w:ind w:left="0"/>
        <w:jc w:val="both"/>
      </w:pPr>
      <w:r>
        <w:rPr>
          <w:rFonts w:ascii="Times New Roman"/>
          <w:b w:val="false"/>
          <w:i w:val="false"/>
          <w:color w:val="000000"/>
          <w:sz w:val="28"/>
        </w:rPr>
        <w:t>
      "259-бабының 2-бөлігі", "259-бабының 2-1-бөлігі", "259-бабының 3-бөлігі", "259-бабының 4-бөлігі" деген сөздер тиісінше "</w:t>
      </w:r>
      <w:r>
        <w:rPr>
          <w:rFonts w:ascii="Times New Roman"/>
          <w:b w:val="false"/>
          <w:i w:val="false"/>
          <w:color w:val="000000"/>
          <w:sz w:val="28"/>
        </w:rPr>
        <w:t>297-бабының</w:t>
      </w:r>
      <w:r>
        <w:rPr>
          <w:rFonts w:ascii="Times New Roman"/>
          <w:b w:val="false"/>
          <w:i w:val="false"/>
          <w:color w:val="000000"/>
          <w:sz w:val="28"/>
        </w:rPr>
        <w:t xml:space="preserve"> бірінші бөлігі", "</w:t>
      </w:r>
      <w:r>
        <w:rPr>
          <w:rFonts w:ascii="Times New Roman"/>
          <w:b w:val="false"/>
          <w:i w:val="false"/>
          <w:color w:val="000000"/>
          <w:sz w:val="28"/>
        </w:rPr>
        <w:t>297-бабының</w:t>
      </w:r>
      <w:r>
        <w:rPr>
          <w:rFonts w:ascii="Times New Roman"/>
          <w:b w:val="false"/>
          <w:i w:val="false"/>
          <w:color w:val="000000"/>
          <w:sz w:val="28"/>
        </w:rPr>
        <w:t xml:space="preserve"> екінші бөлігі", "</w:t>
      </w:r>
      <w:r>
        <w:rPr>
          <w:rFonts w:ascii="Times New Roman"/>
          <w:b w:val="false"/>
          <w:i w:val="false"/>
          <w:color w:val="000000"/>
          <w:sz w:val="28"/>
        </w:rPr>
        <w:t>297-бабының</w:t>
      </w:r>
      <w:r>
        <w:rPr>
          <w:rFonts w:ascii="Times New Roman"/>
          <w:b w:val="false"/>
          <w:i w:val="false"/>
          <w:color w:val="000000"/>
          <w:sz w:val="28"/>
        </w:rPr>
        <w:t xml:space="preserve"> үшінші бөлігі", "</w:t>
      </w:r>
      <w:r>
        <w:rPr>
          <w:rFonts w:ascii="Times New Roman"/>
          <w:b w:val="false"/>
          <w:i w:val="false"/>
          <w:color w:val="000000"/>
          <w:sz w:val="28"/>
        </w:rPr>
        <w:t>297-бабының</w:t>
      </w:r>
      <w:r>
        <w:rPr>
          <w:rFonts w:ascii="Times New Roman"/>
          <w:b w:val="false"/>
          <w:i w:val="false"/>
          <w:color w:val="000000"/>
          <w:sz w:val="28"/>
        </w:rPr>
        <w:t xml:space="preserve"> төртінші бөлігі" деген сөздермен ауыстырылсын;</w:t>
      </w:r>
    </w:p>
    <w:bookmarkEnd w:id="20"/>
    <w:bookmarkStart w:name="z22" w:id="2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8-тармақтағы</w:t>
      </w:r>
      <w:r>
        <w:rPr>
          <w:rFonts w:ascii="Times New Roman"/>
          <w:b w:val="false"/>
          <w:i w:val="false"/>
          <w:color w:val="000000"/>
          <w:sz w:val="28"/>
        </w:rPr>
        <w:t xml:space="preserve"> "259-бабының 3-бөлігінің "б" тармағы бойынша" деген сөздер "</w:t>
      </w:r>
      <w:r>
        <w:rPr>
          <w:rFonts w:ascii="Times New Roman"/>
          <w:b w:val="false"/>
          <w:i w:val="false"/>
          <w:color w:val="000000"/>
          <w:sz w:val="28"/>
        </w:rPr>
        <w:t>297-бабының</w:t>
      </w:r>
      <w:r>
        <w:rPr>
          <w:rFonts w:ascii="Times New Roman"/>
          <w:b w:val="false"/>
          <w:i w:val="false"/>
          <w:color w:val="000000"/>
          <w:sz w:val="28"/>
        </w:rPr>
        <w:t xml:space="preserve"> үшінші бөлігінің 2-тармағы бойынша" деген сөздермен ауыстырылсын;</w:t>
      </w:r>
    </w:p>
    <w:bookmarkEnd w:id="21"/>
    <w:bookmarkStart w:name="z23" w:id="2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9-1-тармақта</w:t>
      </w:r>
      <w:r>
        <w:rPr>
          <w:rFonts w:ascii="Times New Roman"/>
          <w:b w:val="false"/>
          <w:i w:val="false"/>
          <w:color w:val="000000"/>
          <w:sz w:val="28"/>
        </w:rPr>
        <w:t>:</w:t>
      </w:r>
    </w:p>
    <w:bookmarkEnd w:id="22"/>
    <w:bookmarkStart w:name="z24" w:id="23"/>
    <w:p>
      <w:pPr>
        <w:spacing w:after="0"/>
        <w:ind w:left="0"/>
        <w:jc w:val="both"/>
      </w:pPr>
      <w:r>
        <w:rPr>
          <w:rFonts w:ascii="Times New Roman"/>
          <w:b w:val="false"/>
          <w:i w:val="false"/>
          <w:color w:val="000000"/>
          <w:sz w:val="28"/>
        </w:rPr>
        <w:t>
      абзацтардың "а)", "б)", "в)", "г)" деген әріптермен белгіленуі алып тасталсын;</w:t>
      </w:r>
    </w:p>
    <w:bookmarkEnd w:id="23"/>
    <w:bookmarkStart w:name="z25" w:id="24"/>
    <w:p>
      <w:pPr>
        <w:spacing w:after="0"/>
        <w:ind w:left="0"/>
        <w:jc w:val="both"/>
      </w:pPr>
      <w:r>
        <w:rPr>
          <w:rFonts w:ascii="Times New Roman"/>
          <w:b w:val="false"/>
          <w:i w:val="false"/>
          <w:color w:val="000000"/>
          <w:sz w:val="28"/>
        </w:rPr>
        <w:t>
      "259-бабының 2-бөлігі", "259-бабының 2-1-бөлігі", "259-бабының 3-бөлігі", "259-бабының 4-бөлігі" деген сөздер тиісінше "</w:t>
      </w:r>
      <w:r>
        <w:rPr>
          <w:rFonts w:ascii="Times New Roman"/>
          <w:b w:val="false"/>
          <w:i w:val="false"/>
          <w:color w:val="000000"/>
          <w:sz w:val="28"/>
        </w:rPr>
        <w:t>297-бабының</w:t>
      </w:r>
      <w:r>
        <w:rPr>
          <w:rFonts w:ascii="Times New Roman"/>
          <w:b w:val="false"/>
          <w:i w:val="false"/>
          <w:color w:val="000000"/>
          <w:sz w:val="28"/>
        </w:rPr>
        <w:t xml:space="preserve"> бірінші бөлігі", "</w:t>
      </w:r>
      <w:r>
        <w:rPr>
          <w:rFonts w:ascii="Times New Roman"/>
          <w:b w:val="false"/>
          <w:i w:val="false"/>
          <w:color w:val="000000"/>
          <w:sz w:val="28"/>
        </w:rPr>
        <w:t>297-бабының</w:t>
      </w:r>
      <w:r>
        <w:rPr>
          <w:rFonts w:ascii="Times New Roman"/>
          <w:b w:val="false"/>
          <w:i w:val="false"/>
          <w:color w:val="000000"/>
          <w:sz w:val="28"/>
        </w:rPr>
        <w:t xml:space="preserve"> екінші бөлігі", "</w:t>
      </w:r>
      <w:r>
        <w:rPr>
          <w:rFonts w:ascii="Times New Roman"/>
          <w:b w:val="false"/>
          <w:i w:val="false"/>
          <w:color w:val="000000"/>
          <w:sz w:val="28"/>
        </w:rPr>
        <w:t>297-бабының</w:t>
      </w:r>
      <w:r>
        <w:rPr>
          <w:rFonts w:ascii="Times New Roman"/>
          <w:b w:val="false"/>
          <w:i w:val="false"/>
          <w:color w:val="000000"/>
          <w:sz w:val="28"/>
        </w:rPr>
        <w:t xml:space="preserve"> үшінші бөлігі", "</w:t>
      </w:r>
      <w:r>
        <w:rPr>
          <w:rFonts w:ascii="Times New Roman"/>
          <w:b w:val="false"/>
          <w:i w:val="false"/>
          <w:color w:val="000000"/>
          <w:sz w:val="28"/>
        </w:rPr>
        <w:t>297-бабының</w:t>
      </w:r>
      <w:r>
        <w:rPr>
          <w:rFonts w:ascii="Times New Roman"/>
          <w:b w:val="false"/>
          <w:i w:val="false"/>
          <w:color w:val="000000"/>
          <w:sz w:val="28"/>
        </w:rPr>
        <w:t xml:space="preserve"> төртінші бөлігі" деген сөздермен ауыстырылсын;</w:t>
      </w:r>
    </w:p>
    <w:bookmarkEnd w:id="24"/>
    <w:bookmarkStart w:name="z26" w:id="2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9-2-тармақта</w:t>
      </w:r>
      <w:r>
        <w:rPr>
          <w:rFonts w:ascii="Times New Roman"/>
          <w:b w:val="false"/>
          <w:i w:val="false"/>
          <w:color w:val="000000"/>
          <w:sz w:val="28"/>
        </w:rPr>
        <w:t>:</w:t>
      </w:r>
    </w:p>
    <w:bookmarkEnd w:id="25"/>
    <w:bookmarkStart w:name="z27" w:id="26"/>
    <w:p>
      <w:pPr>
        <w:spacing w:after="0"/>
        <w:ind w:left="0"/>
        <w:jc w:val="both"/>
      </w:pPr>
      <w:r>
        <w:rPr>
          <w:rFonts w:ascii="Times New Roman"/>
          <w:b w:val="false"/>
          <w:i w:val="false"/>
          <w:color w:val="000000"/>
          <w:sz w:val="28"/>
        </w:rPr>
        <w:t>
      "259-бабының" деген сөздер "</w:t>
      </w:r>
      <w:r>
        <w:rPr>
          <w:rFonts w:ascii="Times New Roman"/>
          <w:b w:val="false"/>
          <w:i w:val="false"/>
          <w:color w:val="000000"/>
          <w:sz w:val="28"/>
        </w:rPr>
        <w:t>296</w:t>
      </w:r>
      <w:r>
        <w:rPr>
          <w:rFonts w:ascii="Times New Roman"/>
          <w:b w:val="false"/>
          <w:i w:val="false"/>
          <w:color w:val="000000"/>
          <w:sz w:val="28"/>
        </w:rPr>
        <w:t xml:space="preserve">, </w:t>
      </w:r>
      <w:r>
        <w:rPr>
          <w:rFonts w:ascii="Times New Roman"/>
          <w:b w:val="false"/>
          <w:i w:val="false"/>
          <w:color w:val="000000"/>
          <w:sz w:val="28"/>
        </w:rPr>
        <w:t>297-баптарының</w:t>
      </w:r>
      <w:r>
        <w:rPr>
          <w:rFonts w:ascii="Times New Roman"/>
          <w:b w:val="false"/>
          <w:i w:val="false"/>
          <w:color w:val="000000"/>
          <w:sz w:val="28"/>
        </w:rPr>
        <w:t>" деген сөздермен ауыстырылсын;</w:t>
      </w:r>
    </w:p>
    <w:bookmarkEnd w:id="26"/>
    <w:bookmarkStart w:name="z28" w:id="27"/>
    <w:p>
      <w:pPr>
        <w:spacing w:after="0"/>
        <w:ind w:left="0"/>
        <w:jc w:val="both"/>
      </w:pPr>
      <w:r>
        <w:rPr>
          <w:rFonts w:ascii="Times New Roman"/>
          <w:b w:val="false"/>
          <w:i w:val="false"/>
          <w:color w:val="000000"/>
          <w:sz w:val="28"/>
        </w:rPr>
        <w:t>
      11) 9-3-тармақтағы "259-бабы 3-бөлігінің б) тармағы бойынша", "259-бабы 2-1-бөлігі", "259-бабы 3-бөлігінің в) тармағы бойынша", "259-бабы 3-бөлігінің б) және в) тармақтары бойынша" деген сөздер тиісінше "</w:t>
      </w:r>
      <w:r>
        <w:rPr>
          <w:rFonts w:ascii="Times New Roman"/>
          <w:b w:val="false"/>
          <w:i w:val="false"/>
          <w:color w:val="000000"/>
          <w:sz w:val="28"/>
        </w:rPr>
        <w:t>297-бабы</w:t>
      </w:r>
      <w:r>
        <w:rPr>
          <w:rFonts w:ascii="Times New Roman"/>
          <w:b w:val="false"/>
          <w:i w:val="false"/>
          <w:color w:val="000000"/>
          <w:sz w:val="28"/>
        </w:rPr>
        <w:t xml:space="preserve"> үшінші бөлігінің 2-тармағы бойынша", "</w:t>
      </w:r>
      <w:r>
        <w:rPr>
          <w:rFonts w:ascii="Times New Roman"/>
          <w:b w:val="false"/>
          <w:i w:val="false"/>
          <w:color w:val="000000"/>
          <w:sz w:val="28"/>
        </w:rPr>
        <w:t>297-бабының</w:t>
      </w:r>
      <w:r>
        <w:rPr>
          <w:rFonts w:ascii="Times New Roman"/>
          <w:b w:val="false"/>
          <w:i w:val="false"/>
          <w:color w:val="000000"/>
          <w:sz w:val="28"/>
        </w:rPr>
        <w:t xml:space="preserve"> екінші бөлігі", "</w:t>
      </w:r>
      <w:r>
        <w:rPr>
          <w:rFonts w:ascii="Times New Roman"/>
          <w:b w:val="false"/>
          <w:i w:val="false"/>
          <w:color w:val="000000"/>
          <w:sz w:val="28"/>
        </w:rPr>
        <w:t>297-бабы</w:t>
      </w:r>
      <w:r>
        <w:rPr>
          <w:rFonts w:ascii="Times New Roman"/>
          <w:b w:val="false"/>
          <w:i w:val="false"/>
          <w:color w:val="000000"/>
          <w:sz w:val="28"/>
        </w:rPr>
        <w:t xml:space="preserve"> үшінші бөлігінің 3-тармағы бойынша", "</w:t>
      </w:r>
      <w:r>
        <w:rPr>
          <w:rFonts w:ascii="Times New Roman"/>
          <w:b w:val="false"/>
          <w:i w:val="false"/>
          <w:color w:val="000000"/>
          <w:sz w:val="28"/>
        </w:rPr>
        <w:t>297-бабы</w:t>
      </w:r>
      <w:r>
        <w:rPr>
          <w:rFonts w:ascii="Times New Roman"/>
          <w:b w:val="false"/>
          <w:i w:val="false"/>
          <w:color w:val="000000"/>
          <w:sz w:val="28"/>
        </w:rPr>
        <w:t xml:space="preserve"> үшінші бөлігінің 2 және 3-тармақтары бойынша" деген сөздермен ауыстырылсын;</w:t>
      </w:r>
    </w:p>
    <w:bookmarkEnd w:id="27"/>
    <w:bookmarkStart w:name="z29" w:id="28"/>
    <w:p>
      <w:pPr>
        <w:spacing w:after="0"/>
        <w:ind w:left="0"/>
        <w:jc w:val="both"/>
      </w:pPr>
      <w:r>
        <w:rPr>
          <w:rFonts w:ascii="Times New Roman"/>
          <w:b w:val="false"/>
          <w:i w:val="false"/>
          <w:color w:val="000000"/>
          <w:sz w:val="28"/>
        </w:rPr>
        <w:t xml:space="preserve">
      12) 9-4-тармақтағы "Қазақстан Республикасы Заңының" деген сөздер "Қазақстан Республикасының 1994 жылғы 15 қыркүйектегі № 154-ХIII </w:t>
      </w:r>
      <w:r>
        <w:rPr>
          <w:rFonts w:ascii="Times New Roman"/>
          <w:b w:val="false"/>
          <w:i w:val="false"/>
          <w:color w:val="000000"/>
          <w:sz w:val="28"/>
        </w:rPr>
        <w:t>Заңының</w:t>
      </w:r>
      <w:r>
        <w:rPr>
          <w:rFonts w:ascii="Times New Roman"/>
          <w:b w:val="false"/>
          <w:i w:val="false"/>
          <w:color w:val="000000"/>
          <w:sz w:val="28"/>
        </w:rPr>
        <w:t>" деген сөздермен ауыстырылсын;</w:t>
      </w:r>
    </w:p>
    <w:bookmarkEnd w:id="28"/>
    <w:bookmarkStart w:name="z30" w:id="2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10-тармақтағы</w:t>
      </w:r>
      <w:r>
        <w:rPr>
          <w:rFonts w:ascii="Times New Roman"/>
          <w:b w:val="false"/>
          <w:i w:val="false"/>
          <w:color w:val="000000"/>
          <w:sz w:val="28"/>
        </w:rPr>
        <w:t xml:space="preserve"> "250" деген цифрлар "</w:t>
      </w:r>
      <w:r>
        <w:rPr>
          <w:rFonts w:ascii="Times New Roman"/>
          <w:b w:val="false"/>
          <w:i w:val="false"/>
          <w:color w:val="000000"/>
          <w:sz w:val="28"/>
        </w:rPr>
        <w:t>286</w:t>
      </w:r>
      <w:r>
        <w:rPr>
          <w:rFonts w:ascii="Times New Roman"/>
          <w:b w:val="false"/>
          <w:i w:val="false"/>
          <w:color w:val="000000"/>
          <w:sz w:val="28"/>
        </w:rPr>
        <w:t>" деген цифрлармен ауыстырылсын;</w:t>
      </w:r>
    </w:p>
    <w:bookmarkEnd w:id="29"/>
    <w:bookmarkStart w:name="z31" w:id="3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11-тармақта</w:t>
      </w:r>
      <w:r>
        <w:rPr>
          <w:rFonts w:ascii="Times New Roman"/>
          <w:b w:val="false"/>
          <w:i w:val="false"/>
          <w:color w:val="000000"/>
          <w:sz w:val="28"/>
        </w:rPr>
        <w:t>:</w:t>
      </w:r>
    </w:p>
    <w:bookmarkEnd w:id="30"/>
    <w:bookmarkStart w:name="z32" w:id="31"/>
    <w:p>
      <w:pPr>
        <w:spacing w:after="0"/>
        <w:ind w:left="0"/>
        <w:jc w:val="both"/>
      </w:pPr>
      <w:r>
        <w:rPr>
          <w:rFonts w:ascii="Times New Roman"/>
          <w:b w:val="false"/>
          <w:i w:val="false"/>
          <w:color w:val="000000"/>
          <w:sz w:val="28"/>
        </w:rPr>
        <w:t>
      ""Есірткі, психотроптық заттар, прекурсорлар және олардың заңсыз айналымы мен теріс пайдаланылуына қарсы іс-қимыл шаралары туралы" Қазақстан Республикасының Заңына" деген сөздер "</w:t>
      </w:r>
      <w:r>
        <w:rPr>
          <w:rFonts w:ascii="Times New Roman"/>
          <w:b w:val="false"/>
          <w:i w:val="false"/>
          <w:color w:val="000000"/>
          <w:sz w:val="28"/>
        </w:rPr>
        <w:t>Есірткі туралы заңға</w:t>
      </w:r>
      <w:r>
        <w:rPr>
          <w:rFonts w:ascii="Times New Roman"/>
          <w:b w:val="false"/>
          <w:i w:val="false"/>
          <w:color w:val="000000"/>
          <w:sz w:val="28"/>
        </w:rPr>
        <w:t>" деген сөздермен ауыстырылсын;</w:t>
      </w:r>
    </w:p>
    <w:bookmarkEnd w:id="31"/>
    <w:bookmarkStart w:name="z33" w:id="32"/>
    <w:p>
      <w:pPr>
        <w:spacing w:after="0"/>
        <w:ind w:left="0"/>
        <w:jc w:val="both"/>
      </w:pPr>
      <w:r>
        <w:rPr>
          <w:rFonts w:ascii="Times New Roman"/>
          <w:b w:val="false"/>
          <w:i w:val="false"/>
          <w:color w:val="000000"/>
          <w:sz w:val="28"/>
        </w:rPr>
        <w:t>
      үшінші абзац алып тасталсын;</w:t>
      </w:r>
    </w:p>
    <w:bookmarkEnd w:id="32"/>
    <w:bookmarkStart w:name="z34" w:id="33"/>
    <w:p>
      <w:pPr>
        <w:spacing w:after="0"/>
        <w:ind w:left="0"/>
        <w:jc w:val="both"/>
      </w:pPr>
      <w:r>
        <w:rPr>
          <w:rFonts w:ascii="Times New Roman"/>
          <w:b w:val="false"/>
          <w:i w:val="false"/>
          <w:color w:val="000000"/>
          <w:sz w:val="28"/>
        </w:rPr>
        <w:t>
      "272" деген цифрлар "</w:t>
      </w:r>
      <w:r>
        <w:rPr>
          <w:rFonts w:ascii="Times New Roman"/>
          <w:b w:val="false"/>
          <w:i w:val="false"/>
          <w:color w:val="000000"/>
          <w:sz w:val="28"/>
        </w:rPr>
        <w:t>310</w:t>
      </w:r>
      <w:r>
        <w:rPr>
          <w:rFonts w:ascii="Times New Roman"/>
          <w:b w:val="false"/>
          <w:i w:val="false"/>
          <w:color w:val="000000"/>
          <w:sz w:val="28"/>
        </w:rPr>
        <w:t>" деген цифрлармен ауыстырылсын;</w:t>
      </w:r>
    </w:p>
    <w:bookmarkEnd w:id="33"/>
    <w:bookmarkStart w:name="z35" w:id="3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12-тармақта</w:t>
      </w:r>
      <w:r>
        <w:rPr>
          <w:rFonts w:ascii="Times New Roman"/>
          <w:b w:val="false"/>
          <w:i w:val="false"/>
          <w:color w:val="000000"/>
          <w:sz w:val="28"/>
        </w:rPr>
        <w:t>:</w:t>
      </w:r>
    </w:p>
    <w:bookmarkEnd w:id="34"/>
    <w:bookmarkStart w:name="z36" w:id="35"/>
    <w:p>
      <w:pPr>
        <w:spacing w:after="0"/>
        <w:ind w:left="0"/>
        <w:jc w:val="both"/>
      </w:pPr>
      <w:r>
        <w:rPr>
          <w:rFonts w:ascii="Times New Roman"/>
          <w:b w:val="false"/>
          <w:i w:val="false"/>
          <w:color w:val="000000"/>
          <w:sz w:val="28"/>
        </w:rPr>
        <w:t>
      "265-бабының 1-бөлігімен" деген сөздер "</w:t>
      </w:r>
      <w:r>
        <w:rPr>
          <w:rFonts w:ascii="Times New Roman"/>
          <w:b w:val="false"/>
          <w:i w:val="false"/>
          <w:color w:val="000000"/>
          <w:sz w:val="28"/>
        </w:rPr>
        <w:t>303-бабының</w:t>
      </w:r>
      <w:r>
        <w:rPr>
          <w:rFonts w:ascii="Times New Roman"/>
          <w:b w:val="false"/>
          <w:i w:val="false"/>
          <w:color w:val="000000"/>
          <w:sz w:val="28"/>
        </w:rPr>
        <w:t xml:space="preserve"> бірінші бөлігімен" деген сөздермен ауыстырылсын;</w:t>
      </w:r>
    </w:p>
    <w:bookmarkEnd w:id="35"/>
    <w:bookmarkStart w:name="z37" w:id="36"/>
    <w:p>
      <w:pPr>
        <w:spacing w:after="0"/>
        <w:ind w:left="0"/>
        <w:jc w:val="both"/>
      </w:pPr>
      <w:r>
        <w:rPr>
          <w:rFonts w:ascii="Times New Roman"/>
          <w:b w:val="false"/>
          <w:i w:val="false"/>
          <w:color w:val="000000"/>
          <w:sz w:val="28"/>
        </w:rPr>
        <w:t>
      екінші сөйлем мынадай редакцияда жазылсын:</w:t>
      </w:r>
    </w:p>
    <w:bookmarkEnd w:id="36"/>
    <w:bookmarkStart w:name="z38" w:id="37"/>
    <w:p>
      <w:pPr>
        <w:spacing w:after="0"/>
        <w:ind w:left="0"/>
        <w:jc w:val="both"/>
      </w:pPr>
      <w:r>
        <w:rPr>
          <w:rFonts w:ascii="Times New Roman"/>
          <w:b w:val="false"/>
          <w:i w:val="false"/>
          <w:color w:val="000000"/>
          <w:sz w:val="28"/>
        </w:rPr>
        <w:t>
      "Бұл әрекетті осы баптың екінші бөлігімен саралау үшін осы ережелерді бұзу салдары - ауыр салдарлардың туындауы немесе есірткінің, психтроптық, улы заттардың, сол текстердің ұрлануы қажетті шарт болып табылады.";</w:t>
      </w:r>
    </w:p>
    <w:bookmarkEnd w:id="37"/>
    <w:bookmarkStart w:name="z39" w:id="38"/>
    <w:p>
      <w:pPr>
        <w:spacing w:after="0"/>
        <w:ind w:left="0"/>
        <w:jc w:val="both"/>
      </w:pPr>
      <w:r>
        <w:rPr>
          <w:rFonts w:ascii="Times New Roman"/>
          <w:b w:val="false"/>
          <w:i w:val="false"/>
          <w:color w:val="000000"/>
          <w:sz w:val="28"/>
        </w:rPr>
        <w:t>
      үшінші сөйлем алып тасталсын;</w:t>
      </w:r>
    </w:p>
    <w:bookmarkEnd w:id="38"/>
    <w:bookmarkStart w:name="z40" w:id="3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13-тармақта</w:t>
      </w:r>
      <w:r>
        <w:rPr>
          <w:rFonts w:ascii="Times New Roman"/>
          <w:b w:val="false"/>
          <w:i w:val="false"/>
          <w:color w:val="000000"/>
          <w:sz w:val="28"/>
        </w:rPr>
        <w:t>:</w:t>
      </w:r>
    </w:p>
    <w:bookmarkEnd w:id="39"/>
    <w:bookmarkStart w:name="z41" w:id="40"/>
    <w:p>
      <w:pPr>
        <w:spacing w:after="0"/>
        <w:ind w:left="0"/>
        <w:jc w:val="both"/>
      </w:pPr>
      <w:r>
        <w:rPr>
          <w:rFonts w:ascii="Times New Roman"/>
          <w:b w:val="false"/>
          <w:i w:val="false"/>
          <w:color w:val="000000"/>
          <w:sz w:val="28"/>
        </w:rPr>
        <w:t>
      "265-бабының 2-бөлігі", "260-бабының", "265-бабымен" деген сөздер тиісінше "303-бабының екінші бөлігі", "</w:t>
      </w:r>
      <w:r>
        <w:rPr>
          <w:rFonts w:ascii="Times New Roman"/>
          <w:b w:val="false"/>
          <w:i w:val="false"/>
          <w:color w:val="000000"/>
          <w:sz w:val="28"/>
        </w:rPr>
        <w:t>298-бабының</w:t>
      </w:r>
      <w:r>
        <w:rPr>
          <w:rFonts w:ascii="Times New Roman"/>
          <w:b w:val="false"/>
          <w:i w:val="false"/>
          <w:color w:val="000000"/>
          <w:sz w:val="28"/>
        </w:rPr>
        <w:t>", "</w:t>
      </w:r>
      <w:r>
        <w:rPr>
          <w:rFonts w:ascii="Times New Roman"/>
          <w:b w:val="false"/>
          <w:i w:val="false"/>
          <w:color w:val="000000"/>
          <w:sz w:val="28"/>
        </w:rPr>
        <w:t>303-бабымен</w:t>
      </w:r>
      <w:r>
        <w:rPr>
          <w:rFonts w:ascii="Times New Roman"/>
          <w:b w:val="false"/>
          <w:i w:val="false"/>
          <w:color w:val="000000"/>
          <w:sz w:val="28"/>
        </w:rPr>
        <w:t>" деген сөздермен ауыстырылсын;</w:t>
      </w:r>
    </w:p>
    <w:bookmarkEnd w:id="40"/>
    <w:bookmarkStart w:name="z42" w:id="4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14-тармақта</w:t>
      </w:r>
      <w:r>
        <w:rPr>
          <w:rFonts w:ascii="Times New Roman"/>
          <w:b w:val="false"/>
          <w:i w:val="false"/>
          <w:color w:val="000000"/>
          <w:sz w:val="28"/>
        </w:rPr>
        <w:t>:</w:t>
      </w:r>
    </w:p>
    <w:bookmarkEnd w:id="41"/>
    <w:bookmarkStart w:name="z43" w:id="42"/>
    <w:p>
      <w:pPr>
        <w:spacing w:after="0"/>
        <w:ind w:left="0"/>
        <w:jc w:val="both"/>
      </w:pPr>
      <w:r>
        <w:rPr>
          <w:rFonts w:ascii="Times New Roman"/>
          <w:b w:val="false"/>
          <w:i w:val="false"/>
          <w:color w:val="000000"/>
          <w:sz w:val="28"/>
        </w:rPr>
        <w:t xml:space="preserve">
      "Қылмыстық кодекстiң 260-бап екiншi бөлiгiнiң в) тармағында", "263-баптың үшiншi бөлiгінде" деген сөздер тиісінше "ҚК-нің </w:t>
      </w:r>
      <w:r>
        <w:rPr>
          <w:rFonts w:ascii="Times New Roman"/>
          <w:b w:val="false"/>
          <w:i w:val="false"/>
          <w:color w:val="000000"/>
          <w:sz w:val="28"/>
        </w:rPr>
        <w:t>298-бабы</w:t>
      </w:r>
      <w:r>
        <w:rPr>
          <w:rFonts w:ascii="Times New Roman"/>
          <w:b w:val="false"/>
          <w:i w:val="false"/>
          <w:color w:val="000000"/>
          <w:sz w:val="28"/>
        </w:rPr>
        <w:t xml:space="preserve"> екінші бөлігінің 3-тармағында", "</w:t>
      </w:r>
      <w:r>
        <w:rPr>
          <w:rFonts w:ascii="Times New Roman"/>
          <w:b w:val="false"/>
          <w:i w:val="false"/>
          <w:color w:val="000000"/>
          <w:sz w:val="28"/>
        </w:rPr>
        <w:t>301-бабы</w:t>
      </w:r>
      <w:r>
        <w:rPr>
          <w:rFonts w:ascii="Times New Roman"/>
          <w:b w:val="false"/>
          <w:i w:val="false"/>
          <w:color w:val="000000"/>
          <w:sz w:val="28"/>
        </w:rPr>
        <w:t xml:space="preserve"> үшінші бөлігінің 1-тармағында" деген сөздермен ауыстырылсын;</w:t>
      </w:r>
    </w:p>
    <w:bookmarkEnd w:id="42"/>
    <w:bookmarkStart w:name="z44" w:id="43"/>
    <w:p>
      <w:pPr>
        <w:spacing w:after="0"/>
        <w:ind w:left="0"/>
        <w:jc w:val="both"/>
      </w:pPr>
      <w:r>
        <w:rPr>
          <w:rFonts w:ascii="Times New Roman"/>
          <w:b w:val="false"/>
          <w:i w:val="false"/>
          <w:color w:val="000000"/>
          <w:sz w:val="28"/>
        </w:rPr>
        <w:t>
      "265" деген цифрлар "</w:t>
      </w:r>
      <w:r>
        <w:rPr>
          <w:rFonts w:ascii="Times New Roman"/>
          <w:b w:val="false"/>
          <w:i w:val="false"/>
          <w:color w:val="000000"/>
          <w:sz w:val="28"/>
        </w:rPr>
        <w:t>303</w:t>
      </w:r>
      <w:r>
        <w:rPr>
          <w:rFonts w:ascii="Times New Roman"/>
          <w:b w:val="false"/>
          <w:i w:val="false"/>
          <w:color w:val="000000"/>
          <w:sz w:val="28"/>
        </w:rPr>
        <w:t>" деген цифрлармен ауыстырылсын;</w:t>
      </w:r>
    </w:p>
    <w:bookmarkEnd w:id="43"/>
    <w:bookmarkStart w:name="z45" w:id="4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15-тармақта</w:t>
      </w:r>
      <w:r>
        <w:rPr>
          <w:rFonts w:ascii="Times New Roman"/>
          <w:b w:val="false"/>
          <w:i w:val="false"/>
          <w:color w:val="000000"/>
          <w:sz w:val="28"/>
        </w:rPr>
        <w:t>:</w:t>
      </w:r>
    </w:p>
    <w:bookmarkEnd w:id="44"/>
    <w:bookmarkStart w:name="z46" w:id="45"/>
    <w:p>
      <w:pPr>
        <w:spacing w:after="0"/>
        <w:ind w:left="0"/>
        <w:jc w:val="both"/>
      </w:pPr>
      <w:r>
        <w:rPr>
          <w:rFonts w:ascii="Times New Roman"/>
          <w:b w:val="false"/>
          <w:i w:val="false"/>
          <w:color w:val="000000"/>
          <w:sz w:val="28"/>
        </w:rPr>
        <w:t>
      екінші абзац мынадай редакцияда жазылсын:</w:t>
      </w:r>
    </w:p>
    <w:bookmarkEnd w:id="45"/>
    <w:bookmarkStart w:name="z47" w:id="46"/>
    <w:p>
      <w:pPr>
        <w:spacing w:after="0"/>
        <w:ind w:left="0"/>
        <w:jc w:val="both"/>
      </w:pPr>
      <w:r>
        <w:rPr>
          <w:rFonts w:ascii="Times New Roman"/>
          <w:b w:val="false"/>
          <w:i w:val="false"/>
          <w:color w:val="000000"/>
          <w:sz w:val="28"/>
        </w:rPr>
        <w:t xml:space="preserve">
      "Кінәлінің есірткіні немесе психотроптық заттарды, сол тектестерді тұтынуға ынтаны қоздыруға бағытталған, әртүрлі адамдарға немесе бір адамға қатысты әртүрлі уақытта жасалған әрекетін ҚК-нің </w:t>
      </w:r>
      <w:r>
        <w:rPr>
          <w:rFonts w:ascii="Times New Roman"/>
          <w:b w:val="false"/>
          <w:i w:val="false"/>
          <w:color w:val="000000"/>
          <w:sz w:val="28"/>
        </w:rPr>
        <w:t>299-бабы</w:t>
      </w:r>
      <w:r>
        <w:rPr>
          <w:rFonts w:ascii="Times New Roman"/>
          <w:b w:val="false"/>
          <w:i w:val="false"/>
          <w:color w:val="000000"/>
          <w:sz w:val="28"/>
        </w:rPr>
        <w:t xml:space="preserve"> екінші бөлігінің 2-тармағы бойынша, екі және одан көп адамдарға қатысты бір мезгілде жасалған осы әрекеттер – аталған баптың үшінші бөлігінің 1-тармағы бойынша саралануға жатады.";</w:t>
      </w:r>
    </w:p>
    <w:bookmarkEnd w:id="46"/>
    <w:bookmarkStart w:name="z48" w:id="47"/>
    <w:p>
      <w:pPr>
        <w:spacing w:after="0"/>
        <w:ind w:left="0"/>
        <w:jc w:val="both"/>
      </w:pPr>
      <w:r>
        <w:rPr>
          <w:rFonts w:ascii="Times New Roman"/>
          <w:b w:val="false"/>
          <w:i w:val="false"/>
          <w:color w:val="000000"/>
          <w:sz w:val="28"/>
        </w:rPr>
        <w:t xml:space="preserve">
      үшінші абзацтағы "Қылмыстық кодекстiң 261-бабы" деген сөздер "ҚК-нің </w:t>
      </w:r>
      <w:r>
        <w:rPr>
          <w:rFonts w:ascii="Times New Roman"/>
          <w:b w:val="false"/>
          <w:i w:val="false"/>
          <w:color w:val="000000"/>
          <w:sz w:val="28"/>
        </w:rPr>
        <w:t>299-бабы</w:t>
      </w:r>
      <w:r>
        <w:rPr>
          <w:rFonts w:ascii="Times New Roman"/>
          <w:b w:val="false"/>
          <w:i w:val="false"/>
          <w:color w:val="000000"/>
          <w:sz w:val="28"/>
        </w:rPr>
        <w:t>" деген сөздермен ауыстырылсын;</w:t>
      </w:r>
    </w:p>
    <w:bookmarkEnd w:id="47"/>
    <w:bookmarkStart w:name="z49" w:id="48"/>
    <w:p>
      <w:pPr>
        <w:spacing w:after="0"/>
        <w:ind w:left="0"/>
        <w:jc w:val="both"/>
      </w:pPr>
      <w:r>
        <w:rPr>
          <w:rFonts w:ascii="Times New Roman"/>
          <w:b w:val="false"/>
          <w:i w:val="false"/>
          <w:color w:val="000000"/>
          <w:sz w:val="28"/>
        </w:rPr>
        <w:t xml:space="preserve">
      төртінші абзацтағы "ҚК-тің 261-бабы үшінші бөлігі б) тармағының және 103-баптың сәйкес бөлігімен дәрежеленуі керек." деген сөздер "ҚК-нің </w:t>
      </w:r>
      <w:r>
        <w:rPr>
          <w:rFonts w:ascii="Times New Roman"/>
          <w:b w:val="false"/>
          <w:i w:val="false"/>
          <w:color w:val="000000"/>
          <w:sz w:val="28"/>
        </w:rPr>
        <w:t>299-бабы</w:t>
      </w:r>
      <w:r>
        <w:rPr>
          <w:rFonts w:ascii="Times New Roman"/>
          <w:b w:val="false"/>
          <w:i w:val="false"/>
          <w:color w:val="000000"/>
          <w:sz w:val="28"/>
        </w:rPr>
        <w:t xml:space="preserve"> үшінші бөлігінің 2-тармағымен және </w:t>
      </w:r>
      <w:r>
        <w:rPr>
          <w:rFonts w:ascii="Times New Roman"/>
          <w:b w:val="false"/>
          <w:i w:val="false"/>
          <w:color w:val="000000"/>
          <w:sz w:val="28"/>
        </w:rPr>
        <w:t>106-бабының</w:t>
      </w:r>
      <w:r>
        <w:rPr>
          <w:rFonts w:ascii="Times New Roman"/>
          <w:b w:val="false"/>
          <w:i w:val="false"/>
          <w:color w:val="000000"/>
          <w:sz w:val="28"/>
        </w:rPr>
        <w:t xml:space="preserve"> тиісті бөлігімен саралануы керек." деген сөздермен ауыстырылсын;</w:t>
      </w:r>
    </w:p>
    <w:bookmarkEnd w:id="48"/>
    <w:bookmarkStart w:name="z50" w:id="49"/>
    <w:p>
      <w:pPr>
        <w:spacing w:after="0"/>
        <w:ind w:left="0"/>
        <w:jc w:val="both"/>
      </w:pPr>
      <w:r>
        <w:rPr>
          <w:rFonts w:ascii="Times New Roman"/>
          <w:b w:val="false"/>
          <w:i w:val="false"/>
          <w:color w:val="000000"/>
          <w:sz w:val="28"/>
        </w:rPr>
        <w:t xml:space="preserve">
      бесінші абзацтағы "ҚК-тің 261-бабы үшінші бөлігінің а) тармағы" деген сөздер "ҚК-нің </w:t>
      </w:r>
      <w:r>
        <w:rPr>
          <w:rFonts w:ascii="Times New Roman"/>
          <w:b w:val="false"/>
          <w:i w:val="false"/>
          <w:color w:val="000000"/>
          <w:sz w:val="28"/>
        </w:rPr>
        <w:t>299-бабы</w:t>
      </w:r>
      <w:r>
        <w:rPr>
          <w:rFonts w:ascii="Times New Roman"/>
          <w:b w:val="false"/>
          <w:i w:val="false"/>
          <w:color w:val="000000"/>
          <w:sz w:val="28"/>
        </w:rPr>
        <w:t xml:space="preserve"> үшінші бөлігінің 1-тармағы" деген сөздермен ауыстырылсын;</w:t>
      </w:r>
    </w:p>
    <w:bookmarkEnd w:id="49"/>
    <w:bookmarkStart w:name="z51" w:id="5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16-тармақтағы</w:t>
      </w:r>
      <w:r>
        <w:rPr>
          <w:rFonts w:ascii="Times New Roman"/>
          <w:b w:val="false"/>
          <w:i w:val="false"/>
          <w:color w:val="000000"/>
          <w:sz w:val="28"/>
        </w:rPr>
        <w:t xml:space="preserve"> "264" деген цифрлар "</w:t>
      </w:r>
      <w:r>
        <w:rPr>
          <w:rFonts w:ascii="Times New Roman"/>
          <w:b w:val="false"/>
          <w:i w:val="false"/>
          <w:color w:val="000000"/>
          <w:sz w:val="28"/>
        </w:rPr>
        <w:t>302</w:t>
      </w:r>
      <w:r>
        <w:rPr>
          <w:rFonts w:ascii="Times New Roman"/>
          <w:b w:val="false"/>
          <w:i w:val="false"/>
          <w:color w:val="000000"/>
          <w:sz w:val="28"/>
        </w:rPr>
        <w:t>" деген цифрлармен ауыстырылсын;</w:t>
      </w:r>
    </w:p>
    <w:bookmarkEnd w:id="50"/>
    <w:bookmarkStart w:name="z52" w:id="5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17-1-тармақ</w:t>
      </w:r>
      <w:r>
        <w:rPr>
          <w:rFonts w:ascii="Times New Roman"/>
          <w:b w:val="false"/>
          <w:i w:val="false"/>
          <w:color w:val="000000"/>
          <w:sz w:val="28"/>
        </w:rPr>
        <w:t xml:space="preserve"> алып тасталсын;</w:t>
      </w:r>
    </w:p>
    <w:bookmarkEnd w:id="51"/>
    <w:bookmarkStart w:name="z53" w:id="5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18-тармақта</w:t>
      </w:r>
      <w:r>
        <w:rPr>
          <w:rFonts w:ascii="Times New Roman"/>
          <w:b w:val="false"/>
          <w:i w:val="false"/>
          <w:color w:val="000000"/>
          <w:sz w:val="28"/>
        </w:rPr>
        <w:t>:</w:t>
      </w:r>
    </w:p>
    <w:bookmarkEnd w:id="52"/>
    <w:bookmarkStart w:name="z54" w:id="53"/>
    <w:p>
      <w:pPr>
        <w:spacing w:after="0"/>
        <w:ind w:left="0"/>
        <w:jc w:val="both"/>
      </w:pPr>
      <w:r>
        <w:rPr>
          <w:rFonts w:ascii="Times New Roman"/>
          <w:b w:val="false"/>
          <w:i w:val="false"/>
          <w:color w:val="000000"/>
          <w:sz w:val="28"/>
        </w:rPr>
        <w:t>
      бірінші сөйлем мынадай редакцияда жазылсын:</w:t>
      </w:r>
    </w:p>
    <w:bookmarkEnd w:id="53"/>
    <w:bookmarkStart w:name="z55" w:id="54"/>
    <w:p>
      <w:pPr>
        <w:spacing w:after="0"/>
        <w:ind w:left="0"/>
        <w:jc w:val="both"/>
      </w:pPr>
      <w:r>
        <w:rPr>
          <w:rFonts w:ascii="Times New Roman"/>
          <w:b w:val="false"/>
          <w:i w:val="false"/>
          <w:color w:val="000000"/>
          <w:sz w:val="28"/>
        </w:rPr>
        <w:t xml:space="preserve">
      "Қылмыстық жауаптылықтан босату негіздері ҚК-нің </w:t>
      </w:r>
      <w:r>
        <w:rPr>
          <w:rFonts w:ascii="Times New Roman"/>
          <w:b w:val="false"/>
          <w:i w:val="false"/>
          <w:color w:val="000000"/>
          <w:sz w:val="28"/>
        </w:rPr>
        <w:t>296-бабына</w:t>
      </w:r>
      <w:r>
        <w:rPr>
          <w:rFonts w:ascii="Times New Roman"/>
          <w:b w:val="false"/>
          <w:i w:val="false"/>
          <w:color w:val="000000"/>
          <w:sz w:val="28"/>
        </w:rPr>
        <w:t xml:space="preserve"> ескертпеде көрсетілген, келтірілген тізбе толық болып табылады.";</w:t>
      </w:r>
    </w:p>
    <w:bookmarkEnd w:id="54"/>
    <w:bookmarkStart w:name="z56" w:id="55"/>
    <w:p>
      <w:pPr>
        <w:spacing w:after="0"/>
        <w:ind w:left="0"/>
        <w:jc w:val="both"/>
      </w:pPr>
      <w:r>
        <w:rPr>
          <w:rFonts w:ascii="Times New Roman"/>
          <w:b w:val="false"/>
          <w:i w:val="false"/>
          <w:color w:val="000000"/>
          <w:sz w:val="28"/>
        </w:rPr>
        <w:t>
      үшінші сөйлем мынадай редакцияда жазылсын:</w:t>
      </w:r>
    </w:p>
    <w:bookmarkEnd w:id="55"/>
    <w:bookmarkStart w:name="z57" w:id="56"/>
    <w:p>
      <w:pPr>
        <w:spacing w:after="0"/>
        <w:ind w:left="0"/>
        <w:jc w:val="both"/>
      </w:pPr>
      <w:r>
        <w:rPr>
          <w:rFonts w:ascii="Times New Roman"/>
          <w:b w:val="false"/>
          <w:i w:val="false"/>
          <w:color w:val="000000"/>
          <w:sz w:val="28"/>
        </w:rPr>
        <w:t>
      "Есірткі немесе психотроптық заттардың заңсыз айналымға түсуіне байланысты қылмыстық құқық бұзушылықтарды ашуға немесе олардың жолын кесуге белсенді көмек көрсету осы қылмыстық құқық бұзушылықты ашуға немесе оның жолын кесуге, істің нақты мән-жайларын, іс-әрекетті жасауға қатысы бар адамдарды, соңғылардың тұрғылықты жерін анықтауға және оларды ұстап алуға, есірткі немесе психотроптық заттарды табуға және т.б. бағытталған қылмыстық қудалау функцияларын жүзеге асыратын органдардың іс-шараларына субъектінің өзінің еркімен қатысуын көздейді.";</w:t>
      </w:r>
    </w:p>
    <w:bookmarkEnd w:id="56"/>
    <w:bookmarkStart w:name="z58" w:id="5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19-тармақтағы</w:t>
      </w:r>
      <w:r>
        <w:rPr>
          <w:rFonts w:ascii="Times New Roman"/>
          <w:b w:val="false"/>
          <w:i w:val="false"/>
          <w:color w:val="000000"/>
          <w:sz w:val="28"/>
        </w:rPr>
        <w:t xml:space="preserve"> "88" деген цифрлар "</w:t>
      </w:r>
      <w:r>
        <w:rPr>
          <w:rFonts w:ascii="Times New Roman"/>
          <w:b w:val="false"/>
          <w:i w:val="false"/>
          <w:color w:val="000000"/>
          <w:sz w:val="28"/>
        </w:rPr>
        <w:t>91</w:t>
      </w:r>
      <w:r>
        <w:rPr>
          <w:rFonts w:ascii="Times New Roman"/>
          <w:b w:val="false"/>
          <w:i w:val="false"/>
          <w:color w:val="000000"/>
          <w:sz w:val="28"/>
        </w:rPr>
        <w:t>" деген цифрлармен ауыстырылсын;</w:t>
      </w:r>
    </w:p>
    <w:bookmarkEnd w:id="57"/>
    <w:bookmarkStart w:name="z59" w:id="5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20-тармақтағы</w:t>
      </w:r>
      <w:r>
        <w:rPr>
          <w:rFonts w:ascii="Times New Roman"/>
          <w:b w:val="false"/>
          <w:i w:val="false"/>
          <w:color w:val="000000"/>
          <w:sz w:val="28"/>
        </w:rPr>
        <w:t xml:space="preserve"> "ҚІЖК-нің 121-бабы 3-бөлігінің 2-тармағына" деген сөздер "Қазақстан Республикасы Қылмыстық-процестік кодексінің (бұдан әрі – ҚПК) </w:t>
      </w:r>
      <w:r>
        <w:rPr>
          <w:rFonts w:ascii="Times New Roman"/>
          <w:b w:val="false"/>
          <w:i w:val="false"/>
          <w:color w:val="000000"/>
          <w:sz w:val="28"/>
        </w:rPr>
        <w:t>118-бабы</w:t>
      </w:r>
      <w:r>
        <w:rPr>
          <w:rFonts w:ascii="Times New Roman"/>
          <w:b w:val="false"/>
          <w:i w:val="false"/>
          <w:color w:val="000000"/>
          <w:sz w:val="28"/>
        </w:rPr>
        <w:t xml:space="preserve"> үшінші бөлігінің 2-тармағына" деген сөздермен ауыстырылсын;</w:t>
      </w:r>
    </w:p>
    <w:bookmarkEnd w:id="58"/>
    <w:bookmarkStart w:name="z60" w:id="5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21-тармақтағы</w:t>
      </w:r>
      <w:r>
        <w:rPr>
          <w:rFonts w:ascii="Times New Roman"/>
          <w:b w:val="false"/>
          <w:i w:val="false"/>
          <w:color w:val="000000"/>
          <w:sz w:val="28"/>
        </w:rPr>
        <w:t xml:space="preserve"> "387" деген цифрлар "</w:t>
      </w:r>
      <w:r>
        <w:rPr>
          <w:rFonts w:ascii="Times New Roman"/>
          <w:b w:val="false"/>
          <w:i w:val="false"/>
          <w:color w:val="000000"/>
          <w:sz w:val="28"/>
        </w:rPr>
        <w:t>405</w:t>
      </w:r>
      <w:r>
        <w:rPr>
          <w:rFonts w:ascii="Times New Roman"/>
          <w:b w:val="false"/>
          <w:i w:val="false"/>
          <w:color w:val="000000"/>
          <w:sz w:val="28"/>
        </w:rPr>
        <w:t>" деген цифрлармен ауыстырылсын;</w:t>
      </w:r>
    </w:p>
    <w:bookmarkEnd w:id="59"/>
    <w:bookmarkStart w:name="z61" w:id="60"/>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22-тармақтағы</w:t>
      </w:r>
      <w:r>
        <w:rPr>
          <w:rFonts w:ascii="Times New Roman"/>
          <w:b w:val="false"/>
          <w:i w:val="false"/>
          <w:color w:val="000000"/>
          <w:sz w:val="28"/>
        </w:rPr>
        <w:t xml:space="preserve"> 2, 3, 4 абзацтардың сызықша белгісімен белгіленуі алып тасталсын.</w:t>
      </w:r>
    </w:p>
    <w:bookmarkEnd w:id="60"/>
    <w:bookmarkStart w:name="z62" w:id="61"/>
    <w:p>
      <w:pPr>
        <w:spacing w:after="0"/>
        <w:ind w:left="0"/>
        <w:jc w:val="both"/>
      </w:pPr>
      <w:r>
        <w:rPr>
          <w:rFonts w:ascii="Times New Roman"/>
          <w:b w:val="false"/>
          <w:i w:val="false"/>
          <w:color w:val="000000"/>
          <w:sz w:val="28"/>
        </w:rPr>
        <w:t xml:space="preserve">
      2. "Қылмыстық процесті жүргізген органдардың заңсыз әрекеттері салдарынан келтірілген зиянды өтеу жөніндегі заңды қолдану тәжірибесі туралы" 1999 жылғы 9 шілдедегі № </w:t>
      </w:r>
      <w:r>
        <w:rPr>
          <w:rFonts w:ascii="Times New Roman"/>
          <w:b w:val="false"/>
          <w:i w:val="false"/>
          <w:color w:val="000000"/>
          <w:sz w:val="28"/>
        </w:rPr>
        <w:t>7</w:t>
      </w:r>
      <w:r>
        <w:rPr>
          <w:rFonts w:ascii="Times New Roman"/>
          <w:b w:val="false"/>
          <w:i w:val="false"/>
          <w:color w:val="000000"/>
          <w:sz w:val="28"/>
        </w:rPr>
        <w:t xml:space="preserve"> (Қазақстан Республикасы Жоғарғы Сотының 2010 жылғы 25 маусымдағы № </w:t>
      </w:r>
      <w:r>
        <w:rPr>
          <w:rFonts w:ascii="Times New Roman"/>
          <w:b w:val="false"/>
          <w:i w:val="false"/>
          <w:color w:val="000000"/>
          <w:sz w:val="28"/>
        </w:rPr>
        <w:t>6</w:t>
      </w:r>
      <w:r>
        <w:rPr>
          <w:rFonts w:ascii="Times New Roman"/>
          <w:b w:val="false"/>
          <w:i w:val="false"/>
          <w:color w:val="000000"/>
          <w:sz w:val="28"/>
        </w:rPr>
        <w:t xml:space="preserve"> нормативтік қаулысымен енгізілген өзгерістермен және толықтырулармен):</w:t>
      </w:r>
    </w:p>
    <w:bookmarkEnd w:id="61"/>
    <w:bookmarkStart w:name="z63" w:id="62"/>
    <w:p>
      <w:pPr>
        <w:spacing w:after="0"/>
        <w:ind w:left="0"/>
        <w:jc w:val="both"/>
      </w:pPr>
      <w:r>
        <w:rPr>
          <w:rFonts w:ascii="Times New Roman"/>
          <w:b w:val="false"/>
          <w:i w:val="false"/>
          <w:color w:val="000000"/>
          <w:sz w:val="28"/>
        </w:rPr>
        <w:t>
      1) тақырыбында:</w:t>
      </w:r>
    </w:p>
    <w:bookmarkEnd w:id="62"/>
    <w:bookmarkStart w:name="z64" w:id="63"/>
    <w:p>
      <w:pPr>
        <w:spacing w:after="0"/>
        <w:ind w:left="0"/>
        <w:jc w:val="both"/>
      </w:pPr>
      <w:r>
        <w:rPr>
          <w:rFonts w:ascii="Times New Roman"/>
          <w:b w:val="false"/>
          <w:i w:val="false"/>
          <w:color w:val="000000"/>
          <w:sz w:val="28"/>
        </w:rPr>
        <w:t>
      "жүргізген" деген сөз "жүргізетін" деген сөзбен ауыстырылсын;</w:t>
      </w:r>
    </w:p>
    <w:bookmarkEnd w:id="63"/>
    <w:bookmarkStart w:name="z65" w:id="64"/>
    <w:p>
      <w:pPr>
        <w:spacing w:after="0"/>
        <w:ind w:left="0"/>
        <w:jc w:val="both"/>
      </w:pPr>
      <w:r>
        <w:rPr>
          <w:rFonts w:ascii="Times New Roman"/>
          <w:b w:val="false"/>
          <w:i w:val="false"/>
          <w:color w:val="000000"/>
          <w:sz w:val="28"/>
        </w:rPr>
        <w:t>
      "Соты Пленумының Қаулысы 1999 жылғы 9 шілдедегі № 7 Қаулысы" деген сөздер "Сотының 1999 жылғы 9 шілдедегі № 7 нормативтік қаулысы" деген сөздермен ауыстырылсын;</w:t>
      </w:r>
    </w:p>
    <w:bookmarkEnd w:id="64"/>
    <w:bookmarkStart w:name="z66" w:id="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кіріспедегі</w:t>
      </w:r>
      <w:r>
        <w:rPr>
          <w:rFonts w:ascii="Times New Roman"/>
          <w:b w:val="false"/>
          <w:i w:val="false"/>
          <w:color w:val="000000"/>
          <w:sz w:val="28"/>
        </w:rPr>
        <w:t xml:space="preserve"> "Пленумы" деген сөз "жалпы отырысы" деген сөздермен ауыстырылсын;</w:t>
      </w:r>
    </w:p>
    <w:bookmarkEnd w:id="65"/>
    <w:bookmarkStart w:name="z67" w:id="66"/>
    <w:p>
      <w:pPr>
        <w:spacing w:after="0"/>
        <w:ind w:left="0"/>
        <w:jc w:val="both"/>
      </w:pPr>
      <w:r>
        <w:rPr>
          <w:rFonts w:ascii="Times New Roman"/>
          <w:b w:val="false"/>
          <w:i w:val="false"/>
          <w:color w:val="000000"/>
          <w:sz w:val="28"/>
        </w:rPr>
        <w:t>
      3) бүкіл мәтін бойынша "ҚІЖК-нің", "ҚІЖК-да" деген сөздер тиісінше "</w:t>
      </w:r>
      <w:r>
        <w:rPr>
          <w:rFonts w:ascii="Times New Roman"/>
          <w:b w:val="false"/>
          <w:i w:val="false"/>
          <w:color w:val="000000"/>
          <w:sz w:val="28"/>
        </w:rPr>
        <w:t>ҚПК</w:t>
      </w:r>
      <w:r>
        <w:rPr>
          <w:rFonts w:ascii="Times New Roman"/>
          <w:b w:val="false"/>
          <w:i w:val="false"/>
          <w:color w:val="000000"/>
          <w:sz w:val="28"/>
        </w:rPr>
        <w:t>-нің", "</w:t>
      </w:r>
      <w:r>
        <w:rPr>
          <w:rFonts w:ascii="Times New Roman"/>
          <w:b w:val="false"/>
          <w:i w:val="false"/>
          <w:color w:val="000000"/>
          <w:sz w:val="28"/>
        </w:rPr>
        <w:t>ҚПК</w:t>
      </w:r>
      <w:r>
        <w:rPr>
          <w:rFonts w:ascii="Times New Roman"/>
          <w:b w:val="false"/>
          <w:i w:val="false"/>
          <w:color w:val="000000"/>
          <w:sz w:val="28"/>
        </w:rPr>
        <w:t>-да" деген сөздермен ауыстырылсын;</w:t>
      </w:r>
    </w:p>
    <w:bookmarkEnd w:id="66"/>
    <w:bookmarkStart w:name="z68" w:id="6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2-тармақта</w:t>
      </w:r>
      <w:r>
        <w:rPr>
          <w:rFonts w:ascii="Times New Roman"/>
          <w:b w:val="false"/>
          <w:i w:val="false"/>
          <w:color w:val="000000"/>
          <w:sz w:val="28"/>
        </w:rPr>
        <w:t>:</w:t>
      </w:r>
    </w:p>
    <w:bookmarkEnd w:id="67"/>
    <w:bookmarkStart w:name="z69" w:id="68"/>
    <w:p>
      <w:pPr>
        <w:spacing w:after="0"/>
        <w:ind w:left="0"/>
        <w:jc w:val="both"/>
      </w:pPr>
      <w:r>
        <w:rPr>
          <w:rFonts w:ascii="Times New Roman"/>
          <w:b w:val="false"/>
          <w:i w:val="false"/>
          <w:color w:val="000000"/>
          <w:sz w:val="28"/>
        </w:rPr>
        <w:t>
      екінші абзац мынадай редакцияда жазылсын:</w:t>
      </w:r>
    </w:p>
    <w:bookmarkEnd w:id="68"/>
    <w:bookmarkStart w:name="z70" w:id="69"/>
    <w:p>
      <w:pPr>
        <w:spacing w:after="0"/>
        <w:ind w:left="0"/>
        <w:jc w:val="both"/>
      </w:pPr>
      <w:r>
        <w:rPr>
          <w:rFonts w:ascii="Times New Roman"/>
          <w:b w:val="false"/>
          <w:i w:val="false"/>
          <w:color w:val="000000"/>
          <w:sz w:val="28"/>
        </w:rPr>
        <w:t xml:space="preserve">
      "осы баптың төртінші бөлiгiнде көзделген жағдайлардан басқа, Қазақстан Республикасы Қылмыстық-процестік кодексінің (бұдан әрі - ҚПК) </w:t>
      </w:r>
      <w:r>
        <w:rPr>
          <w:rFonts w:ascii="Times New Roman"/>
          <w:b w:val="false"/>
          <w:i w:val="false"/>
          <w:color w:val="000000"/>
          <w:sz w:val="28"/>
        </w:rPr>
        <w:t>32-бабының</w:t>
      </w:r>
      <w:r>
        <w:rPr>
          <w:rFonts w:ascii="Times New Roman"/>
          <w:b w:val="false"/>
          <w:i w:val="false"/>
          <w:color w:val="000000"/>
          <w:sz w:val="28"/>
        </w:rPr>
        <w:t xml:space="preserve"> екiншi және үшінші бөліктерінде аталған қылмыстық құқық бұзушылықтар туралы iстер бойынша жекеше айыптаушының шағымы болмаған кезде қылмыстық қудалауды жүзеге асыру;";</w:t>
      </w:r>
    </w:p>
    <w:bookmarkEnd w:id="69"/>
    <w:bookmarkStart w:name="z71" w:id="70"/>
    <w:p>
      <w:pPr>
        <w:spacing w:after="0"/>
        <w:ind w:left="0"/>
        <w:jc w:val="both"/>
      </w:pPr>
      <w:r>
        <w:rPr>
          <w:rFonts w:ascii="Times New Roman"/>
          <w:b w:val="false"/>
          <w:i w:val="false"/>
          <w:color w:val="000000"/>
          <w:sz w:val="28"/>
        </w:rPr>
        <w:t>
      үшінші абзац алып тасталсын;</w:t>
      </w:r>
    </w:p>
    <w:bookmarkEnd w:id="70"/>
    <w:bookmarkStart w:name="z72" w:id="71"/>
    <w:p>
      <w:pPr>
        <w:spacing w:after="0"/>
        <w:ind w:left="0"/>
        <w:jc w:val="both"/>
      </w:pPr>
      <w:r>
        <w:rPr>
          <w:rFonts w:ascii="Times New Roman"/>
          <w:b w:val="false"/>
          <w:i w:val="false"/>
          <w:color w:val="000000"/>
          <w:sz w:val="28"/>
        </w:rPr>
        <w:t>
      4, 5-абзацтардың сызықша белгісімен белгіленуі алып тасталсын;</w:t>
      </w:r>
    </w:p>
    <w:bookmarkEnd w:id="71"/>
    <w:bookmarkStart w:name="z73" w:id="72"/>
    <w:p>
      <w:pPr>
        <w:spacing w:after="0"/>
        <w:ind w:left="0"/>
        <w:jc w:val="both"/>
      </w:pPr>
      <w:r>
        <w:rPr>
          <w:rFonts w:ascii="Times New Roman"/>
          <w:b w:val="false"/>
          <w:i w:val="false"/>
          <w:color w:val="000000"/>
          <w:sz w:val="28"/>
        </w:rPr>
        <w:t>
      бесінші абзацта:</w:t>
      </w:r>
    </w:p>
    <w:bookmarkEnd w:id="72"/>
    <w:bookmarkStart w:name="z74" w:id="73"/>
    <w:p>
      <w:pPr>
        <w:spacing w:after="0"/>
        <w:ind w:left="0"/>
        <w:jc w:val="both"/>
      </w:pPr>
      <w:r>
        <w:rPr>
          <w:rFonts w:ascii="Times New Roman"/>
          <w:b w:val="false"/>
          <w:i w:val="false"/>
          <w:color w:val="000000"/>
          <w:sz w:val="28"/>
        </w:rPr>
        <w:t xml:space="preserve">
      "ҚIЖК-нiң 33-бабының 2-бөлiгiнде", "ҚК-тiң 69, 75, 85 баптарында", "ҚК-тiң 67-бабында" деген сөздер тиісінше "ҚПК-нiң </w:t>
      </w:r>
      <w:r>
        <w:rPr>
          <w:rFonts w:ascii="Times New Roman"/>
          <w:b w:val="false"/>
          <w:i w:val="false"/>
          <w:color w:val="000000"/>
          <w:sz w:val="28"/>
        </w:rPr>
        <w:t>32-бабының</w:t>
      </w:r>
      <w:r>
        <w:rPr>
          <w:rFonts w:ascii="Times New Roman"/>
          <w:b w:val="false"/>
          <w:i w:val="false"/>
          <w:color w:val="000000"/>
          <w:sz w:val="28"/>
        </w:rPr>
        <w:t xml:space="preserve"> төртінші бөлiгiнде", "Қазақстан Республикасы Қылмыстық кодексінің (бұдан әрі – ҚК)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88-баптарында</w:t>
      </w:r>
      <w:r>
        <w:rPr>
          <w:rFonts w:ascii="Times New Roman"/>
          <w:b w:val="false"/>
          <w:i w:val="false"/>
          <w:color w:val="000000"/>
          <w:sz w:val="28"/>
        </w:rPr>
        <w:t xml:space="preserve">", "ҚК-нiң </w:t>
      </w:r>
      <w:r>
        <w:rPr>
          <w:rFonts w:ascii="Times New Roman"/>
          <w:b w:val="false"/>
          <w:i w:val="false"/>
          <w:color w:val="000000"/>
          <w:sz w:val="28"/>
        </w:rPr>
        <w:t>68</w:t>
      </w:r>
      <w:r>
        <w:rPr>
          <w:rFonts w:ascii="Times New Roman"/>
          <w:b w:val="false"/>
          <w:i w:val="false"/>
          <w:color w:val="000000"/>
          <w:sz w:val="28"/>
        </w:rPr>
        <w:t>-бабының бірінші бөлігінде" деген сөздермен ауыстырылсын;</w:t>
      </w:r>
    </w:p>
    <w:bookmarkEnd w:id="73"/>
    <w:bookmarkStart w:name="z75" w:id="74"/>
    <w:p>
      <w:pPr>
        <w:spacing w:after="0"/>
        <w:ind w:left="0"/>
        <w:jc w:val="both"/>
      </w:pPr>
      <w:r>
        <w:rPr>
          <w:rFonts w:ascii="Times New Roman"/>
          <w:b w:val="false"/>
          <w:i w:val="false"/>
          <w:color w:val="000000"/>
          <w:sz w:val="28"/>
        </w:rPr>
        <w:t>
      алтыншы абзацтағы "қылмыс", "қамауға алған" деген сөздер тиісінше "қылмыстық құқық бұзушылық", "күзетпен ұсталған" деген сөздермен ауыстырылсын;</w:t>
      </w:r>
    </w:p>
    <w:bookmarkEnd w:id="74"/>
    <w:bookmarkStart w:name="z76" w:id="7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3-тармақта</w:t>
      </w:r>
      <w:r>
        <w:rPr>
          <w:rFonts w:ascii="Times New Roman"/>
          <w:b w:val="false"/>
          <w:i w:val="false"/>
          <w:color w:val="000000"/>
          <w:sz w:val="28"/>
        </w:rPr>
        <w:t>:</w:t>
      </w:r>
    </w:p>
    <w:bookmarkEnd w:id="75"/>
    <w:bookmarkStart w:name="z77" w:id="76"/>
    <w:p>
      <w:pPr>
        <w:spacing w:after="0"/>
        <w:ind w:left="0"/>
        <w:jc w:val="both"/>
      </w:pPr>
      <w:r>
        <w:rPr>
          <w:rFonts w:ascii="Times New Roman"/>
          <w:b w:val="false"/>
          <w:i w:val="false"/>
          <w:color w:val="000000"/>
          <w:sz w:val="28"/>
        </w:rPr>
        <w:t>
      бірінші абзацта:</w:t>
      </w:r>
    </w:p>
    <w:bookmarkEnd w:id="76"/>
    <w:bookmarkStart w:name="z78" w:id="77"/>
    <w:p>
      <w:pPr>
        <w:spacing w:after="0"/>
        <w:ind w:left="0"/>
        <w:jc w:val="both"/>
      </w:pPr>
      <w:r>
        <w:rPr>
          <w:rFonts w:ascii="Times New Roman"/>
          <w:b w:val="false"/>
          <w:i w:val="false"/>
          <w:color w:val="000000"/>
          <w:sz w:val="28"/>
        </w:rPr>
        <w:t>
      "39-47-баптарының" деген сөздер "</w:t>
      </w:r>
      <w:r>
        <w:rPr>
          <w:rFonts w:ascii="Times New Roman"/>
          <w:b w:val="false"/>
          <w:i w:val="false"/>
          <w:color w:val="000000"/>
          <w:sz w:val="28"/>
        </w:rPr>
        <w:t>37-бабынан</w:t>
      </w:r>
      <w:r>
        <w:rPr>
          <w:rFonts w:ascii="Times New Roman"/>
          <w:b w:val="false"/>
          <w:i w:val="false"/>
          <w:color w:val="000000"/>
          <w:sz w:val="28"/>
        </w:rPr>
        <w:t xml:space="preserve"> бастап </w:t>
      </w:r>
      <w:r>
        <w:rPr>
          <w:rFonts w:ascii="Times New Roman"/>
          <w:b w:val="false"/>
          <w:i w:val="false"/>
          <w:color w:val="000000"/>
          <w:sz w:val="28"/>
        </w:rPr>
        <w:t>42-бабын</w:t>
      </w:r>
      <w:r>
        <w:rPr>
          <w:rFonts w:ascii="Times New Roman"/>
          <w:b w:val="false"/>
          <w:i w:val="false"/>
          <w:color w:val="000000"/>
          <w:sz w:val="28"/>
        </w:rPr>
        <w:t xml:space="preserve"> қоса алғанда" деген сөздермен ауыстырылсын;</w:t>
      </w:r>
    </w:p>
    <w:bookmarkEnd w:id="77"/>
    <w:bookmarkStart w:name="z79" w:id="78"/>
    <w:p>
      <w:pPr>
        <w:spacing w:after="0"/>
        <w:ind w:left="0"/>
        <w:jc w:val="both"/>
      </w:pPr>
      <w:r>
        <w:rPr>
          <w:rFonts w:ascii="Times New Roman"/>
          <w:b w:val="false"/>
          <w:i w:val="false"/>
          <w:color w:val="000000"/>
          <w:sz w:val="28"/>
        </w:rPr>
        <w:t>
      "40" деген цифрлар "</w:t>
      </w:r>
      <w:r>
        <w:rPr>
          <w:rFonts w:ascii="Times New Roman"/>
          <w:b w:val="false"/>
          <w:i w:val="false"/>
          <w:color w:val="000000"/>
          <w:sz w:val="28"/>
        </w:rPr>
        <w:t>38</w:t>
      </w:r>
      <w:r>
        <w:rPr>
          <w:rFonts w:ascii="Times New Roman"/>
          <w:b w:val="false"/>
          <w:i w:val="false"/>
          <w:color w:val="000000"/>
          <w:sz w:val="28"/>
        </w:rPr>
        <w:t>" деген цифрлармен ауыстырылсын;</w:t>
      </w:r>
    </w:p>
    <w:bookmarkEnd w:id="78"/>
    <w:bookmarkStart w:name="z80" w:id="79"/>
    <w:p>
      <w:pPr>
        <w:spacing w:after="0"/>
        <w:ind w:left="0"/>
        <w:jc w:val="both"/>
      </w:pPr>
      <w:r>
        <w:rPr>
          <w:rFonts w:ascii="Times New Roman"/>
          <w:b w:val="false"/>
          <w:i w:val="false"/>
          <w:color w:val="000000"/>
          <w:sz w:val="28"/>
        </w:rPr>
        <w:t>
      екінші абзацтағы "Қазақстан Республикасының 1993 жылғы 14 сәуiрдегi" деген сөздерден кейін "№ 2143-XII" деген сөздермен ауыстырылсын толықтырылсын;</w:t>
      </w:r>
    </w:p>
    <w:bookmarkEnd w:id="79"/>
    <w:bookmarkStart w:name="z81" w:id="8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5-тармақтағы</w:t>
      </w:r>
      <w:r>
        <w:rPr>
          <w:rFonts w:ascii="Times New Roman"/>
          <w:b w:val="false"/>
          <w:i w:val="false"/>
          <w:color w:val="000000"/>
          <w:sz w:val="28"/>
        </w:rPr>
        <w:t xml:space="preserve"> "13-бабының 2-бөлiгiне, 14-бабының 8-бөлiгiне" деген сөздер "</w:t>
      </w:r>
      <w:r>
        <w:rPr>
          <w:rFonts w:ascii="Times New Roman"/>
          <w:b w:val="false"/>
          <w:i w:val="false"/>
          <w:color w:val="000000"/>
          <w:sz w:val="28"/>
        </w:rPr>
        <w:t>13-бабының</w:t>
      </w:r>
      <w:r>
        <w:rPr>
          <w:rFonts w:ascii="Times New Roman"/>
          <w:b w:val="false"/>
          <w:i w:val="false"/>
          <w:color w:val="000000"/>
          <w:sz w:val="28"/>
        </w:rPr>
        <w:t xml:space="preserve"> екінші бөлiгiне және </w:t>
      </w:r>
      <w:r>
        <w:rPr>
          <w:rFonts w:ascii="Times New Roman"/>
          <w:b w:val="false"/>
          <w:i w:val="false"/>
          <w:color w:val="000000"/>
          <w:sz w:val="28"/>
        </w:rPr>
        <w:t>14-бабының</w:t>
      </w:r>
      <w:r>
        <w:rPr>
          <w:rFonts w:ascii="Times New Roman"/>
          <w:b w:val="false"/>
          <w:i w:val="false"/>
          <w:color w:val="000000"/>
          <w:sz w:val="28"/>
        </w:rPr>
        <w:t xml:space="preserve"> сегізінші бөлiгiне" деген сөздермен ауыстырылсын;</w:t>
      </w:r>
    </w:p>
    <w:bookmarkEnd w:id="80"/>
    <w:bookmarkStart w:name="z82" w:id="8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6-тармақтағы</w:t>
      </w:r>
      <w:r>
        <w:rPr>
          <w:rFonts w:ascii="Times New Roman"/>
          <w:b w:val="false"/>
          <w:i w:val="false"/>
          <w:color w:val="000000"/>
          <w:sz w:val="28"/>
        </w:rPr>
        <w:t xml:space="preserve"> "37-бабының 1-бөлiгінде", "43-бабының 1-бөлiгiне" деген сөздер тиісінше "</w:t>
      </w:r>
      <w:r>
        <w:rPr>
          <w:rFonts w:ascii="Times New Roman"/>
          <w:b w:val="false"/>
          <w:i w:val="false"/>
          <w:color w:val="000000"/>
          <w:sz w:val="28"/>
        </w:rPr>
        <w:t>38-бабының</w:t>
      </w:r>
      <w:r>
        <w:rPr>
          <w:rFonts w:ascii="Times New Roman"/>
          <w:b w:val="false"/>
          <w:i w:val="false"/>
          <w:color w:val="000000"/>
          <w:sz w:val="28"/>
        </w:rPr>
        <w:t xml:space="preserve"> бірінші бөлiгінде", "</w:t>
      </w:r>
      <w:r>
        <w:rPr>
          <w:rFonts w:ascii="Times New Roman"/>
          <w:b w:val="false"/>
          <w:i w:val="false"/>
          <w:color w:val="000000"/>
          <w:sz w:val="28"/>
        </w:rPr>
        <w:t>40-бабының</w:t>
      </w:r>
      <w:r>
        <w:rPr>
          <w:rFonts w:ascii="Times New Roman"/>
          <w:b w:val="false"/>
          <w:i w:val="false"/>
          <w:color w:val="000000"/>
          <w:sz w:val="28"/>
        </w:rPr>
        <w:t xml:space="preserve"> бірінші бөлiгiне" деген сөздермен ауыстырылсын;</w:t>
      </w:r>
    </w:p>
    <w:bookmarkEnd w:id="81"/>
    <w:bookmarkStart w:name="z83" w:id="8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7-тармақтағы</w:t>
      </w:r>
      <w:r>
        <w:rPr>
          <w:rFonts w:ascii="Times New Roman"/>
          <w:b w:val="false"/>
          <w:i w:val="false"/>
          <w:color w:val="000000"/>
          <w:sz w:val="28"/>
        </w:rPr>
        <w:t xml:space="preserve"> "44-бабының 1-бөлiгiне" деген сөздер "</w:t>
      </w:r>
      <w:r>
        <w:rPr>
          <w:rFonts w:ascii="Times New Roman"/>
          <w:b w:val="false"/>
          <w:i w:val="false"/>
          <w:color w:val="000000"/>
          <w:sz w:val="28"/>
        </w:rPr>
        <w:t>41-бабының</w:t>
      </w:r>
      <w:r>
        <w:rPr>
          <w:rFonts w:ascii="Times New Roman"/>
          <w:b w:val="false"/>
          <w:i w:val="false"/>
          <w:color w:val="000000"/>
          <w:sz w:val="28"/>
        </w:rPr>
        <w:t xml:space="preserve"> бірінші бөлiгiне" деген сөздермен ауыстырылсын;</w:t>
      </w:r>
    </w:p>
    <w:bookmarkEnd w:id="82"/>
    <w:bookmarkStart w:name="z84" w:id="8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8-тармақтағы</w:t>
      </w:r>
      <w:r>
        <w:rPr>
          <w:rFonts w:ascii="Times New Roman"/>
          <w:b w:val="false"/>
          <w:i w:val="false"/>
          <w:color w:val="000000"/>
          <w:sz w:val="28"/>
        </w:rPr>
        <w:t xml:space="preserve"> "40-бабының 2-бөлiгiнде", "40-бабының 5-бөлiгiнде", "43-бабының 3-бөлiгiне" деген сөздер тиісінше "</w:t>
      </w:r>
      <w:r>
        <w:rPr>
          <w:rFonts w:ascii="Times New Roman"/>
          <w:b w:val="false"/>
          <w:i w:val="false"/>
          <w:color w:val="000000"/>
          <w:sz w:val="28"/>
        </w:rPr>
        <w:t>38-бабының</w:t>
      </w:r>
      <w:r>
        <w:rPr>
          <w:rFonts w:ascii="Times New Roman"/>
          <w:b w:val="false"/>
          <w:i w:val="false"/>
          <w:color w:val="000000"/>
          <w:sz w:val="28"/>
        </w:rPr>
        <w:t xml:space="preserve"> екінші бөлiгiнде", "</w:t>
      </w:r>
      <w:r>
        <w:rPr>
          <w:rFonts w:ascii="Times New Roman"/>
          <w:b w:val="false"/>
          <w:i w:val="false"/>
          <w:color w:val="000000"/>
          <w:sz w:val="28"/>
        </w:rPr>
        <w:t>38-бабының</w:t>
      </w:r>
      <w:r>
        <w:rPr>
          <w:rFonts w:ascii="Times New Roman"/>
          <w:b w:val="false"/>
          <w:i w:val="false"/>
          <w:color w:val="000000"/>
          <w:sz w:val="28"/>
        </w:rPr>
        <w:t xml:space="preserve"> үшінші бөлiгiнде", "</w:t>
      </w:r>
      <w:r>
        <w:rPr>
          <w:rFonts w:ascii="Times New Roman"/>
          <w:b w:val="false"/>
          <w:i w:val="false"/>
          <w:color w:val="000000"/>
          <w:sz w:val="28"/>
        </w:rPr>
        <w:t>40-бабының</w:t>
      </w:r>
      <w:r>
        <w:rPr>
          <w:rFonts w:ascii="Times New Roman"/>
          <w:b w:val="false"/>
          <w:i w:val="false"/>
          <w:color w:val="000000"/>
          <w:sz w:val="28"/>
        </w:rPr>
        <w:t xml:space="preserve"> үшінші бөлiгiне" деген сөздермен ауыстырылсын;</w:t>
      </w:r>
    </w:p>
    <w:bookmarkEnd w:id="83"/>
    <w:bookmarkStart w:name="z85" w:id="8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9-тармақта</w:t>
      </w:r>
      <w:r>
        <w:rPr>
          <w:rFonts w:ascii="Times New Roman"/>
          <w:b w:val="false"/>
          <w:i w:val="false"/>
          <w:color w:val="000000"/>
          <w:sz w:val="28"/>
        </w:rPr>
        <w:t>:</w:t>
      </w:r>
    </w:p>
    <w:bookmarkEnd w:id="84"/>
    <w:bookmarkStart w:name="z86" w:id="85"/>
    <w:p>
      <w:pPr>
        <w:spacing w:after="0"/>
        <w:ind w:left="0"/>
        <w:jc w:val="both"/>
      </w:pPr>
      <w:r>
        <w:rPr>
          <w:rFonts w:ascii="Times New Roman"/>
          <w:b w:val="false"/>
          <w:i w:val="false"/>
          <w:color w:val="000000"/>
          <w:sz w:val="28"/>
        </w:rPr>
        <w:t>
      бірінші абзацтағы "зиянды өтеу тәртiбi туралы хабарламаны алған күннен бастап есептелетiн ҚПК-нің 45-бабында көрсетiлген мерзiмдер" деген сөздер "құқықтарды қалпына келтіру тәртібі түсіндірілетін хабарлама алынған күннен бастап алты ай" деген сөздермен ауыстырылсын;</w:t>
      </w:r>
    </w:p>
    <w:bookmarkEnd w:id="85"/>
    <w:bookmarkStart w:name="z87" w:id="86"/>
    <w:p>
      <w:pPr>
        <w:spacing w:after="0"/>
        <w:ind w:left="0"/>
        <w:jc w:val="both"/>
      </w:pPr>
      <w:r>
        <w:rPr>
          <w:rFonts w:ascii="Times New Roman"/>
          <w:b w:val="false"/>
          <w:i w:val="false"/>
          <w:color w:val="000000"/>
          <w:sz w:val="28"/>
        </w:rPr>
        <w:t>
      екінші абзац мынадай редакцияда жазылсын:</w:t>
      </w:r>
    </w:p>
    <w:bookmarkEnd w:id="86"/>
    <w:bookmarkStart w:name="z88" w:id="87"/>
    <w:p>
      <w:pPr>
        <w:spacing w:after="0"/>
        <w:ind w:left="0"/>
        <w:jc w:val="both"/>
      </w:pPr>
      <w:r>
        <w:rPr>
          <w:rFonts w:ascii="Times New Roman"/>
          <w:b w:val="false"/>
          <w:i w:val="false"/>
          <w:color w:val="000000"/>
          <w:sz w:val="28"/>
        </w:rPr>
        <w:t xml:space="preserve">
      "Мүліктік зиянды өтеу туралы талап ҚПК-нің </w:t>
      </w:r>
      <w:r>
        <w:rPr>
          <w:rFonts w:ascii="Times New Roman"/>
          <w:b w:val="false"/>
          <w:i w:val="false"/>
          <w:color w:val="000000"/>
          <w:sz w:val="28"/>
        </w:rPr>
        <w:t>40-бабының</w:t>
      </w:r>
      <w:r>
        <w:rPr>
          <w:rFonts w:ascii="Times New Roman"/>
          <w:b w:val="false"/>
          <w:i w:val="false"/>
          <w:color w:val="000000"/>
          <w:sz w:val="28"/>
        </w:rPr>
        <w:t xml:space="preserve"> үшінші бөлігінде көрсетілген тиісті сотқа тікелей жіберілуі мүмкін.";</w:t>
      </w:r>
    </w:p>
    <w:bookmarkEnd w:id="87"/>
    <w:bookmarkStart w:name="z89" w:id="88"/>
    <w:p>
      <w:pPr>
        <w:spacing w:after="0"/>
        <w:ind w:left="0"/>
        <w:jc w:val="both"/>
      </w:pPr>
      <w:r>
        <w:rPr>
          <w:rFonts w:ascii="Times New Roman"/>
          <w:b w:val="false"/>
          <w:i w:val="false"/>
          <w:color w:val="000000"/>
          <w:sz w:val="28"/>
        </w:rPr>
        <w:t>
      мынадай мазмұндағы үшінші абзацпен толықтырылсын:</w:t>
      </w:r>
    </w:p>
    <w:bookmarkEnd w:id="88"/>
    <w:bookmarkStart w:name="z90" w:id="89"/>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40-бабының</w:t>
      </w:r>
      <w:r>
        <w:rPr>
          <w:rFonts w:ascii="Times New Roman"/>
          <w:b w:val="false"/>
          <w:i w:val="false"/>
          <w:color w:val="000000"/>
          <w:sz w:val="28"/>
        </w:rPr>
        <w:t xml:space="preserve"> бірiншi бөлiгiне және "Сот бойынша ақталған адамға, қылмыстық істі тоқтату туралы соттың, қылмыстық қудалау органының қаулысы шығарылған күдіктіге, айыпталушыға, сотталушыға қылмыстық процесті жүргізетін органның заңсыз іс-әрекеттерінің нәтижесінде келтірілген мүліктік зиянды төлеу қағидаларын бекіту туралы" Қазақстан Республикасы Үкіметінің 2014 жылғы 21 қарашадағы № 1218 </w:t>
      </w:r>
      <w:r>
        <w:rPr>
          <w:rFonts w:ascii="Times New Roman"/>
          <w:b w:val="false"/>
          <w:i w:val="false"/>
          <w:color w:val="000000"/>
          <w:sz w:val="28"/>
        </w:rPr>
        <w:t>қаулысына</w:t>
      </w:r>
      <w:r>
        <w:rPr>
          <w:rFonts w:ascii="Times New Roman"/>
          <w:b w:val="false"/>
          <w:i w:val="false"/>
          <w:color w:val="000000"/>
          <w:sz w:val="28"/>
        </w:rPr>
        <w:t xml:space="preserve"> сәйкес қылмыстық процесті жүргізетін органның заңсыз іс-қимылдарының салдарынан келтірілген мүлiктiк зиян: олар айырылған жалақыны, зейнетақыны, жәрдемақыларды, өзге де қаражаттар мен табыстарды; соттың үкiмi немесе өзге де шешiмi негiзiнде заңсыз тәркiленген немесе мемлекеттiң кiрiсiне айналдырылған мүлiктi; соттың заңсыз үкiмiн орындау үшiн өндiрiп алынған айыппұлдарды; заңсыз әрекеттерге байланысты адам төлеген сот шығындары мен өзге де сомаларды; заң көмегін көрсету үшiн адам төлеген сомаларды; қылмыстық қудалау салдарынан болған өзге де шығыстарды өтеудi қамтиды. Сонымен қатар қылмыстық процесті жүргізетін органның заңсыз іс-қимылдарының салдарынан келтірілген мүліктік зиянды толық көлемде өтеткізуге құқығы бар адамдардың еңбек, зейнетақы, тұрғын үй және өзге де құқықтарын қалпына келтіруге, сондай-ақ моральдық зиянның салдарын жойғызуға құқығы бар.";</w:t>
      </w:r>
    </w:p>
    <w:bookmarkEnd w:id="89"/>
    <w:bookmarkStart w:name="z91" w:id="9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End w:id="90"/>
    <w:bookmarkStart w:name="z92" w:id="91"/>
    <w:p>
      <w:pPr>
        <w:spacing w:after="0"/>
        <w:ind w:left="0"/>
        <w:jc w:val="both"/>
      </w:pPr>
      <w:r>
        <w:rPr>
          <w:rFonts w:ascii="Times New Roman"/>
          <w:b w:val="false"/>
          <w:i w:val="false"/>
          <w:color w:val="000000"/>
          <w:sz w:val="28"/>
        </w:rPr>
        <w:t xml:space="preserve">
      "10. Судья моральдық зиянның салдарын жойғызу туралы талапты ҚПК-нің </w:t>
      </w:r>
      <w:r>
        <w:rPr>
          <w:rFonts w:ascii="Times New Roman"/>
          <w:b w:val="false"/>
          <w:i w:val="false"/>
          <w:color w:val="000000"/>
          <w:sz w:val="28"/>
        </w:rPr>
        <w:t>4-тарауындағы</w:t>
      </w:r>
      <w:r>
        <w:rPr>
          <w:rFonts w:ascii="Times New Roman"/>
          <w:b w:val="false"/>
          <w:i w:val="false"/>
          <w:color w:val="000000"/>
          <w:sz w:val="28"/>
        </w:rPr>
        <w:t xml:space="preserve"> тәртіппен қарайды.</w:t>
      </w:r>
    </w:p>
    <w:bookmarkEnd w:id="91"/>
    <w:bookmarkStart w:name="z93" w:id="92"/>
    <w:p>
      <w:pPr>
        <w:spacing w:after="0"/>
        <w:ind w:left="0"/>
        <w:jc w:val="both"/>
      </w:pPr>
      <w:r>
        <w:rPr>
          <w:rFonts w:ascii="Times New Roman"/>
          <w:b w:val="false"/>
          <w:i w:val="false"/>
          <w:color w:val="000000"/>
          <w:sz w:val="28"/>
        </w:rPr>
        <w:t>
      Келтiрiлген моральдық зиян үшiн ақшалай мәнде өтемақы туралы талаптар азаматтық сот iсiн жүргiзу тәртiбiмен ғана қойылады.</w:t>
      </w:r>
    </w:p>
    <w:bookmarkEnd w:id="92"/>
    <w:bookmarkStart w:name="z94" w:id="93"/>
    <w:p>
      <w:pPr>
        <w:spacing w:after="0"/>
        <w:ind w:left="0"/>
        <w:jc w:val="both"/>
      </w:pPr>
      <w:r>
        <w:rPr>
          <w:rFonts w:ascii="Times New Roman"/>
          <w:b w:val="false"/>
          <w:i w:val="false"/>
          <w:color w:val="000000"/>
          <w:sz w:val="28"/>
        </w:rPr>
        <w:t xml:space="preserve">
      Егер ҚПК-нің </w:t>
      </w:r>
      <w:r>
        <w:rPr>
          <w:rFonts w:ascii="Times New Roman"/>
          <w:b w:val="false"/>
          <w:i w:val="false"/>
          <w:color w:val="000000"/>
          <w:sz w:val="28"/>
        </w:rPr>
        <w:t>4-тарауында</w:t>
      </w:r>
      <w:r>
        <w:rPr>
          <w:rFonts w:ascii="Times New Roman"/>
          <w:b w:val="false"/>
          <w:i w:val="false"/>
          <w:color w:val="000000"/>
          <w:sz w:val="28"/>
        </w:rPr>
        <w:t xml:space="preserve"> көзделген тәртіппен зиянды өтеу туралы талапты беруге алты айлық мерзім өткізіп алынса, онда адам азаматтық сот iсiн жүргiзу тәртiбiмен сотқа жүгінуге құқылы.";</w:t>
      </w:r>
    </w:p>
    <w:bookmarkEnd w:id="93"/>
    <w:bookmarkStart w:name="z95" w:id="9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11-тармақтағы</w:t>
      </w:r>
      <w:r>
        <w:rPr>
          <w:rFonts w:ascii="Times New Roman"/>
          <w:b w:val="false"/>
          <w:i w:val="false"/>
          <w:color w:val="000000"/>
          <w:sz w:val="28"/>
        </w:rPr>
        <w:t xml:space="preserve"> "анықтау, алдын ала тергеу органдары, прокуратура және үкiмдi шығарған" деген сөздер алып тасталсын;</w:t>
      </w:r>
    </w:p>
    <w:bookmarkEnd w:id="94"/>
    <w:bookmarkStart w:name="z96" w:id="9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12-тармақтың</w:t>
      </w:r>
      <w:r>
        <w:rPr>
          <w:rFonts w:ascii="Times New Roman"/>
          <w:b w:val="false"/>
          <w:i w:val="false"/>
          <w:color w:val="000000"/>
          <w:sz w:val="28"/>
        </w:rPr>
        <w:t xml:space="preserve"> екінші абзацы мынадай редакцияда жазылсын:</w:t>
      </w:r>
    </w:p>
    <w:bookmarkEnd w:id="95"/>
    <w:bookmarkStart w:name="z97" w:id="96"/>
    <w:p>
      <w:pPr>
        <w:spacing w:after="0"/>
        <w:ind w:left="0"/>
        <w:jc w:val="both"/>
      </w:pPr>
      <w:r>
        <w:rPr>
          <w:rFonts w:ascii="Times New Roman"/>
          <w:b w:val="false"/>
          <w:i w:val="false"/>
          <w:color w:val="000000"/>
          <w:sz w:val="28"/>
        </w:rPr>
        <w:t xml:space="preserve">
      "Зиянның мөлшерiн Қазақстан Республикасы </w:t>
      </w:r>
      <w:r>
        <w:rPr>
          <w:rFonts w:ascii="Times New Roman"/>
          <w:b w:val="false"/>
          <w:i w:val="false"/>
          <w:color w:val="000000"/>
          <w:sz w:val="28"/>
        </w:rPr>
        <w:t>Қылмыстық-процестік кодексiнiң</w:t>
      </w:r>
      <w:r>
        <w:rPr>
          <w:rFonts w:ascii="Times New Roman"/>
          <w:b w:val="false"/>
          <w:i w:val="false"/>
          <w:color w:val="000000"/>
          <w:sz w:val="28"/>
        </w:rPr>
        <w:t xml:space="preserve"> нормаларына сәйкес анықтаған кезде қылмыстық процесті жүргiзетiн органдардың әрекеттерi заңсыз болып танылатын сәттер мен мерзiмдердi анықтайтын мән-жайларға назар аударған жөн. Атап айтқанда, ҚПК-нiң </w:t>
      </w:r>
      <w:r>
        <w:rPr>
          <w:rFonts w:ascii="Times New Roman"/>
          <w:b w:val="false"/>
          <w:i w:val="false"/>
          <w:color w:val="000000"/>
          <w:sz w:val="28"/>
        </w:rPr>
        <w:t>38-бабы</w:t>
      </w:r>
      <w:r>
        <w:rPr>
          <w:rFonts w:ascii="Times New Roman"/>
          <w:b w:val="false"/>
          <w:i w:val="false"/>
          <w:color w:val="000000"/>
          <w:sz w:val="28"/>
        </w:rPr>
        <w:t xml:space="preserve"> екінші бөлiгiнiң 4-тармағына сәйкес жасалған іс-әрекетiнiң саралануы </w:t>
      </w:r>
      <w:r>
        <w:rPr>
          <w:rFonts w:ascii="Times New Roman"/>
          <w:b w:val="false"/>
          <w:i w:val="false"/>
          <w:color w:val="000000"/>
          <w:sz w:val="28"/>
        </w:rPr>
        <w:t>ҚК</w:t>
      </w:r>
      <w:r>
        <w:rPr>
          <w:rFonts w:ascii="Times New Roman"/>
          <w:b w:val="false"/>
          <w:i w:val="false"/>
          <w:color w:val="000000"/>
          <w:sz w:val="28"/>
        </w:rPr>
        <w:t xml:space="preserve">-нің оны жасағаны үшiн күдік келтiру немесе айыптау кезiнде ұстап алуға немесе күзетпен ұстауға жол берiлмейтiн неғұрлым жеңіл қылмыстық құқық бұзушылық үшiн жауаптылықты көздейтiн бабына өзгертілген не осы бап бойынша неғұрлым жеңiл жаңа жаза тағайындалған немесе үкiмнен айыптау бөлiгi алып тасталған және осыған байланысты жазасы төмендетiлген жағдайларда, сол сияқты соттың медициналық сипаттағы мәжбүрлеу шараларын немесе мәжбүрлеп тәрбиелiк ықпал ету шараларын қолдану туралы заңсыз шешiмiнің күші жойылған жағдайда адамның ұсталуға немесе бұлтартпау шарасын қолдануға не қылмыстық жазасын қамаққа алу немесе бас бостандығынан айыру түрінде өтеуге байланысты адамның күзетпен ұсталуын заңсыз деп таныған жөн. Бұл ретте күзетпен ұстаудың, қамаққа алу немесе бас бостандығынан айыру түріндегі жазалаудың нақты өтелген мерзiмi </w:t>
      </w:r>
      <w:r>
        <w:rPr>
          <w:rFonts w:ascii="Times New Roman"/>
          <w:b w:val="false"/>
          <w:i w:val="false"/>
          <w:color w:val="000000"/>
          <w:sz w:val="28"/>
        </w:rPr>
        <w:t>ҚК</w:t>
      </w:r>
      <w:r>
        <w:rPr>
          <w:rFonts w:ascii="Times New Roman"/>
          <w:b w:val="false"/>
          <w:i w:val="false"/>
          <w:color w:val="000000"/>
          <w:sz w:val="28"/>
        </w:rPr>
        <w:t xml:space="preserve">-нің кiнәлi адам жасаған іс-әрекет жаңадан сараланған бабында көзделген қамаққа алу немесе бас бостандығынан айыру түрiндегi жазаның ең жоғары мөлшерiнен асатын бөлiгiнде заңсыз өтелген болып есептеледі. Егер </w:t>
      </w:r>
      <w:r>
        <w:rPr>
          <w:rFonts w:ascii="Times New Roman"/>
          <w:b w:val="false"/>
          <w:i w:val="false"/>
          <w:color w:val="000000"/>
          <w:sz w:val="28"/>
        </w:rPr>
        <w:t>ҚК</w:t>
      </w:r>
      <w:r>
        <w:rPr>
          <w:rFonts w:ascii="Times New Roman"/>
          <w:b w:val="false"/>
          <w:i w:val="false"/>
          <w:color w:val="000000"/>
          <w:sz w:val="28"/>
        </w:rPr>
        <w:t xml:space="preserve">-нiң қылмыстық құқық бұзушылық жаңадан сараланған бабында жаза ретiнде қамаққа алу немесе бас бостандығынан айыру көзделмесе, онда күзетпен ұстау, қамаққа алу немесе бас бостандығынан айыру жазасының </w:t>
      </w:r>
      <w:r>
        <w:rPr>
          <w:rFonts w:ascii="Times New Roman"/>
          <w:b w:val="false"/>
          <w:i w:val="false"/>
          <w:color w:val="000000"/>
          <w:sz w:val="28"/>
        </w:rPr>
        <w:t>ҚК</w:t>
      </w:r>
      <w:r>
        <w:rPr>
          <w:rFonts w:ascii="Times New Roman"/>
          <w:b w:val="false"/>
          <w:i w:val="false"/>
          <w:color w:val="000000"/>
          <w:sz w:val="28"/>
        </w:rPr>
        <w:t>-нің аталған бабында көзделген жаза орнына есептелiне алмайтын бөлiгi заңсыз өтелген болып саналады.";</w:t>
      </w:r>
    </w:p>
    <w:bookmarkEnd w:id="96"/>
    <w:bookmarkStart w:name="z98" w:id="9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13-тармақтағы</w:t>
      </w:r>
      <w:r>
        <w:rPr>
          <w:rFonts w:ascii="Times New Roman"/>
          <w:b w:val="false"/>
          <w:i w:val="false"/>
          <w:color w:val="000000"/>
          <w:sz w:val="28"/>
        </w:rPr>
        <w:t xml:space="preserve"> "40-бабының 4-бөлiгiне" деген сөздер "</w:t>
      </w:r>
      <w:r>
        <w:rPr>
          <w:rFonts w:ascii="Times New Roman"/>
          <w:b w:val="false"/>
          <w:i w:val="false"/>
          <w:color w:val="000000"/>
          <w:sz w:val="28"/>
        </w:rPr>
        <w:t>38-бабының</w:t>
      </w:r>
      <w:r>
        <w:rPr>
          <w:rFonts w:ascii="Times New Roman"/>
          <w:b w:val="false"/>
          <w:i w:val="false"/>
          <w:color w:val="000000"/>
          <w:sz w:val="28"/>
        </w:rPr>
        <w:t xml:space="preserve"> төртінші бөлiгiне" деген сөздермен ауыстырылсын;</w:t>
      </w:r>
    </w:p>
    <w:bookmarkEnd w:id="97"/>
    <w:bookmarkStart w:name="z99" w:id="9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15-тармақтың</w:t>
      </w:r>
      <w:r>
        <w:rPr>
          <w:rFonts w:ascii="Times New Roman"/>
          <w:b w:val="false"/>
          <w:i w:val="false"/>
          <w:color w:val="000000"/>
          <w:sz w:val="28"/>
        </w:rPr>
        <w:t xml:space="preserve"> бірінші абзацы мынадай редакцияда жазылсын:</w:t>
      </w:r>
    </w:p>
    <w:bookmarkEnd w:id="98"/>
    <w:bookmarkStart w:name="z100" w:id="99"/>
    <w:p>
      <w:pPr>
        <w:spacing w:after="0"/>
        <w:ind w:left="0"/>
        <w:jc w:val="both"/>
      </w:pPr>
      <w:r>
        <w:rPr>
          <w:rFonts w:ascii="Times New Roman"/>
          <w:b w:val="false"/>
          <w:i w:val="false"/>
          <w:color w:val="000000"/>
          <w:sz w:val="28"/>
        </w:rPr>
        <w:t xml:space="preserve">
      "Мүліктік зиянды өтеу туралы талапты ҚПК-нің </w:t>
      </w:r>
      <w:r>
        <w:rPr>
          <w:rFonts w:ascii="Times New Roman"/>
          <w:b w:val="false"/>
          <w:i w:val="false"/>
          <w:color w:val="000000"/>
          <w:sz w:val="28"/>
        </w:rPr>
        <w:t>40-бабының</w:t>
      </w:r>
      <w:r>
        <w:rPr>
          <w:rFonts w:ascii="Times New Roman"/>
          <w:b w:val="false"/>
          <w:i w:val="false"/>
          <w:color w:val="000000"/>
          <w:sz w:val="28"/>
        </w:rPr>
        <w:t xml:space="preserve"> төртінші бөлігінде көзделген тәртіппен судья жеке-дара қарайды. ҚПК-нің </w:t>
      </w:r>
      <w:r>
        <w:rPr>
          <w:rFonts w:ascii="Times New Roman"/>
          <w:b w:val="false"/>
          <w:i w:val="false"/>
          <w:color w:val="000000"/>
          <w:sz w:val="28"/>
        </w:rPr>
        <w:t>38-бабына</w:t>
      </w:r>
      <w:r>
        <w:rPr>
          <w:rFonts w:ascii="Times New Roman"/>
          <w:b w:val="false"/>
          <w:i w:val="false"/>
          <w:color w:val="000000"/>
          <w:sz w:val="28"/>
        </w:rPr>
        <w:t xml:space="preserve"> сәйкес қылмыстық процесті жүргізетін органның заңсыз іс-қимылдарының салдарынан келтірілген мүлiктiк зиян қылмыстық процестi жүргiзетін органның кiнәсi бар-жоғына қарамастан, толық көлемде республикалық бюджеттен өтеледi. Сот отырысына қылмыстық процесті жүргізетін органдардың заңсыз әрекеттерінен келтірілген зиянды өтеуге Қазақстан Республикасының ағымдағы жылға арналған бюджеті туралы заңына сәйкес қаражат бөлінген мемлекеттік органның өкілі мемлекеттің атынан қатысады. Егер Бюджет туралы заңда мұндай орган белгіленбесе, онда өндіріп алу Республиканың Қаржы министрлігінен жүргізіледі. Көрсетілген өкілдің немесе талап еткен адамның сот отырысына келмеуі оны қарауға кедергі келтірмейді.";</w:t>
      </w:r>
    </w:p>
    <w:bookmarkEnd w:id="99"/>
    <w:bookmarkStart w:name="z101" w:id="10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16-тармақтағы</w:t>
      </w:r>
      <w:r>
        <w:rPr>
          <w:rFonts w:ascii="Times New Roman"/>
          <w:b w:val="false"/>
          <w:i w:val="false"/>
          <w:color w:val="000000"/>
          <w:sz w:val="28"/>
        </w:rPr>
        <w:t xml:space="preserve"> "44" деген цифрлар "</w:t>
      </w:r>
      <w:r>
        <w:rPr>
          <w:rFonts w:ascii="Times New Roman"/>
          <w:b w:val="false"/>
          <w:i w:val="false"/>
          <w:color w:val="000000"/>
          <w:sz w:val="28"/>
        </w:rPr>
        <w:t>41</w:t>
      </w:r>
      <w:r>
        <w:rPr>
          <w:rFonts w:ascii="Times New Roman"/>
          <w:b w:val="false"/>
          <w:i w:val="false"/>
          <w:color w:val="000000"/>
          <w:sz w:val="28"/>
        </w:rPr>
        <w:t>" деген цифрлармен ауыстырылсын;</w:t>
      </w:r>
    </w:p>
    <w:bookmarkEnd w:id="100"/>
    <w:bookmarkStart w:name="z102" w:id="10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End w:id="101"/>
    <w:bookmarkStart w:name="z103" w:id="102"/>
    <w:p>
      <w:pPr>
        <w:spacing w:after="0"/>
        <w:ind w:left="0"/>
        <w:jc w:val="both"/>
      </w:pPr>
      <w:r>
        <w:rPr>
          <w:rFonts w:ascii="Times New Roman"/>
          <w:b w:val="false"/>
          <w:i w:val="false"/>
          <w:color w:val="000000"/>
          <w:sz w:val="28"/>
        </w:rPr>
        <w:t xml:space="preserve">
      "17. ҚПК-нің </w:t>
      </w:r>
      <w:r>
        <w:rPr>
          <w:rFonts w:ascii="Times New Roman"/>
          <w:b w:val="false"/>
          <w:i w:val="false"/>
          <w:color w:val="000000"/>
          <w:sz w:val="28"/>
        </w:rPr>
        <w:t>415-бабының</w:t>
      </w:r>
      <w:r>
        <w:rPr>
          <w:rFonts w:ascii="Times New Roman"/>
          <w:b w:val="false"/>
          <w:i w:val="false"/>
          <w:color w:val="000000"/>
          <w:sz w:val="28"/>
        </w:rPr>
        <w:t xml:space="preserve"> екінші бөлігіне сәйкес судьяның зиянды өтеу туралы талапты қарау нәтижелері бойынша шығарылған қаулысына ҚПК-нің </w:t>
      </w:r>
      <w:r>
        <w:rPr>
          <w:rFonts w:ascii="Times New Roman"/>
          <w:b w:val="false"/>
          <w:i w:val="false"/>
          <w:color w:val="000000"/>
          <w:sz w:val="28"/>
        </w:rPr>
        <w:t>48-тарауында</w:t>
      </w:r>
      <w:r>
        <w:rPr>
          <w:rFonts w:ascii="Times New Roman"/>
          <w:b w:val="false"/>
          <w:i w:val="false"/>
          <w:color w:val="000000"/>
          <w:sz w:val="28"/>
        </w:rPr>
        <w:t xml:space="preserve"> белгіленген тәртіппен шағым жасалуы, наразылық келтірілуі мүмкін.";</w:t>
      </w:r>
    </w:p>
    <w:bookmarkEnd w:id="102"/>
    <w:bookmarkStart w:name="z104" w:id="10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20-тармақтағы</w:t>
      </w:r>
      <w:r>
        <w:rPr>
          <w:rFonts w:ascii="Times New Roman"/>
          <w:b w:val="false"/>
          <w:i w:val="false"/>
          <w:color w:val="000000"/>
          <w:sz w:val="28"/>
        </w:rPr>
        <w:t xml:space="preserve"> "заңсыз қамауға алу" деген сөздер "заңсыз күзетпен ұстау" деген сөздермен ауыстырылсын;</w:t>
      </w:r>
    </w:p>
    <w:bookmarkEnd w:id="103"/>
    <w:bookmarkStart w:name="z105" w:id="104"/>
    <w:p>
      <w:pPr>
        <w:spacing w:after="0"/>
        <w:ind w:left="0"/>
        <w:jc w:val="both"/>
      </w:pPr>
      <w:r>
        <w:rPr>
          <w:rFonts w:ascii="Times New Roman"/>
          <w:b w:val="false"/>
          <w:i w:val="false"/>
          <w:color w:val="000000"/>
          <w:sz w:val="28"/>
        </w:rPr>
        <w:t>
      19) мынадай мазмұндағы 22-тармақпен толықтырылсын:</w:t>
      </w:r>
    </w:p>
    <w:bookmarkEnd w:id="104"/>
    <w:bookmarkStart w:name="z106" w:id="105"/>
    <w:p>
      <w:pPr>
        <w:spacing w:after="0"/>
        <w:ind w:left="0"/>
        <w:jc w:val="both"/>
      </w:pPr>
      <w:r>
        <w:rPr>
          <w:rFonts w:ascii="Times New Roman"/>
          <w:b w:val="false"/>
          <w:i w:val="false"/>
          <w:color w:val="000000"/>
          <w:sz w:val="28"/>
        </w:rPr>
        <w:t xml:space="preserve">
      "22.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қолданылатын құқықтың құрамына кіреді, сондай-ақ жалпыға бірдей міндетті болып табылады және ресми жарияланған күнінен бастап қолданысқа енгізіледі.".</w:t>
      </w:r>
    </w:p>
    <w:bookmarkEnd w:id="105"/>
    <w:bookmarkStart w:name="z107" w:id="106"/>
    <w:p>
      <w:pPr>
        <w:spacing w:after="0"/>
        <w:ind w:left="0"/>
        <w:jc w:val="both"/>
      </w:pPr>
      <w:r>
        <w:rPr>
          <w:rFonts w:ascii="Times New Roman"/>
          <w:b w:val="false"/>
          <w:i w:val="false"/>
          <w:color w:val="000000"/>
          <w:sz w:val="28"/>
        </w:rPr>
        <w:t xml:space="preserve">
      3. "Соттардың бандитизм және қылмысқа қатыса отырып, басқа қылмыстар жасағаны үшін жауапкершілік туралы заңнаманы қолдануының кейбір мәселелері туралы" 2001 жылғы 21 маусымдағы № </w:t>
      </w:r>
      <w:r>
        <w:rPr>
          <w:rFonts w:ascii="Times New Roman"/>
          <w:b w:val="false"/>
          <w:i w:val="false"/>
          <w:color w:val="000000"/>
          <w:sz w:val="28"/>
        </w:rPr>
        <w:t>2</w:t>
      </w:r>
      <w:r>
        <w:rPr>
          <w:rFonts w:ascii="Times New Roman"/>
          <w:b w:val="false"/>
          <w:i w:val="false"/>
          <w:color w:val="000000"/>
          <w:sz w:val="28"/>
        </w:rPr>
        <w:t>:</w:t>
      </w:r>
    </w:p>
    <w:bookmarkEnd w:id="106"/>
    <w:bookmarkStart w:name="z108" w:id="107"/>
    <w:p>
      <w:pPr>
        <w:spacing w:after="0"/>
        <w:ind w:left="0"/>
        <w:jc w:val="both"/>
      </w:pPr>
      <w:r>
        <w:rPr>
          <w:rFonts w:ascii="Times New Roman"/>
          <w:b w:val="false"/>
          <w:i w:val="false"/>
          <w:color w:val="000000"/>
          <w:sz w:val="28"/>
        </w:rPr>
        <w:t>
      1) тақырыбындағы "қылмысқа" "қылмыстар" деген сөздер тиісінше "қылмыстық құқық бұзушылықтарға", "қылмыстық құқық бұзушылықтар" деген сөздермен ауыстырылсын;</w:t>
      </w:r>
    </w:p>
    <w:bookmarkEnd w:id="107"/>
    <w:bookmarkStart w:name="z109" w:id="1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кіріспеде</w:t>
      </w:r>
      <w:r>
        <w:rPr>
          <w:rFonts w:ascii="Times New Roman"/>
          <w:b w:val="false"/>
          <w:i w:val="false"/>
          <w:color w:val="000000"/>
          <w:sz w:val="28"/>
        </w:rPr>
        <w:t xml:space="preserve"> және </w:t>
      </w:r>
      <w:r>
        <w:rPr>
          <w:rFonts w:ascii="Times New Roman"/>
          <w:b w:val="false"/>
          <w:i w:val="false"/>
          <w:color w:val="000000"/>
          <w:sz w:val="28"/>
        </w:rPr>
        <w:t>1-тармақта</w:t>
      </w:r>
      <w:r>
        <w:rPr>
          <w:rFonts w:ascii="Times New Roman"/>
          <w:b w:val="false"/>
          <w:i w:val="false"/>
          <w:color w:val="000000"/>
          <w:sz w:val="28"/>
        </w:rPr>
        <w:t>:</w:t>
      </w:r>
    </w:p>
    <w:bookmarkEnd w:id="108"/>
    <w:bookmarkStart w:name="z110" w:id="109"/>
    <w:p>
      <w:pPr>
        <w:spacing w:after="0"/>
        <w:ind w:left="0"/>
        <w:jc w:val="both"/>
      </w:pPr>
      <w:r>
        <w:rPr>
          <w:rFonts w:ascii="Times New Roman"/>
          <w:b w:val="false"/>
          <w:i w:val="false"/>
          <w:color w:val="000000"/>
          <w:sz w:val="28"/>
        </w:rPr>
        <w:t>
      "ұйымдасқан қылмыстық топ, банда мен қылмыстық сыбайластық (қылмыстық ұйым)" деген сөздер "банда немесе басқа қылмыстық топ" деген сөздермен ауыстырылсын;</w:t>
      </w:r>
    </w:p>
    <w:bookmarkEnd w:id="109"/>
    <w:bookmarkStart w:name="z111" w:id="110"/>
    <w:p>
      <w:pPr>
        <w:spacing w:after="0"/>
        <w:ind w:left="0"/>
        <w:jc w:val="both"/>
      </w:pPr>
      <w:r>
        <w:rPr>
          <w:rFonts w:ascii="Times New Roman"/>
          <w:b w:val="false"/>
          <w:i w:val="false"/>
          <w:color w:val="000000"/>
          <w:sz w:val="28"/>
        </w:rPr>
        <w:t>
      "қылмыстар", "қылмыстардың" деген сөздер тиісінше "қылмыстық құқық бұзушылықтар", "қылмыстық құқық бұзушылықтардың" деген сөздермен ауыстырылсын;</w:t>
      </w:r>
    </w:p>
    <w:bookmarkEnd w:id="110"/>
    <w:bookmarkStart w:name="z112" w:id="1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2-тармақтағы</w:t>
      </w:r>
      <w:r>
        <w:rPr>
          <w:rFonts w:ascii="Times New Roman"/>
          <w:b w:val="false"/>
          <w:i w:val="false"/>
          <w:color w:val="000000"/>
          <w:sz w:val="28"/>
        </w:rPr>
        <w:t xml:space="preserve"> "Қылмысқа", "қылмыс" деген сөздер тиісінше "Қылмыстық құқық бұзушылыққа", "қылмыстық құқық бұзушылық" деген сөздермен ауыстырылсын;</w:t>
      </w:r>
    </w:p>
    <w:bookmarkEnd w:id="111"/>
    <w:bookmarkStart w:name="z113" w:id="1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3-тармақта</w:t>
      </w:r>
      <w:r>
        <w:rPr>
          <w:rFonts w:ascii="Times New Roman"/>
          <w:b w:val="false"/>
          <w:i w:val="false"/>
          <w:color w:val="000000"/>
          <w:sz w:val="28"/>
        </w:rPr>
        <w:t>:</w:t>
      </w:r>
    </w:p>
    <w:bookmarkEnd w:id="112"/>
    <w:bookmarkStart w:name="z114" w:id="113"/>
    <w:p>
      <w:pPr>
        <w:spacing w:after="0"/>
        <w:ind w:left="0"/>
        <w:jc w:val="both"/>
      </w:pPr>
      <w:r>
        <w:rPr>
          <w:rFonts w:ascii="Times New Roman"/>
          <w:b w:val="false"/>
          <w:i w:val="false"/>
          <w:color w:val="000000"/>
          <w:sz w:val="28"/>
        </w:rPr>
        <w:t xml:space="preserve">
      "қылмыс", "ұйымдасқан топ болып", "ҚК-нің", "Қылмыс", "қылмысқа" деген сөздер тиісінше "қылмыстық құқық бұзушылық", "қылмыстық топ",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(бұдан әрі - ҚК)", "Қылмыстық құқық бұзушылық", "қылмыстық құқық бұзушылыққа" деген сөздермен ауыстырылсын;</w:t>
      </w:r>
    </w:p>
    <w:bookmarkEnd w:id="113"/>
    <w:bookmarkStart w:name="z115" w:id="114"/>
    <w:p>
      <w:pPr>
        <w:spacing w:after="0"/>
        <w:ind w:left="0"/>
        <w:jc w:val="both"/>
      </w:pPr>
      <w:r>
        <w:rPr>
          <w:rFonts w:ascii="Times New Roman"/>
          <w:b w:val="false"/>
          <w:i w:val="false"/>
          <w:color w:val="000000"/>
          <w:sz w:val="28"/>
        </w:rPr>
        <w:t>
      жетінші абзац мынадай редакцияда жазылсын:</w:t>
      </w:r>
    </w:p>
    <w:bookmarkEnd w:id="114"/>
    <w:bookmarkStart w:name="z116" w:id="115"/>
    <w:p>
      <w:pPr>
        <w:spacing w:after="0"/>
        <w:ind w:left="0"/>
        <w:jc w:val="both"/>
      </w:pPr>
      <w:r>
        <w:rPr>
          <w:rFonts w:ascii="Times New Roman"/>
          <w:b w:val="false"/>
          <w:i w:val="false"/>
          <w:color w:val="000000"/>
          <w:sz w:val="28"/>
        </w:rPr>
        <w:t>
      "Қылмыстық құқық бұзушылық, егер оны ұйымдасқан топ, қылмыстық ұйым, қылмыстық қоғамдастық, трансұлттық қылмыстық ұйым, трансұлттық қылмыстық қоғамдастық, террористік топ, экстремистік топ, банда немесе заңсыз әскерилендірілген құралым жасаса, қылмыстық топ жасаған белгі бойынша саралануы мүмкін.";</w:t>
      </w:r>
    </w:p>
    <w:bookmarkEnd w:id="115"/>
    <w:bookmarkStart w:name="z117" w:id="1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4-тармақтағы</w:t>
      </w:r>
      <w:r>
        <w:rPr>
          <w:rFonts w:ascii="Times New Roman"/>
          <w:b w:val="false"/>
          <w:i w:val="false"/>
          <w:color w:val="000000"/>
          <w:sz w:val="28"/>
        </w:rPr>
        <w:t xml:space="preserve"> "қылмыстық", "қылмысты" деген сөздер тиісінше "қылмыстық құқық бұзушылық", "қылмыстық құқық бұзушылықтарды" деген сөздермен ауыстырылсын;</w:t>
      </w:r>
    </w:p>
    <w:bookmarkEnd w:id="116"/>
    <w:bookmarkStart w:name="z118" w:id="1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5-тармақтағы</w:t>
      </w:r>
      <w:r>
        <w:rPr>
          <w:rFonts w:ascii="Times New Roman"/>
          <w:b w:val="false"/>
          <w:i w:val="false"/>
          <w:color w:val="000000"/>
          <w:sz w:val="28"/>
        </w:rPr>
        <w:t xml:space="preserve"> "қылмыс", "қылмысты", "қылмыстың" деген сөздер тиісінше "қылмыстық құқық бұзушылық", "қылмыстық құқық бұзушылықты", "қылмыстық құқық бұзушылықтың" деген сөздермен ауыстырылсын;</w:t>
      </w:r>
    </w:p>
    <w:bookmarkEnd w:id="117"/>
    <w:bookmarkStart w:name="z119" w:id="11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6-тармақта</w:t>
      </w:r>
      <w:r>
        <w:rPr>
          <w:rFonts w:ascii="Times New Roman"/>
          <w:b w:val="false"/>
          <w:i w:val="false"/>
          <w:color w:val="000000"/>
          <w:sz w:val="28"/>
        </w:rPr>
        <w:t>:</w:t>
      </w:r>
    </w:p>
    <w:bookmarkEnd w:id="118"/>
    <w:bookmarkStart w:name="z120" w:id="119"/>
    <w:p>
      <w:pPr>
        <w:spacing w:after="0"/>
        <w:ind w:left="0"/>
        <w:jc w:val="both"/>
      </w:pPr>
      <w:r>
        <w:rPr>
          <w:rFonts w:ascii="Times New Roman"/>
          <w:b w:val="false"/>
          <w:i w:val="false"/>
          <w:color w:val="000000"/>
          <w:sz w:val="28"/>
        </w:rPr>
        <w:t>
      бірінші абзац мынадай редакцияда жазылсын:</w:t>
      </w:r>
    </w:p>
    <w:bookmarkEnd w:id="119"/>
    <w:bookmarkStart w:name="z121" w:id="120"/>
    <w:p>
      <w:pPr>
        <w:spacing w:after="0"/>
        <w:ind w:left="0"/>
        <w:jc w:val="both"/>
      </w:pPr>
      <w:r>
        <w:rPr>
          <w:rFonts w:ascii="Times New Roman"/>
          <w:b w:val="false"/>
          <w:i w:val="false"/>
          <w:color w:val="000000"/>
          <w:sz w:val="28"/>
        </w:rPr>
        <w:t xml:space="preserve">
      "ҚК-нің 31-бабының үшінші бөлігіне сәйкес қылмыстық топ деп ҚК-нің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265-баптарының</w:t>
      </w:r>
      <w:r>
        <w:rPr>
          <w:rFonts w:ascii="Times New Roman"/>
          <w:b w:val="false"/>
          <w:i w:val="false"/>
          <w:color w:val="000000"/>
          <w:sz w:val="28"/>
        </w:rPr>
        <w:t xml:space="preserve"> бірінші бөліктері оларды құру үшін жауаптылық көзделген ұйымдасқан топ, қылмыстық ұйым, қылмыстық қоғамдастық, трансұлттық қылмыстық ұйым, трансұлттық қылмыстық қоғамдастық қана емес, ҚК-нің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268</w:t>
      </w:r>
      <w:r>
        <w:rPr>
          <w:rFonts w:ascii="Times New Roman"/>
          <w:b w:val="false"/>
          <w:i w:val="false"/>
          <w:color w:val="000000"/>
          <w:sz w:val="28"/>
        </w:rPr>
        <w:t xml:space="preserve"> және </w:t>
      </w:r>
      <w:r>
        <w:rPr>
          <w:rFonts w:ascii="Times New Roman"/>
          <w:b w:val="false"/>
          <w:i w:val="false"/>
          <w:color w:val="000000"/>
          <w:sz w:val="28"/>
        </w:rPr>
        <w:t>267-баптарының</w:t>
      </w:r>
      <w:r>
        <w:rPr>
          <w:rFonts w:ascii="Times New Roman"/>
          <w:b w:val="false"/>
          <w:i w:val="false"/>
          <w:color w:val="000000"/>
          <w:sz w:val="28"/>
        </w:rPr>
        <w:t xml:space="preserve"> бірінші бөліктері оларды құру үшін жауаптылық көзделген террористік топ, экстремистік топ, тұрақты қарулы топ (банда) және заңсыз әскерилендірілген құралым да түсініледі.".</w:t>
      </w:r>
    </w:p>
    <w:bookmarkEnd w:id="120"/>
    <w:bookmarkStart w:name="z122" w:id="121"/>
    <w:p>
      <w:pPr>
        <w:spacing w:after="0"/>
        <w:ind w:left="0"/>
        <w:jc w:val="both"/>
      </w:pPr>
      <w:r>
        <w:rPr>
          <w:rFonts w:ascii="Times New Roman"/>
          <w:b w:val="false"/>
          <w:i w:val="false"/>
          <w:color w:val="000000"/>
          <w:sz w:val="28"/>
        </w:rPr>
        <w:t>
      екінші абзацтағы "ұйымдасқан" деген сөз алып тасталсын;</w:t>
      </w:r>
    </w:p>
    <w:bookmarkEnd w:id="121"/>
    <w:bookmarkStart w:name="z123" w:id="122"/>
    <w:p>
      <w:pPr>
        <w:spacing w:after="0"/>
        <w:ind w:left="0"/>
        <w:jc w:val="both"/>
      </w:pPr>
      <w:r>
        <w:rPr>
          <w:rFonts w:ascii="Times New Roman"/>
          <w:b w:val="false"/>
          <w:i w:val="false"/>
          <w:color w:val="000000"/>
          <w:sz w:val="28"/>
        </w:rPr>
        <w:t>
      үшінші абзац алып тасталсын;</w:t>
      </w:r>
    </w:p>
    <w:bookmarkEnd w:id="122"/>
    <w:bookmarkStart w:name="z124" w:id="12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7-тармақта</w:t>
      </w:r>
      <w:r>
        <w:rPr>
          <w:rFonts w:ascii="Times New Roman"/>
          <w:b w:val="false"/>
          <w:i w:val="false"/>
          <w:color w:val="000000"/>
          <w:sz w:val="28"/>
        </w:rPr>
        <w:t>:</w:t>
      </w:r>
    </w:p>
    <w:bookmarkEnd w:id="123"/>
    <w:bookmarkStart w:name="z125" w:id="124"/>
    <w:p>
      <w:pPr>
        <w:spacing w:after="0"/>
        <w:ind w:left="0"/>
        <w:jc w:val="both"/>
      </w:pPr>
      <w:r>
        <w:rPr>
          <w:rFonts w:ascii="Times New Roman"/>
          <w:b w:val="false"/>
          <w:i w:val="false"/>
          <w:color w:val="000000"/>
          <w:sz w:val="28"/>
        </w:rPr>
        <w:t>
      "237-бабының 1-бөлiгiне" деген сөздер "</w:t>
      </w:r>
      <w:r>
        <w:rPr>
          <w:rFonts w:ascii="Times New Roman"/>
          <w:b w:val="false"/>
          <w:i w:val="false"/>
          <w:color w:val="000000"/>
          <w:sz w:val="28"/>
        </w:rPr>
        <w:t>268-бабының</w:t>
      </w:r>
      <w:r>
        <w:rPr>
          <w:rFonts w:ascii="Times New Roman"/>
          <w:b w:val="false"/>
          <w:i w:val="false"/>
          <w:color w:val="000000"/>
          <w:sz w:val="28"/>
        </w:rPr>
        <w:t xml:space="preserve"> бірінші бөлiгiне" деген сөздермен ауыстырылсын;</w:t>
      </w:r>
    </w:p>
    <w:bookmarkEnd w:id="124"/>
    <w:bookmarkStart w:name="z126" w:id="125"/>
    <w:p>
      <w:pPr>
        <w:spacing w:after="0"/>
        <w:ind w:left="0"/>
        <w:jc w:val="both"/>
      </w:pPr>
      <w:r>
        <w:rPr>
          <w:rFonts w:ascii="Times New Roman"/>
          <w:b w:val="false"/>
          <w:i w:val="false"/>
          <w:color w:val="000000"/>
          <w:sz w:val="28"/>
        </w:rPr>
        <w:t>
      "қылмыстарды" деген сөз "қылмыстық құқық бұзушылықтарды" деген сөздермен ауыстырылсын;</w:t>
      </w:r>
    </w:p>
    <w:bookmarkEnd w:id="125"/>
    <w:bookmarkStart w:name="z127" w:id="12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10-тармақта</w:t>
      </w:r>
      <w:r>
        <w:rPr>
          <w:rFonts w:ascii="Times New Roman"/>
          <w:b w:val="false"/>
          <w:i w:val="false"/>
          <w:color w:val="000000"/>
          <w:sz w:val="28"/>
        </w:rPr>
        <w:t>:</w:t>
      </w:r>
    </w:p>
    <w:bookmarkEnd w:id="126"/>
    <w:bookmarkStart w:name="z128" w:id="127"/>
    <w:p>
      <w:pPr>
        <w:spacing w:after="0"/>
        <w:ind w:left="0"/>
        <w:jc w:val="both"/>
      </w:pPr>
      <w:r>
        <w:rPr>
          <w:rFonts w:ascii="Times New Roman"/>
          <w:b w:val="false"/>
          <w:i w:val="false"/>
          <w:color w:val="000000"/>
          <w:sz w:val="28"/>
        </w:rPr>
        <w:t>
      "251", "237" деген цифрлар "</w:t>
      </w:r>
      <w:r>
        <w:rPr>
          <w:rFonts w:ascii="Times New Roman"/>
          <w:b w:val="false"/>
          <w:i w:val="false"/>
          <w:color w:val="000000"/>
          <w:sz w:val="28"/>
        </w:rPr>
        <w:t>287</w:t>
      </w:r>
      <w:r>
        <w:rPr>
          <w:rFonts w:ascii="Times New Roman"/>
          <w:b w:val="false"/>
          <w:i w:val="false"/>
          <w:color w:val="000000"/>
          <w:sz w:val="28"/>
        </w:rPr>
        <w:t>", "</w:t>
      </w:r>
      <w:r>
        <w:rPr>
          <w:rFonts w:ascii="Times New Roman"/>
          <w:b w:val="false"/>
          <w:i w:val="false"/>
          <w:color w:val="000000"/>
          <w:sz w:val="28"/>
        </w:rPr>
        <w:t>268</w:t>
      </w:r>
      <w:r>
        <w:rPr>
          <w:rFonts w:ascii="Times New Roman"/>
          <w:b w:val="false"/>
          <w:i w:val="false"/>
          <w:color w:val="000000"/>
          <w:sz w:val="28"/>
        </w:rPr>
        <w:t>" деген цифрлармен ауыстырылсын;</w:t>
      </w:r>
    </w:p>
    <w:bookmarkEnd w:id="127"/>
    <w:bookmarkStart w:name="z129" w:id="128"/>
    <w:p>
      <w:pPr>
        <w:spacing w:after="0"/>
        <w:ind w:left="0"/>
        <w:jc w:val="both"/>
      </w:pPr>
      <w:r>
        <w:rPr>
          <w:rFonts w:ascii="Times New Roman"/>
          <w:b w:val="false"/>
          <w:i w:val="false"/>
          <w:color w:val="000000"/>
          <w:sz w:val="28"/>
        </w:rPr>
        <w:t>
      "қылмыстардың" деген сөз "қылмыстық құқық бұзушылықтардың" деген сөздермен ауыстырылсын;</w:t>
      </w:r>
    </w:p>
    <w:bookmarkEnd w:id="128"/>
    <w:bookmarkStart w:name="z130" w:id="12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11-тармақтағы</w:t>
      </w:r>
      <w:r>
        <w:rPr>
          <w:rFonts w:ascii="Times New Roman"/>
          <w:b w:val="false"/>
          <w:i w:val="false"/>
          <w:color w:val="000000"/>
          <w:sz w:val="28"/>
        </w:rPr>
        <w:t xml:space="preserve"> "Ұйымдасқан қылмыстық топ пен банданың", "Ұйымдасқан қылмыстық топ пен банда" деген сөздер тиісінше "Банданың немесе басқа қылмыстық топтың", "Банда немесе басқа қылмыстық топ" деген сөздермен ауыстырылсын;</w:t>
      </w:r>
    </w:p>
    <w:bookmarkEnd w:id="129"/>
    <w:bookmarkStart w:name="z131" w:id="13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12-тармақтағы</w:t>
      </w:r>
      <w:r>
        <w:rPr>
          <w:rFonts w:ascii="Times New Roman"/>
          <w:b w:val="false"/>
          <w:i w:val="false"/>
          <w:color w:val="000000"/>
          <w:sz w:val="28"/>
        </w:rPr>
        <w:t xml:space="preserve"> "Ұйымдасқан қылмыстық топты, банданы немесе қылмыстық сыбайластықты (қылмыстық ұйымды)" деген сөздер "Банданы немесе басқа қылмыстық топты" деген сөздермен ауыстырылсын;</w:t>
      </w:r>
    </w:p>
    <w:bookmarkEnd w:id="130"/>
    <w:bookmarkStart w:name="z132" w:id="13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13-тармақта</w:t>
      </w:r>
      <w:r>
        <w:rPr>
          <w:rFonts w:ascii="Times New Roman"/>
          <w:b w:val="false"/>
          <w:i w:val="false"/>
          <w:color w:val="000000"/>
          <w:sz w:val="28"/>
        </w:rPr>
        <w:t>:</w:t>
      </w:r>
    </w:p>
    <w:bookmarkEnd w:id="131"/>
    <w:bookmarkStart w:name="z133" w:id="132"/>
    <w:p>
      <w:pPr>
        <w:spacing w:after="0"/>
        <w:ind w:left="0"/>
        <w:jc w:val="both"/>
      </w:pPr>
      <w:r>
        <w:rPr>
          <w:rFonts w:ascii="Times New Roman"/>
          <w:b w:val="false"/>
          <w:i w:val="false"/>
          <w:color w:val="000000"/>
          <w:sz w:val="28"/>
        </w:rPr>
        <w:t>
      "Ұйымдасқан қылмыстық топқа, бандаға немесе қылмыстық сыбайластыққа (қылмыстық ұйымға)", "Ұйымдасқан қылмыстық топ немесе банда" деген сөздер тиісінше "Бандаға немесе басқа қылмыстық топқа", "Банда немесе ұйымдасқан қылмыстық топ" деген сөздермен ауыстырылсын;</w:t>
      </w:r>
    </w:p>
    <w:bookmarkEnd w:id="132"/>
    <w:bookmarkStart w:name="z134" w:id="133"/>
    <w:p>
      <w:pPr>
        <w:spacing w:after="0"/>
        <w:ind w:left="0"/>
        <w:jc w:val="both"/>
      </w:pPr>
      <w:r>
        <w:rPr>
          <w:rFonts w:ascii="Times New Roman"/>
          <w:b w:val="false"/>
          <w:i w:val="false"/>
          <w:color w:val="000000"/>
          <w:sz w:val="28"/>
        </w:rPr>
        <w:t>
      "қылмыстарға" деген сөз "қылмыстық құқық бұзушылықтарға" деген сөздермен ауыстырылсын;</w:t>
      </w:r>
    </w:p>
    <w:bookmarkEnd w:id="133"/>
    <w:bookmarkStart w:name="z135" w:id="13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14-тармақта</w:t>
      </w:r>
      <w:r>
        <w:rPr>
          <w:rFonts w:ascii="Times New Roman"/>
          <w:b w:val="false"/>
          <w:i w:val="false"/>
          <w:color w:val="000000"/>
          <w:sz w:val="28"/>
        </w:rPr>
        <w:t>:</w:t>
      </w:r>
    </w:p>
    <w:bookmarkEnd w:id="134"/>
    <w:bookmarkStart w:name="z136" w:id="135"/>
    <w:p>
      <w:pPr>
        <w:spacing w:after="0"/>
        <w:ind w:left="0"/>
        <w:jc w:val="both"/>
      </w:pPr>
      <w:r>
        <w:rPr>
          <w:rFonts w:ascii="Times New Roman"/>
          <w:b w:val="false"/>
          <w:i w:val="false"/>
          <w:color w:val="000000"/>
          <w:sz w:val="28"/>
        </w:rPr>
        <w:t>
      "Ұйымдасқан қылмыстық топқа, бандаға немесе қылмыстық сыбайластыққа (қылмыстық ұйымға)", "Бандаға немесе қылмыстық сыбайластыққа (қылмыстық ұйымға)" деген сөздер "Бандаға немесе басқа қылмыстық топқа" деген сөздермен ауыстырылсын;</w:t>
      </w:r>
    </w:p>
    <w:bookmarkEnd w:id="135"/>
    <w:bookmarkStart w:name="z137" w:id="136"/>
    <w:p>
      <w:pPr>
        <w:spacing w:after="0"/>
        <w:ind w:left="0"/>
        <w:jc w:val="both"/>
      </w:pPr>
      <w:r>
        <w:rPr>
          <w:rFonts w:ascii="Times New Roman"/>
          <w:b w:val="false"/>
          <w:i w:val="false"/>
          <w:color w:val="000000"/>
          <w:sz w:val="28"/>
        </w:rPr>
        <w:t>
      "қылмыстарды", "қылмыстарға" деген сөздер тиісінше "қылмыстық құқық бұзушылықтарды",</w:t>
      </w:r>
      <w:r>
        <w:rPr>
          <w:rFonts w:ascii="Times New Roman"/>
          <w:b w:val="false"/>
          <w:i w:val="false"/>
          <w:color w:val="000000"/>
          <w:sz w:val="28"/>
        </w:rPr>
        <w:t xml:space="preserve"> "қылмыстық құқық бұзушылықтарға" деген сөздермен ауыстырылсын;</w:t>
      </w:r>
    </w:p>
    <w:bookmarkEnd w:id="136"/>
    <w:bookmarkStart w:name="z139" w:id="13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End w:id="137"/>
    <w:bookmarkStart w:name="z140" w:id="138"/>
    <w:p>
      <w:pPr>
        <w:spacing w:after="0"/>
        <w:ind w:left="0"/>
        <w:jc w:val="both"/>
      </w:pPr>
      <w:r>
        <w:rPr>
          <w:rFonts w:ascii="Times New Roman"/>
          <w:b w:val="false"/>
          <w:i w:val="false"/>
          <w:color w:val="000000"/>
          <w:sz w:val="28"/>
        </w:rPr>
        <w:t xml:space="preserve">
      "15. Банданы немесе басқа қылмыстық топты құрған не оларға басшылық жасаған адамның iс-әрекеттерi ҚК-нiң </w:t>
      </w:r>
      <w:r>
        <w:rPr>
          <w:rFonts w:ascii="Times New Roman"/>
          <w:b w:val="false"/>
          <w:i w:val="false"/>
          <w:color w:val="000000"/>
          <w:sz w:val="28"/>
        </w:rPr>
        <w:t>31-бабы</w:t>
      </w:r>
      <w:r>
        <w:rPr>
          <w:rFonts w:ascii="Times New Roman"/>
          <w:b w:val="false"/>
          <w:i w:val="false"/>
          <w:color w:val="000000"/>
          <w:sz w:val="28"/>
        </w:rPr>
        <w:t xml:space="preserve"> төртінші бөлiгiнiң талаптарының негізінде ҚК-нiң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және </w:t>
      </w:r>
      <w:r>
        <w:rPr>
          <w:rFonts w:ascii="Times New Roman"/>
          <w:b w:val="false"/>
          <w:i w:val="false"/>
          <w:color w:val="000000"/>
          <w:sz w:val="28"/>
        </w:rPr>
        <w:t>268-баптарының</w:t>
      </w:r>
      <w:r>
        <w:rPr>
          <w:rFonts w:ascii="Times New Roman"/>
          <w:b w:val="false"/>
          <w:i w:val="false"/>
          <w:color w:val="000000"/>
          <w:sz w:val="28"/>
        </w:rPr>
        <w:t xml:space="preserve"> бірінші бөлiктері бойынша, сонымен қатар, егер олар оның пиғылында болса, банда немесе басқа қылмыстық топ жасаған қылмыстық құқық бұзушылық үшiн жауаптылықты көздейтiн ҚК-нiң </w:t>
      </w:r>
      <w:r>
        <w:rPr>
          <w:rFonts w:ascii="Times New Roman"/>
          <w:b w:val="false"/>
          <w:i w:val="false"/>
          <w:color w:val="000000"/>
          <w:sz w:val="28"/>
        </w:rPr>
        <w:t>Ерекше бөлiгiнiң</w:t>
      </w:r>
      <w:r>
        <w:rPr>
          <w:rFonts w:ascii="Times New Roman"/>
          <w:b w:val="false"/>
          <w:i w:val="false"/>
          <w:color w:val="000000"/>
          <w:sz w:val="28"/>
        </w:rPr>
        <w:t xml:space="preserve"> тиiстi баптары бойынша тиiсiнше саралануға жатады. Бұл ретте ұйымдастырушы (басшы) бір мезгілде қылмыстық құқық бұзушылықты бірге орындаушы болып табылатын жағдайларды қоспағанда, ҚК-нiң Ерекше бөлiгiнің тиісті бабы бойынша саралау ҚК-нiң </w:t>
      </w:r>
      <w:r>
        <w:rPr>
          <w:rFonts w:ascii="Times New Roman"/>
          <w:b w:val="false"/>
          <w:i w:val="false"/>
          <w:color w:val="000000"/>
          <w:sz w:val="28"/>
        </w:rPr>
        <w:t>28-бабына</w:t>
      </w:r>
      <w:r>
        <w:rPr>
          <w:rFonts w:ascii="Times New Roman"/>
          <w:b w:val="false"/>
          <w:i w:val="false"/>
          <w:color w:val="000000"/>
          <w:sz w:val="28"/>
        </w:rPr>
        <w:t xml:space="preserve"> сiлтеме жасалып жүзеге асырылады.</w:t>
      </w:r>
    </w:p>
    <w:bookmarkEnd w:id="138"/>
    <w:bookmarkStart w:name="z141" w:id="139"/>
    <w:p>
      <w:pPr>
        <w:spacing w:after="0"/>
        <w:ind w:left="0"/>
        <w:jc w:val="both"/>
      </w:pPr>
      <w:r>
        <w:rPr>
          <w:rFonts w:ascii="Times New Roman"/>
          <w:b w:val="false"/>
          <w:i w:val="false"/>
          <w:color w:val="000000"/>
          <w:sz w:val="28"/>
        </w:rPr>
        <w:t xml:space="preserve">
      Банда немесе қылмыстық топ жасаған қылмыстық құқық бұзушылықтарға тiкелей қатысқан банданың немесе басқа қылмыстық топтың ұйымдастырушысының не басшысының әрекеттерi ҚК-нің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және </w:t>
      </w:r>
      <w:r>
        <w:rPr>
          <w:rFonts w:ascii="Times New Roman"/>
          <w:b w:val="false"/>
          <w:i w:val="false"/>
          <w:color w:val="000000"/>
          <w:sz w:val="28"/>
        </w:rPr>
        <w:t>268-баптарының</w:t>
      </w:r>
      <w:r>
        <w:rPr>
          <w:rFonts w:ascii="Times New Roman"/>
          <w:b w:val="false"/>
          <w:i w:val="false"/>
          <w:color w:val="000000"/>
          <w:sz w:val="28"/>
        </w:rPr>
        <w:t xml:space="preserve"> екінші бөлiктері бойынша қосымша саралануға жатпайды.</w:t>
      </w:r>
    </w:p>
    <w:bookmarkEnd w:id="139"/>
    <w:bookmarkStart w:name="z142" w:id="140"/>
    <w:p>
      <w:pPr>
        <w:spacing w:after="0"/>
        <w:ind w:left="0"/>
        <w:jc w:val="both"/>
      </w:pPr>
      <w:r>
        <w:rPr>
          <w:rFonts w:ascii="Times New Roman"/>
          <w:b w:val="false"/>
          <w:i w:val="false"/>
          <w:color w:val="000000"/>
          <w:sz w:val="28"/>
        </w:rPr>
        <w:t xml:space="preserve">
      Бандаға немесе басқа қылмыстық топқа қатысушылардың (мүшелердiң) әрекеттерiн тиiсiнше ҚК-нің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және </w:t>
      </w:r>
      <w:r>
        <w:rPr>
          <w:rFonts w:ascii="Times New Roman"/>
          <w:b w:val="false"/>
          <w:i w:val="false"/>
          <w:color w:val="000000"/>
          <w:sz w:val="28"/>
        </w:rPr>
        <w:t>268-баптарының</w:t>
      </w:r>
      <w:r>
        <w:rPr>
          <w:rFonts w:ascii="Times New Roman"/>
          <w:b w:val="false"/>
          <w:i w:val="false"/>
          <w:color w:val="000000"/>
          <w:sz w:val="28"/>
        </w:rPr>
        <w:t xml:space="preserve"> екінші бөлiктері бойынша, сондай-ақ олар дайындауға немесе жасауға қатысқан құқық бұзушылықтар үшiн ҚК-нің Ерекше бөлігінің тиiстi баптары бойынша саралау қажет.</w:t>
      </w:r>
    </w:p>
    <w:bookmarkEnd w:id="140"/>
    <w:bookmarkStart w:name="z143" w:id="141"/>
    <w:p>
      <w:pPr>
        <w:spacing w:after="0"/>
        <w:ind w:left="0"/>
        <w:jc w:val="both"/>
      </w:pPr>
      <w:r>
        <w:rPr>
          <w:rFonts w:ascii="Times New Roman"/>
          <w:b w:val="false"/>
          <w:i w:val="false"/>
          <w:color w:val="000000"/>
          <w:sz w:val="28"/>
        </w:rPr>
        <w:t xml:space="preserve">
      16. Банда немесе басқа қылмыстық топ жасаған қылмыстық құқық бұзушылықтарға қатысқан адам, ол банда жасаған қылмыстық құқық бұзушылықтарға сыбайлас қатысушы екендiгiн бiлген жағдайларда ғана тиiсiнше ҚК-нің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және </w:t>
      </w:r>
      <w:r>
        <w:rPr>
          <w:rFonts w:ascii="Times New Roman"/>
          <w:b w:val="false"/>
          <w:i w:val="false"/>
          <w:color w:val="000000"/>
          <w:sz w:val="28"/>
        </w:rPr>
        <w:t>268-баптарының</w:t>
      </w:r>
      <w:r>
        <w:rPr>
          <w:rFonts w:ascii="Times New Roman"/>
          <w:b w:val="false"/>
          <w:i w:val="false"/>
          <w:color w:val="000000"/>
          <w:sz w:val="28"/>
        </w:rPr>
        <w:t xml:space="preserve"> екінші бөлiктері бойынша жауапты болады. Адам қылмыстық құрылым жөнінде бiлмеген жағдайда, ол өзi бiлiп бiрге қатысқан қылмыс үшiн ғана жауапты болады.";</w:t>
      </w:r>
    </w:p>
    <w:bookmarkEnd w:id="141"/>
    <w:bookmarkStart w:name="z144" w:id="14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17-тармақта</w:t>
      </w:r>
      <w:r>
        <w:rPr>
          <w:rFonts w:ascii="Times New Roman"/>
          <w:b w:val="false"/>
          <w:i w:val="false"/>
          <w:color w:val="000000"/>
          <w:sz w:val="28"/>
        </w:rPr>
        <w:t>:</w:t>
      </w:r>
    </w:p>
    <w:bookmarkEnd w:id="142"/>
    <w:bookmarkStart w:name="z145" w:id="143"/>
    <w:p>
      <w:pPr>
        <w:spacing w:after="0"/>
        <w:ind w:left="0"/>
        <w:jc w:val="both"/>
      </w:pPr>
      <w:r>
        <w:rPr>
          <w:rFonts w:ascii="Times New Roman"/>
          <w:b w:val="false"/>
          <w:i w:val="false"/>
          <w:color w:val="000000"/>
          <w:sz w:val="28"/>
        </w:rPr>
        <w:t>
      "қылмыстарды", "қылмыстар", "қылмыс", "қылмысы" деген сөздер тиісінше "қылмыстық құқық бұзушылықтарды", "қылмыстық құқық бұзушылықтар", "қылмыстық құқық бұзушылық", "қылмыстық құқық бұзушылығы" деген сөздермен ауыстырылсын;</w:t>
      </w:r>
    </w:p>
    <w:bookmarkEnd w:id="143"/>
    <w:bookmarkStart w:name="z146" w:id="144"/>
    <w:p>
      <w:pPr>
        <w:spacing w:after="0"/>
        <w:ind w:left="0"/>
        <w:jc w:val="both"/>
      </w:pPr>
      <w:r>
        <w:rPr>
          <w:rFonts w:ascii="Times New Roman"/>
          <w:b w:val="false"/>
          <w:i w:val="false"/>
          <w:color w:val="000000"/>
          <w:sz w:val="28"/>
        </w:rPr>
        <w:t>
      "Ұйымдасқан қылмыстық топтың, банданың немесе қылмыстық сыбайластықтың (қылмыстық ұйымның)" деген сөздер "Банданың немесе басқа қылмыстық топтың" деген сөздермен ауыстырылсын;</w:t>
      </w:r>
    </w:p>
    <w:bookmarkEnd w:id="144"/>
    <w:bookmarkStart w:name="z147" w:id="145"/>
    <w:p>
      <w:pPr>
        <w:spacing w:after="0"/>
        <w:ind w:left="0"/>
        <w:jc w:val="both"/>
      </w:pPr>
      <w:r>
        <w:rPr>
          <w:rFonts w:ascii="Times New Roman"/>
          <w:b w:val="false"/>
          <w:i w:val="false"/>
          <w:color w:val="000000"/>
          <w:sz w:val="28"/>
        </w:rPr>
        <w:t>
      "12-бабының 1-бөлігінде" деген сөздер "</w:t>
      </w:r>
      <w:r>
        <w:rPr>
          <w:rFonts w:ascii="Times New Roman"/>
          <w:b w:val="false"/>
          <w:i w:val="false"/>
          <w:color w:val="000000"/>
          <w:sz w:val="28"/>
        </w:rPr>
        <w:t>13-бабының</w:t>
      </w:r>
      <w:r>
        <w:rPr>
          <w:rFonts w:ascii="Times New Roman"/>
          <w:b w:val="false"/>
          <w:i w:val="false"/>
          <w:color w:val="000000"/>
          <w:sz w:val="28"/>
        </w:rPr>
        <w:t xml:space="preserve"> бірінші бөлігінде" деген сөздермен ауыстырылсын;</w:t>
      </w:r>
    </w:p>
    <w:bookmarkEnd w:id="145"/>
    <w:bookmarkStart w:name="z148" w:id="14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18-тармақта</w:t>
      </w:r>
      <w:r>
        <w:rPr>
          <w:rFonts w:ascii="Times New Roman"/>
          <w:b w:val="false"/>
          <w:i w:val="false"/>
          <w:color w:val="000000"/>
          <w:sz w:val="28"/>
        </w:rPr>
        <w:t>:</w:t>
      </w:r>
    </w:p>
    <w:bookmarkEnd w:id="146"/>
    <w:bookmarkStart w:name="z149" w:id="147"/>
    <w:p>
      <w:pPr>
        <w:spacing w:after="0"/>
        <w:ind w:left="0"/>
        <w:jc w:val="both"/>
      </w:pPr>
      <w:r>
        <w:rPr>
          <w:rFonts w:ascii="Times New Roman"/>
          <w:b w:val="false"/>
          <w:i w:val="false"/>
          <w:color w:val="000000"/>
          <w:sz w:val="28"/>
        </w:rPr>
        <w:t>
      "қылмыстардан", "қылмыстарды" деген сөздер тиісінше "қылмыстық құқық бұзушылықтардан", "қылмыстық құқық бұзушылықтарды" деген сөздермен ауыстырылсын;</w:t>
      </w:r>
    </w:p>
    <w:bookmarkEnd w:id="147"/>
    <w:bookmarkStart w:name="z150" w:id="148"/>
    <w:p>
      <w:pPr>
        <w:spacing w:after="0"/>
        <w:ind w:left="0"/>
        <w:jc w:val="both"/>
      </w:pPr>
      <w:r>
        <w:rPr>
          <w:rFonts w:ascii="Times New Roman"/>
          <w:b w:val="false"/>
          <w:i w:val="false"/>
          <w:color w:val="000000"/>
          <w:sz w:val="28"/>
        </w:rPr>
        <w:t>
      "237-бабының" деген сөздер "</w:t>
      </w:r>
      <w:r>
        <w:rPr>
          <w:rFonts w:ascii="Times New Roman"/>
          <w:b w:val="false"/>
          <w:i w:val="false"/>
          <w:color w:val="000000"/>
          <w:sz w:val="28"/>
        </w:rPr>
        <w:t>268-бабының</w:t>
      </w:r>
      <w:r>
        <w:rPr>
          <w:rFonts w:ascii="Times New Roman"/>
          <w:b w:val="false"/>
          <w:i w:val="false"/>
          <w:color w:val="000000"/>
          <w:sz w:val="28"/>
        </w:rPr>
        <w:t>" деген сөздермен ауыстырылсын;</w:t>
      </w:r>
    </w:p>
    <w:bookmarkEnd w:id="148"/>
    <w:bookmarkStart w:name="z151" w:id="14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19-тармақта</w:t>
      </w:r>
      <w:r>
        <w:rPr>
          <w:rFonts w:ascii="Times New Roman"/>
          <w:b w:val="false"/>
          <w:i w:val="false"/>
          <w:color w:val="000000"/>
          <w:sz w:val="28"/>
        </w:rPr>
        <w:t>:</w:t>
      </w:r>
    </w:p>
    <w:bookmarkEnd w:id="149"/>
    <w:bookmarkStart w:name="z152" w:id="150"/>
    <w:p>
      <w:pPr>
        <w:spacing w:after="0"/>
        <w:ind w:left="0"/>
        <w:jc w:val="both"/>
      </w:pPr>
      <w:r>
        <w:rPr>
          <w:rFonts w:ascii="Times New Roman"/>
          <w:b w:val="false"/>
          <w:i w:val="false"/>
          <w:color w:val="000000"/>
          <w:sz w:val="28"/>
        </w:rPr>
        <w:t>
      бірінші абзац мынадай редакцияда жазылсын:</w:t>
      </w:r>
    </w:p>
    <w:bookmarkEnd w:id="150"/>
    <w:bookmarkStart w:name="z153" w:id="151"/>
    <w:p>
      <w:pPr>
        <w:spacing w:after="0"/>
        <w:ind w:left="0"/>
        <w:jc w:val="both"/>
      </w:pPr>
      <w:r>
        <w:rPr>
          <w:rFonts w:ascii="Times New Roman"/>
          <w:b w:val="false"/>
          <w:i w:val="false"/>
          <w:color w:val="000000"/>
          <w:sz w:val="28"/>
        </w:rPr>
        <w:t>
      "Соттардың назары банданың немесе басқа қылмыстық топтың құрамында жасаған қылмыстық құқық бұзушылықтары үшiн кiнәлi адамдарға жаза тағайындау кезiнде жауаптылықты даралау қағидатын бұлжытпай сақтаудың маңыздылығына аударылсын.";</w:t>
      </w:r>
    </w:p>
    <w:bookmarkEnd w:id="151"/>
    <w:bookmarkStart w:name="z154" w:id="152"/>
    <w:p>
      <w:pPr>
        <w:spacing w:after="0"/>
        <w:ind w:left="0"/>
        <w:jc w:val="both"/>
      </w:pPr>
      <w:r>
        <w:rPr>
          <w:rFonts w:ascii="Times New Roman"/>
          <w:b w:val="false"/>
          <w:i w:val="false"/>
          <w:color w:val="000000"/>
          <w:sz w:val="28"/>
        </w:rPr>
        <w:t>
      18) мынадай мазмұндағы 20-тармақпен толықтырылсын:</w:t>
      </w:r>
    </w:p>
    <w:bookmarkEnd w:id="152"/>
    <w:bookmarkStart w:name="z155" w:id="153"/>
    <w:p>
      <w:pPr>
        <w:spacing w:after="0"/>
        <w:ind w:left="0"/>
        <w:jc w:val="both"/>
      </w:pPr>
      <w:r>
        <w:rPr>
          <w:rFonts w:ascii="Times New Roman"/>
          <w:b w:val="false"/>
          <w:i w:val="false"/>
          <w:color w:val="000000"/>
          <w:sz w:val="28"/>
        </w:rPr>
        <w:t xml:space="preserve">
      "20.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қолданылатын құқықтың құрамына кіреді, сондай-ақ жалпыға бірдей міндетті болып табылады және ресми жарияланған күнінен бастап қолданысқа енгізіледі.".</w:t>
      </w:r>
    </w:p>
    <w:bookmarkEnd w:id="153"/>
    <w:bookmarkStart w:name="z156" w:id="154"/>
    <w:p>
      <w:pPr>
        <w:spacing w:after="0"/>
        <w:ind w:left="0"/>
        <w:jc w:val="both"/>
      </w:pPr>
      <w:r>
        <w:rPr>
          <w:rFonts w:ascii="Times New Roman"/>
          <w:b w:val="false"/>
          <w:i w:val="false"/>
          <w:color w:val="000000"/>
          <w:sz w:val="28"/>
        </w:rPr>
        <w:t xml:space="preserve">
      4. "Қазақстан Республикасы Қылмыстық кодексінің 67-бабын қолдану жөнiндегi сот практикасы туралы" 2001 жылғы 21 маусымдағы № </w:t>
      </w:r>
      <w:r>
        <w:rPr>
          <w:rFonts w:ascii="Times New Roman"/>
          <w:b w:val="false"/>
          <w:i w:val="false"/>
          <w:color w:val="000000"/>
          <w:sz w:val="28"/>
        </w:rPr>
        <w:t>4</w:t>
      </w:r>
      <w:r>
        <w:rPr>
          <w:rFonts w:ascii="Times New Roman"/>
          <w:b w:val="false"/>
          <w:i w:val="false"/>
          <w:color w:val="000000"/>
          <w:sz w:val="28"/>
        </w:rPr>
        <w:t xml:space="preserve"> (Қазақстан Республикасы Жоғарғы Сотының 2003 жылғы 11 шілдедегі № </w:t>
      </w:r>
      <w:r>
        <w:rPr>
          <w:rFonts w:ascii="Times New Roman"/>
          <w:b w:val="false"/>
          <w:i w:val="false"/>
          <w:color w:val="000000"/>
          <w:sz w:val="28"/>
        </w:rPr>
        <w:t>6</w:t>
      </w:r>
      <w:r>
        <w:rPr>
          <w:rFonts w:ascii="Times New Roman"/>
          <w:b w:val="false"/>
          <w:i w:val="false"/>
          <w:color w:val="000000"/>
          <w:sz w:val="28"/>
        </w:rPr>
        <w:t xml:space="preserve">, 2011 жылғы 21 сәуірдегі № </w:t>
      </w:r>
      <w:r>
        <w:rPr>
          <w:rFonts w:ascii="Times New Roman"/>
          <w:b w:val="false"/>
          <w:i w:val="false"/>
          <w:color w:val="000000"/>
          <w:sz w:val="28"/>
        </w:rPr>
        <w:t>11</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154"/>
    <w:bookmarkStart w:name="z157" w:id="155"/>
    <w:p>
      <w:pPr>
        <w:spacing w:after="0"/>
        <w:ind w:left="0"/>
        <w:jc w:val="both"/>
      </w:pPr>
      <w:r>
        <w:rPr>
          <w:rFonts w:ascii="Times New Roman"/>
          <w:b w:val="false"/>
          <w:i w:val="false"/>
          <w:color w:val="000000"/>
          <w:sz w:val="28"/>
        </w:rPr>
        <w:t>
      1) тақырыбындағы және бүкіл мәтін бойынша "67" деген цифрлар "</w:t>
      </w:r>
      <w:r>
        <w:rPr>
          <w:rFonts w:ascii="Times New Roman"/>
          <w:b w:val="false"/>
          <w:i w:val="false"/>
          <w:color w:val="000000"/>
          <w:sz w:val="28"/>
        </w:rPr>
        <w:t>68</w:t>
      </w:r>
      <w:r>
        <w:rPr>
          <w:rFonts w:ascii="Times New Roman"/>
          <w:b w:val="false"/>
          <w:i w:val="false"/>
          <w:color w:val="000000"/>
          <w:sz w:val="28"/>
        </w:rPr>
        <w:t>" деген цифрлармен ауыстырылсын;</w:t>
      </w:r>
    </w:p>
    <w:bookmarkEnd w:id="155"/>
    <w:bookmarkStart w:name="z158" w:id="156"/>
    <w:p>
      <w:pPr>
        <w:spacing w:after="0"/>
        <w:ind w:left="0"/>
        <w:jc w:val="both"/>
      </w:pPr>
      <w:r>
        <w:rPr>
          <w:rFonts w:ascii="Times New Roman"/>
          <w:b w:val="false"/>
          <w:i w:val="false"/>
          <w:color w:val="000000"/>
          <w:sz w:val="28"/>
        </w:rPr>
        <w:t>
      2) бүкіл мәтін бойынша "КІЖК-нің", "КІЖК-ге", "ҚІЖК-не" деген сөздер тиісінше "</w:t>
      </w:r>
      <w:r>
        <w:rPr>
          <w:rFonts w:ascii="Times New Roman"/>
          <w:b w:val="false"/>
          <w:i w:val="false"/>
          <w:color w:val="000000"/>
          <w:sz w:val="28"/>
        </w:rPr>
        <w:t>КПК</w:t>
      </w:r>
      <w:r>
        <w:rPr>
          <w:rFonts w:ascii="Times New Roman"/>
          <w:b w:val="false"/>
          <w:i w:val="false"/>
          <w:color w:val="000000"/>
          <w:sz w:val="28"/>
        </w:rPr>
        <w:t>-нің", "</w:t>
      </w:r>
      <w:r>
        <w:rPr>
          <w:rFonts w:ascii="Times New Roman"/>
          <w:b w:val="false"/>
          <w:i w:val="false"/>
          <w:color w:val="000000"/>
          <w:sz w:val="28"/>
        </w:rPr>
        <w:t>ҚПК</w:t>
      </w:r>
      <w:r>
        <w:rPr>
          <w:rFonts w:ascii="Times New Roman"/>
          <w:b w:val="false"/>
          <w:i w:val="false"/>
          <w:color w:val="000000"/>
          <w:sz w:val="28"/>
        </w:rPr>
        <w:t>-ге", "</w:t>
      </w:r>
      <w:r>
        <w:rPr>
          <w:rFonts w:ascii="Times New Roman"/>
          <w:b w:val="false"/>
          <w:i w:val="false"/>
          <w:color w:val="000000"/>
          <w:sz w:val="28"/>
        </w:rPr>
        <w:t>ҚПК</w:t>
      </w:r>
      <w:r>
        <w:rPr>
          <w:rFonts w:ascii="Times New Roman"/>
          <w:b w:val="false"/>
          <w:i w:val="false"/>
          <w:color w:val="000000"/>
          <w:sz w:val="28"/>
        </w:rPr>
        <w:t>-не" деген сөздермен ауыстырылсын;</w:t>
      </w:r>
    </w:p>
    <w:bookmarkEnd w:id="156"/>
    <w:bookmarkStart w:name="z159" w:id="157"/>
    <w:p>
      <w:pPr>
        <w:spacing w:after="0"/>
        <w:ind w:left="0"/>
        <w:jc w:val="both"/>
      </w:pPr>
      <w:r>
        <w:rPr>
          <w:rFonts w:ascii="Times New Roman"/>
          <w:b w:val="false"/>
          <w:i w:val="false"/>
          <w:color w:val="000000"/>
          <w:sz w:val="28"/>
        </w:rPr>
        <w:t>
      3) кіріспеде:</w:t>
      </w:r>
    </w:p>
    <w:bookmarkEnd w:id="157"/>
    <w:bookmarkStart w:name="z160" w:id="158"/>
    <w:p>
      <w:pPr>
        <w:spacing w:after="0"/>
        <w:ind w:left="0"/>
        <w:jc w:val="both"/>
      </w:pPr>
      <w:r>
        <w:rPr>
          <w:rFonts w:ascii="Times New Roman"/>
          <w:b w:val="false"/>
          <w:i w:val="false"/>
          <w:color w:val="000000"/>
          <w:sz w:val="28"/>
        </w:rPr>
        <w:t xml:space="preserve">
      "ҚК-нің" деген сөз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(бұдан әрі - ҚК-нің)" деген сөздермен ауыстырылсын;</w:t>
      </w:r>
    </w:p>
    <w:bookmarkEnd w:id="158"/>
    <w:bookmarkStart w:name="z161" w:id="159"/>
    <w:p>
      <w:pPr>
        <w:spacing w:after="0"/>
        <w:ind w:left="0"/>
        <w:jc w:val="both"/>
      </w:pPr>
      <w:r>
        <w:rPr>
          <w:rFonts w:ascii="Times New Roman"/>
          <w:b w:val="false"/>
          <w:i w:val="false"/>
          <w:color w:val="000000"/>
          <w:sz w:val="28"/>
        </w:rPr>
        <w:t>
      "қылмыс" деген сөз "қылмыстық құқық бұзушылық" деген сөздермен ауыстырылсын;</w:t>
      </w:r>
    </w:p>
    <w:bookmarkEnd w:id="159"/>
    <w:bookmarkStart w:name="z162" w:id="16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1-тармақта</w:t>
      </w:r>
      <w:r>
        <w:rPr>
          <w:rFonts w:ascii="Times New Roman"/>
          <w:b w:val="false"/>
          <w:i w:val="false"/>
          <w:color w:val="000000"/>
          <w:sz w:val="28"/>
        </w:rPr>
        <w:t>:</w:t>
      </w:r>
    </w:p>
    <w:bookmarkEnd w:id="160"/>
    <w:bookmarkStart w:name="z163" w:id="161"/>
    <w:p>
      <w:pPr>
        <w:spacing w:after="0"/>
        <w:ind w:left="0"/>
        <w:jc w:val="both"/>
      </w:pPr>
      <w:r>
        <w:rPr>
          <w:rFonts w:ascii="Times New Roman"/>
          <w:b w:val="false"/>
          <w:i w:val="false"/>
          <w:color w:val="000000"/>
          <w:sz w:val="28"/>
        </w:rPr>
        <w:t>
      бірінші абзацта:</w:t>
      </w:r>
    </w:p>
    <w:bookmarkEnd w:id="161"/>
    <w:bookmarkStart w:name="z164" w:id="162"/>
    <w:p>
      <w:pPr>
        <w:spacing w:after="0"/>
        <w:ind w:left="0"/>
        <w:jc w:val="both"/>
      </w:pPr>
      <w:r>
        <w:rPr>
          <w:rFonts w:ascii="Times New Roman"/>
          <w:b w:val="false"/>
          <w:i w:val="false"/>
          <w:color w:val="000000"/>
          <w:sz w:val="28"/>
        </w:rPr>
        <w:t>
      "жәбірленушiнiң" деген сөзден кейін ", арыз берушінің" деген сөздермен толықтырылсын;</w:t>
      </w:r>
    </w:p>
    <w:bookmarkEnd w:id="162"/>
    <w:bookmarkStart w:name="z165" w:id="163"/>
    <w:p>
      <w:pPr>
        <w:spacing w:after="0"/>
        <w:ind w:left="0"/>
        <w:jc w:val="both"/>
      </w:pPr>
      <w:r>
        <w:rPr>
          <w:rFonts w:ascii="Times New Roman"/>
          <w:b w:val="false"/>
          <w:i w:val="false"/>
          <w:color w:val="000000"/>
          <w:sz w:val="28"/>
        </w:rPr>
        <w:t>
      "оның", "қылмысты" деген сөздер тиісінше "олардың", "қылмыстық құқық бұзушылықтарды" деген сөздермен ауыстырылсын;</w:t>
      </w:r>
    </w:p>
    <w:bookmarkEnd w:id="163"/>
    <w:bookmarkStart w:name="z166" w:id="164"/>
    <w:p>
      <w:pPr>
        <w:spacing w:after="0"/>
        <w:ind w:left="0"/>
        <w:jc w:val="both"/>
      </w:pPr>
      <w:r>
        <w:rPr>
          <w:rFonts w:ascii="Times New Roman"/>
          <w:b w:val="false"/>
          <w:i w:val="false"/>
          <w:color w:val="000000"/>
          <w:sz w:val="28"/>
        </w:rPr>
        <w:t>
      "жәбірленушімен" деген сөзден кейін ", арыз берушімен" деген сөздермен толықтырылсын;</w:t>
      </w:r>
    </w:p>
    <w:bookmarkEnd w:id="164"/>
    <w:bookmarkStart w:name="z167" w:id="165"/>
    <w:p>
      <w:pPr>
        <w:spacing w:after="0"/>
        <w:ind w:left="0"/>
        <w:jc w:val="both"/>
      </w:pPr>
      <w:r>
        <w:rPr>
          <w:rFonts w:ascii="Times New Roman"/>
          <w:b w:val="false"/>
          <w:i w:val="false"/>
          <w:color w:val="000000"/>
          <w:sz w:val="28"/>
        </w:rPr>
        <w:t>
      екінші абзацта:</w:t>
      </w:r>
    </w:p>
    <w:bookmarkEnd w:id="165"/>
    <w:bookmarkStart w:name="z168" w:id="166"/>
    <w:p>
      <w:pPr>
        <w:spacing w:after="0"/>
        <w:ind w:left="0"/>
        <w:jc w:val="both"/>
      </w:pPr>
      <w:r>
        <w:rPr>
          <w:rFonts w:ascii="Times New Roman"/>
          <w:b w:val="false"/>
          <w:i w:val="false"/>
          <w:color w:val="000000"/>
          <w:sz w:val="28"/>
        </w:rPr>
        <w:t>
      "қылмыс" деген сөз "қылмыстық құқық бұзушылық" деген сөздермен ауыстырылсын;</w:t>
      </w:r>
    </w:p>
    <w:bookmarkEnd w:id="166"/>
    <w:bookmarkStart w:name="z169" w:id="167"/>
    <w:p>
      <w:pPr>
        <w:spacing w:after="0"/>
        <w:ind w:left="0"/>
        <w:jc w:val="both"/>
      </w:pPr>
      <w:r>
        <w:rPr>
          <w:rFonts w:ascii="Times New Roman"/>
          <w:b w:val="false"/>
          <w:i w:val="false"/>
          <w:color w:val="000000"/>
          <w:sz w:val="28"/>
        </w:rPr>
        <w:t>
      "және жәбірленушіге" деген сөздер "жәбірленушіге және арыз берушіге" деген сөздермен ауыстырылсын;</w:t>
      </w:r>
    </w:p>
    <w:bookmarkEnd w:id="167"/>
    <w:bookmarkStart w:name="z170" w:id="168"/>
    <w:p>
      <w:pPr>
        <w:spacing w:after="0"/>
        <w:ind w:left="0"/>
        <w:jc w:val="both"/>
      </w:pPr>
      <w:r>
        <w:rPr>
          <w:rFonts w:ascii="Times New Roman"/>
          <w:b w:val="false"/>
          <w:i w:val="false"/>
          <w:color w:val="000000"/>
          <w:sz w:val="28"/>
        </w:rPr>
        <w:t>
      "Қазақстан Республикасы Қылмыстық кодексінің (бұдан әрі - ҚК-нің)" деген сөздер "ҚК-нің" деген сөздермен ауыстырылсын;</w:t>
      </w:r>
    </w:p>
    <w:bookmarkEnd w:id="168"/>
    <w:bookmarkStart w:name="z171" w:id="16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p>
    <w:bookmarkEnd w:id="169"/>
    <w:bookmarkStart w:name="z172" w:id="170"/>
    <w:p>
      <w:pPr>
        <w:spacing w:after="0"/>
        <w:ind w:left="0"/>
        <w:jc w:val="both"/>
      </w:pPr>
      <w:r>
        <w:rPr>
          <w:rFonts w:ascii="Times New Roman"/>
          <w:b w:val="false"/>
          <w:i w:val="false"/>
          <w:color w:val="000000"/>
          <w:sz w:val="28"/>
        </w:rPr>
        <w:t xml:space="preserve">
      "3. ҚК-нің </w:t>
      </w:r>
      <w:r>
        <w:rPr>
          <w:rFonts w:ascii="Times New Roman"/>
          <w:b w:val="false"/>
          <w:i w:val="false"/>
          <w:color w:val="000000"/>
          <w:sz w:val="28"/>
        </w:rPr>
        <w:t>68-бабының</w:t>
      </w:r>
      <w:r>
        <w:rPr>
          <w:rFonts w:ascii="Times New Roman"/>
          <w:b w:val="false"/>
          <w:i w:val="false"/>
          <w:color w:val="000000"/>
          <w:sz w:val="28"/>
        </w:rPr>
        <w:t xml:space="preserve"> бірінші бөлігіне сәйкес қылмыстық теріс қылық жасаған адам, егер ол келтiрiлген зиянның есесін толтырса және ол жәбірленушімен, арыз берушімен татуласса немесе медиация тәртібімен татуласса, қылмыстық жауапкершіліктен босатылуға жатады.</w:t>
      </w:r>
    </w:p>
    <w:bookmarkEnd w:id="170"/>
    <w:bookmarkStart w:name="z173" w:id="171"/>
    <w:p>
      <w:pPr>
        <w:spacing w:after="0"/>
        <w:ind w:left="0"/>
        <w:jc w:val="both"/>
      </w:pPr>
      <w:r>
        <w:rPr>
          <w:rFonts w:ascii="Times New Roman"/>
          <w:b w:val="false"/>
          <w:i w:val="false"/>
          <w:color w:val="000000"/>
          <w:sz w:val="28"/>
        </w:rPr>
        <w:t xml:space="preserve">
      3-1. ҚК-нің </w:t>
      </w:r>
      <w:r>
        <w:rPr>
          <w:rFonts w:ascii="Times New Roman"/>
          <w:b w:val="false"/>
          <w:i w:val="false"/>
          <w:color w:val="000000"/>
          <w:sz w:val="28"/>
        </w:rPr>
        <w:t>68-бабы</w:t>
      </w:r>
      <w:r>
        <w:rPr>
          <w:rFonts w:ascii="Times New Roman"/>
          <w:b w:val="false"/>
          <w:i w:val="false"/>
          <w:color w:val="000000"/>
          <w:sz w:val="28"/>
        </w:rPr>
        <w:t xml:space="preserve"> бірінші бөлігінің ережелері онша ауыр емес немесе ауырлығы орташа қылмыс жасаған адамдарға қатысты мынадай негіздердің жиынтығы болған кезде қолданылады:</w:t>
      </w:r>
    </w:p>
    <w:bookmarkEnd w:id="171"/>
    <w:bookmarkStart w:name="z174" w:id="172"/>
    <w:p>
      <w:pPr>
        <w:spacing w:after="0"/>
        <w:ind w:left="0"/>
        <w:jc w:val="both"/>
      </w:pPr>
      <w:r>
        <w:rPr>
          <w:rFonts w:ascii="Times New Roman"/>
          <w:b w:val="false"/>
          <w:i w:val="false"/>
          <w:color w:val="000000"/>
          <w:sz w:val="28"/>
        </w:rPr>
        <w:t>
      олар жасаған қылмыстық жазаланатын әрекет қазаға ұшыратумен байланысты емес онша ауыр емес немесе ауырлығы орташа қылмыстар санатына жатады;</w:t>
      </w:r>
    </w:p>
    <w:bookmarkEnd w:id="172"/>
    <w:bookmarkStart w:name="z175" w:id="173"/>
    <w:p>
      <w:pPr>
        <w:spacing w:after="0"/>
        <w:ind w:left="0"/>
        <w:jc w:val="both"/>
      </w:pPr>
      <w:r>
        <w:rPr>
          <w:rFonts w:ascii="Times New Roman"/>
          <w:b w:val="false"/>
          <w:i w:val="false"/>
          <w:color w:val="000000"/>
          <w:sz w:val="28"/>
        </w:rPr>
        <w:t>
      қылмыс жасаған адам жәбірленушімен, арыз берушімен, сондай-ақ медиация тәртібімен татуласса;</w:t>
      </w:r>
    </w:p>
    <w:bookmarkEnd w:id="173"/>
    <w:bookmarkStart w:name="z176" w:id="174"/>
    <w:p>
      <w:pPr>
        <w:spacing w:after="0"/>
        <w:ind w:left="0"/>
        <w:jc w:val="both"/>
      </w:pPr>
      <w:r>
        <w:rPr>
          <w:rFonts w:ascii="Times New Roman"/>
          <w:b w:val="false"/>
          <w:i w:val="false"/>
          <w:color w:val="000000"/>
          <w:sz w:val="28"/>
        </w:rPr>
        <w:t>
      қылмыс жасаған адам жәбірленушіге, арыз берушіге жасаған қылмысымен келтiрген зиянның есесін толтырса.</w:t>
      </w:r>
    </w:p>
    <w:bookmarkEnd w:id="174"/>
    <w:bookmarkStart w:name="z177" w:id="175"/>
    <w:p>
      <w:pPr>
        <w:spacing w:after="0"/>
        <w:ind w:left="0"/>
        <w:jc w:val="both"/>
      </w:pPr>
      <w:r>
        <w:rPr>
          <w:rFonts w:ascii="Times New Roman"/>
          <w:b w:val="false"/>
          <w:i w:val="false"/>
          <w:color w:val="000000"/>
          <w:sz w:val="28"/>
        </w:rPr>
        <w:t xml:space="preserve">
      Санамаланған негіздердің ең болмағанда біреуі болмаған жағдайда ҚК-нің </w:t>
      </w:r>
      <w:r>
        <w:rPr>
          <w:rFonts w:ascii="Times New Roman"/>
          <w:b w:val="false"/>
          <w:i w:val="false"/>
          <w:color w:val="000000"/>
          <w:sz w:val="28"/>
        </w:rPr>
        <w:t>68-бабының</w:t>
      </w:r>
      <w:r>
        <w:rPr>
          <w:rFonts w:ascii="Times New Roman"/>
          <w:b w:val="false"/>
          <w:i w:val="false"/>
          <w:color w:val="000000"/>
          <w:sz w:val="28"/>
        </w:rPr>
        <w:t xml:space="preserve"> бірінші бөлігін қолдануға жол берілмейді.</w:t>
      </w:r>
    </w:p>
    <w:bookmarkEnd w:id="175"/>
    <w:bookmarkStart w:name="z178" w:id="176"/>
    <w:p>
      <w:pPr>
        <w:spacing w:after="0"/>
        <w:ind w:left="0"/>
        <w:jc w:val="both"/>
      </w:pPr>
      <w:r>
        <w:rPr>
          <w:rFonts w:ascii="Times New Roman"/>
          <w:b w:val="false"/>
          <w:i w:val="false"/>
          <w:color w:val="000000"/>
          <w:sz w:val="28"/>
        </w:rPr>
        <w:t>
      Бұл ретте адам қылмыстық теріс қылықты немесе онша ауыр емес немесе ауырлығы орташа қылмысты алғаш рет жасағандығының не оның әрекеттерінде қылмыстардың бірнеше рет жасалуының, жиынтығының немесе қайталануының бар болуының, алдыңғы үкім бойынша жазасы өтелген-өтелмегендігінің немесе жаңа қылмыс жазасын өтеу кезеңінде не пробациялық бақылау немесе үкімді орындаудың мерзімін кейінге қалдыру не шартты түрде мерзімінен бұрын босатылған кезде жазасының өтелмей қалған бөлігінің ішінде жасағандығының маңызы жоқ.</w:t>
      </w:r>
    </w:p>
    <w:bookmarkEnd w:id="176"/>
    <w:bookmarkStart w:name="z179" w:id="177"/>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68-бабы</w:t>
      </w:r>
      <w:r>
        <w:rPr>
          <w:rFonts w:ascii="Times New Roman"/>
          <w:b w:val="false"/>
          <w:i w:val="false"/>
          <w:color w:val="000000"/>
          <w:sz w:val="28"/>
        </w:rPr>
        <w:t xml:space="preserve"> бірінші бөлігінің ережелерін қолданған кезде осы бапта көрсетілген істі тоқтату негіздері Қазақстан Республикасы Қылмыстық-процестік кодексінің (бұдан әрі – ҚПК) </w:t>
      </w:r>
      <w:r>
        <w:rPr>
          <w:rFonts w:ascii="Times New Roman"/>
          <w:b w:val="false"/>
          <w:i w:val="false"/>
          <w:color w:val="000000"/>
          <w:sz w:val="28"/>
        </w:rPr>
        <w:t>32-бабының</w:t>
      </w:r>
      <w:r>
        <w:rPr>
          <w:rFonts w:ascii="Times New Roman"/>
          <w:b w:val="false"/>
          <w:i w:val="false"/>
          <w:color w:val="000000"/>
          <w:sz w:val="28"/>
        </w:rPr>
        <w:t xml:space="preserve"> екінші және төртінші бөліктерінде, </w:t>
      </w:r>
      <w:r>
        <w:rPr>
          <w:rFonts w:ascii="Times New Roman"/>
          <w:b w:val="false"/>
          <w:i w:val="false"/>
          <w:color w:val="000000"/>
          <w:sz w:val="28"/>
        </w:rPr>
        <w:t>35-бабы</w:t>
      </w:r>
      <w:r>
        <w:rPr>
          <w:rFonts w:ascii="Times New Roman"/>
          <w:b w:val="false"/>
          <w:i w:val="false"/>
          <w:color w:val="000000"/>
          <w:sz w:val="28"/>
        </w:rPr>
        <w:t xml:space="preserve"> бірінші бөлігінің 5, 7-тармақтарында көзделген қылмыстық құқық бұзушылықтар туралы істерге қолданылмайды.</w:t>
      </w:r>
    </w:p>
    <w:bookmarkEnd w:id="177"/>
    <w:bookmarkStart w:name="z180" w:id="178"/>
    <w:p>
      <w:pPr>
        <w:spacing w:after="0"/>
        <w:ind w:left="0"/>
        <w:jc w:val="both"/>
      </w:pPr>
      <w:r>
        <w:rPr>
          <w:rFonts w:ascii="Times New Roman"/>
          <w:b w:val="false"/>
          <w:i w:val="false"/>
          <w:color w:val="000000"/>
          <w:sz w:val="28"/>
        </w:rPr>
        <w:t xml:space="preserve">
      3-2. ҚК-нің </w:t>
      </w:r>
      <w:r>
        <w:rPr>
          <w:rFonts w:ascii="Times New Roman"/>
          <w:b w:val="false"/>
          <w:i w:val="false"/>
          <w:color w:val="000000"/>
          <w:sz w:val="28"/>
        </w:rPr>
        <w:t>68-бабының</w:t>
      </w:r>
      <w:r>
        <w:rPr>
          <w:rFonts w:ascii="Times New Roman"/>
          <w:b w:val="false"/>
          <w:i w:val="false"/>
          <w:color w:val="000000"/>
          <w:sz w:val="28"/>
        </w:rPr>
        <w:t xml:space="preserve"> екінші бөлігі бойынша қазаға ұшыратумен немесе адамның денсаулығына ауыр зиян келтірумен байланысты емес ауыр қылмысты жасағаны туралы істі тоқтату жөніндегі мәселені шешу, егер бұл қылмысты адамдар алғаш рет жасаса, мүмкін болады. Олардың толық тізбесі ҚК-нің </w:t>
      </w:r>
      <w:r>
        <w:rPr>
          <w:rFonts w:ascii="Times New Roman"/>
          <w:b w:val="false"/>
          <w:i w:val="false"/>
          <w:color w:val="000000"/>
          <w:sz w:val="28"/>
        </w:rPr>
        <w:t>68-бабының</w:t>
      </w:r>
      <w:r>
        <w:rPr>
          <w:rFonts w:ascii="Times New Roman"/>
          <w:b w:val="false"/>
          <w:i w:val="false"/>
          <w:color w:val="000000"/>
          <w:sz w:val="28"/>
        </w:rPr>
        <w:t xml:space="preserve"> екінші бөлігінде көрсетілген.</w:t>
      </w:r>
    </w:p>
    <w:bookmarkEnd w:id="178"/>
    <w:bookmarkStart w:name="z181" w:id="179"/>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68-бабы</w:t>
      </w:r>
      <w:r>
        <w:rPr>
          <w:rFonts w:ascii="Times New Roman"/>
          <w:b w:val="false"/>
          <w:i w:val="false"/>
          <w:color w:val="000000"/>
          <w:sz w:val="28"/>
        </w:rPr>
        <w:t xml:space="preserve"> екінші бөлігінің ережелері қазаға ұшыратумен немесе адамның денсаулығына ауыр зиян келтірумен байланысты емес ауыр қылмыс жасаған адамдарға қатысты мынадай негіздердің жиынтығы болған кезде қолданылады:</w:t>
      </w:r>
    </w:p>
    <w:bookmarkEnd w:id="179"/>
    <w:bookmarkStart w:name="z182" w:id="180"/>
    <w:p>
      <w:pPr>
        <w:spacing w:after="0"/>
        <w:ind w:left="0"/>
        <w:jc w:val="both"/>
      </w:pPr>
      <w:r>
        <w:rPr>
          <w:rFonts w:ascii="Times New Roman"/>
          <w:b w:val="false"/>
          <w:i w:val="false"/>
          <w:color w:val="000000"/>
          <w:sz w:val="28"/>
        </w:rPr>
        <w:t>
      қазаға ұшыратумен немесе адамның денсаулығына ауыр зиян келтірумен байланысты емес ауыр қылмысты алғаш рет жасаған кәмелетке толмағандар, жүкті әйелдер, жас балалары бар әйелдер, жас балаларын жалғыз өзі тәрбиелеп отырған еркектер, елу сегіз жастағы және ол жастан асқан әйелдер, алпыс үш жастағы және ол жастан асқан еркектер жасаса;</w:t>
      </w:r>
    </w:p>
    <w:bookmarkEnd w:id="180"/>
    <w:bookmarkStart w:name="z183" w:id="181"/>
    <w:p>
      <w:pPr>
        <w:spacing w:after="0"/>
        <w:ind w:left="0"/>
        <w:jc w:val="both"/>
      </w:pPr>
      <w:r>
        <w:rPr>
          <w:rFonts w:ascii="Times New Roman"/>
          <w:b w:val="false"/>
          <w:i w:val="false"/>
          <w:color w:val="000000"/>
          <w:sz w:val="28"/>
        </w:rPr>
        <w:t>
      кінәлі адам жасаған іс-әрекет қазаға ұшыратумен немесе адамның денсаулығына</w:t>
      </w:r>
    </w:p>
    <w:bookmarkEnd w:id="181"/>
    <w:bookmarkStart w:name="z184" w:id="182"/>
    <w:p>
      <w:pPr>
        <w:spacing w:after="0"/>
        <w:ind w:left="0"/>
        <w:jc w:val="both"/>
      </w:pPr>
      <w:r>
        <w:rPr>
          <w:rFonts w:ascii="Times New Roman"/>
          <w:b w:val="false"/>
          <w:i w:val="false"/>
          <w:color w:val="000000"/>
          <w:sz w:val="28"/>
        </w:rPr>
        <w:t>
      ауыр зиян келтірумен байланысты емес ауыр қылмыстар санатына жатса;</w:t>
      </w:r>
    </w:p>
    <w:bookmarkEnd w:id="182"/>
    <w:bookmarkStart w:name="z185" w:id="183"/>
    <w:p>
      <w:pPr>
        <w:spacing w:after="0"/>
        <w:ind w:left="0"/>
        <w:jc w:val="both"/>
      </w:pPr>
      <w:r>
        <w:rPr>
          <w:rFonts w:ascii="Times New Roman"/>
          <w:b w:val="false"/>
          <w:i w:val="false"/>
          <w:color w:val="000000"/>
          <w:sz w:val="28"/>
        </w:rPr>
        <w:t>
      қылмыс жасаған адам жәбірленушімен, арыз берушімен, оның ішінде медиация тәртібімен татуласса;</w:t>
      </w:r>
    </w:p>
    <w:bookmarkEnd w:id="183"/>
    <w:bookmarkStart w:name="z186" w:id="184"/>
    <w:p>
      <w:pPr>
        <w:spacing w:after="0"/>
        <w:ind w:left="0"/>
        <w:jc w:val="both"/>
      </w:pPr>
      <w:r>
        <w:rPr>
          <w:rFonts w:ascii="Times New Roman"/>
          <w:b w:val="false"/>
          <w:i w:val="false"/>
          <w:color w:val="000000"/>
          <w:sz w:val="28"/>
        </w:rPr>
        <w:t>
      қылмыс жасаған адам жәбірленушіге, арыз берушіге жасаған қылмысымен келтiрген зиянды қалпына келтірсе.</w:t>
      </w:r>
    </w:p>
    <w:bookmarkEnd w:id="184"/>
    <w:bookmarkStart w:name="z187" w:id="185"/>
    <w:p>
      <w:pPr>
        <w:spacing w:after="0"/>
        <w:ind w:left="0"/>
        <w:jc w:val="both"/>
      </w:pPr>
      <w:r>
        <w:rPr>
          <w:rFonts w:ascii="Times New Roman"/>
          <w:b w:val="false"/>
          <w:i w:val="false"/>
          <w:color w:val="000000"/>
          <w:sz w:val="28"/>
        </w:rPr>
        <w:t xml:space="preserve">
      Санамаланған негіздердің ең болмағанда біреуі болмаған жағдайда ҚК-нің </w:t>
      </w:r>
      <w:r>
        <w:rPr>
          <w:rFonts w:ascii="Times New Roman"/>
          <w:b w:val="false"/>
          <w:i w:val="false"/>
          <w:color w:val="000000"/>
          <w:sz w:val="28"/>
        </w:rPr>
        <w:t>68-бабының</w:t>
      </w:r>
      <w:r>
        <w:rPr>
          <w:rFonts w:ascii="Times New Roman"/>
          <w:b w:val="false"/>
          <w:i w:val="false"/>
          <w:color w:val="000000"/>
          <w:sz w:val="28"/>
        </w:rPr>
        <w:t xml:space="preserve"> екінші бөлігін қолдануға жол берілмейді.</w:t>
      </w:r>
    </w:p>
    <w:bookmarkEnd w:id="185"/>
    <w:bookmarkStart w:name="z188" w:id="186"/>
    <w:p>
      <w:pPr>
        <w:spacing w:after="0"/>
        <w:ind w:left="0"/>
        <w:jc w:val="both"/>
      </w:pPr>
      <w:r>
        <w:rPr>
          <w:rFonts w:ascii="Times New Roman"/>
          <w:b w:val="false"/>
          <w:i w:val="false"/>
          <w:color w:val="000000"/>
          <w:sz w:val="28"/>
        </w:rPr>
        <w:t>
      Кәмелетке толмаған адамды қазаға ұшыратумен немесе адамның денсаулығына ауыр зиян келтірумен байланысты емес ауыр қылмыс жасағаны үшін қылмыстық жауапкершіліктен босатқан жағдайда оған тәрбиелік әсері бар мәжбүрлеу шаралары қолданылады.";</w:t>
      </w:r>
    </w:p>
    <w:bookmarkEnd w:id="186"/>
    <w:bookmarkStart w:name="z189" w:id="18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4-тармақта</w:t>
      </w:r>
      <w:r>
        <w:rPr>
          <w:rFonts w:ascii="Times New Roman"/>
          <w:b w:val="false"/>
          <w:i w:val="false"/>
          <w:color w:val="000000"/>
          <w:sz w:val="28"/>
        </w:rPr>
        <w:t>:</w:t>
      </w:r>
    </w:p>
    <w:bookmarkEnd w:id="187"/>
    <w:bookmarkStart w:name="z190" w:id="188"/>
    <w:p>
      <w:pPr>
        <w:spacing w:after="0"/>
        <w:ind w:left="0"/>
        <w:jc w:val="both"/>
      </w:pPr>
      <w:r>
        <w:rPr>
          <w:rFonts w:ascii="Times New Roman"/>
          <w:b w:val="false"/>
          <w:i w:val="false"/>
          <w:color w:val="000000"/>
          <w:sz w:val="28"/>
        </w:rPr>
        <w:t xml:space="preserve">
      "орташа ауырлықтағы қылмыс жасаған адамға ҚК-нің 67-бабының 1-бөлігін" деген сөздер "ауыр қылмыс жасаған адамға ҚК-нің </w:t>
      </w:r>
      <w:r>
        <w:rPr>
          <w:rFonts w:ascii="Times New Roman"/>
          <w:b w:val="false"/>
          <w:i w:val="false"/>
          <w:color w:val="000000"/>
          <w:sz w:val="28"/>
        </w:rPr>
        <w:t>68-бабының</w:t>
      </w:r>
      <w:r>
        <w:rPr>
          <w:rFonts w:ascii="Times New Roman"/>
          <w:b w:val="false"/>
          <w:i w:val="false"/>
          <w:color w:val="000000"/>
          <w:sz w:val="28"/>
        </w:rPr>
        <w:t xml:space="preserve"> екінші бөлігін" деген сөздермен ауыстырылсын;</w:t>
      </w:r>
    </w:p>
    <w:bookmarkEnd w:id="188"/>
    <w:bookmarkStart w:name="z191" w:id="189"/>
    <w:p>
      <w:pPr>
        <w:spacing w:after="0"/>
        <w:ind w:left="0"/>
        <w:jc w:val="both"/>
      </w:pPr>
      <w:r>
        <w:rPr>
          <w:rFonts w:ascii="Times New Roman"/>
          <w:b w:val="false"/>
          <w:i w:val="false"/>
          <w:color w:val="000000"/>
          <w:sz w:val="28"/>
        </w:rPr>
        <w:t>
      "77" деген цифрлар "</w:t>
      </w:r>
      <w:r>
        <w:rPr>
          <w:rFonts w:ascii="Times New Roman"/>
          <w:b w:val="false"/>
          <w:i w:val="false"/>
          <w:color w:val="000000"/>
          <w:sz w:val="28"/>
        </w:rPr>
        <w:t>79</w:t>
      </w:r>
      <w:r>
        <w:rPr>
          <w:rFonts w:ascii="Times New Roman"/>
          <w:b w:val="false"/>
          <w:i w:val="false"/>
          <w:color w:val="000000"/>
          <w:sz w:val="28"/>
        </w:rPr>
        <w:t>" деген цифрлармен ауыстырылсын;</w:t>
      </w:r>
    </w:p>
    <w:bookmarkEnd w:id="189"/>
    <w:bookmarkStart w:name="z192" w:id="19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5-тармақта</w:t>
      </w:r>
      <w:r>
        <w:rPr>
          <w:rFonts w:ascii="Times New Roman"/>
          <w:b w:val="false"/>
          <w:i w:val="false"/>
          <w:color w:val="000000"/>
          <w:sz w:val="28"/>
        </w:rPr>
        <w:t>:</w:t>
      </w:r>
    </w:p>
    <w:bookmarkEnd w:id="190"/>
    <w:bookmarkStart w:name="z193" w:id="191"/>
    <w:p>
      <w:pPr>
        <w:spacing w:after="0"/>
        <w:ind w:left="0"/>
        <w:jc w:val="both"/>
      </w:pPr>
      <w:r>
        <w:rPr>
          <w:rFonts w:ascii="Times New Roman"/>
          <w:b w:val="false"/>
          <w:i w:val="false"/>
          <w:color w:val="000000"/>
          <w:sz w:val="28"/>
        </w:rPr>
        <w:t>
      "қылмыс", "қылмысқа" деген сөздер тиісінше "қылмыстық құқық бұзушылық", "қылмыстық құқық бұзушылыққа" деген сөздермен ауыстырылсын;</w:t>
      </w:r>
    </w:p>
    <w:bookmarkEnd w:id="191"/>
    <w:bookmarkStart w:name="z194" w:id="192"/>
    <w:p>
      <w:pPr>
        <w:spacing w:after="0"/>
        <w:ind w:left="0"/>
        <w:jc w:val="both"/>
      </w:pPr>
      <w:r>
        <w:rPr>
          <w:rFonts w:ascii="Times New Roman"/>
          <w:b w:val="false"/>
          <w:i w:val="false"/>
          <w:color w:val="000000"/>
          <w:sz w:val="28"/>
        </w:rPr>
        <w:t>
      "жәбірленушiнiң" деген сөзден кейін ", арыз берушінің" деген сөздермен толықтырылсын;</w:t>
      </w:r>
    </w:p>
    <w:bookmarkEnd w:id="192"/>
    <w:bookmarkStart w:name="z195" w:id="19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6-тармақта</w:t>
      </w:r>
      <w:r>
        <w:rPr>
          <w:rFonts w:ascii="Times New Roman"/>
          <w:b w:val="false"/>
          <w:i w:val="false"/>
          <w:color w:val="000000"/>
          <w:sz w:val="28"/>
        </w:rPr>
        <w:t>:</w:t>
      </w:r>
    </w:p>
    <w:bookmarkEnd w:id="193"/>
    <w:bookmarkStart w:name="z196" w:id="194"/>
    <w:p>
      <w:pPr>
        <w:spacing w:after="0"/>
        <w:ind w:left="0"/>
        <w:jc w:val="both"/>
      </w:pPr>
      <w:r>
        <w:rPr>
          <w:rFonts w:ascii="Times New Roman"/>
          <w:b w:val="false"/>
          <w:i w:val="false"/>
          <w:color w:val="000000"/>
          <w:sz w:val="28"/>
        </w:rPr>
        <w:t>
      "Жәбiрленушiге", "жәбірленушiнiң" деген сөздерден кейін тиісінше ", арыз берушіге", ", арыз берушінің" деген сөздермен толықтырылсын;</w:t>
      </w:r>
    </w:p>
    <w:bookmarkEnd w:id="194"/>
    <w:bookmarkStart w:name="z197" w:id="195"/>
    <w:p>
      <w:pPr>
        <w:spacing w:after="0"/>
        <w:ind w:left="0"/>
        <w:jc w:val="both"/>
      </w:pPr>
      <w:r>
        <w:rPr>
          <w:rFonts w:ascii="Times New Roman"/>
          <w:b w:val="false"/>
          <w:i w:val="false"/>
          <w:color w:val="000000"/>
          <w:sz w:val="28"/>
        </w:rPr>
        <w:t>
      "қылмыс" деген сөз "қылмыстық құқық бұзушылық" деген сөздермен ауыстырылсын;</w:t>
      </w:r>
    </w:p>
    <w:bookmarkEnd w:id="195"/>
    <w:bookmarkStart w:name="z198" w:id="19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7-тармақта</w:t>
      </w:r>
      <w:r>
        <w:rPr>
          <w:rFonts w:ascii="Times New Roman"/>
          <w:b w:val="false"/>
          <w:i w:val="false"/>
          <w:color w:val="000000"/>
          <w:sz w:val="28"/>
        </w:rPr>
        <w:t>:</w:t>
      </w:r>
    </w:p>
    <w:bookmarkEnd w:id="196"/>
    <w:bookmarkStart w:name="z199" w:id="197"/>
    <w:p>
      <w:pPr>
        <w:spacing w:after="0"/>
        <w:ind w:left="0"/>
        <w:jc w:val="both"/>
      </w:pPr>
      <w:r>
        <w:rPr>
          <w:rFonts w:ascii="Times New Roman"/>
          <w:b w:val="false"/>
          <w:i w:val="false"/>
          <w:color w:val="000000"/>
          <w:sz w:val="28"/>
        </w:rPr>
        <w:t>
      "Жәбiрленушiнің", "жәбірленушi" деген сөздерден кейін тиісінше ", арыз берушінің", ", арыз беруші" деген сөздермен толықтырылсын;</w:t>
      </w:r>
    </w:p>
    <w:bookmarkEnd w:id="197"/>
    <w:bookmarkStart w:name="z200" w:id="198"/>
    <w:p>
      <w:pPr>
        <w:spacing w:after="0"/>
        <w:ind w:left="0"/>
        <w:jc w:val="both"/>
      </w:pPr>
      <w:r>
        <w:rPr>
          <w:rFonts w:ascii="Times New Roman"/>
          <w:b w:val="false"/>
          <w:i w:val="false"/>
          <w:color w:val="000000"/>
          <w:sz w:val="28"/>
        </w:rPr>
        <w:t>
      "қылмыс" деген сөз "қылмыстық құқық бұзушылық" деген сөздермен ауыстырылсын;</w:t>
      </w:r>
    </w:p>
    <w:bookmarkEnd w:id="198"/>
    <w:bookmarkStart w:name="z201" w:id="19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8-тармақта</w:t>
      </w:r>
      <w:r>
        <w:rPr>
          <w:rFonts w:ascii="Times New Roman"/>
          <w:b w:val="false"/>
          <w:i w:val="false"/>
          <w:color w:val="000000"/>
          <w:sz w:val="28"/>
        </w:rPr>
        <w:t>:</w:t>
      </w:r>
    </w:p>
    <w:bookmarkEnd w:id="199"/>
    <w:bookmarkStart w:name="z202" w:id="200"/>
    <w:p>
      <w:pPr>
        <w:spacing w:after="0"/>
        <w:ind w:left="0"/>
        <w:jc w:val="both"/>
      </w:pPr>
      <w:r>
        <w:rPr>
          <w:rFonts w:ascii="Times New Roman"/>
          <w:b w:val="false"/>
          <w:i w:val="false"/>
          <w:color w:val="000000"/>
          <w:sz w:val="28"/>
        </w:rPr>
        <w:t>
      "Жәбiрленушiнің", "жәбірленушiнiң", "жәбірленуші" деген сөздерден кейін тиісінше ", арыз берушінің", ", арыз беруші" деген сөздермен толықтырылсын;</w:t>
      </w:r>
    </w:p>
    <w:bookmarkEnd w:id="200"/>
    <w:bookmarkStart w:name="z203" w:id="201"/>
    <w:p>
      <w:pPr>
        <w:spacing w:after="0"/>
        <w:ind w:left="0"/>
        <w:jc w:val="both"/>
      </w:pPr>
      <w:r>
        <w:rPr>
          <w:rFonts w:ascii="Times New Roman"/>
          <w:b w:val="false"/>
          <w:i w:val="false"/>
          <w:color w:val="000000"/>
          <w:sz w:val="28"/>
        </w:rPr>
        <w:t>
      "қылмыс" деген сөз "қылмыстық құқық бұзушылық" деген сөздермен ауыстырылсын;</w:t>
      </w:r>
    </w:p>
    <w:bookmarkEnd w:id="201"/>
    <w:bookmarkStart w:name="z204" w:id="20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9-тармақтағы</w:t>
      </w:r>
      <w:r>
        <w:rPr>
          <w:rFonts w:ascii="Times New Roman"/>
          <w:b w:val="false"/>
          <w:i w:val="false"/>
          <w:color w:val="000000"/>
          <w:sz w:val="28"/>
        </w:rPr>
        <w:t xml:space="preserve"> "75" деген цифрлар "</w:t>
      </w:r>
      <w:r>
        <w:rPr>
          <w:rFonts w:ascii="Times New Roman"/>
          <w:b w:val="false"/>
          <w:i w:val="false"/>
          <w:color w:val="000000"/>
          <w:sz w:val="28"/>
        </w:rPr>
        <w:t>71</w:t>
      </w:r>
      <w:r>
        <w:rPr>
          <w:rFonts w:ascii="Times New Roman"/>
          <w:b w:val="false"/>
          <w:i w:val="false"/>
          <w:color w:val="000000"/>
          <w:sz w:val="28"/>
        </w:rPr>
        <w:t>" деген цифрлармен ауыстырылсын;</w:t>
      </w:r>
    </w:p>
    <w:bookmarkEnd w:id="202"/>
    <w:bookmarkStart w:name="z205" w:id="20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9-1-тармақта</w:t>
      </w:r>
      <w:r>
        <w:rPr>
          <w:rFonts w:ascii="Times New Roman"/>
          <w:b w:val="false"/>
          <w:i w:val="false"/>
          <w:color w:val="000000"/>
          <w:sz w:val="28"/>
        </w:rPr>
        <w:t>:</w:t>
      </w:r>
    </w:p>
    <w:bookmarkEnd w:id="203"/>
    <w:bookmarkStart w:name="z206" w:id="204"/>
    <w:p>
      <w:pPr>
        <w:spacing w:after="0"/>
        <w:ind w:left="0"/>
        <w:jc w:val="both"/>
      </w:pPr>
      <w:r>
        <w:rPr>
          <w:rFonts w:ascii="Times New Roman"/>
          <w:b w:val="false"/>
          <w:i w:val="false"/>
          <w:color w:val="000000"/>
          <w:sz w:val="28"/>
        </w:rPr>
        <w:t>
      бірінші абзацтағы "67-бабының бірінші, екінші немесе үшінші бөліктерінің" деген сөздер "</w:t>
      </w:r>
      <w:r>
        <w:rPr>
          <w:rFonts w:ascii="Times New Roman"/>
          <w:b w:val="false"/>
          <w:i w:val="false"/>
          <w:color w:val="000000"/>
          <w:sz w:val="28"/>
        </w:rPr>
        <w:t>68-бабының</w:t>
      </w:r>
      <w:r>
        <w:rPr>
          <w:rFonts w:ascii="Times New Roman"/>
          <w:b w:val="false"/>
          <w:i w:val="false"/>
          <w:color w:val="000000"/>
          <w:sz w:val="28"/>
        </w:rPr>
        <w:t xml:space="preserve"> бірінші, екінші бөліктерінің" деген сөздермен ауыстырылсын;</w:t>
      </w:r>
    </w:p>
    <w:bookmarkEnd w:id="204"/>
    <w:bookmarkStart w:name="z207" w:id="205"/>
    <w:p>
      <w:pPr>
        <w:spacing w:after="0"/>
        <w:ind w:left="0"/>
        <w:jc w:val="both"/>
      </w:pPr>
      <w:r>
        <w:rPr>
          <w:rFonts w:ascii="Times New Roman"/>
          <w:b w:val="false"/>
          <w:i w:val="false"/>
          <w:color w:val="000000"/>
          <w:sz w:val="28"/>
        </w:rPr>
        <w:t>
      "(жеке немесе заңды тұлға)" деген сөздерден кейін ", арыз беруші" деген сөздермен толықтырылсын;</w:t>
      </w:r>
    </w:p>
    <w:bookmarkEnd w:id="205"/>
    <w:bookmarkStart w:name="z208" w:id="206"/>
    <w:p>
      <w:pPr>
        <w:spacing w:after="0"/>
        <w:ind w:left="0"/>
        <w:jc w:val="both"/>
      </w:pPr>
      <w:r>
        <w:rPr>
          <w:rFonts w:ascii="Times New Roman"/>
          <w:b w:val="false"/>
          <w:i w:val="false"/>
          <w:color w:val="000000"/>
          <w:sz w:val="28"/>
        </w:rPr>
        <w:t>
      екінші абзацта:</w:t>
      </w:r>
    </w:p>
    <w:bookmarkEnd w:id="206"/>
    <w:bookmarkStart w:name="z209" w:id="207"/>
    <w:p>
      <w:pPr>
        <w:spacing w:after="0"/>
        <w:ind w:left="0"/>
        <w:jc w:val="both"/>
      </w:pPr>
      <w:r>
        <w:rPr>
          <w:rFonts w:ascii="Times New Roman"/>
          <w:b w:val="false"/>
          <w:i w:val="false"/>
          <w:color w:val="000000"/>
          <w:sz w:val="28"/>
        </w:rPr>
        <w:t>
      "қылмыспен" деген сөздер "қылмыстық құқық бұзушылықпен" деген сөздермен ауыстырылсын;</w:t>
      </w:r>
    </w:p>
    <w:bookmarkEnd w:id="207"/>
    <w:bookmarkStart w:name="z210" w:id="208"/>
    <w:p>
      <w:pPr>
        <w:spacing w:after="0"/>
        <w:ind w:left="0"/>
        <w:jc w:val="both"/>
      </w:pPr>
      <w:r>
        <w:rPr>
          <w:rFonts w:ascii="Times New Roman"/>
          <w:b w:val="false"/>
          <w:i w:val="false"/>
          <w:color w:val="000000"/>
          <w:sz w:val="28"/>
        </w:rPr>
        <w:t>
      "жәбірленушi" деген сөзден кейін ", арыз беруші" деген сөздермен толықтырылсын;</w:t>
      </w:r>
    </w:p>
    <w:bookmarkEnd w:id="208"/>
    <w:bookmarkStart w:name="z211" w:id="209"/>
    <w:p>
      <w:pPr>
        <w:spacing w:after="0"/>
        <w:ind w:left="0"/>
        <w:jc w:val="both"/>
      </w:pPr>
      <w:r>
        <w:rPr>
          <w:rFonts w:ascii="Times New Roman"/>
          <w:b w:val="false"/>
          <w:i w:val="false"/>
          <w:color w:val="000000"/>
          <w:sz w:val="28"/>
        </w:rPr>
        <w:t xml:space="preserve">
      үшінші абзацтағы "307-бабына ескертудің бесінші бөлігінде" деген сөздер "3-бабының </w:t>
      </w:r>
      <w:r>
        <w:rPr>
          <w:rFonts w:ascii="Times New Roman"/>
          <w:b w:val="false"/>
          <w:i w:val="false"/>
          <w:color w:val="000000"/>
          <w:sz w:val="28"/>
        </w:rPr>
        <w:t>29-тармағында</w:t>
      </w:r>
      <w:r>
        <w:rPr>
          <w:rFonts w:ascii="Times New Roman"/>
          <w:b w:val="false"/>
          <w:i w:val="false"/>
          <w:color w:val="000000"/>
          <w:sz w:val="28"/>
        </w:rPr>
        <w:t>" деген сөздермен ауыстырылсын;</w:t>
      </w:r>
    </w:p>
    <w:bookmarkEnd w:id="209"/>
    <w:bookmarkStart w:name="z212" w:id="21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9-2-тармақтағы</w:t>
      </w:r>
      <w:r>
        <w:rPr>
          <w:rFonts w:ascii="Times New Roman"/>
          <w:b w:val="false"/>
          <w:i w:val="false"/>
          <w:color w:val="000000"/>
          <w:sz w:val="28"/>
        </w:rPr>
        <w:t xml:space="preserve"> "38" деген цифрлар "</w:t>
      </w:r>
      <w:r>
        <w:rPr>
          <w:rFonts w:ascii="Times New Roman"/>
          <w:b w:val="false"/>
          <w:i w:val="false"/>
          <w:color w:val="000000"/>
          <w:sz w:val="28"/>
        </w:rPr>
        <w:t>36</w:t>
      </w:r>
      <w:r>
        <w:rPr>
          <w:rFonts w:ascii="Times New Roman"/>
          <w:b w:val="false"/>
          <w:i w:val="false"/>
          <w:color w:val="000000"/>
          <w:sz w:val="28"/>
        </w:rPr>
        <w:t>" деген цифрлармен ауыстырылсын;</w:t>
      </w:r>
    </w:p>
    <w:bookmarkEnd w:id="210"/>
    <w:bookmarkStart w:name="z213" w:id="21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10-тармақтағы</w:t>
      </w:r>
      <w:r>
        <w:rPr>
          <w:rFonts w:ascii="Times New Roman"/>
          <w:b w:val="false"/>
          <w:i w:val="false"/>
          <w:color w:val="000000"/>
          <w:sz w:val="28"/>
        </w:rPr>
        <w:t xml:space="preserve"> "ҚIЖК-нiң 7-бабының 22-тармағында" деген сөздер "ҚПК-нің 7-бабының </w:t>
      </w:r>
      <w:r>
        <w:rPr>
          <w:rFonts w:ascii="Times New Roman"/>
          <w:b w:val="false"/>
          <w:i w:val="false"/>
          <w:color w:val="000000"/>
          <w:sz w:val="28"/>
        </w:rPr>
        <w:t>13-тармағында</w:t>
      </w:r>
      <w:r>
        <w:rPr>
          <w:rFonts w:ascii="Times New Roman"/>
          <w:b w:val="false"/>
          <w:i w:val="false"/>
          <w:color w:val="000000"/>
          <w:sz w:val="28"/>
        </w:rPr>
        <w:t>" деген сөздермен ауыстырылсын;</w:t>
      </w:r>
    </w:p>
    <w:bookmarkEnd w:id="211"/>
    <w:bookmarkStart w:name="z214" w:id="212"/>
    <w:p>
      <w:pPr>
        <w:spacing w:after="0"/>
        <w:ind w:left="0"/>
        <w:jc w:val="both"/>
      </w:pPr>
      <w:r>
        <w:rPr>
          <w:rFonts w:ascii="Times New Roman"/>
          <w:b w:val="false"/>
          <w:i w:val="false"/>
          <w:color w:val="000000"/>
          <w:sz w:val="28"/>
        </w:rPr>
        <w:t>
      15) мынадай мазмұндағы 10-1-тармақпен толықтырылсын:</w:t>
      </w:r>
    </w:p>
    <w:bookmarkEnd w:id="212"/>
    <w:bookmarkStart w:name="z215" w:id="213"/>
    <w:p>
      <w:pPr>
        <w:spacing w:after="0"/>
        <w:ind w:left="0"/>
        <w:jc w:val="both"/>
      </w:pPr>
      <w:r>
        <w:rPr>
          <w:rFonts w:ascii="Times New Roman"/>
          <w:b w:val="false"/>
          <w:i w:val="false"/>
          <w:color w:val="000000"/>
          <w:sz w:val="28"/>
        </w:rPr>
        <w:t xml:space="preserve">
      "10-1. ҚК-нің </w:t>
      </w:r>
      <w:r>
        <w:rPr>
          <w:rFonts w:ascii="Times New Roman"/>
          <w:b w:val="false"/>
          <w:i w:val="false"/>
          <w:color w:val="000000"/>
          <w:sz w:val="28"/>
        </w:rPr>
        <w:t>68-бабының</w:t>
      </w:r>
      <w:r>
        <w:rPr>
          <w:rFonts w:ascii="Times New Roman"/>
          <w:b w:val="false"/>
          <w:i w:val="false"/>
          <w:color w:val="000000"/>
          <w:sz w:val="28"/>
        </w:rPr>
        <w:t xml:space="preserve"> төртінші бөлігіне сәйкес татуласуына байланысты мынадай құқық бұзушылықтарды жасаған адамдарға қатысты қылмыстық жауаптылықтан босатуға жол берілмейді:</w:t>
      </w:r>
    </w:p>
    <w:bookmarkEnd w:id="213"/>
    <w:bookmarkStart w:name="z216" w:id="214"/>
    <w:p>
      <w:pPr>
        <w:spacing w:after="0"/>
        <w:ind w:left="0"/>
        <w:jc w:val="both"/>
      </w:pPr>
      <w:r>
        <w:rPr>
          <w:rFonts w:ascii="Times New Roman"/>
          <w:b w:val="false"/>
          <w:i w:val="false"/>
          <w:color w:val="000000"/>
          <w:sz w:val="28"/>
        </w:rPr>
        <w:t>
      адам өліміне не екі және одан да көп адамның өліміне әкеп соққан абайсызда жасалған қылмыстар;</w:t>
      </w:r>
    </w:p>
    <w:bookmarkEnd w:id="214"/>
    <w:bookmarkStart w:name="z217" w:id="215"/>
    <w:p>
      <w:pPr>
        <w:spacing w:after="0"/>
        <w:ind w:left="0"/>
        <w:jc w:val="both"/>
      </w:pPr>
      <w:r>
        <w:rPr>
          <w:rFonts w:ascii="Times New Roman"/>
          <w:b w:val="false"/>
          <w:i w:val="false"/>
          <w:color w:val="000000"/>
          <w:sz w:val="28"/>
        </w:rPr>
        <w:t>
      сыбайлас жемқорлық қылмыстар;</w:t>
      </w:r>
    </w:p>
    <w:bookmarkEnd w:id="215"/>
    <w:bookmarkStart w:name="z218" w:id="216"/>
    <w:p>
      <w:pPr>
        <w:spacing w:after="0"/>
        <w:ind w:left="0"/>
        <w:jc w:val="both"/>
      </w:pPr>
      <w:r>
        <w:rPr>
          <w:rFonts w:ascii="Times New Roman"/>
          <w:b w:val="false"/>
          <w:i w:val="false"/>
          <w:color w:val="000000"/>
          <w:sz w:val="28"/>
        </w:rPr>
        <w:t>
      террористік қылмыстар;</w:t>
      </w:r>
    </w:p>
    <w:bookmarkEnd w:id="216"/>
    <w:bookmarkStart w:name="z219" w:id="217"/>
    <w:p>
      <w:pPr>
        <w:spacing w:after="0"/>
        <w:ind w:left="0"/>
        <w:jc w:val="both"/>
      </w:pPr>
      <w:r>
        <w:rPr>
          <w:rFonts w:ascii="Times New Roman"/>
          <w:b w:val="false"/>
          <w:i w:val="false"/>
          <w:color w:val="000000"/>
          <w:sz w:val="28"/>
        </w:rPr>
        <w:t>
      экстремистік қылмыстар;</w:t>
      </w:r>
    </w:p>
    <w:bookmarkEnd w:id="217"/>
    <w:bookmarkStart w:name="z220" w:id="218"/>
    <w:p>
      <w:pPr>
        <w:spacing w:after="0"/>
        <w:ind w:left="0"/>
        <w:jc w:val="both"/>
      </w:pPr>
      <w:r>
        <w:rPr>
          <w:rFonts w:ascii="Times New Roman"/>
          <w:b w:val="false"/>
          <w:i w:val="false"/>
          <w:color w:val="000000"/>
          <w:sz w:val="28"/>
        </w:rPr>
        <w:t>
      қылмыстық топ құрамында жасалған қылмыстар;</w:t>
      </w:r>
    </w:p>
    <w:bookmarkEnd w:id="218"/>
    <w:bookmarkStart w:name="z221" w:id="219"/>
    <w:p>
      <w:pPr>
        <w:spacing w:after="0"/>
        <w:ind w:left="0"/>
        <w:jc w:val="both"/>
      </w:pPr>
      <w:r>
        <w:rPr>
          <w:rFonts w:ascii="Times New Roman"/>
          <w:b w:val="false"/>
          <w:i w:val="false"/>
          <w:color w:val="000000"/>
          <w:sz w:val="28"/>
        </w:rPr>
        <w:t>
      жас балаларға жыныстық тиіспеушілікке қарсы қылмыстар.";</w:t>
      </w:r>
    </w:p>
    <w:bookmarkEnd w:id="219"/>
    <w:bookmarkStart w:name="z222" w:id="22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bookmarkEnd w:id="220"/>
    <w:bookmarkStart w:name="z223" w:id="22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12-тармақта</w:t>
      </w:r>
      <w:r>
        <w:rPr>
          <w:rFonts w:ascii="Times New Roman"/>
          <w:b w:val="false"/>
          <w:i w:val="false"/>
          <w:color w:val="000000"/>
          <w:sz w:val="28"/>
        </w:rPr>
        <w:t>:</w:t>
      </w:r>
    </w:p>
    <w:bookmarkEnd w:id="221"/>
    <w:bookmarkStart w:name="z224" w:id="222"/>
    <w:p>
      <w:pPr>
        <w:spacing w:after="0"/>
        <w:ind w:left="0"/>
        <w:jc w:val="both"/>
      </w:pPr>
      <w:r>
        <w:rPr>
          <w:rFonts w:ascii="Times New Roman"/>
          <w:b w:val="false"/>
          <w:i w:val="false"/>
          <w:color w:val="000000"/>
          <w:sz w:val="28"/>
        </w:rPr>
        <w:t>
      бірінші абзац алып тасталсын;</w:t>
      </w:r>
    </w:p>
    <w:bookmarkEnd w:id="222"/>
    <w:bookmarkStart w:name="z225" w:id="223"/>
    <w:p>
      <w:pPr>
        <w:spacing w:after="0"/>
        <w:ind w:left="0"/>
        <w:jc w:val="both"/>
      </w:pPr>
      <w:r>
        <w:rPr>
          <w:rFonts w:ascii="Times New Roman"/>
          <w:b w:val="false"/>
          <w:i w:val="false"/>
          <w:color w:val="000000"/>
          <w:sz w:val="28"/>
        </w:rPr>
        <w:t xml:space="preserve">
      екінші абзацтағы "ҚIЖК-нiң 7-бабының 24-тармағында" деген сөздер "ҚПК-нiң 7-бабының </w:t>
      </w:r>
      <w:r>
        <w:rPr>
          <w:rFonts w:ascii="Times New Roman"/>
          <w:b w:val="false"/>
          <w:i w:val="false"/>
          <w:color w:val="000000"/>
          <w:sz w:val="28"/>
        </w:rPr>
        <w:t>11-тармағында</w:t>
      </w:r>
      <w:r>
        <w:rPr>
          <w:rFonts w:ascii="Times New Roman"/>
          <w:b w:val="false"/>
          <w:i w:val="false"/>
          <w:color w:val="000000"/>
          <w:sz w:val="28"/>
        </w:rPr>
        <w:t>" деген сөздермен ауыстырылсын;</w:t>
      </w:r>
    </w:p>
    <w:bookmarkEnd w:id="223"/>
    <w:bookmarkStart w:name="z226" w:id="22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13-тармақтағы</w:t>
      </w:r>
      <w:r>
        <w:rPr>
          <w:rFonts w:ascii="Times New Roman"/>
          <w:b w:val="false"/>
          <w:i w:val="false"/>
          <w:color w:val="000000"/>
          <w:sz w:val="28"/>
        </w:rPr>
        <w:t xml:space="preserve"> "67-бабының 1-бөлігінде" деген сөздер "</w:t>
      </w:r>
      <w:r>
        <w:rPr>
          <w:rFonts w:ascii="Times New Roman"/>
          <w:b w:val="false"/>
          <w:i w:val="false"/>
          <w:color w:val="000000"/>
          <w:sz w:val="28"/>
        </w:rPr>
        <w:t>68-бабының</w:t>
      </w:r>
      <w:r>
        <w:rPr>
          <w:rFonts w:ascii="Times New Roman"/>
          <w:b w:val="false"/>
          <w:i w:val="false"/>
          <w:color w:val="000000"/>
          <w:sz w:val="28"/>
        </w:rPr>
        <w:t xml:space="preserve"> бірінші бөлігінде" деген сөздермен ауыстырылсын;</w:t>
      </w:r>
    </w:p>
    <w:bookmarkEnd w:id="224"/>
    <w:bookmarkStart w:name="z227" w:id="22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13-1-тармақта</w:t>
      </w:r>
      <w:r>
        <w:rPr>
          <w:rFonts w:ascii="Times New Roman"/>
          <w:b w:val="false"/>
          <w:i w:val="false"/>
          <w:color w:val="000000"/>
          <w:sz w:val="28"/>
        </w:rPr>
        <w:t>:</w:t>
      </w:r>
    </w:p>
    <w:bookmarkEnd w:id="225"/>
    <w:bookmarkStart w:name="z228" w:id="226"/>
    <w:p>
      <w:pPr>
        <w:spacing w:after="0"/>
        <w:ind w:left="0"/>
        <w:jc w:val="both"/>
      </w:pPr>
      <w:r>
        <w:rPr>
          <w:rFonts w:ascii="Times New Roman"/>
          <w:b w:val="false"/>
          <w:i w:val="false"/>
          <w:color w:val="000000"/>
          <w:sz w:val="28"/>
        </w:rPr>
        <w:t>
      екінші абзац мынадай редакцияда жазылсын:</w:t>
      </w:r>
    </w:p>
    <w:bookmarkEnd w:id="226"/>
    <w:bookmarkStart w:name="z229" w:id="227"/>
    <w:p>
      <w:pPr>
        <w:spacing w:after="0"/>
        <w:ind w:left="0"/>
        <w:jc w:val="both"/>
      </w:pPr>
      <w:r>
        <w:rPr>
          <w:rFonts w:ascii="Times New Roman"/>
          <w:b w:val="false"/>
          <w:i w:val="false"/>
          <w:color w:val="000000"/>
          <w:sz w:val="28"/>
        </w:rPr>
        <w:t>
      "Заңның көрсетілген нормаларын қолдану кезінде жәбірленушілердің, арыз берушілердің ұстанымымен қатар, әрекеттің сипаты мен қоғамға қауіптілік дәрежесі, қылмыстық құқық бұзушылық жасаған адамды сипаттайтын деректер, қылмыстық құқық бұзушылықтан туындаған салдарлар және істің басқа да елеулі мән-жайлары ескерілуге тиіс.";</w:t>
      </w:r>
    </w:p>
    <w:bookmarkEnd w:id="227"/>
    <w:bookmarkStart w:name="z230" w:id="228"/>
    <w:p>
      <w:pPr>
        <w:spacing w:after="0"/>
        <w:ind w:left="0"/>
        <w:jc w:val="both"/>
      </w:pPr>
      <w:r>
        <w:rPr>
          <w:rFonts w:ascii="Times New Roman"/>
          <w:b w:val="false"/>
          <w:i w:val="false"/>
          <w:color w:val="000000"/>
          <w:sz w:val="28"/>
        </w:rPr>
        <w:t>
      үшінші абзац алып тасталсын;</w:t>
      </w:r>
    </w:p>
    <w:bookmarkEnd w:id="228"/>
    <w:bookmarkStart w:name="z231" w:id="22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13-2-тармақтағы</w:t>
      </w:r>
      <w:r>
        <w:rPr>
          <w:rFonts w:ascii="Times New Roman"/>
          <w:b w:val="false"/>
          <w:i w:val="false"/>
          <w:color w:val="000000"/>
          <w:sz w:val="28"/>
        </w:rPr>
        <w:t xml:space="preserve"> "жәбірленушiмен", "Жәбірленушiмен" деген сөздерден кейін ", арыз берушімен" деген сөздермен толықтырылсын;</w:t>
      </w:r>
    </w:p>
    <w:bookmarkEnd w:id="229"/>
    <w:bookmarkStart w:name="z232" w:id="23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15-тармақта</w:t>
      </w:r>
      <w:r>
        <w:rPr>
          <w:rFonts w:ascii="Times New Roman"/>
          <w:b w:val="false"/>
          <w:i w:val="false"/>
          <w:color w:val="000000"/>
          <w:sz w:val="28"/>
        </w:rPr>
        <w:t>:</w:t>
      </w:r>
    </w:p>
    <w:bookmarkEnd w:id="230"/>
    <w:bookmarkStart w:name="z233" w:id="231"/>
    <w:p>
      <w:pPr>
        <w:spacing w:after="0"/>
        <w:ind w:left="0"/>
        <w:jc w:val="both"/>
      </w:pPr>
      <w:r>
        <w:rPr>
          <w:rFonts w:ascii="Times New Roman"/>
          <w:b w:val="false"/>
          <w:i w:val="false"/>
          <w:color w:val="000000"/>
          <w:sz w:val="28"/>
        </w:rPr>
        <w:t>
      бірінші абзацта:</w:t>
      </w:r>
    </w:p>
    <w:bookmarkEnd w:id="231"/>
    <w:bookmarkStart w:name="z234" w:id="232"/>
    <w:p>
      <w:pPr>
        <w:spacing w:after="0"/>
        <w:ind w:left="0"/>
        <w:jc w:val="both"/>
      </w:pPr>
      <w:r>
        <w:rPr>
          <w:rFonts w:ascii="Times New Roman"/>
          <w:b w:val="false"/>
          <w:i w:val="false"/>
          <w:color w:val="000000"/>
          <w:sz w:val="28"/>
        </w:rPr>
        <w:t>
      "38-бабының 1-бөлiгiне" деген сөздер "</w:t>
      </w:r>
      <w:r>
        <w:rPr>
          <w:rFonts w:ascii="Times New Roman"/>
          <w:b w:val="false"/>
          <w:i w:val="false"/>
          <w:color w:val="000000"/>
          <w:sz w:val="28"/>
        </w:rPr>
        <w:t>36-бабының</w:t>
      </w:r>
      <w:r>
        <w:rPr>
          <w:rFonts w:ascii="Times New Roman"/>
          <w:b w:val="false"/>
          <w:i w:val="false"/>
          <w:color w:val="000000"/>
          <w:sz w:val="28"/>
        </w:rPr>
        <w:t xml:space="preserve"> бірінші бөлігіне" деген сөздермен ауыстырылсын;</w:t>
      </w:r>
    </w:p>
    <w:bookmarkEnd w:id="232"/>
    <w:bookmarkStart w:name="z235" w:id="233"/>
    <w:p>
      <w:pPr>
        <w:spacing w:after="0"/>
        <w:ind w:left="0"/>
        <w:jc w:val="both"/>
      </w:pPr>
      <w:r>
        <w:rPr>
          <w:rFonts w:ascii="Times New Roman"/>
          <w:b w:val="false"/>
          <w:i w:val="false"/>
          <w:color w:val="000000"/>
          <w:sz w:val="28"/>
        </w:rPr>
        <w:t>
      "67-бабын" деген сөздер "</w:t>
      </w:r>
      <w:r>
        <w:rPr>
          <w:rFonts w:ascii="Times New Roman"/>
          <w:b w:val="false"/>
          <w:i w:val="false"/>
          <w:color w:val="000000"/>
          <w:sz w:val="28"/>
        </w:rPr>
        <w:t>65-бабының</w:t>
      </w:r>
      <w:r>
        <w:rPr>
          <w:rFonts w:ascii="Times New Roman"/>
          <w:b w:val="false"/>
          <w:i w:val="false"/>
          <w:color w:val="000000"/>
          <w:sz w:val="28"/>
        </w:rPr>
        <w:t xml:space="preserve"> бірінші бөлігінде,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67-баптарында</w:t>
      </w:r>
      <w:r>
        <w:rPr>
          <w:rFonts w:ascii="Times New Roman"/>
          <w:b w:val="false"/>
          <w:i w:val="false"/>
          <w:color w:val="000000"/>
          <w:sz w:val="28"/>
        </w:rPr>
        <w:t xml:space="preserve">, </w:t>
      </w:r>
      <w:r>
        <w:rPr>
          <w:rFonts w:ascii="Times New Roman"/>
          <w:b w:val="false"/>
          <w:i w:val="false"/>
          <w:color w:val="000000"/>
          <w:sz w:val="28"/>
        </w:rPr>
        <w:t>68-бабының</w:t>
      </w:r>
      <w:r>
        <w:rPr>
          <w:rFonts w:ascii="Times New Roman"/>
          <w:b w:val="false"/>
          <w:i w:val="false"/>
          <w:color w:val="000000"/>
          <w:sz w:val="28"/>
        </w:rPr>
        <w:t xml:space="preserve"> екінші, үшінші бөліктерінде, </w:t>
      </w:r>
      <w:r>
        <w:rPr>
          <w:rFonts w:ascii="Times New Roman"/>
          <w:b w:val="false"/>
          <w:i w:val="false"/>
          <w:color w:val="000000"/>
          <w:sz w:val="28"/>
        </w:rPr>
        <w:t>69-бабының</w:t>
      </w:r>
      <w:r>
        <w:rPr>
          <w:rFonts w:ascii="Times New Roman"/>
          <w:b w:val="false"/>
          <w:i w:val="false"/>
          <w:color w:val="000000"/>
          <w:sz w:val="28"/>
        </w:rPr>
        <w:t xml:space="preserve"> бірінші бөлігінде, </w:t>
      </w:r>
      <w:r>
        <w:rPr>
          <w:rFonts w:ascii="Times New Roman"/>
          <w:b w:val="false"/>
          <w:i w:val="false"/>
          <w:color w:val="000000"/>
          <w:sz w:val="28"/>
        </w:rPr>
        <w:t>83-бабының</w:t>
      </w:r>
      <w:r>
        <w:rPr>
          <w:rFonts w:ascii="Times New Roman"/>
          <w:b w:val="false"/>
          <w:i w:val="false"/>
          <w:color w:val="000000"/>
          <w:sz w:val="28"/>
        </w:rPr>
        <w:t xml:space="preserve"> бірінші, үшінші бөліктерінде, сонымен қатар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-баптарының ескертпелерінде көзделген жағдайларда 68-бабын" деген сөздермен ауыстырылсын;</w:t>
      </w:r>
    </w:p>
    <w:bookmarkEnd w:id="233"/>
    <w:bookmarkStart w:name="z236" w:id="234"/>
    <w:p>
      <w:pPr>
        <w:spacing w:after="0"/>
        <w:ind w:left="0"/>
        <w:jc w:val="both"/>
      </w:pPr>
      <w:r>
        <w:rPr>
          <w:rFonts w:ascii="Times New Roman"/>
          <w:b w:val="false"/>
          <w:i w:val="false"/>
          <w:color w:val="000000"/>
          <w:sz w:val="28"/>
        </w:rPr>
        <w:t xml:space="preserve">
      төртінші абзацтағы "шын мәнiсiнде кiшiгiрiм және орташа ауырлықтағы қылмыс құрамы және ҚК-нiң 67 бабын қолдану үшiн негiз бар" деген сөздер "іс жүзінде олар бойынша КҚ-нің </w:t>
      </w:r>
      <w:r>
        <w:rPr>
          <w:rFonts w:ascii="Times New Roman"/>
          <w:b w:val="false"/>
          <w:i w:val="false"/>
          <w:color w:val="000000"/>
          <w:sz w:val="28"/>
        </w:rPr>
        <w:t>68-бабы</w:t>
      </w:r>
      <w:r>
        <w:rPr>
          <w:rFonts w:ascii="Times New Roman"/>
          <w:b w:val="false"/>
          <w:i w:val="false"/>
          <w:color w:val="000000"/>
          <w:sz w:val="28"/>
        </w:rPr>
        <w:t xml:space="preserve"> қолданылуы мүмкін" деген сөздермен ауыстырылсын;</w:t>
      </w:r>
    </w:p>
    <w:bookmarkEnd w:id="234"/>
    <w:bookmarkStart w:name="z237" w:id="23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16-тармақта</w:t>
      </w:r>
      <w:r>
        <w:rPr>
          <w:rFonts w:ascii="Times New Roman"/>
          <w:b w:val="false"/>
          <w:i w:val="false"/>
          <w:color w:val="000000"/>
          <w:sz w:val="28"/>
        </w:rPr>
        <w:t>:</w:t>
      </w:r>
    </w:p>
    <w:bookmarkEnd w:id="235"/>
    <w:bookmarkStart w:name="z238" w:id="236"/>
    <w:p>
      <w:pPr>
        <w:spacing w:after="0"/>
        <w:ind w:left="0"/>
        <w:jc w:val="both"/>
      </w:pPr>
      <w:r>
        <w:rPr>
          <w:rFonts w:ascii="Times New Roman"/>
          <w:b w:val="false"/>
          <w:i w:val="false"/>
          <w:color w:val="000000"/>
          <w:sz w:val="28"/>
        </w:rPr>
        <w:t>
      "жәбірленушiге", "Жәбiрленушiге", деген сөздерден кейін ", арыз берушіге" деген сөздермен толықтырылсын;</w:t>
      </w:r>
    </w:p>
    <w:bookmarkEnd w:id="236"/>
    <w:bookmarkStart w:name="z239" w:id="237"/>
    <w:p>
      <w:pPr>
        <w:spacing w:after="0"/>
        <w:ind w:left="0"/>
        <w:jc w:val="both"/>
      </w:pPr>
      <w:r>
        <w:rPr>
          <w:rFonts w:ascii="Times New Roman"/>
          <w:b w:val="false"/>
          <w:i w:val="false"/>
          <w:color w:val="000000"/>
          <w:sz w:val="28"/>
        </w:rPr>
        <w:t>
      "38-бабының 5-бөлiгiне" деген сөздер "</w:t>
      </w:r>
      <w:r>
        <w:rPr>
          <w:rFonts w:ascii="Times New Roman"/>
          <w:b w:val="false"/>
          <w:i w:val="false"/>
          <w:color w:val="000000"/>
          <w:sz w:val="28"/>
        </w:rPr>
        <w:t>36-бабының</w:t>
      </w:r>
      <w:r>
        <w:rPr>
          <w:rFonts w:ascii="Times New Roman"/>
          <w:b w:val="false"/>
          <w:i w:val="false"/>
          <w:color w:val="000000"/>
          <w:sz w:val="28"/>
        </w:rPr>
        <w:t xml:space="preserve"> бесінші бөлігіне" деген сөздермен ауыстырылсын;</w:t>
      </w:r>
    </w:p>
    <w:bookmarkEnd w:id="237"/>
    <w:bookmarkStart w:name="z240" w:id="23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17-тармақта</w:t>
      </w:r>
      <w:r>
        <w:rPr>
          <w:rFonts w:ascii="Times New Roman"/>
          <w:b w:val="false"/>
          <w:i w:val="false"/>
          <w:color w:val="000000"/>
          <w:sz w:val="28"/>
        </w:rPr>
        <w:t>:</w:t>
      </w:r>
    </w:p>
    <w:bookmarkEnd w:id="238"/>
    <w:bookmarkStart w:name="z241" w:id="239"/>
    <w:p>
      <w:pPr>
        <w:spacing w:after="0"/>
        <w:ind w:left="0"/>
        <w:jc w:val="both"/>
      </w:pPr>
      <w:r>
        <w:rPr>
          <w:rFonts w:ascii="Times New Roman"/>
          <w:b w:val="false"/>
          <w:i w:val="false"/>
          <w:color w:val="000000"/>
          <w:sz w:val="28"/>
        </w:rPr>
        <w:t>
      "269-бабының 5-8 бөлiктерi, 307, 325, 377 – 380, 383-баптары" деген сөздер "</w:t>
      </w:r>
      <w:r>
        <w:rPr>
          <w:rFonts w:ascii="Times New Roman"/>
          <w:b w:val="false"/>
          <w:i w:val="false"/>
          <w:color w:val="000000"/>
          <w:sz w:val="28"/>
        </w:rPr>
        <w:t>288-бабының</w:t>
      </w:r>
      <w:r>
        <w:rPr>
          <w:rFonts w:ascii="Times New Roman"/>
          <w:b w:val="false"/>
          <w:i w:val="false"/>
          <w:color w:val="000000"/>
          <w:sz w:val="28"/>
        </w:rPr>
        <w:t xml:space="preserve"> екінші, үшінші және төртінші бөліктері </w:t>
      </w:r>
      <w:r>
        <w:rPr>
          <w:rFonts w:ascii="Times New Roman"/>
          <w:b w:val="false"/>
          <w:i w:val="false"/>
          <w:color w:val="000000"/>
          <w:sz w:val="28"/>
        </w:rPr>
        <w:t>327</w:t>
      </w:r>
      <w:r>
        <w:rPr>
          <w:rFonts w:ascii="Times New Roman"/>
          <w:b w:val="false"/>
          <w:i w:val="false"/>
          <w:color w:val="000000"/>
          <w:sz w:val="28"/>
        </w:rPr>
        <w:t xml:space="preserve">, </w:t>
      </w:r>
      <w:r>
        <w:rPr>
          <w:rFonts w:ascii="Times New Roman"/>
          <w:b w:val="false"/>
          <w:i w:val="false"/>
          <w:color w:val="000000"/>
          <w:sz w:val="28"/>
        </w:rPr>
        <w:t>344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w:t>
      </w:r>
      <w:r>
        <w:rPr>
          <w:rFonts w:ascii="Times New Roman"/>
          <w:b w:val="false"/>
          <w:i w:val="false"/>
          <w:color w:val="000000"/>
          <w:sz w:val="28"/>
        </w:rPr>
        <w:t>396</w:t>
      </w:r>
      <w:r>
        <w:rPr>
          <w:rFonts w:ascii="Times New Roman"/>
          <w:b w:val="false"/>
          <w:i w:val="false"/>
          <w:color w:val="000000"/>
          <w:sz w:val="28"/>
        </w:rPr>
        <w:t xml:space="preserve">, </w:t>
      </w:r>
      <w:r>
        <w:rPr>
          <w:rFonts w:ascii="Times New Roman"/>
          <w:b w:val="false"/>
          <w:i w:val="false"/>
          <w:color w:val="000000"/>
          <w:sz w:val="28"/>
        </w:rPr>
        <w:t>397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401-баптары</w:t>
      </w:r>
      <w:r>
        <w:rPr>
          <w:rFonts w:ascii="Times New Roman"/>
          <w:b w:val="false"/>
          <w:i w:val="false"/>
          <w:color w:val="000000"/>
          <w:sz w:val="28"/>
        </w:rPr>
        <w:t>" деген сөздермен ауыстырылсын;</w:t>
      </w:r>
    </w:p>
    <w:bookmarkEnd w:id="239"/>
    <w:bookmarkStart w:name="z242" w:id="240"/>
    <w:p>
      <w:pPr>
        <w:spacing w:after="0"/>
        <w:ind w:left="0"/>
        <w:jc w:val="both"/>
      </w:pPr>
      <w:r>
        <w:rPr>
          <w:rFonts w:ascii="Times New Roman"/>
          <w:b w:val="false"/>
          <w:i w:val="false"/>
          <w:color w:val="000000"/>
          <w:sz w:val="28"/>
        </w:rPr>
        <w:t>
      "емес" деген сөзден кейін "ауыр" деген сөзбен толықтырылсын;</w:t>
      </w:r>
    </w:p>
    <w:bookmarkEnd w:id="240"/>
    <w:bookmarkStart w:name="z243" w:id="241"/>
    <w:p>
      <w:pPr>
        <w:spacing w:after="0"/>
        <w:ind w:left="0"/>
        <w:jc w:val="both"/>
      </w:pPr>
      <w:r>
        <w:rPr>
          <w:rFonts w:ascii="Times New Roman"/>
          <w:b w:val="false"/>
          <w:i w:val="false"/>
          <w:color w:val="000000"/>
          <w:sz w:val="28"/>
        </w:rPr>
        <w:t>
      "67-бабының 1-бөлігін" деген сөздер "</w:t>
      </w:r>
      <w:r>
        <w:rPr>
          <w:rFonts w:ascii="Times New Roman"/>
          <w:b w:val="false"/>
          <w:i w:val="false"/>
          <w:color w:val="000000"/>
          <w:sz w:val="28"/>
        </w:rPr>
        <w:t>68-бабының</w:t>
      </w:r>
      <w:r>
        <w:rPr>
          <w:rFonts w:ascii="Times New Roman"/>
          <w:b w:val="false"/>
          <w:i w:val="false"/>
          <w:color w:val="000000"/>
          <w:sz w:val="28"/>
        </w:rPr>
        <w:t xml:space="preserve"> екінші бөлігін";</w:t>
      </w:r>
    </w:p>
    <w:bookmarkEnd w:id="241"/>
    <w:bookmarkStart w:name="z244" w:id="24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18-тармақтағы</w:t>
      </w:r>
      <w:r>
        <w:rPr>
          <w:rFonts w:ascii="Times New Roman"/>
          <w:b w:val="false"/>
          <w:i w:val="false"/>
          <w:color w:val="000000"/>
          <w:sz w:val="28"/>
        </w:rPr>
        <w:t xml:space="preserve"> "жәбірленушiмен" деген сөзден кейін "арыз берушімен" деген сөздермен толықтырылсын;</w:t>
      </w:r>
    </w:p>
    <w:bookmarkEnd w:id="242"/>
    <w:bookmarkStart w:name="z245" w:id="24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19-тармақтағы</w:t>
      </w:r>
      <w:r>
        <w:rPr>
          <w:rFonts w:ascii="Times New Roman"/>
          <w:b w:val="false"/>
          <w:i w:val="false"/>
          <w:color w:val="000000"/>
          <w:sz w:val="28"/>
        </w:rPr>
        <w:t xml:space="preserve"> "және қадағалау сатысындағы" деген сөздер "сатыдағы" деген сөзбен ауыстырылсын;</w:t>
      </w:r>
    </w:p>
    <w:bookmarkEnd w:id="243"/>
    <w:bookmarkStart w:name="z246" w:id="244"/>
    <w:p>
      <w:pPr>
        <w:spacing w:after="0"/>
        <w:ind w:left="0"/>
        <w:jc w:val="both"/>
      </w:pPr>
      <w:r>
        <w:rPr>
          <w:rFonts w:ascii="Times New Roman"/>
          <w:b w:val="false"/>
          <w:i w:val="false"/>
          <w:color w:val="000000"/>
          <w:sz w:val="28"/>
        </w:rPr>
        <w:t>
      26) мынадай мазмұндағы 20-тармақпен толықтырылсын:</w:t>
      </w:r>
    </w:p>
    <w:bookmarkEnd w:id="244"/>
    <w:bookmarkStart w:name="z247" w:id="245"/>
    <w:p>
      <w:pPr>
        <w:spacing w:after="0"/>
        <w:ind w:left="0"/>
        <w:jc w:val="both"/>
      </w:pPr>
      <w:r>
        <w:rPr>
          <w:rFonts w:ascii="Times New Roman"/>
          <w:b w:val="false"/>
          <w:i w:val="false"/>
          <w:color w:val="000000"/>
          <w:sz w:val="28"/>
        </w:rPr>
        <w:t xml:space="preserve">
      "20.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қолданылатын құқықтың құрамына кіреді, сондай-ақ жалпыға бірдей міндетті болып табылады және ресми жарияланған күнінен бастап қолданысқа енгізіледі.".</w:t>
      </w:r>
    </w:p>
    <w:bookmarkEnd w:id="245"/>
    <w:bookmarkStart w:name="z248" w:id="246"/>
    <w:p>
      <w:pPr>
        <w:spacing w:after="0"/>
        <w:ind w:left="0"/>
        <w:jc w:val="both"/>
      </w:pPr>
      <w:r>
        <w:rPr>
          <w:rFonts w:ascii="Times New Roman"/>
          <w:b w:val="false"/>
          <w:i w:val="false"/>
          <w:color w:val="000000"/>
          <w:sz w:val="28"/>
        </w:rPr>
        <w:t xml:space="preserve">
      5. "Қылмыстық істер бойынша сот ісін жүргізу жариялылығы принципін соттардың сақтауы туралы" 2002 жылғы 6 желтоқсандағы № </w:t>
      </w:r>
      <w:r>
        <w:rPr>
          <w:rFonts w:ascii="Times New Roman"/>
          <w:b w:val="false"/>
          <w:i w:val="false"/>
          <w:color w:val="000000"/>
          <w:sz w:val="28"/>
        </w:rPr>
        <w:t>25</w:t>
      </w:r>
      <w:r>
        <w:rPr>
          <w:rFonts w:ascii="Times New Roman"/>
          <w:b w:val="false"/>
          <w:i w:val="false"/>
          <w:color w:val="000000"/>
          <w:sz w:val="28"/>
        </w:rPr>
        <w:t xml:space="preserve"> (Қазақстан Республикасы Жоғарғы Сотының 2010 жылғы 25 маусымдағы № </w:t>
      </w:r>
      <w:r>
        <w:rPr>
          <w:rFonts w:ascii="Times New Roman"/>
          <w:b w:val="false"/>
          <w:i w:val="false"/>
          <w:color w:val="000000"/>
          <w:sz w:val="28"/>
        </w:rPr>
        <w:t>8</w:t>
      </w:r>
      <w:r>
        <w:rPr>
          <w:rFonts w:ascii="Times New Roman"/>
          <w:b w:val="false"/>
          <w:i w:val="false"/>
          <w:color w:val="000000"/>
          <w:sz w:val="28"/>
        </w:rPr>
        <w:t xml:space="preserve">, 2014 жылғы 24 желтоқсандағы № </w:t>
      </w:r>
      <w:r>
        <w:rPr>
          <w:rFonts w:ascii="Times New Roman"/>
          <w:b w:val="false"/>
          <w:i w:val="false"/>
          <w:color w:val="000000"/>
          <w:sz w:val="28"/>
        </w:rPr>
        <w:t>4</w:t>
      </w:r>
      <w:r>
        <w:rPr>
          <w:rFonts w:ascii="Times New Roman"/>
          <w:b w:val="false"/>
          <w:i w:val="false"/>
          <w:color w:val="000000"/>
          <w:sz w:val="28"/>
        </w:rPr>
        <w:t xml:space="preserve"> нормативтік қаулысымен енгізілген өзгерістермен және толықтырулармен):</w:t>
      </w:r>
    </w:p>
    <w:bookmarkEnd w:id="246"/>
    <w:bookmarkStart w:name="z249" w:id="247"/>
    <w:p>
      <w:pPr>
        <w:spacing w:after="0"/>
        <w:ind w:left="0"/>
        <w:jc w:val="both"/>
      </w:pPr>
      <w:r>
        <w:rPr>
          <w:rFonts w:ascii="Times New Roman"/>
          <w:b w:val="false"/>
          <w:i w:val="false"/>
          <w:color w:val="000000"/>
          <w:sz w:val="28"/>
        </w:rPr>
        <w:t>
      1) бүкіл мәтін бойынша:</w:t>
      </w:r>
    </w:p>
    <w:bookmarkEnd w:id="247"/>
    <w:bookmarkStart w:name="z250" w:id="248"/>
    <w:p>
      <w:pPr>
        <w:spacing w:after="0"/>
        <w:ind w:left="0"/>
        <w:jc w:val="both"/>
      </w:pPr>
      <w:r>
        <w:rPr>
          <w:rFonts w:ascii="Times New Roman"/>
          <w:b w:val="false"/>
          <w:i w:val="false"/>
          <w:color w:val="000000"/>
          <w:sz w:val="28"/>
        </w:rPr>
        <w:t>
      "ҚІЖК-нің" деген сөз "</w:t>
      </w:r>
      <w:r>
        <w:rPr>
          <w:rFonts w:ascii="Times New Roman"/>
          <w:b w:val="false"/>
          <w:i w:val="false"/>
          <w:color w:val="000000"/>
          <w:sz w:val="28"/>
        </w:rPr>
        <w:t>ҚПК-нің</w:t>
      </w:r>
      <w:r>
        <w:rPr>
          <w:rFonts w:ascii="Times New Roman"/>
          <w:b w:val="false"/>
          <w:i w:val="false"/>
          <w:color w:val="000000"/>
          <w:sz w:val="28"/>
        </w:rPr>
        <w:t>" деген сөзбен ауыстырылсын;</w:t>
      </w:r>
    </w:p>
    <w:bookmarkEnd w:id="248"/>
    <w:bookmarkStart w:name="z251" w:id="249"/>
    <w:p>
      <w:pPr>
        <w:spacing w:after="0"/>
        <w:ind w:left="0"/>
        <w:jc w:val="both"/>
      </w:pPr>
      <w:r>
        <w:rPr>
          <w:rFonts w:ascii="Times New Roman"/>
          <w:b w:val="false"/>
          <w:i w:val="false"/>
          <w:color w:val="000000"/>
          <w:sz w:val="28"/>
        </w:rPr>
        <w:t>
      "процессуалдық" деген сөз "процестік" деген сөзбен ауыстырылсын;</w:t>
      </w:r>
    </w:p>
    <w:bookmarkEnd w:id="249"/>
    <w:bookmarkStart w:name="z252" w:id="250"/>
    <w:p>
      <w:pPr>
        <w:spacing w:after="0"/>
        <w:ind w:left="0"/>
        <w:jc w:val="both"/>
      </w:pPr>
      <w:r>
        <w:rPr>
          <w:rFonts w:ascii="Times New Roman"/>
          <w:b w:val="false"/>
          <w:i w:val="false"/>
          <w:color w:val="000000"/>
          <w:sz w:val="28"/>
        </w:rPr>
        <w:t>
      "өтініш", "өтініші", "өтініштерді", "өтініштер", "өтінішті" деген сөздер тиісінше "өтінішхат", "өтінішхаты", "өтінішхаттарды", "өтінішхаттар", "өтінішхатты" деген сөздермен ауыстырылсын;</w:t>
      </w:r>
    </w:p>
    <w:bookmarkEnd w:id="250"/>
    <w:bookmarkStart w:name="z253" w:id="2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6-тармақта</w:t>
      </w:r>
      <w:r>
        <w:rPr>
          <w:rFonts w:ascii="Times New Roman"/>
          <w:b w:val="false"/>
          <w:i w:val="false"/>
          <w:color w:val="000000"/>
          <w:sz w:val="28"/>
        </w:rPr>
        <w:t>:</w:t>
      </w:r>
    </w:p>
    <w:bookmarkEnd w:id="251"/>
    <w:bookmarkStart w:name="z254" w:id="252"/>
    <w:p>
      <w:pPr>
        <w:spacing w:after="0"/>
        <w:ind w:left="0"/>
        <w:jc w:val="both"/>
      </w:pPr>
      <w:r>
        <w:rPr>
          <w:rFonts w:ascii="Times New Roman"/>
          <w:b w:val="false"/>
          <w:i w:val="false"/>
          <w:color w:val="000000"/>
          <w:sz w:val="28"/>
        </w:rPr>
        <w:t>
      екінші сөйлем алып тасталсын;</w:t>
      </w:r>
    </w:p>
    <w:bookmarkEnd w:id="252"/>
    <w:bookmarkStart w:name="z255" w:id="253"/>
    <w:p>
      <w:pPr>
        <w:spacing w:after="0"/>
        <w:ind w:left="0"/>
        <w:jc w:val="both"/>
      </w:pPr>
      <w:r>
        <w:rPr>
          <w:rFonts w:ascii="Times New Roman"/>
          <w:b w:val="false"/>
          <w:i w:val="false"/>
          <w:color w:val="000000"/>
          <w:sz w:val="28"/>
        </w:rPr>
        <w:t>
      мынадай мазмұндағы сөйлемдермен толықтырылсын:</w:t>
      </w:r>
    </w:p>
    <w:bookmarkEnd w:id="253"/>
    <w:bookmarkStart w:name="z256" w:id="254"/>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106-бабының</w:t>
      </w:r>
      <w:r>
        <w:rPr>
          <w:rFonts w:ascii="Times New Roman"/>
          <w:b w:val="false"/>
          <w:i w:val="false"/>
          <w:color w:val="000000"/>
          <w:sz w:val="28"/>
        </w:rPr>
        <w:t xml:space="preserve"> алтыншы бөлігіне сәйкес тергеу судьясы шағымды сот отырысын өткізбей жеке-дара қарайды. Егер заңды және негізді шешім қабылдау үшін маңызы бар мән-жайларды зерттеу қажет болса, тергеу судьясы шағымды жабық сот отырысында тиісті адамдар мен прокурордың қатысуымен қарайды, олардың келмеуі шағымды қарауға кедергі келтірмейді. Тергеу судьясының өкімі бойынша сот отырысы бейнебайланыс режимінде өткізілуі мүмкін.";</w:t>
      </w:r>
    </w:p>
    <w:bookmarkEnd w:id="254"/>
    <w:bookmarkStart w:name="z257" w:id="2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7-тармақтағы</w:t>
      </w:r>
      <w:r>
        <w:rPr>
          <w:rFonts w:ascii="Times New Roman"/>
          <w:b w:val="false"/>
          <w:i w:val="false"/>
          <w:color w:val="000000"/>
          <w:sz w:val="28"/>
        </w:rPr>
        <w:t xml:space="preserve"> "4-бөлігіне", "1-бөлігіне" деген сөздер тиісінше "төртінші бөлігіне", "бірінші бөлігіне" деген сөздермен ауыстырылсын";</w:t>
      </w:r>
    </w:p>
    <w:bookmarkEnd w:id="255"/>
    <w:bookmarkStart w:name="z258" w:id="25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End w:id="256"/>
    <w:bookmarkStart w:name="z259" w:id="257"/>
    <w:p>
      <w:pPr>
        <w:spacing w:after="0"/>
        <w:ind w:left="0"/>
        <w:jc w:val="both"/>
      </w:pPr>
      <w:r>
        <w:rPr>
          <w:rFonts w:ascii="Times New Roman"/>
          <w:b w:val="false"/>
          <w:i w:val="false"/>
          <w:color w:val="000000"/>
          <w:sz w:val="28"/>
        </w:rPr>
        <w:t xml:space="preserve">
      "9. ҚПК-нің </w:t>
      </w:r>
      <w:r>
        <w:rPr>
          <w:rFonts w:ascii="Times New Roman"/>
          <w:b w:val="false"/>
          <w:i w:val="false"/>
          <w:color w:val="000000"/>
          <w:sz w:val="28"/>
        </w:rPr>
        <w:t>347-1-бабының</w:t>
      </w:r>
      <w:r>
        <w:rPr>
          <w:rFonts w:ascii="Times New Roman"/>
          <w:b w:val="false"/>
          <w:i w:val="false"/>
          <w:color w:val="000000"/>
          <w:sz w:val="28"/>
        </w:rPr>
        <w:t xml:space="preserve"> талаптарына сәйкес сот отырысының барысын түсіріп алуды сот отырысының хатшысы аудио-, бейнежазба құралдарының көмегімен жүзеге асырады. Жабдықтардың техникалық ақауының болуынан аудио-, бейнежазба құралдарын пайдаланудың мүмкін болмауы сот отырысының хаттамасында аудио-, бейнежазбаны пайдаланбау себептерін міндетті түрде көрсете отырып, сот отырысын жалғастыруды жоққа шығармайды.</w:t>
      </w:r>
    </w:p>
    <w:bookmarkEnd w:id="257"/>
    <w:bookmarkStart w:name="z260" w:id="258"/>
    <w:p>
      <w:pPr>
        <w:spacing w:after="0"/>
        <w:ind w:left="0"/>
        <w:jc w:val="both"/>
      </w:pPr>
      <w:r>
        <w:rPr>
          <w:rFonts w:ascii="Times New Roman"/>
          <w:b w:val="false"/>
          <w:i w:val="false"/>
          <w:color w:val="000000"/>
          <w:sz w:val="28"/>
        </w:rPr>
        <w:t>
      Соттың сот отырыстарында аудио-, бейнежазбаны қолдануы сот ісін жүргізу мақсатында ғана сот талқылауының барысын дәл түсіріп алу үшін, сондай-ақ іс бойынша нақты деректерді белгілеу мақсатында пайдаланылады, бұл соттың жариялылық қағидатты жүзеге асыруын қамтамасыз етеді.</w:t>
      </w:r>
    </w:p>
    <w:bookmarkEnd w:id="258"/>
    <w:bookmarkStart w:name="z261" w:id="259"/>
    <w:p>
      <w:pPr>
        <w:spacing w:after="0"/>
        <w:ind w:left="0"/>
        <w:jc w:val="both"/>
      </w:pPr>
      <w:r>
        <w:rPr>
          <w:rFonts w:ascii="Times New Roman"/>
          <w:b w:val="false"/>
          <w:i w:val="false"/>
          <w:color w:val="000000"/>
          <w:sz w:val="28"/>
        </w:rPr>
        <w:t>
      10. Төрағалық етуші процеске қатысушылардың келісімімен бүкіл бас сот талқылауының барысында, сондай-ақ бас сот талқылауының белгілі бір бөлігінде процеске кейбір қатысушылар мен өзге де адамдарға қатысты суретке түсіруге, аудио-, бейнежазбаны қолдануға рұқсат ете алады. Бұл әрекеттер сот талқылауының қалыпты өтуіне кедергі келтірмеуге тиіс.";</w:t>
      </w:r>
    </w:p>
    <w:bookmarkEnd w:id="259"/>
    <w:bookmarkStart w:name="z262" w:id="26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11-тармақтағы</w:t>
      </w:r>
      <w:r>
        <w:rPr>
          <w:rFonts w:ascii="Times New Roman"/>
          <w:b w:val="false"/>
          <w:i w:val="false"/>
          <w:color w:val="000000"/>
          <w:sz w:val="28"/>
        </w:rPr>
        <w:t xml:space="preserve"> "бейне-жазуды" деген сөздер "аудио-, бейнежазбаны" деген сөздермен ауыстырылсын;</w:t>
      </w:r>
    </w:p>
    <w:bookmarkEnd w:id="260"/>
    <w:bookmarkStart w:name="z263" w:id="26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13-тармақтағы</w:t>
      </w:r>
      <w:r>
        <w:rPr>
          <w:rFonts w:ascii="Times New Roman"/>
          <w:b w:val="false"/>
          <w:i w:val="false"/>
          <w:color w:val="000000"/>
          <w:sz w:val="28"/>
        </w:rPr>
        <w:t xml:space="preserve"> "және қадағалау" деген сөздер алып тасталсын.</w:t>
      </w:r>
    </w:p>
    <w:bookmarkEnd w:id="261"/>
    <w:bookmarkStart w:name="z264" w:id="262"/>
    <w:p>
      <w:pPr>
        <w:spacing w:after="0"/>
        <w:ind w:left="0"/>
        <w:jc w:val="both"/>
      </w:pPr>
      <w:r>
        <w:rPr>
          <w:rFonts w:ascii="Times New Roman"/>
          <w:b w:val="false"/>
          <w:i w:val="false"/>
          <w:color w:val="000000"/>
          <w:sz w:val="28"/>
        </w:rPr>
        <w:t xml:space="preserve">
      6. "Қорғану құқығын реттейтін қылмыстық іс жүргізу заңнамасын қолдану тәжірибесі туралы" 2002 жылғы 6 желтоқсандағы № </w:t>
      </w:r>
      <w:r>
        <w:rPr>
          <w:rFonts w:ascii="Times New Roman"/>
          <w:b w:val="false"/>
          <w:i w:val="false"/>
          <w:color w:val="000000"/>
          <w:sz w:val="28"/>
        </w:rPr>
        <w:t>26</w:t>
      </w:r>
      <w:r>
        <w:rPr>
          <w:rFonts w:ascii="Times New Roman"/>
          <w:b w:val="false"/>
          <w:i w:val="false"/>
          <w:color w:val="000000"/>
          <w:sz w:val="28"/>
        </w:rPr>
        <w:t xml:space="preserve"> (Қазақстан Республикасы Жоғарғы Сотының 2010 жылғы 25 маусымдағы № 9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өзгерістермен және толықтырулармен):</w:t>
      </w:r>
    </w:p>
    <w:bookmarkEnd w:id="262"/>
    <w:bookmarkStart w:name="z265" w:id="263"/>
    <w:p>
      <w:pPr>
        <w:spacing w:after="0"/>
        <w:ind w:left="0"/>
        <w:jc w:val="both"/>
      </w:pPr>
      <w:r>
        <w:rPr>
          <w:rFonts w:ascii="Times New Roman"/>
          <w:b w:val="false"/>
          <w:i w:val="false"/>
          <w:color w:val="000000"/>
          <w:sz w:val="28"/>
        </w:rPr>
        <w:t>
      1) тақырыбы мынадай редакцияда жазылсын:</w:t>
      </w:r>
    </w:p>
    <w:bookmarkEnd w:id="263"/>
    <w:bookmarkStart w:name="z266" w:id="264"/>
    <w:p>
      <w:pPr>
        <w:spacing w:after="0"/>
        <w:ind w:left="0"/>
        <w:jc w:val="both"/>
      </w:pPr>
      <w:r>
        <w:rPr>
          <w:rFonts w:ascii="Times New Roman"/>
          <w:b w:val="false"/>
          <w:i w:val="false"/>
          <w:color w:val="000000"/>
          <w:sz w:val="28"/>
        </w:rPr>
        <w:t>
      "Қорғану құқығын реттейтін қылмыстық процестік заңнаманы қолдану практикасы туралы";</w:t>
      </w:r>
    </w:p>
    <w:bookmarkEnd w:id="264"/>
    <w:bookmarkStart w:name="z267" w:id="265"/>
    <w:p>
      <w:pPr>
        <w:spacing w:after="0"/>
        <w:ind w:left="0"/>
        <w:jc w:val="both"/>
      </w:pPr>
      <w:r>
        <w:rPr>
          <w:rFonts w:ascii="Times New Roman"/>
          <w:b w:val="false"/>
          <w:i w:val="false"/>
          <w:color w:val="000000"/>
          <w:sz w:val="28"/>
        </w:rPr>
        <w:t>
      2) бүкіл мәтін бойынша:</w:t>
      </w:r>
    </w:p>
    <w:bookmarkEnd w:id="265"/>
    <w:bookmarkStart w:name="z268" w:id="266"/>
    <w:p>
      <w:pPr>
        <w:spacing w:after="0"/>
        <w:ind w:left="0"/>
        <w:jc w:val="both"/>
      </w:pPr>
      <w:r>
        <w:rPr>
          <w:rFonts w:ascii="Times New Roman"/>
          <w:b w:val="false"/>
          <w:i w:val="false"/>
          <w:color w:val="000000"/>
          <w:sz w:val="28"/>
        </w:rPr>
        <w:t>
      "ҚІЖК-нің" деген сөз "</w:t>
      </w:r>
      <w:r>
        <w:rPr>
          <w:rFonts w:ascii="Times New Roman"/>
          <w:b w:val="false"/>
          <w:i w:val="false"/>
          <w:color w:val="000000"/>
          <w:sz w:val="28"/>
        </w:rPr>
        <w:t>ҚПК</w:t>
      </w:r>
      <w:r>
        <w:rPr>
          <w:rFonts w:ascii="Times New Roman"/>
          <w:b w:val="false"/>
          <w:i w:val="false"/>
          <w:color w:val="000000"/>
          <w:sz w:val="28"/>
        </w:rPr>
        <w:t>-нің" деген сөзбен ауыстырылсын;</w:t>
      </w:r>
    </w:p>
    <w:bookmarkEnd w:id="266"/>
    <w:bookmarkStart w:name="z269" w:id="267"/>
    <w:p>
      <w:pPr>
        <w:spacing w:after="0"/>
        <w:ind w:left="0"/>
        <w:jc w:val="both"/>
      </w:pPr>
      <w:r>
        <w:rPr>
          <w:rFonts w:ascii="Times New Roman"/>
          <w:b w:val="false"/>
          <w:i w:val="false"/>
          <w:color w:val="000000"/>
          <w:sz w:val="28"/>
        </w:rPr>
        <w:t>
      "процессуалдық" деген сөз "процестік" деген сөзбен ауыстырылсын;</w:t>
      </w:r>
    </w:p>
    <w:bookmarkEnd w:id="267"/>
    <w:bookmarkStart w:name="z270" w:id="268"/>
    <w:p>
      <w:pPr>
        <w:spacing w:after="0"/>
        <w:ind w:left="0"/>
        <w:jc w:val="both"/>
      </w:pPr>
      <w:r>
        <w:rPr>
          <w:rFonts w:ascii="Times New Roman"/>
          <w:b w:val="false"/>
          <w:i w:val="false"/>
          <w:color w:val="000000"/>
          <w:sz w:val="28"/>
        </w:rPr>
        <w:t>
      "сезіктіге", "Сезіктіге", "сезіктінің", "сезіктілікті", "сезікті", "сезіктіні" деген сөздер тиісінше "күдіктіге", "Күдіктіге", "күдіктінің", "күдікті", "күдіктіні" деген сөздермен ауыстырылсын;</w:t>
      </w:r>
    </w:p>
    <w:bookmarkEnd w:id="268"/>
    <w:bookmarkStart w:name="z271" w:id="2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кіріспеде</w:t>
      </w:r>
      <w:r>
        <w:rPr>
          <w:rFonts w:ascii="Times New Roman"/>
          <w:b w:val="false"/>
          <w:i w:val="false"/>
          <w:color w:val="000000"/>
          <w:sz w:val="28"/>
        </w:rPr>
        <w:t>:</w:t>
      </w:r>
    </w:p>
    <w:bookmarkEnd w:id="269"/>
    <w:bookmarkStart w:name="z272" w:id="270"/>
    <w:p>
      <w:pPr>
        <w:spacing w:after="0"/>
        <w:ind w:left="0"/>
        <w:jc w:val="both"/>
      </w:pPr>
      <w:r>
        <w:rPr>
          <w:rFonts w:ascii="Times New Roman"/>
          <w:b w:val="false"/>
          <w:i w:val="false"/>
          <w:color w:val="000000"/>
          <w:sz w:val="28"/>
        </w:rPr>
        <w:t>
      екінші абзацта:</w:t>
      </w:r>
    </w:p>
    <w:bookmarkEnd w:id="270"/>
    <w:bookmarkStart w:name="z273" w:id="271"/>
    <w:p>
      <w:pPr>
        <w:spacing w:after="0"/>
        <w:ind w:left="0"/>
        <w:jc w:val="both"/>
      </w:pPr>
      <w:r>
        <w:rPr>
          <w:rFonts w:ascii="Times New Roman"/>
          <w:b w:val="false"/>
          <w:i w:val="false"/>
          <w:color w:val="000000"/>
          <w:sz w:val="28"/>
        </w:rPr>
        <w:t>
      "барлық кезеңінде" деген сөздерден кейін "қорғануға құқығы бар куәгерге," деген сөздермен толықтырылсын;</w:t>
      </w:r>
    </w:p>
    <w:bookmarkEnd w:id="271"/>
    <w:bookmarkStart w:name="z274" w:id="272"/>
    <w:p>
      <w:pPr>
        <w:spacing w:after="0"/>
        <w:ind w:left="0"/>
        <w:jc w:val="both"/>
      </w:pPr>
      <w:r>
        <w:rPr>
          <w:rFonts w:ascii="Times New Roman"/>
          <w:b w:val="false"/>
          <w:i w:val="false"/>
          <w:color w:val="000000"/>
          <w:sz w:val="28"/>
        </w:rPr>
        <w:t>
      "сотталғанға" деген сөзден кейін ", ақталғанға" деген сөзбен толықтырылсын;</w:t>
      </w:r>
    </w:p>
    <w:bookmarkEnd w:id="272"/>
    <w:bookmarkStart w:name="z275" w:id="273"/>
    <w:p>
      <w:pPr>
        <w:spacing w:after="0"/>
        <w:ind w:left="0"/>
        <w:jc w:val="both"/>
      </w:pPr>
      <w:r>
        <w:rPr>
          <w:rFonts w:ascii="Times New Roman"/>
          <w:b w:val="false"/>
          <w:i w:val="false"/>
          <w:color w:val="000000"/>
          <w:sz w:val="28"/>
        </w:rPr>
        <w:t>
      үшінші абзацтағы "алдын ала тергеу" деген сөздер "сотқа дейінгі тергеп-тексеру" деген сөздермен ауыстырылсын;</w:t>
      </w:r>
    </w:p>
    <w:bookmarkEnd w:id="273"/>
    <w:bookmarkStart w:name="z276" w:id="274"/>
    <w:p>
      <w:pPr>
        <w:spacing w:after="0"/>
        <w:ind w:left="0"/>
        <w:jc w:val="both"/>
      </w:pPr>
      <w:r>
        <w:rPr>
          <w:rFonts w:ascii="Times New Roman"/>
          <w:b w:val="false"/>
          <w:i w:val="false"/>
          <w:color w:val="000000"/>
          <w:sz w:val="28"/>
        </w:rPr>
        <w:t>
      бесінші абзацта:</w:t>
      </w:r>
    </w:p>
    <w:bookmarkEnd w:id="274"/>
    <w:bookmarkStart w:name="z277" w:id="275"/>
    <w:p>
      <w:pPr>
        <w:spacing w:after="0"/>
        <w:ind w:left="0"/>
        <w:jc w:val="both"/>
      </w:pPr>
      <w:r>
        <w:rPr>
          <w:rFonts w:ascii="Times New Roman"/>
          <w:b w:val="false"/>
          <w:i w:val="false"/>
          <w:color w:val="000000"/>
          <w:sz w:val="28"/>
        </w:rPr>
        <w:t>
      "жолсыздықтарды жою," деген сөздерден кейін "қорғануға құқығы бар куәгердің," деген сөздермен толықтырылсын;</w:t>
      </w:r>
    </w:p>
    <w:bookmarkEnd w:id="275"/>
    <w:bookmarkStart w:name="z278" w:id="276"/>
    <w:p>
      <w:pPr>
        <w:spacing w:after="0"/>
        <w:ind w:left="0"/>
        <w:jc w:val="both"/>
      </w:pPr>
      <w:r>
        <w:rPr>
          <w:rFonts w:ascii="Times New Roman"/>
          <w:b w:val="false"/>
          <w:i w:val="false"/>
          <w:color w:val="000000"/>
          <w:sz w:val="28"/>
        </w:rPr>
        <w:t>
      "сотталғанның" деген сөзден кейін ", ақталғанның" деген сөзбен толықтырылсын;</w:t>
      </w:r>
    </w:p>
    <w:bookmarkEnd w:id="276"/>
    <w:bookmarkStart w:name="z279" w:id="27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1-тармақта</w:t>
      </w:r>
      <w:r>
        <w:rPr>
          <w:rFonts w:ascii="Times New Roman"/>
          <w:b w:val="false"/>
          <w:i w:val="false"/>
          <w:color w:val="000000"/>
          <w:sz w:val="28"/>
        </w:rPr>
        <w:t>:</w:t>
      </w:r>
    </w:p>
    <w:bookmarkEnd w:id="277"/>
    <w:bookmarkStart w:name="z280" w:id="278"/>
    <w:p>
      <w:pPr>
        <w:spacing w:after="0"/>
        <w:ind w:left="0"/>
        <w:jc w:val="both"/>
      </w:pPr>
      <w:r>
        <w:rPr>
          <w:rFonts w:ascii="Times New Roman"/>
          <w:b w:val="false"/>
          <w:i w:val="false"/>
          <w:color w:val="000000"/>
          <w:sz w:val="28"/>
        </w:rPr>
        <w:t>
      "іс жүргізудегі" деген сөздерден кейін "қорғануға құқығы бар куәгердің," деген сөздермен толықтырылсын;</w:t>
      </w:r>
    </w:p>
    <w:bookmarkEnd w:id="278"/>
    <w:bookmarkStart w:name="z281" w:id="279"/>
    <w:p>
      <w:pPr>
        <w:spacing w:after="0"/>
        <w:ind w:left="0"/>
        <w:jc w:val="both"/>
      </w:pPr>
      <w:r>
        <w:rPr>
          <w:rFonts w:ascii="Times New Roman"/>
          <w:b w:val="false"/>
          <w:i w:val="false"/>
          <w:color w:val="000000"/>
          <w:sz w:val="28"/>
        </w:rPr>
        <w:t xml:space="preserve">
      "Қылмыстық іс жүргізу кодексінің (әрі қарай мәтін бойынша-ҚІЖК)" деген сөздер "Қылмыстық-процестік кодексінің (бұдан әрі - </w:t>
      </w:r>
      <w:r>
        <w:rPr>
          <w:rFonts w:ascii="Times New Roman"/>
          <w:b w:val="false"/>
          <w:i w:val="false"/>
          <w:color w:val="000000"/>
          <w:sz w:val="28"/>
        </w:rPr>
        <w:t>ҚПК</w:t>
      </w:r>
      <w:r>
        <w:rPr>
          <w:rFonts w:ascii="Times New Roman"/>
          <w:b w:val="false"/>
          <w:i w:val="false"/>
          <w:color w:val="000000"/>
          <w:sz w:val="28"/>
        </w:rPr>
        <w:t>) деген сөздермен ауыстырылсын";</w:t>
      </w:r>
    </w:p>
    <w:bookmarkEnd w:id="279"/>
    <w:bookmarkStart w:name="z282" w:id="28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2-тармақта</w:t>
      </w:r>
      <w:r>
        <w:rPr>
          <w:rFonts w:ascii="Times New Roman"/>
          <w:b w:val="false"/>
          <w:i w:val="false"/>
          <w:color w:val="000000"/>
          <w:sz w:val="28"/>
        </w:rPr>
        <w:t>:</w:t>
      </w:r>
    </w:p>
    <w:bookmarkEnd w:id="280"/>
    <w:bookmarkStart w:name="z283" w:id="281"/>
    <w:p>
      <w:pPr>
        <w:spacing w:after="0"/>
        <w:ind w:left="0"/>
        <w:jc w:val="both"/>
      </w:pPr>
      <w:r>
        <w:rPr>
          <w:rFonts w:ascii="Times New Roman"/>
          <w:b w:val="false"/>
          <w:i w:val="false"/>
          <w:color w:val="000000"/>
          <w:sz w:val="28"/>
        </w:rPr>
        <w:t>
      "Сезіктінің" деген сөз "Қорғануға құқығы бар куәгердің, күдіктінің," деген сөздермен ауыстырылсын;</w:t>
      </w:r>
    </w:p>
    <w:bookmarkEnd w:id="281"/>
    <w:bookmarkStart w:name="z284" w:id="282"/>
    <w:p>
      <w:pPr>
        <w:spacing w:after="0"/>
        <w:ind w:left="0"/>
        <w:jc w:val="both"/>
      </w:pPr>
      <w:r>
        <w:rPr>
          <w:rFonts w:ascii="Times New Roman"/>
          <w:b w:val="false"/>
          <w:i w:val="false"/>
          <w:color w:val="000000"/>
          <w:sz w:val="28"/>
        </w:rPr>
        <w:t>
      "сотталғанның" деген сөзден кейін ", ақталғанның" деген сөзбен толықтырылсын;</w:t>
      </w:r>
    </w:p>
    <w:bookmarkEnd w:id="282"/>
    <w:bookmarkStart w:name="z285" w:id="283"/>
    <w:p>
      <w:pPr>
        <w:spacing w:after="0"/>
        <w:ind w:left="0"/>
        <w:jc w:val="both"/>
      </w:pPr>
      <w:r>
        <w:rPr>
          <w:rFonts w:ascii="Times New Roman"/>
          <w:b w:val="false"/>
          <w:i w:val="false"/>
          <w:color w:val="000000"/>
          <w:sz w:val="28"/>
        </w:rPr>
        <w:t>
      ",тағылған айыпты" деген сөздер алып тасталсын;</w:t>
      </w:r>
    </w:p>
    <w:bookmarkEnd w:id="283"/>
    <w:bookmarkStart w:name="z286" w:id="284"/>
    <w:p>
      <w:pPr>
        <w:spacing w:after="0"/>
        <w:ind w:left="0"/>
        <w:jc w:val="both"/>
      </w:pPr>
      <w:r>
        <w:rPr>
          <w:rFonts w:ascii="Times New Roman"/>
          <w:b w:val="false"/>
          <w:i w:val="false"/>
          <w:color w:val="000000"/>
          <w:sz w:val="28"/>
        </w:rPr>
        <w:t>
      "айыпкер ретінде жауапқа тартылудан," деген сөздер "күдіктінің іс-әрекетін саралау туралы қаулы шығарудан, " деген сөздермен ауыстырылсын;</w:t>
      </w:r>
    </w:p>
    <w:bookmarkEnd w:id="284"/>
    <w:bookmarkStart w:name="z287" w:id="28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3-тармақтағы</w:t>
      </w:r>
      <w:r>
        <w:rPr>
          <w:rFonts w:ascii="Times New Roman"/>
          <w:b w:val="false"/>
          <w:i w:val="false"/>
          <w:color w:val="000000"/>
          <w:sz w:val="28"/>
        </w:rPr>
        <w:t xml:space="preserve"> "органдардың" деген сөзден кейін "қорғануға құқығы бар куәгердің" деген сөздермен толықтырылсын;</w:t>
      </w:r>
    </w:p>
    <w:bookmarkEnd w:id="285"/>
    <w:bookmarkStart w:name="z288" w:id="28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End w:id="286"/>
    <w:bookmarkStart w:name="z289" w:id="287"/>
    <w:p>
      <w:pPr>
        <w:spacing w:after="0"/>
        <w:ind w:left="0"/>
        <w:jc w:val="both"/>
      </w:pPr>
      <w:r>
        <w:rPr>
          <w:rFonts w:ascii="Times New Roman"/>
          <w:b w:val="false"/>
          <w:i w:val="false"/>
          <w:color w:val="000000"/>
          <w:sz w:val="28"/>
        </w:rPr>
        <w:t xml:space="preserve">
      "4. Әркімге білікті заң көмегін алу құқығына кепілдік беретін Қазақстан Республикасы Конституциясының 13-бабы </w:t>
      </w:r>
      <w:r>
        <w:rPr>
          <w:rFonts w:ascii="Times New Roman"/>
          <w:b w:val="false"/>
          <w:i w:val="false"/>
          <w:color w:val="000000"/>
          <w:sz w:val="28"/>
        </w:rPr>
        <w:t>3-тармағының</w:t>
      </w:r>
      <w:r>
        <w:rPr>
          <w:rFonts w:ascii="Times New Roman"/>
          <w:b w:val="false"/>
          <w:i w:val="false"/>
          <w:color w:val="000000"/>
          <w:sz w:val="28"/>
        </w:rPr>
        <w:t xml:space="preserve">, ҚПК-нің </w:t>
      </w:r>
      <w:r>
        <w:rPr>
          <w:rFonts w:ascii="Times New Roman"/>
          <w:b w:val="false"/>
          <w:i w:val="false"/>
          <w:color w:val="000000"/>
          <w:sz w:val="28"/>
        </w:rPr>
        <w:t>27-бабының</w:t>
      </w:r>
      <w:r>
        <w:rPr>
          <w:rFonts w:ascii="Times New Roman"/>
          <w:b w:val="false"/>
          <w:i w:val="false"/>
          <w:color w:val="000000"/>
          <w:sz w:val="28"/>
        </w:rPr>
        <w:t xml:space="preserve"> негізінде қорғаушы ретінде адвокат қатыса алады және адвокатпен қатар қорғаушылар ретінде ғана іске қатыса алатын, ҚПК-нің </w:t>
      </w:r>
      <w:r>
        <w:rPr>
          <w:rFonts w:ascii="Times New Roman"/>
          <w:b w:val="false"/>
          <w:i w:val="false"/>
          <w:color w:val="000000"/>
          <w:sz w:val="28"/>
        </w:rPr>
        <w:t>66-бабының</w:t>
      </w:r>
      <w:r>
        <w:rPr>
          <w:rFonts w:ascii="Times New Roman"/>
          <w:b w:val="false"/>
          <w:i w:val="false"/>
          <w:color w:val="000000"/>
          <w:sz w:val="28"/>
        </w:rPr>
        <w:t xml:space="preserve"> екінші бөлігінде көрсетілген адамдар жіберілуі мүмкін.";</w:t>
      </w:r>
    </w:p>
    <w:bookmarkEnd w:id="287"/>
    <w:bookmarkStart w:name="z290" w:id="28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5-тармақта</w:t>
      </w:r>
      <w:r>
        <w:rPr>
          <w:rFonts w:ascii="Times New Roman"/>
          <w:b w:val="false"/>
          <w:i w:val="false"/>
          <w:color w:val="000000"/>
          <w:sz w:val="28"/>
        </w:rPr>
        <w:t>:</w:t>
      </w:r>
    </w:p>
    <w:bookmarkEnd w:id="288"/>
    <w:bookmarkStart w:name="z291" w:id="289"/>
    <w:p>
      <w:pPr>
        <w:spacing w:after="0"/>
        <w:ind w:left="0"/>
        <w:jc w:val="both"/>
      </w:pPr>
      <w:r>
        <w:rPr>
          <w:rFonts w:ascii="Times New Roman"/>
          <w:b w:val="false"/>
          <w:i w:val="false"/>
          <w:color w:val="000000"/>
          <w:sz w:val="28"/>
        </w:rPr>
        <w:t>
      "іске қатысуға жіберіледі" деген сөздер "іске кіріседі" деген сөздермен ауыстырылсын;</w:t>
      </w:r>
    </w:p>
    <w:bookmarkEnd w:id="289"/>
    <w:bookmarkStart w:name="z292" w:id="290"/>
    <w:p>
      <w:pPr>
        <w:spacing w:after="0"/>
        <w:ind w:left="0"/>
        <w:jc w:val="both"/>
      </w:pPr>
      <w:r>
        <w:rPr>
          <w:rFonts w:ascii="Times New Roman"/>
          <w:b w:val="false"/>
          <w:i w:val="false"/>
          <w:color w:val="000000"/>
          <w:sz w:val="28"/>
        </w:rPr>
        <w:t>
      "70", "72" деген цифрлар тиісінше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деген цифрлармен ауыстырылсын;</w:t>
      </w:r>
    </w:p>
    <w:bookmarkEnd w:id="290"/>
    <w:bookmarkStart w:name="z293" w:id="29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7-тармақтың</w:t>
      </w:r>
      <w:r>
        <w:rPr>
          <w:rFonts w:ascii="Times New Roman"/>
          <w:b w:val="false"/>
          <w:i w:val="false"/>
          <w:color w:val="000000"/>
          <w:sz w:val="28"/>
        </w:rPr>
        <w:t xml:space="preserve"> екінші абзацында:</w:t>
      </w:r>
    </w:p>
    <w:bookmarkEnd w:id="291"/>
    <w:bookmarkStart w:name="z294" w:id="292"/>
    <w:p>
      <w:pPr>
        <w:spacing w:after="0"/>
        <w:ind w:left="0"/>
        <w:jc w:val="both"/>
      </w:pPr>
      <w:r>
        <w:rPr>
          <w:rFonts w:ascii="Times New Roman"/>
          <w:b w:val="false"/>
          <w:i w:val="false"/>
          <w:color w:val="000000"/>
          <w:sz w:val="28"/>
        </w:rPr>
        <w:t>
      "сезіктінің" деген сөз "қорғалуға құқығы бар куәгердің, күдіктінің," деген сөздермен ауыстырылсын;</w:t>
      </w:r>
    </w:p>
    <w:bookmarkEnd w:id="292"/>
    <w:bookmarkStart w:name="z295" w:id="293"/>
    <w:p>
      <w:pPr>
        <w:spacing w:after="0"/>
        <w:ind w:left="0"/>
        <w:jc w:val="both"/>
      </w:pPr>
      <w:r>
        <w:rPr>
          <w:rFonts w:ascii="Times New Roman"/>
          <w:b w:val="false"/>
          <w:i w:val="false"/>
          <w:color w:val="000000"/>
          <w:sz w:val="28"/>
        </w:rPr>
        <w:t>
      "сотталғанның" деген сөзден кейін ", ақталғанның" деген сөзбен толықтырылсын;</w:t>
      </w:r>
    </w:p>
    <w:bookmarkEnd w:id="293"/>
    <w:bookmarkStart w:name="z296" w:id="29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8-тармақтағы</w:t>
      </w:r>
      <w:r>
        <w:rPr>
          <w:rFonts w:ascii="Times New Roman"/>
          <w:b w:val="false"/>
          <w:i w:val="false"/>
          <w:color w:val="000000"/>
          <w:sz w:val="28"/>
        </w:rPr>
        <w:t xml:space="preserve"> "71" деген цифрлар "</w:t>
      </w:r>
      <w:r>
        <w:rPr>
          <w:rFonts w:ascii="Times New Roman"/>
          <w:b w:val="false"/>
          <w:i w:val="false"/>
          <w:color w:val="000000"/>
          <w:sz w:val="28"/>
        </w:rPr>
        <w:t>67</w:t>
      </w:r>
      <w:r>
        <w:rPr>
          <w:rFonts w:ascii="Times New Roman"/>
          <w:b w:val="false"/>
          <w:i w:val="false"/>
          <w:color w:val="000000"/>
          <w:sz w:val="28"/>
        </w:rPr>
        <w:t>" деген цифрлармен ауыстырылсын;</w:t>
      </w:r>
    </w:p>
    <w:bookmarkEnd w:id="294"/>
    <w:bookmarkStart w:name="z297" w:id="29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9-тармақта</w:t>
      </w:r>
      <w:r>
        <w:rPr>
          <w:rFonts w:ascii="Times New Roman"/>
          <w:b w:val="false"/>
          <w:i w:val="false"/>
          <w:color w:val="000000"/>
          <w:sz w:val="28"/>
        </w:rPr>
        <w:t>:</w:t>
      </w:r>
    </w:p>
    <w:bookmarkEnd w:id="295"/>
    <w:bookmarkStart w:name="z298" w:id="296"/>
    <w:p>
      <w:pPr>
        <w:spacing w:after="0"/>
        <w:ind w:left="0"/>
        <w:jc w:val="both"/>
      </w:pPr>
      <w:r>
        <w:rPr>
          <w:rFonts w:ascii="Times New Roman"/>
          <w:b w:val="false"/>
          <w:i w:val="false"/>
          <w:color w:val="000000"/>
          <w:sz w:val="28"/>
        </w:rPr>
        <w:t>
      "Сезіктінің" деген сөз "Қорғануға құқығы бар куәгердің, күдіктінің," деген сөздермен ауыстырылсын;</w:t>
      </w:r>
    </w:p>
    <w:bookmarkEnd w:id="296"/>
    <w:bookmarkStart w:name="z299" w:id="297"/>
    <w:p>
      <w:pPr>
        <w:spacing w:after="0"/>
        <w:ind w:left="0"/>
        <w:jc w:val="both"/>
      </w:pPr>
      <w:r>
        <w:rPr>
          <w:rFonts w:ascii="Times New Roman"/>
          <w:b w:val="false"/>
          <w:i w:val="false"/>
          <w:color w:val="000000"/>
          <w:sz w:val="28"/>
        </w:rPr>
        <w:t>
      "сотталушының," деген сөзден кейін "сотталғанның, ақталғанның" деген сөздермен толықтырылсын;</w:t>
      </w:r>
    </w:p>
    <w:bookmarkEnd w:id="297"/>
    <w:bookmarkStart w:name="z300" w:id="29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10-тармақта</w:t>
      </w:r>
      <w:r>
        <w:rPr>
          <w:rFonts w:ascii="Times New Roman"/>
          <w:b w:val="false"/>
          <w:i w:val="false"/>
          <w:color w:val="000000"/>
          <w:sz w:val="28"/>
        </w:rPr>
        <w:t>:</w:t>
      </w:r>
    </w:p>
    <w:bookmarkEnd w:id="298"/>
    <w:bookmarkStart w:name="z301" w:id="299"/>
    <w:p>
      <w:pPr>
        <w:spacing w:after="0"/>
        <w:ind w:left="0"/>
        <w:jc w:val="both"/>
      </w:pPr>
      <w:r>
        <w:rPr>
          <w:rFonts w:ascii="Times New Roman"/>
          <w:b w:val="false"/>
          <w:i w:val="false"/>
          <w:color w:val="000000"/>
          <w:sz w:val="28"/>
        </w:rPr>
        <w:t>
      бірінші абзацта:</w:t>
      </w:r>
    </w:p>
    <w:bookmarkEnd w:id="299"/>
    <w:bookmarkStart w:name="z302" w:id="300"/>
    <w:p>
      <w:pPr>
        <w:spacing w:after="0"/>
        <w:ind w:left="0"/>
        <w:jc w:val="both"/>
      </w:pPr>
      <w:r>
        <w:rPr>
          <w:rFonts w:ascii="Times New Roman"/>
          <w:b w:val="false"/>
          <w:i w:val="false"/>
          <w:color w:val="000000"/>
          <w:sz w:val="28"/>
        </w:rPr>
        <w:t>
      "нақтылы жағдайда" деген сөздерден кейін "қорғануға құқығы бар куәгердің,"</w:t>
      </w:r>
      <w:r>
        <w:rPr>
          <w:rFonts w:ascii="Times New Roman"/>
          <w:b w:val="false"/>
          <w:i w:val="false"/>
          <w:color w:val="000000"/>
          <w:sz w:val="28"/>
        </w:rPr>
        <w:t xml:space="preserve"> деген сөздермен толықтырылсын;</w:t>
      </w:r>
    </w:p>
    <w:bookmarkEnd w:id="300"/>
    <w:bookmarkStart w:name="z304" w:id="301"/>
    <w:p>
      <w:pPr>
        <w:spacing w:after="0"/>
        <w:ind w:left="0"/>
        <w:jc w:val="both"/>
      </w:pPr>
      <w:r>
        <w:rPr>
          <w:rFonts w:ascii="Times New Roman"/>
          <w:b w:val="false"/>
          <w:i w:val="false"/>
          <w:color w:val="000000"/>
          <w:sz w:val="28"/>
        </w:rPr>
        <w:t>
      "сотталушының" деген сөзден кейін ",сотталғанның және ақталғанның" деген сөздермен толықтырылсын;</w:t>
      </w:r>
    </w:p>
    <w:bookmarkEnd w:id="301"/>
    <w:bookmarkStart w:name="z305" w:id="302"/>
    <w:p>
      <w:pPr>
        <w:spacing w:after="0"/>
        <w:ind w:left="0"/>
        <w:jc w:val="both"/>
      </w:pPr>
      <w:r>
        <w:rPr>
          <w:rFonts w:ascii="Times New Roman"/>
          <w:b w:val="false"/>
          <w:i w:val="false"/>
          <w:color w:val="000000"/>
          <w:sz w:val="28"/>
        </w:rPr>
        <w:t>
      үшінші абзацтағы "241-бабының 1-бөлігінің 3-тармағына" деген сөздер "</w:t>
      </w:r>
      <w:r>
        <w:rPr>
          <w:rFonts w:ascii="Times New Roman"/>
          <w:b w:val="false"/>
          <w:i w:val="false"/>
          <w:color w:val="000000"/>
          <w:sz w:val="28"/>
        </w:rPr>
        <w:t>271-бабының</w:t>
      </w:r>
      <w:r>
        <w:rPr>
          <w:rFonts w:ascii="Times New Roman"/>
          <w:b w:val="false"/>
          <w:i w:val="false"/>
          <w:color w:val="000000"/>
          <w:sz w:val="28"/>
        </w:rPr>
        <w:t xml:space="preserve"> бірінші бөлігінің 4-тармағына" деген сөздермен ауыстырылсын;</w:t>
      </w:r>
    </w:p>
    <w:bookmarkEnd w:id="302"/>
    <w:bookmarkStart w:name="z306" w:id="30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11-тармақтағы</w:t>
      </w:r>
      <w:r>
        <w:rPr>
          <w:rFonts w:ascii="Times New Roman"/>
          <w:b w:val="false"/>
          <w:i w:val="false"/>
          <w:color w:val="000000"/>
          <w:sz w:val="28"/>
        </w:rPr>
        <w:t xml:space="preserve"> "оған айып тағылғанға дейін бұлтартпау шарасы қолданылған уақыттан, ал айыпталушыға айып тағылған кезден бастап," деген сөздер "оған бұлтартпау шарасы қолданылған уақыттан бастап күдіктінің әрекеті туралы қаулыны хабарлағанға дейін," деген сөздермен ауыстырылсын;</w:t>
      </w:r>
    </w:p>
    <w:bookmarkEnd w:id="303"/>
    <w:bookmarkStart w:name="z307" w:id="30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12-тармақтағы</w:t>
      </w:r>
      <w:r>
        <w:rPr>
          <w:rFonts w:ascii="Times New Roman"/>
          <w:b w:val="false"/>
          <w:i w:val="false"/>
          <w:color w:val="000000"/>
          <w:sz w:val="28"/>
        </w:rPr>
        <w:t xml:space="preserve"> "айыпталушыға" деген сөз алып тасталсын;</w:t>
      </w:r>
    </w:p>
    <w:bookmarkEnd w:id="304"/>
    <w:bookmarkStart w:name="z308" w:id="30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13-тармақта</w:t>
      </w:r>
      <w:r>
        <w:rPr>
          <w:rFonts w:ascii="Times New Roman"/>
          <w:b w:val="false"/>
          <w:i w:val="false"/>
          <w:color w:val="000000"/>
          <w:sz w:val="28"/>
        </w:rPr>
        <w:t>:</w:t>
      </w:r>
    </w:p>
    <w:bookmarkEnd w:id="305"/>
    <w:bookmarkStart w:name="z309" w:id="306"/>
    <w:p>
      <w:pPr>
        <w:spacing w:after="0"/>
        <w:ind w:left="0"/>
        <w:jc w:val="both"/>
      </w:pPr>
      <w:r>
        <w:rPr>
          <w:rFonts w:ascii="Times New Roman"/>
          <w:b w:val="false"/>
          <w:i w:val="false"/>
          <w:color w:val="000000"/>
          <w:sz w:val="28"/>
        </w:rPr>
        <w:t>
      екінші абзацта:</w:t>
      </w:r>
    </w:p>
    <w:bookmarkEnd w:id="306"/>
    <w:bookmarkStart w:name="z310" w:id="307"/>
    <w:p>
      <w:pPr>
        <w:spacing w:after="0"/>
        <w:ind w:left="0"/>
        <w:jc w:val="both"/>
      </w:pPr>
      <w:r>
        <w:rPr>
          <w:rFonts w:ascii="Times New Roman"/>
          <w:b w:val="false"/>
          <w:i w:val="false"/>
          <w:color w:val="000000"/>
          <w:sz w:val="28"/>
        </w:rPr>
        <w:t>
      ", айыпталушыға олардың", "олардан жауап алу" деген сөздер тиісінше "оның", "одан жауап алу" деген сөздермен ауыстырылсын;</w:t>
      </w:r>
    </w:p>
    <w:bookmarkEnd w:id="307"/>
    <w:bookmarkStart w:name="z311" w:id="308"/>
    <w:p>
      <w:pPr>
        <w:spacing w:after="0"/>
        <w:ind w:left="0"/>
        <w:jc w:val="both"/>
      </w:pPr>
      <w:r>
        <w:rPr>
          <w:rFonts w:ascii="Times New Roman"/>
          <w:b w:val="false"/>
          <w:i w:val="false"/>
          <w:color w:val="000000"/>
          <w:sz w:val="28"/>
        </w:rPr>
        <w:t>
      "тергеудің аяқталуы және сот талқылауында" деген сөздер "сотқа дейінгі тергеп-тексерудің аяқталуы және сот талқылауы сатыларында" деген сөздермен ауыстырылсын;</w:t>
      </w:r>
    </w:p>
    <w:bookmarkEnd w:id="308"/>
    <w:bookmarkStart w:name="z312" w:id="309"/>
    <w:p>
      <w:pPr>
        <w:spacing w:after="0"/>
        <w:ind w:left="0"/>
        <w:jc w:val="both"/>
      </w:pPr>
      <w:r>
        <w:rPr>
          <w:rFonts w:ascii="Times New Roman"/>
          <w:b w:val="false"/>
          <w:i w:val="false"/>
          <w:color w:val="000000"/>
          <w:sz w:val="28"/>
        </w:rPr>
        <w:t>
      алтыншы абзац мынадай редакцияда жазылсын:</w:t>
      </w:r>
    </w:p>
    <w:bookmarkEnd w:id="309"/>
    <w:bookmarkStart w:name="z313" w:id="310"/>
    <w:p>
      <w:pPr>
        <w:spacing w:after="0"/>
        <w:ind w:left="0"/>
        <w:jc w:val="both"/>
      </w:pPr>
      <w:r>
        <w:rPr>
          <w:rFonts w:ascii="Times New Roman"/>
          <w:b w:val="false"/>
          <w:i w:val="false"/>
          <w:color w:val="000000"/>
          <w:sz w:val="28"/>
        </w:rPr>
        <w:t>
      "Қорғалуға құқығы бар куәнің, күдіктінің, айыпталушының, сотталушының, сотталған адамның, ақталған адамның, олардың қорғаушыларының қылмыстық сот ісін жүргізуге қатысқанына-қатыспағанына қарамастан, оларға тиесілі барлық қорғану құқықтары сақталады және осы құқықтардың шектелуі немесе кемсітілуі қорғану құқығын бұзушылық болып табылады.";</w:t>
      </w:r>
    </w:p>
    <w:bookmarkEnd w:id="310"/>
    <w:bookmarkStart w:name="z314" w:id="31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14-тармақтағы</w:t>
      </w:r>
      <w:r>
        <w:rPr>
          <w:rFonts w:ascii="Times New Roman"/>
          <w:b w:val="false"/>
          <w:i w:val="false"/>
          <w:color w:val="000000"/>
          <w:sz w:val="28"/>
        </w:rPr>
        <w:t xml:space="preserve"> "102-бабының 6-бөлігіне" деген сөздер "</w:t>
      </w:r>
      <w:r>
        <w:rPr>
          <w:rFonts w:ascii="Times New Roman"/>
          <w:b w:val="false"/>
          <w:i w:val="false"/>
          <w:color w:val="000000"/>
          <w:sz w:val="28"/>
        </w:rPr>
        <w:t>99-бабының</w:t>
      </w:r>
      <w:r>
        <w:rPr>
          <w:rFonts w:ascii="Times New Roman"/>
          <w:b w:val="false"/>
          <w:i w:val="false"/>
          <w:color w:val="000000"/>
          <w:sz w:val="28"/>
        </w:rPr>
        <w:t xml:space="preserve"> алтыншы бөлігіне" деген сөздермен ауыстырылсын;</w:t>
      </w:r>
    </w:p>
    <w:bookmarkEnd w:id="311"/>
    <w:bookmarkStart w:name="z315" w:id="31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15-тармақта</w:t>
      </w:r>
      <w:r>
        <w:rPr>
          <w:rFonts w:ascii="Times New Roman"/>
          <w:b w:val="false"/>
          <w:i w:val="false"/>
          <w:color w:val="000000"/>
          <w:sz w:val="28"/>
        </w:rPr>
        <w:t>:</w:t>
      </w:r>
    </w:p>
    <w:bookmarkEnd w:id="312"/>
    <w:bookmarkStart w:name="z316" w:id="313"/>
    <w:p>
      <w:pPr>
        <w:spacing w:after="0"/>
        <w:ind w:left="0"/>
        <w:jc w:val="both"/>
      </w:pPr>
      <w:r>
        <w:rPr>
          <w:rFonts w:ascii="Times New Roman"/>
          <w:b w:val="false"/>
          <w:i w:val="false"/>
          <w:color w:val="000000"/>
          <w:sz w:val="28"/>
        </w:rPr>
        <w:t>
      бірінші абзац мынадай редакцияда жазылсын:</w:t>
      </w:r>
    </w:p>
    <w:bookmarkEnd w:id="313"/>
    <w:bookmarkStart w:name="z317" w:id="314"/>
    <w:p>
      <w:pPr>
        <w:spacing w:after="0"/>
        <w:ind w:left="0"/>
        <w:jc w:val="both"/>
      </w:pPr>
      <w:r>
        <w:rPr>
          <w:rFonts w:ascii="Times New Roman"/>
          <w:b w:val="false"/>
          <w:i w:val="false"/>
          <w:color w:val="000000"/>
          <w:sz w:val="28"/>
        </w:rPr>
        <w:t xml:space="preserve">
      "Қорғаушыдан бас тарту мынадай жағдайларда: күдікті, айыпталушы, сотталушы, сотталған, ақталған немесе айыпталушы кәмелетке толмаса; күдікті, айыпталушы, сотталушы, сотталған, ақталған немесе айыпталушы өзінің дене немесе психикалық кемістігінен өзінің қорғану құқығын өз бетінше жүзеге асыра алмаса; күдікті, айыпталушы, сотталушы, сотталған, ақталған немесе айыпталушы сот ісі жүргізілетін тілді білмесе; айыпталушы стационарлық сот-психиатриялық сараптамаға мәжбүрлеп жіберілген болса; жазалау шарасы ретiнде өлiм жазасы немесе өмір бойына бас бостандығынан айыру тағайындалуы мүмкiн қылмыстарды жасады деп адамға күдік келтірілген кезде қабылданбайды, сондай-ақ ҚПК-нің </w:t>
      </w:r>
      <w:r>
        <w:rPr>
          <w:rFonts w:ascii="Times New Roman"/>
          <w:b w:val="false"/>
          <w:i w:val="false"/>
          <w:color w:val="000000"/>
          <w:sz w:val="28"/>
        </w:rPr>
        <w:t>67-бабының</w:t>
      </w:r>
      <w:r>
        <w:rPr>
          <w:rFonts w:ascii="Times New Roman"/>
          <w:b w:val="false"/>
          <w:i w:val="false"/>
          <w:color w:val="000000"/>
          <w:sz w:val="28"/>
        </w:rPr>
        <w:t xml:space="preserve"> бірінші бөлігінде көрсетілген жағдайларда.";</w:t>
      </w:r>
    </w:p>
    <w:bookmarkEnd w:id="314"/>
    <w:bookmarkStart w:name="z318" w:id="315"/>
    <w:p>
      <w:pPr>
        <w:spacing w:after="0"/>
        <w:ind w:left="0"/>
        <w:jc w:val="both"/>
      </w:pPr>
      <w:r>
        <w:rPr>
          <w:rFonts w:ascii="Times New Roman"/>
          <w:b w:val="false"/>
          <w:i w:val="false"/>
          <w:color w:val="000000"/>
          <w:sz w:val="28"/>
        </w:rPr>
        <w:t>
      үшінші абзацта:</w:t>
      </w:r>
    </w:p>
    <w:bookmarkEnd w:id="315"/>
    <w:bookmarkStart w:name="z319" w:id="316"/>
    <w:p>
      <w:pPr>
        <w:spacing w:after="0"/>
        <w:ind w:left="0"/>
        <w:jc w:val="both"/>
      </w:pPr>
      <w:r>
        <w:rPr>
          <w:rFonts w:ascii="Times New Roman"/>
          <w:b w:val="false"/>
          <w:i w:val="false"/>
          <w:color w:val="000000"/>
          <w:sz w:val="28"/>
        </w:rPr>
        <w:t>
      "97-бабының 1-бөлігінде" деген сөздер "</w:t>
      </w:r>
      <w:r>
        <w:rPr>
          <w:rFonts w:ascii="Times New Roman"/>
          <w:b w:val="false"/>
          <w:i w:val="false"/>
          <w:color w:val="000000"/>
          <w:sz w:val="28"/>
        </w:rPr>
        <w:t>94-бабының</w:t>
      </w:r>
      <w:r>
        <w:rPr>
          <w:rFonts w:ascii="Times New Roman"/>
          <w:b w:val="false"/>
          <w:i w:val="false"/>
          <w:color w:val="000000"/>
          <w:sz w:val="28"/>
        </w:rPr>
        <w:t xml:space="preserve"> бірінші бөлігінде" деген сөздермен ауыстырылсын;</w:t>
      </w:r>
    </w:p>
    <w:bookmarkEnd w:id="316"/>
    <w:bookmarkStart w:name="z320" w:id="317"/>
    <w:p>
      <w:pPr>
        <w:spacing w:after="0"/>
        <w:ind w:left="0"/>
        <w:jc w:val="both"/>
      </w:pPr>
      <w:r>
        <w:rPr>
          <w:rFonts w:ascii="Times New Roman"/>
          <w:b w:val="false"/>
          <w:i w:val="false"/>
          <w:color w:val="000000"/>
          <w:sz w:val="28"/>
        </w:rPr>
        <w:t>
      "сотталушыны" деген сөзден кейін ",сотталғанды және ақталғанды" деген сөздермен толықтырылсын;</w:t>
      </w:r>
    </w:p>
    <w:bookmarkEnd w:id="317"/>
    <w:bookmarkStart w:name="z321" w:id="318"/>
    <w:p>
      <w:pPr>
        <w:spacing w:after="0"/>
        <w:ind w:left="0"/>
        <w:jc w:val="both"/>
      </w:pPr>
      <w:r>
        <w:rPr>
          <w:rFonts w:ascii="Times New Roman"/>
          <w:b w:val="false"/>
          <w:i w:val="false"/>
          <w:color w:val="000000"/>
          <w:sz w:val="28"/>
        </w:rPr>
        <w:t>
      төртінші абзацтағы "109", "403" деген цифрлар тиісінше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422</w:t>
      </w:r>
      <w:r>
        <w:rPr>
          <w:rFonts w:ascii="Times New Roman"/>
          <w:b w:val="false"/>
          <w:i w:val="false"/>
          <w:color w:val="000000"/>
          <w:sz w:val="28"/>
        </w:rPr>
        <w:t>" деген цифрлармен ауыстырылсын;</w:t>
      </w:r>
    </w:p>
    <w:bookmarkEnd w:id="318"/>
    <w:bookmarkStart w:name="z322" w:id="31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16-тармақта</w:t>
      </w:r>
      <w:r>
        <w:rPr>
          <w:rFonts w:ascii="Times New Roman"/>
          <w:b w:val="false"/>
          <w:i w:val="false"/>
          <w:color w:val="000000"/>
          <w:sz w:val="28"/>
        </w:rPr>
        <w:t>:</w:t>
      </w:r>
    </w:p>
    <w:bookmarkEnd w:id="319"/>
    <w:bookmarkStart w:name="z323" w:id="320"/>
    <w:p>
      <w:pPr>
        <w:spacing w:after="0"/>
        <w:ind w:left="0"/>
        <w:jc w:val="both"/>
      </w:pPr>
      <w:r>
        <w:rPr>
          <w:rFonts w:ascii="Times New Roman"/>
          <w:b w:val="false"/>
          <w:i w:val="false"/>
          <w:color w:val="000000"/>
          <w:sz w:val="28"/>
        </w:rPr>
        <w:t>
      "Сезіктіні" деген сөз "Күдіктіні, қорғануға құқығы бар куәгерді," деген сөздермен ауыстырылсын;</w:t>
      </w:r>
    </w:p>
    <w:bookmarkEnd w:id="320"/>
    <w:bookmarkStart w:name="z324" w:id="321"/>
    <w:p>
      <w:pPr>
        <w:spacing w:after="0"/>
        <w:ind w:left="0"/>
        <w:jc w:val="both"/>
      </w:pPr>
      <w:r>
        <w:rPr>
          <w:rFonts w:ascii="Times New Roman"/>
          <w:b w:val="false"/>
          <w:i w:val="false"/>
          <w:color w:val="000000"/>
          <w:sz w:val="28"/>
        </w:rPr>
        <w:t>
      екінші абзацта:</w:t>
      </w:r>
    </w:p>
    <w:bookmarkEnd w:id="321"/>
    <w:bookmarkStart w:name="z325" w:id="322"/>
    <w:p>
      <w:pPr>
        <w:spacing w:after="0"/>
        <w:ind w:left="0"/>
        <w:jc w:val="both"/>
      </w:pPr>
      <w:r>
        <w:rPr>
          <w:rFonts w:ascii="Times New Roman"/>
          <w:b w:val="false"/>
          <w:i w:val="false"/>
          <w:color w:val="000000"/>
          <w:sz w:val="28"/>
        </w:rPr>
        <w:t>
      "айыпталушының," деген сөзден кейін "сотталушының, сотталғанның" деген сөздермен толықтырылсын;</w:t>
      </w:r>
    </w:p>
    <w:bookmarkEnd w:id="322"/>
    <w:bookmarkStart w:name="z326" w:id="323"/>
    <w:p>
      <w:pPr>
        <w:spacing w:after="0"/>
        <w:ind w:left="0"/>
        <w:jc w:val="both"/>
      </w:pPr>
      <w:r>
        <w:rPr>
          <w:rFonts w:ascii="Times New Roman"/>
          <w:b w:val="false"/>
          <w:i w:val="false"/>
          <w:color w:val="000000"/>
          <w:sz w:val="28"/>
        </w:rPr>
        <w:t>
      "тергеудің" деген сөз "сотқа дейінгі тергеп-тексеру органдарының" деген сөздермен ауыстырылсын;</w:t>
      </w:r>
    </w:p>
    <w:bookmarkEnd w:id="323"/>
    <w:bookmarkStart w:name="z327" w:id="32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17-тармақтағы</w:t>
      </w:r>
      <w:r>
        <w:rPr>
          <w:rFonts w:ascii="Times New Roman"/>
          <w:b w:val="false"/>
          <w:i w:val="false"/>
          <w:color w:val="000000"/>
          <w:sz w:val="28"/>
        </w:rPr>
        <w:t xml:space="preserve"> "сотталғанға" деген сөзден кейін ", ақталғанға" деген сөздермен толықтырылсын;</w:t>
      </w:r>
    </w:p>
    <w:bookmarkEnd w:id="324"/>
    <w:bookmarkStart w:name="z328" w:id="32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18-тармақта</w:t>
      </w:r>
      <w:r>
        <w:rPr>
          <w:rFonts w:ascii="Times New Roman"/>
          <w:b w:val="false"/>
          <w:i w:val="false"/>
          <w:color w:val="000000"/>
          <w:sz w:val="28"/>
        </w:rPr>
        <w:t>:</w:t>
      </w:r>
    </w:p>
    <w:bookmarkEnd w:id="325"/>
    <w:bookmarkStart w:name="z329" w:id="326"/>
    <w:p>
      <w:pPr>
        <w:spacing w:after="0"/>
        <w:ind w:left="0"/>
        <w:jc w:val="both"/>
      </w:pPr>
      <w:r>
        <w:rPr>
          <w:rFonts w:ascii="Times New Roman"/>
          <w:b w:val="false"/>
          <w:i w:val="false"/>
          <w:color w:val="000000"/>
          <w:sz w:val="28"/>
        </w:rPr>
        <w:t>
      "айыпталушының," деген сөзден кейін ", сотталушының, сотталғанның" деген сөздермен толықтырылсын;</w:t>
      </w:r>
    </w:p>
    <w:bookmarkEnd w:id="326"/>
    <w:bookmarkStart w:name="z330" w:id="327"/>
    <w:p>
      <w:pPr>
        <w:spacing w:after="0"/>
        <w:ind w:left="0"/>
        <w:jc w:val="both"/>
      </w:pPr>
      <w:r>
        <w:rPr>
          <w:rFonts w:ascii="Times New Roman"/>
          <w:b w:val="false"/>
          <w:i w:val="false"/>
          <w:color w:val="000000"/>
          <w:sz w:val="28"/>
        </w:rPr>
        <w:t>
      "және ҚІЖК-нің 303-бабына сәйкес істі қосымша тергеуге жіберуге де негіз бола алмайды." деген сөздер алып тасталсын;</w:t>
      </w:r>
    </w:p>
    <w:bookmarkEnd w:id="327"/>
    <w:bookmarkStart w:name="z331" w:id="32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19-тармақтағы</w:t>
      </w:r>
      <w:r>
        <w:rPr>
          <w:rFonts w:ascii="Times New Roman"/>
          <w:b w:val="false"/>
          <w:i w:val="false"/>
          <w:color w:val="000000"/>
          <w:sz w:val="28"/>
        </w:rPr>
        <w:t xml:space="preserve"> "Қылмыстық ізге түсу" деген сөздер "Сотқа дейінгі тергеп-тексеру" деген сөздермен ауыстырылсын;</w:t>
      </w:r>
    </w:p>
    <w:bookmarkEnd w:id="328"/>
    <w:bookmarkStart w:name="z332" w:id="32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20-тармақтағы</w:t>
      </w:r>
      <w:r>
        <w:rPr>
          <w:rFonts w:ascii="Times New Roman"/>
          <w:b w:val="false"/>
          <w:i w:val="false"/>
          <w:color w:val="000000"/>
          <w:sz w:val="28"/>
        </w:rPr>
        <w:t xml:space="preserve"> "415" деген цифрлар "</w:t>
      </w:r>
      <w:r>
        <w:rPr>
          <w:rFonts w:ascii="Times New Roman"/>
          <w:b w:val="false"/>
          <w:i w:val="false"/>
          <w:color w:val="000000"/>
          <w:sz w:val="28"/>
        </w:rPr>
        <w:t>436</w:t>
      </w:r>
      <w:r>
        <w:rPr>
          <w:rFonts w:ascii="Times New Roman"/>
          <w:b w:val="false"/>
          <w:i w:val="false"/>
          <w:color w:val="000000"/>
          <w:sz w:val="28"/>
        </w:rPr>
        <w:t>" деген цифрлармен ауыстырылсын;</w:t>
      </w:r>
    </w:p>
    <w:bookmarkEnd w:id="329"/>
    <w:bookmarkStart w:name="z333" w:id="33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21-тармақтағы</w:t>
      </w:r>
      <w:r>
        <w:rPr>
          <w:rFonts w:ascii="Times New Roman"/>
          <w:b w:val="false"/>
          <w:i w:val="false"/>
          <w:color w:val="000000"/>
          <w:sz w:val="28"/>
        </w:rPr>
        <w:t xml:space="preserve"> "(сезіктіге)" деген сөздер "(күдіктіге, сотталушыға)" деген сөздермен ауыстырылсын;</w:t>
      </w:r>
    </w:p>
    <w:bookmarkEnd w:id="330"/>
    <w:bookmarkStart w:name="z334" w:id="331"/>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23-тармақта</w:t>
      </w:r>
      <w:r>
        <w:rPr>
          <w:rFonts w:ascii="Times New Roman"/>
          <w:b w:val="false"/>
          <w:i w:val="false"/>
          <w:color w:val="000000"/>
          <w:sz w:val="28"/>
        </w:rPr>
        <w:t>:</w:t>
      </w:r>
    </w:p>
    <w:bookmarkEnd w:id="331"/>
    <w:bookmarkStart w:name="z335" w:id="332"/>
    <w:p>
      <w:pPr>
        <w:spacing w:after="0"/>
        <w:ind w:left="0"/>
        <w:jc w:val="both"/>
      </w:pPr>
      <w:r>
        <w:rPr>
          <w:rFonts w:ascii="Times New Roman"/>
          <w:b w:val="false"/>
          <w:i w:val="false"/>
          <w:color w:val="000000"/>
          <w:sz w:val="28"/>
        </w:rPr>
        <w:t>
      үшінші абзацтағы "және қадағалау" деген сөздер алып тасталсын;</w:t>
      </w:r>
    </w:p>
    <w:bookmarkEnd w:id="332"/>
    <w:bookmarkStart w:name="z336" w:id="333"/>
    <w:p>
      <w:pPr>
        <w:spacing w:after="0"/>
        <w:ind w:left="0"/>
        <w:jc w:val="both"/>
      </w:pPr>
      <w:r>
        <w:rPr>
          <w:rFonts w:ascii="Times New Roman"/>
          <w:b w:val="false"/>
          <w:i w:val="false"/>
          <w:color w:val="000000"/>
          <w:sz w:val="28"/>
        </w:rPr>
        <w:t>
      төртінші абзац мынадай редакцияда жазылсын:</w:t>
      </w:r>
    </w:p>
    <w:bookmarkEnd w:id="333"/>
    <w:bookmarkStart w:name="z337" w:id="334"/>
    <w:p>
      <w:pPr>
        <w:spacing w:after="0"/>
        <w:ind w:left="0"/>
        <w:jc w:val="both"/>
      </w:pPr>
      <w:r>
        <w:rPr>
          <w:rFonts w:ascii="Times New Roman"/>
          <w:b w:val="false"/>
          <w:i w:val="false"/>
          <w:color w:val="000000"/>
          <w:sz w:val="28"/>
        </w:rPr>
        <w:t xml:space="preserve">
      "Қорғаушының апелляциялық сатыда қатысуы ҚПК-нің </w:t>
      </w:r>
      <w:r>
        <w:rPr>
          <w:rFonts w:ascii="Times New Roman"/>
          <w:b w:val="false"/>
          <w:i w:val="false"/>
          <w:color w:val="000000"/>
          <w:sz w:val="28"/>
        </w:rPr>
        <w:t>67-бабында</w:t>
      </w:r>
      <w:r>
        <w:rPr>
          <w:rFonts w:ascii="Times New Roman"/>
          <w:b w:val="false"/>
          <w:i w:val="false"/>
          <w:color w:val="000000"/>
          <w:sz w:val="28"/>
        </w:rPr>
        <w:t xml:space="preserve"> көрсетілген жағдайларда және ҚПК-нің </w:t>
      </w:r>
      <w:r>
        <w:rPr>
          <w:rFonts w:ascii="Times New Roman"/>
          <w:b w:val="false"/>
          <w:i w:val="false"/>
          <w:color w:val="000000"/>
          <w:sz w:val="28"/>
        </w:rPr>
        <w:t>428-бабының</w:t>
      </w:r>
      <w:r>
        <w:rPr>
          <w:rFonts w:ascii="Times New Roman"/>
          <w:b w:val="false"/>
          <w:i w:val="false"/>
          <w:color w:val="000000"/>
          <w:sz w:val="28"/>
        </w:rPr>
        <w:t xml:space="preserve"> төртінші бөлігінде көзделген тәртіппен қамтамасыз етіледі.";</w:t>
      </w:r>
    </w:p>
    <w:bookmarkEnd w:id="334"/>
    <w:bookmarkStart w:name="z338" w:id="335"/>
    <w:p>
      <w:pPr>
        <w:spacing w:after="0"/>
        <w:ind w:left="0"/>
        <w:jc w:val="both"/>
      </w:pPr>
      <w:r>
        <w:rPr>
          <w:rFonts w:ascii="Times New Roman"/>
          <w:b w:val="false"/>
          <w:i w:val="false"/>
          <w:color w:val="000000"/>
          <w:sz w:val="28"/>
        </w:rPr>
        <w:t>
      мынадай мазмұндағы бесінші абзацпен толықтырылсын:</w:t>
      </w:r>
    </w:p>
    <w:bookmarkEnd w:id="335"/>
    <w:bookmarkStart w:name="z339" w:id="336"/>
    <w:p>
      <w:pPr>
        <w:spacing w:after="0"/>
        <w:ind w:left="0"/>
        <w:jc w:val="both"/>
      </w:pPr>
      <w:r>
        <w:rPr>
          <w:rFonts w:ascii="Times New Roman"/>
          <w:b w:val="false"/>
          <w:i w:val="false"/>
          <w:color w:val="000000"/>
          <w:sz w:val="28"/>
        </w:rPr>
        <w:t xml:space="preserve">
      "Қорғаушының кассациялық сатыда қатысуы ҚПК-нің </w:t>
      </w:r>
      <w:r>
        <w:rPr>
          <w:rFonts w:ascii="Times New Roman"/>
          <w:b w:val="false"/>
          <w:i w:val="false"/>
          <w:color w:val="000000"/>
          <w:sz w:val="28"/>
        </w:rPr>
        <w:t>67-бабының</w:t>
      </w:r>
      <w:r>
        <w:rPr>
          <w:rFonts w:ascii="Times New Roman"/>
          <w:b w:val="false"/>
          <w:i w:val="false"/>
          <w:color w:val="000000"/>
          <w:sz w:val="28"/>
        </w:rPr>
        <w:t xml:space="preserve"> бірінші бөлігінде көрсетілген жағдайларда жүзеге асырылады. Іс сотталғанның, ақталғанның жағдайының нашарлауы туралы мәселе көтерілген жәбірленушінің (азаматтық талапкердің), олардың өкілдерінің өтінішхаты, прокурордың наразылығы бойынша қаралатын жағдайларда қорғаушының кассациялық сатыда қатысуы міндетті болып табылады.";</w:t>
      </w:r>
    </w:p>
    <w:bookmarkEnd w:id="336"/>
    <w:bookmarkStart w:name="z340" w:id="33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24-тармақта</w:t>
      </w:r>
      <w:r>
        <w:rPr>
          <w:rFonts w:ascii="Times New Roman"/>
          <w:b w:val="false"/>
          <w:i w:val="false"/>
          <w:color w:val="000000"/>
          <w:sz w:val="28"/>
        </w:rPr>
        <w:t>:</w:t>
      </w:r>
    </w:p>
    <w:bookmarkEnd w:id="337"/>
    <w:bookmarkStart w:name="z341" w:id="338"/>
    <w:p>
      <w:pPr>
        <w:spacing w:after="0"/>
        <w:ind w:left="0"/>
        <w:jc w:val="both"/>
      </w:pPr>
      <w:r>
        <w:rPr>
          <w:rFonts w:ascii="Times New Roman"/>
          <w:b w:val="false"/>
          <w:i w:val="false"/>
          <w:color w:val="000000"/>
          <w:sz w:val="28"/>
        </w:rPr>
        <w:t>
      "Сотталушы" деген сөзден кейін ", ақталған адам" деген сөздермен толықтырылсын;</w:t>
      </w:r>
    </w:p>
    <w:bookmarkEnd w:id="338"/>
    <w:bookmarkStart w:name="z342" w:id="339"/>
    <w:p>
      <w:pPr>
        <w:spacing w:after="0"/>
        <w:ind w:left="0"/>
        <w:jc w:val="both"/>
      </w:pPr>
      <w:r>
        <w:rPr>
          <w:rFonts w:ascii="Times New Roman"/>
          <w:b w:val="false"/>
          <w:i w:val="false"/>
          <w:color w:val="000000"/>
          <w:sz w:val="28"/>
        </w:rPr>
        <w:t>
      "қадағалау" деген сөз алып тасталсын;</w:t>
      </w:r>
    </w:p>
    <w:bookmarkEnd w:id="339"/>
    <w:bookmarkStart w:name="z343" w:id="340"/>
    <w:p>
      <w:pPr>
        <w:spacing w:after="0"/>
        <w:ind w:left="0"/>
        <w:jc w:val="both"/>
      </w:pPr>
      <w:r>
        <w:rPr>
          <w:rFonts w:ascii="Times New Roman"/>
          <w:b w:val="false"/>
          <w:i w:val="false"/>
          <w:color w:val="000000"/>
          <w:sz w:val="28"/>
        </w:rPr>
        <w:t>
      "шағымды", "шағымы", "шағым" деген сөздерден кейін "(өтінішхатты)", "(өтінішхаты)", "(өтінішхат)" деген сөздермен толықтырылсын;</w:t>
      </w:r>
    </w:p>
    <w:bookmarkEnd w:id="340"/>
    <w:bookmarkStart w:name="z344" w:id="34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25-тармақтағы</w:t>
      </w:r>
      <w:r>
        <w:rPr>
          <w:rFonts w:ascii="Times New Roman"/>
          <w:b w:val="false"/>
          <w:i w:val="false"/>
          <w:color w:val="000000"/>
          <w:sz w:val="28"/>
        </w:rPr>
        <w:t xml:space="preserve"> бірінші сөйлем мынадай редакцияда жазылсын:</w:t>
      </w:r>
    </w:p>
    <w:bookmarkEnd w:id="341"/>
    <w:bookmarkStart w:name="z345" w:id="342"/>
    <w:p>
      <w:pPr>
        <w:spacing w:after="0"/>
        <w:ind w:left="0"/>
        <w:jc w:val="both"/>
      </w:pPr>
      <w:r>
        <w:rPr>
          <w:rFonts w:ascii="Times New Roman"/>
          <w:b w:val="false"/>
          <w:i w:val="false"/>
          <w:color w:val="000000"/>
          <w:sz w:val="28"/>
        </w:rPr>
        <w:t xml:space="preserve">
      "Соттардың сотталғандарға қатысты үкімдерді орындауға байланысты мәселелерді қарау кезінде ҚПК-нің </w:t>
      </w:r>
      <w:r>
        <w:rPr>
          <w:rFonts w:ascii="Times New Roman"/>
          <w:b w:val="false"/>
          <w:i w:val="false"/>
          <w:color w:val="000000"/>
          <w:sz w:val="28"/>
        </w:rPr>
        <w:t>67-бабының</w:t>
      </w:r>
      <w:r>
        <w:rPr>
          <w:rFonts w:ascii="Times New Roman"/>
          <w:b w:val="false"/>
          <w:i w:val="false"/>
          <w:color w:val="000000"/>
          <w:sz w:val="28"/>
        </w:rPr>
        <w:t xml:space="preserve"> бірінші бөлігінде көзделген жағдайларда қорғаушының іске қатысуы міндетті екенін назарда ұстағандары жөн.";</w:t>
      </w:r>
    </w:p>
    <w:bookmarkEnd w:id="342"/>
    <w:bookmarkStart w:name="z346" w:id="343"/>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26-тармақта</w:t>
      </w:r>
      <w:r>
        <w:rPr>
          <w:rFonts w:ascii="Times New Roman"/>
          <w:b w:val="false"/>
          <w:i w:val="false"/>
          <w:color w:val="000000"/>
          <w:sz w:val="28"/>
        </w:rPr>
        <w:t>:</w:t>
      </w:r>
    </w:p>
    <w:bookmarkEnd w:id="343"/>
    <w:bookmarkStart w:name="z347" w:id="344"/>
    <w:p>
      <w:pPr>
        <w:spacing w:after="0"/>
        <w:ind w:left="0"/>
        <w:jc w:val="both"/>
      </w:pPr>
      <w:r>
        <w:rPr>
          <w:rFonts w:ascii="Times New Roman"/>
          <w:b w:val="false"/>
          <w:i w:val="false"/>
          <w:color w:val="000000"/>
          <w:sz w:val="28"/>
        </w:rPr>
        <w:t>
      "сотталғанның," деген сөзден кейін ", ақталған адамның" деген сөздермен толықтырылсын;</w:t>
      </w:r>
    </w:p>
    <w:bookmarkEnd w:id="344"/>
    <w:bookmarkStart w:name="z348" w:id="345"/>
    <w:p>
      <w:pPr>
        <w:spacing w:after="0"/>
        <w:ind w:left="0"/>
        <w:jc w:val="both"/>
      </w:pPr>
      <w:r>
        <w:rPr>
          <w:rFonts w:ascii="Times New Roman"/>
          <w:b w:val="false"/>
          <w:i w:val="false"/>
          <w:color w:val="000000"/>
          <w:sz w:val="28"/>
        </w:rPr>
        <w:t>
      "және қадағалау" деген сөздер алып тасталсын.</w:t>
      </w:r>
    </w:p>
    <w:bookmarkEnd w:id="345"/>
    <w:bookmarkStart w:name="z349" w:id="346"/>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27-тармақта</w:t>
      </w:r>
      <w:r>
        <w:rPr>
          <w:rFonts w:ascii="Times New Roman"/>
          <w:b w:val="false"/>
          <w:i w:val="false"/>
          <w:color w:val="000000"/>
          <w:sz w:val="28"/>
        </w:rPr>
        <w:t>:</w:t>
      </w:r>
    </w:p>
    <w:bookmarkEnd w:id="346"/>
    <w:bookmarkStart w:name="z350" w:id="347"/>
    <w:p>
      <w:pPr>
        <w:spacing w:after="0"/>
        <w:ind w:left="0"/>
        <w:jc w:val="both"/>
      </w:pPr>
      <w:r>
        <w:rPr>
          <w:rFonts w:ascii="Times New Roman"/>
          <w:b w:val="false"/>
          <w:i w:val="false"/>
          <w:color w:val="000000"/>
          <w:sz w:val="28"/>
        </w:rPr>
        <w:t>
      бірінші абзацта:</w:t>
      </w:r>
    </w:p>
    <w:bookmarkEnd w:id="347"/>
    <w:bookmarkStart w:name="z351" w:id="348"/>
    <w:p>
      <w:pPr>
        <w:spacing w:after="0"/>
        <w:ind w:left="0"/>
        <w:jc w:val="both"/>
      </w:pPr>
      <w:r>
        <w:rPr>
          <w:rFonts w:ascii="Times New Roman"/>
          <w:b w:val="false"/>
          <w:i w:val="false"/>
          <w:color w:val="000000"/>
          <w:sz w:val="28"/>
        </w:rPr>
        <w:t>
      "қызметін бюджет қаржылары есебінен төлеу" деген сөздер "заң көмегін көрсеткініне бюджет қаражатының есебінен ақы төлеу" деген сөздермен ауыстырылсын;</w:t>
      </w:r>
    </w:p>
    <w:bookmarkEnd w:id="348"/>
    <w:bookmarkStart w:name="z352" w:id="349"/>
    <w:p>
      <w:pPr>
        <w:spacing w:after="0"/>
        <w:ind w:left="0"/>
        <w:jc w:val="both"/>
      </w:pPr>
      <w:r>
        <w:rPr>
          <w:rFonts w:ascii="Times New Roman"/>
          <w:b w:val="false"/>
          <w:i w:val="false"/>
          <w:color w:val="000000"/>
          <w:sz w:val="28"/>
        </w:rPr>
        <w:t>
      "176" деген цифрлар "</w:t>
      </w:r>
      <w:r>
        <w:rPr>
          <w:rFonts w:ascii="Times New Roman"/>
          <w:b w:val="false"/>
          <w:i w:val="false"/>
          <w:color w:val="000000"/>
          <w:sz w:val="28"/>
        </w:rPr>
        <w:t>178</w:t>
      </w:r>
      <w:r>
        <w:rPr>
          <w:rFonts w:ascii="Times New Roman"/>
          <w:b w:val="false"/>
          <w:i w:val="false"/>
          <w:color w:val="000000"/>
          <w:sz w:val="28"/>
        </w:rPr>
        <w:t>" деген цифрлармен ауыстырылсын;</w:t>
      </w:r>
    </w:p>
    <w:bookmarkEnd w:id="349"/>
    <w:bookmarkStart w:name="z353" w:id="350"/>
    <w:p>
      <w:pPr>
        <w:spacing w:after="0"/>
        <w:ind w:left="0"/>
        <w:jc w:val="both"/>
      </w:pPr>
      <w:r>
        <w:rPr>
          <w:rFonts w:ascii="Times New Roman"/>
          <w:b w:val="false"/>
          <w:i w:val="false"/>
          <w:color w:val="000000"/>
          <w:sz w:val="28"/>
        </w:rPr>
        <w:t>
      "4-бөлігінде", деген сөздер "төртінші бөлігінде" деген сөздермен ауыстырылсын;</w:t>
      </w:r>
    </w:p>
    <w:bookmarkEnd w:id="350"/>
    <w:bookmarkStart w:name="z354" w:id="351"/>
    <w:p>
      <w:pPr>
        <w:spacing w:after="0"/>
        <w:ind w:left="0"/>
        <w:jc w:val="both"/>
      </w:pPr>
      <w:r>
        <w:rPr>
          <w:rFonts w:ascii="Times New Roman"/>
          <w:b w:val="false"/>
          <w:i w:val="false"/>
          <w:color w:val="000000"/>
          <w:sz w:val="28"/>
        </w:rPr>
        <w:t>
      екінші және үшінші абзацтар мынадай редакцияда жазылсын:</w:t>
      </w:r>
    </w:p>
    <w:bookmarkEnd w:id="351"/>
    <w:bookmarkStart w:name="z355" w:id="352"/>
    <w:p>
      <w:pPr>
        <w:spacing w:after="0"/>
        <w:ind w:left="0"/>
        <w:jc w:val="both"/>
      </w:pPr>
      <w:r>
        <w:rPr>
          <w:rFonts w:ascii="Times New Roman"/>
          <w:b w:val="false"/>
          <w:i w:val="false"/>
          <w:color w:val="000000"/>
          <w:sz w:val="28"/>
        </w:rPr>
        <w:t xml:space="preserve">
      "Қорғаушы ҚПК-нің </w:t>
      </w:r>
      <w:r>
        <w:rPr>
          <w:rFonts w:ascii="Times New Roman"/>
          <w:b w:val="false"/>
          <w:i w:val="false"/>
          <w:color w:val="000000"/>
          <w:sz w:val="28"/>
        </w:rPr>
        <w:t>67-бабының</w:t>
      </w:r>
      <w:r>
        <w:rPr>
          <w:rFonts w:ascii="Times New Roman"/>
          <w:b w:val="false"/>
          <w:i w:val="false"/>
          <w:color w:val="000000"/>
          <w:sz w:val="28"/>
        </w:rPr>
        <w:t xml:space="preserve"> үшінші бөлігіне, </w:t>
      </w:r>
      <w:r>
        <w:rPr>
          <w:rFonts w:ascii="Times New Roman"/>
          <w:b w:val="false"/>
          <w:i w:val="false"/>
          <w:color w:val="000000"/>
          <w:sz w:val="28"/>
        </w:rPr>
        <w:t>76-бабының</w:t>
      </w:r>
      <w:r>
        <w:rPr>
          <w:rFonts w:ascii="Times New Roman"/>
          <w:b w:val="false"/>
          <w:i w:val="false"/>
          <w:color w:val="000000"/>
          <w:sz w:val="28"/>
        </w:rPr>
        <w:t xml:space="preserve"> екінші бөлігіне сәйкес іске қатысқан жағдайларда, мемлекетке шығыстарды өтеуден босатуға жол беріледі.</w:t>
      </w:r>
    </w:p>
    <w:bookmarkEnd w:id="352"/>
    <w:bookmarkStart w:name="z356" w:id="353"/>
    <w:p>
      <w:pPr>
        <w:spacing w:after="0"/>
        <w:ind w:left="0"/>
        <w:jc w:val="both"/>
      </w:pPr>
      <w:r>
        <w:rPr>
          <w:rFonts w:ascii="Times New Roman"/>
          <w:b w:val="false"/>
          <w:i w:val="false"/>
          <w:color w:val="000000"/>
          <w:sz w:val="28"/>
        </w:rPr>
        <w:t>
      Адвокатқа төленуге жататын соманы есептеу Қазақстан Республикасының заңнамасында белгіленетін жалақының ең төменгі мөлшеріне пайыздық арақатынаста есептелетін сағаттық мөлшерлеме бойынша жүзеге асырылуға тиіс.".</w:t>
      </w:r>
    </w:p>
    <w:bookmarkEnd w:id="353"/>
    <w:bookmarkStart w:name="z357" w:id="354"/>
    <w:p>
      <w:pPr>
        <w:spacing w:after="0"/>
        <w:ind w:left="0"/>
        <w:jc w:val="both"/>
      </w:pPr>
      <w:r>
        <w:rPr>
          <w:rFonts w:ascii="Times New Roman"/>
          <w:b w:val="false"/>
          <w:i w:val="false"/>
          <w:color w:val="000000"/>
          <w:sz w:val="28"/>
        </w:rPr>
        <w:t xml:space="preserve">
      7. "Қылмыстық істер бойынша сот сараптамасы туралы" 2004 жылғы 26 қарашадағы № </w:t>
      </w:r>
      <w:r>
        <w:rPr>
          <w:rFonts w:ascii="Times New Roman"/>
          <w:b w:val="false"/>
          <w:i w:val="false"/>
          <w:color w:val="000000"/>
          <w:sz w:val="28"/>
        </w:rPr>
        <w:t>16</w:t>
      </w:r>
      <w:r>
        <w:rPr>
          <w:rFonts w:ascii="Times New Roman"/>
          <w:b w:val="false"/>
          <w:i w:val="false"/>
          <w:color w:val="000000"/>
          <w:sz w:val="28"/>
        </w:rPr>
        <w:t xml:space="preserve"> (Қазақстан Республикасы Жоғарғы Сотының 2010 жылғы 25 маусымдағы № 14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өзгерістермен және толықтырулармен):</w:t>
      </w:r>
    </w:p>
    <w:bookmarkEnd w:id="354"/>
    <w:bookmarkStart w:name="z358" w:id="355"/>
    <w:p>
      <w:pPr>
        <w:spacing w:after="0"/>
        <w:ind w:left="0"/>
        <w:jc w:val="both"/>
      </w:pPr>
      <w:r>
        <w:rPr>
          <w:rFonts w:ascii="Times New Roman"/>
          <w:b w:val="false"/>
          <w:i w:val="false"/>
          <w:color w:val="000000"/>
          <w:sz w:val="28"/>
        </w:rPr>
        <w:t>
      1) бүкіл мәтін бойынша:</w:t>
      </w:r>
    </w:p>
    <w:bookmarkEnd w:id="355"/>
    <w:bookmarkStart w:name="z359" w:id="356"/>
    <w:p>
      <w:pPr>
        <w:spacing w:after="0"/>
        <w:ind w:left="0"/>
        <w:jc w:val="both"/>
      </w:pPr>
      <w:r>
        <w:rPr>
          <w:rFonts w:ascii="Times New Roman"/>
          <w:b w:val="false"/>
          <w:i w:val="false"/>
          <w:color w:val="000000"/>
          <w:sz w:val="28"/>
        </w:rPr>
        <w:t>
      "ҚІЖК-нің" деген сөз "</w:t>
      </w:r>
      <w:r>
        <w:rPr>
          <w:rFonts w:ascii="Times New Roman"/>
          <w:b w:val="false"/>
          <w:i w:val="false"/>
          <w:color w:val="000000"/>
          <w:sz w:val="28"/>
        </w:rPr>
        <w:t>ҚПК-нің</w:t>
      </w:r>
      <w:r>
        <w:rPr>
          <w:rFonts w:ascii="Times New Roman"/>
          <w:b w:val="false"/>
          <w:i w:val="false"/>
          <w:color w:val="000000"/>
          <w:sz w:val="28"/>
        </w:rPr>
        <w:t>" деген сөзбен ауыстырылсын;</w:t>
      </w:r>
    </w:p>
    <w:bookmarkEnd w:id="356"/>
    <w:bookmarkStart w:name="z360" w:id="3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1-тармақта</w:t>
      </w:r>
      <w:r>
        <w:rPr>
          <w:rFonts w:ascii="Times New Roman"/>
          <w:b w:val="false"/>
          <w:i w:val="false"/>
          <w:color w:val="000000"/>
          <w:sz w:val="28"/>
        </w:rPr>
        <w:t>:</w:t>
      </w:r>
    </w:p>
    <w:bookmarkEnd w:id="357"/>
    <w:bookmarkStart w:name="z361" w:id="358"/>
    <w:p>
      <w:pPr>
        <w:spacing w:after="0"/>
        <w:ind w:left="0"/>
        <w:jc w:val="both"/>
      </w:pPr>
      <w:r>
        <w:rPr>
          <w:rFonts w:ascii="Times New Roman"/>
          <w:b w:val="false"/>
          <w:i w:val="false"/>
          <w:color w:val="000000"/>
          <w:sz w:val="28"/>
        </w:rPr>
        <w:t xml:space="preserve">
      "Қазақстан Республикасы Қылмыстық іс жүргізу кодексінің (әрі қарай - ҚІЖК)" деген сөздер "Қазақстан Республикасы </w:t>
      </w:r>
      <w:r>
        <w:rPr>
          <w:rFonts w:ascii="Times New Roman"/>
          <w:b w:val="false"/>
          <w:i w:val="false"/>
          <w:color w:val="000000"/>
          <w:sz w:val="28"/>
        </w:rPr>
        <w:t>Қылмыстық процестік кодексінің</w:t>
      </w:r>
      <w:r>
        <w:rPr>
          <w:rFonts w:ascii="Times New Roman"/>
          <w:b w:val="false"/>
          <w:i w:val="false"/>
          <w:color w:val="000000"/>
          <w:sz w:val="28"/>
        </w:rPr>
        <w:t xml:space="preserve"> (бұдан әрі - ҚПК)" деген сөздермен ауыстырылсын;</w:t>
      </w:r>
    </w:p>
    <w:bookmarkEnd w:id="358"/>
    <w:bookmarkStart w:name="z362" w:id="359"/>
    <w:p>
      <w:pPr>
        <w:spacing w:after="0"/>
        <w:ind w:left="0"/>
        <w:jc w:val="both"/>
      </w:pPr>
      <w:r>
        <w:rPr>
          <w:rFonts w:ascii="Times New Roman"/>
          <w:b w:val="false"/>
          <w:i w:val="false"/>
          <w:color w:val="000000"/>
          <w:sz w:val="28"/>
        </w:rPr>
        <w:t>
      "240" деген цифрлар "</w:t>
      </w:r>
      <w:r>
        <w:rPr>
          <w:rFonts w:ascii="Times New Roman"/>
          <w:b w:val="false"/>
          <w:i w:val="false"/>
          <w:color w:val="000000"/>
          <w:sz w:val="28"/>
        </w:rPr>
        <w:t>270</w:t>
      </w:r>
      <w:r>
        <w:rPr>
          <w:rFonts w:ascii="Times New Roman"/>
          <w:b w:val="false"/>
          <w:i w:val="false"/>
          <w:color w:val="000000"/>
          <w:sz w:val="28"/>
        </w:rPr>
        <w:t>" деген цифрлармен ауыстырылсын;</w:t>
      </w:r>
    </w:p>
    <w:bookmarkEnd w:id="359"/>
    <w:bookmarkStart w:name="z363" w:id="36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3-тармақта</w:t>
      </w:r>
      <w:r>
        <w:rPr>
          <w:rFonts w:ascii="Times New Roman"/>
          <w:b w:val="false"/>
          <w:i w:val="false"/>
          <w:color w:val="000000"/>
          <w:sz w:val="28"/>
        </w:rPr>
        <w:t>:</w:t>
      </w:r>
    </w:p>
    <w:bookmarkEnd w:id="360"/>
    <w:bookmarkStart w:name="z364" w:id="361"/>
    <w:p>
      <w:pPr>
        <w:spacing w:after="0"/>
        <w:ind w:left="0"/>
        <w:jc w:val="both"/>
      </w:pPr>
      <w:r>
        <w:rPr>
          <w:rFonts w:ascii="Times New Roman"/>
          <w:b w:val="false"/>
          <w:i w:val="false"/>
          <w:color w:val="000000"/>
          <w:sz w:val="28"/>
        </w:rPr>
        <w:t xml:space="preserve">
      "ҚР ҚІЖК-нің 243" деген сөздер "ҚПК-нің </w:t>
      </w:r>
      <w:r>
        <w:rPr>
          <w:rFonts w:ascii="Times New Roman"/>
          <w:b w:val="false"/>
          <w:i w:val="false"/>
          <w:color w:val="000000"/>
          <w:sz w:val="28"/>
        </w:rPr>
        <w:t>273</w:t>
      </w:r>
      <w:r>
        <w:rPr>
          <w:rFonts w:ascii="Times New Roman"/>
          <w:b w:val="false"/>
          <w:i w:val="false"/>
          <w:color w:val="000000"/>
          <w:sz w:val="28"/>
        </w:rPr>
        <w:t>" деген сөздермен ауыстырылсын;</w:t>
      </w:r>
    </w:p>
    <w:bookmarkEnd w:id="361"/>
    <w:bookmarkStart w:name="z365" w:id="362"/>
    <w:p>
      <w:pPr>
        <w:spacing w:after="0"/>
        <w:ind w:left="0"/>
        <w:jc w:val="both"/>
      </w:pPr>
      <w:r>
        <w:rPr>
          <w:rFonts w:ascii="Times New Roman"/>
          <w:b w:val="false"/>
          <w:i w:val="false"/>
          <w:color w:val="000000"/>
          <w:sz w:val="28"/>
        </w:rPr>
        <w:t xml:space="preserve">
      "Қазақстан Республикасының Заңында" деген сөздер "Қазақстан Республикасының 2017 жылғы 10 ақпандағы № 44-VI </w:t>
      </w:r>
      <w:r>
        <w:rPr>
          <w:rFonts w:ascii="Times New Roman"/>
          <w:b w:val="false"/>
          <w:i w:val="false"/>
          <w:color w:val="000000"/>
          <w:sz w:val="28"/>
        </w:rPr>
        <w:t>Заңында</w:t>
      </w:r>
      <w:r>
        <w:rPr>
          <w:rFonts w:ascii="Times New Roman"/>
          <w:b w:val="false"/>
          <w:i w:val="false"/>
          <w:color w:val="000000"/>
          <w:sz w:val="28"/>
        </w:rPr>
        <w:t>" деген сөздермен ауыстырылсын;</w:t>
      </w:r>
    </w:p>
    <w:bookmarkEnd w:id="362"/>
    <w:bookmarkStart w:name="z366" w:id="363"/>
    <w:p>
      <w:pPr>
        <w:spacing w:after="0"/>
        <w:ind w:left="0"/>
        <w:jc w:val="both"/>
      </w:pPr>
      <w:r>
        <w:rPr>
          <w:rFonts w:ascii="Times New Roman"/>
          <w:b w:val="false"/>
          <w:i w:val="false"/>
          <w:color w:val="000000"/>
          <w:sz w:val="28"/>
        </w:rPr>
        <w:t>
      абзацтардың "а)", "б)", "в)" деген әріптермен белгіленуі алып тасталсын;</w:t>
      </w:r>
    </w:p>
    <w:bookmarkEnd w:id="363"/>
    <w:bookmarkStart w:name="z367" w:id="3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4-тармақта</w:t>
      </w:r>
      <w:r>
        <w:rPr>
          <w:rFonts w:ascii="Times New Roman"/>
          <w:b w:val="false"/>
          <w:i w:val="false"/>
          <w:color w:val="000000"/>
          <w:sz w:val="28"/>
        </w:rPr>
        <w:t>:</w:t>
      </w:r>
    </w:p>
    <w:bookmarkEnd w:id="364"/>
    <w:bookmarkStart w:name="z368" w:id="365"/>
    <w:p>
      <w:pPr>
        <w:spacing w:after="0"/>
        <w:ind w:left="0"/>
        <w:jc w:val="both"/>
      </w:pPr>
      <w:r>
        <w:rPr>
          <w:rFonts w:ascii="Times New Roman"/>
          <w:b w:val="false"/>
          <w:i w:val="false"/>
          <w:color w:val="000000"/>
          <w:sz w:val="28"/>
        </w:rPr>
        <w:t>
      "241", "409" деген цифрлар тиісінше "</w:t>
      </w:r>
      <w:r>
        <w:rPr>
          <w:rFonts w:ascii="Times New Roman"/>
          <w:b w:val="false"/>
          <w:i w:val="false"/>
          <w:color w:val="000000"/>
          <w:sz w:val="28"/>
        </w:rPr>
        <w:t>271</w:t>
      </w:r>
      <w:r>
        <w:rPr>
          <w:rFonts w:ascii="Times New Roman"/>
          <w:b w:val="false"/>
          <w:i w:val="false"/>
          <w:color w:val="000000"/>
          <w:sz w:val="28"/>
        </w:rPr>
        <w:t>", "</w:t>
      </w:r>
      <w:r>
        <w:rPr>
          <w:rFonts w:ascii="Times New Roman"/>
          <w:b w:val="false"/>
          <w:i w:val="false"/>
          <w:color w:val="000000"/>
          <w:sz w:val="28"/>
        </w:rPr>
        <w:t>429</w:t>
      </w:r>
      <w:r>
        <w:rPr>
          <w:rFonts w:ascii="Times New Roman"/>
          <w:b w:val="false"/>
          <w:i w:val="false"/>
          <w:color w:val="000000"/>
          <w:sz w:val="28"/>
        </w:rPr>
        <w:t>" деген цифрлармен ауыстырылсын;</w:t>
      </w:r>
    </w:p>
    <w:bookmarkEnd w:id="365"/>
    <w:bookmarkStart w:name="z369" w:id="366"/>
    <w:p>
      <w:pPr>
        <w:spacing w:after="0"/>
        <w:ind w:left="0"/>
        <w:jc w:val="both"/>
      </w:pPr>
      <w:r>
        <w:rPr>
          <w:rFonts w:ascii="Times New Roman"/>
          <w:b w:val="false"/>
          <w:i w:val="false"/>
          <w:color w:val="000000"/>
          <w:sz w:val="28"/>
        </w:rPr>
        <w:t>
      алтыншы абзацтағы "кассациялық және қадағалау сатылары соттарының" деген сөздер "кассациялық сатыдағы соттың" деген сөздермен ауыстырылсын;</w:t>
      </w:r>
    </w:p>
    <w:bookmarkEnd w:id="366"/>
    <w:bookmarkStart w:name="z370" w:id="36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5-тармақта</w:t>
      </w:r>
      <w:r>
        <w:rPr>
          <w:rFonts w:ascii="Times New Roman"/>
          <w:b w:val="false"/>
          <w:i w:val="false"/>
          <w:color w:val="000000"/>
          <w:sz w:val="28"/>
        </w:rPr>
        <w:t>:</w:t>
      </w:r>
    </w:p>
    <w:bookmarkEnd w:id="367"/>
    <w:bookmarkStart w:name="z371" w:id="368"/>
    <w:p>
      <w:pPr>
        <w:spacing w:after="0"/>
        <w:ind w:left="0"/>
        <w:jc w:val="both"/>
      </w:pPr>
      <w:r>
        <w:rPr>
          <w:rFonts w:ascii="Times New Roman"/>
          <w:b w:val="false"/>
          <w:i w:val="false"/>
          <w:color w:val="000000"/>
          <w:sz w:val="28"/>
        </w:rPr>
        <w:t>
      екінші абзацтағы "анықтау немесе алдын ала тергеу" деген сөздер "сотқа дейінгі тергеп-тексеру" деген сөздермен ауыстырылсын;</w:t>
      </w:r>
    </w:p>
    <w:bookmarkEnd w:id="368"/>
    <w:bookmarkStart w:name="z372" w:id="369"/>
    <w:p>
      <w:pPr>
        <w:spacing w:after="0"/>
        <w:ind w:left="0"/>
        <w:jc w:val="both"/>
      </w:pPr>
      <w:r>
        <w:rPr>
          <w:rFonts w:ascii="Times New Roman"/>
          <w:b w:val="false"/>
          <w:i w:val="false"/>
          <w:color w:val="000000"/>
          <w:sz w:val="28"/>
        </w:rPr>
        <w:t>
      үшінші абзацтағы "жүргізу сол сарапшының өзіне" деген сөздерден кейін "немесе өзге сот сарапшысына" деген сөздермен толықтырылсын;</w:t>
      </w:r>
    </w:p>
    <w:bookmarkEnd w:id="369"/>
    <w:bookmarkStart w:name="z373" w:id="370"/>
    <w:p>
      <w:pPr>
        <w:spacing w:after="0"/>
        <w:ind w:left="0"/>
        <w:jc w:val="both"/>
      </w:pPr>
      <w:r>
        <w:rPr>
          <w:rFonts w:ascii="Times New Roman"/>
          <w:b w:val="false"/>
          <w:i w:val="false"/>
          <w:color w:val="000000"/>
          <w:sz w:val="28"/>
        </w:rPr>
        <w:t>
      төртінші абзацта:</w:t>
      </w:r>
    </w:p>
    <w:bookmarkEnd w:id="370"/>
    <w:bookmarkStart w:name="z374" w:id="371"/>
    <w:p>
      <w:pPr>
        <w:spacing w:after="0"/>
        <w:ind w:left="0"/>
        <w:jc w:val="both"/>
      </w:pPr>
      <w:r>
        <w:rPr>
          <w:rFonts w:ascii="Times New Roman"/>
          <w:b w:val="false"/>
          <w:i w:val="false"/>
          <w:color w:val="000000"/>
          <w:sz w:val="28"/>
        </w:rPr>
        <w:t>
      "жүргізуді сол сарапшының өзіне тапсыруға болмайды." деген сөздер "жүргізу сот сарапшыларының комиссиясына тапсырылады." деген сөздермен ауыстырылсын;</w:t>
      </w:r>
    </w:p>
    <w:bookmarkEnd w:id="371"/>
    <w:bookmarkStart w:name="z375" w:id="372"/>
    <w:p>
      <w:pPr>
        <w:spacing w:after="0"/>
        <w:ind w:left="0"/>
        <w:jc w:val="both"/>
      </w:pPr>
      <w:r>
        <w:rPr>
          <w:rFonts w:ascii="Times New Roman"/>
          <w:b w:val="false"/>
          <w:i w:val="false"/>
          <w:color w:val="000000"/>
          <w:sz w:val="28"/>
        </w:rPr>
        <w:t>
      мынадай мазмұндағы сөйлеммен толықтырылсын:</w:t>
      </w:r>
    </w:p>
    <w:bookmarkEnd w:id="372"/>
    <w:bookmarkStart w:name="z376" w:id="373"/>
    <w:p>
      <w:pPr>
        <w:spacing w:after="0"/>
        <w:ind w:left="0"/>
        <w:jc w:val="both"/>
      </w:pPr>
      <w:r>
        <w:rPr>
          <w:rFonts w:ascii="Times New Roman"/>
          <w:b w:val="false"/>
          <w:i w:val="false"/>
          <w:color w:val="000000"/>
          <w:sz w:val="28"/>
        </w:rPr>
        <w:t>
      "Алдыңғы сот сараптамасын жүргізген сот сарапшылары сараптаманы қайта жүргізген кезде қатысып, комиссияға түсініктемелер бере алады, бірақ олар сараптамалық зерттеуге және тұжырым жасауға қатыспайды.";</w:t>
      </w:r>
    </w:p>
    <w:bookmarkEnd w:id="373"/>
    <w:bookmarkStart w:name="z377" w:id="374"/>
    <w:p>
      <w:pPr>
        <w:spacing w:after="0"/>
        <w:ind w:left="0"/>
        <w:jc w:val="both"/>
      </w:pPr>
      <w:r>
        <w:rPr>
          <w:rFonts w:ascii="Times New Roman"/>
          <w:b w:val="false"/>
          <w:i w:val="false"/>
          <w:color w:val="000000"/>
          <w:sz w:val="28"/>
        </w:rPr>
        <w:t>
      "249", "250", "255" деген цифрлар тиісінше "</w:t>
      </w:r>
      <w:r>
        <w:rPr>
          <w:rFonts w:ascii="Times New Roman"/>
          <w:b w:val="false"/>
          <w:i w:val="false"/>
          <w:color w:val="000000"/>
          <w:sz w:val="28"/>
        </w:rPr>
        <w:t>281</w:t>
      </w:r>
      <w:r>
        <w:rPr>
          <w:rFonts w:ascii="Times New Roman"/>
          <w:b w:val="false"/>
          <w:i w:val="false"/>
          <w:color w:val="000000"/>
          <w:sz w:val="28"/>
        </w:rPr>
        <w:t>", "</w:t>
      </w:r>
      <w:r>
        <w:rPr>
          <w:rFonts w:ascii="Times New Roman"/>
          <w:b w:val="false"/>
          <w:i w:val="false"/>
          <w:color w:val="000000"/>
          <w:sz w:val="28"/>
        </w:rPr>
        <w:t>282</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деген цифрлармен ауыстырылсын;</w:t>
      </w:r>
    </w:p>
    <w:bookmarkEnd w:id="374"/>
    <w:bookmarkStart w:name="z378" w:id="37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8-тармақта</w:t>
      </w:r>
      <w:r>
        <w:rPr>
          <w:rFonts w:ascii="Times New Roman"/>
          <w:b w:val="false"/>
          <w:i w:val="false"/>
          <w:color w:val="000000"/>
          <w:sz w:val="28"/>
        </w:rPr>
        <w:t>:</w:t>
      </w:r>
    </w:p>
    <w:bookmarkEnd w:id="375"/>
    <w:bookmarkStart w:name="z379" w:id="376"/>
    <w:p>
      <w:pPr>
        <w:spacing w:after="0"/>
        <w:ind w:left="0"/>
        <w:jc w:val="both"/>
      </w:pPr>
      <w:r>
        <w:rPr>
          <w:rFonts w:ascii="Times New Roman"/>
          <w:b w:val="false"/>
          <w:i w:val="false"/>
          <w:color w:val="000000"/>
          <w:sz w:val="28"/>
        </w:rPr>
        <w:t>
      "247" деген цифрлар "</w:t>
      </w:r>
      <w:r>
        <w:rPr>
          <w:rFonts w:ascii="Times New Roman"/>
          <w:b w:val="false"/>
          <w:i w:val="false"/>
          <w:color w:val="000000"/>
          <w:sz w:val="28"/>
        </w:rPr>
        <w:t>279</w:t>
      </w:r>
      <w:r>
        <w:rPr>
          <w:rFonts w:ascii="Times New Roman"/>
          <w:b w:val="false"/>
          <w:i w:val="false"/>
          <w:color w:val="000000"/>
          <w:sz w:val="28"/>
        </w:rPr>
        <w:t>" деген цифрлармен ауыстырылсын;</w:t>
      </w:r>
    </w:p>
    <w:bookmarkEnd w:id="376"/>
    <w:bookmarkStart w:name="z380" w:id="377"/>
    <w:p>
      <w:pPr>
        <w:spacing w:after="0"/>
        <w:ind w:left="0"/>
        <w:jc w:val="both"/>
      </w:pPr>
      <w:r>
        <w:rPr>
          <w:rFonts w:ascii="Times New Roman"/>
          <w:b w:val="false"/>
          <w:i w:val="false"/>
          <w:color w:val="000000"/>
          <w:sz w:val="28"/>
        </w:rPr>
        <w:t>
      "50-бабының бірінші бөлігінің 4) тармағына" деген сөздер "</w:t>
      </w:r>
      <w:r>
        <w:rPr>
          <w:rFonts w:ascii="Times New Roman"/>
          <w:b w:val="false"/>
          <w:i w:val="false"/>
          <w:color w:val="000000"/>
          <w:sz w:val="28"/>
        </w:rPr>
        <w:t>45-бабының</w:t>
      </w:r>
      <w:r>
        <w:rPr>
          <w:rFonts w:ascii="Times New Roman"/>
          <w:b w:val="false"/>
          <w:i w:val="false"/>
          <w:color w:val="000000"/>
          <w:sz w:val="28"/>
        </w:rPr>
        <w:t xml:space="preserve"> бірінші бөлігінің 2-тармағына" деген сөздермен ауыстырылсын;</w:t>
      </w:r>
    </w:p>
    <w:bookmarkEnd w:id="377"/>
    <w:bookmarkStart w:name="z381" w:id="37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End w:id="378"/>
    <w:bookmarkStart w:name="z382" w:id="379"/>
    <w:p>
      <w:pPr>
        <w:spacing w:after="0"/>
        <w:ind w:left="0"/>
        <w:jc w:val="both"/>
      </w:pPr>
      <w:r>
        <w:rPr>
          <w:rFonts w:ascii="Times New Roman"/>
          <w:b w:val="false"/>
          <w:i w:val="false"/>
          <w:color w:val="000000"/>
          <w:sz w:val="28"/>
        </w:rPr>
        <w:t xml:space="preserve">
      "10. ҚПК-нің </w:t>
      </w:r>
      <w:r>
        <w:rPr>
          <w:rFonts w:ascii="Times New Roman"/>
          <w:b w:val="false"/>
          <w:i w:val="false"/>
          <w:color w:val="000000"/>
          <w:sz w:val="28"/>
        </w:rPr>
        <w:t>341-бабына</w:t>
      </w:r>
      <w:r>
        <w:rPr>
          <w:rFonts w:ascii="Times New Roman"/>
          <w:b w:val="false"/>
          <w:i w:val="false"/>
          <w:color w:val="000000"/>
          <w:sz w:val="28"/>
        </w:rPr>
        <w:t xml:space="preserve"> сәйкес сараптаманы тағайындау іс бойынша тыңдауды кейінге қалдыру үшін негіз болып табылады. Сараптама қорытындысы алынғаннан кейін сот талқылауы жалғастырылады.</w:t>
      </w:r>
    </w:p>
    <w:bookmarkEnd w:id="379"/>
    <w:bookmarkStart w:name="z383" w:id="380"/>
    <w:p>
      <w:pPr>
        <w:spacing w:after="0"/>
        <w:ind w:left="0"/>
        <w:jc w:val="both"/>
      </w:pPr>
      <w:r>
        <w:rPr>
          <w:rFonts w:ascii="Times New Roman"/>
          <w:b w:val="false"/>
          <w:i w:val="false"/>
          <w:color w:val="000000"/>
          <w:sz w:val="28"/>
        </w:rPr>
        <w:t>
      Соттар сараптама жүргізу мерзімін бақылауға алып және қажет болған жағдайларда сараптама мекемелерінен сараптама қорытындысының дайындығы туралы сұрауы керек.";</w:t>
      </w:r>
    </w:p>
    <w:bookmarkEnd w:id="380"/>
    <w:bookmarkStart w:name="z384" w:id="38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12-тармақтағы</w:t>
      </w:r>
      <w:r>
        <w:rPr>
          <w:rFonts w:ascii="Times New Roman"/>
          <w:b w:val="false"/>
          <w:i w:val="false"/>
          <w:color w:val="000000"/>
          <w:sz w:val="28"/>
        </w:rPr>
        <w:t xml:space="preserve"> абзацтардың "а)", "б)", "в)", "г)", "д)" деген әріптермен белгіленуі алып тасталсын;</w:t>
      </w:r>
    </w:p>
    <w:bookmarkEnd w:id="381"/>
    <w:bookmarkStart w:name="z385" w:id="38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13-тармақтағы</w:t>
      </w:r>
      <w:r>
        <w:rPr>
          <w:rFonts w:ascii="Times New Roman"/>
          <w:b w:val="false"/>
          <w:i w:val="false"/>
          <w:color w:val="000000"/>
          <w:sz w:val="28"/>
        </w:rPr>
        <w:t xml:space="preserve"> "251" деген цифрлар "</w:t>
      </w:r>
      <w:r>
        <w:rPr>
          <w:rFonts w:ascii="Times New Roman"/>
          <w:b w:val="false"/>
          <w:i w:val="false"/>
          <w:color w:val="000000"/>
          <w:sz w:val="28"/>
        </w:rPr>
        <w:t>283</w:t>
      </w:r>
      <w:r>
        <w:rPr>
          <w:rFonts w:ascii="Times New Roman"/>
          <w:b w:val="false"/>
          <w:i w:val="false"/>
          <w:color w:val="000000"/>
          <w:sz w:val="28"/>
        </w:rPr>
        <w:t>" деген цифрлармен ауыстырылсын;</w:t>
      </w:r>
    </w:p>
    <w:bookmarkEnd w:id="382"/>
    <w:bookmarkStart w:name="z386" w:id="38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14-тармақтағы</w:t>
      </w:r>
      <w:r>
        <w:rPr>
          <w:rFonts w:ascii="Times New Roman"/>
          <w:b w:val="false"/>
          <w:i w:val="false"/>
          <w:color w:val="000000"/>
          <w:sz w:val="28"/>
        </w:rPr>
        <w:t xml:space="preserve"> абзацтардың "1)", "2)", "3)", "4)", "5)" деген цифрлармен белгіленуі алып тасталсын;</w:t>
      </w:r>
    </w:p>
    <w:bookmarkEnd w:id="383"/>
    <w:bookmarkStart w:name="z387" w:id="38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15-тармақта</w:t>
      </w:r>
      <w:r>
        <w:rPr>
          <w:rFonts w:ascii="Times New Roman"/>
          <w:b w:val="false"/>
          <w:i w:val="false"/>
          <w:color w:val="000000"/>
          <w:sz w:val="28"/>
        </w:rPr>
        <w:t>:</w:t>
      </w:r>
    </w:p>
    <w:bookmarkEnd w:id="384"/>
    <w:bookmarkStart w:name="z388" w:id="385"/>
    <w:p>
      <w:pPr>
        <w:spacing w:after="0"/>
        <w:ind w:left="0"/>
        <w:jc w:val="both"/>
      </w:pPr>
      <w:r>
        <w:rPr>
          <w:rFonts w:ascii="Times New Roman"/>
          <w:b w:val="false"/>
          <w:i w:val="false"/>
          <w:color w:val="000000"/>
          <w:sz w:val="28"/>
        </w:rPr>
        <w:t>
      "355" деген цифрлар "</w:t>
      </w:r>
      <w:r>
        <w:rPr>
          <w:rFonts w:ascii="Times New Roman"/>
          <w:b w:val="false"/>
          <w:i w:val="false"/>
          <w:color w:val="000000"/>
          <w:sz w:val="28"/>
        </w:rPr>
        <w:t>374</w:t>
      </w:r>
      <w:r>
        <w:rPr>
          <w:rFonts w:ascii="Times New Roman"/>
          <w:b w:val="false"/>
          <w:i w:val="false"/>
          <w:color w:val="000000"/>
          <w:sz w:val="28"/>
        </w:rPr>
        <w:t>" деген цифрлармен ауыстырылсын;</w:t>
      </w:r>
    </w:p>
    <w:bookmarkEnd w:id="385"/>
    <w:bookmarkStart w:name="z389" w:id="386"/>
    <w:p>
      <w:pPr>
        <w:spacing w:after="0"/>
        <w:ind w:left="0"/>
        <w:jc w:val="both"/>
      </w:pPr>
      <w:r>
        <w:rPr>
          <w:rFonts w:ascii="Times New Roman"/>
          <w:b w:val="false"/>
          <w:i w:val="false"/>
          <w:color w:val="000000"/>
          <w:sz w:val="28"/>
        </w:rPr>
        <w:t>
      "253-бабы үшінші бөлігінің" деген сөздер "</w:t>
      </w:r>
      <w:r>
        <w:rPr>
          <w:rFonts w:ascii="Times New Roman"/>
          <w:b w:val="false"/>
          <w:i w:val="false"/>
          <w:color w:val="000000"/>
          <w:sz w:val="28"/>
        </w:rPr>
        <w:t>285-бабы</w:t>
      </w:r>
      <w:r>
        <w:rPr>
          <w:rFonts w:ascii="Times New Roman"/>
          <w:b w:val="false"/>
          <w:i w:val="false"/>
          <w:color w:val="000000"/>
          <w:sz w:val="28"/>
        </w:rPr>
        <w:t xml:space="preserve"> төртінші бөлігінің" деген сөздермен ауыстырылсын;</w:t>
      </w:r>
    </w:p>
    <w:bookmarkEnd w:id="386"/>
    <w:bookmarkStart w:name="z390" w:id="38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18-тармақтағы</w:t>
      </w:r>
      <w:r>
        <w:rPr>
          <w:rFonts w:ascii="Times New Roman"/>
          <w:b w:val="false"/>
          <w:i w:val="false"/>
          <w:color w:val="000000"/>
          <w:sz w:val="28"/>
        </w:rPr>
        <w:t xml:space="preserve"> "371", "121" деген цифрлар тиісінше "</w:t>
      </w:r>
      <w:r>
        <w:rPr>
          <w:rFonts w:ascii="Times New Roman"/>
          <w:b w:val="false"/>
          <w:i w:val="false"/>
          <w:color w:val="000000"/>
          <w:sz w:val="28"/>
        </w:rPr>
        <w:t>390</w:t>
      </w:r>
      <w:r>
        <w:rPr>
          <w:rFonts w:ascii="Times New Roman"/>
          <w:b w:val="false"/>
          <w:i w:val="false"/>
          <w:color w:val="000000"/>
          <w:sz w:val="28"/>
        </w:rPr>
        <w:t>", "</w:t>
      </w:r>
      <w:r>
        <w:rPr>
          <w:rFonts w:ascii="Times New Roman"/>
          <w:b w:val="false"/>
          <w:i w:val="false"/>
          <w:color w:val="000000"/>
          <w:sz w:val="28"/>
        </w:rPr>
        <w:t>118</w:t>
      </w:r>
      <w:r>
        <w:rPr>
          <w:rFonts w:ascii="Times New Roman"/>
          <w:b w:val="false"/>
          <w:i w:val="false"/>
          <w:color w:val="000000"/>
          <w:sz w:val="28"/>
        </w:rPr>
        <w:t>" деген цифрлармен ауыстырылсын.</w:t>
      </w:r>
    </w:p>
    <w:bookmarkEnd w:id="387"/>
    <w:bookmarkStart w:name="z391" w:id="388"/>
    <w:p>
      <w:pPr>
        <w:spacing w:after="0"/>
        <w:ind w:left="0"/>
        <w:jc w:val="both"/>
      </w:pPr>
      <w:r>
        <w:rPr>
          <w:rFonts w:ascii="Times New Roman"/>
          <w:b w:val="false"/>
          <w:i w:val="false"/>
          <w:color w:val="000000"/>
          <w:sz w:val="28"/>
        </w:rPr>
        <w:t xml:space="preserve">
      8. "Сот отырысының хаттамасы жөнінде қылмыстық іс жүргізу заңдарының нормаларын қолдану туралы" 2005 жылғы 23 желтоқсандағы № </w:t>
      </w:r>
      <w:r>
        <w:rPr>
          <w:rFonts w:ascii="Times New Roman"/>
          <w:b w:val="false"/>
          <w:i w:val="false"/>
          <w:color w:val="000000"/>
          <w:sz w:val="28"/>
        </w:rPr>
        <w:t>11</w:t>
      </w:r>
      <w:r>
        <w:rPr>
          <w:rFonts w:ascii="Times New Roman"/>
          <w:b w:val="false"/>
          <w:i w:val="false"/>
          <w:color w:val="000000"/>
          <w:sz w:val="28"/>
        </w:rPr>
        <w:t xml:space="preserve"> (Қазақстан Республикасы Жоғарғы Сотының 2010 жылғы 25 маусымдағы № </w:t>
      </w:r>
      <w:r>
        <w:rPr>
          <w:rFonts w:ascii="Times New Roman"/>
          <w:b w:val="false"/>
          <w:i w:val="false"/>
          <w:color w:val="000000"/>
          <w:sz w:val="28"/>
        </w:rPr>
        <w:t>15</w:t>
      </w:r>
      <w:r>
        <w:rPr>
          <w:rFonts w:ascii="Times New Roman"/>
          <w:b w:val="false"/>
          <w:i w:val="false"/>
          <w:color w:val="000000"/>
          <w:sz w:val="28"/>
        </w:rPr>
        <w:t xml:space="preserve">, 2011 жылғы 21 сәуірдегі № </w:t>
      </w:r>
      <w:r>
        <w:rPr>
          <w:rFonts w:ascii="Times New Roman"/>
          <w:b w:val="false"/>
          <w:i w:val="false"/>
          <w:color w:val="000000"/>
          <w:sz w:val="28"/>
        </w:rPr>
        <w:t>1</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388"/>
    <w:bookmarkStart w:name="z392" w:id="389"/>
    <w:p>
      <w:pPr>
        <w:spacing w:after="0"/>
        <w:ind w:left="0"/>
        <w:jc w:val="both"/>
      </w:pPr>
      <w:r>
        <w:rPr>
          <w:rFonts w:ascii="Times New Roman"/>
          <w:b w:val="false"/>
          <w:i w:val="false"/>
          <w:color w:val="000000"/>
          <w:sz w:val="28"/>
        </w:rPr>
        <w:t>
      1) тақырыбы мынадай редакцияда жазылсын:</w:t>
      </w:r>
    </w:p>
    <w:bookmarkEnd w:id="389"/>
    <w:bookmarkStart w:name="z393" w:id="390"/>
    <w:p>
      <w:pPr>
        <w:spacing w:after="0"/>
        <w:ind w:left="0"/>
        <w:jc w:val="both"/>
      </w:pPr>
      <w:r>
        <w:rPr>
          <w:rFonts w:ascii="Times New Roman"/>
          <w:b w:val="false"/>
          <w:i w:val="false"/>
          <w:color w:val="000000"/>
          <w:sz w:val="28"/>
        </w:rPr>
        <w:t>
      "Қылмыстық-процестік заңның сот отырысының хаттамасы жөніндегі нормаларын қолдану туралы";</w:t>
      </w:r>
    </w:p>
    <w:bookmarkEnd w:id="390"/>
    <w:bookmarkStart w:name="z394" w:id="391"/>
    <w:p>
      <w:pPr>
        <w:spacing w:after="0"/>
        <w:ind w:left="0"/>
        <w:jc w:val="both"/>
      </w:pPr>
      <w:r>
        <w:rPr>
          <w:rFonts w:ascii="Times New Roman"/>
          <w:b w:val="false"/>
          <w:i w:val="false"/>
          <w:color w:val="000000"/>
          <w:sz w:val="28"/>
        </w:rPr>
        <w:t>
      2) бүкіл мәтін бойынша:</w:t>
      </w:r>
    </w:p>
    <w:bookmarkEnd w:id="391"/>
    <w:bookmarkStart w:name="z395" w:id="392"/>
    <w:p>
      <w:pPr>
        <w:spacing w:after="0"/>
        <w:ind w:left="0"/>
        <w:jc w:val="both"/>
      </w:pPr>
      <w:r>
        <w:rPr>
          <w:rFonts w:ascii="Times New Roman"/>
          <w:b w:val="false"/>
          <w:i w:val="false"/>
          <w:color w:val="000000"/>
          <w:sz w:val="28"/>
        </w:rPr>
        <w:t>
      "ҚІЖК-нің" деген сөз "</w:t>
      </w:r>
      <w:r>
        <w:rPr>
          <w:rFonts w:ascii="Times New Roman"/>
          <w:b w:val="false"/>
          <w:i w:val="false"/>
          <w:color w:val="000000"/>
          <w:sz w:val="28"/>
        </w:rPr>
        <w:t>ҚПК-нің</w:t>
      </w:r>
      <w:r>
        <w:rPr>
          <w:rFonts w:ascii="Times New Roman"/>
          <w:b w:val="false"/>
          <w:i w:val="false"/>
          <w:color w:val="000000"/>
          <w:sz w:val="28"/>
        </w:rPr>
        <w:t>" деген сөзбен ауыстырылсын;</w:t>
      </w:r>
    </w:p>
    <w:bookmarkEnd w:id="392"/>
    <w:bookmarkStart w:name="z396" w:id="393"/>
    <w:p>
      <w:pPr>
        <w:spacing w:after="0"/>
        <w:ind w:left="0"/>
        <w:jc w:val="both"/>
      </w:pPr>
      <w:r>
        <w:rPr>
          <w:rFonts w:ascii="Times New Roman"/>
          <w:b w:val="false"/>
          <w:i w:val="false"/>
          <w:color w:val="000000"/>
          <w:sz w:val="28"/>
        </w:rPr>
        <w:t>
      "301" деген цифрлар "</w:t>
      </w:r>
      <w:r>
        <w:rPr>
          <w:rFonts w:ascii="Times New Roman"/>
          <w:b w:val="false"/>
          <w:i w:val="false"/>
          <w:color w:val="000000"/>
          <w:sz w:val="28"/>
        </w:rPr>
        <w:t>321</w:t>
      </w:r>
      <w:r>
        <w:rPr>
          <w:rFonts w:ascii="Times New Roman"/>
          <w:b w:val="false"/>
          <w:i w:val="false"/>
          <w:color w:val="000000"/>
          <w:sz w:val="28"/>
        </w:rPr>
        <w:t>" деген цифрлармен ауыстырылсын;</w:t>
      </w:r>
    </w:p>
    <w:bookmarkEnd w:id="393"/>
    <w:bookmarkStart w:name="z397" w:id="3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1-тармақтағы</w:t>
      </w:r>
      <w:r>
        <w:rPr>
          <w:rFonts w:ascii="Times New Roman"/>
          <w:b w:val="false"/>
          <w:i w:val="false"/>
          <w:color w:val="000000"/>
          <w:sz w:val="28"/>
        </w:rPr>
        <w:t xml:space="preserve"> "және қадағалау" деген сөздер алып тасталсын;</w:t>
      </w:r>
    </w:p>
    <w:bookmarkEnd w:id="394"/>
    <w:bookmarkStart w:name="z398" w:id="39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3-тармақта</w:t>
      </w:r>
      <w:r>
        <w:rPr>
          <w:rFonts w:ascii="Times New Roman"/>
          <w:b w:val="false"/>
          <w:i w:val="false"/>
          <w:color w:val="000000"/>
          <w:sz w:val="28"/>
        </w:rPr>
        <w:t>:</w:t>
      </w:r>
    </w:p>
    <w:bookmarkEnd w:id="395"/>
    <w:bookmarkStart w:name="z399" w:id="396"/>
    <w:p>
      <w:pPr>
        <w:spacing w:after="0"/>
        <w:ind w:left="0"/>
        <w:jc w:val="both"/>
      </w:pPr>
      <w:r>
        <w:rPr>
          <w:rFonts w:ascii="Times New Roman"/>
          <w:b w:val="false"/>
          <w:i w:val="false"/>
          <w:color w:val="000000"/>
          <w:sz w:val="28"/>
        </w:rPr>
        <w:t xml:space="preserve">
      "Қазақстан Республикасы Қылмыстық іс жүргізу кодексінің (әрі қарай - ҚІЖК)" деген сөздер "Қазақстан Республикасы </w:t>
      </w:r>
      <w:r>
        <w:rPr>
          <w:rFonts w:ascii="Times New Roman"/>
          <w:b w:val="false"/>
          <w:i w:val="false"/>
          <w:color w:val="000000"/>
          <w:sz w:val="28"/>
        </w:rPr>
        <w:t>Қылмыстық процестік кодексінің</w:t>
      </w:r>
      <w:r>
        <w:rPr>
          <w:rFonts w:ascii="Times New Roman"/>
          <w:b w:val="false"/>
          <w:i w:val="false"/>
          <w:color w:val="000000"/>
          <w:sz w:val="28"/>
        </w:rPr>
        <w:t xml:space="preserve"> (бұдан әрі - ҚПК" деген сөздермен ауыстырылсын;</w:t>
      </w:r>
    </w:p>
    <w:bookmarkEnd w:id="396"/>
    <w:bookmarkStart w:name="z400" w:id="397"/>
    <w:p>
      <w:pPr>
        <w:spacing w:after="0"/>
        <w:ind w:left="0"/>
        <w:jc w:val="both"/>
      </w:pPr>
      <w:r>
        <w:rPr>
          <w:rFonts w:ascii="Times New Roman"/>
          <w:b w:val="false"/>
          <w:i w:val="false"/>
          <w:color w:val="000000"/>
          <w:sz w:val="28"/>
        </w:rPr>
        <w:t>
      "41-44-тарауларында" деген сөздер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46-тарауларында</w:t>
      </w:r>
      <w:r>
        <w:rPr>
          <w:rFonts w:ascii="Times New Roman"/>
          <w:b w:val="false"/>
          <w:i w:val="false"/>
          <w:color w:val="000000"/>
          <w:sz w:val="28"/>
        </w:rPr>
        <w:t>" деген сөздермен ауыстырылсын;</w:t>
      </w:r>
    </w:p>
    <w:bookmarkEnd w:id="397"/>
    <w:bookmarkStart w:name="z401" w:id="3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5-тармақта</w:t>
      </w:r>
      <w:r>
        <w:rPr>
          <w:rFonts w:ascii="Times New Roman"/>
          <w:b w:val="false"/>
          <w:i w:val="false"/>
          <w:color w:val="000000"/>
          <w:sz w:val="28"/>
        </w:rPr>
        <w:t>:</w:t>
      </w:r>
    </w:p>
    <w:bookmarkEnd w:id="398"/>
    <w:bookmarkStart w:name="z402" w:id="399"/>
    <w:p>
      <w:pPr>
        <w:spacing w:after="0"/>
        <w:ind w:left="0"/>
        <w:jc w:val="both"/>
      </w:pPr>
      <w:r>
        <w:rPr>
          <w:rFonts w:ascii="Times New Roman"/>
          <w:b w:val="false"/>
          <w:i w:val="false"/>
          <w:color w:val="000000"/>
          <w:sz w:val="28"/>
        </w:rPr>
        <w:t>
      2, 3, 4, 5, 6, 7-абзацтардың сызықша белгісімен белгіленуі алып тасталсын;</w:t>
      </w:r>
    </w:p>
    <w:bookmarkEnd w:id="399"/>
    <w:bookmarkStart w:name="z403" w:id="400"/>
    <w:p>
      <w:pPr>
        <w:spacing w:after="0"/>
        <w:ind w:left="0"/>
        <w:jc w:val="both"/>
      </w:pPr>
      <w:r>
        <w:rPr>
          <w:rFonts w:ascii="Times New Roman"/>
          <w:b w:val="false"/>
          <w:i w:val="false"/>
          <w:color w:val="000000"/>
          <w:sz w:val="28"/>
        </w:rPr>
        <w:t>
      бірінші абзацтағы "41-45-тарауларында" деген сөздер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46-тарауларында</w:t>
      </w:r>
      <w:r>
        <w:rPr>
          <w:rFonts w:ascii="Times New Roman"/>
          <w:b w:val="false"/>
          <w:i w:val="false"/>
          <w:color w:val="000000"/>
          <w:sz w:val="28"/>
        </w:rPr>
        <w:t>" деген сөздермен ауыстырылсын;</w:t>
      </w:r>
    </w:p>
    <w:bookmarkEnd w:id="400"/>
    <w:bookmarkStart w:name="z404" w:id="401"/>
    <w:p>
      <w:pPr>
        <w:spacing w:after="0"/>
        <w:ind w:left="0"/>
        <w:jc w:val="both"/>
      </w:pPr>
      <w:r>
        <w:rPr>
          <w:rFonts w:ascii="Times New Roman"/>
          <w:b w:val="false"/>
          <w:i w:val="false"/>
          <w:color w:val="000000"/>
          <w:sz w:val="28"/>
        </w:rPr>
        <w:t>
      екінші абзацта:</w:t>
      </w:r>
    </w:p>
    <w:bookmarkEnd w:id="401"/>
    <w:bookmarkStart w:name="z405" w:id="402"/>
    <w:p>
      <w:pPr>
        <w:spacing w:after="0"/>
        <w:ind w:left="0"/>
        <w:jc w:val="both"/>
      </w:pPr>
      <w:r>
        <w:rPr>
          <w:rFonts w:ascii="Times New Roman"/>
          <w:b w:val="false"/>
          <w:i w:val="false"/>
          <w:color w:val="000000"/>
          <w:sz w:val="28"/>
        </w:rPr>
        <w:t>
      "109-бабындағы тәртіпте" деген сөздер "</w:t>
      </w:r>
      <w:r>
        <w:rPr>
          <w:rFonts w:ascii="Times New Roman"/>
          <w:b w:val="false"/>
          <w:i w:val="false"/>
          <w:color w:val="000000"/>
          <w:sz w:val="28"/>
        </w:rPr>
        <w:t>106-бабындағы</w:t>
      </w:r>
      <w:r>
        <w:rPr>
          <w:rFonts w:ascii="Times New Roman"/>
          <w:b w:val="false"/>
          <w:i w:val="false"/>
          <w:color w:val="000000"/>
          <w:sz w:val="28"/>
        </w:rPr>
        <w:t xml:space="preserve"> тәртіппен жабық сот отырысында" деген сөздермен ауыстырылсын;</w:t>
      </w:r>
    </w:p>
    <w:bookmarkEnd w:id="402"/>
    <w:bookmarkStart w:name="z406" w:id="403"/>
    <w:p>
      <w:pPr>
        <w:spacing w:after="0"/>
        <w:ind w:left="0"/>
        <w:jc w:val="both"/>
      </w:pPr>
      <w:r>
        <w:rPr>
          <w:rFonts w:ascii="Times New Roman"/>
          <w:b w:val="false"/>
          <w:i w:val="false"/>
          <w:color w:val="000000"/>
          <w:sz w:val="28"/>
        </w:rPr>
        <w:t>
      "тергеу және анықтау" деген сөздер "қылмыстық қудалау" деген сөздермен ауыстырылсын;</w:t>
      </w:r>
    </w:p>
    <w:bookmarkEnd w:id="403"/>
    <w:bookmarkStart w:name="z407" w:id="404"/>
    <w:p>
      <w:pPr>
        <w:spacing w:after="0"/>
        <w:ind w:left="0"/>
        <w:jc w:val="both"/>
      </w:pPr>
      <w:r>
        <w:rPr>
          <w:rFonts w:ascii="Times New Roman"/>
          <w:b w:val="false"/>
          <w:i w:val="false"/>
          <w:color w:val="000000"/>
          <w:sz w:val="28"/>
        </w:rPr>
        <w:t>
      үшінші абзац мынадай редакцияда жазылсын:</w:t>
      </w:r>
    </w:p>
    <w:bookmarkEnd w:id="404"/>
    <w:bookmarkStart w:name="z408" w:id="405"/>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55-бабы</w:t>
      </w:r>
      <w:r>
        <w:rPr>
          <w:rFonts w:ascii="Times New Roman"/>
          <w:b w:val="false"/>
          <w:i w:val="false"/>
          <w:color w:val="000000"/>
          <w:sz w:val="28"/>
        </w:rPr>
        <w:t xml:space="preserve"> бірінші бөлігінің 1, 2, 5, 6, 7 және 8-тармақтарында, екінші бөлігінің 2 және 3-тармақтарында көрсетілген күзетпен ұстауды санкциялау; үйқамақты санкциялау; экстрадициялық қамақты санкциялау; күзетпен ұстау, үйқамақ, экстрадициялық қамақ мерзімдерін ұзарту; кепілді қолдану; мүлікке тыйым салуды санкциялау мәселелерін; тез бұзылатын немесе қылмыстық істі мәні бойынша шешкенге дейін ұзақ сақталуы елеулі материалдық шығындарды қажет ететін заттай дәлелдемелерді өткізу туралы; сотқа дейінгі іс жүргізу барысында жәбірленуші мен куәның айғақтарын сақтауға қою туралы мәселелерді қарау;";</w:t>
      </w:r>
    </w:p>
    <w:bookmarkEnd w:id="405"/>
    <w:bookmarkStart w:name="z409" w:id="406"/>
    <w:p>
      <w:pPr>
        <w:spacing w:after="0"/>
        <w:ind w:left="0"/>
        <w:jc w:val="both"/>
      </w:pPr>
      <w:r>
        <w:rPr>
          <w:rFonts w:ascii="Times New Roman"/>
          <w:b w:val="false"/>
          <w:i w:val="false"/>
          <w:color w:val="000000"/>
          <w:sz w:val="28"/>
        </w:rPr>
        <w:t>
      төртінші абзацтағы "409-бабының жетінші бөлігінде" деген сөздер "</w:t>
      </w:r>
      <w:r>
        <w:rPr>
          <w:rFonts w:ascii="Times New Roman"/>
          <w:b w:val="false"/>
          <w:i w:val="false"/>
          <w:color w:val="000000"/>
          <w:sz w:val="28"/>
        </w:rPr>
        <w:t>429-бабының</w:t>
      </w:r>
      <w:r>
        <w:rPr>
          <w:rFonts w:ascii="Times New Roman"/>
          <w:b w:val="false"/>
          <w:i w:val="false"/>
          <w:color w:val="000000"/>
          <w:sz w:val="28"/>
        </w:rPr>
        <w:t xml:space="preserve"> сегізінші бөлігінде" деген сөздермен ауыстырылсын;</w:t>
      </w:r>
    </w:p>
    <w:bookmarkEnd w:id="406"/>
    <w:bookmarkStart w:name="z410" w:id="407"/>
    <w:p>
      <w:pPr>
        <w:spacing w:after="0"/>
        <w:ind w:left="0"/>
        <w:jc w:val="both"/>
      </w:pPr>
      <w:r>
        <w:rPr>
          <w:rFonts w:ascii="Times New Roman"/>
          <w:b w:val="false"/>
          <w:i w:val="false"/>
          <w:color w:val="000000"/>
          <w:sz w:val="28"/>
        </w:rPr>
        <w:t>
      бесінші абзацтағы "452-457-баптарының" деген сөздер "</w:t>
      </w:r>
      <w:r>
        <w:rPr>
          <w:rFonts w:ascii="Times New Roman"/>
          <w:b w:val="false"/>
          <w:i w:val="false"/>
          <w:color w:val="000000"/>
          <w:sz w:val="28"/>
        </w:rPr>
        <w:t>475-бабынан</w:t>
      </w:r>
      <w:r>
        <w:rPr>
          <w:rFonts w:ascii="Times New Roman"/>
          <w:b w:val="false"/>
          <w:i w:val="false"/>
          <w:color w:val="000000"/>
          <w:sz w:val="28"/>
        </w:rPr>
        <w:t xml:space="preserve"> бастап </w:t>
      </w:r>
      <w:r>
        <w:rPr>
          <w:rFonts w:ascii="Times New Roman"/>
          <w:b w:val="false"/>
          <w:i w:val="false"/>
          <w:color w:val="000000"/>
          <w:sz w:val="28"/>
        </w:rPr>
        <w:t>482-бабының</w:t>
      </w:r>
      <w:r>
        <w:rPr>
          <w:rFonts w:ascii="Times New Roman"/>
          <w:b w:val="false"/>
          <w:i w:val="false"/>
          <w:color w:val="000000"/>
          <w:sz w:val="28"/>
        </w:rPr>
        <w:t>" деген сөздермен ауыстырылсын;</w:t>
      </w:r>
    </w:p>
    <w:bookmarkEnd w:id="407"/>
    <w:bookmarkStart w:name="z411" w:id="408"/>
    <w:p>
      <w:pPr>
        <w:spacing w:after="0"/>
        <w:ind w:left="0"/>
        <w:jc w:val="both"/>
      </w:pPr>
      <w:r>
        <w:rPr>
          <w:rFonts w:ascii="Times New Roman"/>
          <w:b w:val="false"/>
          <w:i w:val="false"/>
          <w:color w:val="000000"/>
          <w:sz w:val="28"/>
        </w:rPr>
        <w:t>
      алтыншы абзацтағы "54-56-тарауларында" деген сөздер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62-тарауларында</w:t>
      </w:r>
      <w:r>
        <w:rPr>
          <w:rFonts w:ascii="Times New Roman"/>
          <w:b w:val="false"/>
          <w:i w:val="false"/>
          <w:color w:val="000000"/>
          <w:sz w:val="28"/>
        </w:rPr>
        <w:t>" деген сөздермен ауыстырылсын;</w:t>
      </w:r>
    </w:p>
    <w:bookmarkEnd w:id="408"/>
    <w:bookmarkStart w:name="z412" w:id="409"/>
    <w:p>
      <w:pPr>
        <w:spacing w:after="0"/>
        <w:ind w:left="0"/>
        <w:jc w:val="both"/>
      </w:pPr>
      <w:r>
        <w:rPr>
          <w:rFonts w:ascii="Times New Roman"/>
          <w:b w:val="false"/>
          <w:i w:val="false"/>
          <w:color w:val="000000"/>
          <w:sz w:val="28"/>
        </w:rPr>
        <w:t>
      жетінші абзац мынадай редакцияда жазылсын:</w:t>
      </w:r>
    </w:p>
    <w:bookmarkEnd w:id="409"/>
    <w:bookmarkStart w:name="z413" w:id="410"/>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53-тарауында</w:t>
      </w:r>
      <w:r>
        <w:rPr>
          <w:rFonts w:ascii="Times New Roman"/>
          <w:b w:val="false"/>
          <w:i w:val="false"/>
          <w:color w:val="000000"/>
          <w:sz w:val="28"/>
        </w:rPr>
        <w:t xml:space="preserve"> көзделген тәртіппен жаңадан ашылған мән-жайлар бойынша іс бойынша іс жүргізуді жаңадан бастау туралы өтінішхаттарды қарағанда.";</w:t>
      </w:r>
    </w:p>
    <w:bookmarkEnd w:id="410"/>
    <w:bookmarkStart w:name="z414" w:id="4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8-тармақта</w:t>
      </w:r>
      <w:r>
        <w:rPr>
          <w:rFonts w:ascii="Times New Roman"/>
          <w:b w:val="false"/>
          <w:i w:val="false"/>
          <w:color w:val="000000"/>
          <w:sz w:val="28"/>
        </w:rPr>
        <w:t>:</w:t>
      </w:r>
    </w:p>
    <w:bookmarkEnd w:id="411"/>
    <w:bookmarkStart w:name="z415" w:id="412"/>
    <w:p>
      <w:pPr>
        <w:spacing w:after="0"/>
        <w:ind w:left="0"/>
        <w:jc w:val="both"/>
      </w:pPr>
      <w:r>
        <w:rPr>
          <w:rFonts w:ascii="Times New Roman"/>
          <w:b w:val="false"/>
          <w:i w:val="false"/>
          <w:color w:val="000000"/>
          <w:sz w:val="28"/>
        </w:rPr>
        <w:t>
      "126" деген цифрлар "</w:t>
      </w:r>
      <w:r>
        <w:rPr>
          <w:rFonts w:ascii="Times New Roman"/>
          <w:b w:val="false"/>
          <w:i w:val="false"/>
          <w:color w:val="000000"/>
          <w:sz w:val="28"/>
        </w:rPr>
        <w:t>123</w:t>
      </w:r>
      <w:r>
        <w:rPr>
          <w:rFonts w:ascii="Times New Roman"/>
          <w:b w:val="false"/>
          <w:i w:val="false"/>
          <w:color w:val="000000"/>
          <w:sz w:val="28"/>
        </w:rPr>
        <w:t>" деген цифрлармен ауыстырылсын;</w:t>
      </w:r>
    </w:p>
    <w:bookmarkEnd w:id="412"/>
    <w:bookmarkStart w:name="z416" w:id="413"/>
    <w:p>
      <w:pPr>
        <w:spacing w:after="0"/>
        <w:ind w:left="0"/>
        <w:jc w:val="both"/>
      </w:pPr>
      <w:r>
        <w:rPr>
          <w:rFonts w:ascii="Times New Roman"/>
          <w:b w:val="false"/>
          <w:i w:val="false"/>
          <w:color w:val="000000"/>
          <w:sz w:val="28"/>
        </w:rPr>
        <w:t>
      үшінші абзац мынадай редакцияда жазылсын:</w:t>
      </w:r>
    </w:p>
    <w:bookmarkEnd w:id="413"/>
    <w:bookmarkStart w:name="z417" w:id="414"/>
    <w:p>
      <w:pPr>
        <w:spacing w:after="0"/>
        <w:ind w:left="0"/>
        <w:jc w:val="both"/>
      </w:pPr>
      <w:r>
        <w:rPr>
          <w:rFonts w:ascii="Times New Roman"/>
          <w:b w:val="false"/>
          <w:i w:val="false"/>
          <w:color w:val="000000"/>
          <w:sz w:val="28"/>
        </w:rPr>
        <w:t xml:space="preserve">
      "Істі алдын ала тыңдау хаттамасында, Қазақстан Республикасы Қылмыстық кодексiнiң </w:t>
      </w:r>
      <w:r>
        <w:rPr>
          <w:rFonts w:ascii="Times New Roman"/>
          <w:b w:val="false"/>
          <w:i w:val="false"/>
          <w:color w:val="000000"/>
          <w:sz w:val="28"/>
        </w:rPr>
        <w:t>170</w:t>
      </w:r>
      <w:r>
        <w:rPr>
          <w:rFonts w:ascii="Times New Roman"/>
          <w:b w:val="false"/>
          <w:i w:val="false"/>
          <w:color w:val="000000"/>
          <w:sz w:val="28"/>
        </w:rPr>
        <w:t xml:space="preserve"> (төртiншi бөлiгiнде),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(төртiншi бөлiгiнде), </w:t>
      </w:r>
      <w:r>
        <w:rPr>
          <w:rFonts w:ascii="Times New Roman"/>
          <w:b w:val="false"/>
          <w:i w:val="false"/>
          <w:color w:val="000000"/>
          <w:sz w:val="28"/>
        </w:rPr>
        <w:t>263</w:t>
      </w:r>
      <w:r>
        <w:rPr>
          <w:rFonts w:ascii="Times New Roman"/>
          <w:b w:val="false"/>
          <w:i w:val="false"/>
          <w:color w:val="000000"/>
          <w:sz w:val="28"/>
        </w:rPr>
        <w:t xml:space="preserve"> (бесінші бөлiгiнде), </w:t>
      </w:r>
      <w:r>
        <w:rPr>
          <w:rFonts w:ascii="Times New Roman"/>
          <w:b w:val="false"/>
          <w:i w:val="false"/>
          <w:color w:val="000000"/>
          <w:sz w:val="28"/>
        </w:rPr>
        <w:t>286</w:t>
      </w:r>
      <w:r>
        <w:rPr>
          <w:rFonts w:ascii="Times New Roman"/>
          <w:b w:val="false"/>
          <w:i w:val="false"/>
          <w:color w:val="000000"/>
          <w:sz w:val="28"/>
        </w:rPr>
        <w:t xml:space="preserve"> (төртiншi бөлiгiнде), </w:t>
      </w:r>
      <w:r>
        <w:rPr>
          <w:rFonts w:ascii="Times New Roman"/>
          <w:b w:val="false"/>
          <w:i w:val="false"/>
          <w:color w:val="000000"/>
          <w:sz w:val="28"/>
        </w:rPr>
        <w:t>297</w:t>
      </w:r>
      <w:r>
        <w:rPr>
          <w:rFonts w:ascii="Times New Roman"/>
          <w:b w:val="false"/>
          <w:i w:val="false"/>
          <w:color w:val="000000"/>
          <w:sz w:val="28"/>
        </w:rPr>
        <w:t xml:space="preserve"> (төртiншi бөлiгiнде), </w:t>
      </w:r>
      <w:r>
        <w:rPr>
          <w:rFonts w:ascii="Times New Roman"/>
          <w:b w:val="false"/>
          <w:i w:val="false"/>
          <w:color w:val="000000"/>
          <w:sz w:val="28"/>
        </w:rPr>
        <w:t>298</w:t>
      </w:r>
      <w:r>
        <w:rPr>
          <w:rFonts w:ascii="Times New Roman"/>
          <w:b w:val="false"/>
          <w:i w:val="false"/>
          <w:color w:val="000000"/>
          <w:sz w:val="28"/>
        </w:rPr>
        <w:t xml:space="preserve"> (төртiншi бөлiгiнде), </w:t>
      </w:r>
      <w:r>
        <w:rPr>
          <w:rFonts w:ascii="Times New Roman"/>
          <w:b w:val="false"/>
          <w:i w:val="false"/>
          <w:color w:val="000000"/>
          <w:sz w:val="28"/>
        </w:rPr>
        <w:t>299</w:t>
      </w:r>
      <w:r>
        <w:rPr>
          <w:rFonts w:ascii="Times New Roman"/>
          <w:b w:val="false"/>
          <w:i w:val="false"/>
          <w:color w:val="000000"/>
          <w:sz w:val="28"/>
        </w:rPr>
        <w:t xml:space="preserve"> (төртiншi бөлiгiнде)-баптарында көзделген қылмыстар туралы істерді, сондай-ақ төтенше жағдай және жаппай тәртіпсіздік жағдайы барысында кісі өлтіру, соғыс уақытында немесе ұрыс жағдайында жасалған әскери қылмыстарды қоспағанда, оларды жасағаны үшін қылмыстық заңда өлім жазасы немесе өмір бойына бас бостандығынан айыру, сонымен қатар </w:t>
      </w:r>
      <w:r>
        <w:rPr>
          <w:rFonts w:ascii="Times New Roman"/>
          <w:b w:val="false"/>
          <w:i w:val="false"/>
          <w:color w:val="000000"/>
          <w:sz w:val="28"/>
        </w:rPr>
        <w:t>125</w:t>
      </w:r>
      <w:r>
        <w:rPr>
          <w:rFonts w:ascii="Times New Roman"/>
          <w:b w:val="false"/>
          <w:i w:val="false"/>
          <w:color w:val="000000"/>
          <w:sz w:val="28"/>
        </w:rPr>
        <w:t xml:space="preserve"> (үшінші бөлігінде), </w:t>
      </w:r>
      <w:r>
        <w:rPr>
          <w:rFonts w:ascii="Times New Roman"/>
          <w:b w:val="false"/>
          <w:i w:val="false"/>
          <w:color w:val="000000"/>
          <w:sz w:val="28"/>
        </w:rPr>
        <w:t>128</w:t>
      </w:r>
      <w:r>
        <w:rPr>
          <w:rFonts w:ascii="Times New Roman"/>
          <w:b w:val="false"/>
          <w:i w:val="false"/>
          <w:color w:val="000000"/>
          <w:sz w:val="28"/>
        </w:rPr>
        <w:t xml:space="preserve"> (төртінші бөлігінде), </w:t>
      </w:r>
      <w:r>
        <w:rPr>
          <w:rFonts w:ascii="Times New Roman"/>
          <w:b w:val="false"/>
          <w:i w:val="false"/>
          <w:color w:val="000000"/>
          <w:sz w:val="28"/>
        </w:rPr>
        <w:t>132</w:t>
      </w:r>
      <w:r>
        <w:rPr>
          <w:rFonts w:ascii="Times New Roman"/>
          <w:b w:val="false"/>
          <w:i w:val="false"/>
          <w:color w:val="000000"/>
          <w:sz w:val="28"/>
        </w:rPr>
        <w:t xml:space="preserve"> (бесінші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бөлігінде)-баптарында көзделген қылмыстарды жасағаны үшін сотталушыға, айыпталушыға оның ісін алқабилердің қатысуымен қарау туралы өтінішхат беру құқығы түсіндірілгенін, осы мәселе бойынша оның ұстанымын, мәлімделген өтінішхат бойынша тараптардың пікірін көрсету қажет.";</w:t>
      </w:r>
    </w:p>
    <w:bookmarkEnd w:id="414"/>
    <w:bookmarkStart w:name="z418" w:id="41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End w:id="415"/>
    <w:bookmarkStart w:name="z419" w:id="416"/>
    <w:p>
      <w:pPr>
        <w:spacing w:after="0"/>
        <w:ind w:left="0"/>
        <w:jc w:val="both"/>
      </w:pPr>
      <w:r>
        <w:rPr>
          <w:rFonts w:ascii="Times New Roman"/>
          <w:b w:val="false"/>
          <w:i w:val="false"/>
          <w:color w:val="000000"/>
          <w:sz w:val="28"/>
        </w:rPr>
        <w:t>
      "16. Істі талқылауды аудио-, бейнежазба құралдарын пайдалану арқылы түсіріп алған жағдайда, сот отырысының хатшысы жазбаша нысанда қысқаша хаттама жасайды, онда мыналар көрсетіледі: сот отырысының жылы, айы, күні және орны, сот отырысының басталу және аяқталу уақыты, істі қарайтын соттың атауы мен құрамы, судьялардың, сот отырысы хатшысының тегі мен аты-жөні, істің атауы, сотталушының жеке басы туралы деректер, соттың аудио-, бейнежазба құралдарын қолдануы туралы мәліметтер, аудио-, бейнежазбаны қамтитын файлдың атауы, процеске қатысушылардың және басқа да адамдардың келгені туралы мәліметтер, іске қатысатын адамдар дәлелдемелер ретінде ұсынылған қосымша материалдардың іске қоса тіркелгені туралы мәліметтер, түпкілікті нысандағы хаттаманың жасалған күні.</w:t>
      </w:r>
    </w:p>
    <w:bookmarkEnd w:id="416"/>
    <w:bookmarkStart w:name="z420" w:id="417"/>
    <w:p>
      <w:pPr>
        <w:spacing w:after="0"/>
        <w:ind w:left="0"/>
        <w:jc w:val="both"/>
      </w:pPr>
      <w:r>
        <w:rPr>
          <w:rFonts w:ascii="Times New Roman"/>
          <w:b w:val="false"/>
          <w:i w:val="false"/>
          <w:color w:val="000000"/>
          <w:sz w:val="28"/>
        </w:rPr>
        <w:t>
      Сот отырысының қысқаша хаттамасына төрағалық етуші және хатшы қол қояды.</w:t>
      </w:r>
    </w:p>
    <w:bookmarkEnd w:id="417"/>
    <w:bookmarkStart w:name="z421" w:id="418"/>
    <w:p>
      <w:pPr>
        <w:spacing w:after="0"/>
        <w:ind w:left="0"/>
        <w:jc w:val="both"/>
      </w:pPr>
      <w:r>
        <w:rPr>
          <w:rFonts w:ascii="Times New Roman"/>
          <w:b w:val="false"/>
          <w:i w:val="false"/>
          <w:color w:val="000000"/>
          <w:sz w:val="28"/>
        </w:rPr>
        <w:t>
      Аудио-, бейнежазбаны қамтитын материалдық жеткізгіш пен сот отырысының қысқаша хаттамасы іс материалдарына қоса тіркеледі.</w:t>
      </w:r>
    </w:p>
    <w:bookmarkEnd w:id="418"/>
    <w:bookmarkStart w:name="z422" w:id="419"/>
    <w:p>
      <w:pPr>
        <w:spacing w:after="0"/>
        <w:ind w:left="0"/>
        <w:jc w:val="both"/>
      </w:pPr>
      <w:r>
        <w:rPr>
          <w:rFonts w:ascii="Times New Roman"/>
          <w:b w:val="false"/>
          <w:i w:val="false"/>
          <w:color w:val="000000"/>
          <w:sz w:val="28"/>
        </w:rPr>
        <w:t>
      Сот іске қатысатын адамдардың және олардың өкілдерінің өтінішхаты бойынша аудио-, бейнежазбаның көшірмесін немесе сот отырысының хаттамасын ұсынады. Іс жабық сот отырысында қаралған жағдайда іске қатысатын адамдарға аудио-, бейнежазбалар және сот отырысының хаттамасы ұсынылмайды, олардың аудио-, бейнежазбамен және сот отырысының хаттамасымен сотта танысу мүмкіндігі қамтамасыз етіледі.";</w:t>
      </w:r>
    </w:p>
    <w:bookmarkEnd w:id="419"/>
    <w:bookmarkStart w:name="z423" w:id="42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17-тармақтағы</w:t>
      </w:r>
      <w:r>
        <w:rPr>
          <w:rFonts w:ascii="Times New Roman"/>
          <w:b w:val="false"/>
          <w:i w:val="false"/>
          <w:color w:val="000000"/>
          <w:sz w:val="28"/>
        </w:rPr>
        <w:t xml:space="preserve"> "87", "89", "94", "126" деген цифрлар тиісінше "</w:t>
      </w:r>
      <w:r>
        <w:rPr>
          <w:rFonts w:ascii="Times New Roman"/>
          <w:b w:val="false"/>
          <w:i w:val="false"/>
          <w:color w:val="000000"/>
          <w:sz w:val="28"/>
        </w:rPr>
        <w:t>83</w:t>
      </w:r>
      <w:r>
        <w:rPr>
          <w:rFonts w:ascii="Times New Roman"/>
          <w:b w:val="false"/>
          <w:i w:val="false"/>
          <w:color w:val="000000"/>
          <w:sz w:val="28"/>
        </w:rPr>
        <w:t>","</w:t>
      </w:r>
      <w:r>
        <w:rPr>
          <w:rFonts w:ascii="Times New Roman"/>
          <w:b w:val="false"/>
          <w:i w:val="false"/>
          <w:color w:val="000000"/>
          <w:sz w:val="28"/>
        </w:rPr>
        <w:t>86</w:t>
      </w:r>
      <w:r>
        <w:rPr>
          <w:rFonts w:ascii="Times New Roman"/>
          <w:b w:val="false"/>
          <w:i w:val="false"/>
          <w:color w:val="000000"/>
          <w:sz w:val="28"/>
        </w:rPr>
        <w:t>",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123</w:t>
      </w:r>
      <w:r>
        <w:rPr>
          <w:rFonts w:ascii="Times New Roman"/>
          <w:b w:val="false"/>
          <w:i w:val="false"/>
          <w:color w:val="000000"/>
          <w:sz w:val="28"/>
        </w:rPr>
        <w:t>" деген цифрлармен ауыстырылсын;</w:t>
      </w:r>
    </w:p>
    <w:bookmarkEnd w:id="420"/>
    <w:bookmarkStart w:name="z424" w:id="42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18-тармақтағы</w:t>
      </w:r>
      <w:r>
        <w:rPr>
          <w:rFonts w:ascii="Times New Roman"/>
          <w:b w:val="false"/>
          <w:i w:val="false"/>
          <w:color w:val="000000"/>
          <w:sz w:val="28"/>
        </w:rPr>
        <w:t xml:space="preserve"> "328" деген цифрлар "</w:t>
      </w:r>
      <w:r>
        <w:rPr>
          <w:rFonts w:ascii="Times New Roman"/>
          <w:b w:val="false"/>
          <w:i w:val="false"/>
          <w:color w:val="000000"/>
          <w:sz w:val="28"/>
        </w:rPr>
        <w:t>347</w:t>
      </w:r>
      <w:r>
        <w:rPr>
          <w:rFonts w:ascii="Times New Roman"/>
          <w:b w:val="false"/>
          <w:i w:val="false"/>
          <w:color w:val="000000"/>
          <w:sz w:val="28"/>
        </w:rPr>
        <w:t>" деген цифрлармен ауыстырылсын;</w:t>
      </w:r>
    </w:p>
    <w:bookmarkEnd w:id="421"/>
    <w:bookmarkStart w:name="z425" w:id="42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23-тармақ</w:t>
      </w:r>
      <w:r>
        <w:rPr>
          <w:rFonts w:ascii="Times New Roman"/>
          <w:b w:val="false"/>
          <w:i w:val="false"/>
          <w:color w:val="000000"/>
          <w:sz w:val="28"/>
        </w:rPr>
        <w:t xml:space="preserve"> алып тасталсын;</w:t>
      </w:r>
    </w:p>
    <w:bookmarkEnd w:id="422"/>
    <w:bookmarkStart w:name="z426" w:id="42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25-тармақтағы</w:t>
      </w:r>
      <w:r>
        <w:rPr>
          <w:rFonts w:ascii="Times New Roman"/>
          <w:b w:val="false"/>
          <w:i w:val="false"/>
          <w:color w:val="000000"/>
          <w:sz w:val="28"/>
        </w:rPr>
        <w:t xml:space="preserve"> "126" деген цифрлар "</w:t>
      </w:r>
      <w:r>
        <w:rPr>
          <w:rFonts w:ascii="Times New Roman"/>
          <w:b w:val="false"/>
          <w:i w:val="false"/>
          <w:color w:val="000000"/>
          <w:sz w:val="28"/>
        </w:rPr>
        <w:t>123</w:t>
      </w:r>
      <w:r>
        <w:rPr>
          <w:rFonts w:ascii="Times New Roman"/>
          <w:b w:val="false"/>
          <w:i w:val="false"/>
          <w:color w:val="000000"/>
          <w:sz w:val="28"/>
        </w:rPr>
        <w:t>" деген цифрлармен ауыстырылсын;</w:t>
      </w:r>
    </w:p>
    <w:bookmarkEnd w:id="423"/>
    <w:bookmarkStart w:name="z427" w:id="42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26-тармақтың</w:t>
      </w:r>
      <w:r>
        <w:rPr>
          <w:rFonts w:ascii="Times New Roman"/>
          <w:b w:val="false"/>
          <w:i w:val="false"/>
          <w:color w:val="000000"/>
          <w:sz w:val="28"/>
        </w:rPr>
        <w:t xml:space="preserve"> бірінші және екінші абзацтары мынадай редакцияда жазылсын:</w:t>
      </w:r>
    </w:p>
    <w:bookmarkEnd w:id="424"/>
    <w:bookmarkStart w:name="z428" w:id="425"/>
    <w:p>
      <w:pPr>
        <w:spacing w:after="0"/>
        <w:ind w:left="0"/>
        <w:jc w:val="both"/>
      </w:pPr>
      <w:r>
        <w:rPr>
          <w:rFonts w:ascii="Times New Roman"/>
          <w:b w:val="false"/>
          <w:i w:val="false"/>
          <w:color w:val="000000"/>
          <w:sz w:val="28"/>
        </w:rPr>
        <w:t xml:space="preserve">
      "Хаттамамен танысқан соң тарап, сонымен қатар ҚПК-нің </w:t>
      </w:r>
      <w:r>
        <w:rPr>
          <w:rFonts w:ascii="Times New Roman"/>
          <w:b w:val="false"/>
          <w:i w:val="false"/>
          <w:color w:val="000000"/>
          <w:sz w:val="28"/>
        </w:rPr>
        <w:t>347-бабының</w:t>
      </w:r>
      <w:r>
        <w:rPr>
          <w:rFonts w:ascii="Times New Roman"/>
          <w:b w:val="false"/>
          <w:i w:val="false"/>
          <w:color w:val="000000"/>
          <w:sz w:val="28"/>
        </w:rPr>
        <w:t xml:space="preserve"> жетінші бөлігінде көрсетілген өзге де адамдар оған өзінің ескертулерін жазбаша нысанда немесе электрондық құжат нысанында бес тәулік ішінде беруге құқылы.</w:t>
      </w:r>
    </w:p>
    <w:bookmarkEnd w:id="425"/>
    <w:bookmarkStart w:name="z429" w:id="426"/>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348-бабына</w:t>
      </w:r>
      <w:r>
        <w:rPr>
          <w:rFonts w:ascii="Times New Roman"/>
          <w:b w:val="false"/>
          <w:i w:val="false"/>
          <w:color w:val="000000"/>
          <w:sz w:val="28"/>
        </w:rPr>
        <w:t xml:space="preserve"> сәйкес сот отырысы хаттамасының көлемі үлкен болған жағдайда, төрағалық етуші тараптардың өтінішхаты бойынша олардың танысуы және ескертулер беруі үшін неғұрлым ұзақ, қисынды мерзім белгілейді.";</w:t>
      </w:r>
    </w:p>
    <w:bookmarkEnd w:id="426"/>
    <w:bookmarkStart w:name="z430" w:id="42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28-тармақтағы</w:t>
      </w:r>
      <w:r>
        <w:rPr>
          <w:rFonts w:ascii="Times New Roman"/>
          <w:b w:val="false"/>
          <w:i w:val="false"/>
          <w:color w:val="000000"/>
          <w:sz w:val="28"/>
        </w:rPr>
        <w:t xml:space="preserve"> "330" деген цифрлар "</w:t>
      </w:r>
      <w:r>
        <w:rPr>
          <w:rFonts w:ascii="Times New Roman"/>
          <w:b w:val="false"/>
          <w:i w:val="false"/>
          <w:color w:val="000000"/>
          <w:sz w:val="28"/>
        </w:rPr>
        <w:t>349</w:t>
      </w:r>
      <w:r>
        <w:rPr>
          <w:rFonts w:ascii="Times New Roman"/>
          <w:b w:val="false"/>
          <w:i w:val="false"/>
          <w:color w:val="000000"/>
          <w:sz w:val="28"/>
        </w:rPr>
        <w:t>" деген цифрлармен ауыстырылсын.</w:t>
      </w:r>
    </w:p>
    <w:bookmarkEnd w:id="427"/>
    <w:bookmarkStart w:name="z431" w:id="428"/>
    <w:p>
      <w:pPr>
        <w:spacing w:after="0"/>
        <w:ind w:left="0"/>
        <w:jc w:val="both"/>
      </w:pPr>
      <w:r>
        <w:rPr>
          <w:rFonts w:ascii="Times New Roman"/>
          <w:b w:val="false"/>
          <w:i w:val="false"/>
          <w:color w:val="000000"/>
          <w:sz w:val="28"/>
        </w:rPr>
        <w:t xml:space="preserve">
      9. "Қылмыстық істер бойынша дәлелдемелерді бағалаудың кейбір мәселелері туралы" 2006 жылғы 20 сәуірдегі № </w:t>
      </w:r>
      <w:r>
        <w:rPr>
          <w:rFonts w:ascii="Times New Roman"/>
          <w:b w:val="false"/>
          <w:i w:val="false"/>
          <w:color w:val="000000"/>
          <w:sz w:val="28"/>
        </w:rPr>
        <w:t>4</w:t>
      </w:r>
      <w:r>
        <w:rPr>
          <w:rFonts w:ascii="Times New Roman"/>
          <w:b w:val="false"/>
          <w:i w:val="false"/>
          <w:color w:val="000000"/>
          <w:sz w:val="28"/>
        </w:rPr>
        <w:t xml:space="preserve"> (Қазақстан Республикасы Жоғарғы Сотының 2010 жылғы 25 маусымдағы № 11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өзгерістермен және толықтырулармен):</w:t>
      </w:r>
    </w:p>
    <w:bookmarkEnd w:id="428"/>
    <w:bookmarkStart w:name="z432" w:id="429"/>
    <w:p>
      <w:pPr>
        <w:spacing w:after="0"/>
        <w:ind w:left="0"/>
        <w:jc w:val="both"/>
      </w:pPr>
      <w:r>
        <w:rPr>
          <w:rFonts w:ascii="Times New Roman"/>
          <w:b w:val="false"/>
          <w:i w:val="false"/>
          <w:color w:val="000000"/>
          <w:sz w:val="28"/>
        </w:rPr>
        <w:t>
      1) бүкіл мәтін бойынша:</w:t>
      </w:r>
    </w:p>
    <w:bookmarkEnd w:id="429"/>
    <w:bookmarkStart w:name="z433" w:id="430"/>
    <w:p>
      <w:pPr>
        <w:spacing w:after="0"/>
        <w:ind w:left="0"/>
        <w:jc w:val="both"/>
      </w:pPr>
      <w:r>
        <w:rPr>
          <w:rFonts w:ascii="Times New Roman"/>
          <w:b w:val="false"/>
          <w:i w:val="false"/>
          <w:color w:val="000000"/>
          <w:sz w:val="28"/>
        </w:rPr>
        <w:t>
      "іс жүргізу кодексінің", "іс жүргізу міндеттерін", "іс жүргізу заңын", "іс жүргізуге қатысушыларға", "іс жүргізу заңының", "іс жүргізу әрекеті", "іс жүргізу әрекеттерінің", "іс жүргізуге қатысушылармен", "іс жүргізу іс-әрекеттерін", "іс жүргізу заңы", "іс жүргізу іс-әрекеттерін" деген сөздер тиісінше "процестік кодексінің", "процестік міндеттерін", "процестік заңды", "процеске қатысушыларға", "процестік заңының", "процестік әрекеті", "процестік әрекеттердің", "процеске қатысушылармен", "процестік әрекеттерді", "процестік заңы", "процестік әрекеттерді" деген сөздермен ауыстырылсын;</w:t>
      </w:r>
    </w:p>
    <w:bookmarkEnd w:id="430"/>
    <w:bookmarkStart w:name="z434" w:id="431"/>
    <w:p>
      <w:pPr>
        <w:spacing w:after="0"/>
        <w:ind w:left="0"/>
        <w:jc w:val="both"/>
      </w:pPr>
      <w:r>
        <w:rPr>
          <w:rFonts w:ascii="Times New Roman"/>
          <w:b w:val="false"/>
          <w:i w:val="false"/>
          <w:color w:val="000000"/>
          <w:sz w:val="28"/>
        </w:rPr>
        <w:t>
      "ҚІЖК-нің" деген сөз "</w:t>
      </w:r>
      <w:r>
        <w:rPr>
          <w:rFonts w:ascii="Times New Roman"/>
          <w:b w:val="false"/>
          <w:i w:val="false"/>
          <w:color w:val="000000"/>
          <w:sz w:val="28"/>
        </w:rPr>
        <w:t>ҚПК-нің</w:t>
      </w:r>
      <w:r>
        <w:rPr>
          <w:rFonts w:ascii="Times New Roman"/>
          <w:b w:val="false"/>
          <w:i w:val="false"/>
          <w:color w:val="000000"/>
          <w:sz w:val="28"/>
        </w:rPr>
        <w:t>" деген сөзбен ауыстырылсын;</w:t>
      </w:r>
    </w:p>
    <w:bookmarkEnd w:id="431"/>
    <w:bookmarkStart w:name="z435" w:id="432"/>
    <w:p>
      <w:pPr>
        <w:spacing w:after="0"/>
        <w:ind w:left="0"/>
        <w:jc w:val="both"/>
      </w:pPr>
      <w:r>
        <w:rPr>
          <w:rFonts w:ascii="Times New Roman"/>
          <w:b w:val="false"/>
          <w:i w:val="false"/>
          <w:color w:val="000000"/>
          <w:sz w:val="28"/>
        </w:rPr>
        <w:t>
      "сезіктінің", "сезікті" деген сөздер тиісінше "күдіктінің", "күдікті" деген сөздермен ауыстырылсын;</w:t>
      </w:r>
    </w:p>
    <w:bookmarkEnd w:id="432"/>
    <w:bookmarkStart w:name="z436" w:id="4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1-тармақтағы</w:t>
      </w:r>
      <w:r>
        <w:rPr>
          <w:rFonts w:ascii="Times New Roman"/>
          <w:b w:val="false"/>
          <w:i w:val="false"/>
          <w:color w:val="000000"/>
          <w:sz w:val="28"/>
        </w:rPr>
        <w:t xml:space="preserve"> "Қазақстан Республикасы Қылмыстық іс жүргізу кодексінің нормаларымен (әрі қарай - ҚІЖК)" деген сөздер "Қазақстан Республикасы </w:t>
      </w:r>
      <w:r>
        <w:rPr>
          <w:rFonts w:ascii="Times New Roman"/>
          <w:b w:val="false"/>
          <w:i w:val="false"/>
          <w:color w:val="000000"/>
          <w:sz w:val="28"/>
        </w:rPr>
        <w:t>Қылмыстық процестік кодексінің</w:t>
      </w:r>
      <w:r>
        <w:rPr>
          <w:rFonts w:ascii="Times New Roman"/>
          <w:b w:val="false"/>
          <w:i w:val="false"/>
          <w:color w:val="000000"/>
          <w:sz w:val="28"/>
        </w:rPr>
        <w:t xml:space="preserve"> (бұдан әрі - ҚПК) нормаларымен" деген сөздермен ауыстырылсын;</w:t>
      </w:r>
    </w:p>
    <w:bookmarkEnd w:id="433"/>
    <w:bookmarkStart w:name="z437" w:id="4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2-тармақта</w:t>
      </w:r>
      <w:r>
        <w:rPr>
          <w:rFonts w:ascii="Times New Roman"/>
          <w:b w:val="false"/>
          <w:i w:val="false"/>
          <w:color w:val="000000"/>
          <w:sz w:val="28"/>
        </w:rPr>
        <w:t>:</w:t>
      </w:r>
    </w:p>
    <w:bookmarkEnd w:id="434"/>
    <w:bookmarkStart w:name="z438" w:id="435"/>
    <w:p>
      <w:pPr>
        <w:spacing w:after="0"/>
        <w:ind w:left="0"/>
        <w:jc w:val="both"/>
      </w:pPr>
      <w:r>
        <w:rPr>
          <w:rFonts w:ascii="Times New Roman"/>
          <w:b w:val="false"/>
          <w:i w:val="false"/>
          <w:color w:val="000000"/>
          <w:sz w:val="28"/>
        </w:rPr>
        <w:t>
      "115" деген цифрлар "</w:t>
      </w:r>
      <w:r>
        <w:rPr>
          <w:rFonts w:ascii="Times New Roman"/>
          <w:b w:val="false"/>
          <w:i w:val="false"/>
          <w:color w:val="000000"/>
          <w:sz w:val="28"/>
        </w:rPr>
        <w:t>111</w:t>
      </w:r>
      <w:r>
        <w:rPr>
          <w:rFonts w:ascii="Times New Roman"/>
          <w:b w:val="false"/>
          <w:i w:val="false"/>
          <w:color w:val="000000"/>
          <w:sz w:val="28"/>
        </w:rPr>
        <w:t>" деген цифрлармен ауыстырылсын;</w:t>
      </w:r>
    </w:p>
    <w:bookmarkEnd w:id="435"/>
    <w:bookmarkStart w:name="z439" w:id="436"/>
    <w:p>
      <w:pPr>
        <w:spacing w:after="0"/>
        <w:ind w:left="0"/>
        <w:jc w:val="both"/>
      </w:pPr>
      <w:r>
        <w:rPr>
          <w:rFonts w:ascii="Times New Roman"/>
          <w:b w:val="false"/>
          <w:i w:val="false"/>
          <w:color w:val="000000"/>
          <w:sz w:val="28"/>
        </w:rPr>
        <w:t>
      "болмағандығын," деген сөзден кейін "күдіктінің," деген сөзбен толықтырылсын;</w:t>
      </w:r>
    </w:p>
    <w:bookmarkEnd w:id="436"/>
    <w:bookmarkStart w:name="z440" w:id="437"/>
    <w:p>
      <w:pPr>
        <w:spacing w:after="0"/>
        <w:ind w:left="0"/>
        <w:jc w:val="both"/>
      </w:pPr>
      <w:r>
        <w:rPr>
          <w:rFonts w:ascii="Times New Roman"/>
          <w:b w:val="false"/>
          <w:i w:val="false"/>
          <w:color w:val="000000"/>
          <w:sz w:val="28"/>
        </w:rPr>
        <w:t>
      "айыпталушының" деген сөзден кейін "немесе сотталушының" деген сөздермен толықтырылсын;</w:t>
      </w:r>
    </w:p>
    <w:bookmarkEnd w:id="437"/>
    <w:bookmarkStart w:name="z441" w:id="438"/>
    <w:p>
      <w:pPr>
        <w:spacing w:after="0"/>
        <w:ind w:left="0"/>
        <w:jc w:val="both"/>
      </w:pPr>
      <w:r>
        <w:rPr>
          <w:rFonts w:ascii="Times New Roman"/>
          <w:b w:val="false"/>
          <w:i w:val="false"/>
          <w:color w:val="000000"/>
          <w:sz w:val="28"/>
        </w:rPr>
        <w:t>
      "және айыпталушының кiнәлiлiгiн" деген сөздер ", олардың кiнәлiлiгiн" деген сөздермен ауыстырылсын;</w:t>
      </w:r>
    </w:p>
    <w:bookmarkEnd w:id="438"/>
    <w:bookmarkStart w:name="z442" w:id="439"/>
    <w:p>
      <w:pPr>
        <w:spacing w:after="0"/>
        <w:ind w:left="0"/>
        <w:jc w:val="both"/>
      </w:pPr>
      <w:r>
        <w:rPr>
          <w:rFonts w:ascii="Times New Roman"/>
          <w:b w:val="false"/>
          <w:i w:val="false"/>
          <w:color w:val="000000"/>
          <w:sz w:val="28"/>
        </w:rPr>
        <w:t>
      екінші абзацтағы "куәнің," деген сөзден кейін "қорғауға құқығы бар куәнің," деген</w:t>
      </w:r>
      <w:r>
        <w:rPr>
          <w:rFonts w:ascii="Times New Roman"/>
          <w:b w:val="false"/>
          <w:i w:val="false"/>
          <w:color w:val="000000"/>
          <w:sz w:val="28"/>
        </w:rPr>
        <w:t xml:space="preserve"> сөздермен толықтырылсын;</w:t>
      </w:r>
    </w:p>
    <w:bookmarkEnd w:id="439"/>
    <w:bookmarkStart w:name="z444" w:id="440"/>
    <w:p>
      <w:pPr>
        <w:spacing w:after="0"/>
        <w:ind w:left="0"/>
        <w:jc w:val="both"/>
      </w:pPr>
      <w:r>
        <w:rPr>
          <w:rFonts w:ascii="Times New Roman"/>
          <w:b w:val="false"/>
          <w:i w:val="false"/>
          <w:color w:val="000000"/>
          <w:sz w:val="28"/>
        </w:rPr>
        <w:t>
      үшінші абзацтағы "қылмыстық істі қозғағанға" деген сөздер "арызды тіркегенге, Сотқа дейінгі тергеп-тексерулердің бірыңғай тізілімінде қылмыстық құқық бұзушылық туралы хабарланғанға" деген сөздермен ауыстырылсын;</w:t>
      </w:r>
    </w:p>
    <w:bookmarkEnd w:id="440"/>
    <w:bookmarkStart w:name="z445" w:id="4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4-тармақтағы</w:t>
      </w:r>
      <w:r>
        <w:rPr>
          <w:rFonts w:ascii="Times New Roman"/>
          <w:b w:val="false"/>
          <w:i w:val="false"/>
          <w:color w:val="000000"/>
          <w:sz w:val="28"/>
        </w:rPr>
        <w:t xml:space="preserve"> "128", "116", "117" деген цифрлар тиісінше "</w:t>
      </w:r>
      <w:r>
        <w:rPr>
          <w:rFonts w:ascii="Times New Roman"/>
          <w:b w:val="false"/>
          <w:i w:val="false"/>
          <w:color w:val="000000"/>
          <w:sz w:val="28"/>
        </w:rPr>
        <w:t>125</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w:t>
      </w:r>
      <w:r>
        <w:rPr>
          <w:rFonts w:ascii="Times New Roman"/>
          <w:b w:val="false"/>
          <w:i w:val="false"/>
          <w:color w:val="000000"/>
          <w:sz w:val="28"/>
        </w:rPr>
        <w:t>113</w:t>
      </w:r>
      <w:r>
        <w:rPr>
          <w:rFonts w:ascii="Times New Roman"/>
          <w:b w:val="false"/>
          <w:i w:val="false"/>
          <w:color w:val="000000"/>
          <w:sz w:val="28"/>
        </w:rPr>
        <w:t>" деген цифрлармен ауыстырылсын;</w:t>
      </w:r>
    </w:p>
    <w:bookmarkEnd w:id="441"/>
    <w:bookmarkStart w:name="z446" w:id="44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7-тармақтағы</w:t>
      </w:r>
      <w:r>
        <w:rPr>
          <w:rFonts w:ascii="Times New Roman"/>
          <w:b w:val="false"/>
          <w:i w:val="false"/>
          <w:color w:val="000000"/>
          <w:sz w:val="28"/>
        </w:rPr>
        <w:t xml:space="preserve"> "415" деген цифрлар "</w:t>
      </w:r>
      <w:r>
        <w:rPr>
          <w:rFonts w:ascii="Times New Roman"/>
          <w:b w:val="false"/>
          <w:i w:val="false"/>
          <w:color w:val="000000"/>
          <w:sz w:val="28"/>
        </w:rPr>
        <w:t>436</w:t>
      </w:r>
      <w:r>
        <w:rPr>
          <w:rFonts w:ascii="Times New Roman"/>
          <w:b w:val="false"/>
          <w:i w:val="false"/>
          <w:color w:val="000000"/>
          <w:sz w:val="28"/>
        </w:rPr>
        <w:t>" деген цифрлармен ауыстырылсын;</w:t>
      </w:r>
    </w:p>
    <w:bookmarkEnd w:id="442"/>
    <w:bookmarkStart w:name="z447" w:id="44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8-тармақта</w:t>
      </w:r>
      <w:r>
        <w:rPr>
          <w:rFonts w:ascii="Times New Roman"/>
          <w:b w:val="false"/>
          <w:i w:val="false"/>
          <w:color w:val="000000"/>
          <w:sz w:val="28"/>
        </w:rPr>
        <w:t>:</w:t>
      </w:r>
    </w:p>
    <w:bookmarkEnd w:id="443"/>
    <w:bookmarkStart w:name="z448" w:id="444"/>
    <w:p>
      <w:pPr>
        <w:spacing w:after="0"/>
        <w:ind w:left="0"/>
        <w:jc w:val="both"/>
      </w:pPr>
      <w:r>
        <w:rPr>
          <w:rFonts w:ascii="Times New Roman"/>
          <w:b w:val="false"/>
          <w:i w:val="false"/>
          <w:color w:val="000000"/>
          <w:sz w:val="28"/>
        </w:rPr>
        <w:t>
      "қылмысты", "алдын ала тергеудің" деген сөздер тиісінше "қылмыстық құқық бұзушылықты", "сотқа дейінгі тергеп-тексерудің" деген сөздермен ауыстырылсын;</w:t>
      </w:r>
    </w:p>
    <w:bookmarkEnd w:id="444"/>
    <w:bookmarkStart w:name="z449" w:id="44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10-тармақта</w:t>
      </w:r>
      <w:r>
        <w:rPr>
          <w:rFonts w:ascii="Times New Roman"/>
          <w:b w:val="false"/>
          <w:i w:val="false"/>
          <w:color w:val="000000"/>
          <w:sz w:val="28"/>
        </w:rPr>
        <w:t>:</w:t>
      </w:r>
    </w:p>
    <w:bookmarkEnd w:id="445"/>
    <w:bookmarkStart w:name="z450" w:id="446"/>
    <w:p>
      <w:pPr>
        <w:spacing w:after="0"/>
        <w:ind w:left="0"/>
        <w:jc w:val="both"/>
      </w:pPr>
      <w:r>
        <w:rPr>
          <w:rFonts w:ascii="Times New Roman"/>
          <w:b w:val="false"/>
          <w:i w:val="false"/>
          <w:color w:val="000000"/>
          <w:sz w:val="28"/>
        </w:rPr>
        <w:t>
      "97" деген цифрлар "</w:t>
      </w:r>
      <w:r>
        <w:rPr>
          <w:rFonts w:ascii="Times New Roman"/>
          <w:b w:val="false"/>
          <w:i w:val="false"/>
          <w:color w:val="000000"/>
          <w:sz w:val="28"/>
        </w:rPr>
        <w:t>94</w:t>
      </w:r>
      <w:r>
        <w:rPr>
          <w:rFonts w:ascii="Times New Roman"/>
          <w:b w:val="false"/>
          <w:i w:val="false"/>
          <w:color w:val="000000"/>
          <w:sz w:val="28"/>
        </w:rPr>
        <w:t>" деген цифрлармен ауыстырылсын;</w:t>
      </w:r>
    </w:p>
    <w:bookmarkEnd w:id="446"/>
    <w:bookmarkStart w:name="z451" w:id="447"/>
    <w:p>
      <w:pPr>
        <w:spacing w:after="0"/>
        <w:ind w:left="0"/>
        <w:jc w:val="both"/>
      </w:pPr>
      <w:r>
        <w:rPr>
          <w:rFonts w:ascii="Times New Roman"/>
          <w:b w:val="false"/>
          <w:i w:val="false"/>
          <w:color w:val="000000"/>
          <w:sz w:val="28"/>
        </w:rPr>
        <w:t>
      үшінші абзац алып тасталсын;</w:t>
      </w:r>
    </w:p>
    <w:bookmarkEnd w:id="447"/>
    <w:bookmarkStart w:name="z452" w:id="44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11-тармақтағы</w:t>
      </w:r>
      <w:r>
        <w:rPr>
          <w:rFonts w:ascii="Times New Roman"/>
          <w:b w:val="false"/>
          <w:i w:val="false"/>
          <w:color w:val="000000"/>
          <w:sz w:val="28"/>
        </w:rPr>
        <w:t xml:space="preserve"> "ҚІЖК-нің 37-бабы бесінші бөлігінің" деген сөздер "ҚПК-нің </w:t>
      </w:r>
      <w:r>
        <w:rPr>
          <w:rFonts w:ascii="Times New Roman"/>
          <w:b w:val="false"/>
          <w:i w:val="false"/>
          <w:color w:val="000000"/>
          <w:sz w:val="28"/>
        </w:rPr>
        <w:t>35-бабы</w:t>
      </w:r>
      <w:r>
        <w:rPr>
          <w:rFonts w:ascii="Times New Roman"/>
          <w:b w:val="false"/>
          <w:i w:val="false"/>
          <w:color w:val="000000"/>
          <w:sz w:val="28"/>
        </w:rPr>
        <w:t xml:space="preserve"> алтыншы бөлігінің" деген сөздермен ауыстырылсын;</w:t>
      </w:r>
    </w:p>
    <w:bookmarkEnd w:id="448"/>
    <w:bookmarkStart w:name="z453" w:id="44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12-тармақтағы</w:t>
      </w:r>
      <w:r>
        <w:rPr>
          <w:rFonts w:ascii="Times New Roman"/>
          <w:b w:val="false"/>
          <w:i w:val="false"/>
          <w:color w:val="000000"/>
          <w:sz w:val="28"/>
        </w:rPr>
        <w:t xml:space="preserve"> "363" деген цифрлар "</w:t>
      </w:r>
      <w:r>
        <w:rPr>
          <w:rFonts w:ascii="Times New Roman"/>
          <w:b w:val="false"/>
          <w:i w:val="false"/>
          <w:color w:val="000000"/>
          <w:sz w:val="28"/>
        </w:rPr>
        <w:t>382</w:t>
      </w:r>
      <w:r>
        <w:rPr>
          <w:rFonts w:ascii="Times New Roman"/>
          <w:b w:val="false"/>
          <w:i w:val="false"/>
          <w:color w:val="000000"/>
          <w:sz w:val="28"/>
        </w:rPr>
        <w:t>" деген цифрлармен ауыстырылсын;</w:t>
      </w:r>
    </w:p>
    <w:bookmarkEnd w:id="449"/>
    <w:bookmarkStart w:name="z454" w:id="45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13-тармақта</w:t>
      </w:r>
      <w:r>
        <w:rPr>
          <w:rFonts w:ascii="Times New Roman"/>
          <w:b w:val="false"/>
          <w:i w:val="false"/>
          <w:color w:val="000000"/>
          <w:sz w:val="28"/>
        </w:rPr>
        <w:t>:</w:t>
      </w:r>
    </w:p>
    <w:bookmarkEnd w:id="450"/>
    <w:bookmarkStart w:name="z455" w:id="451"/>
    <w:p>
      <w:pPr>
        <w:spacing w:after="0"/>
        <w:ind w:left="0"/>
        <w:jc w:val="both"/>
      </w:pPr>
      <w:r>
        <w:rPr>
          <w:rFonts w:ascii="Times New Roman"/>
          <w:b w:val="false"/>
          <w:i w:val="false"/>
          <w:color w:val="000000"/>
          <w:sz w:val="28"/>
        </w:rPr>
        <w:t>
      "82" деген цифрлар "</w:t>
      </w:r>
      <w:r>
        <w:rPr>
          <w:rFonts w:ascii="Times New Roman"/>
          <w:b w:val="false"/>
          <w:i w:val="false"/>
          <w:color w:val="000000"/>
          <w:sz w:val="28"/>
        </w:rPr>
        <w:t>78</w:t>
      </w:r>
      <w:r>
        <w:rPr>
          <w:rFonts w:ascii="Times New Roman"/>
          <w:b w:val="false"/>
          <w:i w:val="false"/>
          <w:color w:val="000000"/>
          <w:sz w:val="28"/>
        </w:rPr>
        <w:t>" деген цифрлармен ауыстырылсын;</w:t>
      </w:r>
    </w:p>
    <w:bookmarkEnd w:id="451"/>
    <w:bookmarkStart w:name="z456" w:id="452"/>
    <w:p>
      <w:pPr>
        <w:spacing w:after="0"/>
        <w:ind w:left="0"/>
        <w:jc w:val="both"/>
      </w:pPr>
      <w:r>
        <w:rPr>
          <w:rFonts w:ascii="Times New Roman"/>
          <w:b w:val="false"/>
          <w:i w:val="false"/>
          <w:color w:val="000000"/>
          <w:sz w:val="28"/>
        </w:rPr>
        <w:t>
      "алдын ала тергеу" деген сөздер "сотқа дейінгі тергеп-тексеру" деген сөздермен ауыстырылсын;</w:t>
      </w:r>
    </w:p>
    <w:bookmarkEnd w:id="452"/>
    <w:bookmarkStart w:name="z457" w:id="45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14-тармақта</w:t>
      </w:r>
      <w:r>
        <w:rPr>
          <w:rFonts w:ascii="Times New Roman"/>
          <w:b w:val="false"/>
          <w:i w:val="false"/>
          <w:color w:val="000000"/>
          <w:sz w:val="28"/>
        </w:rPr>
        <w:t>:</w:t>
      </w:r>
    </w:p>
    <w:bookmarkEnd w:id="453"/>
    <w:bookmarkStart w:name="z458" w:id="454"/>
    <w:p>
      <w:pPr>
        <w:spacing w:after="0"/>
        <w:ind w:left="0"/>
        <w:jc w:val="both"/>
      </w:pPr>
      <w:r>
        <w:rPr>
          <w:rFonts w:ascii="Times New Roman"/>
          <w:b w:val="false"/>
          <w:i w:val="false"/>
          <w:color w:val="000000"/>
          <w:sz w:val="28"/>
        </w:rPr>
        <w:t>
      "алдын ала тергеу" деген сөздер "сотқа дейінгі тергеп-тексеру" деген сөздермен ауыстырылсын;</w:t>
      </w:r>
    </w:p>
    <w:bookmarkEnd w:id="454"/>
    <w:bookmarkStart w:name="z459" w:id="455"/>
    <w:p>
      <w:pPr>
        <w:spacing w:after="0"/>
        <w:ind w:left="0"/>
        <w:jc w:val="both"/>
      </w:pPr>
      <w:r>
        <w:rPr>
          <w:rFonts w:ascii="Times New Roman"/>
          <w:b w:val="false"/>
          <w:i w:val="false"/>
          <w:color w:val="000000"/>
          <w:sz w:val="28"/>
        </w:rPr>
        <w:t>
      "жоққа шығарылмаса және т.б.)" деген сөздерден кейін "тергеу судьясы айғақтарды сақтауға қойған кезде" деген сөздермен толықтырылсын;</w:t>
      </w:r>
    </w:p>
    <w:bookmarkEnd w:id="455"/>
    <w:bookmarkStart w:name="z460" w:id="45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17-тармақтағы</w:t>
      </w:r>
      <w:r>
        <w:rPr>
          <w:rFonts w:ascii="Times New Roman"/>
          <w:b w:val="false"/>
          <w:i w:val="false"/>
          <w:color w:val="000000"/>
          <w:sz w:val="28"/>
        </w:rPr>
        <w:t xml:space="preserve"> "223" деген цифрлар "</w:t>
      </w:r>
      <w:r>
        <w:rPr>
          <w:rFonts w:ascii="Times New Roman"/>
          <w:b w:val="false"/>
          <w:i w:val="false"/>
          <w:color w:val="000000"/>
          <w:sz w:val="28"/>
        </w:rPr>
        <w:t>221</w:t>
      </w:r>
      <w:r>
        <w:rPr>
          <w:rFonts w:ascii="Times New Roman"/>
          <w:b w:val="false"/>
          <w:i w:val="false"/>
          <w:color w:val="000000"/>
          <w:sz w:val="28"/>
        </w:rPr>
        <w:t>" деген цифрлармен ауыстырылсын;</w:t>
      </w:r>
    </w:p>
    <w:bookmarkEnd w:id="456"/>
    <w:bookmarkStart w:name="z461" w:id="45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18-тармақта</w:t>
      </w:r>
      <w:r>
        <w:rPr>
          <w:rFonts w:ascii="Times New Roman"/>
          <w:b w:val="false"/>
          <w:i w:val="false"/>
          <w:color w:val="000000"/>
          <w:sz w:val="28"/>
        </w:rPr>
        <w:t>:</w:t>
      </w:r>
    </w:p>
    <w:bookmarkEnd w:id="457"/>
    <w:bookmarkStart w:name="z462" w:id="458"/>
    <w:p>
      <w:pPr>
        <w:spacing w:after="0"/>
        <w:ind w:left="0"/>
        <w:jc w:val="both"/>
      </w:pPr>
      <w:r>
        <w:rPr>
          <w:rFonts w:ascii="Times New Roman"/>
          <w:b w:val="false"/>
          <w:i w:val="false"/>
          <w:color w:val="000000"/>
          <w:sz w:val="28"/>
        </w:rPr>
        <w:t>
      бірінші абзацта:</w:t>
      </w:r>
    </w:p>
    <w:bookmarkEnd w:id="458"/>
    <w:bookmarkStart w:name="z463" w:id="459"/>
    <w:p>
      <w:pPr>
        <w:spacing w:after="0"/>
        <w:ind w:left="0"/>
        <w:jc w:val="both"/>
      </w:pPr>
      <w:r>
        <w:rPr>
          <w:rFonts w:ascii="Times New Roman"/>
          <w:b w:val="false"/>
          <w:i w:val="false"/>
          <w:color w:val="000000"/>
          <w:sz w:val="28"/>
        </w:rPr>
        <w:t>
      "қылмыстық іс қозғалғаннан" деген сөздер "арызды тіркегеннен, Сотқа дейінгі тергеп-тексерулердің бірыңғай тізілімінде қылмыстық құқық бұзушылық туралы хабарланғаннан" деген сөздермен ауыстырылсын;</w:t>
      </w:r>
    </w:p>
    <w:bookmarkEnd w:id="459"/>
    <w:bookmarkStart w:name="z464" w:id="460"/>
    <w:p>
      <w:pPr>
        <w:spacing w:after="0"/>
        <w:ind w:left="0"/>
        <w:jc w:val="both"/>
      </w:pPr>
      <w:r>
        <w:rPr>
          <w:rFonts w:ascii="Times New Roman"/>
          <w:b w:val="false"/>
          <w:i w:val="false"/>
          <w:color w:val="000000"/>
          <w:sz w:val="28"/>
        </w:rPr>
        <w:t>
      "122", "184", "190-2", "221", "231" деген цифрлар тиісінше "</w:t>
      </w:r>
      <w:r>
        <w:rPr>
          <w:rFonts w:ascii="Times New Roman"/>
          <w:b w:val="false"/>
          <w:i w:val="false"/>
          <w:color w:val="000000"/>
          <w:sz w:val="28"/>
        </w:rPr>
        <w:t>119</w:t>
      </w:r>
      <w:r>
        <w:rPr>
          <w:rFonts w:ascii="Times New Roman"/>
          <w:b w:val="false"/>
          <w:i w:val="false"/>
          <w:color w:val="000000"/>
          <w:sz w:val="28"/>
        </w:rPr>
        <w:t>", "</w:t>
      </w:r>
      <w:r>
        <w:rPr>
          <w:rFonts w:ascii="Times New Roman"/>
          <w:b w:val="false"/>
          <w:i w:val="false"/>
          <w:color w:val="000000"/>
          <w:sz w:val="28"/>
        </w:rPr>
        <w:t>179</w:t>
      </w:r>
      <w:r>
        <w:rPr>
          <w:rFonts w:ascii="Times New Roman"/>
          <w:b w:val="false"/>
          <w:i w:val="false"/>
          <w:color w:val="000000"/>
          <w:sz w:val="28"/>
        </w:rPr>
        <w:t>", "</w:t>
      </w:r>
      <w:r>
        <w:rPr>
          <w:rFonts w:ascii="Times New Roman"/>
          <w:b w:val="false"/>
          <w:i w:val="false"/>
          <w:color w:val="000000"/>
          <w:sz w:val="28"/>
        </w:rPr>
        <w:t>190</w:t>
      </w:r>
      <w:r>
        <w:rPr>
          <w:rFonts w:ascii="Times New Roman"/>
          <w:b w:val="false"/>
          <w:i w:val="false"/>
          <w:color w:val="000000"/>
          <w:sz w:val="28"/>
        </w:rPr>
        <w:t>", "</w:t>
      </w:r>
      <w:r>
        <w:rPr>
          <w:rFonts w:ascii="Times New Roman"/>
          <w:b w:val="false"/>
          <w:i w:val="false"/>
          <w:color w:val="000000"/>
          <w:sz w:val="28"/>
        </w:rPr>
        <w:t>219</w:t>
      </w:r>
      <w:r>
        <w:rPr>
          <w:rFonts w:ascii="Times New Roman"/>
          <w:b w:val="false"/>
          <w:i w:val="false"/>
          <w:color w:val="000000"/>
          <w:sz w:val="28"/>
        </w:rPr>
        <w:t>", "</w:t>
      </w:r>
      <w:r>
        <w:rPr>
          <w:rFonts w:ascii="Times New Roman"/>
          <w:b w:val="false"/>
          <w:i w:val="false"/>
          <w:color w:val="000000"/>
          <w:sz w:val="28"/>
        </w:rPr>
        <w:t>253</w:t>
      </w:r>
      <w:r>
        <w:rPr>
          <w:rFonts w:ascii="Times New Roman"/>
          <w:b w:val="false"/>
          <w:i w:val="false"/>
          <w:color w:val="000000"/>
          <w:sz w:val="28"/>
        </w:rPr>
        <w:t>" деген цифрлармен ауыстырылсын;</w:t>
      </w:r>
    </w:p>
    <w:bookmarkEnd w:id="460"/>
    <w:bookmarkStart w:name="z465" w:id="461"/>
    <w:p>
      <w:pPr>
        <w:spacing w:after="0"/>
        <w:ind w:left="0"/>
        <w:jc w:val="both"/>
      </w:pPr>
      <w:r>
        <w:rPr>
          <w:rFonts w:ascii="Times New Roman"/>
          <w:b w:val="false"/>
          <w:i w:val="false"/>
          <w:color w:val="000000"/>
          <w:sz w:val="28"/>
        </w:rPr>
        <w:t>
      "сотқа дейінгі жеңілдетілген іс жүргізу" деген сөздер "сотқа дейінгі жеделдетілген тергеп-тексеру" деген сөздермен ауыстырылсын;</w:t>
      </w:r>
    </w:p>
    <w:bookmarkEnd w:id="461"/>
    <w:bookmarkStart w:name="z466" w:id="462"/>
    <w:p>
      <w:pPr>
        <w:spacing w:after="0"/>
        <w:ind w:left="0"/>
        <w:jc w:val="both"/>
      </w:pPr>
      <w:r>
        <w:rPr>
          <w:rFonts w:ascii="Times New Roman"/>
          <w:b w:val="false"/>
          <w:i w:val="false"/>
          <w:color w:val="000000"/>
          <w:sz w:val="28"/>
        </w:rPr>
        <w:t>
      екінші абзац мынадай редакцияда жазылсын:</w:t>
      </w:r>
    </w:p>
    <w:bookmarkEnd w:id="462"/>
    <w:bookmarkStart w:name="z467" w:id="463"/>
    <w:p>
      <w:pPr>
        <w:spacing w:after="0"/>
        <w:ind w:left="0"/>
        <w:jc w:val="both"/>
      </w:pPr>
      <w:r>
        <w:rPr>
          <w:rFonts w:ascii="Times New Roman"/>
          <w:b w:val="false"/>
          <w:i w:val="false"/>
          <w:color w:val="000000"/>
          <w:sz w:val="28"/>
        </w:rPr>
        <w:t>
      "Қылмыстық құқық бұзушылық туралы арызды, хабарламаны Сотқа дейінгі тергеп-тексерулердің бірыңғай тізілімінде тіркегенге дейін алынған нақты деректер жарамды дәлелдемелер ретінде таныла алмайды.";</w:t>
      </w:r>
    </w:p>
    <w:bookmarkEnd w:id="463"/>
    <w:bookmarkStart w:name="z468" w:id="464"/>
    <w:p>
      <w:pPr>
        <w:spacing w:after="0"/>
        <w:ind w:left="0"/>
        <w:jc w:val="both"/>
      </w:pPr>
      <w:r>
        <w:rPr>
          <w:rFonts w:ascii="Times New Roman"/>
          <w:b w:val="false"/>
          <w:i w:val="false"/>
          <w:color w:val="000000"/>
          <w:sz w:val="28"/>
        </w:rPr>
        <w:t>
      үшінші абзацта:</w:t>
      </w:r>
    </w:p>
    <w:bookmarkEnd w:id="464"/>
    <w:bookmarkStart w:name="z469" w:id="465"/>
    <w:p>
      <w:pPr>
        <w:spacing w:after="0"/>
        <w:ind w:left="0"/>
        <w:jc w:val="both"/>
      </w:pPr>
      <w:r>
        <w:rPr>
          <w:rFonts w:ascii="Times New Roman"/>
          <w:b w:val="false"/>
          <w:i w:val="false"/>
          <w:color w:val="000000"/>
          <w:sz w:val="28"/>
        </w:rPr>
        <w:t>
      (сараптама тағайындау жағдайларын қоспағанда) деген сөздер алып тасталсын;</w:t>
      </w:r>
    </w:p>
    <w:bookmarkEnd w:id="465"/>
    <w:bookmarkStart w:name="z470" w:id="466"/>
    <w:p>
      <w:pPr>
        <w:spacing w:after="0"/>
        <w:ind w:left="0"/>
        <w:jc w:val="both"/>
      </w:pPr>
      <w:r>
        <w:rPr>
          <w:rFonts w:ascii="Times New Roman"/>
          <w:b w:val="false"/>
          <w:i w:val="false"/>
          <w:color w:val="000000"/>
          <w:sz w:val="28"/>
        </w:rPr>
        <w:t>
      "қорытындысымен" деген сөз "актісімен" деген сөзбен ауыстырылсын;</w:t>
      </w:r>
    </w:p>
    <w:bookmarkEnd w:id="466"/>
    <w:bookmarkStart w:name="z471" w:id="46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19-тармақтағы</w:t>
      </w:r>
      <w:r>
        <w:rPr>
          <w:rFonts w:ascii="Times New Roman"/>
          <w:b w:val="false"/>
          <w:i w:val="false"/>
          <w:color w:val="000000"/>
          <w:sz w:val="28"/>
        </w:rPr>
        <w:t xml:space="preserve"> "126" деген цифрлар "</w:t>
      </w:r>
      <w:r>
        <w:rPr>
          <w:rFonts w:ascii="Times New Roman"/>
          <w:b w:val="false"/>
          <w:i w:val="false"/>
          <w:color w:val="000000"/>
          <w:sz w:val="28"/>
        </w:rPr>
        <w:t>123</w:t>
      </w:r>
      <w:r>
        <w:rPr>
          <w:rFonts w:ascii="Times New Roman"/>
          <w:b w:val="false"/>
          <w:i w:val="false"/>
          <w:color w:val="000000"/>
          <w:sz w:val="28"/>
        </w:rPr>
        <w:t>" деген цифрлармен ауыстырылсын;</w:t>
      </w:r>
    </w:p>
    <w:bookmarkEnd w:id="467"/>
    <w:bookmarkStart w:name="z472" w:id="46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22-тармақта</w:t>
      </w:r>
      <w:r>
        <w:rPr>
          <w:rFonts w:ascii="Times New Roman"/>
          <w:b w:val="false"/>
          <w:i w:val="false"/>
          <w:color w:val="000000"/>
          <w:sz w:val="28"/>
        </w:rPr>
        <w:t>:</w:t>
      </w:r>
    </w:p>
    <w:bookmarkEnd w:id="468"/>
    <w:bookmarkStart w:name="z473" w:id="469"/>
    <w:p>
      <w:pPr>
        <w:spacing w:after="0"/>
        <w:ind w:left="0"/>
        <w:jc w:val="both"/>
      </w:pPr>
      <w:r>
        <w:rPr>
          <w:rFonts w:ascii="Times New Roman"/>
          <w:b w:val="false"/>
          <w:i w:val="false"/>
          <w:color w:val="000000"/>
          <w:sz w:val="28"/>
        </w:rPr>
        <w:t>
      үшінші абзацта:</w:t>
      </w:r>
    </w:p>
    <w:bookmarkEnd w:id="469"/>
    <w:bookmarkStart w:name="z474" w:id="470"/>
    <w:p>
      <w:pPr>
        <w:spacing w:after="0"/>
        <w:ind w:left="0"/>
        <w:jc w:val="both"/>
      </w:pPr>
      <w:r>
        <w:rPr>
          <w:rFonts w:ascii="Times New Roman"/>
          <w:b w:val="false"/>
          <w:i w:val="false"/>
          <w:color w:val="000000"/>
          <w:sz w:val="28"/>
        </w:rPr>
        <w:t>
      "Алдын ала тергеу" деген сөздер "Сотқа дейінгі тергеп-тексеру" деген сөздермен ауыстырылсын;</w:t>
      </w:r>
    </w:p>
    <w:bookmarkEnd w:id="470"/>
    <w:bookmarkStart w:name="z475" w:id="471"/>
    <w:p>
      <w:pPr>
        <w:spacing w:after="0"/>
        <w:ind w:left="0"/>
        <w:jc w:val="both"/>
      </w:pPr>
      <w:r>
        <w:rPr>
          <w:rFonts w:ascii="Times New Roman"/>
          <w:b w:val="false"/>
          <w:i w:val="false"/>
          <w:color w:val="000000"/>
          <w:sz w:val="28"/>
        </w:rPr>
        <w:t>
      төртінші абзацтағы "237-бабының бірінші бөлігінде" деген сөздер "</w:t>
      </w:r>
      <w:r>
        <w:rPr>
          <w:rFonts w:ascii="Times New Roman"/>
          <w:b w:val="false"/>
          <w:i w:val="false"/>
          <w:color w:val="000000"/>
          <w:sz w:val="28"/>
        </w:rPr>
        <w:t>232-бабының</w:t>
      </w:r>
      <w:r>
        <w:rPr>
          <w:rFonts w:ascii="Times New Roman"/>
          <w:b w:val="false"/>
          <w:i w:val="false"/>
          <w:color w:val="000000"/>
          <w:sz w:val="28"/>
        </w:rPr>
        <w:t xml:space="preserve"> төртінші және бесінші бөліктерінде" деген сөздермен ауыстырылсын;</w:t>
      </w:r>
    </w:p>
    <w:bookmarkEnd w:id="471"/>
    <w:bookmarkStart w:name="z476" w:id="472"/>
    <w:p>
      <w:pPr>
        <w:spacing w:after="0"/>
        <w:ind w:left="0"/>
        <w:jc w:val="both"/>
      </w:pPr>
      <w:r>
        <w:rPr>
          <w:rFonts w:ascii="Times New Roman"/>
          <w:b w:val="false"/>
          <w:i w:val="false"/>
          <w:color w:val="000000"/>
          <w:sz w:val="28"/>
        </w:rPr>
        <w:t>
      бесінші абзацтағы "және террористік актінің, диверсияның және өзге де ауыр қылмыстардың жасалуына әкелуі мүмкін" деген сөздер алып тасталсын;</w:t>
      </w:r>
    </w:p>
    <w:bookmarkEnd w:id="472"/>
    <w:bookmarkStart w:name="z477" w:id="473"/>
    <w:p>
      <w:pPr>
        <w:spacing w:after="0"/>
        <w:ind w:left="0"/>
        <w:jc w:val="both"/>
      </w:pPr>
      <w:r>
        <w:rPr>
          <w:rFonts w:ascii="Times New Roman"/>
          <w:b w:val="false"/>
          <w:i w:val="false"/>
          <w:color w:val="000000"/>
          <w:sz w:val="28"/>
        </w:rPr>
        <w:t>
      алтыншы абзацта:</w:t>
      </w:r>
    </w:p>
    <w:bookmarkEnd w:id="473"/>
    <w:bookmarkStart w:name="z478" w:id="474"/>
    <w:p>
      <w:pPr>
        <w:spacing w:after="0"/>
        <w:ind w:left="0"/>
        <w:jc w:val="both"/>
      </w:pPr>
      <w:r>
        <w:rPr>
          <w:rFonts w:ascii="Times New Roman"/>
          <w:b w:val="false"/>
          <w:i w:val="false"/>
          <w:color w:val="000000"/>
          <w:sz w:val="28"/>
        </w:rPr>
        <w:t>
      "және ауыр, аса ауыр қылмыстардың жасалуына әкелуі мүмкін" деген сөздер алып тасталсын;</w:t>
      </w:r>
    </w:p>
    <w:bookmarkEnd w:id="474"/>
    <w:bookmarkStart w:name="z479" w:id="475"/>
    <w:p>
      <w:pPr>
        <w:spacing w:after="0"/>
        <w:ind w:left="0"/>
        <w:jc w:val="both"/>
      </w:pPr>
      <w:r>
        <w:rPr>
          <w:rFonts w:ascii="Times New Roman"/>
          <w:b w:val="false"/>
          <w:i w:val="false"/>
          <w:color w:val="000000"/>
          <w:sz w:val="28"/>
        </w:rPr>
        <w:t>
      "қылмыс жасау үстінде" деген сөздер "қылмыстық құқық бұзушылық жасау үстінде" деген сөздермен ауыстырылсын;</w:t>
      </w:r>
    </w:p>
    <w:bookmarkEnd w:id="475"/>
    <w:bookmarkStart w:name="z480" w:id="476"/>
    <w:p>
      <w:pPr>
        <w:spacing w:after="0"/>
        <w:ind w:left="0"/>
        <w:jc w:val="both"/>
      </w:pPr>
      <w:r>
        <w:rPr>
          <w:rFonts w:ascii="Times New Roman"/>
          <w:b w:val="false"/>
          <w:i w:val="false"/>
          <w:color w:val="000000"/>
          <w:sz w:val="28"/>
        </w:rPr>
        <w:t>
      жетінші абзацта:</w:t>
      </w:r>
    </w:p>
    <w:bookmarkEnd w:id="476"/>
    <w:bookmarkStart w:name="z481" w:id="477"/>
    <w:p>
      <w:pPr>
        <w:spacing w:after="0"/>
        <w:ind w:left="0"/>
        <w:jc w:val="both"/>
      </w:pPr>
      <w:r>
        <w:rPr>
          <w:rFonts w:ascii="Times New Roman"/>
          <w:b w:val="false"/>
          <w:i w:val="false"/>
          <w:color w:val="000000"/>
          <w:sz w:val="28"/>
        </w:rPr>
        <w:t>
      "116", "213", "218" деген цифрлар тиісінше "</w:t>
      </w:r>
      <w:r>
        <w:rPr>
          <w:rFonts w:ascii="Times New Roman"/>
          <w:b w:val="false"/>
          <w:i w:val="false"/>
          <w:color w:val="000000"/>
          <w:sz w:val="28"/>
        </w:rPr>
        <w:t>112</w:t>
      </w:r>
      <w:r>
        <w:rPr>
          <w:rFonts w:ascii="Times New Roman"/>
          <w:b w:val="false"/>
          <w:i w:val="false"/>
          <w:color w:val="000000"/>
          <w:sz w:val="28"/>
        </w:rPr>
        <w:t>", "</w:t>
      </w:r>
      <w:r>
        <w:rPr>
          <w:rFonts w:ascii="Times New Roman"/>
          <w:b w:val="false"/>
          <w:i w:val="false"/>
          <w:color w:val="000000"/>
          <w:sz w:val="28"/>
        </w:rPr>
        <w:t>210</w:t>
      </w:r>
      <w:r>
        <w:rPr>
          <w:rFonts w:ascii="Times New Roman"/>
          <w:b w:val="false"/>
          <w:i w:val="false"/>
          <w:color w:val="000000"/>
          <w:sz w:val="28"/>
        </w:rPr>
        <w:t>", "</w:t>
      </w:r>
      <w:r>
        <w:rPr>
          <w:rFonts w:ascii="Times New Roman"/>
          <w:b w:val="false"/>
          <w:i w:val="false"/>
          <w:color w:val="000000"/>
          <w:sz w:val="28"/>
        </w:rPr>
        <w:t>212</w:t>
      </w:r>
      <w:r>
        <w:rPr>
          <w:rFonts w:ascii="Times New Roman"/>
          <w:b w:val="false"/>
          <w:i w:val="false"/>
          <w:color w:val="000000"/>
          <w:sz w:val="28"/>
        </w:rPr>
        <w:t>" деген цифрлармен ауыстырылсын;</w:t>
      </w:r>
    </w:p>
    <w:bookmarkEnd w:id="477"/>
    <w:bookmarkStart w:name="z482" w:id="478"/>
    <w:p>
      <w:pPr>
        <w:spacing w:after="0"/>
        <w:ind w:left="0"/>
        <w:jc w:val="both"/>
      </w:pPr>
      <w:r>
        <w:rPr>
          <w:rFonts w:ascii="Times New Roman"/>
          <w:b w:val="false"/>
          <w:i w:val="false"/>
          <w:color w:val="000000"/>
          <w:sz w:val="28"/>
        </w:rPr>
        <w:t>
      "қылмыс" деген сөз "қылмыстық құқық бұзушылық" деген сөздермен ауыстырылсын;</w:t>
      </w:r>
    </w:p>
    <w:bookmarkEnd w:id="478"/>
    <w:bookmarkStart w:name="z483" w:id="47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23-тармақтағы</w:t>
      </w:r>
      <w:r>
        <w:rPr>
          <w:rFonts w:ascii="Times New Roman"/>
          <w:b w:val="false"/>
          <w:i w:val="false"/>
          <w:color w:val="000000"/>
          <w:sz w:val="28"/>
        </w:rPr>
        <w:t xml:space="preserve"> "Қылмыстық іс қозғалғанға" деген сөздер "арызды тіркегенге, Сотқа дейінгі тергеп-тексерулердің бірыңғай тізілімінде қылмыстық құқық бұзушылық туралы хабарланғанға" деген сөздермен ауыстырылсын;</w:t>
      </w:r>
    </w:p>
    <w:bookmarkEnd w:id="479"/>
    <w:bookmarkStart w:name="z484" w:id="48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24-тармақтағы</w:t>
      </w:r>
      <w:r>
        <w:rPr>
          <w:rFonts w:ascii="Times New Roman"/>
          <w:b w:val="false"/>
          <w:i w:val="false"/>
          <w:color w:val="000000"/>
          <w:sz w:val="28"/>
        </w:rPr>
        <w:t xml:space="preserve"> "анықтау немесе алдын ала тергеу" деген сөздер "сотқа дейінгі тергеп-тексеру" деген сөздермен ауыстырылсын;</w:t>
      </w:r>
    </w:p>
    <w:bookmarkEnd w:id="480"/>
    <w:bookmarkStart w:name="z485" w:id="48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25-тармақта</w:t>
      </w:r>
      <w:r>
        <w:rPr>
          <w:rFonts w:ascii="Times New Roman"/>
          <w:b w:val="false"/>
          <w:i w:val="false"/>
          <w:color w:val="000000"/>
          <w:sz w:val="28"/>
        </w:rPr>
        <w:t>:</w:t>
      </w:r>
    </w:p>
    <w:bookmarkEnd w:id="481"/>
    <w:bookmarkStart w:name="z486" w:id="482"/>
    <w:p>
      <w:pPr>
        <w:spacing w:after="0"/>
        <w:ind w:left="0"/>
        <w:jc w:val="both"/>
      </w:pPr>
      <w:r>
        <w:rPr>
          <w:rFonts w:ascii="Times New Roman"/>
          <w:b w:val="false"/>
          <w:i w:val="false"/>
          <w:color w:val="000000"/>
          <w:sz w:val="28"/>
        </w:rPr>
        <w:t>
      бірінші абзац алып тасталсын;</w:t>
      </w:r>
    </w:p>
    <w:bookmarkEnd w:id="482"/>
    <w:bookmarkStart w:name="z487" w:id="483"/>
    <w:p>
      <w:pPr>
        <w:spacing w:after="0"/>
        <w:ind w:left="0"/>
        <w:jc w:val="both"/>
      </w:pPr>
      <w:r>
        <w:rPr>
          <w:rFonts w:ascii="Times New Roman"/>
          <w:b w:val="false"/>
          <w:i w:val="false"/>
          <w:color w:val="000000"/>
          <w:sz w:val="28"/>
        </w:rPr>
        <w:t>
      "қылмыс" деген сөз "қылмыстық құқық бұзушылық" деген сөздермен ауыстырылсын;</w:t>
      </w:r>
    </w:p>
    <w:bookmarkEnd w:id="483"/>
    <w:bookmarkStart w:name="z488" w:id="48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26-тармақтағы</w:t>
      </w:r>
      <w:r>
        <w:rPr>
          <w:rFonts w:ascii="Times New Roman"/>
          <w:b w:val="false"/>
          <w:i w:val="false"/>
          <w:color w:val="000000"/>
          <w:sz w:val="28"/>
        </w:rPr>
        <w:t xml:space="preserve"> "375" деген цифрлар "</w:t>
      </w:r>
      <w:r>
        <w:rPr>
          <w:rFonts w:ascii="Times New Roman"/>
          <w:b w:val="false"/>
          <w:i w:val="false"/>
          <w:color w:val="000000"/>
          <w:sz w:val="28"/>
        </w:rPr>
        <w:t>393</w:t>
      </w:r>
      <w:r>
        <w:rPr>
          <w:rFonts w:ascii="Times New Roman"/>
          <w:b w:val="false"/>
          <w:i w:val="false"/>
          <w:color w:val="000000"/>
          <w:sz w:val="28"/>
        </w:rPr>
        <w:t>" деген цифрлармен ауыстырылсын;</w:t>
      </w:r>
    </w:p>
    <w:bookmarkEnd w:id="484"/>
    <w:bookmarkStart w:name="z489" w:id="48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27-тармақта</w:t>
      </w:r>
      <w:r>
        <w:rPr>
          <w:rFonts w:ascii="Times New Roman"/>
          <w:b w:val="false"/>
          <w:i w:val="false"/>
          <w:color w:val="000000"/>
          <w:sz w:val="28"/>
        </w:rPr>
        <w:t>:</w:t>
      </w:r>
    </w:p>
    <w:bookmarkEnd w:id="485"/>
    <w:bookmarkStart w:name="z490" w:id="486"/>
    <w:p>
      <w:pPr>
        <w:spacing w:after="0"/>
        <w:ind w:left="0"/>
        <w:jc w:val="both"/>
      </w:pPr>
      <w:r>
        <w:rPr>
          <w:rFonts w:ascii="Times New Roman"/>
          <w:b w:val="false"/>
          <w:i w:val="false"/>
          <w:color w:val="000000"/>
          <w:sz w:val="28"/>
        </w:rPr>
        <w:t>
      "не кассациялық", "тиісінше" "және 446-8-баптарында" деген сөздер алып тасталсын;</w:t>
      </w:r>
    </w:p>
    <w:bookmarkEnd w:id="486"/>
    <w:bookmarkStart w:name="z491" w:id="487"/>
    <w:p>
      <w:pPr>
        <w:spacing w:after="0"/>
        <w:ind w:left="0"/>
        <w:jc w:val="both"/>
      </w:pPr>
      <w:r>
        <w:rPr>
          <w:rFonts w:ascii="Times New Roman"/>
          <w:b w:val="false"/>
          <w:i w:val="false"/>
          <w:color w:val="000000"/>
          <w:sz w:val="28"/>
        </w:rPr>
        <w:t>
      "411" деген цифрлар "</w:t>
      </w:r>
      <w:r>
        <w:rPr>
          <w:rFonts w:ascii="Times New Roman"/>
          <w:b w:val="false"/>
          <w:i w:val="false"/>
          <w:color w:val="000000"/>
          <w:sz w:val="28"/>
        </w:rPr>
        <w:t>431-бабында</w:t>
      </w:r>
      <w:r>
        <w:rPr>
          <w:rFonts w:ascii="Times New Roman"/>
          <w:b w:val="false"/>
          <w:i w:val="false"/>
          <w:color w:val="000000"/>
          <w:sz w:val="28"/>
        </w:rPr>
        <w:t>" деген сөздермен ауыстырылсын.</w:t>
      </w:r>
    </w:p>
    <w:bookmarkEnd w:id="487"/>
    <w:bookmarkStart w:name="z492" w:id="488"/>
    <w:p>
      <w:pPr>
        <w:spacing w:after="0"/>
        <w:ind w:left="0"/>
        <w:jc w:val="both"/>
      </w:pPr>
      <w:r>
        <w:rPr>
          <w:rFonts w:ascii="Times New Roman"/>
          <w:b w:val="false"/>
          <w:i w:val="false"/>
          <w:color w:val="000000"/>
          <w:sz w:val="28"/>
        </w:rPr>
        <w:t xml:space="preserve">
      10. "Қылмыстардың бірнеше рет жасалуын және жиынтығын саралау туралы" 2006 жылғы 25 желтоқсандағы № </w:t>
      </w:r>
      <w:r>
        <w:rPr>
          <w:rFonts w:ascii="Times New Roman"/>
          <w:b w:val="false"/>
          <w:i w:val="false"/>
          <w:color w:val="000000"/>
          <w:sz w:val="28"/>
        </w:rPr>
        <w:t>11</w:t>
      </w:r>
      <w:r>
        <w:rPr>
          <w:rFonts w:ascii="Times New Roman"/>
          <w:b w:val="false"/>
          <w:i w:val="false"/>
          <w:color w:val="000000"/>
          <w:sz w:val="28"/>
        </w:rPr>
        <w:t xml:space="preserve"> (Қазақстан Республикасы Жоғарғы Сотының 2011 жылғы 21 сәуірдегі № 1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өзгерістермен және толықтырулармен):</w:t>
      </w:r>
    </w:p>
    <w:bookmarkEnd w:id="488"/>
    <w:bookmarkStart w:name="z493" w:id="489"/>
    <w:p>
      <w:pPr>
        <w:spacing w:after="0"/>
        <w:ind w:left="0"/>
        <w:jc w:val="both"/>
      </w:pPr>
      <w:r>
        <w:rPr>
          <w:rFonts w:ascii="Times New Roman"/>
          <w:b w:val="false"/>
          <w:i w:val="false"/>
          <w:color w:val="000000"/>
          <w:sz w:val="28"/>
        </w:rPr>
        <w:t>
      1) тақырыбындағы "Қылмыстардың" деген сөз "Қылмыстық құқық бұзушылықтардың" деген сөздермен ауыстырылсын;</w:t>
      </w:r>
    </w:p>
    <w:bookmarkEnd w:id="489"/>
    <w:bookmarkStart w:name="z494" w:id="490"/>
    <w:p>
      <w:pPr>
        <w:spacing w:after="0"/>
        <w:ind w:left="0"/>
        <w:jc w:val="both"/>
      </w:pPr>
      <w:r>
        <w:rPr>
          <w:rFonts w:ascii="Times New Roman"/>
          <w:b w:val="false"/>
          <w:i w:val="false"/>
          <w:color w:val="000000"/>
          <w:sz w:val="28"/>
        </w:rPr>
        <w:t>
      2) бүкіл мәтін бойынша:</w:t>
      </w:r>
    </w:p>
    <w:bookmarkEnd w:id="490"/>
    <w:bookmarkStart w:name="z495" w:id="491"/>
    <w:p>
      <w:pPr>
        <w:spacing w:after="0"/>
        <w:ind w:left="0"/>
        <w:jc w:val="both"/>
      </w:pPr>
      <w:r>
        <w:rPr>
          <w:rFonts w:ascii="Times New Roman"/>
          <w:b w:val="false"/>
          <w:i w:val="false"/>
          <w:color w:val="000000"/>
          <w:sz w:val="28"/>
        </w:rPr>
        <w:t>
      "қылмыс", "қылмыстың", "қылмыстардың", "қылмысты", "қылмыстарды", "қылмысы", "қылмыстар", "қылмыстардан" деген сөздер тиісінше "қылмыстық құқық бұзушылық", "қылмыстық құқық бұзушылықтың", "қылмыстық құқық бұзушылықтардың", "қылмыстық құқық бұзушылықты", "қылмыстық құқық бұзушылықтарды", "қылмыстық құқық бұзушылығы", "қылмыстық құқық бұзушылықтар", "қылмыстық құқық бұзушылықтардан" деген сөздермен ауыстырылсын;</w:t>
      </w:r>
    </w:p>
    <w:bookmarkEnd w:id="491"/>
    <w:bookmarkStart w:name="z496" w:id="492"/>
    <w:p>
      <w:pPr>
        <w:spacing w:after="0"/>
        <w:ind w:left="0"/>
        <w:jc w:val="both"/>
      </w:pPr>
      <w:r>
        <w:rPr>
          <w:rFonts w:ascii="Times New Roman"/>
          <w:b w:val="false"/>
          <w:i w:val="false"/>
          <w:color w:val="000000"/>
          <w:sz w:val="28"/>
        </w:rPr>
        <w:t>
      "12" деген цифрлар "</w:t>
      </w:r>
      <w:r>
        <w:rPr>
          <w:rFonts w:ascii="Times New Roman"/>
          <w:b w:val="false"/>
          <w:i w:val="false"/>
          <w:color w:val="000000"/>
          <w:sz w:val="28"/>
        </w:rPr>
        <w:t>13</w:t>
      </w:r>
      <w:r>
        <w:rPr>
          <w:rFonts w:ascii="Times New Roman"/>
          <w:b w:val="false"/>
          <w:i w:val="false"/>
          <w:color w:val="000000"/>
          <w:sz w:val="28"/>
        </w:rPr>
        <w:t>" деген цифрлармен ауыстырылсын;</w:t>
      </w:r>
    </w:p>
    <w:bookmarkEnd w:id="492"/>
    <w:bookmarkStart w:name="z497" w:id="49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1-тармақтағы</w:t>
      </w:r>
      <w:r>
        <w:rPr>
          <w:rFonts w:ascii="Times New Roman"/>
          <w:b w:val="false"/>
          <w:i w:val="false"/>
          <w:color w:val="000000"/>
          <w:sz w:val="28"/>
        </w:rPr>
        <w:t xml:space="preserve"> "11" деген цифрлар "</w:t>
      </w:r>
      <w:r>
        <w:rPr>
          <w:rFonts w:ascii="Times New Roman"/>
          <w:b w:val="false"/>
          <w:i w:val="false"/>
          <w:color w:val="000000"/>
          <w:sz w:val="28"/>
        </w:rPr>
        <w:t>12</w:t>
      </w:r>
      <w:r>
        <w:rPr>
          <w:rFonts w:ascii="Times New Roman"/>
          <w:b w:val="false"/>
          <w:i w:val="false"/>
          <w:color w:val="000000"/>
          <w:sz w:val="28"/>
        </w:rPr>
        <w:t>" деген цифрлармен ауыстырылсын;</w:t>
      </w:r>
    </w:p>
    <w:bookmarkEnd w:id="493"/>
    <w:bookmarkStart w:name="z498" w:id="49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3-тармақтағы</w:t>
      </w:r>
      <w:r>
        <w:rPr>
          <w:rFonts w:ascii="Times New Roman"/>
          <w:b w:val="false"/>
          <w:i w:val="false"/>
          <w:color w:val="000000"/>
          <w:sz w:val="28"/>
        </w:rPr>
        <w:t xml:space="preserve"> "175", "178" деген цифрлар тиісінше "</w:t>
      </w:r>
      <w:r>
        <w:rPr>
          <w:rFonts w:ascii="Times New Roman"/>
          <w:b w:val="false"/>
          <w:i w:val="false"/>
          <w:color w:val="000000"/>
          <w:sz w:val="28"/>
        </w:rPr>
        <w:t>188</w:t>
      </w:r>
      <w:r>
        <w:rPr>
          <w:rFonts w:ascii="Times New Roman"/>
          <w:b w:val="false"/>
          <w:i w:val="false"/>
          <w:color w:val="000000"/>
          <w:sz w:val="28"/>
        </w:rPr>
        <w:t>", "</w:t>
      </w:r>
      <w:r>
        <w:rPr>
          <w:rFonts w:ascii="Times New Roman"/>
          <w:b w:val="false"/>
          <w:i w:val="false"/>
          <w:color w:val="000000"/>
          <w:sz w:val="28"/>
        </w:rPr>
        <w:t>191</w:t>
      </w:r>
      <w:r>
        <w:rPr>
          <w:rFonts w:ascii="Times New Roman"/>
          <w:b w:val="false"/>
          <w:i w:val="false"/>
          <w:color w:val="000000"/>
          <w:sz w:val="28"/>
        </w:rPr>
        <w:t>" деген цифрлармен ауыстырылсын;</w:t>
      </w:r>
    </w:p>
    <w:bookmarkEnd w:id="494"/>
    <w:bookmarkStart w:name="z499" w:id="49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11-тармақтағы</w:t>
      </w:r>
      <w:r>
        <w:rPr>
          <w:rFonts w:ascii="Times New Roman"/>
          <w:b w:val="false"/>
          <w:i w:val="false"/>
          <w:color w:val="000000"/>
          <w:sz w:val="28"/>
        </w:rPr>
        <w:t xml:space="preserve"> "180" деген цифрлар "</w:t>
      </w:r>
      <w:r>
        <w:rPr>
          <w:rFonts w:ascii="Times New Roman"/>
          <w:b w:val="false"/>
          <w:i w:val="false"/>
          <w:color w:val="000000"/>
          <w:sz w:val="28"/>
        </w:rPr>
        <w:t>193</w:t>
      </w:r>
      <w:r>
        <w:rPr>
          <w:rFonts w:ascii="Times New Roman"/>
          <w:b w:val="false"/>
          <w:i w:val="false"/>
          <w:color w:val="000000"/>
          <w:sz w:val="28"/>
        </w:rPr>
        <w:t>" деген цифрлармен ауыстырылсын;</w:t>
      </w:r>
    </w:p>
    <w:bookmarkEnd w:id="495"/>
    <w:bookmarkStart w:name="z500" w:id="49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12-тармақтағы</w:t>
      </w:r>
      <w:r>
        <w:rPr>
          <w:rFonts w:ascii="Times New Roman"/>
          <w:b w:val="false"/>
          <w:i w:val="false"/>
          <w:color w:val="000000"/>
          <w:sz w:val="28"/>
        </w:rPr>
        <w:t xml:space="preserve"> "98", "99" деген цифрлар тиісінше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102</w:t>
      </w:r>
      <w:r>
        <w:rPr>
          <w:rFonts w:ascii="Times New Roman"/>
          <w:b w:val="false"/>
          <w:i w:val="false"/>
          <w:color w:val="000000"/>
          <w:sz w:val="28"/>
        </w:rPr>
        <w:t>" деген цифрлармен ауыстырылсын;</w:t>
      </w:r>
    </w:p>
    <w:bookmarkEnd w:id="496"/>
    <w:bookmarkStart w:name="z501" w:id="49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15-тармақтағы</w:t>
      </w:r>
      <w:r>
        <w:rPr>
          <w:rFonts w:ascii="Times New Roman"/>
          <w:b w:val="false"/>
          <w:i w:val="false"/>
          <w:color w:val="000000"/>
          <w:sz w:val="28"/>
        </w:rPr>
        <w:t xml:space="preserve"> "ҚК 250-бабының екінші бөлігінің б) тармағы бойынша" деген сөздер "ҚК-нің </w:t>
      </w:r>
      <w:r>
        <w:rPr>
          <w:rFonts w:ascii="Times New Roman"/>
          <w:b w:val="false"/>
          <w:i w:val="false"/>
          <w:color w:val="000000"/>
          <w:sz w:val="28"/>
        </w:rPr>
        <w:t>286-бабы</w:t>
      </w:r>
      <w:r>
        <w:rPr>
          <w:rFonts w:ascii="Times New Roman"/>
          <w:b w:val="false"/>
          <w:i w:val="false"/>
          <w:color w:val="000000"/>
          <w:sz w:val="28"/>
        </w:rPr>
        <w:t xml:space="preserve"> екінші бөлігінің 2-тармағы бойынша" деген сөздермен ауыстырылсын;</w:t>
      </w:r>
    </w:p>
    <w:bookmarkEnd w:id="497"/>
    <w:bookmarkStart w:name="z502" w:id="49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21-тармақтағы</w:t>
      </w:r>
      <w:r>
        <w:rPr>
          <w:rFonts w:ascii="Times New Roman"/>
          <w:b w:val="false"/>
          <w:i w:val="false"/>
          <w:color w:val="000000"/>
          <w:sz w:val="28"/>
        </w:rPr>
        <w:t xml:space="preserve"> "және қадағалау тәртібімен" деген сөздер "тәртіппен" деген сөзбен ауыстырылсын.</w:t>
      </w:r>
    </w:p>
    <w:bookmarkEnd w:id="498"/>
    <w:bookmarkStart w:name="z503" w:id="499"/>
    <w:p>
      <w:pPr>
        <w:spacing w:after="0"/>
        <w:ind w:left="0"/>
        <w:jc w:val="both"/>
      </w:pPr>
      <w:r>
        <w:rPr>
          <w:rFonts w:ascii="Times New Roman"/>
          <w:b w:val="false"/>
          <w:i w:val="false"/>
          <w:color w:val="000000"/>
          <w:sz w:val="28"/>
        </w:rPr>
        <w:t xml:space="preserve">
      11. "Қажетті қорғану жөніндегі заңдарды қолдану туралы" 2007 жылғы 11 мамырдағы № </w:t>
      </w:r>
      <w:r>
        <w:rPr>
          <w:rFonts w:ascii="Times New Roman"/>
          <w:b w:val="false"/>
          <w:i w:val="false"/>
          <w:color w:val="000000"/>
          <w:sz w:val="28"/>
        </w:rPr>
        <w:t>2</w:t>
      </w:r>
      <w:r>
        <w:rPr>
          <w:rFonts w:ascii="Times New Roman"/>
          <w:b w:val="false"/>
          <w:i w:val="false"/>
          <w:color w:val="000000"/>
          <w:sz w:val="28"/>
        </w:rPr>
        <w:t>:</w:t>
      </w:r>
    </w:p>
    <w:bookmarkEnd w:id="499"/>
    <w:bookmarkStart w:name="z504" w:id="500"/>
    <w:p>
      <w:pPr>
        <w:spacing w:after="0"/>
        <w:ind w:left="0"/>
        <w:jc w:val="both"/>
      </w:pPr>
      <w:r>
        <w:rPr>
          <w:rFonts w:ascii="Times New Roman"/>
          <w:b w:val="false"/>
          <w:i w:val="false"/>
          <w:color w:val="000000"/>
          <w:sz w:val="28"/>
        </w:rPr>
        <w:t>
      1) тақырыбындағы "жөніндегі заңдарды" деген сөздер "туралы заңнаманы" деген сөзбен ауыстырылсын;</w:t>
      </w:r>
    </w:p>
    <w:bookmarkEnd w:id="500"/>
    <w:bookmarkStart w:name="z505" w:id="501"/>
    <w:p>
      <w:pPr>
        <w:spacing w:after="0"/>
        <w:ind w:left="0"/>
        <w:jc w:val="both"/>
      </w:pPr>
      <w:r>
        <w:rPr>
          <w:rFonts w:ascii="Times New Roman"/>
          <w:b w:val="false"/>
          <w:i w:val="false"/>
          <w:color w:val="000000"/>
          <w:sz w:val="28"/>
        </w:rPr>
        <w:t>
      2) бүкіл мәтін бойынша:</w:t>
      </w:r>
    </w:p>
    <w:bookmarkEnd w:id="501"/>
    <w:bookmarkStart w:name="z506" w:id="502"/>
    <w:p>
      <w:pPr>
        <w:spacing w:after="0"/>
        <w:ind w:left="0"/>
        <w:jc w:val="both"/>
      </w:pPr>
      <w:r>
        <w:rPr>
          <w:rFonts w:ascii="Times New Roman"/>
          <w:b w:val="false"/>
          <w:i w:val="false"/>
          <w:color w:val="000000"/>
          <w:sz w:val="28"/>
        </w:rPr>
        <w:t>
      "96", "99", "109" деген цифрлар тиісінше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102</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деген цифрлармен ауыстырылсын;</w:t>
      </w:r>
    </w:p>
    <w:bookmarkEnd w:id="502"/>
    <w:bookmarkStart w:name="z507" w:id="503"/>
    <w:p>
      <w:pPr>
        <w:spacing w:after="0"/>
        <w:ind w:left="0"/>
        <w:jc w:val="both"/>
      </w:pPr>
      <w:r>
        <w:rPr>
          <w:rFonts w:ascii="Times New Roman"/>
          <w:b w:val="false"/>
          <w:i w:val="false"/>
          <w:color w:val="000000"/>
          <w:sz w:val="28"/>
        </w:rPr>
        <w:t>
      "қылмыстың", "қылмыс", "қылмысты", "қылмыстар", "қылмыстардың", "қылмыстарға" деген сөздер тиісінше "құқық бұзушылықтың", "құқық бұзушылық", "құқық бұзушылықты", "құқық бұзушылық", "құқық бұзушылықтардың", "құқық бұзушылықтарға" деген сөздермен ауыстырылсын;</w:t>
      </w:r>
    </w:p>
    <w:bookmarkEnd w:id="503"/>
    <w:bookmarkStart w:name="z508" w:id="5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7-тармақтың</w:t>
      </w:r>
      <w:r>
        <w:rPr>
          <w:rFonts w:ascii="Times New Roman"/>
          <w:b w:val="false"/>
          <w:i w:val="false"/>
          <w:color w:val="000000"/>
          <w:sz w:val="28"/>
        </w:rPr>
        <w:t xml:space="preserve"> 1), 2) деген цифрлармен белгіленуі алып тасталсын;</w:t>
      </w:r>
    </w:p>
    <w:bookmarkEnd w:id="504"/>
    <w:bookmarkStart w:name="z509" w:id="50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12-тармақта</w:t>
      </w:r>
      <w:r>
        <w:rPr>
          <w:rFonts w:ascii="Times New Roman"/>
          <w:b w:val="false"/>
          <w:i w:val="false"/>
          <w:color w:val="000000"/>
          <w:sz w:val="28"/>
        </w:rPr>
        <w:t>:</w:t>
      </w:r>
    </w:p>
    <w:bookmarkEnd w:id="505"/>
    <w:bookmarkStart w:name="z510" w:id="506"/>
    <w:p>
      <w:pPr>
        <w:spacing w:after="0"/>
        <w:ind w:left="0"/>
        <w:jc w:val="both"/>
      </w:pPr>
      <w:r>
        <w:rPr>
          <w:rFonts w:ascii="Times New Roman"/>
          <w:b w:val="false"/>
          <w:i w:val="false"/>
          <w:color w:val="000000"/>
          <w:sz w:val="28"/>
        </w:rPr>
        <w:t xml:space="preserve">
      "қарастыратын ҚК 32-бабының үшінші бөлігін" деген сөздер "көздейтін ҚК-нің </w:t>
      </w:r>
      <w:r>
        <w:rPr>
          <w:rFonts w:ascii="Times New Roman"/>
          <w:b w:val="false"/>
          <w:i w:val="false"/>
          <w:color w:val="000000"/>
          <w:sz w:val="28"/>
        </w:rPr>
        <w:t>32-бабының</w:t>
      </w:r>
      <w:r>
        <w:rPr>
          <w:rFonts w:ascii="Times New Roman"/>
          <w:b w:val="false"/>
          <w:i w:val="false"/>
          <w:color w:val="000000"/>
          <w:sz w:val="28"/>
        </w:rPr>
        <w:t xml:space="preserve"> екінші және үшінші бөліктерін" деген сөздермен ауыстырылсын;</w:t>
      </w:r>
    </w:p>
    <w:bookmarkEnd w:id="506"/>
    <w:bookmarkStart w:name="z511" w:id="5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18-тармақтағы</w:t>
      </w:r>
      <w:r>
        <w:rPr>
          <w:rFonts w:ascii="Times New Roman"/>
          <w:b w:val="false"/>
          <w:i w:val="false"/>
          <w:color w:val="000000"/>
          <w:sz w:val="28"/>
        </w:rPr>
        <w:t xml:space="preserve"> "салмақтап" деген сөз "бағалап" деген сөзбен ауыстырылсын;</w:t>
      </w:r>
    </w:p>
    <w:bookmarkEnd w:id="507"/>
    <w:bookmarkStart w:name="z512" w:id="50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23-тармақтағы</w:t>
      </w:r>
      <w:r>
        <w:rPr>
          <w:rFonts w:ascii="Times New Roman"/>
          <w:b w:val="false"/>
          <w:i w:val="false"/>
          <w:color w:val="000000"/>
          <w:sz w:val="28"/>
        </w:rPr>
        <w:t xml:space="preserve"> "ҚІЖК-нің" деген сөз "Қазақстан Республикасы </w:t>
      </w:r>
      <w:r>
        <w:rPr>
          <w:rFonts w:ascii="Times New Roman"/>
          <w:b w:val="false"/>
          <w:i w:val="false"/>
          <w:color w:val="000000"/>
          <w:sz w:val="28"/>
        </w:rPr>
        <w:t>Қылмыстық-процестік кодексінің</w:t>
      </w:r>
      <w:r>
        <w:rPr>
          <w:rFonts w:ascii="Times New Roman"/>
          <w:b w:val="false"/>
          <w:i w:val="false"/>
          <w:color w:val="000000"/>
          <w:sz w:val="28"/>
        </w:rPr>
        <w:t>" деген сөзбен ауыстырылсын.</w:t>
      </w:r>
    </w:p>
    <w:bookmarkEnd w:id="508"/>
    <w:bookmarkStart w:name="z513" w:id="509"/>
    <w:p>
      <w:pPr>
        <w:spacing w:after="0"/>
        <w:ind w:left="0"/>
        <w:jc w:val="both"/>
      </w:pPr>
      <w:r>
        <w:rPr>
          <w:rFonts w:ascii="Times New Roman"/>
          <w:b w:val="false"/>
          <w:i w:val="false"/>
          <w:color w:val="000000"/>
          <w:sz w:val="28"/>
        </w:rPr>
        <w:t xml:space="preserve">
      12. "Бұзақылық жөніндегі істер бойынша сот практикасы туралы" 2009 жылғы 12 қаңтардағы № </w:t>
      </w:r>
      <w:r>
        <w:rPr>
          <w:rFonts w:ascii="Times New Roman"/>
          <w:b w:val="false"/>
          <w:i w:val="false"/>
          <w:color w:val="000000"/>
          <w:sz w:val="28"/>
        </w:rPr>
        <w:t>3</w:t>
      </w:r>
      <w:r>
        <w:rPr>
          <w:rFonts w:ascii="Times New Roman"/>
          <w:b w:val="false"/>
          <w:i w:val="false"/>
          <w:color w:val="000000"/>
          <w:sz w:val="28"/>
        </w:rPr>
        <w:t xml:space="preserve"> (Қазақстан Республикасы Жоғарғы Сотының 2011 жылғы 21 сәуірдегі № </w:t>
      </w:r>
      <w:r>
        <w:rPr>
          <w:rFonts w:ascii="Times New Roman"/>
          <w:b w:val="false"/>
          <w:i w:val="false"/>
          <w:color w:val="000000"/>
          <w:sz w:val="28"/>
        </w:rPr>
        <w:t>1</w:t>
      </w:r>
      <w:r>
        <w:rPr>
          <w:rFonts w:ascii="Times New Roman"/>
          <w:b w:val="false"/>
          <w:i w:val="false"/>
          <w:color w:val="000000"/>
          <w:sz w:val="28"/>
        </w:rPr>
        <w:t xml:space="preserve"> нормативтік қаулысымен енгізілген өзгерістермен және толықтырулармен):</w:t>
      </w:r>
    </w:p>
    <w:bookmarkEnd w:id="509"/>
    <w:bookmarkStart w:name="z514" w:id="510"/>
    <w:p>
      <w:pPr>
        <w:spacing w:after="0"/>
        <w:ind w:left="0"/>
        <w:jc w:val="both"/>
      </w:pPr>
      <w:r>
        <w:rPr>
          <w:rFonts w:ascii="Times New Roman"/>
          <w:b w:val="false"/>
          <w:i w:val="false"/>
          <w:color w:val="000000"/>
          <w:sz w:val="28"/>
        </w:rPr>
        <w:t>
      1) бүкіл мәтін бойынша "257" деген цифрлар "</w:t>
      </w:r>
      <w:r>
        <w:rPr>
          <w:rFonts w:ascii="Times New Roman"/>
          <w:b w:val="false"/>
          <w:i w:val="false"/>
          <w:color w:val="000000"/>
          <w:sz w:val="28"/>
        </w:rPr>
        <w:t>293</w:t>
      </w:r>
      <w:r>
        <w:rPr>
          <w:rFonts w:ascii="Times New Roman"/>
          <w:b w:val="false"/>
          <w:i w:val="false"/>
          <w:color w:val="000000"/>
          <w:sz w:val="28"/>
        </w:rPr>
        <w:t>" деген цифрлармен ауыстырылсын;</w:t>
      </w:r>
    </w:p>
    <w:bookmarkEnd w:id="510"/>
    <w:bookmarkStart w:name="z515" w:id="5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2-тармақта</w:t>
      </w:r>
      <w:r>
        <w:rPr>
          <w:rFonts w:ascii="Times New Roman"/>
          <w:b w:val="false"/>
          <w:i w:val="false"/>
          <w:color w:val="000000"/>
          <w:sz w:val="28"/>
        </w:rPr>
        <w:t>:</w:t>
      </w:r>
    </w:p>
    <w:bookmarkEnd w:id="511"/>
    <w:bookmarkStart w:name="z516" w:id="512"/>
    <w:p>
      <w:pPr>
        <w:spacing w:after="0"/>
        <w:ind w:left="0"/>
        <w:jc w:val="both"/>
      </w:pPr>
      <w:r>
        <w:rPr>
          <w:rFonts w:ascii="Times New Roman"/>
          <w:b w:val="false"/>
          <w:i w:val="false"/>
          <w:color w:val="000000"/>
          <w:sz w:val="28"/>
        </w:rPr>
        <w:t>
      алтыншы абзацта:</w:t>
      </w:r>
    </w:p>
    <w:bookmarkEnd w:id="512"/>
    <w:bookmarkStart w:name="z517" w:id="513"/>
    <w:p>
      <w:pPr>
        <w:spacing w:after="0"/>
        <w:ind w:left="0"/>
        <w:jc w:val="both"/>
      </w:pPr>
      <w:r>
        <w:rPr>
          <w:rFonts w:ascii="Times New Roman"/>
          <w:b w:val="false"/>
          <w:i w:val="false"/>
          <w:color w:val="000000"/>
          <w:sz w:val="28"/>
        </w:rPr>
        <w:t>
      "айыпталушы ретінде тану туралы қаулыда, айыптау қорытындысында" деген сөздер "айыптау актісінде" деген сөздермен ауыстырылсын;</w:t>
      </w:r>
    </w:p>
    <w:bookmarkEnd w:id="513"/>
    <w:bookmarkStart w:name="z518" w:id="514"/>
    <w:p>
      <w:pPr>
        <w:spacing w:after="0"/>
        <w:ind w:left="0"/>
        <w:jc w:val="both"/>
      </w:pPr>
      <w:r>
        <w:rPr>
          <w:rFonts w:ascii="Times New Roman"/>
          <w:b w:val="false"/>
          <w:i w:val="false"/>
          <w:color w:val="000000"/>
          <w:sz w:val="28"/>
        </w:rPr>
        <w:t>
      "істі қосымша тергеуге жіберместен" деген сөздер алып тасталсын;</w:t>
      </w:r>
    </w:p>
    <w:bookmarkEnd w:id="514"/>
    <w:bookmarkStart w:name="z519" w:id="5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3-тармақтағы</w:t>
      </w:r>
      <w:r>
        <w:rPr>
          <w:rFonts w:ascii="Times New Roman"/>
          <w:b w:val="false"/>
          <w:i w:val="false"/>
          <w:color w:val="000000"/>
          <w:sz w:val="28"/>
        </w:rPr>
        <w:t xml:space="preserve"> "12" деген цифрлар "</w:t>
      </w:r>
      <w:r>
        <w:rPr>
          <w:rFonts w:ascii="Times New Roman"/>
          <w:b w:val="false"/>
          <w:i w:val="false"/>
          <w:color w:val="000000"/>
          <w:sz w:val="28"/>
        </w:rPr>
        <w:t>13</w:t>
      </w:r>
      <w:r>
        <w:rPr>
          <w:rFonts w:ascii="Times New Roman"/>
          <w:b w:val="false"/>
          <w:i w:val="false"/>
          <w:color w:val="000000"/>
          <w:sz w:val="28"/>
        </w:rPr>
        <w:t>" деген цифрлармен ауыстырылсын;</w:t>
      </w:r>
    </w:p>
    <w:bookmarkEnd w:id="515"/>
    <w:bookmarkStart w:name="z520" w:id="5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7-тармақтағы</w:t>
      </w:r>
      <w:r>
        <w:rPr>
          <w:rFonts w:ascii="Times New Roman"/>
          <w:b w:val="false"/>
          <w:i w:val="false"/>
          <w:color w:val="000000"/>
          <w:sz w:val="28"/>
        </w:rPr>
        <w:t xml:space="preserve"> "187" деген цифрлар "</w:t>
      </w:r>
      <w:r>
        <w:rPr>
          <w:rFonts w:ascii="Times New Roman"/>
          <w:b w:val="false"/>
          <w:i w:val="false"/>
          <w:color w:val="000000"/>
          <w:sz w:val="28"/>
        </w:rPr>
        <w:t>202</w:t>
      </w:r>
      <w:r>
        <w:rPr>
          <w:rFonts w:ascii="Times New Roman"/>
          <w:b w:val="false"/>
          <w:i w:val="false"/>
          <w:color w:val="000000"/>
          <w:sz w:val="28"/>
        </w:rPr>
        <w:t>" деген цифрлармен ауыстырылсын;</w:t>
      </w:r>
    </w:p>
    <w:bookmarkEnd w:id="516"/>
    <w:bookmarkStart w:name="z521" w:id="5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9-тармақтағы</w:t>
      </w:r>
      <w:r>
        <w:rPr>
          <w:rFonts w:ascii="Times New Roman"/>
          <w:b w:val="false"/>
          <w:i w:val="false"/>
          <w:color w:val="000000"/>
          <w:sz w:val="28"/>
        </w:rPr>
        <w:t xml:space="preserve"> "ұйымдасқан топ" деген сөздер "қылмыстық топ" деген сөздермен ауыстырылсын;</w:t>
      </w:r>
    </w:p>
    <w:bookmarkEnd w:id="517"/>
    <w:bookmarkStart w:name="z522" w:id="51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10-тармақтағы</w:t>
      </w:r>
      <w:r>
        <w:rPr>
          <w:rFonts w:ascii="Times New Roman"/>
          <w:b w:val="false"/>
          <w:i w:val="false"/>
          <w:color w:val="000000"/>
          <w:sz w:val="28"/>
        </w:rPr>
        <w:t xml:space="preserve"> "а" тармағында" деген сөздер "1-тармағында" деген сөздермен ауыстырылсын;</w:t>
      </w:r>
    </w:p>
    <w:bookmarkEnd w:id="518"/>
    <w:bookmarkStart w:name="z523" w:id="51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11-тармақтағы</w:t>
      </w:r>
      <w:r>
        <w:rPr>
          <w:rFonts w:ascii="Times New Roman"/>
          <w:b w:val="false"/>
          <w:i w:val="false"/>
          <w:color w:val="000000"/>
          <w:sz w:val="28"/>
        </w:rPr>
        <w:t xml:space="preserve"> "б" тармағы" деген сөздер "2-тармағы" деген сөздермен ауыстырылсын;</w:t>
      </w:r>
    </w:p>
    <w:bookmarkEnd w:id="519"/>
    <w:bookmarkStart w:name="z524" w:id="52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13-тармақтағы</w:t>
      </w:r>
      <w:r>
        <w:rPr>
          <w:rFonts w:ascii="Times New Roman"/>
          <w:b w:val="false"/>
          <w:i w:val="false"/>
          <w:color w:val="000000"/>
          <w:sz w:val="28"/>
        </w:rPr>
        <w:t xml:space="preserve"> "б" тармағының" деген сөздер "2-тармағының" деген сөздермен ауыстырылсын;</w:t>
      </w:r>
    </w:p>
    <w:bookmarkEnd w:id="520"/>
    <w:bookmarkStart w:name="z525" w:id="52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14-тармақта</w:t>
      </w:r>
      <w:r>
        <w:rPr>
          <w:rFonts w:ascii="Times New Roman"/>
          <w:b w:val="false"/>
          <w:i w:val="false"/>
          <w:color w:val="000000"/>
          <w:sz w:val="28"/>
        </w:rPr>
        <w:t>:</w:t>
      </w:r>
    </w:p>
    <w:bookmarkEnd w:id="521"/>
    <w:bookmarkStart w:name="z526" w:id="522"/>
    <w:p>
      <w:pPr>
        <w:spacing w:after="0"/>
        <w:ind w:left="0"/>
        <w:jc w:val="both"/>
      </w:pPr>
      <w:r>
        <w:rPr>
          <w:rFonts w:ascii="Times New Roman"/>
          <w:b w:val="false"/>
          <w:i w:val="false"/>
          <w:color w:val="000000"/>
          <w:sz w:val="28"/>
        </w:rPr>
        <w:t>
      "257-бабы екінші бөлігінің "б" тармағында", "ҚК-нің 103-бабы екінші бөлігінің "б" тармағымен, ҚК-нің 104-бабы екінші бөлігінің "б" тармағымен немесе ҚК-нің 96-бабы екінші бөлігінің "б" тармағымен" деген сөздер тиісінше "</w:t>
      </w:r>
      <w:r>
        <w:rPr>
          <w:rFonts w:ascii="Times New Roman"/>
          <w:b w:val="false"/>
          <w:i w:val="false"/>
          <w:color w:val="000000"/>
          <w:sz w:val="28"/>
        </w:rPr>
        <w:t>293-бабы</w:t>
      </w:r>
      <w:r>
        <w:rPr>
          <w:rFonts w:ascii="Times New Roman"/>
          <w:b w:val="false"/>
          <w:i w:val="false"/>
          <w:color w:val="000000"/>
          <w:sz w:val="28"/>
        </w:rPr>
        <w:t xml:space="preserve"> екінші бөлігінің 2-тармағымен", "ҚК-нің </w:t>
      </w:r>
      <w:r>
        <w:rPr>
          <w:rFonts w:ascii="Times New Roman"/>
          <w:b w:val="false"/>
          <w:i w:val="false"/>
          <w:color w:val="000000"/>
          <w:sz w:val="28"/>
        </w:rPr>
        <w:t>106-бабы</w:t>
      </w:r>
      <w:r>
        <w:rPr>
          <w:rFonts w:ascii="Times New Roman"/>
          <w:b w:val="false"/>
          <w:i w:val="false"/>
          <w:color w:val="000000"/>
          <w:sz w:val="28"/>
        </w:rPr>
        <w:t xml:space="preserve"> екінші бөлігінің 2-тармағымен, ҚК-нің </w:t>
      </w:r>
      <w:r>
        <w:rPr>
          <w:rFonts w:ascii="Times New Roman"/>
          <w:b w:val="false"/>
          <w:i w:val="false"/>
          <w:color w:val="000000"/>
          <w:sz w:val="28"/>
        </w:rPr>
        <w:t>107-бабы</w:t>
      </w:r>
      <w:r>
        <w:rPr>
          <w:rFonts w:ascii="Times New Roman"/>
          <w:b w:val="false"/>
          <w:i w:val="false"/>
          <w:color w:val="000000"/>
          <w:sz w:val="28"/>
        </w:rPr>
        <w:t xml:space="preserve"> екінші бөлігінің 2-тармағымен немесе </w:t>
      </w:r>
      <w:r>
        <w:rPr>
          <w:rFonts w:ascii="Times New Roman"/>
          <w:b w:val="false"/>
          <w:i w:val="false"/>
          <w:color w:val="000000"/>
          <w:sz w:val="28"/>
        </w:rPr>
        <w:t>99-бабы</w:t>
      </w:r>
      <w:r>
        <w:rPr>
          <w:rFonts w:ascii="Times New Roman"/>
          <w:b w:val="false"/>
          <w:i w:val="false"/>
          <w:color w:val="000000"/>
          <w:sz w:val="28"/>
        </w:rPr>
        <w:t xml:space="preserve"> екінші бөлігінің 2-тармағымен" деген сөздермен ауыстырылсын;</w:t>
      </w:r>
    </w:p>
    <w:bookmarkEnd w:id="522"/>
    <w:bookmarkStart w:name="z527" w:id="52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17-тармақта</w:t>
      </w:r>
      <w:r>
        <w:rPr>
          <w:rFonts w:ascii="Times New Roman"/>
          <w:b w:val="false"/>
          <w:i w:val="false"/>
          <w:color w:val="000000"/>
          <w:sz w:val="28"/>
        </w:rPr>
        <w:t>:</w:t>
      </w:r>
    </w:p>
    <w:bookmarkEnd w:id="523"/>
    <w:bookmarkStart w:name="z528" w:id="524"/>
    <w:p>
      <w:pPr>
        <w:spacing w:after="0"/>
        <w:ind w:left="0"/>
        <w:jc w:val="both"/>
      </w:pPr>
      <w:r>
        <w:rPr>
          <w:rFonts w:ascii="Times New Roman"/>
          <w:b w:val="false"/>
          <w:i w:val="false"/>
          <w:color w:val="000000"/>
          <w:sz w:val="28"/>
        </w:rPr>
        <w:t xml:space="preserve">
      "Қазақстан Республикасы Заңына" деген сөздер "Қазақстан Республикасының 1998 жылғы 30 желтоқсандағы № 339-I </w:t>
      </w:r>
      <w:r>
        <w:rPr>
          <w:rFonts w:ascii="Times New Roman"/>
          <w:b w:val="false"/>
          <w:i w:val="false"/>
          <w:color w:val="000000"/>
          <w:sz w:val="28"/>
        </w:rPr>
        <w:t>Заңына</w:t>
      </w:r>
      <w:r>
        <w:rPr>
          <w:rFonts w:ascii="Times New Roman"/>
          <w:b w:val="false"/>
          <w:i w:val="false"/>
          <w:color w:val="000000"/>
          <w:sz w:val="28"/>
        </w:rPr>
        <w:t>" деген сөздермен ауыстырылсын;</w:t>
      </w:r>
    </w:p>
    <w:bookmarkEnd w:id="524"/>
    <w:bookmarkStart w:name="z529" w:id="525"/>
    <w:p>
      <w:pPr>
        <w:spacing w:after="0"/>
        <w:ind w:left="0"/>
        <w:jc w:val="both"/>
      </w:pPr>
      <w:r>
        <w:rPr>
          <w:rFonts w:ascii="Times New Roman"/>
          <w:b w:val="false"/>
          <w:i w:val="false"/>
          <w:color w:val="000000"/>
          <w:sz w:val="28"/>
        </w:rPr>
        <w:t>
      "251" деген цифрлар "</w:t>
      </w:r>
      <w:r>
        <w:rPr>
          <w:rFonts w:ascii="Times New Roman"/>
          <w:b w:val="false"/>
          <w:i w:val="false"/>
          <w:color w:val="000000"/>
          <w:sz w:val="28"/>
        </w:rPr>
        <w:t>287</w:t>
      </w:r>
      <w:r>
        <w:rPr>
          <w:rFonts w:ascii="Times New Roman"/>
          <w:b w:val="false"/>
          <w:i w:val="false"/>
          <w:color w:val="000000"/>
          <w:sz w:val="28"/>
        </w:rPr>
        <w:t>" деген цифрлармен ауыстырылсын.</w:t>
      </w:r>
    </w:p>
    <w:bookmarkEnd w:id="525"/>
    <w:bookmarkStart w:name="z530" w:id="526"/>
    <w:p>
      <w:pPr>
        <w:spacing w:after="0"/>
        <w:ind w:left="0"/>
        <w:jc w:val="both"/>
      </w:pPr>
      <w:r>
        <w:rPr>
          <w:rFonts w:ascii="Times New Roman"/>
          <w:b w:val="false"/>
          <w:i w:val="false"/>
          <w:color w:val="000000"/>
          <w:sz w:val="28"/>
        </w:rPr>
        <w:t xml:space="preserve">
      13. "Қылмыстық және қылмыстық іс жүргізу заңнамасының адамның жеке бас бостандығын сақтау және қадір-қасиетіне қол сұқпау, қинауға, зорлық-зомбылыққа, басқа да қатыгез немесе адамның ар-намысын қорлайтын әрекеттер мен жазалау түрлеріне қарсы мәселелер жөніндегі нормаларын қолдану туралы" 2009 жылғы 28 желтоқсандағы № </w:t>
      </w:r>
      <w:r>
        <w:rPr>
          <w:rFonts w:ascii="Times New Roman"/>
          <w:b w:val="false"/>
          <w:i w:val="false"/>
          <w:color w:val="000000"/>
          <w:sz w:val="28"/>
        </w:rPr>
        <w:t>7</w:t>
      </w:r>
      <w:r>
        <w:rPr>
          <w:rFonts w:ascii="Times New Roman"/>
          <w:b w:val="false"/>
          <w:i w:val="false"/>
          <w:color w:val="000000"/>
          <w:sz w:val="28"/>
        </w:rPr>
        <w:t xml:space="preserve"> (Қазақстан Республикасы Жоғарғы Сотының 2011 жылғы 1 сәуірдегі № 1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өзгерістермен және толықтырулармен):</w:t>
      </w:r>
    </w:p>
    <w:bookmarkEnd w:id="526"/>
    <w:bookmarkStart w:name="z531" w:id="527"/>
    <w:p>
      <w:pPr>
        <w:spacing w:after="0"/>
        <w:ind w:left="0"/>
        <w:jc w:val="both"/>
      </w:pPr>
      <w:r>
        <w:rPr>
          <w:rFonts w:ascii="Times New Roman"/>
          <w:b w:val="false"/>
          <w:i w:val="false"/>
          <w:color w:val="000000"/>
          <w:sz w:val="28"/>
        </w:rPr>
        <w:t>
      1) тақырыбындағы "іс жүргізу заңнамасының" деген сөздер "процестік заңнаманың" деген сөздермен ауыстырылсын;</w:t>
      </w:r>
    </w:p>
    <w:bookmarkEnd w:id="527"/>
    <w:bookmarkStart w:name="z532" w:id="528"/>
    <w:p>
      <w:pPr>
        <w:spacing w:after="0"/>
        <w:ind w:left="0"/>
        <w:jc w:val="both"/>
      </w:pPr>
      <w:r>
        <w:rPr>
          <w:rFonts w:ascii="Times New Roman"/>
          <w:b w:val="false"/>
          <w:i w:val="false"/>
          <w:color w:val="000000"/>
          <w:sz w:val="28"/>
        </w:rPr>
        <w:t>
      2) бүкіл мәтін бойынша:</w:t>
      </w:r>
    </w:p>
    <w:bookmarkEnd w:id="528"/>
    <w:bookmarkStart w:name="z533" w:id="529"/>
    <w:p>
      <w:pPr>
        <w:spacing w:after="0"/>
        <w:ind w:left="0"/>
        <w:jc w:val="both"/>
      </w:pPr>
      <w:r>
        <w:rPr>
          <w:rFonts w:ascii="Times New Roman"/>
          <w:b w:val="false"/>
          <w:i w:val="false"/>
          <w:color w:val="000000"/>
          <w:sz w:val="28"/>
        </w:rPr>
        <w:t>
      "141-1" деген цифрлар "</w:t>
      </w:r>
      <w:r>
        <w:rPr>
          <w:rFonts w:ascii="Times New Roman"/>
          <w:b w:val="false"/>
          <w:i w:val="false"/>
          <w:color w:val="000000"/>
          <w:sz w:val="28"/>
        </w:rPr>
        <w:t>146</w:t>
      </w:r>
      <w:r>
        <w:rPr>
          <w:rFonts w:ascii="Times New Roman"/>
          <w:b w:val="false"/>
          <w:i w:val="false"/>
          <w:color w:val="000000"/>
          <w:sz w:val="28"/>
        </w:rPr>
        <w:t>" деген цифрлармен ауыстырылсын;</w:t>
      </w:r>
    </w:p>
    <w:bookmarkEnd w:id="529"/>
    <w:bookmarkStart w:name="z534" w:id="530"/>
    <w:p>
      <w:pPr>
        <w:spacing w:after="0"/>
        <w:ind w:left="0"/>
        <w:jc w:val="both"/>
      </w:pPr>
      <w:r>
        <w:rPr>
          <w:rFonts w:ascii="Times New Roman"/>
          <w:b w:val="false"/>
          <w:i w:val="false"/>
          <w:color w:val="000000"/>
          <w:sz w:val="28"/>
        </w:rPr>
        <w:t>
      "ҚІЖК-нің" деген сөз "</w:t>
      </w:r>
      <w:r>
        <w:rPr>
          <w:rFonts w:ascii="Times New Roman"/>
          <w:b w:val="false"/>
          <w:i w:val="false"/>
          <w:color w:val="000000"/>
          <w:sz w:val="28"/>
        </w:rPr>
        <w:t>ҚПК-нің</w:t>
      </w:r>
      <w:r>
        <w:rPr>
          <w:rFonts w:ascii="Times New Roman"/>
          <w:b w:val="false"/>
          <w:i w:val="false"/>
          <w:color w:val="000000"/>
          <w:sz w:val="28"/>
        </w:rPr>
        <w:t>" деген сөзбен ауыстырылсын;</w:t>
      </w:r>
    </w:p>
    <w:bookmarkEnd w:id="530"/>
    <w:bookmarkStart w:name="z535" w:id="531"/>
    <w:p>
      <w:pPr>
        <w:spacing w:after="0"/>
        <w:ind w:left="0"/>
        <w:jc w:val="both"/>
      </w:pPr>
      <w:r>
        <w:rPr>
          <w:rFonts w:ascii="Times New Roman"/>
          <w:b w:val="false"/>
          <w:i w:val="false"/>
          <w:color w:val="000000"/>
          <w:sz w:val="28"/>
        </w:rPr>
        <w:t>
      "сезікті", "сезіктінің", "Сезіктіден", "сезіктілер" деген сөздер тиісінше "күдікті", "күдіктің", "Күдіктіден", "күдіктілер" деген сөздермен ауыстырылсын;</w:t>
      </w:r>
    </w:p>
    <w:bookmarkEnd w:id="531"/>
    <w:bookmarkStart w:name="z536" w:id="5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1-тармақтағы</w:t>
      </w:r>
      <w:r>
        <w:rPr>
          <w:rFonts w:ascii="Times New Roman"/>
          <w:b w:val="false"/>
          <w:i w:val="false"/>
          <w:color w:val="000000"/>
          <w:sz w:val="28"/>
        </w:rPr>
        <w:t xml:space="preserve"> "114" деген цифрлар "</w:t>
      </w:r>
      <w:r>
        <w:rPr>
          <w:rFonts w:ascii="Times New Roman"/>
          <w:b w:val="false"/>
          <w:i w:val="false"/>
          <w:color w:val="000000"/>
          <w:sz w:val="28"/>
        </w:rPr>
        <w:t>110</w:t>
      </w:r>
      <w:r>
        <w:rPr>
          <w:rFonts w:ascii="Times New Roman"/>
          <w:b w:val="false"/>
          <w:i w:val="false"/>
          <w:color w:val="000000"/>
          <w:sz w:val="28"/>
        </w:rPr>
        <w:t>" деген цифрлармен ауыстырылсын;</w:t>
      </w:r>
    </w:p>
    <w:bookmarkEnd w:id="532"/>
    <w:bookmarkStart w:name="z537" w:id="5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End w:id="533"/>
    <w:bookmarkStart w:name="z538" w:id="534"/>
    <w:p>
      <w:pPr>
        <w:spacing w:after="0"/>
        <w:ind w:left="0"/>
        <w:jc w:val="both"/>
      </w:pPr>
      <w:r>
        <w:rPr>
          <w:rFonts w:ascii="Times New Roman"/>
          <w:b w:val="false"/>
          <w:i w:val="false"/>
          <w:color w:val="000000"/>
          <w:sz w:val="28"/>
        </w:rPr>
        <w:t xml:space="preserve">
      "2. Құқық бұзушылық жасады деп күдік келтірілген адам ҚПК-нің </w:t>
      </w:r>
      <w:r>
        <w:rPr>
          <w:rFonts w:ascii="Times New Roman"/>
          <w:b w:val="false"/>
          <w:i w:val="false"/>
          <w:color w:val="000000"/>
          <w:sz w:val="28"/>
        </w:rPr>
        <w:t>128</w:t>
      </w:r>
      <w:r>
        <w:rPr>
          <w:rFonts w:ascii="Times New Roman"/>
          <w:b w:val="false"/>
          <w:i w:val="false"/>
          <w:color w:val="000000"/>
          <w:sz w:val="28"/>
        </w:rPr>
        <w:t xml:space="preserve"> және </w:t>
      </w:r>
      <w:r>
        <w:rPr>
          <w:rFonts w:ascii="Times New Roman"/>
          <w:b w:val="false"/>
          <w:i w:val="false"/>
          <w:color w:val="000000"/>
          <w:sz w:val="28"/>
        </w:rPr>
        <w:t>131-баптарында</w:t>
      </w:r>
      <w:r>
        <w:rPr>
          <w:rFonts w:ascii="Times New Roman"/>
          <w:b w:val="false"/>
          <w:i w:val="false"/>
          <w:color w:val="000000"/>
          <w:sz w:val="28"/>
        </w:rPr>
        <w:t xml:space="preserve"> көзделген жағдайлар, негіздер мен себептер болған кезде ғана ұсталуы мүмкін. Адамды қылмыстық құқық бұзушылық жасады деген күдік бойынша ұстап алу кезінде қылмыстық қудалау органының лауазымды адамы оның қандай қылмыстық құқық бұзушылық жасады деген күдік бойынша ұстап алынғанын ауызша хабарлайды, оған қорғаушы шақыру құқығын, үнсіздік сақтау құқығын және оның айтқандары сотта оған қарсы қолданылуы мүмкін екендігін түсіндіреді.</w:t>
      </w:r>
    </w:p>
    <w:bookmarkEnd w:id="534"/>
    <w:bookmarkStart w:name="z539" w:id="535"/>
    <w:p>
      <w:pPr>
        <w:spacing w:after="0"/>
        <w:ind w:left="0"/>
        <w:jc w:val="both"/>
      </w:pPr>
      <w:r>
        <w:rPr>
          <w:rFonts w:ascii="Times New Roman"/>
          <w:b w:val="false"/>
          <w:i w:val="false"/>
          <w:color w:val="000000"/>
          <w:sz w:val="28"/>
        </w:rPr>
        <w:t xml:space="preserve">
      Адам нақты ұсталған уақыттан кейін дереу, бірақ үш сағаттан кешіктірілмей оның процестік ұсталғаны туралы мәселені шешу және ҚПК-нің </w:t>
      </w:r>
      <w:r>
        <w:rPr>
          <w:rFonts w:ascii="Times New Roman"/>
          <w:b w:val="false"/>
          <w:i w:val="false"/>
          <w:color w:val="000000"/>
          <w:sz w:val="28"/>
        </w:rPr>
        <w:t>131-бабының</w:t>
      </w:r>
      <w:r>
        <w:rPr>
          <w:rFonts w:ascii="Times New Roman"/>
          <w:b w:val="false"/>
          <w:i w:val="false"/>
          <w:color w:val="000000"/>
          <w:sz w:val="28"/>
        </w:rPr>
        <w:t xml:space="preserve"> талаптарына сәйкес ұстап алу хаттамасын жасау үшін ол анықтау органының лауазымды адамына, анықтаушыға немесе тергеушіге берілуге тиіс. Бұл ретте ұстап алу хаттамасында күдіктіге оның медициналық куәландыруға құқығын түсіндіру фактісі көрсетілуге тиіс.</w:t>
      </w:r>
    </w:p>
    <w:bookmarkEnd w:id="535"/>
    <w:bookmarkStart w:name="z540" w:id="536"/>
    <w:p>
      <w:pPr>
        <w:spacing w:after="0"/>
        <w:ind w:left="0"/>
        <w:jc w:val="both"/>
      </w:pPr>
      <w:r>
        <w:rPr>
          <w:rFonts w:ascii="Times New Roman"/>
          <w:b w:val="false"/>
          <w:i w:val="false"/>
          <w:color w:val="000000"/>
          <w:sz w:val="28"/>
        </w:rPr>
        <w:t>
      Күдікті тиісті өтінішхатты мәлімдеген кезде ол өз денсаулығының жалпы жағдайын және дене жарақаттарының бар-жоғын анықтау үшін дәрігердің куәландыруына жатады. Медициналық куәландыру өткізілген жағдайда, ұстап алу хаттамасына оның қорытындысы міндетті түрде қоса тіркеледі.</w:t>
      </w:r>
    </w:p>
    <w:bookmarkEnd w:id="536"/>
    <w:bookmarkStart w:name="z541" w:id="537"/>
    <w:p>
      <w:pPr>
        <w:spacing w:after="0"/>
        <w:ind w:left="0"/>
        <w:jc w:val="both"/>
      </w:pPr>
      <w:r>
        <w:rPr>
          <w:rFonts w:ascii="Times New Roman"/>
          <w:b w:val="false"/>
          <w:i w:val="false"/>
          <w:color w:val="000000"/>
          <w:sz w:val="28"/>
        </w:rPr>
        <w:t>
      Нақты ұстап алу деп жүріп-тұру бостандығын қоса алғанда, ұстап алынған адамның бостандығын шектеу, оны белгілі бір орында мәжбүрлеп ұстау, анықтау және тергеу органдарына мәжбүрлеп жеткізу (қолға түсіру, үй-жайға қамау, қандай да бір жерге баруға немесе орнында қалуға мәжбүрлеу және сол сияқтылар), сондай-ақ ұстап алынған адамға қандай да бір процестік мәртебе берілуіне немесе өзге де формальды рәсімдердің орындалуына қарамастан, көрсетілген шектеулер нақты болған кезден бастап адамның бас бостандығын минутқа дейінгі дәлдікпен елеулі түрде шектейтін қандай да бір өзге де әрекеттер түсіндіріледі.";</w:t>
      </w:r>
    </w:p>
    <w:bookmarkEnd w:id="537"/>
    <w:bookmarkStart w:name="z542" w:id="53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3-тармақтағы</w:t>
      </w:r>
      <w:r>
        <w:rPr>
          <w:rFonts w:ascii="Times New Roman"/>
          <w:b w:val="false"/>
          <w:i w:val="false"/>
          <w:color w:val="000000"/>
          <w:sz w:val="28"/>
        </w:rPr>
        <w:t xml:space="preserve"> "116", "213", "216", "218" деген цифрлар тиісінше "</w:t>
      </w:r>
      <w:r>
        <w:rPr>
          <w:rFonts w:ascii="Times New Roman"/>
          <w:b w:val="false"/>
          <w:i w:val="false"/>
          <w:color w:val="000000"/>
          <w:sz w:val="28"/>
        </w:rPr>
        <w:t>112</w:t>
      </w:r>
      <w:r>
        <w:rPr>
          <w:rFonts w:ascii="Times New Roman"/>
          <w:b w:val="false"/>
          <w:i w:val="false"/>
          <w:color w:val="000000"/>
          <w:sz w:val="28"/>
        </w:rPr>
        <w:t>", "</w:t>
      </w:r>
      <w:r>
        <w:rPr>
          <w:rFonts w:ascii="Times New Roman"/>
          <w:b w:val="false"/>
          <w:i w:val="false"/>
          <w:color w:val="000000"/>
          <w:sz w:val="28"/>
        </w:rPr>
        <w:t>210</w:t>
      </w:r>
      <w:r>
        <w:rPr>
          <w:rFonts w:ascii="Times New Roman"/>
          <w:b w:val="false"/>
          <w:i w:val="false"/>
          <w:color w:val="000000"/>
          <w:sz w:val="28"/>
        </w:rPr>
        <w:t>", "</w:t>
      </w:r>
      <w:r>
        <w:rPr>
          <w:rFonts w:ascii="Times New Roman"/>
          <w:b w:val="false"/>
          <w:i w:val="false"/>
          <w:color w:val="000000"/>
          <w:sz w:val="28"/>
        </w:rPr>
        <w:t>212</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деген цифрлармен ауыстырылсын;</w:t>
      </w:r>
    </w:p>
    <w:bookmarkEnd w:id="538"/>
    <w:bookmarkStart w:name="z543" w:id="53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4-тармақтың</w:t>
      </w:r>
      <w:r>
        <w:rPr>
          <w:rFonts w:ascii="Times New Roman"/>
          <w:b w:val="false"/>
          <w:i w:val="false"/>
          <w:color w:val="000000"/>
          <w:sz w:val="28"/>
        </w:rPr>
        <w:t xml:space="preserve"> үшінші абзацы мынадай редакцияда жазылсын:</w:t>
      </w:r>
    </w:p>
    <w:bookmarkEnd w:id="539"/>
    <w:bookmarkStart w:name="z544" w:id="540"/>
    <w:p>
      <w:pPr>
        <w:spacing w:after="0"/>
        <w:ind w:left="0"/>
        <w:jc w:val="both"/>
      </w:pPr>
      <w:r>
        <w:rPr>
          <w:rFonts w:ascii="Times New Roman"/>
          <w:b w:val="false"/>
          <w:i w:val="false"/>
          <w:color w:val="000000"/>
          <w:sz w:val="28"/>
        </w:rPr>
        <w:t xml:space="preserve">
      "Тергеу судьясы немесе сот адамды жеткізу немесе күдікті адамды ұстап алу уақытының жалғандығы фактісін, яғни Қазақстан Республикасы Қылмыстық кодексінің (бұдан әрі – ҚК) </w:t>
      </w:r>
      <w:r>
        <w:rPr>
          <w:rFonts w:ascii="Times New Roman"/>
          <w:b w:val="false"/>
          <w:i w:val="false"/>
          <w:color w:val="000000"/>
          <w:sz w:val="28"/>
        </w:rPr>
        <w:t>369-бабында</w:t>
      </w:r>
      <w:r>
        <w:rPr>
          <w:rFonts w:ascii="Times New Roman"/>
          <w:b w:val="false"/>
          <w:i w:val="false"/>
          <w:color w:val="000000"/>
          <w:sz w:val="28"/>
        </w:rPr>
        <w:t xml:space="preserve"> көзделген қылмыс белгілерін байқап, ҚПК-нің </w:t>
      </w:r>
      <w:r>
        <w:rPr>
          <w:rFonts w:ascii="Times New Roman"/>
          <w:b w:val="false"/>
          <w:i w:val="false"/>
          <w:color w:val="000000"/>
          <w:sz w:val="28"/>
        </w:rPr>
        <w:t>185-бабы</w:t>
      </w:r>
      <w:r>
        <w:rPr>
          <w:rFonts w:ascii="Times New Roman"/>
          <w:b w:val="false"/>
          <w:i w:val="false"/>
          <w:color w:val="000000"/>
          <w:sz w:val="28"/>
        </w:rPr>
        <w:t xml:space="preserve"> үшінші бөлігінің талаптарына сәйкес тексеру және процестік шешім қабылдау үшін бұл мән-жайды жекеше қаулымен прокурордың назарына жеткізуге міндетті.";</w:t>
      </w:r>
    </w:p>
    <w:bookmarkEnd w:id="540"/>
    <w:bookmarkStart w:name="z545" w:id="54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5-тармақта</w:t>
      </w:r>
      <w:r>
        <w:rPr>
          <w:rFonts w:ascii="Times New Roman"/>
          <w:b w:val="false"/>
          <w:i w:val="false"/>
          <w:color w:val="000000"/>
          <w:sz w:val="28"/>
        </w:rPr>
        <w:t>:</w:t>
      </w:r>
    </w:p>
    <w:bookmarkEnd w:id="541"/>
    <w:bookmarkStart w:name="z546" w:id="542"/>
    <w:p>
      <w:pPr>
        <w:spacing w:after="0"/>
        <w:ind w:left="0"/>
        <w:jc w:val="both"/>
      </w:pPr>
      <w:r>
        <w:rPr>
          <w:rFonts w:ascii="Times New Roman"/>
          <w:b w:val="false"/>
          <w:i w:val="false"/>
          <w:color w:val="000000"/>
          <w:sz w:val="28"/>
        </w:rPr>
        <w:t xml:space="preserve">
      слова "ҚІЖК-нің 138-бабының бірінші бөлігіне сәйкес, тергеуші (анықтаушы) нақты сезікті ұсталған уақыттан бастап он екі сағаттың ішінде" деген сөздер "ҚПК-нің </w:t>
      </w:r>
      <w:r>
        <w:rPr>
          <w:rFonts w:ascii="Times New Roman"/>
          <w:b w:val="false"/>
          <w:i w:val="false"/>
          <w:color w:val="000000"/>
          <w:sz w:val="28"/>
        </w:rPr>
        <w:t>135-бабына</w:t>
      </w:r>
      <w:r>
        <w:rPr>
          <w:rFonts w:ascii="Times New Roman"/>
          <w:b w:val="false"/>
          <w:i w:val="false"/>
          <w:color w:val="000000"/>
          <w:sz w:val="28"/>
        </w:rPr>
        <w:t xml:space="preserve"> сәйкес сотқа дейінгі тергеп-тексеруді жүзеге асыратын адам күдіктінің нақты ұсталынған сәтінен бастап кейінге қалдырмай" деген сөздермен ауыстырылсын;</w:t>
      </w:r>
    </w:p>
    <w:bookmarkEnd w:id="542"/>
    <w:bookmarkStart w:name="z547" w:id="543"/>
    <w:p>
      <w:pPr>
        <w:spacing w:after="0"/>
        <w:ind w:left="0"/>
        <w:jc w:val="both"/>
      </w:pPr>
      <w:r>
        <w:rPr>
          <w:rFonts w:ascii="Times New Roman"/>
          <w:b w:val="false"/>
          <w:i w:val="false"/>
          <w:color w:val="000000"/>
          <w:sz w:val="28"/>
        </w:rPr>
        <w:t>
      "491-бабы 5-бөлігінің" деген сөздер "</w:t>
      </w:r>
      <w:r>
        <w:rPr>
          <w:rFonts w:ascii="Times New Roman"/>
          <w:b w:val="false"/>
          <w:i w:val="false"/>
          <w:color w:val="000000"/>
          <w:sz w:val="28"/>
        </w:rPr>
        <w:t>541-бабы</w:t>
      </w:r>
      <w:r>
        <w:rPr>
          <w:rFonts w:ascii="Times New Roman"/>
          <w:b w:val="false"/>
          <w:i w:val="false"/>
          <w:color w:val="000000"/>
          <w:sz w:val="28"/>
        </w:rPr>
        <w:t xml:space="preserve"> бесінші бөлігінің" деген сөздермен ауыстырылсын;</w:t>
      </w:r>
    </w:p>
    <w:bookmarkEnd w:id="543"/>
    <w:bookmarkStart w:name="z548" w:id="54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7-тармақта</w:t>
      </w:r>
      <w:r>
        <w:rPr>
          <w:rFonts w:ascii="Times New Roman"/>
          <w:b w:val="false"/>
          <w:i w:val="false"/>
          <w:color w:val="000000"/>
          <w:sz w:val="28"/>
        </w:rPr>
        <w:t>:</w:t>
      </w:r>
    </w:p>
    <w:bookmarkEnd w:id="544"/>
    <w:bookmarkStart w:name="z549" w:id="545"/>
    <w:p>
      <w:pPr>
        <w:spacing w:after="0"/>
        <w:ind w:left="0"/>
        <w:jc w:val="both"/>
      </w:pPr>
      <w:r>
        <w:rPr>
          <w:rFonts w:ascii="Times New Roman"/>
          <w:b w:val="false"/>
          <w:i w:val="false"/>
          <w:color w:val="000000"/>
          <w:sz w:val="28"/>
        </w:rPr>
        <w:t>
      "айып тағылғанға дейін ұсталған немесе оған бұлтартпау шаралары қолданылған" деген сөздер "ұсталған" деген сөзбен ауыстырылсын;</w:t>
      </w:r>
    </w:p>
    <w:bookmarkEnd w:id="545"/>
    <w:bookmarkStart w:name="z550" w:id="546"/>
    <w:p>
      <w:pPr>
        <w:spacing w:after="0"/>
        <w:ind w:left="0"/>
        <w:jc w:val="both"/>
      </w:pPr>
      <w:r>
        <w:rPr>
          <w:rFonts w:ascii="Times New Roman"/>
          <w:b w:val="false"/>
          <w:i w:val="false"/>
          <w:color w:val="000000"/>
          <w:sz w:val="28"/>
        </w:rPr>
        <w:t>
      "68-бабының 2-бөлігіне" деген сөздер "</w:t>
      </w:r>
      <w:r>
        <w:rPr>
          <w:rFonts w:ascii="Times New Roman"/>
          <w:b w:val="false"/>
          <w:i w:val="false"/>
          <w:color w:val="000000"/>
          <w:sz w:val="28"/>
        </w:rPr>
        <w:t>64-бабының</w:t>
      </w:r>
      <w:r>
        <w:rPr>
          <w:rFonts w:ascii="Times New Roman"/>
          <w:b w:val="false"/>
          <w:i w:val="false"/>
          <w:color w:val="000000"/>
          <w:sz w:val="28"/>
        </w:rPr>
        <w:t xml:space="preserve"> үшінші бөлігіне" деген сөздермен ауыстырылсын;</w:t>
      </w:r>
    </w:p>
    <w:bookmarkEnd w:id="546"/>
    <w:bookmarkStart w:name="z551" w:id="54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8-тармақта</w:t>
      </w:r>
      <w:r>
        <w:rPr>
          <w:rFonts w:ascii="Times New Roman"/>
          <w:b w:val="false"/>
          <w:i w:val="false"/>
          <w:color w:val="000000"/>
          <w:sz w:val="28"/>
        </w:rPr>
        <w:t>:</w:t>
      </w:r>
    </w:p>
    <w:bookmarkEnd w:id="547"/>
    <w:bookmarkStart w:name="z552" w:id="548"/>
    <w:p>
      <w:pPr>
        <w:spacing w:after="0"/>
        <w:ind w:left="0"/>
        <w:jc w:val="both"/>
      </w:pPr>
      <w:r>
        <w:rPr>
          <w:rFonts w:ascii="Times New Roman"/>
          <w:b w:val="false"/>
          <w:i w:val="false"/>
          <w:color w:val="000000"/>
          <w:sz w:val="28"/>
        </w:rPr>
        <w:t>
      "132", "134", "346" деген цифрлар тиісінше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414</w:t>
      </w:r>
      <w:r>
        <w:rPr>
          <w:rFonts w:ascii="Times New Roman"/>
          <w:b w:val="false"/>
          <w:i w:val="false"/>
          <w:color w:val="000000"/>
          <w:sz w:val="28"/>
        </w:rPr>
        <w:t>" деген цифрлармен ауыстырылсын;</w:t>
      </w:r>
    </w:p>
    <w:bookmarkEnd w:id="548"/>
    <w:bookmarkStart w:name="z553" w:id="549"/>
    <w:p>
      <w:pPr>
        <w:spacing w:after="0"/>
        <w:ind w:left="0"/>
        <w:jc w:val="both"/>
      </w:pPr>
      <w:r>
        <w:rPr>
          <w:rFonts w:ascii="Times New Roman"/>
          <w:b w:val="false"/>
          <w:i w:val="false"/>
          <w:color w:val="000000"/>
          <w:sz w:val="28"/>
        </w:rPr>
        <w:t>
      "соттың" деген сөз "тергеу судьясының" деген сөздермен ауыстырылсын;</w:t>
      </w:r>
    </w:p>
    <w:bookmarkEnd w:id="549"/>
    <w:bookmarkStart w:name="z554" w:id="55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9-тармақтағы</w:t>
      </w:r>
      <w:r>
        <w:rPr>
          <w:rFonts w:ascii="Times New Roman"/>
          <w:b w:val="false"/>
          <w:i w:val="false"/>
          <w:color w:val="000000"/>
          <w:sz w:val="28"/>
        </w:rPr>
        <w:t xml:space="preserve"> "44" деген цифрлар "</w:t>
      </w:r>
      <w:r>
        <w:rPr>
          <w:rFonts w:ascii="Times New Roman"/>
          <w:b w:val="false"/>
          <w:i w:val="false"/>
          <w:color w:val="000000"/>
          <w:sz w:val="28"/>
        </w:rPr>
        <w:t>41</w:t>
      </w:r>
      <w:r>
        <w:rPr>
          <w:rFonts w:ascii="Times New Roman"/>
          <w:b w:val="false"/>
          <w:i w:val="false"/>
          <w:color w:val="000000"/>
          <w:sz w:val="28"/>
        </w:rPr>
        <w:t>" деген цифрлармен ауыстырылсын;</w:t>
      </w:r>
    </w:p>
    <w:bookmarkEnd w:id="550"/>
    <w:bookmarkStart w:name="z555" w:id="55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End w:id="551"/>
    <w:bookmarkStart w:name="z556" w:id="552"/>
    <w:p>
      <w:pPr>
        <w:spacing w:after="0"/>
        <w:ind w:left="0"/>
        <w:jc w:val="both"/>
      </w:pPr>
      <w:r>
        <w:rPr>
          <w:rFonts w:ascii="Times New Roman"/>
          <w:b w:val="false"/>
          <w:i w:val="false"/>
          <w:color w:val="000000"/>
          <w:sz w:val="28"/>
        </w:rPr>
        <w:t xml:space="preserve">
      "10. Қылмыстық құқық бұзушылық жасады деген күдік бойынша ұстап алынғандар уақытша ұстау изоляторларында ұсталады. Қылмыстық құқық бұзушылық жасады деген күдік бойынша ұстап алынған әскери қызметшiлер мен жазасын бас бостандығынан айыру түрiнде өтеп жүрген адамдар тиiсiнше гауптвахталарда және қылмыстық-атқару жүйесiнiң бас бостандығынан айыру түрiндегi жазаны орындайтын мекемелерiнде ұсталуы мүмкiн. ҚПК-нің </w:t>
      </w:r>
      <w:r>
        <w:rPr>
          <w:rFonts w:ascii="Times New Roman"/>
          <w:b w:val="false"/>
          <w:i w:val="false"/>
          <w:color w:val="000000"/>
          <w:sz w:val="28"/>
        </w:rPr>
        <w:t>61-бабы</w:t>
      </w:r>
      <w:r>
        <w:rPr>
          <w:rFonts w:ascii="Times New Roman"/>
          <w:b w:val="false"/>
          <w:i w:val="false"/>
          <w:color w:val="000000"/>
          <w:sz w:val="28"/>
        </w:rPr>
        <w:t xml:space="preserve"> екінші бөлігінің 9-тармағында және үшiншi бөлiгiнде көзделген жағдайларда, қылмыстық құқық бұзушылық жасады деген күдік бойынша ұстап алынғандар анықтау органының бастығы айқындайтын арнайы бейiмделген үй-жайларда ұсталады. Төтенше жағдай режимі жағдайларында қылмыстық құқық бұзушылық жасады деген күдік бойынша ұстап алынғандар жергілікті жердің коменданты айқындаған, осы мақсаттарға бейімделген үй-жайларда ұсталуы мүмкін.";</w:t>
      </w:r>
    </w:p>
    <w:bookmarkEnd w:id="552"/>
    <w:bookmarkStart w:name="z557" w:id="55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11-тармақтағы</w:t>
      </w:r>
      <w:r>
        <w:rPr>
          <w:rFonts w:ascii="Times New Roman"/>
          <w:b w:val="false"/>
          <w:i w:val="false"/>
          <w:color w:val="000000"/>
          <w:sz w:val="28"/>
        </w:rPr>
        <w:t xml:space="preserve"> "104", "108" деген цифрлар тиісінше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105</w:t>
      </w:r>
      <w:r>
        <w:rPr>
          <w:rFonts w:ascii="Times New Roman"/>
          <w:b w:val="false"/>
          <w:i w:val="false"/>
          <w:color w:val="000000"/>
          <w:sz w:val="28"/>
        </w:rPr>
        <w:t>" деген цифрлармен ауыстырылсын;</w:t>
      </w:r>
    </w:p>
    <w:bookmarkEnd w:id="553"/>
    <w:bookmarkStart w:name="z558" w:id="55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12-тармақта</w:t>
      </w:r>
      <w:r>
        <w:rPr>
          <w:rFonts w:ascii="Times New Roman"/>
          <w:b w:val="false"/>
          <w:i w:val="false"/>
          <w:color w:val="000000"/>
          <w:sz w:val="28"/>
        </w:rPr>
        <w:t>:</w:t>
      </w:r>
    </w:p>
    <w:bookmarkEnd w:id="554"/>
    <w:bookmarkStart w:name="z559" w:id="555"/>
    <w:p>
      <w:pPr>
        <w:spacing w:after="0"/>
        <w:ind w:left="0"/>
        <w:jc w:val="both"/>
      </w:pPr>
      <w:r>
        <w:rPr>
          <w:rFonts w:ascii="Times New Roman"/>
          <w:b w:val="false"/>
          <w:i w:val="false"/>
          <w:color w:val="000000"/>
          <w:sz w:val="28"/>
        </w:rPr>
        <w:t>
      "аудандық (қалалық) сотқа" деген сөздер "тергеу судьясына" деген сөздермен ауыстырылсын;</w:t>
      </w:r>
    </w:p>
    <w:bookmarkEnd w:id="555"/>
    <w:bookmarkStart w:name="z560" w:id="556"/>
    <w:p>
      <w:pPr>
        <w:spacing w:after="0"/>
        <w:ind w:left="0"/>
        <w:jc w:val="both"/>
      </w:pPr>
      <w:r>
        <w:rPr>
          <w:rFonts w:ascii="Times New Roman"/>
          <w:b w:val="false"/>
          <w:i w:val="false"/>
          <w:color w:val="000000"/>
          <w:sz w:val="28"/>
        </w:rPr>
        <w:t>
      "109" деген цифрлар "</w:t>
      </w:r>
      <w:r>
        <w:rPr>
          <w:rFonts w:ascii="Times New Roman"/>
          <w:b w:val="false"/>
          <w:i w:val="false"/>
          <w:color w:val="000000"/>
          <w:sz w:val="28"/>
        </w:rPr>
        <w:t>106</w:t>
      </w:r>
      <w:r>
        <w:rPr>
          <w:rFonts w:ascii="Times New Roman"/>
          <w:b w:val="false"/>
          <w:i w:val="false"/>
          <w:color w:val="000000"/>
          <w:sz w:val="28"/>
        </w:rPr>
        <w:t>" деген цифрлармен ауыстырылсын;</w:t>
      </w:r>
    </w:p>
    <w:bookmarkEnd w:id="556"/>
    <w:bookmarkStart w:name="z561" w:id="55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15-тармақта</w:t>
      </w:r>
      <w:r>
        <w:rPr>
          <w:rFonts w:ascii="Times New Roman"/>
          <w:b w:val="false"/>
          <w:i w:val="false"/>
          <w:color w:val="000000"/>
          <w:sz w:val="28"/>
        </w:rPr>
        <w:t>:</w:t>
      </w:r>
    </w:p>
    <w:bookmarkEnd w:id="557"/>
    <w:bookmarkStart w:name="z562" w:id="558"/>
    <w:p>
      <w:pPr>
        <w:spacing w:after="0"/>
        <w:ind w:left="0"/>
        <w:jc w:val="both"/>
      </w:pPr>
      <w:r>
        <w:rPr>
          <w:rFonts w:ascii="Times New Roman"/>
          <w:b w:val="false"/>
          <w:i w:val="false"/>
          <w:color w:val="000000"/>
          <w:sz w:val="28"/>
        </w:rPr>
        <w:t>
      бірінші абзацта:</w:t>
      </w:r>
    </w:p>
    <w:bookmarkEnd w:id="558"/>
    <w:bookmarkStart w:name="z563" w:id="559"/>
    <w:p>
      <w:pPr>
        <w:spacing w:after="0"/>
        <w:ind w:left="0"/>
        <w:jc w:val="both"/>
      </w:pPr>
      <w:r>
        <w:rPr>
          <w:rFonts w:ascii="Times New Roman"/>
          <w:b w:val="false"/>
          <w:i w:val="false"/>
          <w:color w:val="000000"/>
          <w:sz w:val="28"/>
        </w:rPr>
        <w:t>
      "308" деген цифрлар "</w:t>
      </w:r>
      <w:r>
        <w:rPr>
          <w:rFonts w:ascii="Times New Roman"/>
          <w:b w:val="false"/>
          <w:i w:val="false"/>
          <w:color w:val="000000"/>
          <w:sz w:val="28"/>
        </w:rPr>
        <w:t>362</w:t>
      </w:r>
      <w:r>
        <w:rPr>
          <w:rFonts w:ascii="Times New Roman"/>
          <w:b w:val="false"/>
          <w:i w:val="false"/>
          <w:color w:val="000000"/>
          <w:sz w:val="28"/>
        </w:rPr>
        <w:t>" деген цифрлармен ауыстырылсын;</w:t>
      </w:r>
    </w:p>
    <w:bookmarkEnd w:id="559"/>
    <w:bookmarkStart w:name="z564" w:id="560"/>
    <w:p>
      <w:pPr>
        <w:spacing w:after="0"/>
        <w:ind w:left="0"/>
        <w:jc w:val="both"/>
      </w:pPr>
      <w:r>
        <w:rPr>
          <w:rFonts w:ascii="Times New Roman"/>
          <w:b w:val="false"/>
          <w:i w:val="false"/>
          <w:color w:val="000000"/>
          <w:sz w:val="28"/>
        </w:rPr>
        <w:t>
      "12-бабының 3-бөлігінде" деген сөздер "</w:t>
      </w:r>
      <w:r>
        <w:rPr>
          <w:rFonts w:ascii="Times New Roman"/>
          <w:b w:val="false"/>
          <w:i w:val="false"/>
          <w:color w:val="000000"/>
          <w:sz w:val="28"/>
        </w:rPr>
        <w:t>13-бабының</w:t>
      </w:r>
      <w:r>
        <w:rPr>
          <w:rFonts w:ascii="Times New Roman"/>
          <w:b w:val="false"/>
          <w:i w:val="false"/>
          <w:color w:val="000000"/>
          <w:sz w:val="28"/>
        </w:rPr>
        <w:t xml:space="preserve"> үшінші бөлігінде" деген сөздермен ауыстырылсын;</w:t>
      </w:r>
    </w:p>
    <w:bookmarkEnd w:id="560"/>
    <w:bookmarkStart w:name="z565" w:id="561"/>
    <w:p>
      <w:pPr>
        <w:spacing w:after="0"/>
        <w:ind w:left="0"/>
        <w:jc w:val="both"/>
      </w:pPr>
      <w:r>
        <w:rPr>
          <w:rFonts w:ascii="Times New Roman"/>
          <w:b w:val="false"/>
          <w:i w:val="false"/>
          <w:color w:val="000000"/>
          <w:sz w:val="28"/>
        </w:rPr>
        <w:t>
      екінші абзацта:</w:t>
      </w:r>
    </w:p>
    <w:bookmarkEnd w:id="561"/>
    <w:bookmarkStart w:name="z566" w:id="562"/>
    <w:p>
      <w:pPr>
        <w:spacing w:after="0"/>
        <w:ind w:left="0"/>
        <w:jc w:val="both"/>
      </w:pPr>
      <w:r>
        <w:rPr>
          <w:rFonts w:ascii="Times New Roman"/>
          <w:b w:val="false"/>
          <w:i w:val="false"/>
          <w:color w:val="000000"/>
          <w:sz w:val="28"/>
        </w:rPr>
        <w:t>
      "307-бабына берілген ескертудің 3-тармағында" деген сөздер "</w:t>
      </w:r>
      <w:r>
        <w:rPr>
          <w:rFonts w:ascii="Times New Roman"/>
          <w:b w:val="false"/>
          <w:i w:val="false"/>
          <w:color w:val="000000"/>
          <w:sz w:val="28"/>
        </w:rPr>
        <w:t>3-бабының</w:t>
      </w:r>
      <w:r>
        <w:rPr>
          <w:rFonts w:ascii="Times New Roman"/>
          <w:b w:val="false"/>
          <w:i w:val="false"/>
          <w:color w:val="000000"/>
          <w:sz w:val="28"/>
        </w:rPr>
        <w:t xml:space="preserve"> 26-тармағында" деген сөздермен ауыстырылсын;</w:t>
      </w:r>
    </w:p>
    <w:bookmarkEnd w:id="562"/>
    <w:bookmarkStart w:name="z567" w:id="563"/>
    <w:p>
      <w:pPr>
        <w:spacing w:after="0"/>
        <w:ind w:left="0"/>
        <w:jc w:val="both"/>
      </w:pPr>
      <w:r>
        <w:rPr>
          <w:rFonts w:ascii="Times New Roman"/>
          <w:b w:val="false"/>
          <w:i w:val="false"/>
          <w:color w:val="000000"/>
          <w:sz w:val="28"/>
        </w:rPr>
        <w:t>
      мынадай мазмұндағы сөйлеммен толықтырылсын:</w:t>
      </w:r>
    </w:p>
    <w:bookmarkEnd w:id="563"/>
    <w:bookmarkStart w:name="z568" w:id="564"/>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146-бабында</w:t>
      </w:r>
      <w:r>
        <w:rPr>
          <w:rFonts w:ascii="Times New Roman"/>
          <w:b w:val="false"/>
          <w:i w:val="false"/>
          <w:color w:val="000000"/>
          <w:sz w:val="28"/>
        </w:rPr>
        <w:t xml:space="preserve"> көрсетілген басқа адамға он алты жасқа толған кез келген есі дұрыс жеке адам ол ҚК-нің </w:t>
      </w:r>
      <w:r>
        <w:rPr>
          <w:rFonts w:ascii="Times New Roman"/>
          <w:b w:val="false"/>
          <w:i w:val="false"/>
          <w:color w:val="000000"/>
          <w:sz w:val="28"/>
        </w:rPr>
        <w:t>146-бабының</w:t>
      </w:r>
      <w:r>
        <w:rPr>
          <w:rFonts w:ascii="Times New Roman"/>
          <w:b w:val="false"/>
          <w:i w:val="false"/>
          <w:color w:val="000000"/>
          <w:sz w:val="28"/>
        </w:rPr>
        <w:t xml:space="preserve"> бірінші бөлігінің диспозициясында көзделген мақсаттарға қол жеткізуге бағытталған қасақана әрекеттер жасаған жағдайда жатады.";</w:t>
      </w:r>
    </w:p>
    <w:bookmarkEnd w:id="564"/>
    <w:bookmarkStart w:name="z569" w:id="56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16-тармақта</w:t>
      </w:r>
      <w:r>
        <w:rPr>
          <w:rFonts w:ascii="Times New Roman"/>
          <w:b w:val="false"/>
          <w:i w:val="false"/>
          <w:color w:val="000000"/>
          <w:sz w:val="28"/>
        </w:rPr>
        <w:t>:</w:t>
      </w:r>
    </w:p>
    <w:bookmarkEnd w:id="565"/>
    <w:bookmarkStart w:name="z570" w:id="566"/>
    <w:p>
      <w:pPr>
        <w:spacing w:after="0"/>
        <w:ind w:left="0"/>
        <w:jc w:val="both"/>
      </w:pPr>
      <w:r>
        <w:rPr>
          <w:rFonts w:ascii="Times New Roman"/>
          <w:b w:val="false"/>
          <w:i w:val="false"/>
          <w:color w:val="000000"/>
          <w:sz w:val="28"/>
        </w:rPr>
        <w:t>
      бірінші абзацта:</w:t>
      </w:r>
    </w:p>
    <w:bookmarkEnd w:id="566"/>
    <w:bookmarkStart w:name="z571" w:id="567"/>
    <w:p>
      <w:pPr>
        <w:spacing w:after="0"/>
        <w:ind w:left="0"/>
        <w:jc w:val="both"/>
      </w:pPr>
      <w:r>
        <w:rPr>
          <w:rFonts w:ascii="Times New Roman"/>
          <w:b w:val="false"/>
          <w:i w:val="false"/>
          <w:color w:val="000000"/>
          <w:sz w:val="28"/>
        </w:rPr>
        <w:t>
      "103 және 104-баптары" деген сөздер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108-баптары</w:t>
      </w:r>
      <w:r>
        <w:rPr>
          <w:rFonts w:ascii="Times New Roman"/>
          <w:b w:val="false"/>
          <w:i w:val="false"/>
          <w:color w:val="000000"/>
          <w:sz w:val="28"/>
        </w:rPr>
        <w:t>" деген сөздермен ауыстырылсын;</w:t>
      </w:r>
    </w:p>
    <w:bookmarkEnd w:id="567"/>
    <w:bookmarkStart w:name="z572" w:id="568"/>
    <w:p>
      <w:pPr>
        <w:spacing w:after="0"/>
        <w:ind w:left="0"/>
        <w:jc w:val="both"/>
      </w:pPr>
      <w:r>
        <w:rPr>
          <w:rFonts w:ascii="Times New Roman"/>
          <w:b w:val="false"/>
          <w:i w:val="false"/>
          <w:color w:val="000000"/>
          <w:sz w:val="28"/>
        </w:rPr>
        <w:t>
      "немесе өзге де лауазымды тұлғаның" деген сөздер "өзге де лауазымды адамның не басқа адамның" деген сөздермен ауыстырылсын;</w:t>
      </w:r>
    </w:p>
    <w:bookmarkEnd w:id="568"/>
    <w:bookmarkStart w:name="z573" w:id="569"/>
    <w:p>
      <w:pPr>
        <w:spacing w:after="0"/>
        <w:ind w:left="0"/>
        <w:jc w:val="both"/>
      </w:pPr>
      <w:r>
        <w:rPr>
          <w:rFonts w:ascii="Times New Roman"/>
          <w:b w:val="false"/>
          <w:i w:val="false"/>
          <w:color w:val="000000"/>
          <w:sz w:val="28"/>
        </w:rPr>
        <w:t>
      екінші абзацтағы "101, 103, 104-баптары" деген сөздер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108-баптары</w:t>
      </w:r>
      <w:r>
        <w:rPr>
          <w:rFonts w:ascii="Times New Roman"/>
          <w:b w:val="false"/>
          <w:i w:val="false"/>
          <w:color w:val="000000"/>
          <w:sz w:val="28"/>
        </w:rPr>
        <w:t>" деген сөздермен ауыстырылсын;</w:t>
      </w:r>
    </w:p>
    <w:bookmarkEnd w:id="569"/>
    <w:bookmarkStart w:name="z574" w:id="570"/>
    <w:p>
      <w:pPr>
        <w:spacing w:after="0"/>
        <w:ind w:left="0"/>
        <w:jc w:val="both"/>
      </w:pPr>
      <w:r>
        <w:rPr>
          <w:rFonts w:ascii="Times New Roman"/>
          <w:b w:val="false"/>
          <w:i w:val="false"/>
          <w:color w:val="000000"/>
          <w:sz w:val="28"/>
        </w:rPr>
        <w:t>
      төртінші абзацтағы "110" деген цифрлар "</w:t>
      </w:r>
      <w:r>
        <w:rPr>
          <w:rFonts w:ascii="Times New Roman"/>
          <w:b w:val="false"/>
          <w:i w:val="false"/>
          <w:color w:val="000000"/>
          <w:sz w:val="28"/>
        </w:rPr>
        <w:t>113</w:t>
      </w:r>
      <w:r>
        <w:rPr>
          <w:rFonts w:ascii="Times New Roman"/>
          <w:b w:val="false"/>
          <w:i w:val="false"/>
          <w:color w:val="000000"/>
          <w:sz w:val="28"/>
        </w:rPr>
        <w:t>" деген цифрлармен ауыстырылсын;</w:t>
      </w:r>
    </w:p>
    <w:bookmarkEnd w:id="570"/>
    <w:bookmarkStart w:name="z575" w:id="57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17-тармақтағы</w:t>
      </w:r>
      <w:r>
        <w:rPr>
          <w:rFonts w:ascii="Times New Roman"/>
          <w:b w:val="false"/>
          <w:i w:val="false"/>
          <w:color w:val="000000"/>
          <w:sz w:val="28"/>
        </w:rPr>
        <w:t xml:space="preserve"> "141-1" деген цифрлар "</w:t>
      </w:r>
      <w:r>
        <w:rPr>
          <w:rFonts w:ascii="Times New Roman"/>
          <w:b w:val="false"/>
          <w:i w:val="false"/>
          <w:color w:val="000000"/>
          <w:sz w:val="28"/>
        </w:rPr>
        <w:t>146</w:t>
      </w:r>
      <w:r>
        <w:rPr>
          <w:rFonts w:ascii="Times New Roman"/>
          <w:b w:val="false"/>
          <w:i w:val="false"/>
          <w:color w:val="000000"/>
          <w:sz w:val="28"/>
        </w:rPr>
        <w:t>" деген цифрлармен ауыстырылсын;</w:t>
      </w:r>
    </w:p>
    <w:bookmarkEnd w:id="571"/>
    <w:bookmarkStart w:name="z576" w:id="57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19-тармақтағы</w:t>
      </w:r>
      <w:r>
        <w:rPr>
          <w:rFonts w:ascii="Times New Roman"/>
          <w:b w:val="false"/>
          <w:i w:val="false"/>
          <w:color w:val="000000"/>
          <w:sz w:val="28"/>
        </w:rPr>
        <w:t xml:space="preserve"> "ҚІЖК-нің 531-бабының 2-бөлігіне және" деген сөздер алып тасталсын;</w:t>
      </w:r>
    </w:p>
    <w:bookmarkEnd w:id="572"/>
    <w:bookmarkStart w:name="z577" w:id="57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End w:id="573"/>
    <w:bookmarkStart w:name="z578" w:id="574"/>
    <w:p>
      <w:pPr>
        <w:spacing w:after="0"/>
        <w:ind w:left="0"/>
        <w:jc w:val="both"/>
      </w:pPr>
      <w:r>
        <w:rPr>
          <w:rFonts w:ascii="Times New Roman"/>
          <w:b w:val="false"/>
          <w:i w:val="false"/>
          <w:color w:val="000000"/>
          <w:sz w:val="28"/>
        </w:rPr>
        <w:t xml:space="preserve">
      "20. Конвенцияның 3-бабының талаптарын орындау үшін қылмыс жасады деп айыпталған шетел мемлекетінің азаматын ұстап беру (экстрадициялау) туралы талапты қараған кезде талап жолдаған шетел мемлекетінде адам құқықтарын өрескел, сорақылықпен және жаппай бұзудың тұрақты тәжірибесінің бар-жоғын көрсететін мән-жайлар анықталады. Конвенцияның көрсетілген нормасына және ҚПК-нің </w:t>
      </w:r>
      <w:r>
        <w:rPr>
          <w:rFonts w:ascii="Times New Roman"/>
          <w:b w:val="false"/>
          <w:i w:val="false"/>
          <w:color w:val="000000"/>
          <w:sz w:val="28"/>
        </w:rPr>
        <w:t>590-бабы</w:t>
      </w:r>
      <w:r>
        <w:rPr>
          <w:rFonts w:ascii="Times New Roman"/>
          <w:b w:val="false"/>
          <w:i w:val="false"/>
          <w:color w:val="000000"/>
          <w:sz w:val="28"/>
        </w:rPr>
        <w:t xml:space="preserve"> бірінші бөлігінің 7-тармағына сәйкес, егер өзіне қатысты ұстап беру (экстрадициялау) туралы сұрау салу келіп түскен адамға, Қазақстан Республикасының халықаралық шартында көзделген жағдайлардан басқа, сұрау салушы тарапта азаптауды қолдану қатеріне ұшырауы мүмкін не оның денсаулығына, өміріне немесе бостандығына нәсілдік белгісі, діни нанымы, ұлты, азаматтығы (бодандығы), белгілі бір әлеуметтік топқа тиесілілігі немесе саяси сенімдері бойынша қауіп төніп тұр деп пайымдауға негіздер болса адамды ұстап беруге (экстрадициялауға) жол берілмейді.";</w:t>
      </w:r>
    </w:p>
    <w:bookmarkEnd w:id="574"/>
    <w:bookmarkStart w:name="z579" w:id="57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21-тармақтағы</w:t>
      </w:r>
      <w:r>
        <w:rPr>
          <w:rFonts w:ascii="Times New Roman"/>
          <w:b w:val="false"/>
          <w:i w:val="false"/>
          <w:color w:val="000000"/>
          <w:sz w:val="28"/>
        </w:rPr>
        <w:t xml:space="preserve"> "Жоғарғы Соты Пленумының 1999 жылғы 9 шілдедегі № 7 қаулысында" деген сөздер "Жоғарғы Сотының 1999 жылғы 9 шілдедегі № </w:t>
      </w:r>
      <w:r>
        <w:rPr>
          <w:rFonts w:ascii="Times New Roman"/>
          <w:b w:val="false"/>
          <w:i w:val="false"/>
          <w:color w:val="000000"/>
          <w:sz w:val="28"/>
        </w:rPr>
        <w:t>7</w:t>
      </w:r>
      <w:r>
        <w:rPr>
          <w:rFonts w:ascii="Times New Roman"/>
          <w:b w:val="false"/>
          <w:i w:val="false"/>
          <w:color w:val="000000"/>
          <w:sz w:val="28"/>
        </w:rPr>
        <w:t xml:space="preserve"> нормативтік қаулысында" деген сөздермен ауыстырылсын.</w:t>
      </w:r>
    </w:p>
    <w:bookmarkEnd w:id="575"/>
    <w:bookmarkStart w:name="z580" w:id="576"/>
    <w:p>
      <w:pPr>
        <w:spacing w:after="0"/>
        <w:ind w:left="0"/>
        <w:jc w:val="both"/>
      </w:pPr>
      <w:r>
        <w:rPr>
          <w:rFonts w:ascii="Times New Roman"/>
          <w:b w:val="false"/>
          <w:i w:val="false"/>
          <w:color w:val="000000"/>
          <w:sz w:val="28"/>
        </w:rPr>
        <w:t xml:space="preserve">
      14. "Прокурордың, тергеу және анықтау органдарының іс-әрекеттері (әрекетсіздігі) мен шешімдеріне жасалған шағымдарды соттардың қарауы туралы (ҚІЖК-нің 109-бабы)" 2012 жылғы 27 маусымдағы № </w:t>
      </w:r>
      <w:r>
        <w:rPr>
          <w:rFonts w:ascii="Times New Roman"/>
          <w:b w:val="false"/>
          <w:i w:val="false"/>
          <w:color w:val="000000"/>
          <w:sz w:val="28"/>
        </w:rPr>
        <w:t>3</w:t>
      </w:r>
      <w:r>
        <w:rPr>
          <w:rFonts w:ascii="Times New Roman"/>
          <w:b w:val="false"/>
          <w:i w:val="false"/>
          <w:color w:val="000000"/>
          <w:sz w:val="28"/>
        </w:rPr>
        <w:t>:</w:t>
      </w:r>
    </w:p>
    <w:bookmarkEnd w:id="576"/>
    <w:bookmarkStart w:name="z581" w:id="577"/>
    <w:p>
      <w:pPr>
        <w:spacing w:after="0"/>
        <w:ind w:left="0"/>
        <w:jc w:val="both"/>
      </w:pPr>
      <w:r>
        <w:rPr>
          <w:rFonts w:ascii="Times New Roman"/>
          <w:b w:val="false"/>
          <w:i w:val="false"/>
          <w:color w:val="000000"/>
          <w:sz w:val="28"/>
        </w:rPr>
        <w:t>
      1) тақырыбында:</w:t>
      </w:r>
    </w:p>
    <w:bookmarkEnd w:id="577"/>
    <w:bookmarkStart w:name="z582" w:id="578"/>
    <w:p>
      <w:pPr>
        <w:spacing w:after="0"/>
        <w:ind w:left="0"/>
        <w:jc w:val="both"/>
      </w:pPr>
      <w:r>
        <w:rPr>
          <w:rFonts w:ascii="Times New Roman"/>
          <w:b w:val="false"/>
          <w:i w:val="false"/>
          <w:color w:val="000000"/>
          <w:sz w:val="28"/>
        </w:rPr>
        <w:t>
      "тергеу және анықтау органдарының іс-әрекеттері (әрекетсіздігі) мен шешімдеріне жасалған шағымдарды соттардың қарауы туралы (ҚІЖК-нің 109-бабы)" деген сөздер "қылмыстық қудалау органдарының іс-әрекеттері (әрекетсіздігі) мен шешімдеріне жасалған шағымдарды соттардың қарауы туралы (Қазақстан Республикасы Қылмыстық-процестік кодексінің 106-бабы)" деген сөздермен ауыстырылсын;</w:t>
      </w:r>
    </w:p>
    <w:bookmarkEnd w:id="578"/>
    <w:bookmarkStart w:name="z583" w:id="579"/>
    <w:p>
      <w:pPr>
        <w:spacing w:after="0"/>
        <w:ind w:left="0"/>
        <w:jc w:val="both"/>
      </w:pPr>
      <w:r>
        <w:rPr>
          <w:rFonts w:ascii="Times New Roman"/>
          <w:b w:val="false"/>
          <w:i w:val="false"/>
          <w:color w:val="000000"/>
          <w:sz w:val="28"/>
        </w:rPr>
        <w:t>
      2) бүкіл мәтін бойынша:</w:t>
      </w:r>
    </w:p>
    <w:bookmarkEnd w:id="579"/>
    <w:bookmarkStart w:name="z584" w:id="580"/>
    <w:p>
      <w:pPr>
        <w:spacing w:after="0"/>
        <w:ind w:left="0"/>
        <w:jc w:val="both"/>
      </w:pPr>
      <w:r>
        <w:rPr>
          <w:rFonts w:ascii="Times New Roman"/>
          <w:b w:val="false"/>
          <w:i w:val="false"/>
          <w:color w:val="000000"/>
          <w:sz w:val="28"/>
        </w:rPr>
        <w:t>
      "тергеу және анықтау органдарының", "тергеу, анықтау органдарының", "анықтау, тергеу органдарының", "анықтау, тергеу органының" деген сөздер "қылмыстық қудалау органдарының" деген сөздермен ауыстырылсын;</w:t>
      </w:r>
    </w:p>
    <w:bookmarkEnd w:id="580"/>
    <w:bookmarkStart w:name="z585" w:id="581"/>
    <w:p>
      <w:pPr>
        <w:spacing w:after="0"/>
        <w:ind w:left="0"/>
        <w:jc w:val="both"/>
      </w:pPr>
      <w:r>
        <w:rPr>
          <w:rFonts w:ascii="Times New Roman"/>
          <w:b w:val="false"/>
          <w:i w:val="false"/>
          <w:color w:val="000000"/>
          <w:sz w:val="28"/>
        </w:rPr>
        <w:t>
      "ҚІЖК-нің" деген сөз "</w:t>
      </w:r>
      <w:r>
        <w:rPr>
          <w:rFonts w:ascii="Times New Roman"/>
          <w:b w:val="false"/>
          <w:i w:val="false"/>
          <w:color w:val="000000"/>
          <w:sz w:val="28"/>
        </w:rPr>
        <w:t>ҚПК-нің</w:t>
      </w:r>
      <w:r>
        <w:rPr>
          <w:rFonts w:ascii="Times New Roman"/>
          <w:b w:val="false"/>
          <w:i w:val="false"/>
          <w:color w:val="000000"/>
          <w:sz w:val="28"/>
        </w:rPr>
        <w:t>" деген сөзбен ауыстырылсын;</w:t>
      </w:r>
    </w:p>
    <w:bookmarkEnd w:id="581"/>
    <w:bookmarkStart w:name="z586" w:id="582"/>
    <w:p>
      <w:pPr>
        <w:spacing w:after="0"/>
        <w:ind w:left="0"/>
        <w:jc w:val="both"/>
      </w:pPr>
      <w:r>
        <w:rPr>
          <w:rFonts w:ascii="Times New Roman"/>
          <w:b w:val="false"/>
          <w:i w:val="false"/>
          <w:color w:val="000000"/>
          <w:sz w:val="28"/>
        </w:rPr>
        <w:t>
      "анықтау немесе алдын ала тергеу", "анықтау, алдын ала тергеу", "алдын ала тергеу мен анықтаудың" деген сөздер тиісінше "сотқа дейінгі тергеп-тексеру", "сотқа дейінгі тергеп-тексерудің" деген сөздермен ауыстырылсын;</w:t>
      </w:r>
    </w:p>
    <w:bookmarkEnd w:id="582"/>
    <w:bookmarkStart w:name="z587" w:id="583"/>
    <w:p>
      <w:pPr>
        <w:spacing w:after="0"/>
        <w:ind w:left="0"/>
        <w:jc w:val="both"/>
      </w:pPr>
      <w:r>
        <w:rPr>
          <w:rFonts w:ascii="Times New Roman"/>
          <w:b w:val="false"/>
          <w:i w:val="false"/>
          <w:color w:val="000000"/>
          <w:sz w:val="28"/>
        </w:rPr>
        <w:t>
      "ізге түсу", "ізге түсуді" "іс жүргізушілік", деген сөздер тиісінше "қудалау", "қудалауды" "процестік", деген сөздермен ауыстырылсын;</w:t>
      </w:r>
    </w:p>
    <w:bookmarkEnd w:id="583"/>
    <w:bookmarkStart w:name="z588" w:id="584"/>
    <w:p>
      <w:pPr>
        <w:spacing w:after="0"/>
        <w:ind w:left="0"/>
        <w:jc w:val="both"/>
      </w:pPr>
      <w:r>
        <w:rPr>
          <w:rFonts w:ascii="Times New Roman"/>
          <w:b w:val="false"/>
          <w:i w:val="false"/>
          <w:color w:val="000000"/>
          <w:sz w:val="28"/>
        </w:rPr>
        <w:t>
      "109" деген цифрлар "</w:t>
      </w:r>
      <w:r>
        <w:rPr>
          <w:rFonts w:ascii="Times New Roman"/>
          <w:b w:val="false"/>
          <w:i w:val="false"/>
          <w:color w:val="000000"/>
          <w:sz w:val="28"/>
        </w:rPr>
        <w:t>106</w:t>
      </w:r>
      <w:r>
        <w:rPr>
          <w:rFonts w:ascii="Times New Roman"/>
          <w:b w:val="false"/>
          <w:i w:val="false"/>
          <w:color w:val="000000"/>
          <w:sz w:val="28"/>
        </w:rPr>
        <w:t>" деген цифрлармен ауыстырылсын;</w:t>
      </w:r>
    </w:p>
    <w:bookmarkEnd w:id="584"/>
    <w:bookmarkStart w:name="z589" w:id="5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1-тармақта</w:t>
      </w:r>
      <w:r>
        <w:rPr>
          <w:rFonts w:ascii="Times New Roman"/>
          <w:b w:val="false"/>
          <w:i w:val="false"/>
          <w:color w:val="000000"/>
          <w:sz w:val="28"/>
        </w:rPr>
        <w:t>:</w:t>
      </w:r>
    </w:p>
    <w:bookmarkEnd w:id="585"/>
    <w:bookmarkStart w:name="z590" w:id="586"/>
    <w:p>
      <w:pPr>
        <w:spacing w:after="0"/>
        <w:ind w:left="0"/>
        <w:jc w:val="both"/>
      </w:pPr>
      <w:r>
        <w:rPr>
          <w:rFonts w:ascii="Times New Roman"/>
          <w:b w:val="false"/>
          <w:i w:val="false"/>
          <w:color w:val="000000"/>
          <w:sz w:val="28"/>
        </w:rPr>
        <w:t>
      "екінші", "бірінші" деген сөздер тиісінше "2", "1" деген цифрлармен ауыстырылсын;</w:t>
      </w:r>
    </w:p>
    <w:bookmarkEnd w:id="586"/>
    <w:bookmarkStart w:name="z591" w:id="587"/>
    <w:p>
      <w:pPr>
        <w:spacing w:after="0"/>
        <w:ind w:left="0"/>
        <w:jc w:val="both"/>
      </w:pPr>
      <w:r>
        <w:rPr>
          <w:rFonts w:ascii="Times New Roman"/>
          <w:b w:val="false"/>
          <w:i w:val="false"/>
          <w:color w:val="000000"/>
          <w:sz w:val="28"/>
        </w:rPr>
        <w:t xml:space="preserve">
      "Қазақстан Республикасы Қылмыстық іс жүргізу кодексінің (бұдан әрі – ҚІЖК) 12-бабында" деген сөздер "Қазақстан Республикасы </w:t>
      </w:r>
      <w:r>
        <w:rPr>
          <w:rFonts w:ascii="Times New Roman"/>
          <w:b w:val="false"/>
          <w:i w:val="false"/>
          <w:color w:val="000000"/>
          <w:sz w:val="28"/>
        </w:rPr>
        <w:t>Қылмыстық-процестік кодексінің</w:t>
      </w:r>
      <w:r>
        <w:rPr>
          <w:rFonts w:ascii="Times New Roman"/>
          <w:b w:val="false"/>
          <w:i w:val="false"/>
          <w:color w:val="000000"/>
          <w:sz w:val="28"/>
        </w:rPr>
        <w:t xml:space="preserve"> (бұдан әрі – ҚПК) 8-бабында" деген сөздермен ауыстырылсын;</w:t>
      </w:r>
    </w:p>
    <w:bookmarkEnd w:id="587"/>
    <w:bookmarkStart w:name="z592" w:id="58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4-тармақтағы</w:t>
      </w:r>
      <w:r>
        <w:rPr>
          <w:rFonts w:ascii="Times New Roman"/>
          <w:b w:val="false"/>
          <w:i w:val="false"/>
          <w:color w:val="000000"/>
          <w:sz w:val="28"/>
        </w:rPr>
        <w:t xml:space="preserve"> екінші, үшінші және төртінші абзацтар алып тасталсын;</w:t>
      </w:r>
    </w:p>
    <w:bookmarkEnd w:id="588"/>
    <w:bookmarkStart w:name="z593" w:id="58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5-тармақтағы</w:t>
      </w:r>
      <w:r>
        <w:rPr>
          <w:rFonts w:ascii="Times New Roman"/>
          <w:b w:val="false"/>
          <w:i w:val="false"/>
          <w:color w:val="000000"/>
          <w:sz w:val="28"/>
        </w:rPr>
        <w:t xml:space="preserve"> "169" деген цифрлар "</w:t>
      </w:r>
      <w:r>
        <w:rPr>
          <w:rFonts w:ascii="Times New Roman"/>
          <w:b w:val="false"/>
          <w:i w:val="false"/>
          <w:color w:val="000000"/>
          <w:sz w:val="28"/>
        </w:rPr>
        <w:t>162</w:t>
      </w:r>
      <w:r>
        <w:rPr>
          <w:rFonts w:ascii="Times New Roman"/>
          <w:b w:val="false"/>
          <w:i w:val="false"/>
          <w:color w:val="000000"/>
          <w:sz w:val="28"/>
        </w:rPr>
        <w:t>" деген цифрлармен ауыстырылсын;</w:t>
      </w:r>
    </w:p>
    <w:bookmarkEnd w:id="589"/>
    <w:bookmarkStart w:name="z594" w:id="59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6-тармақта</w:t>
      </w:r>
      <w:r>
        <w:rPr>
          <w:rFonts w:ascii="Times New Roman"/>
          <w:b w:val="false"/>
          <w:i w:val="false"/>
          <w:color w:val="000000"/>
          <w:sz w:val="28"/>
        </w:rPr>
        <w:t>:</w:t>
      </w:r>
    </w:p>
    <w:bookmarkEnd w:id="590"/>
    <w:bookmarkStart w:name="z595" w:id="591"/>
    <w:p>
      <w:pPr>
        <w:spacing w:after="0"/>
        <w:ind w:left="0"/>
        <w:jc w:val="both"/>
      </w:pPr>
      <w:r>
        <w:rPr>
          <w:rFonts w:ascii="Times New Roman"/>
          <w:b w:val="false"/>
          <w:i w:val="false"/>
          <w:color w:val="000000"/>
          <w:sz w:val="28"/>
        </w:rPr>
        <w:t>
      үшінші абзацтағы "56" деген цифрлар "</w:t>
      </w:r>
      <w:r>
        <w:rPr>
          <w:rFonts w:ascii="Times New Roman"/>
          <w:b w:val="false"/>
          <w:i w:val="false"/>
          <w:color w:val="000000"/>
          <w:sz w:val="28"/>
        </w:rPr>
        <w:t>50</w:t>
      </w:r>
      <w:r>
        <w:rPr>
          <w:rFonts w:ascii="Times New Roman"/>
          <w:b w:val="false"/>
          <w:i w:val="false"/>
          <w:color w:val="000000"/>
          <w:sz w:val="28"/>
        </w:rPr>
        <w:t>" деген цифрлармен ауыстырылсын;</w:t>
      </w:r>
    </w:p>
    <w:bookmarkEnd w:id="591"/>
    <w:bookmarkStart w:name="z596" w:id="592"/>
    <w:p>
      <w:pPr>
        <w:spacing w:after="0"/>
        <w:ind w:left="0"/>
        <w:jc w:val="both"/>
      </w:pPr>
      <w:r>
        <w:rPr>
          <w:rFonts w:ascii="Times New Roman"/>
          <w:b w:val="false"/>
          <w:i w:val="false"/>
          <w:color w:val="000000"/>
          <w:sz w:val="28"/>
        </w:rPr>
        <w:t>
      "284-бабының 3-бөлігіне" деген сөздер "</w:t>
      </w:r>
      <w:r>
        <w:rPr>
          <w:rFonts w:ascii="Times New Roman"/>
          <w:b w:val="false"/>
          <w:i w:val="false"/>
          <w:color w:val="000000"/>
          <w:sz w:val="28"/>
        </w:rPr>
        <w:t>305-бабының</w:t>
      </w:r>
      <w:r>
        <w:rPr>
          <w:rFonts w:ascii="Times New Roman"/>
          <w:b w:val="false"/>
          <w:i w:val="false"/>
          <w:color w:val="000000"/>
          <w:sz w:val="28"/>
        </w:rPr>
        <w:t xml:space="preserve"> үшінші бөлігіне" деген сөздермен ауыстырылсын;</w:t>
      </w:r>
    </w:p>
    <w:bookmarkEnd w:id="592"/>
    <w:bookmarkStart w:name="z597" w:id="59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7-тармақтағы</w:t>
      </w:r>
      <w:r>
        <w:rPr>
          <w:rFonts w:ascii="Times New Roman"/>
          <w:b w:val="false"/>
          <w:i w:val="false"/>
          <w:color w:val="000000"/>
          <w:sz w:val="28"/>
        </w:rPr>
        <w:t xml:space="preserve"> "өз қаулысымен" деген сөздер алып тасталсын;</w:t>
      </w:r>
    </w:p>
    <w:bookmarkEnd w:id="593"/>
    <w:bookmarkStart w:name="z598" w:id="59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8-тармақтағы</w:t>
      </w:r>
      <w:r>
        <w:rPr>
          <w:rFonts w:ascii="Times New Roman"/>
          <w:b w:val="false"/>
          <w:i w:val="false"/>
          <w:color w:val="000000"/>
          <w:sz w:val="28"/>
        </w:rPr>
        <w:t xml:space="preserve"> "5" деген цифр "бесінші" деген сөзбен ауыстырылсын;</w:t>
      </w:r>
    </w:p>
    <w:bookmarkEnd w:id="594"/>
    <w:bookmarkStart w:name="z599" w:id="59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10-тармақтың</w:t>
      </w:r>
      <w:r>
        <w:rPr>
          <w:rFonts w:ascii="Times New Roman"/>
          <w:b w:val="false"/>
          <w:i w:val="false"/>
          <w:color w:val="000000"/>
          <w:sz w:val="28"/>
        </w:rPr>
        <w:t xml:space="preserve"> бірінші абзацында:</w:t>
      </w:r>
    </w:p>
    <w:bookmarkEnd w:id="595"/>
    <w:bookmarkStart w:name="z600" w:id="596"/>
    <w:p>
      <w:pPr>
        <w:spacing w:after="0"/>
        <w:ind w:left="0"/>
        <w:jc w:val="both"/>
      </w:pPr>
      <w:r>
        <w:rPr>
          <w:rFonts w:ascii="Times New Roman"/>
          <w:b w:val="false"/>
          <w:i w:val="false"/>
          <w:color w:val="000000"/>
          <w:sz w:val="28"/>
        </w:rPr>
        <w:t>
      "соттар" деген сөзден кейін "(тергеу судьясы)" деген сөздермен толықтырылсын;</w:t>
      </w:r>
    </w:p>
    <w:bookmarkEnd w:id="596"/>
    <w:bookmarkStart w:name="z601" w:id="597"/>
    <w:p>
      <w:pPr>
        <w:spacing w:after="0"/>
        <w:ind w:left="0"/>
        <w:jc w:val="both"/>
      </w:pPr>
      <w:r>
        <w:rPr>
          <w:rFonts w:ascii="Times New Roman"/>
          <w:b w:val="false"/>
          <w:i w:val="false"/>
          <w:color w:val="000000"/>
          <w:sz w:val="28"/>
        </w:rPr>
        <w:t>
      үшінші сөйлем алып тасталсын;</w:t>
      </w:r>
    </w:p>
    <w:bookmarkEnd w:id="597"/>
    <w:bookmarkStart w:name="z602" w:id="59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13-тармақта</w:t>
      </w:r>
      <w:r>
        <w:rPr>
          <w:rFonts w:ascii="Times New Roman"/>
          <w:b w:val="false"/>
          <w:i w:val="false"/>
          <w:color w:val="000000"/>
          <w:sz w:val="28"/>
        </w:rPr>
        <w:t>:</w:t>
      </w:r>
    </w:p>
    <w:bookmarkEnd w:id="598"/>
    <w:bookmarkStart w:name="z603" w:id="599"/>
    <w:p>
      <w:pPr>
        <w:spacing w:after="0"/>
        <w:ind w:left="0"/>
        <w:jc w:val="both"/>
      </w:pPr>
      <w:r>
        <w:rPr>
          <w:rFonts w:ascii="Times New Roman"/>
          <w:b w:val="false"/>
          <w:i w:val="false"/>
          <w:color w:val="000000"/>
          <w:sz w:val="28"/>
        </w:rPr>
        <w:t>
      бірінші, екінші және үшінші абзацтар мынадай редакцияда жазылсын:</w:t>
      </w:r>
    </w:p>
    <w:bookmarkEnd w:id="599"/>
    <w:bookmarkStart w:name="z604" w:id="600"/>
    <w:p>
      <w:pPr>
        <w:spacing w:after="0"/>
        <w:ind w:left="0"/>
        <w:jc w:val="both"/>
      </w:pPr>
      <w:r>
        <w:rPr>
          <w:rFonts w:ascii="Times New Roman"/>
          <w:b w:val="false"/>
          <w:i w:val="false"/>
          <w:color w:val="000000"/>
          <w:sz w:val="28"/>
        </w:rPr>
        <w:t>
      "Шағымды тергеу судьясы үш тәулік ішінде сот отырысын өткізбей жеке-дара қарайды. Егер заңды және негізді шешім қабылдау үшін маңызы бар мән-жайларды зерттеу қажет болса, тергеу судьясы шағымды он тәулік ішінде жабық сот отырысында тиісті адамдар мен прокурордың қатысуымен қарайды, олардың келмеуі шағымды қарауға кедергі келтірмейді. Тергеу судьясының өкімі бойынша сот отырысы бейнебайланыс режимінде өткізілуі мүмкін. Сот отырысы барысында сот отырысының хаттамасы жүргізіледі. Қажет болған кезде тергеу судьясы қосымша материалдарды талап етіп алдырып, тиісті адамдарды шақыруға және олардан сұрақ алуға құқылы. Әрекеттеріне (әрекетсіздігіне) және шешімдеріне шағым жасалып отырған лауазымды адамдар соттың сұрау салуы бойынша үш тәулік ішінде мұндай әрекеттерді (әрекетсіздікті) жасауға және шешімдерге негіз болған материалдарды сотқа ұсынуға міндетті.</w:t>
      </w:r>
    </w:p>
    <w:bookmarkEnd w:id="600"/>
    <w:bookmarkStart w:name="z605" w:id="601"/>
    <w:p>
      <w:pPr>
        <w:spacing w:after="0"/>
        <w:ind w:left="0"/>
        <w:jc w:val="both"/>
      </w:pPr>
      <w:r>
        <w:rPr>
          <w:rFonts w:ascii="Times New Roman"/>
          <w:b w:val="false"/>
          <w:i w:val="false"/>
          <w:color w:val="000000"/>
          <w:sz w:val="28"/>
        </w:rPr>
        <w:t>
      Сот отырысын өткізу кезінде тергеу судьясы қандай шағым қаралуға жататынын хабарлайды, осыдан кейін, егер арыз иесі сот отырысына қатысып отырған болса, ол шағымды негіздейді, содан соң басқа да келген адамдар тыңдалады, олар сотқа дәлелдемелер ұсынуға құқылы. Шағым жасалған әрекеттің (әрекетсіздіктің) немесе шешімнің заңдылығын дәлелдеу ауыртпалығы оларды жасаған немесе қабылдаған адамға жүктеледі.</w:t>
      </w:r>
    </w:p>
    <w:bookmarkEnd w:id="601"/>
    <w:bookmarkStart w:name="z606" w:id="602"/>
    <w:p>
      <w:pPr>
        <w:spacing w:after="0"/>
        <w:ind w:left="0"/>
        <w:jc w:val="both"/>
      </w:pPr>
      <w:r>
        <w:rPr>
          <w:rFonts w:ascii="Times New Roman"/>
          <w:b w:val="false"/>
          <w:i w:val="false"/>
          <w:color w:val="000000"/>
          <w:sz w:val="28"/>
        </w:rPr>
        <w:t>
      Сот шағымды қараған кезде істегі бар дәлелдемелерге баға бермей, арыз иесі өз шағымында көрсеткен барлық мән-жайларды анықтаушының, тергеушінің, прокурордың тексергенін және ескергенін анықтауға тиіс. Бұл ретте сот кінәнің дәлелденгені немесе дәлелденбегені, жиналған дәлелдемелердің жол берілетіндігі немесе жол берілмейтіндігі туралы түйін жасамай, іс бойынша шешім қабылдау үшін материалдық-құқықтық және процестік негіздердің бар екенін не жоқ екенін тексеруге тиіс.";</w:t>
      </w:r>
    </w:p>
    <w:bookmarkEnd w:id="602"/>
    <w:bookmarkStart w:name="z607" w:id="603"/>
    <w:p>
      <w:pPr>
        <w:spacing w:after="0"/>
        <w:ind w:left="0"/>
        <w:jc w:val="both"/>
      </w:pPr>
      <w:r>
        <w:rPr>
          <w:rFonts w:ascii="Times New Roman"/>
          <w:b w:val="false"/>
          <w:i w:val="false"/>
          <w:color w:val="000000"/>
          <w:sz w:val="28"/>
        </w:rPr>
        <w:t>
      бесінші абзацта:</w:t>
      </w:r>
    </w:p>
    <w:bookmarkEnd w:id="603"/>
    <w:bookmarkStart w:name="z608" w:id="604"/>
    <w:p>
      <w:pPr>
        <w:spacing w:after="0"/>
        <w:ind w:left="0"/>
        <w:jc w:val="both"/>
      </w:pPr>
      <w:r>
        <w:rPr>
          <w:rFonts w:ascii="Times New Roman"/>
          <w:b w:val="false"/>
          <w:i w:val="false"/>
          <w:color w:val="000000"/>
          <w:sz w:val="28"/>
        </w:rPr>
        <w:t>
      "90-бабының бірінші бөлігінің екінші тармағына" деген сөздер "</w:t>
      </w:r>
      <w:r>
        <w:rPr>
          <w:rFonts w:ascii="Times New Roman"/>
          <w:b w:val="false"/>
          <w:i w:val="false"/>
          <w:color w:val="000000"/>
          <w:sz w:val="28"/>
        </w:rPr>
        <w:t>87-бабының</w:t>
      </w:r>
      <w:r>
        <w:rPr>
          <w:rFonts w:ascii="Times New Roman"/>
          <w:b w:val="false"/>
          <w:i w:val="false"/>
          <w:color w:val="000000"/>
          <w:sz w:val="28"/>
        </w:rPr>
        <w:t xml:space="preserve"> бірінші бөлігінің 2-тармағына" деген сөздермен ауыстырылсын;</w:t>
      </w:r>
    </w:p>
    <w:bookmarkEnd w:id="604"/>
    <w:bookmarkStart w:name="z609" w:id="605"/>
    <w:p>
      <w:pPr>
        <w:spacing w:after="0"/>
        <w:ind w:left="0"/>
        <w:jc w:val="both"/>
      </w:pPr>
      <w:r>
        <w:rPr>
          <w:rFonts w:ascii="Times New Roman"/>
          <w:b w:val="false"/>
          <w:i w:val="false"/>
          <w:color w:val="000000"/>
          <w:sz w:val="28"/>
        </w:rPr>
        <w:t>
      "және қадағалау" деген сөздер алып тасталсын;</w:t>
      </w:r>
    </w:p>
    <w:bookmarkEnd w:id="605"/>
    <w:bookmarkStart w:name="z610" w:id="60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15-тармақта</w:t>
      </w:r>
      <w:r>
        <w:rPr>
          <w:rFonts w:ascii="Times New Roman"/>
          <w:b w:val="false"/>
          <w:i w:val="false"/>
          <w:color w:val="000000"/>
          <w:sz w:val="28"/>
        </w:rPr>
        <w:t>:</w:t>
      </w:r>
    </w:p>
    <w:bookmarkEnd w:id="606"/>
    <w:bookmarkStart w:name="z611" w:id="607"/>
    <w:p>
      <w:pPr>
        <w:spacing w:after="0"/>
        <w:ind w:left="0"/>
        <w:jc w:val="both"/>
      </w:pPr>
      <w:r>
        <w:rPr>
          <w:rFonts w:ascii="Times New Roman"/>
          <w:b w:val="false"/>
          <w:i w:val="false"/>
          <w:color w:val="000000"/>
          <w:sz w:val="28"/>
        </w:rPr>
        <w:t>
      "Қылмыстар туралы", "қылмыстарды" деген сөздер тиісінше "Қылмыстық құқық бұзушылық туралы", "қылмыстық құқық бұзушылықтарды" деген сөздермен ауыстырылсын;</w:t>
      </w:r>
    </w:p>
    <w:bookmarkEnd w:id="607"/>
    <w:bookmarkStart w:name="z612" w:id="608"/>
    <w:p>
      <w:pPr>
        <w:spacing w:after="0"/>
        <w:ind w:left="0"/>
        <w:jc w:val="both"/>
      </w:pPr>
      <w:r>
        <w:rPr>
          <w:rFonts w:ascii="Times New Roman"/>
          <w:b w:val="false"/>
          <w:i w:val="false"/>
          <w:color w:val="000000"/>
          <w:sz w:val="28"/>
        </w:rPr>
        <w:t>
      "183", "403" деген цифрлар тиісінше "</w:t>
      </w:r>
      <w:r>
        <w:rPr>
          <w:rFonts w:ascii="Times New Roman"/>
          <w:b w:val="false"/>
          <w:i w:val="false"/>
          <w:color w:val="000000"/>
          <w:sz w:val="28"/>
        </w:rPr>
        <w:t>185</w:t>
      </w:r>
      <w:r>
        <w:rPr>
          <w:rFonts w:ascii="Times New Roman"/>
          <w:b w:val="false"/>
          <w:i w:val="false"/>
          <w:color w:val="000000"/>
          <w:sz w:val="28"/>
        </w:rPr>
        <w:t>", "</w:t>
      </w:r>
      <w:r>
        <w:rPr>
          <w:rFonts w:ascii="Times New Roman"/>
          <w:b w:val="false"/>
          <w:i w:val="false"/>
          <w:color w:val="000000"/>
          <w:sz w:val="28"/>
        </w:rPr>
        <w:t>422</w:t>
      </w:r>
      <w:r>
        <w:rPr>
          <w:rFonts w:ascii="Times New Roman"/>
          <w:b w:val="false"/>
          <w:i w:val="false"/>
          <w:color w:val="000000"/>
          <w:sz w:val="28"/>
        </w:rPr>
        <w:t>" деген цифрлармен ауыстырылсын;</w:t>
      </w:r>
    </w:p>
    <w:bookmarkEnd w:id="608"/>
    <w:bookmarkStart w:name="z613" w:id="60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16-тармақ</w:t>
      </w:r>
      <w:r>
        <w:rPr>
          <w:rFonts w:ascii="Times New Roman"/>
          <w:b w:val="false"/>
          <w:i w:val="false"/>
          <w:color w:val="000000"/>
          <w:sz w:val="28"/>
        </w:rPr>
        <w:t xml:space="preserve"> алып тасталсын;</w:t>
      </w:r>
    </w:p>
    <w:bookmarkEnd w:id="609"/>
    <w:bookmarkStart w:name="z614" w:id="61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End w:id="610"/>
    <w:bookmarkStart w:name="z615" w:id="611"/>
    <w:p>
      <w:pPr>
        <w:spacing w:after="0"/>
        <w:ind w:left="0"/>
        <w:jc w:val="both"/>
      </w:pPr>
      <w:r>
        <w:rPr>
          <w:rFonts w:ascii="Times New Roman"/>
          <w:b w:val="false"/>
          <w:i w:val="false"/>
          <w:color w:val="000000"/>
          <w:sz w:val="28"/>
        </w:rPr>
        <w:t xml:space="preserve">
      "17. Қылмыстық құқық бұзушылық туралы тіркелген арызды немесе хабарды тергеулігі бойынша беру туралы қылмыстық қудалау органының шешіміне шағымдарды қараған кезде, тергеулігі бойынша беру ҚПК-нің </w:t>
      </w:r>
      <w:r>
        <w:rPr>
          <w:rFonts w:ascii="Times New Roman"/>
          <w:b w:val="false"/>
          <w:i w:val="false"/>
          <w:color w:val="000000"/>
          <w:sz w:val="28"/>
        </w:rPr>
        <w:t>186-бабында</w:t>
      </w:r>
      <w:r>
        <w:rPr>
          <w:rFonts w:ascii="Times New Roman"/>
          <w:b w:val="false"/>
          <w:i w:val="false"/>
          <w:color w:val="000000"/>
          <w:sz w:val="28"/>
        </w:rPr>
        <w:t xml:space="preserve"> көзделген жағдайларда ғана жол берілетінін соттардың ескергені жөн. Қылмыстық құқық бұзушылық туралы тіркелген арызды немесе хабарды тергеулігі бойынша заңда көзделмеген басқа негіздермен беру туралы шешім заңсыз деп танылуға жатады.";</w:t>
      </w:r>
    </w:p>
    <w:bookmarkEnd w:id="611"/>
    <w:bookmarkStart w:name="z616" w:id="61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18-тармақ</w:t>
      </w:r>
      <w:r>
        <w:rPr>
          <w:rFonts w:ascii="Times New Roman"/>
          <w:b w:val="false"/>
          <w:i w:val="false"/>
          <w:color w:val="000000"/>
          <w:sz w:val="28"/>
        </w:rPr>
        <w:t xml:space="preserve"> алып тасталсын;</w:t>
      </w:r>
    </w:p>
    <w:bookmarkEnd w:id="612"/>
    <w:bookmarkStart w:name="z617" w:id="61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19-тармақта</w:t>
      </w:r>
      <w:r>
        <w:rPr>
          <w:rFonts w:ascii="Times New Roman"/>
          <w:b w:val="false"/>
          <w:i w:val="false"/>
          <w:color w:val="000000"/>
          <w:sz w:val="28"/>
        </w:rPr>
        <w:t>:</w:t>
      </w:r>
    </w:p>
    <w:bookmarkEnd w:id="613"/>
    <w:bookmarkStart w:name="z618" w:id="614"/>
    <w:p>
      <w:pPr>
        <w:spacing w:after="0"/>
        <w:ind w:left="0"/>
        <w:jc w:val="both"/>
      </w:pPr>
      <w:r>
        <w:rPr>
          <w:rFonts w:ascii="Times New Roman"/>
          <w:b w:val="false"/>
          <w:i w:val="false"/>
          <w:color w:val="000000"/>
          <w:sz w:val="28"/>
        </w:rPr>
        <w:t>
      "Сот қылмыстық істі тоқтату немесе қысқарту", "тоқтату" деген сөздер тиісінше "Сот сотқа дейінгі тергеп-тексеру мерзімдерін үзу немесе қылмыстық іс бойынша іс жүргізуді қысқарту", "сотқа дейінгі тергеп-тексеру мерзімдерін үзу" деген сөздермен ауыстырылсын;</w:t>
      </w:r>
    </w:p>
    <w:bookmarkEnd w:id="614"/>
    <w:bookmarkStart w:name="z619" w:id="615"/>
    <w:p>
      <w:pPr>
        <w:spacing w:after="0"/>
        <w:ind w:left="0"/>
        <w:jc w:val="both"/>
      </w:pPr>
      <w:r>
        <w:rPr>
          <w:rFonts w:ascii="Times New Roman"/>
          <w:b w:val="false"/>
          <w:i w:val="false"/>
          <w:color w:val="000000"/>
          <w:sz w:val="28"/>
        </w:rPr>
        <w:t>
      "іс бойынша іс жүргізуді" деген сөздер алып тасталсын;</w:t>
      </w:r>
    </w:p>
    <w:bookmarkEnd w:id="615"/>
    <w:bookmarkStart w:name="z620" w:id="61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20-тармақтағы</w:t>
      </w:r>
      <w:r>
        <w:rPr>
          <w:rFonts w:ascii="Times New Roman"/>
          <w:b w:val="false"/>
          <w:i w:val="false"/>
          <w:color w:val="000000"/>
          <w:sz w:val="28"/>
        </w:rPr>
        <w:t xml:space="preserve"> "төртінші" деген сөз "сегізінші" деген сөзбен ауыстырылсын;</w:t>
      </w:r>
    </w:p>
    <w:bookmarkEnd w:id="616"/>
    <w:bookmarkStart w:name="z621" w:id="61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21-тармақтағы</w:t>
      </w:r>
      <w:r>
        <w:rPr>
          <w:rFonts w:ascii="Times New Roman"/>
          <w:b w:val="false"/>
          <w:i w:val="false"/>
          <w:color w:val="000000"/>
          <w:sz w:val="28"/>
        </w:rPr>
        <w:t xml:space="preserve"> "қылмыстық істі қозғау туралы" "іс бойынша іс жүргізуді тоқтату туралы немесе өзге" деген сөздер алып тасталсын;</w:t>
      </w:r>
    </w:p>
    <w:bookmarkEnd w:id="617"/>
    <w:bookmarkStart w:name="z622" w:id="61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22-тармақта</w:t>
      </w:r>
      <w:r>
        <w:rPr>
          <w:rFonts w:ascii="Times New Roman"/>
          <w:b w:val="false"/>
          <w:i w:val="false"/>
          <w:color w:val="000000"/>
          <w:sz w:val="28"/>
        </w:rPr>
        <w:t>:</w:t>
      </w:r>
    </w:p>
    <w:bookmarkEnd w:id="618"/>
    <w:bookmarkStart w:name="z623" w:id="619"/>
    <w:p>
      <w:pPr>
        <w:spacing w:after="0"/>
        <w:ind w:left="0"/>
        <w:jc w:val="both"/>
      </w:pPr>
      <w:r>
        <w:rPr>
          <w:rFonts w:ascii="Times New Roman"/>
          <w:b w:val="false"/>
          <w:i w:val="false"/>
          <w:color w:val="000000"/>
          <w:sz w:val="28"/>
        </w:rPr>
        <w:t>
      бірінші абзац мынадай редакцияда жазылсын:</w:t>
      </w:r>
    </w:p>
    <w:bookmarkEnd w:id="619"/>
    <w:bookmarkStart w:name="z624" w:id="620"/>
    <w:p>
      <w:pPr>
        <w:spacing w:after="0"/>
        <w:ind w:left="0"/>
        <w:jc w:val="both"/>
      </w:pPr>
      <w:r>
        <w:rPr>
          <w:rFonts w:ascii="Times New Roman"/>
          <w:b w:val="false"/>
          <w:i w:val="false"/>
          <w:color w:val="000000"/>
          <w:sz w:val="28"/>
        </w:rPr>
        <w:t>
      "Тергеу судьясы шағымды қарау нәтижелері бойынша:</w:t>
      </w:r>
    </w:p>
    <w:bookmarkEnd w:id="620"/>
    <w:bookmarkStart w:name="z625" w:id="621"/>
    <w:p>
      <w:pPr>
        <w:spacing w:after="0"/>
        <w:ind w:left="0"/>
        <w:jc w:val="both"/>
      </w:pPr>
      <w:r>
        <w:rPr>
          <w:rFonts w:ascii="Times New Roman"/>
          <w:b w:val="false"/>
          <w:i w:val="false"/>
          <w:color w:val="000000"/>
          <w:sz w:val="28"/>
        </w:rPr>
        <w:t>
      заңсыз деп танылған процестік шешімнің күшін жою туралы;</w:t>
      </w:r>
    </w:p>
    <w:bookmarkEnd w:id="621"/>
    <w:bookmarkStart w:name="z626" w:id="622"/>
    <w:p>
      <w:pPr>
        <w:spacing w:after="0"/>
        <w:ind w:left="0"/>
        <w:jc w:val="both"/>
      </w:pPr>
      <w:r>
        <w:rPr>
          <w:rFonts w:ascii="Times New Roman"/>
          <w:b w:val="false"/>
          <w:i w:val="false"/>
          <w:color w:val="000000"/>
          <w:sz w:val="28"/>
        </w:rPr>
        <w:t>
      тиісті лауазымды адамның әрекеттерін (әрекетсіздігін) заңсыз немесе негізсіз деп және оның жол берілген бұзушылықты жою міндетін тану туралы;</w:t>
      </w:r>
    </w:p>
    <w:bookmarkEnd w:id="622"/>
    <w:bookmarkStart w:name="z627" w:id="623"/>
    <w:p>
      <w:pPr>
        <w:spacing w:after="0"/>
        <w:ind w:left="0"/>
        <w:jc w:val="both"/>
      </w:pPr>
      <w:r>
        <w:rPr>
          <w:rFonts w:ascii="Times New Roman"/>
          <w:b w:val="false"/>
          <w:i w:val="false"/>
          <w:color w:val="000000"/>
          <w:sz w:val="28"/>
        </w:rPr>
        <w:t>
      прокурорға азаматтың немесе ұйымның құқықтары мен заңды мүдделерінің жол берілген бұзылуын жою міндетін жүктеу туралы;</w:t>
      </w:r>
    </w:p>
    <w:bookmarkEnd w:id="623"/>
    <w:bookmarkStart w:name="z628" w:id="624"/>
    <w:p>
      <w:pPr>
        <w:spacing w:after="0"/>
        <w:ind w:left="0"/>
        <w:jc w:val="both"/>
      </w:pPr>
      <w:r>
        <w:rPr>
          <w:rFonts w:ascii="Times New Roman"/>
          <w:b w:val="false"/>
          <w:i w:val="false"/>
          <w:color w:val="000000"/>
          <w:sz w:val="28"/>
        </w:rPr>
        <w:t>
      шағымды қанағаттандырусыз қалдыру туралы тиісті қаулы шығарады.";</w:t>
      </w:r>
    </w:p>
    <w:bookmarkEnd w:id="624"/>
    <w:bookmarkStart w:name="z629" w:id="625"/>
    <w:p>
      <w:pPr>
        <w:spacing w:after="0"/>
        <w:ind w:left="0"/>
        <w:jc w:val="both"/>
      </w:pPr>
      <w:r>
        <w:rPr>
          <w:rFonts w:ascii="Times New Roman"/>
          <w:b w:val="false"/>
          <w:i w:val="false"/>
          <w:color w:val="000000"/>
          <w:sz w:val="28"/>
        </w:rPr>
        <w:t>
      екінші абзацтағы "шағымды қанағаттандырудан бас тарту туралы" деген сөздер "шағымды қанағаттандырусыз қалдыру туралы" деген сөздермен ауыстырылсын;</w:t>
      </w:r>
    </w:p>
    <w:bookmarkEnd w:id="625"/>
    <w:bookmarkStart w:name="z630" w:id="62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23-тармақтағы</w:t>
      </w:r>
      <w:r>
        <w:rPr>
          <w:rFonts w:ascii="Times New Roman"/>
          <w:b w:val="false"/>
          <w:i w:val="false"/>
          <w:color w:val="000000"/>
          <w:sz w:val="28"/>
        </w:rPr>
        <w:t xml:space="preserve"> "қылмыстық іс қозғаудан бас тарту туралы," деген сөздер алып тасталсын;</w:t>
      </w:r>
    </w:p>
    <w:bookmarkEnd w:id="626"/>
    <w:bookmarkStart w:name="z631" w:id="62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25-тармақтағы</w:t>
      </w:r>
      <w:r>
        <w:rPr>
          <w:rFonts w:ascii="Times New Roman"/>
          <w:b w:val="false"/>
          <w:i w:val="false"/>
          <w:color w:val="000000"/>
          <w:sz w:val="28"/>
        </w:rPr>
        <w:t xml:space="preserve"> екінші абзац алып тасталсын;</w:t>
      </w:r>
    </w:p>
    <w:bookmarkEnd w:id="627"/>
    <w:bookmarkStart w:name="z632" w:id="62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26-тармақта</w:t>
      </w:r>
      <w:r>
        <w:rPr>
          <w:rFonts w:ascii="Times New Roman"/>
          <w:b w:val="false"/>
          <w:i w:val="false"/>
          <w:color w:val="000000"/>
          <w:sz w:val="28"/>
        </w:rPr>
        <w:t>:</w:t>
      </w:r>
    </w:p>
    <w:bookmarkEnd w:id="628"/>
    <w:bookmarkStart w:name="z633" w:id="629"/>
    <w:p>
      <w:pPr>
        <w:spacing w:after="0"/>
        <w:ind w:left="0"/>
        <w:jc w:val="both"/>
      </w:pPr>
      <w:r>
        <w:rPr>
          <w:rFonts w:ascii="Times New Roman"/>
          <w:b w:val="false"/>
          <w:i w:val="false"/>
          <w:color w:val="000000"/>
          <w:sz w:val="28"/>
        </w:rPr>
        <w:t>
      бірінші абзацта:</w:t>
      </w:r>
    </w:p>
    <w:bookmarkEnd w:id="629"/>
    <w:bookmarkStart w:name="z634" w:id="630"/>
    <w:p>
      <w:pPr>
        <w:spacing w:after="0"/>
        <w:ind w:left="0"/>
        <w:jc w:val="both"/>
      </w:pPr>
      <w:r>
        <w:rPr>
          <w:rFonts w:ascii="Times New Roman"/>
          <w:b w:val="false"/>
          <w:i w:val="false"/>
          <w:color w:val="000000"/>
          <w:sz w:val="28"/>
        </w:rPr>
        <w:t>
      "109-бабының тоғызыншы бөлігімен" деген сөздер "</w:t>
      </w:r>
      <w:r>
        <w:rPr>
          <w:rFonts w:ascii="Times New Roman"/>
          <w:b w:val="false"/>
          <w:i w:val="false"/>
          <w:color w:val="000000"/>
          <w:sz w:val="28"/>
        </w:rPr>
        <w:t>107-бабының</w:t>
      </w:r>
      <w:r>
        <w:rPr>
          <w:rFonts w:ascii="Times New Roman"/>
          <w:b w:val="false"/>
          <w:i w:val="false"/>
          <w:color w:val="000000"/>
          <w:sz w:val="28"/>
        </w:rPr>
        <w:t xml:space="preserve"> екінші бөлігінде" деген сөздермен ауыстырылсын;</w:t>
      </w:r>
    </w:p>
    <w:bookmarkEnd w:id="630"/>
    <w:bookmarkStart w:name="z635" w:id="631"/>
    <w:p>
      <w:pPr>
        <w:spacing w:after="0"/>
        <w:ind w:left="0"/>
        <w:jc w:val="both"/>
      </w:pPr>
      <w:r>
        <w:rPr>
          <w:rFonts w:ascii="Times New Roman"/>
          <w:b w:val="false"/>
          <w:i w:val="false"/>
          <w:color w:val="000000"/>
          <w:sz w:val="28"/>
        </w:rPr>
        <w:t>
      "56" деген цифрлар "</w:t>
      </w:r>
      <w:r>
        <w:rPr>
          <w:rFonts w:ascii="Times New Roman"/>
          <w:b w:val="false"/>
          <w:i w:val="false"/>
          <w:color w:val="000000"/>
          <w:sz w:val="28"/>
        </w:rPr>
        <w:t>50</w:t>
      </w:r>
      <w:r>
        <w:rPr>
          <w:rFonts w:ascii="Times New Roman"/>
          <w:b w:val="false"/>
          <w:i w:val="false"/>
          <w:color w:val="000000"/>
          <w:sz w:val="28"/>
        </w:rPr>
        <w:t>" деген цифрлармен ауыстырылсын;</w:t>
      </w:r>
    </w:p>
    <w:bookmarkEnd w:id="631"/>
    <w:bookmarkStart w:name="z636" w:id="632"/>
    <w:p>
      <w:pPr>
        <w:spacing w:after="0"/>
        <w:ind w:left="0"/>
        <w:jc w:val="both"/>
      </w:pPr>
      <w:r>
        <w:rPr>
          <w:rFonts w:ascii="Times New Roman"/>
          <w:b w:val="false"/>
          <w:i w:val="false"/>
          <w:color w:val="000000"/>
          <w:sz w:val="28"/>
        </w:rPr>
        <w:t>
      екінші абзацта:</w:t>
      </w:r>
    </w:p>
    <w:bookmarkEnd w:id="632"/>
    <w:bookmarkStart w:name="z637" w:id="633"/>
    <w:p>
      <w:pPr>
        <w:spacing w:after="0"/>
        <w:ind w:left="0"/>
        <w:jc w:val="both"/>
      </w:pPr>
      <w:r>
        <w:rPr>
          <w:rFonts w:ascii="Times New Roman"/>
          <w:b w:val="false"/>
          <w:i w:val="false"/>
          <w:color w:val="000000"/>
          <w:sz w:val="28"/>
        </w:rPr>
        <w:t>
      "бірінші сатының судьясы" деген сөздер "тергеу судьясы" деген сөздермен ауыстырылсын;</w:t>
      </w:r>
    </w:p>
    <w:bookmarkEnd w:id="633"/>
    <w:bookmarkStart w:name="z638" w:id="634"/>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27-тармақта</w:t>
      </w:r>
      <w:r>
        <w:rPr>
          <w:rFonts w:ascii="Times New Roman"/>
          <w:b w:val="false"/>
          <w:i w:val="false"/>
          <w:color w:val="000000"/>
          <w:sz w:val="28"/>
        </w:rPr>
        <w:t>:</w:t>
      </w:r>
    </w:p>
    <w:bookmarkEnd w:id="634"/>
    <w:bookmarkStart w:name="z639" w:id="635"/>
    <w:p>
      <w:pPr>
        <w:spacing w:after="0"/>
        <w:ind w:left="0"/>
        <w:jc w:val="both"/>
      </w:pPr>
      <w:r>
        <w:rPr>
          <w:rFonts w:ascii="Times New Roman"/>
          <w:b w:val="false"/>
          <w:i w:val="false"/>
          <w:color w:val="000000"/>
          <w:sz w:val="28"/>
        </w:rPr>
        <w:t>
      "он" деген сөз "үш" деген сөзбен ауыстырылсын;</w:t>
      </w:r>
    </w:p>
    <w:bookmarkEnd w:id="635"/>
    <w:bookmarkStart w:name="z640" w:id="636"/>
    <w:p>
      <w:pPr>
        <w:spacing w:after="0"/>
        <w:ind w:left="0"/>
        <w:jc w:val="both"/>
      </w:pPr>
      <w:r>
        <w:rPr>
          <w:rFonts w:ascii="Times New Roman"/>
          <w:b w:val="false"/>
          <w:i w:val="false"/>
          <w:color w:val="000000"/>
          <w:sz w:val="28"/>
        </w:rPr>
        <w:t>
      "бірінші сатыдағы", "Бірінші сатыдағы" деген сөздер алып тасталсын;</w:t>
      </w:r>
    </w:p>
    <w:bookmarkEnd w:id="636"/>
    <w:bookmarkStart w:name="z641" w:id="637"/>
    <w:p>
      <w:pPr>
        <w:spacing w:after="0"/>
        <w:ind w:left="0"/>
        <w:jc w:val="both"/>
      </w:pPr>
      <w:r>
        <w:rPr>
          <w:rFonts w:ascii="Times New Roman"/>
          <w:b w:val="false"/>
          <w:i w:val="false"/>
          <w:color w:val="000000"/>
          <w:sz w:val="28"/>
        </w:rPr>
        <w:t>
      "410" деген цифрлар "</w:t>
      </w:r>
      <w:r>
        <w:rPr>
          <w:rFonts w:ascii="Times New Roman"/>
          <w:b w:val="false"/>
          <w:i w:val="false"/>
          <w:color w:val="000000"/>
          <w:sz w:val="28"/>
        </w:rPr>
        <w:t>430</w:t>
      </w:r>
      <w:r>
        <w:rPr>
          <w:rFonts w:ascii="Times New Roman"/>
          <w:b w:val="false"/>
          <w:i w:val="false"/>
          <w:color w:val="000000"/>
          <w:sz w:val="28"/>
        </w:rPr>
        <w:t>" деген цифрлармен ауыстырылсын;</w:t>
      </w:r>
    </w:p>
    <w:bookmarkEnd w:id="637"/>
    <w:bookmarkStart w:name="z642" w:id="638"/>
    <w:p>
      <w:pPr>
        <w:spacing w:after="0"/>
        <w:ind w:left="0"/>
        <w:jc w:val="both"/>
      </w:pPr>
      <w:r>
        <w:rPr>
          <w:rFonts w:ascii="Times New Roman"/>
          <w:b w:val="false"/>
          <w:i w:val="false"/>
          <w:color w:val="000000"/>
          <w:sz w:val="28"/>
        </w:rPr>
        <w:t>
      "төмен тұрған сот судьясының шағымдалып отырған қаулысының", "төмен тұрған соттың қаулысының", "аудандық соттың қаулысын" деген сөздер тиісінше "тергеу судьясының шағым жасалған қаулысының", "тергеу судьясының қаулысының", "тергеу судьясының қаулысын" деген сөздермен ауыстырылсын;</w:t>
      </w:r>
    </w:p>
    <w:bookmarkEnd w:id="638"/>
    <w:bookmarkStart w:name="z643" w:id="639"/>
    <w:p>
      <w:pPr>
        <w:spacing w:after="0"/>
        <w:ind w:left="0"/>
        <w:jc w:val="both"/>
      </w:pPr>
      <w:r>
        <w:rPr>
          <w:rFonts w:ascii="Times New Roman"/>
          <w:b w:val="false"/>
          <w:i w:val="false"/>
          <w:color w:val="000000"/>
          <w:sz w:val="28"/>
        </w:rPr>
        <w:t>
      үшінші абзацтағы "немесе қадағалау тәртібімен" деген сөздер алып тасталсын;</w:t>
      </w:r>
    </w:p>
    <w:bookmarkEnd w:id="639"/>
    <w:bookmarkStart w:name="z644" w:id="64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28-тармақта</w:t>
      </w:r>
      <w:r>
        <w:rPr>
          <w:rFonts w:ascii="Times New Roman"/>
          <w:b w:val="false"/>
          <w:i w:val="false"/>
          <w:color w:val="000000"/>
          <w:sz w:val="28"/>
        </w:rPr>
        <w:t>:</w:t>
      </w:r>
    </w:p>
    <w:bookmarkEnd w:id="640"/>
    <w:bookmarkStart w:name="z645" w:id="641"/>
    <w:p>
      <w:pPr>
        <w:spacing w:after="0"/>
        <w:ind w:left="0"/>
        <w:jc w:val="both"/>
      </w:pPr>
      <w:r>
        <w:rPr>
          <w:rFonts w:ascii="Times New Roman"/>
          <w:b w:val="false"/>
          <w:i w:val="false"/>
          <w:color w:val="000000"/>
          <w:sz w:val="28"/>
        </w:rPr>
        <w:t>
      "бірінші сатыдағы сот судьясының (сот төрағасының)" деген сөздер "тергеу судьясының" деген сөздермен ауыстырылсын;</w:t>
      </w:r>
    </w:p>
    <w:bookmarkEnd w:id="641"/>
    <w:bookmarkStart w:name="z646" w:id="64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29-тармақтағы</w:t>
      </w:r>
      <w:r>
        <w:rPr>
          <w:rFonts w:ascii="Times New Roman"/>
          <w:b w:val="false"/>
          <w:i w:val="false"/>
          <w:color w:val="000000"/>
          <w:sz w:val="28"/>
        </w:rPr>
        <w:t xml:space="preserve"> "59" деген цифрлар "</w:t>
      </w:r>
      <w:r>
        <w:rPr>
          <w:rFonts w:ascii="Times New Roman"/>
          <w:b w:val="false"/>
          <w:i w:val="false"/>
          <w:color w:val="000000"/>
          <w:sz w:val="28"/>
        </w:rPr>
        <w:t>53</w:t>
      </w:r>
      <w:r>
        <w:rPr>
          <w:rFonts w:ascii="Times New Roman"/>
          <w:b w:val="false"/>
          <w:i w:val="false"/>
          <w:color w:val="000000"/>
          <w:sz w:val="28"/>
        </w:rPr>
        <w:t>" деген цифрлармен ауыстырылсын.</w:t>
      </w:r>
    </w:p>
    <w:bookmarkEnd w:id="642"/>
    <w:bookmarkStart w:name="z647" w:id="643"/>
    <w:p>
      <w:pPr>
        <w:spacing w:after="0"/>
        <w:ind w:left="0"/>
        <w:jc w:val="both"/>
      </w:pPr>
      <w:r>
        <w:rPr>
          <w:rFonts w:ascii="Times New Roman"/>
          <w:b w:val="false"/>
          <w:i w:val="false"/>
          <w:color w:val="000000"/>
          <w:sz w:val="28"/>
        </w:rPr>
        <w:t xml:space="preserve">
      15. "Алқабилерді қатыстырып қылмыстық істерді қарауды реттейтін заңдарды соттардың қолдану тәжірибесі туралы" 2012 жылғы 23 тамыздағы № </w:t>
      </w:r>
      <w:r>
        <w:rPr>
          <w:rFonts w:ascii="Times New Roman"/>
          <w:b w:val="false"/>
          <w:i w:val="false"/>
          <w:color w:val="000000"/>
          <w:sz w:val="28"/>
        </w:rPr>
        <w:t>4</w:t>
      </w:r>
      <w:r>
        <w:rPr>
          <w:rFonts w:ascii="Times New Roman"/>
          <w:b w:val="false"/>
          <w:i w:val="false"/>
          <w:color w:val="000000"/>
          <w:sz w:val="28"/>
        </w:rPr>
        <w:t xml:space="preserve"> (Қазақстан Республикасы Жоғарғы Сотының 2012 жылғы 24 желтоқсандағы № 4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өзгерістермен және толықтырулармен):</w:t>
      </w:r>
    </w:p>
    <w:bookmarkEnd w:id="643"/>
    <w:bookmarkStart w:name="z648" w:id="644"/>
    <w:p>
      <w:pPr>
        <w:spacing w:after="0"/>
        <w:ind w:left="0"/>
        <w:jc w:val="both"/>
      </w:pPr>
      <w:r>
        <w:rPr>
          <w:rFonts w:ascii="Times New Roman"/>
          <w:b w:val="false"/>
          <w:i w:val="false"/>
          <w:color w:val="000000"/>
          <w:sz w:val="28"/>
        </w:rPr>
        <w:t>
      1) тақырыбы мынадай редакцияда жазылсын:</w:t>
      </w:r>
    </w:p>
    <w:bookmarkEnd w:id="644"/>
    <w:bookmarkStart w:name="z649" w:id="645"/>
    <w:p>
      <w:pPr>
        <w:spacing w:after="0"/>
        <w:ind w:left="0"/>
        <w:jc w:val="both"/>
      </w:pPr>
      <w:r>
        <w:rPr>
          <w:rFonts w:ascii="Times New Roman"/>
          <w:b w:val="false"/>
          <w:i w:val="false"/>
          <w:color w:val="000000"/>
          <w:sz w:val="28"/>
        </w:rPr>
        <w:t>
      "Алқабилерді қатыстырып қылмыстық істерді қарауды реттейтін заңнаманы соттардың қолдану практикасы туралы";</w:t>
      </w:r>
    </w:p>
    <w:bookmarkEnd w:id="645"/>
    <w:bookmarkStart w:name="z650" w:id="646"/>
    <w:p>
      <w:pPr>
        <w:spacing w:after="0"/>
        <w:ind w:left="0"/>
        <w:jc w:val="both"/>
      </w:pPr>
      <w:r>
        <w:rPr>
          <w:rFonts w:ascii="Times New Roman"/>
          <w:b w:val="false"/>
          <w:i w:val="false"/>
          <w:color w:val="000000"/>
          <w:sz w:val="28"/>
        </w:rPr>
        <w:t>
      2) бүкіл мәтін бойынша:</w:t>
      </w:r>
    </w:p>
    <w:bookmarkEnd w:id="646"/>
    <w:bookmarkStart w:name="z651" w:id="647"/>
    <w:p>
      <w:pPr>
        <w:spacing w:after="0"/>
        <w:ind w:left="0"/>
        <w:jc w:val="both"/>
      </w:pPr>
      <w:r>
        <w:rPr>
          <w:rFonts w:ascii="Times New Roman"/>
          <w:b w:val="false"/>
          <w:i w:val="false"/>
          <w:color w:val="000000"/>
          <w:sz w:val="28"/>
        </w:rPr>
        <w:t>
      "ҚІЖК-нің" деген сөз "</w:t>
      </w:r>
      <w:r>
        <w:rPr>
          <w:rFonts w:ascii="Times New Roman"/>
          <w:b w:val="false"/>
          <w:i w:val="false"/>
          <w:color w:val="000000"/>
          <w:sz w:val="28"/>
        </w:rPr>
        <w:t>ҚПК-нің</w:t>
      </w:r>
      <w:r>
        <w:rPr>
          <w:rFonts w:ascii="Times New Roman"/>
          <w:b w:val="false"/>
          <w:i w:val="false"/>
          <w:color w:val="000000"/>
          <w:sz w:val="28"/>
        </w:rPr>
        <w:t>" деген сөзбен ауыстырылсын;</w:t>
      </w:r>
    </w:p>
    <w:bookmarkEnd w:id="647"/>
    <w:bookmarkStart w:name="z652" w:id="648"/>
    <w:p>
      <w:pPr>
        <w:spacing w:after="0"/>
        <w:ind w:left="0"/>
        <w:jc w:val="both"/>
      </w:pPr>
      <w:r>
        <w:rPr>
          <w:rFonts w:ascii="Times New Roman"/>
          <w:b w:val="false"/>
          <w:i w:val="false"/>
          <w:color w:val="000000"/>
          <w:sz w:val="28"/>
        </w:rPr>
        <w:t>
      "қысқарту" деген сөз "тоқтату" деген сөзбен ауыстырылсын;</w:t>
      </w:r>
    </w:p>
    <w:bookmarkEnd w:id="648"/>
    <w:bookmarkStart w:name="z653" w:id="6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649"/>
    <w:bookmarkStart w:name="z654" w:id="650"/>
    <w:p>
      <w:pPr>
        <w:spacing w:after="0"/>
        <w:ind w:left="0"/>
        <w:jc w:val="both"/>
      </w:pPr>
      <w:r>
        <w:rPr>
          <w:rFonts w:ascii="Times New Roman"/>
          <w:b w:val="false"/>
          <w:i w:val="false"/>
          <w:color w:val="000000"/>
          <w:sz w:val="28"/>
        </w:rPr>
        <w:t xml:space="preserve">
      "1. Қазақстан Республикасы Қылмыстық-процестік кодексінің (бұдан әрі – ҚПК) </w:t>
      </w:r>
      <w:r>
        <w:rPr>
          <w:rFonts w:ascii="Times New Roman"/>
          <w:b w:val="false"/>
          <w:i w:val="false"/>
          <w:color w:val="000000"/>
          <w:sz w:val="28"/>
        </w:rPr>
        <w:t>631-бабының</w:t>
      </w:r>
      <w:r>
        <w:rPr>
          <w:rFonts w:ascii="Times New Roman"/>
          <w:b w:val="false"/>
          <w:i w:val="false"/>
          <w:color w:val="000000"/>
          <w:sz w:val="28"/>
        </w:rPr>
        <w:t xml:space="preserve"> бірінші бөлігінде көрсетілген қылмыстарды қоспағанда, оларды жасағаны үшін қылмыстық заңда өлім жазасы немесе өмір бойы бас бостандығынан айыру көзделген қылмыстар туралы, сондай-ақ Қазақстан Республикасы Қылмыстық кодексінің (бұдан әрі – ҚК) </w:t>
      </w:r>
      <w:r>
        <w:rPr>
          <w:rFonts w:ascii="Times New Roman"/>
          <w:b w:val="false"/>
          <w:i w:val="false"/>
          <w:color w:val="000000"/>
          <w:sz w:val="28"/>
        </w:rPr>
        <w:t>125</w:t>
      </w:r>
      <w:r>
        <w:rPr>
          <w:rFonts w:ascii="Times New Roman"/>
          <w:b w:val="false"/>
          <w:i w:val="false"/>
          <w:color w:val="000000"/>
          <w:sz w:val="28"/>
        </w:rPr>
        <w:t xml:space="preserve"> (үшінші бөлігінде), </w:t>
      </w:r>
      <w:r>
        <w:rPr>
          <w:rFonts w:ascii="Times New Roman"/>
          <w:b w:val="false"/>
          <w:i w:val="false"/>
          <w:color w:val="000000"/>
          <w:sz w:val="28"/>
        </w:rPr>
        <w:t>128</w:t>
      </w:r>
      <w:r>
        <w:rPr>
          <w:rFonts w:ascii="Times New Roman"/>
          <w:b w:val="false"/>
          <w:i w:val="false"/>
          <w:color w:val="000000"/>
          <w:sz w:val="28"/>
        </w:rPr>
        <w:t xml:space="preserve"> (төртінші бөлігінде), </w:t>
      </w:r>
      <w:r>
        <w:rPr>
          <w:rFonts w:ascii="Times New Roman"/>
          <w:b w:val="false"/>
          <w:i w:val="false"/>
          <w:color w:val="000000"/>
          <w:sz w:val="28"/>
        </w:rPr>
        <w:t>132</w:t>
      </w:r>
      <w:r>
        <w:rPr>
          <w:rFonts w:ascii="Times New Roman"/>
          <w:b w:val="false"/>
          <w:i w:val="false"/>
          <w:color w:val="000000"/>
          <w:sz w:val="28"/>
        </w:rPr>
        <w:t xml:space="preserve"> (бесінші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бөлігінде)-баптарында көзделген қылмыстар туралы істер бойынша қылмыстық істер айыпталушыдан істі алқабилердің қатысуымен қарау туралы өтінішхат түскен жағдайда, алқабилердің қатысуымен қылмыстық істер жөніндегі мамандандырылған ауданаралық соттарда, қылмыстық істер жөніндегі мамандандырылған ауданаралық әскери сотта (бұдан әрі – соттар) қаралады.</w:t>
      </w:r>
    </w:p>
    <w:bookmarkEnd w:id="650"/>
    <w:bookmarkStart w:name="z655" w:id="651"/>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631-бабының</w:t>
      </w:r>
      <w:r>
        <w:rPr>
          <w:rFonts w:ascii="Times New Roman"/>
          <w:b w:val="false"/>
          <w:i w:val="false"/>
          <w:color w:val="000000"/>
          <w:sz w:val="28"/>
        </w:rPr>
        <w:t xml:space="preserve"> бірінші бөлігінде көрсетілген қылмыстарды қоспағанда, адам жасаған қылмыстарының бірі үшін қылмыстық заңда өлім жазасы немесе өмір бойы бас бостандығынан айыру көзделген ҚК-нің бірнеше баптарында көзделген не ҚК-нің </w:t>
      </w:r>
      <w:r>
        <w:rPr>
          <w:rFonts w:ascii="Times New Roman"/>
          <w:b w:val="false"/>
          <w:i w:val="false"/>
          <w:color w:val="000000"/>
          <w:sz w:val="28"/>
        </w:rPr>
        <w:t>125</w:t>
      </w:r>
      <w:r>
        <w:rPr>
          <w:rFonts w:ascii="Times New Roman"/>
          <w:b w:val="false"/>
          <w:i w:val="false"/>
          <w:color w:val="000000"/>
          <w:sz w:val="28"/>
        </w:rPr>
        <w:t xml:space="preserve"> (үшінші бөлігінде), </w:t>
      </w:r>
      <w:r>
        <w:rPr>
          <w:rFonts w:ascii="Times New Roman"/>
          <w:b w:val="false"/>
          <w:i w:val="false"/>
          <w:color w:val="000000"/>
          <w:sz w:val="28"/>
        </w:rPr>
        <w:t>128</w:t>
      </w:r>
      <w:r>
        <w:rPr>
          <w:rFonts w:ascii="Times New Roman"/>
          <w:b w:val="false"/>
          <w:i w:val="false"/>
          <w:color w:val="000000"/>
          <w:sz w:val="28"/>
        </w:rPr>
        <w:t xml:space="preserve"> (төртінші бөлігінде), </w:t>
      </w:r>
      <w:r>
        <w:rPr>
          <w:rFonts w:ascii="Times New Roman"/>
          <w:b w:val="false"/>
          <w:i w:val="false"/>
          <w:color w:val="000000"/>
          <w:sz w:val="28"/>
        </w:rPr>
        <w:t>132</w:t>
      </w:r>
      <w:r>
        <w:rPr>
          <w:rFonts w:ascii="Times New Roman"/>
          <w:b w:val="false"/>
          <w:i w:val="false"/>
          <w:color w:val="000000"/>
          <w:sz w:val="28"/>
        </w:rPr>
        <w:t xml:space="preserve"> (бесінші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бөлігінде)-баптарында көзделген қылмыстарды жасады деп айыпталған және ол қылмыстық істі алқабилердің қатысуымен қарау туралы өтінішхатты мәлімдеген жағдайда, сонымен қатар ҚПК-нің </w:t>
      </w:r>
      <w:r>
        <w:rPr>
          <w:rFonts w:ascii="Times New Roman"/>
          <w:b w:val="false"/>
          <w:i w:val="false"/>
          <w:color w:val="000000"/>
          <w:sz w:val="28"/>
        </w:rPr>
        <w:t>631-бабының</w:t>
      </w:r>
      <w:r>
        <w:rPr>
          <w:rFonts w:ascii="Times New Roman"/>
          <w:b w:val="false"/>
          <w:i w:val="false"/>
          <w:color w:val="000000"/>
          <w:sz w:val="28"/>
        </w:rPr>
        <w:t xml:space="preserve"> бірінші бөлігінде көрсетілген қылмыстарды қоспағанда, егер жасаған қылмысы үшін қылмыстық заңда өлім жазасы немесе өмір бойы бас бостандығынан айыру көзделген не ҚК-нің </w:t>
      </w:r>
      <w:r>
        <w:rPr>
          <w:rFonts w:ascii="Times New Roman"/>
          <w:b w:val="false"/>
          <w:i w:val="false"/>
          <w:color w:val="000000"/>
          <w:sz w:val="28"/>
        </w:rPr>
        <w:t>125</w:t>
      </w:r>
      <w:r>
        <w:rPr>
          <w:rFonts w:ascii="Times New Roman"/>
          <w:b w:val="false"/>
          <w:i w:val="false"/>
          <w:color w:val="000000"/>
          <w:sz w:val="28"/>
        </w:rPr>
        <w:t xml:space="preserve"> (үшінші бөлігінде), </w:t>
      </w:r>
      <w:r>
        <w:rPr>
          <w:rFonts w:ascii="Times New Roman"/>
          <w:b w:val="false"/>
          <w:i w:val="false"/>
          <w:color w:val="000000"/>
          <w:sz w:val="28"/>
        </w:rPr>
        <w:t>128</w:t>
      </w:r>
      <w:r>
        <w:rPr>
          <w:rFonts w:ascii="Times New Roman"/>
          <w:b w:val="false"/>
          <w:i w:val="false"/>
          <w:color w:val="000000"/>
          <w:sz w:val="28"/>
        </w:rPr>
        <w:t xml:space="preserve"> (төртінші бөлігінде), </w:t>
      </w:r>
      <w:r>
        <w:rPr>
          <w:rFonts w:ascii="Times New Roman"/>
          <w:b w:val="false"/>
          <w:i w:val="false"/>
          <w:color w:val="000000"/>
          <w:sz w:val="28"/>
        </w:rPr>
        <w:t>132</w:t>
      </w:r>
      <w:r>
        <w:rPr>
          <w:rFonts w:ascii="Times New Roman"/>
          <w:b w:val="false"/>
          <w:i w:val="false"/>
          <w:color w:val="000000"/>
          <w:sz w:val="28"/>
        </w:rPr>
        <w:t xml:space="preserve"> (бесінші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бөлігінде)-баптарында көзделген қылмыстық істер бойынша бірнеше адам айыпталса және олардың ең болмағанда біреуі қылмыстық істі алқабилердің қатысуымен қарау туралы өтінішхатты мәлімдесе, онда оларға қатысты қылмыстық істі қарау ҚПК-нің 1</w:t>
      </w:r>
      <w:r>
        <w:rPr>
          <w:rFonts w:ascii="Times New Roman"/>
          <w:b w:val="false"/>
          <w:i w:val="false"/>
          <w:color w:val="000000"/>
          <w:sz w:val="28"/>
        </w:rPr>
        <w:t>4-бөлімінде</w:t>
      </w:r>
      <w:r>
        <w:rPr>
          <w:rFonts w:ascii="Times New Roman"/>
          <w:b w:val="false"/>
          <w:i w:val="false"/>
          <w:color w:val="000000"/>
          <w:sz w:val="28"/>
        </w:rPr>
        <w:t xml:space="preserve"> көзделген қағидалар бойынша жүргізіледі.";</w:t>
      </w:r>
    </w:p>
    <w:bookmarkEnd w:id="651"/>
    <w:bookmarkStart w:name="z656" w:id="65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5-тармақта</w:t>
      </w:r>
      <w:r>
        <w:rPr>
          <w:rFonts w:ascii="Times New Roman"/>
          <w:b w:val="false"/>
          <w:i w:val="false"/>
          <w:color w:val="000000"/>
          <w:sz w:val="28"/>
        </w:rPr>
        <w:t>:</w:t>
      </w:r>
    </w:p>
    <w:bookmarkEnd w:id="652"/>
    <w:bookmarkStart w:name="z657" w:id="653"/>
    <w:p>
      <w:pPr>
        <w:spacing w:after="0"/>
        <w:ind w:left="0"/>
        <w:jc w:val="both"/>
      </w:pPr>
      <w:r>
        <w:rPr>
          <w:rFonts w:ascii="Times New Roman"/>
          <w:b w:val="false"/>
          <w:i w:val="false"/>
          <w:color w:val="000000"/>
          <w:sz w:val="28"/>
        </w:rPr>
        <w:t>
      бесінші абзацтағы "350-363-баптарының", "639-644-баптарының" деген сөздер тиісінше "</w:t>
      </w:r>
      <w:r>
        <w:rPr>
          <w:rFonts w:ascii="Times New Roman"/>
          <w:b w:val="false"/>
          <w:i w:val="false"/>
          <w:color w:val="000000"/>
          <w:sz w:val="28"/>
        </w:rPr>
        <w:t>350</w:t>
      </w:r>
      <w:r>
        <w:rPr>
          <w:rFonts w:ascii="Times New Roman"/>
          <w:b w:val="false"/>
          <w:i w:val="false"/>
          <w:color w:val="000000"/>
          <w:sz w:val="28"/>
        </w:rPr>
        <w:t xml:space="preserve">-ден бастап </w:t>
      </w:r>
      <w:r>
        <w:rPr>
          <w:rFonts w:ascii="Times New Roman"/>
          <w:b w:val="false"/>
          <w:i w:val="false"/>
          <w:color w:val="000000"/>
          <w:sz w:val="28"/>
        </w:rPr>
        <w:t>363</w:t>
      </w:r>
      <w:r>
        <w:rPr>
          <w:rFonts w:ascii="Times New Roman"/>
          <w:b w:val="false"/>
          <w:i w:val="false"/>
          <w:color w:val="000000"/>
          <w:sz w:val="28"/>
        </w:rPr>
        <w:t>-ні қоса алғандағы баптарының", "</w:t>
      </w:r>
      <w:r>
        <w:rPr>
          <w:rFonts w:ascii="Times New Roman"/>
          <w:b w:val="false"/>
          <w:i w:val="false"/>
          <w:color w:val="000000"/>
          <w:sz w:val="28"/>
        </w:rPr>
        <w:t>639</w:t>
      </w:r>
      <w:r>
        <w:rPr>
          <w:rFonts w:ascii="Times New Roman"/>
          <w:b w:val="false"/>
          <w:i w:val="false"/>
          <w:color w:val="000000"/>
          <w:sz w:val="28"/>
        </w:rPr>
        <w:t xml:space="preserve">-дан бастап </w:t>
      </w:r>
      <w:r>
        <w:rPr>
          <w:rFonts w:ascii="Times New Roman"/>
          <w:b w:val="false"/>
          <w:i w:val="false"/>
          <w:color w:val="000000"/>
          <w:sz w:val="28"/>
        </w:rPr>
        <w:t>644</w:t>
      </w:r>
      <w:r>
        <w:rPr>
          <w:rFonts w:ascii="Times New Roman"/>
          <w:b w:val="false"/>
          <w:i w:val="false"/>
          <w:color w:val="000000"/>
          <w:sz w:val="28"/>
        </w:rPr>
        <w:t>-ні қоса алғандағы баптарының" деген сөздермен ауыстырылсын;</w:t>
      </w:r>
    </w:p>
    <w:bookmarkEnd w:id="653"/>
    <w:bookmarkStart w:name="z658" w:id="654"/>
    <w:p>
      <w:pPr>
        <w:spacing w:after="0"/>
        <w:ind w:left="0"/>
        <w:jc w:val="both"/>
      </w:pPr>
      <w:r>
        <w:rPr>
          <w:rFonts w:ascii="Times New Roman"/>
          <w:b w:val="false"/>
          <w:i w:val="false"/>
          <w:color w:val="000000"/>
          <w:sz w:val="28"/>
        </w:rPr>
        <w:t>
      жетінші абзацтағы "Қазақстан Республикасы" деген сөздер "Қазақстан Республикасының 2006 жылғы 16 қаңтардағы № 121-III" деген сөздермен ауыстырылсын;</w:t>
      </w:r>
    </w:p>
    <w:bookmarkEnd w:id="654"/>
    <w:bookmarkStart w:name="z659" w:id="65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6-тармақта</w:t>
      </w:r>
      <w:r>
        <w:rPr>
          <w:rFonts w:ascii="Times New Roman"/>
          <w:b w:val="false"/>
          <w:i w:val="false"/>
          <w:color w:val="000000"/>
          <w:sz w:val="28"/>
        </w:rPr>
        <w:t>:</w:t>
      </w:r>
    </w:p>
    <w:bookmarkEnd w:id="655"/>
    <w:bookmarkStart w:name="z660" w:id="656"/>
    <w:p>
      <w:pPr>
        <w:spacing w:after="0"/>
        <w:ind w:left="0"/>
        <w:jc w:val="both"/>
      </w:pPr>
      <w:r>
        <w:rPr>
          <w:rFonts w:ascii="Times New Roman"/>
          <w:b w:val="false"/>
          <w:i w:val="false"/>
          <w:color w:val="000000"/>
          <w:sz w:val="28"/>
        </w:rPr>
        <w:t>
      "639-644-баптарының", "71-77-баптарында" деген сөздер тиісінше "</w:t>
      </w:r>
      <w:r>
        <w:rPr>
          <w:rFonts w:ascii="Times New Roman"/>
          <w:b w:val="false"/>
          <w:i w:val="false"/>
          <w:color w:val="000000"/>
          <w:sz w:val="28"/>
        </w:rPr>
        <w:t>639</w:t>
      </w:r>
      <w:r>
        <w:rPr>
          <w:rFonts w:ascii="Times New Roman"/>
          <w:b w:val="false"/>
          <w:i w:val="false"/>
          <w:color w:val="000000"/>
          <w:sz w:val="28"/>
        </w:rPr>
        <w:t xml:space="preserve">-дан бастап </w:t>
      </w:r>
      <w:r>
        <w:rPr>
          <w:rFonts w:ascii="Times New Roman"/>
          <w:b w:val="false"/>
          <w:i w:val="false"/>
          <w:color w:val="000000"/>
          <w:sz w:val="28"/>
        </w:rPr>
        <w:t>644</w:t>
      </w:r>
      <w:r>
        <w:rPr>
          <w:rFonts w:ascii="Times New Roman"/>
          <w:b w:val="false"/>
          <w:i w:val="false"/>
          <w:color w:val="000000"/>
          <w:sz w:val="28"/>
        </w:rPr>
        <w:t>-ні қоса алғандағы баптарының", "</w:t>
      </w:r>
      <w:r>
        <w:rPr>
          <w:rFonts w:ascii="Times New Roman"/>
          <w:b w:val="false"/>
          <w:i w:val="false"/>
          <w:color w:val="000000"/>
          <w:sz w:val="28"/>
        </w:rPr>
        <w:t>71</w:t>
      </w:r>
      <w:r>
        <w:rPr>
          <w:rFonts w:ascii="Times New Roman"/>
          <w:b w:val="false"/>
          <w:i w:val="false"/>
          <w:color w:val="000000"/>
          <w:sz w:val="28"/>
        </w:rPr>
        <w:t xml:space="preserve">-ден бастап </w:t>
      </w:r>
      <w:r>
        <w:rPr>
          <w:rFonts w:ascii="Times New Roman"/>
          <w:b w:val="false"/>
          <w:i w:val="false"/>
          <w:color w:val="000000"/>
          <w:sz w:val="28"/>
        </w:rPr>
        <w:t>77</w:t>
      </w:r>
      <w:r>
        <w:rPr>
          <w:rFonts w:ascii="Times New Roman"/>
          <w:b w:val="false"/>
          <w:i w:val="false"/>
          <w:color w:val="000000"/>
          <w:sz w:val="28"/>
        </w:rPr>
        <w:t>-ні қоса алғандағы баптарында" деген сөздермен ауыстырылсын;</w:t>
      </w:r>
    </w:p>
    <w:bookmarkEnd w:id="656"/>
    <w:bookmarkStart w:name="z661" w:id="65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10-тармақтың</w:t>
      </w:r>
      <w:r>
        <w:rPr>
          <w:rFonts w:ascii="Times New Roman"/>
          <w:b w:val="false"/>
          <w:i w:val="false"/>
          <w:color w:val="000000"/>
          <w:sz w:val="28"/>
        </w:rPr>
        <w:t xml:space="preserve"> екінші абзацындағы "іс жүргізу шешімі – қылмыстық істі қозғау туралы қаулы, айыпталушы ретінде тарту туралы қаулы," деген сөздер "процестік шешім – күдіктінің іс-әрекетін саралау туралы қаулы, ҚПК-нің </w:t>
      </w:r>
      <w:r>
        <w:rPr>
          <w:rFonts w:ascii="Times New Roman"/>
          <w:b w:val="false"/>
          <w:i w:val="false"/>
          <w:color w:val="000000"/>
          <w:sz w:val="28"/>
        </w:rPr>
        <w:t>106-бабының</w:t>
      </w:r>
      <w:r>
        <w:rPr>
          <w:rFonts w:ascii="Times New Roman"/>
          <w:b w:val="false"/>
          <w:i w:val="false"/>
          <w:color w:val="000000"/>
          <w:sz w:val="28"/>
        </w:rPr>
        <w:t xml:space="preserve"> тәртібімен шығарылған тергеу судьясының қаулысы" деген сөздермен ауыстырылсын;</w:t>
      </w:r>
    </w:p>
    <w:bookmarkEnd w:id="657"/>
    <w:bookmarkStart w:name="z662" w:id="65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11-тармақтың</w:t>
      </w:r>
      <w:r>
        <w:rPr>
          <w:rFonts w:ascii="Times New Roman"/>
          <w:b w:val="false"/>
          <w:i w:val="false"/>
          <w:color w:val="000000"/>
          <w:sz w:val="28"/>
        </w:rPr>
        <w:t xml:space="preserve"> үшінші абзацындағы ", қылмыстық істі алқабилердің қатысуымен қарауды тоқтату туралы қаулы шығарады және оны ҚІЖК-нің 11-бөлімінде көзделген тәртіппен соттың қарауына жібереді." деген сөздер "қылмыстық істі ҚПК-нің </w:t>
      </w:r>
      <w:r>
        <w:rPr>
          <w:rFonts w:ascii="Times New Roman"/>
          <w:b w:val="false"/>
          <w:i w:val="false"/>
          <w:color w:val="000000"/>
          <w:sz w:val="28"/>
        </w:rPr>
        <w:t>657-бабының</w:t>
      </w:r>
      <w:r>
        <w:rPr>
          <w:rFonts w:ascii="Times New Roman"/>
          <w:b w:val="false"/>
          <w:i w:val="false"/>
          <w:color w:val="000000"/>
          <w:sz w:val="28"/>
        </w:rPr>
        <w:t xml:space="preserve"> 1-тармағына сәйкес тоқтату туралы қаулы шығарады және ҚПК-нің </w:t>
      </w:r>
      <w:r>
        <w:rPr>
          <w:rFonts w:ascii="Times New Roman"/>
          <w:b w:val="false"/>
          <w:i w:val="false"/>
          <w:color w:val="000000"/>
          <w:sz w:val="28"/>
        </w:rPr>
        <w:t>11 бөлімінде</w:t>
      </w:r>
      <w:r>
        <w:rPr>
          <w:rFonts w:ascii="Times New Roman"/>
          <w:b w:val="false"/>
          <w:i w:val="false"/>
          <w:color w:val="000000"/>
          <w:sz w:val="28"/>
        </w:rPr>
        <w:t xml:space="preserve"> көзделген тәртіппен есі дұрыс емес адамға медициналық сипаттағы мәжбүрлеу шараларын қолдану туралы мәселені жеке дара қарайды." деген сөздермен ауыстырылсын;</w:t>
      </w:r>
    </w:p>
    <w:bookmarkEnd w:id="658"/>
    <w:bookmarkStart w:name="z663" w:id="65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13-тармақтағы</w:t>
      </w:r>
      <w:r>
        <w:rPr>
          <w:rFonts w:ascii="Times New Roman"/>
          <w:b w:val="false"/>
          <w:i w:val="false"/>
          <w:color w:val="000000"/>
          <w:sz w:val="28"/>
        </w:rPr>
        <w:t xml:space="preserve"> "648-бабының үшінші бөлігіне" деген сөздер "</w:t>
      </w:r>
      <w:r>
        <w:rPr>
          <w:rFonts w:ascii="Times New Roman"/>
          <w:b w:val="false"/>
          <w:i w:val="false"/>
          <w:color w:val="000000"/>
          <w:sz w:val="28"/>
        </w:rPr>
        <w:t>648-бабының</w:t>
      </w:r>
      <w:r>
        <w:rPr>
          <w:rFonts w:ascii="Times New Roman"/>
          <w:b w:val="false"/>
          <w:i w:val="false"/>
          <w:color w:val="000000"/>
          <w:sz w:val="28"/>
        </w:rPr>
        <w:t xml:space="preserve"> екінші бөлігіне" деген сөздермен ауыстырылсын;</w:t>
      </w:r>
    </w:p>
    <w:bookmarkEnd w:id="659"/>
    <w:bookmarkStart w:name="z664" w:id="66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15-тармақтың</w:t>
      </w:r>
      <w:r>
        <w:rPr>
          <w:rFonts w:ascii="Times New Roman"/>
          <w:b w:val="false"/>
          <w:i w:val="false"/>
          <w:color w:val="000000"/>
          <w:sz w:val="28"/>
        </w:rPr>
        <w:t xml:space="preserve"> бірінші абзацындағы "653-бабының үшінші бөлігіне" деген сөздер "</w:t>
      </w:r>
      <w:r>
        <w:rPr>
          <w:rFonts w:ascii="Times New Roman"/>
          <w:b w:val="false"/>
          <w:i w:val="false"/>
          <w:color w:val="000000"/>
          <w:sz w:val="28"/>
        </w:rPr>
        <w:t>653-бабының</w:t>
      </w:r>
      <w:r>
        <w:rPr>
          <w:rFonts w:ascii="Times New Roman"/>
          <w:b w:val="false"/>
          <w:i w:val="false"/>
          <w:color w:val="000000"/>
          <w:sz w:val="28"/>
        </w:rPr>
        <w:t xml:space="preserve"> бірінші бөлігіне" деген сөздермен ауыстырылсын;</w:t>
      </w:r>
    </w:p>
    <w:bookmarkEnd w:id="660"/>
    <w:bookmarkStart w:name="z665" w:id="66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16-тармақтағы</w:t>
      </w:r>
      <w:r>
        <w:rPr>
          <w:rFonts w:ascii="Times New Roman"/>
          <w:b w:val="false"/>
          <w:i w:val="false"/>
          <w:color w:val="000000"/>
          <w:sz w:val="28"/>
        </w:rPr>
        <w:t xml:space="preserve"> 2, 3, 4-абзацтардың сызықша белгісімен белгіленуі алып тасталсын;</w:t>
      </w:r>
    </w:p>
    <w:bookmarkEnd w:id="661"/>
    <w:bookmarkStart w:name="z666" w:id="66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22-тармақта</w:t>
      </w:r>
      <w:r>
        <w:rPr>
          <w:rFonts w:ascii="Times New Roman"/>
          <w:b w:val="false"/>
          <w:i w:val="false"/>
          <w:color w:val="000000"/>
          <w:sz w:val="28"/>
        </w:rPr>
        <w:t>:</w:t>
      </w:r>
    </w:p>
    <w:bookmarkEnd w:id="662"/>
    <w:bookmarkStart w:name="z667" w:id="663"/>
    <w:p>
      <w:pPr>
        <w:spacing w:after="0"/>
        <w:ind w:left="0"/>
        <w:jc w:val="both"/>
      </w:pPr>
      <w:r>
        <w:rPr>
          <w:rFonts w:ascii="Times New Roman"/>
          <w:b w:val="false"/>
          <w:i w:val="false"/>
          <w:color w:val="000000"/>
          <w:sz w:val="28"/>
        </w:rPr>
        <w:t>
      екінші абзацтағы "5) - 8) және 14) тармақтарымен" деген сөздер "5-ден бастап 8-ні қоса алғанда және 14-тармақтарда" деген сөздермен ауыстырылсын;</w:t>
      </w:r>
    </w:p>
    <w:bookmarkEnd w:id="663"/>
    <w:bookmarkStart w:name="z668" w:id="66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26-тармақтағы</w:t>
      </w:r>
      <w:r>
        <w:rPr>
          <w:rFonts w:ascii="Times New Roman"/>
          <w:b w:val="false"/>
          <w:i w:val="false"/>
          <w:color w:val="000000"/>
          <w:sz w:val="28"/>
        </w:rPr>
        <w:t xml:space="preserve"> "1)-5) тармақтарында" деген сөздер "1-ден бастап 5-ні қоса алғандағы тармақтарында" деген сөздермен ауыстырылсын;</w:t>
      </w:r>
    </w:p>
    <w:bookmarkEnd w:id="664"/>
    <w:bookmarkStart w:name="z669" w:id="66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End w:id="665"/>
    <w:bookmarkStart w:name="z670" w:id="666"/>
    <w:p>
      <w:pPr>
        <w:spacing w:after="0"/>
        <w:ind w:left="0"/>
        <w:jc w:val="both"/>
      </w:pPr>
      <w:r>
        <w:rPr>
          <w:rFonts w:ascii="Times New Roman"/>
          <w:b w:val="false"/>
          <w:i w:val="false"/>
          <w:color w:val="000000"/>
          <w:sz w:val="28"/>
        </w:rPr>
        <w:t xml:space="preserve">
      "29. Алқабилердің қатысуымен қаралған істер бойынша шығарылған үкімдерді, қаулыларды кассациялық тәртіппен қайта қарауды Қазақстан Республикасы Жоғарғы Сотының қылмыстық істер жөніндегі сот алқасы ҚПК-нің </w:t>
      </w:r>
      <w:r>
        <w:rPr>
          <w:rFonts w:ascii="Times New Roman"/>
          <w:b w:val="false"/>
          <w:i w:val="false"/>
          <w:color w:val="000000"/>
          <w:sz w:val="28"/>
        </w:rPr>
        <w:t>485-бабының</w:t>
      </w:r>
      <w:r>
        <w:rPr>
          <w:rFonts w:ascii="Times New Roman"/>
          <w:b w:val="false"/>
          <w:i w:val="false"/>
          <w:color w:val="000000"/>
          <w:sz w:val="28"/>
        </w:rPr>
        <w:t xml:space="preserve"> бірінші бөлігінің 1-тармағында және екінші бөлігінде көзделген негіздер бойынша не жазаны тағайындаған кезде ҚК-нің </w:t>
      </w:r>
      <w:r>
        <w:rPr>
          <w:rFonts w:ascii="Times New Roman"/>
          <w:b w:val="false"/>
          <w:i w:val="false"/>
          <w:color w:val="000000"/>
          <w:sz w:val="28"/>
        </w:rPr>
        <w:t>Жалпы</w:t>
      </w:r>
      <w:r>
        <w:rPr>
          <w:rFonts w:ascii="Times New Roman"/>
          <w:b w:val="false"/>
          <w:i w:val="false"/>
          <w:color w:val="000000"/>
          <w:sz w:val="28"/>
        </w:rPr>
        <w:t xml:space="preserve"> және </w:t>
      </w:r>
      <w:r>
        <w:rPr>
          <w:rFonts w:ascii="Times New Roman"/>
          <w:b w:val="false"/>
          <w:i w:val="false"/>
          <w:color w:val="000000"/>
          <w:sz w:val="28"/>
        </w:rPr>
        <w:t>Ерекше бөліктерінің</w:t>
      </w:r>
      <w:r>
        <w:rPr>
          <w:rFonts w:ascii="Times New Roman"/>
          <w:b w:val="false"/>
          <w:i w:val="false"/>
          <w:color w:val="000000"/>
          <w:sz w:val="28"/>
        </w:rPr>
        <w:t xml:space="preserve"> нормаларын дұрыс қолданбауға байланысты жүзеге асырады.</w:t>
      </w:r>
    </w:p>
    <w:bookmarkEnd w:id="666"/>
    <w:bookmarkStart w:name="z671" w:id="667"/>
    <w:p>
      <w:pPr>
        <w:spacing w:after="0"/>
        <w:ind w:left="0"/>
        <w:jc w:val="both"/>
      </w:pPr>
      <w:r>
        <w:rPr>
          <w:rFonts w:ascii="Times New Roman"/>
          <w:b w:val="false"/>
          <w:i w:val="false"/>
          <w:color w:val="000000"/>
          <w:sz w:val="28"/>
        </w:rPr>
        <w:t>
      Жазаның жеңiлдiгiне орай неғұрлым ауыр қылмыс туралы қылмыстық заңды қолдану қажеттiгiне байланысты соттың айыптау үкiмiн, сондай-ақ қаулысын немесе сотталған адамның жағдайын нашарлатуға әкеп соғатын өзге де негiздер бойынша кассациялық тәртіппен қайта қарауға, сондай-ақ соттың ақтау үкiмiн не қылмыстық iстi тоқтату туралы қаулысын қайта қарауға жол берiлмейдi.";</w:t>
      </w:r>
    </w:p>
    <w:bookmarkEnd w:id="667"/>
    <w:bookmarkStart w:name="z672" w:id="66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30-тармақ</w:t>
      </w:r>
      <w:r>
        <w:rPr>
          <w:rFonts w:ascii="Times New Roman"/>
          <w:b w:val="false"/>
          <w:i w:val="false"/>
          <w:color w:val="000000"/>
          <w:sz w:val="28"/>
        </w:rPr>
        <w:t xml:space="preserve"> алып тасталсын.</w:t>
      </w:r>
    </w:p>
    <w:bookmarkEnd w:id="668"/>
    <w:bookmarkStart w:name="z673" w:id="669"/>
    <w:p>
      <w:pPr>
        <w:spacing w:after="0"/>
        <w:ind w:left="0"/>
        <w:jc w:val="both"/>
      </w:pPr>
      <w:r>
        <w:rPr>
          <w:rFonts w:ascii="Times New Roman"/>
          <w:b w:val="false"/>
          <w:i w:val="false"/>
          <w:color w:val="000000"/>
          <w:sz w:val="28"/>
        </w:rPr>
        <w:t xml:space="preserve">
      16. "Адамды саудаға салғаны үшін жауапкершілік анықтайтын заңнаманы қолдану тәжірибесі туралы" 2012 жылғы 29 желтоқсандағы № </w:t>
      </w:r>
      <w:r>
        <w:rPr>
          <w:rFonts w:ascii="Times New Roman"/>
          <w:b w:val="false"/>
          <w:i w:val="false"/>
          <w:color w:val="000000"/>
          <w:sz w:val="28"/>
        </w:rPr>
        <w:t>7</w:t>
      </w:r>
      <w:r>
        <w:rPr>
          <w:rFonts w:ascii="Times New Roman"/>
          <w:b w:val="false"/>
          <w:i w:val="false"/>
          <w:color w:val="000000"/>
          <w:sz w:val="28"/>
        </w:rPr>
        <w:t>:</w:t>
      </w:r>
    </w:p>
    <w:bookmarkEnd w:id="669"/>
    <w:bookmarkStart w:name="z674" w:id="670"/>
    <w:p>
      <w:pPr>
        <w:spacing w:after="0"/>
        <w:ind w:left="0"/>
        <w:jc w:val="both"/>
      </w:pPr>
      <w:r>
        <w:rPr>
          <w:rFonts w:ascii="Times New Roman"/>
          <w:b w:val="false"/>
          <w:i w:val="false"/>
          <w:color w:val="000000"/>
          <w:sz w:val="28"/>
        </w:rPr>
        <w:t>
      1) бүкіл мәтін бойынша "133", "132-1", "270" деген цифрлар тиісінше "</w:t>
      </w:r>
      <w:r>
        <w:rPr>
          <w:rFonts w:ascii="Times New Roman"/>
          <w:b w:val="false"/>
          <w:i w:val="false"/>
          <w:color w:val="000000"/>
          <w:sz w:val="28"/>
        </w:rPr>
        <w:t>135</w:t>
      </w:r>
      <w:r>
        <w:rPr>
          <w:rFonts w:ascii="Times New Roman"/>
          <w:b w:val="false"/>
          <w:i w:val="false"/>
          <w:color w:val="000000"/>
          <w:sz w:val="28"/>
        </w:rPr>
        <w:t>", "</w:t>
      </w:r>
      <w:r>
        <w:rPr>
          <w:rFonts w:ascii="Times New Roman"/>
          <w:b w:val="false"/>
          <w:i w:val="false"/>
          <w:color w:val="000000"/>
          <w:sz w:val="28"/>
        </w:rPr>
        <w:t>134</w:t>
      </w:r>
      <w:r>
        <w:rPr>
          <w:rFonts w:ascii="Times New Roman"/>
          <w:b w:val="false"/>
          <w:i w:val="false"/>
          <w:color w:val="000000"/>
          <w:sz w:val="28"/>
        </w:rPr>
        <w:t>", "</w:t>
      </w:r>
      <w:r>
        <w:rPr>
          <w:rFonts w:ascii="Times New Roman"/>
          <w:b w:val="false"/>
          <w:i w:val="false"/>
          <w:color w:val="000000"/>
          <w:sz w:val="28"/>
        </w:rPr>
        <w:t>308</w:t>
      </w:r>
      <w:r>
        <w:rPr>
          <w:rFonts w:ascii="Times New Roman"/>
          <w:b w:val="false"/>
          <w:i w:val="false"/>
          <w:color w:val="000000"/>
          <w:sz w:val="28"/>
        </w:rPr>
        <w:t>" деген цифрлармен ауыстырылсын;</w:t>
      </w:r>
    </w:p>
    <w:bookmarkEnd w:id="670"/>
    <w:bookmarkStart w:name="z675" w:id="6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абзацпен толықтырылсын:</w:t>
      </w:r>
    </w:p>
    <w:bookmarkEnd w:id="671"/>
    <w:bookmarkStart w:name="z676" w:id="672"/>
    <w:p>
      <w:pPr>
        <w:spacing w:after="0"/>
        <w:ind w:left="0"/>
        <w:jc w:val="both"/>
      </w:pPr>
      <w:r>
        <w:rPr>
          <w:rFonts w:ascii="Times New Roman"/>
          <w:b w:val="false"/>
          <w:i w:val="false"/>
          <w:color w:val="000000"/>
          <w:sz w:val="28"/>
        </w:rPr>
        <w:t xml:space="preserve">
      "Адам саудасына байланысты қылмыстық құқық бұзушылықтар деп Қазақстан Республикасы Қылмыстық кодексінің (бұдан әрі – ҚК) </w:t>
      </w:r>
      <w:r>
        <w:rPr>
          <w:rFonts w:ascii="Times New Roman"/>
          <w:b w:val="false"/>
          <w:i w:val="false"/>
          <w:color w:val="000000"/>
          <w:sz w:val="28"/>
        </w:rPr>
        <w:t>116-бабында</w:t>
      </w:r>
      <w:r>
        <w:rPr>
          <w:rFonts w:ascii="Times New Roman"/>
          <w:b w:val="false"/>
          <w:i w:val="false"/>
          <w:color w:val="000000"/>
          <w:sz w:val="28"/>
        </w:rPr>
        <w:t xml:space="preserve">, </w:t>
      </w:r>
      <w:r>
        <w:rPr>
          <w:rFonts w:ascii="Times New Roman"/>
          <w:b w:val="false"/>
          <w:i w:val="false"/>
          <w:color w:val="000000"/>
          <w:sz w:val="28"/>
        </w:rPr>
        <w:t>125-бабының</w:t>
      </w:r>
      <w:r>
        <w:rPr>
          <w:rFonts w:ascii="Times New Roman"/>
          <w:b w:val="false"/>
          <w:i w:val="false"/>
          <w:color w:val="000000"/>
          <w:sz w:val="28"/>
        </w:rPr>
        <w:t xml:space="preserve"> үшінші бөлігінің 2 тармағында, </w:t>
      </w:r>
      <w:r>
        <w:rPr>
          <w:rFonts w:ascii="Times New Roman"/>
          <w:b w:val="false"/>
          <w:i w:val="false"/>
          <w:color w:val="000000"/>
          <w:sz w:val="28"/>
        </w:rPr>
        <w:t>126-бабының</w:t>
      </w:r>
      <w:r>
        <w:rPr>
          <w:rFonts w:ascii="Times New Roman"/>
          <w:b w:val="false"/>
          <w:i w:val="false"/>
          <w:color w:val="000000"/>
          <w:sz w:val="28"/>
        </w:rPr>
        <w:t xml:space="preserve"> үшінші бөлігінің 2 тармағында,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309-баптарында</w:t>
      </w:r>
      <w:r>
        <w:rPr>
          <w:rFonts w:ascii="Times New Roman"/>
          <w:b w:val="false"/>
          <w:i w:val="false"/>
          <w:color w:val="000000"/>
          <w:sz w:val="28"/>
        </w:rPr>
        <w:t xml:space="preserve"> көзделген құқық бұзушылықтар танылады.";</w:t>
      </w:r>
    </w:p>
    <w:bookmarkEnd w:id="672"/>
    <w:bookmarkStart w:name="z677" w:id="6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2-тармақта</w:t>
      </w:r>
      <w:r>
        <w:rPr>
          <w:rFonts w:ascii="Times New Roman"/>
          <w:b w:val="false"/>
          <w:i w:val="false"/>
          <w:color w:val="000000"/>
          <w:sz w:val="28"/>
        </w:rPr>
        <w:t>:</w:t>
      </w:r>
    </w:p>
    <w:bookmarkEnd w:id="673"/>
    <w:bookmarkStart w:name="z678" w:id="674"/>
    <w:p>
      <w:pPr>
        <w:spacing w:after="0"/>
        <w:ind w:left="0"/>
        <w:jc w:val="both"/>
      </w:pPr>
      <w:r>
        <w:rPr>
          <w:rFonts w:ascii="Times New Roman"/>
          <w:b w:val="false"/>
          <w:i w:val="false"/>
          <w:color w:val="000000"/>
          <w:sz w:val="28"/>
        </w:rPr>
        <w:t>
      бірінші абзацтағы "Қазақстан Республикасы Қылмыстық кодексінің (бұдан әрі - ҚК)" деген сөздер "ҚК" деген сөздермен ауыстырылсын;</w:t>
      </w:r>
    </w:p>
    <w:bookmarkEnd w:id="674"/>
    <w:bookmarkStart w:name="z679" w:id="675"/>
    <w:p>
      <w:pPr>
        <w:spacing w:after="0"/>
        <w:ind w:left="0"/>
        <w:jc w:val="both"/>
      </w:pPr>
      <w:r>
        <w:rPr>
          <w:rFonts w:ascii="Times New Roman"/>
          <w:b w:val="false"/>
          <w:i w:val="false"/>
          <w:color w:val="000000"/>
          <w:sz w:val="28"/>
        </w:rPr>
        <w:t>
      мынадай мазмұндағы үшінші және төртінші абзацтармен толықтырылсын:</w:t>
      </w:r>
    </w:p>
    <w:bookmarkEnd w:id="675"/>
    <w:bookmarkStart w:name="z680" w:id="676"/>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135-баптары</w:t>
      </w:r>
      <w:r>
        <w:rPr>
          <w:rFonts w:ascii="Times New Roman"/>
          <w:b w:val="false"/>
          <w:i w:val="false"/>
          <w:color w:val="000000"/>
          <w:sz w:val="28"/>
        </w:rPr>
        <w:t xml:space="preserve"> бойынша жәбірленушіге қатысты сатып алу-сатуды және өзге де мәмілелер жасауды саралау үшін пайдаланудың арнайы мақсатының бар болуы талап етілмейді, себебі адам мәмілелердің объектісі болып табылмайды және мұндай мәмілелер оларды жасасқан сәттен бастап жарамсыз деп танылады.</w:t>
      </w:r>
    </w:p>
    <w:bookmarkEnd w:id="676"/>
    <w:bookmarkStart w:name="z681" w:id="677"/>
    <w:p>
      <w:pPr>
        <w:spacing w:after="0"/>
        <w:ind w:left="0"/>
        <w:jc w:val="both"/>
      </w:pPr>
      <w:r>
        <w:rPr>
          <w:rFonts w:ascii="Times New Roman"/>
          <w:b w:val="false"/>
          <w:i w:val="false"/>
          <w:color w:val="000000"/>
          <w:sz w:val="28"/>
        </w:rPr>
        <w:t xml:space="preserve">
      Адамды пайдаланудың мақсаты жәбірленушіні азғырып көндіру, тасымалдау, беру, жасыру, сондай-ақ ҚК-нің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135-баптарында</w:t>
      </w:r>
      <w:r>
        <w:rPr>
          <w:rFonts w:ascii="Times New Roman"/>
          <w:b w:val="false"/>
          <w:i w:val="false"/>
          <w:color w:val="000000"/>
          <w:sz w:val="28"/>
        </w:rPr>
        <w:t xml:space="preserve"> көзделген өзге де іс-әрекеттер кезінде міндетті белгі болып табылады.";</w:t>
      </w:r>
    </w:p>
    <w:bookmarkEnd w:id="677"/>
    <w:bookmarkStart w:name="z682" w:id="678"/>
    <w:p>
      <w:pPr>
        <w:spacing w:after="0"/>
        <w:ind w:left="0"/>
        <w:jc w:val="both"/>
      </w:pPr>
      <w:r>
        <w:rPr>
          <w:rFonts w:ascii="Times New Roman"/>
          <w:b w:val="false"/>
          <w:i w:val="false"/>
          <w:color w:val="000000"/>
          <w:sz w:val="28"/>
        </w:rPr>
        <w:t>
      2, 3, 4, 5-абзацтар 4, 5, 6, 7-абзацтар болып саналсын;</w:t>
      </w:r>
    </w:p>
    <w:bookmarkEnd w:id="678"/>
    <w:bookmarkStart w:name="z683" w:id="67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4-тармақта</w:t>
      </w:r>
      <w:r>
        <w:rPr>
          <w:rFonts w:ascii="Times New Roman"/>
          <w:b w:val="false"/>
          <w:i w:val="false"/>
          <w:color w:val="000000"/>
          <w:sz w:val="28"/>
        </w:rPr>
        <w:t>:</w:t>
      </w:r>
    </w:p>
    <w:bookmarkEnd w:id="679"/>
    <w:bookmarkStart w:name="z684" w:id="680"/>
    <w:p>
      <w:pPr>
        <w:spacing w:after="0"/>
        <w:ind w:left="0"/>
        <w:jc w:val="both"/>
      </w:pPr>
      <w:r>
        <w:rPr>
          <w:rFonts w:ascii="Times New Roman"/>
          <w:b w:val="false"/>
          <w:i w:val="false"/>
          <w:color w:val="000000"/>
          <w:sz w:val="28"/>
        </w:rPr>
        <w:t>
      "пайдалану мақсатындағы" деген сөздер алып тасталсын;</w:t>
      </w:r>
    </w:p>
    <w:bookmarkEnd w:id="680"/>
    <w:bookmarkStart w:name="z685" w:id="681"/>
    <w:p>
      <w:pPr>
        <w:spacing w:after="0"/>
        <w:ind w:left="0"/>
        <w:jc w:val="both"/>
      </w:pPr>
      <w:r>
        <w:rPr>
          <w:rFonts w:ascii="Times New Roman"/>
          <w:b w:val="false"/>
          <w:i w:val="false"/>
          <w:color w:val="000000"/>
          <w:sz w:val="28"/>
        </w:rPr>
        <w:t>
      мынадай мазмұндағы екінші абзацпен толықтырылсын:</w:t>
      </w:r>
    </w:p>
    <w:bookmarkEnd w:id="681"/>
    <w:bookmarkStart w:name="z686" w:id="682"/>
    <w:p>
      <w:pPr>
        <w:spacing w:after="0"/>
        <w:ind w:left="0"/>
        <w:jc w:val="both"/>
      </w:pPr>
      <w:r>
        <w:rPr>
          <w:rFonts w:ascii="Times New Roman"/>
          <w:b w:val="false"/>
          <w:i w:val="false"/>
          <w:color w:val="000000"/>
          <w:sz w:val="28"/>
        </w:rPr>
        <w:t xml:space="preserve">
      "Адамның жәбірленушіге қатысты сатып алу-сатумен немесе басқа да мәмілелер жасауымен қатар жезөкшелікпен айналысуға тартуы не пайдакүнемдiк мақсаттағы жеңгетайлығы не осы жәбірленушіні басқа нысандарда пайдалану мақсатынсыз (мысалы, еңбек етуге, қайыршылықпен айланысуға мәжбүрлеу және басқалар) жезөкшелікпен айналысуға притондар ұйымдастыруы, ұстауы, сот дәлелденді деп таныған әрбір іс-әрекет тиісті баптардың жиынтығы бойынша дербес саралануға тиіс: мәміле жасағаны үшін ҚК-нің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135-баптары</w:t>
      </w:r>
      <w:r>
        <w:rPr>
          <w:rFonts w:ascii="Times New Roman"/>
          <w:b w:val="false"/>
          <w:i w:val="false"/>
          <w:color w:val="000000"/>
          <w:sz w:val="28"/>
        </w:rPr>
        <w:t xml:space="preserve"> бойынша, жезөкшелікпен айналысуға тартқаны үшін ҚК-нің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308-баптары</w:t>
      </w:r>
      <w:r>
        <w:rPr>
          <w:rFonts w:ascii="Times New Roman"/>
          <w:b w:val="false"/>
          <w:i w:val="false"/>
          <w:color w:val="000000"/>
          <w:sz w:val="28"/>
        </w:rPr>
        <w:t xml:space="preserve"> бойынша, жеңгетайлық немесе притондар ұйымдастырғаны және ұстағаны үшін ҚК-нің </w:t>
      </w:r>
      <w:r>
        <w:rPr>
          <w:rFonts w:ascii="Times New Roman"/>
          <w:b w:val="false"/>
          <w:i w:val="false"/>
          <w:color w:val="000000"/>
          <w:sz w:val="28"/>
        </w:rPr>
        <w:t>309-бабы</w:t>
      </w:r>
      <w:r>
        <w:rPr>
          <w:rFonts w:ascii="Times New Roman"/>
          <w:b w:val="false"/>
          <w:i w:val="false"/>
          <w:color w:val="000000"/>
          <w:sz w:val="28"/>
        </w:rPr>
        <w:t xml:space="preserve"> бойынша.";</w:t>
      </w:r>
    </w:p>
    <w:bookmarkEnd w:id="682"/>
    <w:bookmarkStart w:name="z687" w:id="68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және үшінші абзацтармен толықтырылсын:</w:t>
      </w:r>
    </w:p>
    <w:bookmarkEnd w:id="683"/>
    <w:bookmarkStart w:name="z688" w:id="684"/>
    <w:p>
      <w:pPr>
        <w:spacing w:after="0"/>
        <w:ind w:left="0"/>
        <w:jc w:val="both"/>
      </w:pPr>
      <w:r>
        <w:rPr>
          <w:rFonts w:ascii="Times New Roman"/>
          <w:b w:val="false"/>
          <w:i w:val="false"/>
          <w:color w:val="000000"/>
          <w:sz w:val="28"/>
        </w:rPr>
        <w:t>
      "Адамды саудаға салған кезде азғырып көндірудің аражігін жезөкшелікпен айналысуға тартудан аяқталу сәті бойынша ажыратқан жөн: азғырып көндірілген адамның оны пайдалануды жүзеге асыруға келісімін алған сәттен бастап азғырып көндіру аяқталды деп саналады, жезөкшелікпен айналысуға тарту оны аталған қызмет түріне көндіре алғандығына немесе алмағандығына қарамастан, жезөкшелікпен айналысуға тартуға бағытталған іс-қимылдардың жазылған тәсілдерінің бірі жасалған кезден бастап аяқталды деп саналады.</w:t>
      </w:r>
    </w:p>
    <w:bookmarkEnd w:id="684"/>
    <w:bookmarkStart w:name="z689" w:id="685"/>
    <w:p>
      <w:pPr>
        <w:spacing w:after="0"/>
        <w:ind w:left="0"/>
        <w:jc w:val="both"/>
      </w:pPr>
      <w:r>
        <w:rPr>
          <w:rFonts w:ascii="Times New Roman"/>
          <w:b w:val="false"/>
          <w:i w:val="false"/>
          <w:color w:val="000000"/>
          <w:sz w:val="28"/>
        </w:rPr>
        <w:t xml:space="preserve">
      Азғырып көндіру кезінде адамның пиғылы жезөкшелікпен айналысуға тартуға ғана бағытталған жағдайда, жасалған іс-әрекет ҚК-нің тиісті </w:t>
      </w:r>
      <w:r>
        <w:rPr>
          <w:rFonts w:ascii="Times New Roman"/>
          <w:b w:val="false"/>
          <w:i w:val="false"/>
          <w:color w:val="000000"/>
          <w:sz w:val="28"/>
        </w:rPr>
        <w:t>308</w:t>
      </w:r>
      <w:r>
        <w:rPr>
          <w:rFonts w:ascii="Times New Roman"/>
          <w:b w:val="false"/>
          <w:i w:val="false"/>
          <w:color w:val="000000"/>
          <w:sz w:val="28"/>
        </w:rPr>
        <w:t xml:space="preserve"> немесе </w:t>
      </w:r>
      <w:r>
        <w:rPr>
          <w:rFonts w:ascii="Times New Roman"/>
          <w:b w:val="false"/>
          <w:i w:val="false"/>
          <w:color w:val="000000"/>
          <w:sz w:val="28"/>
        </w:rPr>
        <w:t>134-баптары</w:t>
      </w:r>
      <w:r>
        <w:rPr>
          <w:rFonts w:ascii="Times New Roman"/>
          <w:b w:val="false"/>
          <w:i w:val="false"/>
          <w:color w:val="000000"/>
          <w:sz w:val="28"/>
        </w:rPr>
        <w:t xml:space="preserve"> бойынша қылмыстық-құқықтық бағалауға жатады, себебі сексуалдық пайдалану мақсатында азғырып көндіргені және жезөкшелікпен айналысуға тартқаны үшін жауаптылықты көздейтін қылмыстық заңның нормалары ҚК-нің </w:t>
      </w:r>
      <w:r>
        <w:rPr>
          <w:rFonts w:ascii="Times New Roman"/>
          <w:b w:val="false"/>
          <w:i w:val="false"/>
          <w:color w:val="000000"/>
          <w:sz w:val="28"/>
        </w:rPr>
        <w:t>12-бабының</w:t>
      </w:r>
      <w:r>
        <w:rPr>
          <w:rFonts w:ascii="Times New Roman"/>
          <w:b w:val="false"/>
          <w:i w:val="false"/>
          <w:color w:val="000000"/>
          <w:sz w:val="28"/>
        </w:rPr>
        <w:t xml:space="preserve"> үшінші бөлігінде көзделген бәсекелестік жағдайында болады. Жезөкшелікпен айналысуға тарту және пайдакүнемдiк мақсаттағы жеңгетайлық ҚК-нің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135-баптарына</w:t>
      </w:r>
      <w:r>
        <w:rPr>
          <w:rFonts w:ascii="Times New Roman"/>
          <w:b w:val="false"/>
          <w:i w:val="false"/>
          <w:color w:val="000000"/>
          <w:sz w:val="28"/>
        </w:rPr>
        <w:t xml:space="preserve"> қатысты арнайы нормалар болып табылатын пайдалану нысандарының бір түрін білдіреді.";</w:t>
      </w:r>
    </w:p>
    <w:bookmarkEnd w:id="685"/>
    <w:bookmarkStart w:name="z690" w:id="68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9-тармақта</w:t>
      </w:r>
      <w:r>
        <w:rPr>
          <w:rFonts w:ascii="Times New Roman"/>
          <w:b w:val="false"/>
          <w:i w:val="false"/>
          <w:color w:val="000000"/>
          <w:sz w:val="28"/>
        </w:rPr>
        <w:t>:</w:t>
      </w:r>
    </w:p>
    <w:bookmarkEnd w:id="686"/>
    <w:bookmarkStart w:name="z691" w:id="687"/>
    <w:p>
      <w:pPr>
        <w:spacing w:after="0"/>
        <w:ind w:left="0"/>
        <w:jc w:val="both"/>
      </w:pPr>
      <w:r>
        <w:rPr>
          <w:rFonts w:ascii="Times New Roman"/>
          <w:b w:val="false"/>
          <w:i w:val="false"/>
          <w:color w:val="000000"/>
          <w:sz w:val="28"/>
        </w:rPr>
        <w:t>
      бірінші абзацтағы "125-бабының ескертуін" деген сөздер "</w:t>
      </w:r>
      <w:r>
        <w:rPr>
          <w:rFonts w:ascii="Times New Roman"/>
          <w:b w:val="false"/>
          <w:i w:val="false"/>
          <w:color w:val="000000"/>
          <w:sz w:val="28"/>
        </w:rPr>
        <w:t>3-бабының</w:t>
      </w:r>
      <w:r>
        <w:rPr>
          <w:rFonts w:ascii="Times New Roman"/>
          <w:b w:val="false"/>
          <w:i w:val="false"/>
          <w:color w:val="000000"/>
          <w:sz w:val="28"/>
        </w:rPr>
        <w:t xml:space="preserve"> 1-тармағын" деген сөздермен ауыстырылсын;</w:t>
      </w:r>
    </w:p>
    <w:bookmarkEnd w:id="687"/>
    <w:bookmarkStart w:name="z692" w:id="688"/>
    <w:p>
      <w:pPr>
        <w:spacing w:after="0"/>
        <w:ind w:left="0"/>
        <w:jc w:val="both"/>
      </w:pPr>
      <w:r>
        <w:rPr>
          <w:rFonts w:ascii="Times New Roman"/>
          <w:b w:val="false"/>
          <w:i w:val="false"/>
          <w:color w:val="000000"/>
          <w:sz w:val="28"/>
        </w:rPr>
        <w:t>
      мынадай мазмұндағы екінші және үшінші абзацтармен толықтырылсын:</w:t>
      </w:r>
    </w:p>
    <w:bookmarkEnd w:id="688"/>
    <w:bookmarkStart w:name="z693" w:id="689"/>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128-бабында</w:t>
      </w:r>
      <w:r>
        <w:rPr>
          <w:rFonts w:ascii="Times New Roman"/>
          <w:b w:val="false"/>
          <w:i w:val="false"/>
          <w:color w:val="000000"/>
          <w:sz w:val="28"/>
        </w:rPr>
        <w:t xml:space="preserve"> көзделген пайдаланудың түрлі нысаны бар (сексуалдық пайдалану, мәжбүрлі еңбек, қайыршылықпен айналысу және т.б.). ҚК еңбегін пайдалану немесе қайыршылықпен айналысу сияқты адамды пайдалану нысандарын жеке арнайы нормаға бөлмейді. Сондықтан жәбірленушіні жезөкшелікпен айналысуға тарту және алынған табыстарды иемденіп алу, сонымен қатар пайдаланудың басқа да нысандары (мәжбүрлі еңбек және т.б.) арқылы одан әрі пайдалану үшін жәбірленушіге қатысты сатып алу-сату не өзге де мәмілелерді жасасу жағдайларында мұндай әрекеттер кінәлі адамның бір мақсатқа – жәбірленушіні пайдалануға қол жеткізу үшін ортақ ниетпен біріккен іс-әрекеттерді жасағанын куәландырады және ҚК-нің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134-баптары</w:t>
      </w:r>
      <w:r>
        <w:rPr>
          <w:rFonts w:ascii="Times New Roman"/>
          <w:b w:val="false"/>
          <w:i w:val="false"/>
          <w:color w:val="000000"/>
          <w:sz w:val="28"/>
        </w:rPr>
        <w:t xml:space="preserve"> бойынша қосымша сараланбастан, ҚК-нің </w:t>
      </w:r>
      <w:r>
        <w:rPr>
          <w:rFonts w:ascii="Times New Roman"/>
          <w:b w:val="false"/>
          <w:i w:val="false"/>
          <w:color w:val="000000"/>
          <w:sz w:val="28"/>
        </w:rPr>
        <w:t>128</w:t>
      </w:r>
      <w:r>
        <w:rPr>
          <w:rFonts w:ascii="Times New Roman"/>
          <w:b w:val="false"/>
          <w:i w:val="false"/>
          <w:color w:val="000000"/>
          <w:sz w:val="28"/>
        </w:rPr>
        <w:t xml:space="preserve"> немесе </w:t>
      </w:r>
      <w:r>
        <w:rPr>
          <w:rFonts w:ascii="Times New Roman"/>
          <w:b w:val="false"/>
          <w:i w:val="false"/>
          <w:color w:val="000000"/>
          <w:sz w:val="28"/>
        </w:rPr>
        <w:t>135-баптарында</w:t>
      </w:r>
      <w:r>
        <w:rPr>
          <w:rFonts w:ascii="Times New Roman"/>
          <w:b w:val="false"/>
          <w:i w:val="false"/>
          <w:color w:val="000000"/>
          <w:sz w:val="28"/>
        </w:rPr>
        <w:t xml:space="preserve"> көзделген бір қылмыс ретінде сараланады.</w:t>
      </w:r>
    </w:p>
    <w:bookmarkEnd w:id="689"/>
    <w:bookmarkStart w:name="z694" w:id="690"/>
    <w:p>
      <w:pPr>
        <w:spacing w:after="0"/>
        <w:ind w:left="0"/>
        <w:jc w:val="both"/>
      </w:pPr>
      <w:r>
        <w:rPr>
          <w:rFonts w:ascii="Times New Roman"/>
          <w:b w:val="false"/>
          <w:i w:val="false"/>
          <w:color w:val="000000"/>
          <w:sz w:val="28"/>
        </w:rPr>
        <w:t xml:space="preserve">
      Егер ҚК-нің </w:t>
      </w:r>
      <w:r>
        <w:rPr>
          <w:rFonts w:ascii="Times New Roman"/>
          <w:b w:val="false"/>
          <w:i w:val="false"/>
          <w:color w:val="000000"/>
          <w:sz w:val="28"/>
        </w:rPr>
        <w:t>128-бабының</w:t>
      </w:r>
      <w:r>
        <w:rPr>
          <w:rFonts w:ascii="Times New Roman"/>
          <w:b w:val="false"/>
          <w:i w:val="false"/>
          <w:color w:val="000000"/>
          <w:sz w:val="28"/>
        </w:rPr>
        <w:t xml:space="preserve"> екінші бөлігінде көрсетілген ықпал ету құралдарының кез келгені пайдаланылса, жәбірленушінің жоспарланған пайдалануға келісімі назарға алынбайды.";</w:t>
      </w:r>
    </w:p>
    <w:bookmarkEnd w:id="690"/>
    <w:bookmarkStart w:name="z695" w:id="69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екінші және үшінші абзацтармен толықтырылсын:</w:t>
      </w:r>
    </w:p>
    <w:bookmarkEnd w:id="691"/>
    <w:p>
      <w:pPr>
        <w:spacing w:after="0"/>
        <w:ind w:left="0"/>
        <w:jc w:val="both"/>
      </w:pPr>
      <w:r>
        <w:rPr>
          <w:rFonts w:ascii="Times New Roman"/>
          <w:b w:val="false"/>
          <w:i w:val="false"/>
          <w:color w:val="000000"/>
          <w:sz w:val="28"/>
        </w:rPr>
        <w:t xml:space="preserve">
      "Жалпы және арнайы нормалардың бәсекелестігі кезінде ҚК-нің </w:t>
      </w:r>
      <w:r>
        <w:rPr>
          <w:rFonts w:ascii="Times New Roman"/>
          <w:b w:val="false"/>
          <w:i w:val="false"/>
          <w:color w:val="000000"/>
          <w:sz w:val="28"/>
        </w:rPr>
        <w:t>12-бабының</w:t>
      </w:r>
      <w:r>
        <w:rPr>
          <w:rFonts w:ascii="Times New Roman"/>
          <w:b w:val="false"/>
          <w:i w:val="false"/>
          <w:color w:val="000000"/>
          <w:sz w:val="28"/>
        </w:rPr>
        <w:t xml:space="preserve"> үшінші бөлігіне сәйкес қылмыстардың жиынтығы болмайды және іс-әрекет тиісті арнайы норма бойынша саралануға тиіс, сондықтан жезөкшелікпен айналысуға тарту және пайдакүнемдiк мақсаттағы жеңгетайлық ҚК-нің </w:t>
      </w:r>
      <w:r>
        <w:rPr>
          <w:rFonts w:ascii="Times New Roman"/>
          <w:b w:val="false"/>
          <w:i w:val="false"/>
          <w:color w:val="000000"/>
          <w:sz w:val="28"/>
        </w:rPr>
        <w:t>128</w:t>
      </w:r>
      <w:r>
        <w:rPr>
          <w:rFonts w:ascii="Times New Roman"/>
          <w:b w:val="false"/>
          <w:i w:val="false"/>
          <w:color w:val="000000"/>
          <w:sz w:val="28"/>
        </w:rPr>
        <w:t xml:space="preserve"> немесе </w:t>
      </w:r>
      <w:r>
        <w:rPr>
          <w:rFonts w:ascii="Times New Roman"/>
          <w:b w:val="false"/>
          <w:i w:val="false"/>
          <w:color w:val="000000"/>
          <w:sz w:val="28"/>
        </w:rPr>
        <w:t>135-бабының</w:t>
      </w:r>
      <w:r>
        <w:rPr>
          <w:rFonts w:ascii="Times New Roman"/>
          <w:b w:val="false"/>
          <w:i w:val="false"/>
          <w:color w:val="000000"/>
          <w:sz w:val="28"/>
        </w:rPr>
        <w:t xml:space="preserve"> диспозияцияларында көзделген адам саудасы кезінде сексуалдық пайдалану жөніндегі әрекеттерге қатысты арнайы нормалар бола тұра, ҚК-нің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135-баптары</w:t>
      </w:r>
      <w:r>
        <w:rPr>
          <w:rFonts w:ascii="Times New Roman"/>
          <w:b w:val="false"/>
          <w:i w:val="false"/>
          <w:color w:val="000000"/>
          <w:sz w:val="28"/>
        </w:rPr>
        <w:t xml:space="preserve"> бойынша қосымша сараланбастан, ҚК-нің тиісті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308</w:t>
      </w:r>
      <w:r>
        <w:rPr>
          <w:rFonts w:ascii="Times New Roman"/>
          <w:b w:val="false"/>
          <w:i w:val="false"/>
          <w:color w:val="000000"/>
          <w:sz w:val="28"/>
        </w:rPr>
        <w:t xml:space="preserve"> немесе </w:t>
      </w:r>
      <w:r>
        <w:rPr>
          <w:rFonts w:ascii="Times New Roman"/>
          <w:b w:val="false"/>
          <w:i w:val="false"/>
          <w:color w:val="000000"/>
          <w:sz w:val="28"/>
        </w:rPr>
        <w:t>309-баптары</w:t>
      </w:r>
      <w:r>
        <w:rPr>
          <w:rFonts w:ascii="Times New Roman"/>
          <w:b w:val="false"/>
          <w:i w:val="false"/>
          <w:color w:val="000000"/>
          <w:sz w:val="28"/>
        </w:rPr>
        <w:t xml:space="preserve"> бойынша саралануға тиіс. Соттардың ҚК-нің </w:t>
      </w:r>
      <w:r>
        <w:rPr>
          <w:rFonts w:ascii="Times New Roman"/>
          <w:b w:val="false"/>
          <w:i w:val="false"/>
          <w:color w:val="000000"/>
          <w:sz w:val="28"/>
        </w:rPr>
        <w:t>309-бабында</w:t>
      </w:r>
      <w:r>
        <w:rPr>
          <w:rFonts w:ascii="Times New Roman"/>
          <w:b w:val="false"/>
          <w:i w:val="false"/>
          <w:color w:val="000000"/>
          <w:sz w:val="28"/>
        </w:rPr>
        <w:t xml:space="preserve"> көзделген притон ұйымдастыру, притонды ұстау және пайдакүнемдiк мақсаттағы жеңгетайлық дербес әрекет болып табылатындығын және өздігінен жеке-жеке қылмыс құрамын құрайтындығын ескергені жөн.</w:t>
      </w:r>
    </w:p>
    <w:bookmarkStart w:name="z698" w:id="692"/>
    <w:p>
      <w:pPr>
        <w:spacing w:after="0"/>
        <w:ind w:left="0"/>
        <w:jc w:val="both"/>
      </w:pPr>
      <w:r>
        <w:rPr>
          <w:rFonts w:ascii="Times New Roman"/>
          <w:b w:val="false"/>
          <w:i w:val="false"/>
          <w:color w:val="000000"/>
          <w:sz w:val="28"/>
        </w:rPr>
        <w:t>
      Жезөкшелікпен айналысу үшін притонды ұстамай оны ұйымдастыру не жеңгетайлықпен айналыспай осындай притонды ұстау ғана немесе притонды ұйымдастырмай және ұстамай пайдакүнемдiк мақсаттағы жеңгетайлық болуы мүмкін.";</w:t>
      </w:r>
    </w:p>
    <w:bookmarkEnd w:id="692"/>
    <w:bookmarkStart w:name="z699" w:id="69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11-тармақта</w:t>
      </w:r>
      <w:r>
        <w:rPr>
          <w:rFonts w:ascii="Times New Roman"/>
          <w:b w:val="false"/>
          <w:i w:val="false"/>
          <w:color w:val="000000"/>
          <w:sz w:val="28"/>
        </w:rPr>
        <w:t>:</w:t>
      </w:r>
    </w:p>
    <w:bookmarkEnd w:id="693"/>
    <w:bookmarkStart w:name="z700" w:id="694"/>
    <w:p>
      <w:pPr>
        <w:spacing w:after="0"/>
        <w:ind w:left="0"/>
        <w:jc w:val="both"/>
      </w:pPr>
      <w:r>
        <w:rPr>
          <w:rFonts w:ascii="Times New Roman"/>
          <w:b w:val="false"/>
          <w:i w:val="false"/>
          <w:color w:val="000000"/>
          <w:sz w:val="28"/>
        </w:rPr>
        <w:t>
      екінші абзацтағы "алдын ала тергеу" деген сөздер "сотқа дейінгі іс жүргізу" деген сөздермен ауыстырылсын;</w:t>
      </w:r>
    </w:p>
    <w:bookmarkEnd w:id="694"/>
    <w:bookmarkStart w:name="z701" w:id="695"/>
    <w:p>
      <w:pPr>
        <w:spacing w:after="0"/>
        <w:ind w:left="0"/>
        <w:jc w:val="both"/>
      </w:pPr>
      <w:r>
        <w:rPr>
          <w:rFonts w:ascii="Times New Roman"/>
          <w:b w:val="false"/>
          <w:i w:val="false"/>
          <w:color w:val="000000"/>
          <w:sz w:val="28"/>
        </w:rPr>
        <w:t xml:space="preserve">
      "Қазақстан Республикасы Қылмыстық іс жүргізу кодексінің (бұдан әрі - ҚІЖК) 99-100-баптарында, ал сот талқылауы кезінде ҚІЖК-нің 101-бабында" деген сөздер "Қазақстан Республикасының Қылмыстық-процестік кодексінің (бұдан әрі - ҚПК)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97-баптарында</w:t>
      </w:r>
      <w:r>
        <w:rPr>
          <w:rFonts w:ascii="Times New Roman"/>
          <w:b w:val="false"/>
          <w:i w:val="false"/>
          <w:color w:val="000000"/>
          <w:sz w:val="28"/>
        </w:rPr>
        <w:t xml:space="preserve">, сонымен қатар сот талқылауы ҚПК-нің </w:t>
      </w:r>
      <w:r>
        <w:rPr>
          <w:rFonts w:ascii="Times New Roman"/>
          <w:b w:val="false"/>
          <w:i w:val="false"/>
          <w:color w:val="000000"/>
          <w:sz w:val="28"/>
        </w:rPr>
        <w:t>98-бабында</w:t>
      </w:r>
      <w:r>
        <w:rPr>
          <w:rFonts w:ascii="Times New Roman"/>
          <w:b w:val="false"/>
          <w:i w:val="false"/>
          <w:color w:val="000000"/>
          <w:sz w:val="28"/>
        </w:rPr>
        <w:t>" деген сөздермен ауыстырылсын;</w:t>
      </w:r>
    </w:p>
    <w:bookmarkEnd w:id="695"/>
    <w:bookmarkStart w:name="z702" w:id="696"/>
    <w:p>
      <w:pPr>
        <w:spacing w:after="0"/>
        <w:ind w:left="0"/>
        <w:jc w:val="both"/>
      </w:pPr>
      <w:r>
        <w:rPr>
          <w:rFonts w:ascii="Times New Roman"/>
          <w:b w:val="false"/>
          <w:i w:val="false"/>
          <w:color w:val="000000"/>
          <w:sz w:val="28"/>
        </w:rPr>
        <w:t xml:space="preserve">
      үшінші абзацтағы "ҚІЖК-нің 53-бабына" деген сөздер "ҚПК-нің </w:t>
      </w:r>
      <w:r>
        <w:rPr>
          <w:rFonts w:ascii="Times New Roman"/>
          <w:b w:val="false"/>
          <w:i w:val="false"/>
          <w:color w:val="000000"/>
          <w:sz w:val="28"/>
        </w:rPr>
        <w:t>47-бабына</w:t>
      </w:r>
      <w:r>
        <w:rPr>
          <w:rFonts w:ascii="Times New Roman"/>
          <w:b w:val="false"/>
          <w:i w:val="false"/>
          <w:color w:val="000000"/>
          <w:sz w:val="28"/>
        </w:rPr>
        <w:t>" деген сөздермен ауыстырылсын;</w:t>
      </w:r>
    </w:p>
    <w:bookmarkEnd w:id="696"/>
    <w:bookmarkStart w:name="z703" w:id="69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12-тармақта</w:t>
      </w:r>
      <w:r>
        <w:rPr>
          <w:rFonts w:ascii="Times New Roman"/>
          <w:b w:val="false"/>
          <w:i w:val="false"/>
          <w:color w:val="000000"/>
          <w:sz w:val="28"/>
        </w:rPr>
        <w:t>:</w:t>
      </w:r>
    </w:p>
    <w:bookmarkEnd w:id="697"/>
    <w:bookmarkStart w:name="z704" w:id="698"/>
    <w:p>
      <w:pPr>
        <w:spacing w:after="0"/>
        <w:ind w:left="0"/>
        <w:jc w:val="both"/>
      </w:pPr>
      <w:r>
        <w:rPr>
          <w:rFonts w:ascii="Times New Roman"/>
          <w:b w:val="false"/>
          <w:i w:val="false"/>
          <w:color w:val="000000"/>
          <w:sz w:val="28"/>
        </w:rPr>
        <w:t>
      екінші абзацтағы "б) тармағы" деген сөздер "2-тармағы" деген сөздермен ауыстырылсын;</w:t>
      </w:r>
    </w:p>
    <w:bookmarkEnd w:id="698"/>
    <w:bookmarkStart w:name="z705" w:id="699"/>
    <w:p>
      <w:pPr>
        <w:spacing w:after="0"/>
        <w:ind w:left="0"/>
        <w:jc w:val="both"/>
      </w:pPr>
      <w:r>
        <w:rPr>
          <w:rFonts w:ascii="Times New Roman"/>
          <w:b w:val="false"/>
          <w:i w:val="false"/>
          <w:color w:val="000000"/>
          <w:sz w:val="28"/>
        </w:rPr>
        <w:t>
      үшінші абзацтағы "е) тармағы", "д) тармағы" деген сөздер тиісінше "6- тармағы", "5-тармағы" деген сөздермен ауыстырылсын;</w:t>
      </w:r>
    </w:p>
    <w:bookmarkEnd w:id="699"/>
    <w:bookmarkStart w:name="z706" w:id="70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13-тармақта</w:t>
      </w:r>
      <w:r>
        <w:rPr>
          <w:rFonts w:ascii="Times New Roman"/>
          <w:b w:val="false"/>
          <w:i w:val="false"/>
          <w:color w:val="000000"/>
          <w:sz w:val="28"/>
        </w:rPr>
        <w:t>:</w:t>
      </w:r>
    </w:p>
    <w:bookmarkEnd w:id="700"/>
    <w:bookmarkStart w:name="z707" w:id="701"/>
    <w:p>
      <w:pPr>
        <w:spacing w:after="0"/>
        <w:ind w:left="0"/>
        <w:jc w:val="both"/>
      </w:pPr>
      <w:r>
        <w:rPr>
          <w:rFonts w:ascii="Times New Roman"/>
          <w:b w:val="false"/>
          <w:i w:val="false"/>
          <w:color w:val="000000"/>
          <w:sz w:val="28"/>
        </w:rPr>
        <w:t>
      бірінші абзацтағы "ж) тармағы", "е) тармағы" деген сөздер тиісінше "7- тармағы", "6-тармағы" деген сөздермен ауыстырылсын;</w:t>
      </w:r>
    </w:p>
    <w:bookmarkEnd w:id="701"/>
    <w:bookmarkStart w:name="z708" w:id="702"/>
    <w:p>
      <w:pPr>
        <w:spacing w:after="0"/>
        <w:ind w:left="0"/>
        <w:jc w:val="both"/>
      </w:pPr>
      <w:r>
        <w:rPr>
          <w:rFonts w:ascii="Times New Roman"/>
          <w:b w:val="false"/>
          <w:i w:val="false"/>
          <w:color w:val="000000"/>
          <w:sz w:val="28"/>
        </w:rPr>
        <w:t>
      екінші абзацта:</w:t>
      </w:r>
    </w:p>
    <w:bookmarkEnd w:id="702"/>
    <w:bookmarkStart w:name="z709" w:id="703"/>
    <w:p>
      <w:pPr>
        <w:spacing w:after="0"/>
        <w:ind w:left="0"/>
        <w:jc w:val="both"/>
      </w:pPr>
      <w:r>
        <w:rPr>
          <w:rFonts w:ascii="Times New Roman"/>
          <w:b w:val="false"/>
          <w:i w:val="false"/>
          <w:color w:val="000000"/>
          <w:sz w:val="28"/>
        </w:rPr>
        <w:t>
      "іс-әрекеттер" деген сөздерден кейін ", адамға емес оның органдары мен тініне ғана заңсыз мәмілелер жасау" деген сөздермен толықтырылсын;</w:t>
      </w:r>
    </w:p>
    <w:bookmarkEnd w:id="703"/>
    <w:bookmarkStart w:name="z710" w:id="704"/>
    <w:p>
      <w:pPr>
        <w:spacing w:after="0"/>
        <w:ind w:left="0"/>
        <w:jc w:val="both"/>
      </w:pPr>
      <w:r>
        <w:rPr>
          <w:rFonts w:ascii="Times New Roman"/>
          <w:b w:val="false"/>
          <w:i w:val="false"/>
          <w:color w:val="000000"/>
          <w:sz w:val="28"/>
        </w:rPr>
        <w:t>
      "113" деген цифрлар "</w:t>
      </w:r>
      <w:r>
        <w:rPr>
          <w:rFonts w:ascii="Times New Roman"/>
          <w:b w:val="false"/>
          <w:i w:val="false"/>
          <w:color w:val="000000"/>
          <w:sz w:val="28"/>
        </w:rPr>
        <w:t>116</w:t>
      </w:r>
      <w:r>
        <w:rPr>
          <w:rFonts w:ascii="Times New Roman"/>
          <w:b w:val="false"/>
          <w:i w:val="false"/>
          <w:color w:val="000000"/>
          <w:sz w:val="28"/>
        </w:rPr>
        <w:t>" деген цифрлармен ауыстырылсын;</w:t>
      </w:r>
    </w:p>
    <w:bookmarkEnd w:id="704"/>
    <w:bookmarkStart w:name="z711" w:id="70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14-тармақта</w:t>
      </w:r>
      <w:r>
        <w:rPr>
          <w:rFonts w:ascii="Times New Roman"/>
          <w:b w:val="false"/>
          <w:i w:val="false"/>
          <w:color w:val="000000"/>
          <w:sz w:val="28"/>
        </w:rPr>
        <w:t>:</w:t>
      </w:r>
    </w:p>
    <w:bookmarkEnd w:id="705"/>
    <w:bookmarkStart w:name="z712" w:id="706"/>
    <w:p>
      <w:pPr>
        <w:spacing w:after="0"/>
        <w:ind w:left="0"/>
        <w:jc w:val="both"/>
      </w:pPr>
      <w:r>
        <w:rPr>
          <w:rFonts w:ascii="Times New Roman"/>
          <w:b w:val="false"/>
          <w:i w:val="false"/>
          <w:color w:val="000000"/>
          <w:sz w:val="28"/>
        </w:rPr>
        <w:t>
      "з) тармағы", "ж) тармағы" деген сөздер тиісінше "8-тармағы", "7- тармағы" деген сөздермен ауыстырылсын;</w:t>
      </w:r>
    </w:p>
    <w:bookmarkEnd w:id="706"/>
    <w:bookmarkStart w:name="z713" w:id="70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15-тармақта</w:t>
      </w:r>
      <w:r>
        <w:rPr>
          <w:rFonts w:ascii="Times New Roman"/>
          <w:b w:val="false"/>
          <w:i w:val="false"/>
          <w:color w:val="000000"/>
          <w:sz w:val="28"/>
        </w:rPr>
        <w:t>:</w:t>
      </w:r>
    </w:p>
    <w:bookmarkEnd w:id="707"/>
    <w:bookmarkStart w:name="z714" w:id="708"/>
    <w:p>
      <w:pPr>
        <w:spacing w:after="0"/>
        <w:ind w:left="0"/>
        <w:jc w:val="both"/>
      </w:pPr>
      <w:r>
        <w:rPr>
          <w:rFonts w:ascii="Times New Roman"/>
          <w:b w:val="false"/>
          <w:i w:val="false"/>
          <w:color w:val="000000"/>
          <w:sz w:val="28"/>
        </w:rPr>
        <w:t>
      "и) тармағы", "з) тармағы" деген сөздер тиісінше "9-тармағы", "8-тармағы" деген сөздермен ауыстырылсын;</w:t>
      </w:r>
    </w:p>
    <w:bookmarkEnd w:id="708"/>
    <w:bookmarkStart w:name="z715" w:id="709"/>
    <w:p>
      <w:pPr>
        <w:spacing w:after="0"/>
        <w:ind w:left="0"/>
        <w:jc w:val="both"/>
      </w:pPr>
      <w:r>
        <w:rPr>
          <w:rFonts w:ascii="Times New Roman"/>
          <w:b w:val="false"/>
          <w:i w:val="false"/>
          <w:color w:val="000000"/>
          <w:sz w:val="28"/>
        </w:rPr>
        <w:t>
      "307" деген цифрлар "</w:t>
      </w:r>
      <w:r>
        <w:rPr>
          <w:rFonts w:ascii="Times New Roman"/>
          <w:b w:val="false"/>
          <w:i w:val="false"/>
          <w:color w:val="000000"/>
          <w:sz w:val="28"/>
        </w:rPr>
        <w:t>361</w:t>
      </w:r>
      <w:r>
        <w:rPr>
          <w:rFonts w:ascii="Times New Roman"/>
          <w:b w:val="false"/>
          <w:i w:val="false"/>
          <w:color w:val="000000"/>
          <w:sz w:val="28"/>
        </w:rPr>
        <w:t>" деген цифрлармен ауыстырылсын;</w:t>
      </w:r>
    </w:p>
    <w:bookmarkEnd w:id="709"/>
    <w:bookmarkStart w:name="z716" w:id="71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16-тармақтағы</w:t>
      </w:r>
      <w:r>
        <w:rPr>
          <w:rFonts w:ascii="Times New Roman"/>
          <w:b w:val="false"/>
          <w:i w:val="false"/>
          <w:color w:val="000000"/>
          <w:sz w:val="28"/>
        </w:rPr>
        <w:t xml:space="preserve"> "к) тармағы" деген сөздер тиісінше "10-тармағы" деген сөздермен ауыстырылсын;</w:t>
      </w:r>
    </w:p>
    <w:bookmarkEnd w:id="710"/>
    <w:bookmarkStart w:name="z717" w:id="71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18-тармақта</w:t>
      </w:r>
      <w:r>
        <w:rPr>
          <w:rFonts w:ascii="Times New Roman"/>
          <w:b w:val="false"/>
          <w:i w:val="false"/>
          <w:color w:val="000000"/>
          <w:sz w:val="28"/>
        </w:rPr>
        <w:t>:</w:t>
      </w:r>
    </w:p>
    <w:bookmarkEnd w:id="711"/>
    <w:bookmarkStart w:name="z718" w:id="712"/>
    <w:p>
      <w:pPr>
        <w:spacing w:after="0"/>
        <w:ind w:left="0"/>
        <w:jc w:val="both"/>
      </w:pPr>
      <w:r>
        <w:rPr>
          <w:rFonts w:ascii="Times New Roman"/>
          <w:b w:val="false"/>
          <w:i w:val="false"/>
          <w:color w:val="000000"/>
          <w:sz w:val="28"/>
        </w:rPr>
        <w:t>
      бірінші абзацта:</w:t>
      </w:r>
    </w:p>
    <w:bookmarkEnd w:id="712"/>
    <w:bookmarkStart w:name="z719" w:id="713"/>
    <w:p>
      <w:pPr>
        <w:spacing w:after="0"/>
        <w:ind w:left="0"/>
        <w:jc w:val="both"/>
      </w:pPr>
      <w:r>
        <w:rPr>
          <w:rFonts w:ascii="Times New Roman"/>
          <w:b w:val="false"/>
          <w:i w:val="false"/>
          <w:color w:val="000000"/>
          <w:sz w:val="28"/>
        </w:rPr>
        <w:t>
      "а) тармағы" деген сөздер тиісінше "1-тармағы" деген сөздермен ауыстырылсын;</w:t>
      </w:r>
    </w:p>
    <w:bookmarkEnd w:id="713"/>
    <w:bookmarkStart w:name="z720" w:id="714"/>
    <w:p>
      <w:pPr>
        <w:spacing w:after="0"/>
        <w:ind w:left="0"/>
        <w:jc w:val="both"/>
      </w:pPr>
      <w:r>
        <w:rPr>
          <w:rFonts w:ascii="Times New Roman"/>
          <w:b w:val="false"/>
          <w:i w:val="false"/>
          <w:color w:val="000000"/>
          <w:sz w:val="28"/>
        </w:rPr>
        <w:t>
      "Ұйымдасқан" деген сөз "Қылмыстық" деген сөзбен ауыстырылсын;</w:t>
      </w:r>
    </w:p>
    <w:bookmarkEnd w:id="714"/>
    <w:bookmarkStart w:name="z721" w:id="715"/>
    <w:p>
      <w:pPr>
        <w:spacing w:after="0"/>
        <w:ind w:left="0"/>
        <w:jc w:val="both"/>
      </w:pPr>
      <w:r>
        <w:rPr>
          <w:rFonts w:ascii="Times New Roman"/>
          <w:b w:val="false"/>
          <w:i w:val="false"/>
          <w:color w:val="000000"/>
          <w:sz w:val="28"/>
        </w:rPr>
        <w:t xml:space="preserve">
      "бір немесе бірнеше қылмысты жасау үшін алдын ала біріккен адамдардың тұрақты тобы" деген сөздер "ҚК-нің </w:t>
      </w:r>
      <w:r>
        <w:rPr>
          <w:rFonts w:ascii="Times New Roman"/>
          <w:b w:val="false"/>
          <w:i w:val="false"/>
          <w:color w:val="000000"/>
          <w:sz w:val="28"/>
        </w:rPr>
        <w:t>3-бабы</w:t>
      </w:r>
      <w:r>
        <w:rPr>
          <w:rFonts w:ascii="Times New Roman"/>
          <w:b w:val="false"/>
          <w:i w:val="false"/>
          <w:color w:val="000000"/>
          <w:sz w:val="28"/>
        </w:rPr>
        <w:t xml:space="preserve"> 24-тармағының түсініктемесіне сәйкес ұйымдасқан топ, қылмыстық ұйым, қылмыстық қоғам, трансұлттық ұйымдасқан топ, трансұлттық қылмыстық ұйым, трансұлттық қылмыстық қоғам, террористік топ, экстремистік топ, банда, заңсыз әскериленген құрылым" деген сөздермен ауыстырылсын;</w:t>
      </w:r>
    </w:p>
    <w:bookmarkEnd w:id="715"/>
    <w:bookmarkStart w:name="z722" w:id="716"/>
    <w:p>
      <w:pPr>
        <w:spacing w:after="0"/>
        <w:ind w:left="0"/>
        <w:jc w:val="both"/>
      </w:pPr>
      <w:r>
        <w:rPr>
          <w:rFonts w:ascii="Times New Roman"/>
          <w:b w:val="false"/>
          <w:i w:val="false"/>
          <w:color w:val="000000"/>
          <w:sz w:val="28"/>
        </w:rPr>
        <w:t>
      екінші сөйлем екінші және үшінші абзацтар алып тасталсын;</w:t>
      </w:r>
    </w:p>
    <w:bookmarkEnd w:id="716"/>
    <w:bookmarkStart w:name="z723" w:id="71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20-тармақта</w:t>
      </w:r>
      <w:r>
        <w:rPr>
          <w:rFonts w:ascii="Times New Roman"/>
          <w:b w:val="false"/>
          <w:i w:val="false"/>
          <w:color w:val="000000"/>
          <w:sz w:val="28"/>
        </w:rPr>
        <w:t>:</w:t>
      </w:r>
    </w:p>
    <w:bookmarkEnd w:id="717"/>
    <w:bookmarkStart w:name="z724" w:id="718"/>
    <w:p>
      <w:pPr>
        <w:spacing w:after="0"/>
        <w:ind w:left="0"/>
        <w:jc w:val="both"/>
      </w:pPr>
      <w:r>
        <w:rPr>
          <w:rFonts w:ascii="Times New Roman"/>
          <w:b w:val="false"/>
          <w:i w:val="false"/>
          <w:color w:val="000000"/>
          <w:sz w:val="28"/>
        </w:rPr>
        <w:t>
      "б) тармағы" деген сөздер "2-тармағы" деген сөздермен ауыстырылсын;</w:t>
      </w:r>
    </w:p>
    <w:bookmarkEnd w:id="718"/>
    <w:bookmarkStart w:name="z725" w:id="719"/>
    <w:p>
      <w:pPr>
        <w:spacing w:after="0"/>
        <w:ind w:left="0"/>
        <w:jc w:val="both"/>
      </w:pPr>
      <w:r>
        <w:rPr>
          <w:rFonts w:ascii="Times New Roman"/>
          <w:b w:val="false"/>
          <w:i w:val="false"/>
          <w:color w:val="000000"/>
          <w:sz w:val="28"/>
        </w:rPr>
        <w:t>
      мынадай мазмұндағы екінші абзацпен толықтырылсын:</w:t>
      </w:r>
    </w:p>
    <w:bookmarkEnd w:id="719"/>
    <w:bookmarkStart w:name="z726" w:id="720"/>
    <w:p>
      <w:pPr>
        <w:spacing w:after="0"/>
        <w:ind w:left="0"/>
        <w:jc w:val="both"/>
      </w:pPr>
      <w:r>
        <w:rPr>
          <w:rFonts w:ascii="Times New Roman"/>
          <w:b w:val="false"/>
          <w:i w:val="false"/>
          <w:color w:val="000000"/>
          <w:sz w:val="28"/>
        </w:rPr>
        <w:t xml:space="preserve">
      "Пайдалану мақсатында басып алу және кеңістікте зорлап көшіру элементтерісіз жәбірленушіні алдап ұрлау, одан әрі тасымалдау - адамды саудаға салу кезінде пайдалану мақсатында адамды азғырып көндіруді және тасымалдауды құрайды және тұтастай алғанда жасалған іс-әрекетті ҚК-нің </w:t>
      </w:r>
      <w:r>
        <w:rPr>
          <w:rFonts w:ascii="Times New Roman"/>
          <w:b w:val="false"/>
          <w:i w:val="false"/>
          <w:color w:val="000000"/>
          <w:sz w:val="28"/>
        </w:rPr>
        <w:t>125-бабының</w:t>
      </w:r>
      <w:r>
        <w:rPr>
          <w:rFonts w:ascii="Times New Roman"/>
          <w:b w:val="false"/>
          <w:i w:val="false"/>
          <w:color w:val="000000"/>
          <w:sz w:val="28"/>
        </w:rPr>
        <w:t xml:space="preserve"> үшінші бөлігінің 2 тармағында көзделген қылмыстық-құқық норманы қолданбастан, ҚК-нің </w:t>
      </w:r>
      <w:r>
        <w:rPr>
          <w:rFonts w:ascii="Times New Roman"/>
          <w:b w:val="false"/>
          <w:i w:val="false"/>
          <w:color w:val="000000"/>
          <w:sz w:val="28"/>
        </w:rPr>
        <w:t>128-бабының</w:t>
      </w:r>
      <w:r>
        <w:rPr>
          <w:rFonts w:ascii="Times New Roman"/>
          <w:b w:val="false"/>
          <w:i w:val="false"/>
          <w:color w:val="000000"/>
          <w:sz w:val="28"/>
        </w:rPr>
        <w:t xml:space="preserve"> тиісті бөлігі бойынша ғана саралаған жөн.".</w:t>
      </w:r>
    </w:p>
    <w:bookmarkEnd w:id="720"/>
    <w:bookmarkStart w:name="z727" w:id="721"/>
    <w:p>
      <w:pPr>
        <w:spacing w:after="0"/>
        <w:ind w:left="0"/>
        <w:jc w:val="both"/>
      </w:pPr>
      <w:r>
        <w:rPr>
          <w:rFonts w:ascii="Times New Roman"/>
          <w:b w:val="false"/>
          <w:i w:val="false"/>
          <w:color w:val="000000"/>
          <w:sz w:val="28"/>
        </w:rPr>
        <w:t xml:space="preserve">
      17. "Мемлекеттік құпияларды қорғау мәселелерін реттейтін заңнаманың кейбір нормаларын қылмыстық сот ісін жүргізуде қолдану туралы" 2013 жылғы 13 желтоқсандағы № </w:t>
      </w:r>
      <w:r>
        <w:rPr>
          <w:rFonts w:ascii="Times New Roman"/>
          <w:b w:val="false"/>
          <w:i w:val="false"/>
          <w:color w:val="000000"/>
          <w:sz w:val="28"/>
        </w:rPr>
        <w:t>3</w:t>
      </w:r>
      <w:r>
        <w:rPr>
          <w:rFonts w:ascii="Times New Roman"/>
          <w:b w:val="false"/>
          <w:i w:val="false"/>
          <w:color w:val="000000"/>
          <w:sz w:val="28"/>
        </w:rPr>
        <w:t>:</w:t>
      </w:r>
    </w:p>
    <w:bookmarkEnd w:id="721"/>
    <w:bookmarkStart w:name="z728" w:id="722"/>
    <w:p>
      <w:pPr>
        <w:spacing w:after="0"/>
        <w:ind w:left="0"/>
        <w:jc w:val="both"/>
      </w:pPr>
      <w:r>
        <w:rPr>
          <w:rFonts w:ascii="Times New Roman"/>
          <w:b w:val="false"/>
          <w:i w:val="false"/>
          <w:color w:val="000000"/>
          <w:sz w:val="28"/>
        </w:rPr>
        <w:t>
      1) бүкіл мәтін бойынша:</w:t>
      </w:r>
    </w:p>
    <w:bookmarkEnd w:id="722"/>
    <w:bookmarkStart w:name="z729" w:id="723"/>
    <w:p>
      <w:pPr>
        <w:spacing w:after="0"/>
        <w:ind w:left="0"/>
        <w:jc w:val="both"/>
      </w:pPr>
      <w:r>
        <w:rPr>
          <w:rFonts w:ascii="Times New Roman"/>
          <w:b w:val="false"/>
          <w:i w:val="false"/>
          <w:color w:val="000000"/>
          <w:sz w:val="28"/>
        </w:rPr>
        <w:t>
      "ҚІЖК-нің", "ҚІЖК" деген сөздер тиісінше "</w:t>
      </w:r>
      <w:r>
        <w:rPr>
          <w:rFonts w:ascii="Times New Roman"/>
          <w:b w:val="false"/>
          <w:i w:val="false"/>
          <w:color w:val="000000"/>
          <w:sz w:val="28"/>
        </w:rPr>
        <w:t>ҚПК-нің</w:t>
      </w:r>
      <w:r>
        <w:rPr>
          <w:rFonts w:ascii="Times New Roman"/>
          <w:b w:val="false"/>
          <w:i w:val="false"/>
          <w:color w:val="000000"/>
          <w:sz w:val="28"/>
        </w:rPr>
        <w:t>" деген сөзбен ауыстырылсын;</w:t>
      </w:r>
    </w:p>
    <w:bookmarkEnd w:id="723"/>
    <w:bookmarkStart w:name="z730" w:id="7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2-тармақтағы</w:t>
      </w:r>
      <w:r>
        <w:rPr>
          <w:rFonts w:ascii="Times New Roman"/>
          <w:b w:val="false"/>
          <w:i w:val="false"/>
          <w:color w:val="000000"/>
          <w:sz w:val="28"/>
        </w:rPr>
        <w:t xml:space="preserve"> "1997 жылғы 16 шілдедегі Қазақстан Республикасының Қылмыстық кодексінің (бұдан әрі - ҚК) 172, 173 және 386-баптарында" деген сөздер "ҚК-нің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және </w:t>
      </w:r>
      <w:r>
        <w:rPr>
          <w:rFonts w:ascii="Times New Roman"/>
          <w:b w:val="false"/>
          <w:i w:val="false"/>
          <w:color w:val="000000"/>
          <w:sz w:val="28"/>
        </w:rPr>
        <w:t>458-баптарында</w:t>
      </w:r>
      <w:r>
        <w:rPr>
          <w:rFonts w:ascii="Times New Roman"/>
          <w:b w:val="false"/>
          <w:i w:val="false"/>
          <w:color w:val="000000"/>
          <w:sz w:val="28"/>
        </w:rPr>
        <w:t>" деген сөздермен ауыстырылсын;</w:t>
      </w:r>
    </w:p>
    <w:bookmarkEnd w:id="724"/>
    <w:bookmarkStart w:name="z731" w:id="7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6-тармақта</w:t>
      </w:r>
      <w:r>
        <w:rPr>
          <w:rFonts w:ascii="Times New Roman"/>
          <w:b w:val="false"/>
          <w:i w:val="false"/>
          <w:color w:val="000000"/>
          <w:sz w:val="28"/>
        </w:rPr>
        <w:t>:</w:t>
      </w:r>
    </w:p>
    <w:bookmarkEnd w:id="725"/>
    <w:bookmarkStart w:name="z732" w:id="726"/>
    <w:p>
      <w:pPr>
        <w:spacing w:after="0"/>
        <w:ind w:left="0"/>
        <w:jc w:val="both"/>
      </w:pPr>
      <w:r>
        <w:rPr>
          <w:rFonts w:ascii="Times New Roman"/>
          <w:b w:val="false"/>
          <w:i w:val="false"/>
          <w:color w:val="000000"/>
          <w:sz w:val="28"/>
        </w:rPr>
        <w:t>
      "172, 173 және 386-баптарында" деген сөздер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және </w:t>
      </w:r>
      <w:r>
        <w:rPr>
          <w:rFonts w:ascii="Times New Roman"/>
          <w:b w:val="false"/>
          <w:i w:val="false"/>
          <w:color w:val="000000"/>
          <w:sz w:val="28"/>
        </w:rPr>
        <w:t>458-баптарында</w:t>
      </w:r>
      <w:r>
        <w:rPr>
          <w:rFonts w:ascii="Times New Roman"/>
          <w:b w:val="false"/>
          <w:i w:val="false"/>
          <w:color w:val="000000"/>
          <w:sz w:val="28"/>
        </w:rPr>
        <w:t>" деген сөздермен ауыстырылсын;</w:t>
      </w:r>
    </w:p>
    <w:bookmarkEnd w:id="726"/>
    <w:bookmarkStart w:name="z733" w:id="7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8-тармақта</w:t>
      </w:r>
      <w:r>
        <w:rPr>
          <w:rFonts w:ascii="Times New Roman"/>
          <w:b w:val="false"/>
          <w:i w:val="false"/>
          <w:color w:val="000000"/>
          <w:sz w:val="28"/>
        </w:rPr>
        <w:t>:</w:t>
      </w:r>
    </w:p>
    <w:bookmarkEnd w:id="727"/>
    <w:bookmarkStart w:name="z734" w:id="728"/>
    <w:p>
      <w:pPr>
        <w:spacing w:after="0"/>
        <w:ind w:left="0"/>
        <w:jc w:val="both"/>
      </w:pPr>
      <w:r>
        <w:rPr>
          <w:rFonts w:ascii="Times New Roman"/>
          <w:b w:val="false"/>
          <w:i w:val="false"/>
          <w:color w:val="000000"/>
          <w:sz w:val="28"/>
        </w:rPr>
        <w:t xml:space="preserve">
      "1997 жылғы 13 желтоқсандағы Қазақстан Республикасы Қылмыстық іс жүргізу кодексінің (бұдан әрі - ҚІЖК)" 29-бабының 1-бөлігінде" деген сөздер тиісінше "Қазақстан Республикасының </w:t>
      </w:r>
      <w:r>
        <w:rPr>
          <w:rFonts w:ascii="Times New Roman"/>
          <w:b w:val="false"/>
          <w:i w:val="false"/>
          <w:color w:val="000000"/>
          <w:sz w:val="28"/>
        </w:rPr>
        <w:t>Қылмыстық-процестік кодексінің</w:t>
      </w:r>
      <w:r>
        <w:rPr>
          <w:rFonts w:ascii="Times New Roman"/>
          <w:b w:val="false"/>
          <w:i w:val="false"/>
          <w:color w:val="000000"/>
          <w:sz w:val="28"/>
        </w:rPr>
        <w:t xml:space="preserve"> (бұдан әрі - ҚПК), "</w:t>
      </w:r>
      <w:r>
        <w:rPr>
          <w:rFonts w:ascii="Times New Roman"/>
          <w:b w:val="false"/>
          <w:i w:val="false"/>
          <w:color w:val="000000"/>
          <w:sz w:val="28"/>
        </w:rPr>
        <w:t>29-бабының</w:t>
      </w:r>
      <w:r>
        <w:rPr>
          <w:rFonts w:ascii="Times New Roman"/>
          <w:b w:val="false"/>
          <w:i w:val="false"/>
          <w:color w:val="000000"/>
          <w:sz w:val="28"/>
        </w:rPr>
        <w:t xml:space="preserve"> бірінші бөлігінде" деген сөздермен ауыстырылсын;</w:t>
      </w:r>
    </w:p>
    <w:bookmarkEnd w:id="728"/>
    <w:bookmarkStart w:name="z735" w:id="72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9-тармақта</w:t>
      </w:r>
      <w:r>
        <w:rPr>
          <w:rFonts w:ascii="Times New Roman"/>
          <w:b w:val="false"/>
          <w:i w:val="false"/>
          <w:color w:val="000000"/>
          <w:sz w:val="28"/>
        </w:rPr>
        <w:t>:</w:t>
      </w:r>
    </w:p>
    <w:bookmarkEnd w:id="729"/>
    <w:bookmarkStart w:name="z736" w:id="730"/>
    <w:p>
      <w:pPr>
        <w:spacing w:after="0"/>
        <w:ind w:left="0"/>
        <w:jc w:val="both"/>
      </w:pPr>
      <w:r>
        <w:rPr>
          <w:rFonts w:ascii="Times New Roman"/>
          <w:b w:val="false"/>
          <w:i w:val="false"/>
          <w:color w:val="000000"/>
          <w:sz w:val="28"/>
        </w:rPr>
        <w:t>
      бірінші абзацтағы "53-бабының 4-бөлігінің" деген сөздер "</w:t>
      </w:r>
      <w:r>
        <w:rPr>
          <w:rFonts w:ascii="Times New Roman"/>
          <w:b w:val="false"/>
          <w:i w:val="false"/>
          <w:color w:val="000000"/>
          <w:sz w:val="28"/>
        </w:rPr>
        <w:t>47-бабының</w:t>
      </w:r>
      <w:r>
        <w:rPr>
          <w:rFonts w:ascii="Times New Roman"/>
          <w:b w:val="false"/>
          <w:i w:val="false"/>
          <w:color w:val="000000"/>
          <w:sz w:val="28"/>
        </w:rPr>
        <w:t xml:space="preserve"> бесінші бөлігінің" деген сөздермен ауыстырылсын;</w:t>
      </w:r>
    </w:p>
    <w:bookmarkEnd w:id="730"/>
    <w:bookmarkStart w:name="z737" w:id="731"/>
    <w:p>
      <w:pPr>
        <w:spacing w:after="0"/>
        <w:ind w:left="0"/>
        <w:jc w:val="both"/>
      </w:pPr>
      <w:r>
        <w:rPr>
          <w:rFonts w:ascii="Times New Roman"/>
          <w:b w:val="false"/>
          <w:i w:val="false"/>
          <w:color w:val="000000"/>
          <w:sz w:val="28"/>
        </w:rPr>
        <w:t>
      үшінші абзацтағы "321-бабының 1-бөлігіне" деген сөздер "</w:t>
      </w:r>
      <w:r>
        <w:rPr>
          <w:rFonts w:ascii="Times New Roman"/>
          <w:b w:val="false"/>
          <w:i w:val="false"/>
          <w:color w:val="000000"/>
          <w:sz w:val="28"/>
        </w:rPr>
        <w:t>341-бабының</w:t>
      </w:r>
      <w:r>
        <w:rPr>
          <w:rFonts w:ascii="Times New Roman"/>
          <w:b w:val="false"/>
          <w:i w:val="false"/>
          <w:color w:val="000000"/>
          <w:sz w:val="28"/>
        </w:rPr>
        <w:t xml:space="preserve"> бірінші бөлігіне" деген сөздермен ауыстырылсын;</w:t>
      </w:r>
    </w:p>
    <w:bookmarkEnd w:id="731"/>
    <w:bookmarkStart w:name="z738" w:id="73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10-тармақ </w:t>
      </w:r>
      <w:r>
        <w:rPr>
          <w:rFonts w:ascii="Times New Roman"/>
          <w:b w:val="false"/>
          <w:i w:val="false"/>
          <w:color w:val="000000"/>
          <w:sz w:val="28"/>
        </w:rPr>
        <w:t xml:space="preserve"> мынадай редакцияда жазылсын:</w:t>
      </w:r>
    </w:p>
    <w:bookmarkEnd w:id="732"/>
    <w:bookmarkStart w:name="z739" w:id="733"/>
    <w:p>
      <w:pPr>
        <w:spacing w:after="0"/>
        <w:ind w:left="0"/>
        <w:jc w:val="both"/>
      </w:pPr>
      <w:r>
        <w:rPr>
          <w:rFonts w:ascii="Times New Roman"/>
          <w:b w:val="false"/>
          <w:i w:val="false"/>
          <w:color w:val="000000"/>
          <w:sz w:val="28"/>
        </w:rPr>
        <w:t xml:space="preserve">
      "10. ҚПК-нің </w:t>
      </w:r>
      <w:r>
        <w:rPr>
          <w:rFonts w:ascii="Times New Roman"/>
          <w:b w:val="false"/>
          <w:i w:val="false"/>
          <w:color w:val="000000"/>
          <w:sz w:val="28"/>
        </w:rPr>
        <w:t>29-бабының</w:t>
      </w:r>
      <w:r>
        <w:rPr>
          <w:rFonts w:ascii="Times New Roman"/>
          <w:b w:val="false"/>
          <w:i w:val="false"/>
          <w:color w:val="000000"/>
          <w:sz w:val="28"/>
        </w:rPr>
        <w:t xml:space="preserve"> үшінші бөлігіне сәйкес іс бойынша қабылданған соттың үкімі және қаулылары барлық жағдайларда көпшілік алдында жарияланады. Жабық сот отырысында қаралған істер бойынша үкімнің кіріспе және қарар бөліктері ғана көпшілік алдында жария етіледі.";</w:t>
      </w:r>
    </w:p>
    <w:bookmarkEnd w:id="733"/>
    <w:bookmarkStart w:name="z740" w:id="73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11-тармақтағы</w:t>
      </w:r>
      <w:r>
        <w:rPr>
          <w:rFonts w:ascii="Times New Roman"/>
          <w:b w:val="false"/>
          <w:i w:val="false"/>
          <w:color w:val="000000"/>
          <w:sz w:val="28"/>
        </w:rPr>
        <w:t xml:space="preserve"> "130" деген цифрлар "</w:t>
      </w:r>
      <w:r>
        <w:rPr>
          <w:rFonts w:ascii="Times New Roman"/>
          <w:b w:val="false"/>
          <w:i w:val="false"/>
          <w:color w:val="000000"/>
          <w:sz w:val="28"/>
        </w:rPr>
        <w:t>239</w:t>
      </w:r>
      <w:r>
        <w:rPr>
          <w:rFonts w:ascii="Times New Roman"/>
          <w:b w:val="false"/>
          <w:i w:val="false"/>
          <w:color w:val="000000"/>
          <w:sz w:val="28"/>
        </w:rPr>
        <w:t>" деген цифрлармен ауыстырылсын;</w:t>
      </w:r>
    </w:p>
    <w:bookmarkEnd w:id="734"/>
    <w:bookmarkStart w:name="z741" w:id="73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12-тармақта</w:t>
      </w:r>
      <w:r>
        <w:rPr>
          <w:rFonts w:ascii="Times New Roman"/>
          <w:b w:val="false"/>
          <w:i w:val="false"/>
          <w:color w:val="000000"/>
          <w:sz w:val="28"/>
        </w:rPr>
        <w:t>:</w:t>
      </w:r>
    </w:p>
    <w:bookmarkEnd w:id="735"/>
    <w:bookmarkStart w:name="z742" w:id="736"/>
    <w:p>
      <w:pPr>
        <w:spacing w:after="0"/>
        <w:ind w:left="0"/>
        <w:jc w:val="both"/>
      </w:pPr>
      <w:r>
        <w:rPr>
          <w:rFonts w:ascii="Times New Roman"/>
          <w:b w:val="false"/>
          <w:i w:val="false"/>
          <w:color w:val="000000"/>
          <w:sz w:val="28"/>
        </w:rPr>
        <w:t>
      бірінші абзацта:</w:t>
      </w:r>
    </w:p>
    <w:bookmarkEnd w:id="736"/>
    <w:bookmarkStart w:name="z743" w:id="737"/>
    <w:p>
      <w:pPr>
        <w:spacing w:after="0"/>
        <w:ind w:left="0"/>
        <w:jc w:val="both"/>
      </w:pPr>
      <w:r>
        <w:rPr>
          <w:rFonts w:ascii="Times New Roman"/>
          <w:b w:val="false"/>
          <w:i w:val="false"/>
          <w:color w:val="000000"/>
          <w:sz w:val="28"/>
        </w:rPr>
        <w:t>
      "ҚІЖК-нің 130-бабы 4-бөлігінің талаптарына сәйкес," деген сөздер алып тасталсын;</w:t>
      </w:r>
    </w:p>
    <w:bookmarkEnd w:id="737"/>
    <w:bookmarkStart w:name="z744" w:id="738"/>
    <w:p>
      <w:pPr>
        <w:spacing w:after="0"/>
        <w:ind w:left="0"/>
        <w:jc w:val="both"/>
      </w:pPr>
      <w:r>
        <w:rPr>
          <w:rFonts w:ascii="Times New Roman"/>
          <w:b w:val="false"/>
          <w:i w:val="false"/>
          <w:color w:val="000000"/>
          <w:sz w:val="28"/>
        </w:rPr>
        <w:t>
      "121", "123", "53", "100" деген цифрлар тиісінше "</w:t>
      </w:r>
      <w:r>
        <w:rPr>
          <w:rFonts w:ascii="Times New Roman"/>
          <w:b w:val="false"/>
          <w:i w:val="false"/>
          <w:color w:val="000000"/>
          <w:sz w:val="28"/>
        </w:rPr>
        <w:t>118</w:t>
      </w:r>
      <w:r>
        <w:rPr>
          <w:rFonts w:ascii="Times New Roman"/>
          <w:b w:val="false"/>
          <w:i w:val="false"/>
          <w:color w:val="000000"/>
          <w:sz w:val="28"/>
        </w:rPr>
        <w:t>", "</w:t>
      </w:r>
      <w:r>
        <w:rPr>
          <w:rFonts w:ascii="Times New Roman"/>
          <w:b w:val="false"/>
          <w:i w:val="false"/>
          <w:color w:val="000000"/>
          <w:sz w:val="28"/>
        </w:rPr>
        <w:t>120</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деген цифрлармен ауыстырылсын;</w:t>
      </w:r>
    </w:p>
    <w:bookmarkEnd w:id="738"/>
    <w:bookmarkStart w:name="z745" w:id="739"/>
    <w:p>
      <w:pPr>
        <w:spacing w:after="0"/>
        <w:ind w:left="0"/>
        <w:jc w:val="both"/>
      </w:pPr>
      <w:r>
        <w:rPr>
          <w:rFonts w:ascii="Times New Roman"/>
          <w:b w:val="false"/>
          <w:i w:val="false"/>
          <w:color w:val="000000"/>
          <w:sz w:val="28"/>
        </w:rPr>
        <w:t>
      үшінші абзацтағы "116" деген цифрлар "</w:t>
      </w:r>
      <w:r>
        <w:rPr>
          <w:rFonts w:ascii="Times New Roman"/>
          <w:b w:val="false"/>
          <w:i w:val="false"/>
          <w:color w:val="000000"/>
          <w:sz w:val="28"/>
        </w:rPr>
        <w:t>112</w:t>
      </w:r>
      <w:r>
        <w:rPr>
          <w:rFonts w:ascii="Times New Roman"/>
          <w:b w:val="false"/>
          <w:i w:val="false"/>
          <w:color w:val="000000"/>
          <w:sz w:val="28"/>
        </w:rPr>
        <w:t>" деген цифрлармен ауыстырылсын;</w:t>
      </w:r>
    </w:p>
    <w:bookmarkEnd w:id="739"/>
    <w:bookmarkStart w:name="z746" w:id="74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13-тармақта</w:t>
      </w:r>
      <w:r>
        <w:rPr>
          <w:rFonts w:ascii="Times New Roman"/>
          <w:b w:val="false"/>
          <w:i w:val="false"/>
          <w:color w:val="000000"/>
          <w:sz w:val="28"/>
        </w:rPr>
        <w:t>:</w:t>
      </w:r>
    </w:p>
    <w:bookmarkEnd w:id="740"/>
    <w:bookmarkStart w:name="z747" w:id="741"/>
    <w:p>
      <w:pPr>
        <w:spacing w:after="0"/>
        <w:ind w:left="0"/>
        <w:jc w:val="both"/>
      </w:pPr>
      <w:r>
        <w:rPr>
          <w:rFonts w:ascii="Times New Roman"/>
          <w:b w:val="false"/>
          <w:i w:val="false"/>
          <w:color w:val="000000"/>
          <w:sz w:val="28"/>
        </w:rPr>
        <w:t xml:space="preserve">
      "130-бабы 2-бөлігінің", "130-бабының 2-бөлігіне", "351-бабы 1-6-бөліктерінің" деген сөздер тиісінше "115-бабы </w:t>
      </w:r>
      <w:r>
        <w:rPr>
          <w:rFonts w:ascii="Times New Roman"/>
          <w:b w:val="false"/>
          <w:i w:val="false"/>
          <w:color w:val="000000"/>
          <w:sz w:val="28"/>
        </w:rPr>
        <w:t>сегізінші</w:t>
      </w:r>
      <w:r>
        <w:rPr>
          <w:rFonts w:ascii="Times New Roman"/>
          <w:b w:val="false"/>
          <w:i w:val="false"/>
          <w:color w:val="000000"/>
          <w:sz w:val="28"/>
        </w:rPr>
        <w:t xml:space="preserve"> бөлігінің", "115-бабы </w:t>
      </w:r>
      <w:r>
        <w:rPr>
          <w:rFonts w:ascii="Times New Roman"/>
          <w:b w:val="false"/>
          <w:i w:val="false"/>
          <w:color w:val="000000"/>
          <w:sz w:val="28"/>
        </w:rPr>
        <w:t>сегізінші</w:t>
      </w:r>
      <w:r>
        <w:rPr>
          <w:rFonts w:ascii="Times New Roman"/>
          <w:b w:val="false"/>
          <w:i w:val="false"/>
          <w:color w:val="000000"/>
          <w:sz w:val="28"/>
        </w:rPr>
        <w:t xml:space="preserve"> бөлігіне", "</w:t>
      </w:r>
      <w:r>
        <w:rPr>
          <w:rFonts w:ascii="Times New Roman"/>
          <w:b w:val="false"/>
          <w:i w:val="false"/>
          <w:color w:val="000000"/>
          <w:sz w:val="28"/>
        </w:rPr>
        <w:t>370-бабы</w:t>
      </w:r>
      <w:r>
        <w:rPr>
          <w:rFonts w:ascii="Times New Roman"/>
          <w:b w:val="false"/>
          <w:i w:val="false"/>
          <w:color w:val="000000"/>
          <w:sz w:val="28"/>
        </w:rPr>
        <w:t xml:space="preserve"> бірінші, екінші, үшінші, төртінші, бесінші, алтыншы бөліктерінің" деген сөздермен ауыстырылсын;</w:t>
      </w:r>
    </w:p>
    <w:bookmarkEnd w:id="741"/>
    <w:bookmarkStart w:name="z748" w:id="742"/>
    <w:p>
      <w:pPr>
        <w:spacing w:after="0"/>
        <w:ind w:left="0"/>
        <w:jc w:val="both"/>
      </w:pPr>
      <w:r>
        <w:rPr>
          <w:rFonts w:ascii="Times New Roman"/>
          <w:b w:val="false"/>
          <w:i w:val="false"/>
          <w:color w:val="000000"/>
          <w:sz w:val="28"/>
        </w:rPr>
        <w:t>
      "100" деген цифрлар "</w:t>
      </w:r>
      <w:r>
        <w:rPr>
          <w:rFonts w:ascii="Times New Roman"/>
          <w:b w:val="false"/>
          <w:i w:val="false"/>
          <w:color w:val="000000"/>
          <w:sz w:val="28"/>
        </w:rPr>
        <w:t>97</w:t>
      </w:r>
      <w:r>
        <w:rPr>
          <w:rFonts w:ascii="Times New Roman"/>
          <w:b w:val="false"/>
          <w:i w:val="false"/>
          <w:color w:val="000000"/>
          <w:sz w:val="28"/>
        </w:rPr>
        <w:t>" деген цифрлармен ауыстырылсын;</w:t>
      </w:r>
    </w:p>
    <w:bookmarkEnd w:id="742"/>
    <w:bookmarkStart w:name="z749" w:id="74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14-тармақта</w:t>
      </w:r>
      <w:r>
        <w:rPr>
          <w:rFonts w:ascii="Times New Roman"/>
          <w:b w:val="false"/>
          <w:i w:val="false"/>
          <w:color w:val="000000"/>
          <w:sz w:val="28"/>
        </w:rPr>
        <w:t>:</w:t>
      </w:r>
    </w:p>
    <w:bookmarkEnd w:id="743"/>
    <w:bookmarkStart w:name="z750" w:id="744"/>
    <w:p>
      <w:pPr>
        <w:spacing w:after="0"/>
        <w:ind w:left="0"/>
        <w:jc w:val="both"/>
      </w:pPr>
      <w:r>
        <w:rPr>
          <w:rFonts w:ascii="Times New Roman"/>
          <w:b w:val="false"/>
          <w:i w:val="false"/>
          <w:color w:val="000000"/>
          <w:sz w:val="28"/>
        </w:rPr>
        <w:t>
      "100", "101" деген цифрлар тиісінше "</w:t>
      </w:r>
      <w:r>
        <w:rPr>
          <w:rFonts w:ascii="Times New Roman"/>
          <w:b w:val="false"/>
          <w:i w:val="false"/>
          <w:color w:val="000000"/>
          <w:sz w:val="28"/>
        </w:rPr>
        <w:t>97</w:t>
      </w:r>
      <w:r>
        <w:rPr>
          <w:rFonts w:ascii="Times New Roman"/>
          <w:b w:val="false"/>
          <w:i w:val="false"/>
          <w:color w:val="000000"/>
          <w:sz w:val="28"/>
        </w:rPr>
        <w:t>", "</w:t>
      </w:r>
      <w:r>
        <w:rPr>
          <w:rFonts w:ascii="Times New Roman"/>
          <w:b w:val="false"/>
          <w:i w:val="false"/>
          <w:color w:val="000000"/>
          <w:sz w:val="28"/>
        </w:rPr>
        <w:t>98</w:t>
      </w:r>
      <w:r>
        <w:rPr>
          <w:rFonts w:ascii="Times New Roman"/>
          <w:b w:val="false"/>
          <w:i w:val="false"/>
          <w:color w:val="000000"/>
          <w:sz w:val="28"/>
        </w:rPr>
        <w:t>" деген цифрлармен ауыстырылсын;</w:t>
      </w:r>
    </w:p>
    <w:bookmarkEnd w:id="744"/>
    <w:bookmarkStart w:name="z751" w:id="745"/>
    <w:p>
      <w:pPr>
        <w:spacing w:after="0"/>
        <w:ind w:left="0"/>
        <w:jc w:val="both"/>
      </w:pPr>
      <w:r>
        <w:rPr>
          <w:rFonts w:ascii="Times New Roman"/>
          <w:b w:val="false"/>
          <w:i w:val="false"/>
          <w:color w:val="000000"/>
          <w:sz w:val="28"/>
        </w:rPr>
        <w:t>
      "99-бабының 1-бөлігіне", "101-бабының 2-бөлігінде", "351-бабының 7-бөлігінде" деген сөздер тиісінше "</w:t>
      </w:r>
      <w:r>
        <w:rPr>
          <w:rFonts w:ascii="Times New Roman"/>
          <w:b w:val="false"/>
          <w:i w:val="false"/>
          <w:color w:val="000000"/>
          <w:sz w:val="28"/>
        </w:rPr>
        <w:t>96-бабының</w:t>
      </w:r>
      <w:r>
        <w:rPr>
          <w:rFonts w:ascii="Times New Roman"/>
          <w:b w:val="false"/>
          <w:i w:val="false"/>
          <w:color w:val="000000"/>
          <w:sz w:val="28"/>
        </w:rPr>
        <w:t xml:space="preserve"> бірінші бөлігіне", "</w:t>
      </w:r>
      <w:r>
        <w:rPr>
          <w:rFonts w:ascii="Times New Roman"/>
          <w:b w:val="false"/>
          <w:i w:val="false"/>
          <w:color w:val="000000"/>
          <w:sz w:val="28"/>
        </w:rPr>
        <w:t>98-бабының</w:t>
      </w:r>
      <w:r>
        <w:rPr>
          <w:rFonts w:ascii="Times New Roman"/>
          <w:b w:val="false"/>
          <w:i w:val="false"/>
          <w:color w:val="000000"/>
          <w:sz w:val="28"/>
        </w:rPr>
        <w:t xml:space="preserve"> екінші бөлігінде", "</w:t>
      </w:r>
      <w:r>
        <w:rPr>
          <w:rFonts w:ascii="Times New Roman"/>
          <w:b w:val="false"/>
          <w:i w:val="false"/>
          <w:color w:val="000000"/>
          <w:sz w:val="28"/>
        </w:rPr>
        <w:t>370-бабының</w:t>
      </w:r>
      <w:r>
        <w:rPr>
          <w:rFonts w:ascii="Times New Roman"/>
          <w:b w:val="false"/>
          <w:i w:val="false"/>
          <w:color w:val="000000"/>
          <w:sz w:val="28"/>
        </w:rPr>
        <w:t xml:space="preserve"> жетінші бөлігінде" деген сөздермен ауыстырылсын;</w:t>
      </w:r>
    </w:p>
    <w:bookmarkEnd w:id="745"/>
    <w:bookmarkStart w:name="z752" w:id="746"/>
    <w:p>
      <w:pPr>
        <w:spacing w:after="0"/>
        <w:ind w:left="0"/>
        <w:jc w:val="both"/>
      </w:pPr>
      <w:r>
        <w:rPr>
          <w:rFonts w:ascii="Times New Roman"/>
          <w:b w:val="false"/>
          <w:i w:val="false"/>
          <w:color w:val="000000"/>
          <w:sz w:val="28"/>
        </w:rPr>
        <w:t>
      "қылмыстық іс қозғауға" деген сөздер "сотқа дейінгі тергеп-тексерулердің бірыңғай тізілімін жүргізуін тіркеуге" деген сөздермен ауыстырылсын;</w:t>
      </w:r>
    </w:p>
    <w:bookmarkEnd w:id="746"/>
    <w:bookmarkStart w:name="z753" w:id="74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15-тармақта</w:t>
      </w:r>
      <w:r>
        <w:rPr>
          <w:rFonts w:ascii="Times New Roman"/>
          <w:b w:val="false"/>
          <w:i w:val="false"/>
          <w:color w:val="000000"/>
          <w:sz w:val="28"/>
        </w:rPr>
        <w:t>:</w:t>
      </w:r>
    </w:p>
    <w:bookmarkEnd w:id="747"/>
    <w:bookmarkStart w:name="z754" w:id="748"/>
    <w:p>
      <w:pPr>
        <w:spacing w:after="0"/>
        <w:ind w:left="0"/>
        <w:jc w:val="both"/>
      </w:pPr>
      <w:r>
        <w:rPr>
          <w:rFonts w:ascii="Times New Roman"/>
          <w:b w:val="false"/>
          <w:i w:val="false"/>
          <w:color w:val="000000"/>
          <w:sz w:val="28"/>
        </w:rPr>
        <w:t>
      "24-бабы 1-бөлігінің", "қарастырылып жатқан қылмыстық іске қатысы бар құпия көмекшілер мен штаттағы жасырын қызметкерлердің жеке басы туралы мәліметтерді қоспағанда," деген сөздер тиісінше "</w:t>
      </w:r>
      <w:r>
        <w:rPr>
          <w:rFonts w:ascii="Times New Roman"/>
          <w:b w:val="false"/>
          <w:i w:val="false"/>
          <w:color w:val="000000"/>
          <w:sz w:val="28"/>
        </w:rPr>
        <w:t>24-бабы</w:t>
      </w:r>
      <w:r>
        <w:rPr>
          <w:rFonts w:ascii="Times New Roman"/>
          <w:b w:val="false"/>
          <w:i w:val="false"/>
          <w:color w:val="000000"/>
          <w:sz w:val="28"/>
        </w:rPr>
        <w:t xml:space="preserve"> бірінші бөлігінің", "жедел-іздестіру қызметін ұйымдастыру, нақты жедел-іздестіру іс-шаралары, ақпаратты алу көздері және тәсілдері туралы мәліметтерді қоспағанда," деген сөздермен ауыстырылсын;</w:t>
      </w:r>
    </w:p>
    <w:bookmarkEnd w:id="748"/>
    <w:bookmarkStart w:name="z755" w:id="74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16-тармақта</w:t>
      </w:r>
      <w:r>
        <w:rPr>
          <w:rFonts w:ascii="Times New Roman"/>
          <w:b w:val="false"/>
          <w:i w:val="false"/>
          <w:color w:val="000000"/>
          <w:sz w:val="28"/>
        </w:rPr>
        <w:t>:</w:t>
      </w:r>
    </w:p>
    <w:bookmarkEnd w:id="749"/>
    <w:bookmarkStart w:name="z756" w:id="750"/>
    <w:p>
      <w:pPr>
        <w:spacing w:after="0"/>
        <w:ind w:left="0"/>
        <w:jc w:val="both"/>
      </w:pPr>
      <w:r>
        <w:rPr>
          <w:rFonts w:ascii="Times New Roman"/>
          <w:b w:val="false"/>
          <w:i w:val="false"/>
          <w:color w:val="000000"/>
          <w:sz w:val="28"/>
        </w:rPr>
        <w:t>
      "117-бабы 1-бөлігінің 5-тармағына", "адамның ұйымдасқан қылмыстық топқа қатысы болу", "235-бабының 2-бөлігінде" деген сөздер тиісінше "</w:t>
      </w:r>
      <w:r>
        <w:rPr>
          <w:rFonts w:ascii="Times New Roman"/>
          <w:b w:val="false"/>
          <w:i w:val="false"/>
          <w:color w:val="000000"/>
          <w:sz w:val="28"/>
        </w:rPr>
        <w:t>113-бабы</w:t>
      </w:r>
      <w:r>
        <w:rPr>
          <w:rFonts w:ascii="Times New Roman"/>
          <w:b w:val="false"/>
          <w:i w:val="false"/>
          <w:color w:val="000000"/>
          <w:sz w:val="28"/>
        </w:rPr>
        <w:t xml:space="preserve"> бірінші бөлігінің 5-тармағына", "адамның ұйымдасқан қылмыстық топқа немесе қылмыстық ұйымға қатысы болуы", "</w:t>
      </w:r>
      <w:r>
        <w:rPr>
          <w:rFonts w:ascii="Times New Roman"/>
          <w:b w:val="false"/>
          <w:i w:val="false"/>
          <w:color w:val="000000"/>
          <w:sz w:val="28"/>
        </w:rPr>
        <w:t>262-бабының</w:t>
      </w:r>
      <w:r>
        <w:rPr>
          <w:rFonts w:ascii="Times New Roman"/>
          <w:b w:val="false"/>
          <w:i w:val="false"/>
          <w:color w:val="000000"/>
          <w:sz w:val="28"/>
        </w:rPr>
        <w:t xml:space="preserve"> екінші бөлігінде" деген сөздермен ауыстырылсын;</w:t>
      </w:r>
    </w:p>
    <w:bookmarkEnd w:id="750"/>
    <w:bookmarkStart w:name="z757" w:id="75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18-тармақтағы</w:t>
      </w:r>
      <w:r>
        <w:rPr>
          <w:rFonts w:ascii="Times New Roman"/>
          <w:b w:val="false"/>
          <w:i w:val="false"/>
          <w:color w:val="000000"/>
          <w:sz w:val="28"/>
        </w:rPr>
        <w:t xml:space="preserve"> "қылмыстарды", "қылмысты" деген сөздер "қылмыстық құқық бұзушылықты" деген сөздермен ауыстырылсын.</w:t>
      </w:r>
    </w:p>
    <w:bookmarkEnd w:id="751"/>
    <w:bookmarkStart w:name="z758" w:id="752"/>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кіреді, жалпыға бірдей міндетті болып табылады және алғашқы ресми жарияланған күнінен бастап қолданысқа енгізіледі.</w:t>
      </w:r>
    </w:p>
    <w:bookmarkEnd w:id="7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Жоғарғы Сотының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Қ.МӘМИ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Жоғарғы Сотының судьясы,</w:t>
            </w:r>
            <w:r>
              <w:br/>
            </w:r>
            <w:r>
              <w:rPr>
                <w:rFonts w:ascii="Times New Roman"/>
                <w:b w:val="false"/>
                <w:i/>
                <w:color w:val="000000"/>
                <w:sz w:val="20"/>
              </w:rPr>
              <w:t>жалпы отырыс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Қ.ШАУХАРОВ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