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4fcd" w14:textId="c384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"Почта байланысы қызметтерін көрсету қағидаларын және Почта жөнелтімдеріне почта мөртабанын қолдану қағидаларын бекіту туралы" 2012 жылғы 16 қаңтардағы № 72 және "Почта байланысы қызметтерін көрсету қағидаларын және Почта жөнелтімдеріне почта мөртабанын қолдану қағидаларын бекіту туралы" Қазақстан Республикасы Үкіметінің 2012 жылғы 16 қаңтардағы № 72 қаулысына өзгеріс енгізу және "Почта арқылы жiберуге тыйым салынған заттардың тiзбесi туралы" Қазақстан Республикасы Үкіметінің 2002 жылғы 17 шілдедегі № 798 қаулысының күші жойылды деп тану туралы" 2014 жылғы 10 ақпандағы № 74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10 ақпандағы № 43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Мыналардың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"Почта байланысы қызметтерін көрсету қағидаларын және Почта жөнелтімдеріне почта мөртабанын қолдану қағидаларын бекіту туралы" Қазақстан Республикасы Үкіметінің 2012 жылғы 16 қаңтардағы № 72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24, 339-құжат);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"Почта байланысы қызметтерін көрсету қағидаларын және Почта жөнелтімдеріне почта мөртабанын қолдану қағидаларын бекіту туралы" Қазақстан Республикасы Үкіметінің 2012 жылғы 16 қаңтардағы № 72 қаулысына өзгеріс енгізу және "Почта арқылы жiберуге тыйым салынған заттардың тiзбесi туралы" Қазақстан Республикасы Үкіметінің 2002 жылғы 17 шілдедегі № 798 қаулысының күші жойылды деп тану туралы" Қазақстан Республикасы Үкіметінің 2014 жылғы 10 ақпандағы № 74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5, 50-құжат).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