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100d" w14:textId="4dc1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"Eurasian Resourses Group S.a.r.l." компаниясының кейбір мәселелері туралы" 2013 жылғы 27 желтоқсандағы № 1411 және "Қазақстан Республикасы Қорғаныс және аэроғарыш өнеркәсібі министрлігінің кейбір мәселелері" туралы 2016 жылғы 15 қарашадағы № 704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ақпандағы № 62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"Eurasian Resourses Group S.a.r.l." компаниясының кейбір мәселелері туралы" Қазақстан Республикасы Үкіметінің 2013 жылғы 27 желтоқсандағы № 1411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Қаржы министрі Бақыт Тұрлыханұлы Сұлтановқа және Қазақстан Республикасының Қорғаныс және аэроғарыш өнеркәсібі министрі Бейбіт Бәкірұлы Атамқұловқа "Eurasian Resourses Group S.a.r.l." компаниясы (Люксембург) Директорлар кеңесінің құрамына кіруге рұқсат етілсін.";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