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333d" w14:textId="6493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Ұлттық экономика министрлiктерінің кейбiр мәселелерi туралы</w:t>
      </w:r>
    </w:p>
    <w:p>
      <w:pPr>
        <w:spacing w:after="0"/>
        <w:ind w:left="0"/>
        <w:jc w:val="both"/>
      </w:pPr>
      <w:r>
        <w:rPr>
          <w:rFonts w:ascii="Times New Roman"/>
          <w:b w:val="false"/>
          <w:i w:val="false"/>
          <w:color w:val="000000"/>
          <w:sz w:val="28"/>
        </w:rPr>
        <w:t>Қазақстан Республикасы Үкіметінің 2017 жылғы 17 ақпандағы № 71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Денсаулық сақтау және Ұлттық экономика министрлiктерінің кейбiр мәселелерi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2017 жылғы 1 шілдеден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036"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2017 жылғы 25 қаңтардағы № 412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1) Қазақстан Республикасы Ұлттық экономика министрлігінің Тұтынушылардың құқықтарын қорғау комитеті одан Қазақстан Республикасы Денсаулық сақтау министрлігінің Қоғамдық денсаулық сақтау комитетін бөліп шығару жолымен;</w:t>
      </w:r>
    </w:p>
    <w:bookmarkEnd w:id="2"/>
    <w:bookmarkStart w:name="z3" w:id="3"/>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мен Қазақстан Республикасы Ұлттық экономика министрлігінің Тұтынушылардың құқықтарын қорғау комитетін қосу жолымен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болып қайта ұйымдастырылсын.</w:t>
      </w:r>
    </w:p>
    <w:bookmarkEnd w:id="3"/>
    <w:bookmarkStart w:name="z4" w:id="4"/>
    <w:p>
      <w:pPr>
        <w:spacing w:after="0"/>
        <w:ind w:left="0"/>
        <w:jc w:val="both"/>
      </w:pPr>
      <w:r>
        <w:rPr>
          <w:rFonts w:ascii="Times New Roman"/>
          <w:b w:val="false"/>
          <w:i w:val="false"/>
          <w:color w:val="000000"/>
          <w:sz w:val="28"/>
        </w:rPr>
        <w:t>
      2. Мыналар:</w:t>
      </w:r>
    </w:p>
    <w:bookmarkEnd w:id="4"/>
    <w:bookmarkStart w:name="z5" w:id="5"/>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Медициналық және фармацевтикалық қызметті бақылау комитеті Қазақстан Республикасы Денсаулық сақтау министрлігінің Фармация комитеті болып;</w:t>
      </w:r>
    </w:p>
    <w:bookmarkEnd w:id="5"/>
    <w:bookmarkStart w:name="z6" w:id="6"/>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қызметке ақы төлеу комитеті Қазақстан Республикасы Денсаулық сақтау министрлігінің Медициналық қызметке ақы төлеу комитеті болып;</w:t>
      </w:r>
    </w:p>
    <w:bookmarkEnd w:id="6"/>
    <w:bookmarkStart w:name="z7" w:id="7"/>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Денсаулық сақтау және әлеуметтік даму министрлігі Медициналық және фармацевтикалық қызметті бақылау комитетінің, Қазақстан Республикасының Денсаулық сақтау және әлеуметтік даму министрлігі Медициналық қызметке ақы төлеу комитетінің, Қазақстан Республикасының Ұлттық экономика министрлігі Тұтынушылардың құқықтарын қорғау комитетінің аумақтық бөлімшелері – мемлекеттік мекемелері;</w:t>
      </w:r>
    </w:p>
    <w:bookmarkEnd w:id="7"/>
    <w:bookmarkStart w:name="z8" w:id="8"/>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заңды тұлғалар;</w:t>
      </w:r>
    </w:p>
    <w:bookmarkEnd w:id="8"/>
    <w:bookmarkStart w:name="z9" w:id="9"/>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Ұлттық экономика министрлігі Тұтынушылардың құқықтарын қорғау комитетінің мемлекеттік заңды тұлғалары қайта аталсын.</w:t>
      </w:r>
    </w:p>
    <w:bookmarkEnd w:id="9"/>
    <w:bookmarkStart w:name="z10" w:id="10"/>
    <w:p>
      <w:pPr>
        <w:spacing w:after="0"/>
        <w:ind w:left="0"/>
        <w:jc w:val="both"/>
      </w:pPr>
      <w:r>
        <w:rPr>
          <w:rFonts w:ascii="Times New Roman"/>
          <w:b w:val="false"/>
          <w:i w:val="false"/>
          <w:color w:val="000000"/>
          <w:sz w:val="28"/>
        </w:rPr>
        <w:t>
      3. Мыналар:</w:t>
      </w:r>
    </w:p>
    <w:bookmarkEnd w:id="10"/>
    <w:bookmarkStart w:name="z11" w:id="11"/>
    <w:p>
      <w:pPr>
        <w:spacing w:after="0"/>
        <w:ind w:left="0"/>
        <w:jc w:val="both"/>
      </w:pPr>
      <w:r>
        <w:rPr>
          <w:rFonts w:ascii="Times New Roman"/>
          <w:b w:val="false"/>
          <w:i w:val="false"/>
          <w:color w:val="000000"/>
          <w:sz w:val="28"/>
        </w:rPr>
        <w:t>
      1) Қазақстан Республикасының Денсаулық сақтау министрлігі осы қаулының 2-тармағының 4) тармақшасында көзделген мемлекеттік заңды тұлғаларға қатысты мемлекеттік басқарудың тиісті саласына (аясына) басшылық жасау жөніндегі уәкілетті орган;</w:t>
      </w:r>
    </w:p>
    <w:bookmarkEnd w:id="11"/>
    <w:bookmarkStart w:name="z12" w:id="12"/>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осы қаулының 2-тармағының 5) тармақшасында көзделген мемлекеттік заңды тұлғаларға қатысты мемлекеттік басқарудың тиісті саласына (аясына) басшылық жасау жөніндегі уәкілетті орган болып айқындалсын.</w:t>
      </w:r>
    </w:p>
    <w:bookmarkEnd w:id="12"/>
    <w:bookmarkStart w:name="z13" w:id="13"/>
    <w:p>
      <w:pPr>
        <w:spacing w:after="0"/>
        <w:ind w:left="0"/>
        <w:jc w:val="both"/>
      </w:pPr>
      <w:r>
        <w:rPr>
          <w:rFonts w:ascii="Times New Roman"/>
          <w:b w:val="false"/>
          <w:i w:val="false"/>
          <w:color w:val="000000"/>
          <w:sz w:val="28"/>
        </w:rPr>
        <w:t>
      4. Қоса беріліп отырған:</w:t>
      </w:r>
    </w:p>
    <w:bookmarkEnd w:id="13"/>
    <w:bookmarkStart w:name="z14" w:id="14"/>
    <w:p>
      <w:pPr>
        <w:spacing w:after="0"/>
        <w:ind w:left="0"/>
        <w:jc w:val="both"/>
      </w:pPr>
      <w:r>
        <w:rPr>
          <w:rFonts w:ascii="Times New Roman"/>
          <w:b w:val="false"/>
          <w:i w:val="false"/>
          <w:color w:val="000000"/>
          <w:sz w:val="28"/>
        </w:rPr>
        <w:t xml:space="preserve">
      1) Қазақстан Республикасының Денсаулық сақтау министрлiгi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w:t>
      </w:r>
    </w:p>
    <w:bookmarkEnd w:id="14"/>
    <w:bookmarkStart w:name="z15" w:id="15"/>
    <w:p>
      <w:pPr>
        <w:spacing w:after="0"/>
        <w:ind w:left="0"/>
        <w:jc w:val="both"/>
      </w:pPr>
      <w:r>
        <w:rPr>
          <w:rFonts w:ascii="Times New Roman"/>
          <w:b w:val="false"/>
          <w:i w:val="false"/>
          <w:color w:val="000000"/>
          <w:sz w:val="28"/>
        </w:rPr>
        <w:t>
      2) Қазақстан Республикасы Үкіметінің кейбір шешімдеріне енгізілетін өзгерістер мен толықтырулар бекітілсін.</w:t>
      </w:r>
    </w:p>
    <w:bookmarkEnd w:id="15"/>
    <w:bookmarkStart w:name="z16" w:id="16"/>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Үкiметiнің кейбiр шешiмдерiнiң күші жойылды деп танылсын.</w:t>
      </w:r>
    </w:p>
    <w:bookmarkEnd w:id="16"/>
    <w:bookmarkStart w:name="z17" w:id="17"/>
    <w:p>
      <w:pPr>
        <w:spacing w:after="0"/>
        <w:ind w:left="0"/>
        <w:jc w:val="both"/>
      </w:pPr>
      <w:r>
        <w:rPr>
          <w:rFonts w:ascii="Times New Roman"/>
          <w:b w:val="false"/>
          <w:i w:val="false"/>
          <w:color w:val="000000"/>
          <w:sz w:val="28"/>
        </w:rPr>
        <w:t>
       6.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Ереженің 16-тармағындағы орталық аппарат функцияларының 152-3), 152-4), 152-5), 152-6), 152-7),152-8) және 152-9) тармақшаларын және ведомстволар функцияларының 20) тармақшасын қоспағанда, 2019 жылғы 19 сәуірден бастап қолданысқа енгізіледі.</w:t>
      </w:r>
    </w:p>
    <w:bookmarkEnd w:id="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6-тармақ жаңа редакцияда – ҚР Үкіметінің 19.03.2019 </w:t>
      </w:r>
      <w:r>
        <w:rPr>
          <w:rFonts w:ascii="Times New Roman"/>
          <w:b w:val="false"/>
          <w:i w:val="false"/>
          <w:color w:val="000000"/>
          <w:sz w:val="28"/>
        </w:rPr>
        <w:t>№ 131</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i w:val="false"/>
          <w:color w:val="000000"/>
          <w:sz w:val="28"/>
        </w:rPr>
        <w:t>      Б. Сағынтаев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17 ақпандағы</w:t>
            </w:r>
            <w:r>
              <w:br/>
            </w:r>
            <w:r>
              <w:rPr>
                <w:rFonts w:ascii="Times New Roman"/>
                <w:b w:val="false"/>
                <w:i w:val="false"/>
                <w:color w:val="000000"/>
                <w:sz w:val="20"/>
              </w:rPr>
              <w:t>№ 71 қаулысымен</w:t>
            </w:r>
            <w:r>
              <w:br/>
            </w:r>
            <w:r>
              <w:rPr>
                <w:rFonts w:ascii="Times New Roman"/>
                <w:b w:val="false"/>
                <w:i w:val="false"/>
                <w:color w:val="000000"/>
                <w:sz w:val="20"/>
              </w:rPr>
              <w:t>бекітілген</w:t>
            </w:r>
          </w:p>
        </w:tc>
      </w:tr>
    </w:tbl>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Денсаулық сақтау министрлігі туралы ереже</w:t>
      </w:r>
    </w:p>
    <w:bookmarkEnd w:id="18"/>
    <w:p>
      <w:pPr>
        <w:spacing w:after="0"/>
        <w:ind w:left="0"/>
        <w:jc w:val="both"/>
      </w:pPr>
      <w:r>
        <w:rPr>
          <w:rFonts w:ascii="Times New Roman"/>
          <w:b w:val="false"/>
          <w:i w:val="false"/>
          <w:color w:val="ff0000"/>
          <w:sz w:val="28"/>
        </w:rPr>
        <w:t xml:space="preserve">
      Ескерту. Ереже жаңа редакцияда - ҚР Үкіметінің 30.09.2022 </w:t>
      </w:r>
      <w:r>
        <w:rPr>
          <w:rFonts w:ascii="Times New Roman"/>
          <w:b w:val="false"/>
          <w:i w:val="false"/>
          <w:color w:val="ff0000"/>
          <w:sz w:val="28"/>
        </w:rPr>
        <w:t>№ 780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9"/>
    <w:bookmarkStart w:name="z21" w:id="20"/>
    <w:p>
      <w:pPr>
        <w:spacing w:after="0"/>
        <w:ind w:left="0"/>
        <w:jc w:val="both"/>
      </w:pPr>
      <w:r>
        <w:rPr>
          <w:rFonts w:ascii="Times New Roman"/>
          <w:b w:val="false"/>
          <w:i w:val="false"/>
          <w:color w:val="000000"/>
          <w:sz w:val="28"/>
        </w:rPr>
        <w:t>
      1. Қазақстан Республикасының Денсаулық сақтау министрлігі (бұдан әрі – Министрлік):</w:t>
      </w:r>
    </w:p>
    <w:bookmarkEnd w:id="20"/>
    <w:bookmarkStart w:name="z1037" w:id="21"/>
    <w:p>
      <w:pPr>
        <w:spacing w:after="0"/>
        <w:ind w:left="0"/>
        <w:jc w:val="both"/>
      </w:pPr>
      <w:r>
        <w:rPr>
          <w:rFonts w:ascii="Times New Roman"/>
          <w:b w:val="false"/>
          <w:i w:val="false"/>
          <w:color w:val="000000"/>
          <w:sz w:val="28"/>
        </w:rPr>
        <w:t>
      1) азаматтардың денсаулығын сақтау;</w:t>
      </w:r>
    </w:p>
    <w:bookmarkEnd w:id="21"/>
    <w:bookmarkStart w:name="z1038" w:id="22"/>
    <w:p>
      <w:pPr>
        <w:spacing w:after="0"/>
        <w:ind w:left="0"/>
        <w:jc w:val="both"/>
      </w:pPr>
      <w:r>
        <w:rPr>
          <w:rFonts w:ascii="Times New Roman"/>
          <w:b w:val="false"/>
          <w:i w:val="false"/>
          <w:color w:val="000000"/>
          <w:sz w:val="28"/>
        </w:rPr>
        <w:t>
      2) медицина және фармацевтика ғылымы, өнеркәсіп және білім беру;</w:t>
      </w:r>
    </w:p>
    <w:bookmarkEnd w:id="22"/>
    <w:bookmarkStart w:name="z1039" w:id="23"/>
    <w:p>
      <w:pPr>
        <w:spacing w:after="0"/>
        <w:ind w:left="0"/>
        <w:jc w:val="both"/>
      </w:pPr>
      <w:r>
        <w:rPr>
          <w:rFonts w:ascii="Times New Roman"/>
          <w:b w:val="false"/>
          <w:i w:val="false"/>
          <w:color w:val="000000"/>
          <w:sz w:val="28"/>
        </w:rPr>
        <w:t xml:space="preserve">
      3) дәрілік заттар мен медициналық бұйымдардың айналысы және оның айналысын бақылау; </w:t>
      </w:r>
    </w:p>
    <w:bookmarkEnd w:id="23"/>
    <w:bookmarkStart w:name="z1040" w:id="24"/>
    <w:p>
      <w:pPr>
        <w:spacing w:after="0"/>
        <w:ind w:left="0"/>
        <w:jc w:val="both"/>
      </w:pPr>
      <w:r>
        <w:rPr>
          <w:rFonts w:ascii="Times New Roman"/>
          <w:b w:val="false"/>
          <w:i w:val="false"/>
          <w:color w:val="000000"/>
          <w:sz w:val="28"/>
        </w:rPr>
        <w:t>
      4) медициналық қызметтер (көмек) көрсету сапасын бақылау;</w:t>
      </w:r>
    </w:p>
    <w:bookmarkEnd w:id="24"/>
    <w:bookmarkStart w:name="z1041" w:id="25"/>
    <w:p>
      <w:pPr>
        <w:spacing w:after="0"/>
        <w:ind w:left="0"/>
        <w:jc w:val="both"/>
      </w:pPr>
      <w:r>
        <w:rPr>
          <w:rFonts w:ascii="Times New Roman"/>
          <w:b w:val="false"/>
          <w:i w:val="false"/>
          <w:color w:val="000000"/>
          <w:sz w:val="28"/>
        </w:rPr>
        <w:t>
      5) халықтың санитариялық-эпидемиологиялық саламаттылығы, техникалық регламенттерде және нормативтік құжаттарда белгіленген талаптардың сақталуын бақылау және қадағалау;</w:t>
      </w:r>
    </w:p>
    <w:bookmarkEnd w:id="25"/>
    <w:bookmarkStart w:name="z1042" w:id="26"/>
    <w:p>
      <w:pPr>
        <w:spacing w:after="0"/>
        <w:ind w:left="0"/>
        <w:jc w:val="both"/>
      </w:pPr>
      <w:r>
        <w:rPr>
          <w:rFonts w:ascii="Times New Roman"/>
          <w:b w:val="false"/>
          <w:i w:val="false"/>
          <w:color w:val="000000"/>
          <w:sz w:val="28"/>
        </w:rPr>
        <w:t>
      6) тамақ өнімдерін өткізу сатысында оның қауіпсіздігі;</w:t>
      </w:r>
    </w:p>
    <w:bookmarkEnd w:id="26"/>
    <w:bookmarkStart w:name="z1043" w:id="27"/>
    <w:p>
      <w:pPr>
        <w:spacing w:after="0"/>
        <w:ind w:left="0"/>
        <w:jc w:val="both"/>
      </w:pPr>
      <w:r>
        <w:rPr>
          <w:rFonts w:ascii="Times New Roman"/>
          <w:b w:val="false"/>
          <w:i w:val="false"/>
          <w:color w:val="000000"/>
          <w:sz w:val="28"/>
        </w:rPr>
        <w:t>
      7) биологиялық қауіпсіздік салаларында басшылықты, сондай-ақ салааралық үйлестіруді жүзеге асыратын Қазақстан Республикасының мемлекеттік органы болып табылады.</w:t>
      </w:r>
    </w:p>
    <w:bookmarkEnd w:id="27"/>
    <w:bookmarkStart w:name="z1044" w:id="28"/>
    <w:p>
      <w:pPr>
        <w:spacing w:after="0"/>
        <w:ind w:left="0"/>
        <w:jc w:val="both"/>
      </w:pPr>
      <w:r>
        <w:rPr>
          <w:rFonts w:ascii="Times New Roman"/>
          <w:b w:val="false"/>
          <w:i w:val="false"/>
          <w:color w:val="000000"/>
          <w:sz w:val="28"/>
        </w:rPr>
        <w:t>
      2. Министрліктің мынадай ведомстволары бар:</w:t>
      </w:r>
    </w:p>
    <w:bookmarkEnd w:id="28"/>
    <w:p>
      <w:pPr>
        <w:spacing w:after="0"/>
        <w:ind w:left="0"/>
        <w:jc w:val="both"/>
      </w:pPr>
      <w:r>
        <w:rPr>
          <w:rFonts w:ascii="Times New Roman"/>
          <w:b w:val="false"/>
          <w:i w:val="false"/>
          <w:color w:val="000000"/>
          <w:sz w:val="28"/>
        </w:rPr>
        <w:t>
      Қазақстан Республикасы Денсаулық сақтау министрлігінің Санитариялық-эпидемиологиялық бақылау комитеті;</w:t>
      </w:r>
    </w:p>
    <w:p>
      <w:pPr>
        <w:spacing w:after="0"/>
        <w:ind w:left="0"/>
        <w:jc w:val="both"/>
      </w:pPr>
      <w:r>
        <w:rPr>
          <w:rFonts w:ascii="Times New Roman"/>
          <w:b w:val="false"/>
          <w:i w:val="false"/>
          <w:color w:val="000000"/>
          <w:sz w:val="28"/>
        </w:rPr>
        <w:t>
      Қазақстан Республикасы Денсаулық сақтау министрлігінің Медициналық және фармацевтикалық бақылау комитеті.</w:t>
      </w:r>
    </w:p>
    <w:bookmarkStart w:name="z1045" w:id="29"/>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 Президентінің және Қазақстан Республикасы Үкіметінің актілеріне, өзге де нормативтік құқықтық актілерге, сондай-ақ осы Ережеге сәйкес жүзеге асырады.</w:t>
      </w:r>
    </w:p>
    <w:bookmarkEnd w:id="29"/>
    <w:bookmarkStart w:name="z1046" w:id="30"/>
    <w:p>
      <w:pPr>
        <w:spacing w:after="0"/>
        <w:ind w:left="0"/>
        <w:jc w:val="both"/>
      </w:pPr>
      <w:r>
        <w:rPr>
          <w:rFonts w:ascii="Times New Roman"/>
          <w:b w:val="false"/>
          <w:i w:val="false"/>
          <w:color w:val="000000"/>
          <w:sz w:val="28"/>
        </w:rPr>
        <w:t xml:space="preserve">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қазақ тілінде өз атауы бар мөртабандары, белгіленген үлгідегі бланкілері, Қазақстан Республикасының заңнамасына сәйкес қазынашылық органдарында шоттары болады. </w:t>
      </w:r>
    </w:p>
    <w:bookmarkEnd w:id="30"/>
    <w:bookmarkStart w:name="z1047" w:id="31"/>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31"/>
    <w:bookmarkStart w:name="z1048" w:id="32"/>
    <w:p>
      <w:pPr>
        <w:spacing w:after="0"/>
        <w:ind w:left="0"/>
        <w:jc w:val="both"/>
      </w:pPr>
      <w:r>
        <w:rPr>
          <w:rFonts w:ascii="Times New Roman"/>
          <w:b w:val="false"/>
          <w:i w:val="false"/>
          <w:color w:val="000000"/>
          <w:sz w:val="28"/>
        </w:rPr>
        <w:t>
      6. Егер Қазақстан Республикасының заңнамасына сәйкес өкілеттік берілсе, Министрліктің мемлекет атынан азаматтық-құқықтық қатынастардың тарапы болуға құқығы бар.</w:t>
      </w:r>
    </w:p>
    <w:bookmarkEnd w:id="32"/>
    <w:bookmarkStart w:name="z1049" w:id="33"/>
    <w:p>
      <w:pPr>
        <w:spacing w:after="0"/>
        <w:ind w:left="0"/>
        <w:jc w:val="both"/>
      </w:pPr>
      <w:r>
        <w:rPr>
          <w:rFonts w:ascii="Times New Roman"/>
          <w:b w:val="false"/>
          <w:i w:val="false"/>
          <w:color w:val="000000"/>
          <w:sz w:val="28"/>
        </w:rPr>
        <w:t>
      7. Министрлік өз құзыретіндегі мәселелер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33"/>
    <w:bookmarkStart w:name="z1050" w:id="34"/>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34"/>
    <w:bookmarkStart w:name="z1051" w:id="35"/>
    <w:p>
      <w:pPr>
        <w:spacing w:after="0"/>
        <w:ind w:left="0"/>
        <w:jc w:val="both"/>
      </w:pPr>
      <w:r>
        <w:rPr>
          <w:rFonts w:ascii="Times New Roman"/>
          <w:b w:val="false"/>
          <w:i w:val="false"/>
          <w:color w:val="000000"/>
          <w:sz w:val="28"/>
        </w:rPr>
        <w:t>
      9. Министрліктің орналасқан жері: 010000, Астана қаласы, Есіл ауданы, Мәңгілік ел даңғылы, 8, "Министрліктер үйі" әкімшілік ғимараты, 5-кіреберіс.</w:t>
      </w:r>
    </w:p>
    <w:bookmarkEnd w:id="35"/>
    <w:bookmarkStart w:name="z1052" w:id="36"/>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36"/>
    <w:bookmarkStart w:name="z1053" w:id="37"/>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37"/>
    <w:bookmarkStart w:name="z1054" w:id="38"/>
    <w:p>
      <w:pPr>
        <w:spacing w:after="0"/>
        <w:ind w:left="0"/>
        <w:jc w:val="both"/>
      </w:pPr>
      <w:r>
        <w:rPr>
          <w:rFonts w:ascii="Times New Roman"/>
          <w:b w:val="false"/>
          <w:i w:val="false"/>
          <w:color w:val="000000"/>
          <w:sz w:val="28"/>
        </w:rPr>
        <w:t>
      12. Министрліктің өкілеттіктері болып табылатын міндеттерді орындау тұрғысынан Министрлікке кәсіпкерлік субъектілерімен шарттық қатынастарға түсуге тыйым салынады.</w:t>
      </w:r>
    </w:p>
    <w:bookmarkEnd w:id="38"/>
    <w:bookmarkStart w:name="z1055" w:id="39"/>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39"/>
    <w:bookmarkStart w:name="z1056" w:id="40"/>
    <w:p>
      <w:pPr>
        <w:spacing w:after="0"/>
        <w:ind w:left="0"/>
        <w:jc w:val="left"/>
      </w:pPr>
      <w:r>
        <w:rPr>
          <w:rFonts w:ascii="Times New Roman"/>
          <w:b/>
          <w:i w:val="false"/>
          <w:color w:val="000000"/>
        </w:rPr>
        <w:t xml:space="preserve"> 2-тарау. Министрліктің міндеттері мен өкілеттіктері</w:t>
      </w:r>
    </w:p>
    <w:bookmarkEnd w:id="40"/>
    <w:bookmarkStart w:name="z1057" w:id="41"/>
    <w:p>
      <w:pPr>
        <w:spacing w:after="0"/>
        <w:ind w:left="0"/>
        <w:jc w:val="both"/>
      </w:pPr>
      <w:r>
        <w:rPr>
          <w:rFonts w:ascii="Times New Roman"/>
          <w:b w:val="false"/>
          <w:i w:val="false"/>
          <w:color w:val="000000"/>
          <w:sz w:val="28"/>
        </w:rPr>
        <w:t>
      13. Міндеттері:</w:t>
      </w:r>
    </w:p>
    <w:bookmarkEnd w:id="41"/>
    <w:bookmarkStart w:name="z1058" w:id="42"/>
    <w:p>
      <w:pPr>
        <w:spacing w:after="0"/>
        <w:ind w:left="0"/>
        <w:jc w:val="both"/>
      </w:pPr>
      <w:r>
        <w:rPr>
          <w:rFonts w:ascii="Times New Roman"/>
          <w:b w:val="false"/>
          <w:i w:val="false"/>
          <w:color w:val="000000"/>
          <w:sz w:val="28"/>
        </w:rPr>
        <w:t>
      1) мына:</w:t>
      </w:r>
    </w:p>
    <w:bookmarkEnd w:id="42"/>
    <w:p>
      <w:pPr>
        <w:spacing w:after="0"/>
        <w:ind w:left="0"/>
        <w:jc w:val="both"/>
      </w:pPr>
      <w:r>
        <w:rPr>
          <w:rFonts w:ascii="Times New Roman"/>
          <w:b w:val="false"/>
          <w:i w:val="false"/>
          <w:color w:val="000000"/>
          <w:sz w:val="28"/>
        </w:rPr>
        <w:t>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айналысын бақылау, медициналық қызметтерді (көмек) көрсету сапасын бақылау;</w:t>
      </w:r>
    </w:p>
    <w:p>
      <w:pPr>
        <w:spacing w:after="0"/>
        <w:ind w:left="0"/>
        <w:jc w:val="both"/>
      </w:pPr>
      <w:r>
        <w:rPr>
          <w:rFonts w:ascii="Times New Roman"/>
          <w:b w:val="false"/>
          <w:i w:val="false"/>
          <w:color w:val="000000"/>
          <w:sz w:val="28"/>
        </w:rPr>
        <w:t>
      Қазақстан Республикасының заңнамасына сәйкес азаматтардың мемлекет кепілдік беретін көлем шегінде тегін медициналық көмек алуын қамтамасыз ету;</w:t>
      </w:r>
    </w:p>
    <w:p>
      <w:pPr>
        <w:spacing w:after="0"/>
        <w:ind w:left="0"/>
        <w:jc w:val="both"/>
      </w:pPr>
      <w:r>
        <w:rPr>
          <w:rFonts w:ascii="Times New Roman"/>
          <w:b w:val="false"/>
          <w:i w:val="false"/>
          <w:color w:val="000000"/>
          <w:sz w:val="28"/>
        </w:rPr>
        <w:t>
      халықты және денсаулық сақтау ұйымдарын қауіпсіз, тиімді әрі сапалы дәрілік заттармен қамтамасыз етуді ұйымдастыру;</w:t>
      </w:r>
    </w:p>
    <w:p>
      <w:pPr>
        <w:spacing w:after="0"/>
        <w:ind w:left="0"/>
        <w:jc w:val="both"/>
      </w:pPr>
      <w:r>
        <w:rPr>
          <w:rFonts w:ascii="Times New Roman"/>
          <w:b w:val="false"/>
          <w:i w:val="false"/>
          <w:color w:val="000000"/>
          <w:sz w:val="28"/>
        </w:rPr>
        <w:t>
      медицина және фармацевтика өнеркәсібі салаларында мемлекеттік саясатты қалыптастыру және іске асыру, салааралық үйлестіруді жүзеге асыру және мемлекеттік басқару;</w:t>
      </w:r>
    </w:p>
    <w:bookmarkStart w:name="z1059" w:id="43"/>
    <w:p>
      <w:pPr>
        <w:spacing w:after="0"/>
        <w:ind w:left="0"/>
        <w:jc w:val="both"/>
      </w:pPr>
      <w:r>
        <w:rPr>
          <w:rFonts w:ascii="Times New Roman"/>
          <w:b w:val="false"/>
          <w:i w:val="false"/>
          <w:color w:val="000000"/>
          <w:sz w:val="28"/>
        </w:rPr>
        <w:t>
      2) өз құзыреті шегінде Министрлікке жүктелген өзге де міндеттерді жүзеге асыру.</w:t>
      </w:r>
    </w:p>
    <w:bookmarkEnd w:id="43"/>
    <w:bookmarkStart w:name="z1060" w:id="44"/>
    <w:p>
      <w:pPr>
        <w:spacing w:after="0"/>
        <w:ind w:left="0"/>
        <w:jc w:val="both"/>
      </w:pPr>
      <w:r>
        <w:rPr>
          <w:rFonts w:ascii="Times New Roman"/>
          <w:b w:val="false"/>
          <w:i w:val="false"/>
          <w:color w:val="000000"/>
          <w:sz w:val="28"/>
        </w:rPr>
        <w:t>
      14. Өкілеттіктері:</w:t>
      </w:r>
    </w:p>
    <w:bookmarkEnd w:id="44"/>
    <w:bookmarkStart w:name="z1061" w:id="45"/>
    <w:p>
      <w:pPr>
        <w:spacing w:after="0"/>
        <w:ind w:left="0"/>
        <w:jc w:val="both"/>
      </w:pPr>
      <w:r>
        <w:rPr>
          <w:rFonts w:ascii="Times New Roman"/>
          <w:b w:val="false"/>
          <w:i w:val="false"/>
          <w:color w:val="000000"/>
          <w:sz w:val="28"/>
        </w:rPr>
        <w:t>
      1) құқықтары:</w:t>
      </w:r>
    </w:p>
    <w:bookmarkEnd w:id="45"/>
    <w:p>
      <w:pPr>
        <w:spacing w:after="0"/>
        <w:ind w:left="0"/>
        <w:jc w:val="both"/>
      </w:pPr>
      <w:r>
        <w:rPr>
          <w:rFonts w:ascii="Times New Roman"/>
          <w:b w:val="false"/>
          <w:i w:val="false"/>
          <w:color w:val="000000"/>
          <w:sz w:val="28"/>
        </w:rPr>
        <w:t>
      өз құзыреті шегінде орындалуы міндетті құқықтық актілерді қабылдау;</w:t>
      </w:r>
    </w:p>
    <w:p>
      <w:pPr>
        <w:spacing w:after="0"/>
        <w:ind w:left="0"/>
        <w:jc w:val="both"/>
      </w:pPr>
      <w:r>
        <w:rPr>
          <w:rFonts w:ascii="Times New Roman"/>
          <w:b w:val="false"/>
          <w:i w:val="false"/>
          <w:color w:val="000000"/>
          <w:sz w:val="28"/>
        </w:rPr>
        <w:t>
      заңнамада белгіленген тәртіппен мемлекеттік органдардан, өзге ұйымдардан, олардың лауазымды адамдарынан қажетті ақпарат пен материалдарды сұрату және алу;</w:t>
      </w:r>
    </w:p>
    <w:p>
      <w:pPr>
        <w:spacing w:after="0"/>
        <w:ind w:left="0"/>
        <w:jc w:val="both"/>
      </w:pPr>
      <w:r>
        <w:rPr>
          <w:rFonts w:ascii="Times New Roman"/>
          <w:b w:val="false"/>
          <w:i w:val="false"/>
          <w:color w:val="000000"/>
          <w:sz w:val="28"/>
        </w:rPr>
        <w:t>
      өз құзыреті шегінде консультациялық-кеңесші және сараптама комиссияларын құру;</w:t>
      </w:r>
    </w:p>
    <w:p>
      <w:pPr>
        <w:spacing w:after="0"/>
        <w:ind w:left="0"/>
        <w:jc w:val="both"/>
      </w:pPr>
      <w:r>
        <w:rPr>
          <w:rFonts w:ascii="Times New Roman"/>
          <w:b w:val="false"/>
          <w:i w:val="false"/>
          <w:color w:val="000000"/>
          <w:sz w:val="28"/>
        </w:rPr>
        <w:t>
      Қазақстан Республикасының заңнамасына сәйкес Министрліктің және оның ведомстволарының құқықтары мен мүдделерін қорғау мақсатында сотқа жүгіну, талап арыздар беру;</w:t>
      </w:r>
    </w:p>
    <w:p>
      <w:pPr>
        <w:spacing w:after="0"/>
        <w:ind w:left="0"/>
        <w:jc w:val="both"/>
      </w:pPr>
      <w:r>
        <w:rPr>
          <w:rFonts w:ascii="Times New Roman"/>
          <w:b w:val="false"/>
          <w:i w:val="false"/>
          <w:color w:val="000000"/>
          <w:sz w:val="28"/>
        </w:rPr>
        <w:t>
      іргелі және қолданбалы сипаттағы ғылыми әзірлемелердің басымдықтарын қалыптастыру, халықтың санитариялық-эпидемиологиялық саламаттылығы саласындағы ғылыми сүйемелдеуді үйлестіру;</w:t>
      </w:r>
    </w:p>
    <w:p>
      <w:pPr>
        <w:spacing w:after="0"/>
        <w:ind w:left="0"/>
        <w:jc w:val="both"/>
      </w:pPr>
      <w:r>
        <w:rPr>
          <w:rFonts w:ascii="Times New Roman"/>
          <w:b w:val="false"/>
          <w:i w:val="false"/>
          <w:color w:val="000000"/>
          <w:sz w:val="28"/>
        </w:rPr>
        <w:t>
      өз өкілеттіктері мен функцияларының бір бөлігін ведомстволарға беру;</w:t>
      </w:r>
    </w:p>
    <w:p>
      <w:pPr>
        <w:spacing w:after="0"/>
        <w:ind w:left="0"/>
        <w:jc w:val="both"/>
      </w:pPr>
      <w:r>
        <w:rPr>
          <w:rFonts w:ascii="Times New Roman"/>
          <w:b w:val="false"/>
          <w:i w:val="false"/>
          <w:color w:val="000000"/>
          <w:sz w:val="28"/>
        </w:rPr>
        <w:t>
      заңнамалық актілерде, Қазақстан Республикасы Президентінің және Қазақстан Республикасы Үкіметінің актілерінде көзделген өзге де өкілеттіктерді жүзеге асыру;</w:t>
      </w:r>
    </w:p>
    <w:bookmarkStart w:name="z1062" w:id="46"/>
    <w:p>
      <w:pPr>
        <w:spacing w:after="0"/>
        <w:ind w:left="0"/>
        <w:jc w:val="both"/>
      </w:pPr>
      <w:r>
        <w:rPr>
          <w:rFonts w:ascii="Times New Roman"/>
          <w:b w:val="false"/>
          <w:i w:val="false"/>
          <w:color w:val="000000"/>
          <w:sz w:val="28"/>
        </w:rPr>
        <w:t>
      2) міндеттері:</w:t>
      </w:r>
    </w:p>
    <w:bookmarkEnd w:id="46"/>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w:t>
      </w:r>
    </w:p>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белгiленген тәртiппен және мерзiмдерде жеке және заңды тұлғалардың өтiнiштерін қабылдау және қарау;</w:t>
      </w:r>
    </w:p>
    <w:p>
      <w:pPr>
        <w:spacing w:after="0"/>
        <w:ind w:left="0"/>
        <w:jc w:val="both"/>
      </w:pPr>
      <w:r>
        <w:rPr>
          <w:rFonts w:ascii="Times New Roman"/>
          <w:b w:val="false"/>
          <w:i w:val="false"/>
          <w:color w:val="000000"/>
          <w:sz w:val="28"/>
        </w:rPr>
        <w:t>
      Мемлекет басшысының, Қазақстан Республикасы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 жоспарларын уақтылы және сапалы орындауды қамтамасыз ету;</w:t>
      </w:r>
    </w:p>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өз өкілеттігін жүзеге асыру кезінде алынған коммерциялық, қызметтік, заңмен қорғалатын өзге де құпияны құрайтын ақпаратты жария етпеу;</w:t>
      </w:r>
    </w:p>
    <w:p>
      <w:pPr>
        <w:spacing w:after="0"/>
        <w:ind w:left="0"/>
        <w:jc w:val="both"/>
      </w:pPr>
      <w:r>
        <w:rPr>
          <w:rFonts w:ascii="Times New Roman"/>
          <w:b w:val="false"/>
          <w:i w:val="false"/>
          <w:color w:val="000000"/>
          <w:sz w:val="28"/>
        </w:rPr>
        <w:t>
      ведомстволардың, олардың аумақтық органдарының, сондай-ақ Министрліктің ведомстволық бағынысты ұйымдарының қызметін үйлестіруді және бақылауды жүзеге асыру.</w:t>
      </w:r>
    </w:p>
    <w:bookmarkStart w:name="z1063" w:id="47"/>
    <w:p>
      <w:pPr>
        <w:spacing w:after="0"/>
        <w:ind w:left="0"/>
        <w:jc w:val="both"/>
      </w:pPr>
      <w:r>
        <w:rPr>
          <w:rFonts w:ascii="Times New Roman"/>
          <w:b w:val="false"/>
          <w:i w:val="false"/>
          <w:color w:val="000000"/>
          <w:sz w:val="28"/>
        </w:rPr>
        <w:t>
      15. Функциялары:</w:t>
      </w:r>
    </w:p>
    <w:bookmarkEnd w:id="47"/>
    <w:bookmarkStart w:name="z1064" w:id="48"/>
    <w:p>
      <w:pPr>
        <w:spacing w:after="0"/>
        <w:ind w:left="0"/>
        <w:jc w:val="both"/>
      </w:pPr>
      <w:r>
        <w:rPr>
          <w:rFonts w:ascii="Times New Roman"/>
          <w:b w:val="false"/>
          <w:i w:val="false"/>
          <w:color w:val="000000"/>
          <w:sz w:val="28"/>
        </w:rPr>
        <w:t xml:space="preserve">
      1) денсаулық сақтау саласындағы, медициналық қызметтер (көмек) көрсету, дәрілік заттар мен медициналық бұйымдардың айналысы, халықтың санитариялық-эпидемиологиялық саламаттылығы, сондай-ақ мемлекеттік санитариялық-эпидемиологиялық бақылауға және қадағалауға жататын өнімнің қауіпсіздігі, биологиялық қауіпсіздік салаларындағы мемлекеттік саясатты қалыптастыру және іске асыру; </w:t>
      </w:r>
    </w:p>
    <w:bookmarkEnd w:id="48"/>
    <w:bookmarkStart w:name="z1065" w:id="49"/>
    <w:p>
      <w:pPr>
        <w:spacing w:after="0"/>
        <w:ind w:left="0"/>
        <w:jc w:val="both"/>
      </w:pPr>
      <w:r>
        <w:rPr>
          <w:rFonts w:ascii="Times New Roman"/>
          <w:b w:val="false"/>
          <w:i w:val="false"/>
          <w:color w:val="000000"/>
          <w:sz w:val="28"/>
        </w:rPr>
        <w:t xml:space="preserve">
      2) денсаулық сақтау,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бағдарламаларды әзірлеу және іске асыру; </w:t>
      </w:r>
    </w:p>
    <w:bookmarkEnd w:id="49"/>
    <w:bookmarkStart w:name="z1066" w:id="50"/>
    <w:p>
      <w:pPr>
        <w:spacing w:after="0"/>
        <w:ind w:left="0"/>
        <w:jc w:val="both"/>
      </w:pPr>
      <w:r>
        <w:rPr>
          <w:rFonts w:ascii="Times New Roman"/>
          <w:b w:val="false"/>
          <w:i w:val="false"/>
          <w:color w:val="000000"/>
          <w:sz w:val="28"/>
        </w:rPr>
        <w:t>
      3) өз құзыреті шегінде денсаулық сақтау саласындағы нормативтік құқықтық актілерді, есепке алу және есептілік құжаттаманың нысандарын әзірлеу және бекіту;</w:t>
      </w:r>
    </w:p>
    <w:bookmarkEnd w:id="50"/>
    <w:bookmarkStart w:name="z1067" w:id="51"/>
    <w:p>
      <w:pPr>
        <w:spacing w:after="0"/>
        <w:ind w:left="0"/>
        <w:jc w:val="both"/>
      </w:pPr>
      <w:r>
        <w:rPr>
          <w:rFonts w:ascii="Times New Roman"/>
          <w:b w:val="false"/>
          <w:i w:val="false"/>
          <w:color w:val="000000"/>
          <w:sz w:val="28"/>
        </w:rPr>
        <w:t>
      4) денсаулық сақтау саласындағы, оның ішінде денсаулық сақтау саласындағы білім беру және ғылыми қызмет мәселелері бойынша халықаралық ынтымақтастықты жүзеге асыру;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69" w:id="52"/>
    <w:p>
      <w:pPr>
        <w:spacing w:after="0"/>
        <w:ind w:left="0"/>
        <w:jc w:val="both"/>
      </w:pPr>
      <w:r>
        <w:rPr>
          <w:rFonts w:ascii="Times New Roman"/>
          <w:b w:val="false"/>
          <w:i w:val="false"/>
          <w:color w:val="000000"/>
          <w:sz w:val="28"/>
        </w:rPr>
        <w:t>
      6) денсаулық сақтау саласында мониторингті жүзеге асыру;</w:t>
      </w:r>
    </w:p>
    <w:bookmarkEnd w:id="52"/>
    <w:bookmarkStart w:name="z1070" w:id="53"/>
    <w:p>
      <w:pPr>
        <w:spacing w:after="0"/>
        <w:ind w:left="0"/>
        <w:jc w:val="both"/>
      </w:pPr>
      <w:r>
        <w:rPr>
          <w:rFonts w:ascii="Times New Roman"/>
          <w:b w:val="false"/>
          <w:i w:val="false"/>
          <w:color w:val="000000"/>
          <w:sz w:val="28"/>
        </w:rPr>
        <w:t>
      7) медициналық көмекті ұйымдастыруды жүзеге асыру;</w:t>
      </w:r>
    </w:p>
    <w:bookmarkEnd w:id="53"/>
    <w:bookmarkStart w:name="z1071" w:id="54"/>
    <w:p>
      <w:pPr>
        <w:spacing w:after="0"/>
        <w:ind w:left="0"/>
        <w:jc w:val="both"/>
      </w:pPr>
      <w:r>
        <w:rPr>
          <w:rFonts w:ascii="Times New Roman"/>
          <w:b w:val="false"/>
          <w:i w:val="false"/>
          <w:color w:val="000000"/>
          <w:sz w:val="28"/>
        </w:rPr>
        <w:t>
      8) денсаулық сақтау саласындағы стандарттарды әзірлеу және бекіту;</w:t>
      </w:r>
    </w:p>
    <w:bookmarkEnd w:id="54"/>
    <w:bookmarkStart w:name="z1463" w:id="55"/>
    <w:p>
      <w:pPr>
        <w:spacing w:after="0"/>
        <w:ind w:left="0"/>
        <w:jc w:val="both"/>
      </w:pPr>
      <w:r>
        <w:rPr>
          <w:rFonts w:ascii="Times New Roman"/>
          <w:b w:val="false"/>
          <w:i w:val="false"/>
          <w:color w:val="000000"/>
          <w:sz w:val="28"/>
        </w:rPr>
        <w:t>
      8-1) халықты әлеуметтік қорғау және білім беру саласындағы уәкілетті органдармен келісу бойынша денсаулық сақтау саласындағы арнаулы әлеуметтік қызметтер көрсету стандарттарын әзірлеу және бекіту;</w:t>
      </w:r>
    </w:p>
    <w:bookmarkEnd w:id="55"/>
    <w:bookmarkStart w:name="z1072" w:id="56"/>
    <w:p>
      <w:pPr>
        <w:spacing w:after="0"/>
        <w:ind w:left="0"/>
        <w:jc w:val="both"/>
      </w:pPr>
      <w:r>
        <w:rPr>
          <w:rFonts w:ascii="Times New Roman"/>
          <w:b w:val="false"/>
          <w:i w:val="false"/>
          <w:color w:val="000000"/>
          <w:sz w:val="28"/>
        </w:rPr>
        <w:t>
      9) саламатты өмір салты мен дұрыс тамақтануды қалыптастыруды ұйымдастыру;</w:t>
      </w:r>
    </w:p>
    <w:bookmarkEnd w:id="56"/>
    <w:bookmarkStart w:name="z1073" w:id="57"/>
    <w:p>
      <w:pPr>
        <w:spacing w:after="0"/>
        <w:ind w:left="0"/>
        <w:jc w:val="both"/>
      </w:pPr>
      <w:r>
        <w:rPr>
          <w:rFonts w:ascii="Times New Roman"/>
          <w:b w:val="false"/>
          <w:i w:val="false"/>
          <w:color w:val="000000"/>
          <w:sz w:val="28"/>
        </w:rPr>
        <w:t>
      10) ведомстволық бағынысты ұйымдарда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асыру;</w:t>
      </w:r>
    </w:p>
    <w:bookmarkEnd w:id="57"/>
    <w:bookmarkStart w:name="z1074" w:id="58"/>
    <w:p>
      <w:pPr>
        <w:spacing w:after="0"/>
        <w:ind w:left="0"/>
        <w:jc w:val="both"/>
      </w:pPr>
      <w:r>
        <w:rPr>
          <w:rFonts w:ascii="Times New Roman"/>
          <w:b w:val="false"/>
          <w:i w:val="false"/>
          <w:color w:val="000000"/>
          <w:sz w:val="28"/>
        </w:rPr>
        <w:t>
      11) диагностиканың, емдеудің және медициналық оңалтудың жаңа әдістерін қолдану қағидаларын бекіту;</w:t>
      </w:r>
    </w:p>
    <w:bookmarkEnd w:id="58"/>
    <w:bookmarkStart w:name="z1075" w:id="59"/>
    <w:p>
      <w:pPr>
        <w:spacing w:after="0"/>
        <w:ind w:left="0"/>
        <w:jc w:val="both"/>
      </w:pPr>
      <w:r>
        <w:rPr>
          <w:rFonts w:ascii="Times New Roman"/>
          <w:b w:val="false"/>
          <w:i w:val="false"/>
          <w:color w:val="000000"/>
          <w:sz w:val="28"/>
        </w:rPr>
        <w:t>
      12) медицина және фармацевтика ғылымының, медициналық және фармацевтикалық білім берудің дамуын қамтамасыз ету, денсаулық сақтау саласындағы ғылыми және білім беру қызметін үйлестіру;</w:t>
      </w:r>
    </w:p>
    <w:bookmarkEnd w:id="59"/>
    <w:bookmarkStart w:name="z1464" w:id="60"/>
    <w:p>
      <w:pPr>
        <w:spacing w:after="0"/>
        <w:ind w:left="0"/>
        <w:jc w:val="both"/>
      </w:pPr>
      <w:r>
        <w:rPr>
          <w:rFonts w:ascii="Times New Roman"/>
          <w:b w:val="false"/>
          <w:i w:val="false"/>
          <w:color w:val="000000"/>
          <w:sz w:val="28"/>
        </w:rPr>
        <w:t>
      12-1) арнаулы әлеуметтік қызметтер көрсету саласындағы бақылауды жүзеге асыру;</w:t>
      </w:r>
    </w:p>
    <w:bookmarkEnd w:id="60"/>
    <w:bookmarkStart w:name="z1465" w:id="61"/>
    <w:p>
      <w:pPr>
        <w:spacing w:after="0"/>
        <w:ind w:left="0"/>
        <w:jc w:val="both"/>
      </w:pPr>
      <w:r>
        <w:rPr>
          <w:rFonts w:ascii="Times New Roman"/>
          <w:b w:val="false"/>
          <w:i w:val="false"/>
          <w:color w:val="000000"/>
          <w:sz w:val="28"/>
        </w:rPr>
        <w:t>
      12-2) арнаулы әлеуметтік көрсетілетін қызметтерге қажеттілікті бағалау және айқындау қағидаларын келісу;</w:t>
      </w:r>
    </w:p>
    <w:bookmarkEnd w:id="61"/>
    <w:bookmarkStart w:name="z1076" w:id="62"/>
    <w:p>
      <w:pPr>
        <w:spacing w:after="0"/>
        <w:ind w:left="0"/>
        <w:jc w:val="both"/>
      </w:pPr>
      <w:r>
        <w:rPr>
          <w:rFonts w:ascii="Times New Roman"/>
          <w:b w:val="false"/>
          <w:i w:val="false"/>
          <w:color w:val="000000"/>
          <w:sz w:val="28"/>
        </w:rPr>
        <w:t>
      13) интернатурада медицина кадрларын даярлау қағидаларын бекіту;</w:t>
      </w:r>
    </w:p>
    <w:bookmarkEnd w:id="62"/>
    <w:bookmarkStart w:name="z1077" w:id="63"/>
    <w:p>
      <w:pPr>
        <w:spacing w:after="0"/>
        <w:ind w:left="0"/>
        <w:jc w:val="both"/>
      </w:pPr>
      <w:r>
        <w:rPr>
          <w:rFonts w:ascii="Times New Roman"/>
          <w:b w:val="false"/>
          <w:i w:val="false"/>
          <w:color w:val="000000"/>
          <w:sz w:val="28"/>
        </w:rPr>
        <w:t>
      14) резидентурада медицина кадрларын даярлау қағидаларын бекіту;</w:t>
      </w:r>
    </w:p>
    <w:bookmarkEnd w:id="63"/>
    <w:bookmarkStart w:name="z1078" w:id="64"/>
    <w:p>
      <w:pPr>
        <w:spacing w:after="0"/>
        <w:ind w:left="0"/>
        <w:jc w:val="both"/>
      </w:pPr>
      <w:r>
        <w:rPr>
          <w:rFonts w:ascii="Times New Roman"/>
          <w:b w:val="false"/>
          <w:i w:val="false"/>
          <w:color w:val="000000"/>
          <w:sz w:val="28"/>
        </w:rPr>
        <w:t>
      15) денсаулық сақтау саласындағы жоғары оқу орнынан кейінгі білімі бар кадрларды нысаналы даярлау қағидаларын бекіту;</w:t>
      </w:r>
    </w:p>
    <w:bookmarkEnd w:id="64"/>
    <w:bookmarkStart w:name="z1079" w:id="65"/>
    <w:p>
      <w:pPr>
        <w:spacing w:after="0"/>
        <w:ind w:left="0"/>
        <w:jc w:val="both"/>
      </w:pPr>
      <w:r>
        <w:rPr>
          <w:rFonts w:ascii="Times New Roman"/>
          <w:b w:val="false"/>
          <w:i w:val="false"/>
          <w:color w:val="000000"/>
          <w:sz w:val="28"/>
        </w:rPr>
        <w:t>
      16) клиникалық мамандықтар бойынша үздіксіз интеграцияланған білім беру бағдарламаларының тізбесін бекіту;</w:t>
      </w:r>
    </w:p>
    <w:bookmarkEnd w:id="65"/>
    <w:bookmarkStart w:name="z1080" w:id="66"/>
    <w:p>
      <w:pPr>
        <w:spacing w:after="0"/>
        <w:ind w:left="0"/>
        <w:jc w:val="both"/>
      </w:pPr>
      <w:r>
        <w:rPr>
          <w:rFonts w:ascii="Times New Roman"/>
          <w:b w:val="false"/>
          <w:i w:val="false"/>
          <w:color w:val="000000"/>
          <w:sz w:val="28"/>
        </w:rPr>
        <w:t>
      17) денсаулық сақтау саласындағы кадрларды даярлауға және олардың біліктілігін арттыруға мемлекеттік білім беру тапсырысын орналастыру;</w:t>
      </w:r>
    </w:p>
    <w:bookmarkEnd w:id="66"/>
    <w:bookmarkStart w:name="z1081" w:id="67"/>
    <w:p>
      <w:pPr>
        <w:spacing w:after="0"/>
        <w:ind w:left="0"/>
        <w:jc w:val="both"/>
      </w:pPr>
      <w:r>
        <w:rPr>
          <w:rFonts w:ascii="Times New Roman"/>
          <w:b w:val="false"/>
          <w:i w:val="false"/>
          <w:color w:val="000000"/>
          <w:sz w:val="28"/>
        </w:rPr>
        <w:t>
      18) әлемнің жетекші фармакопеяларының талаптарын Қазақстан Республикасының аумағында қолданылады деп тану;</w:t>
      </w:r>
    </w:p>
    <w:bookmarkEnd w:id="67"/>
    <w:bookmarkStart w:name="z1082" w:id="68"/>
    <w:p>
      <w:pPr>
        <w:spacing w:after="0"/>
        <w:ind w:left="0"/>
        <w:jc w:val="both"/>
      </w:pPr>
      <w:r>
        <w:rPr>
          <w:rFonts w:ascii="Times New Roman"/>
          <w:b w:val="false"/>
          <w:i w:val="false"/>
          <w:color w:val="000000"/>
          <w:sz w:val="28"/>
        </w:rPr>
        <w:t xml:space="preserve">
      19)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дар формальды емес білім беру арқылы денсаулық сақтау саласындағы маманданған оқудың нәтижелерін тану қағидаларын айқындау; </w:t>
      </w:r>
    </w:p>
    <w:bookmarkEnd w:id="68"/>
    <w:bookmarkStart w:name="z1083" w:id="69"/>
    <w:p>
      <w:pPr>
        <w:spacing w:after="0"/>
        <w:ind w:left="0"/>
        <w:jc w:val="both"/>
      </w:pPr>
      <w:r>
        <w:rPr>
          <w:rFonts w:ascii="Times New Roman"/>
          <w:b w:val="false"/>
          <w:i w:val="false"/>
          <w:color w:val="000000"/>
          <w:sz w:val="28"/>
        </w:rPr>
        <w:t>
      20) денсаулық сақтау саласындағы білім беру деңгейлері бойынша мемлекеттік жалпыға міндетті стандарттарды және университеттік аурухана, интеграцияланған академиялық медициналық орталық, клиникалық базалар туралы ережені және оларға қойылатын талаптарды бекіту;</w:t>
      </w:r>
    </w:p>
    <w:bookmarkEnd w:id="69"/>
    <w:bookmarkStart w:name="z1084" w:id="70"/>
    <w:p>
      <w:pPr>
        <w:spacing w:after="0"/>
        <w:ind w:left="0"/>
        <w:jc w:val="both"/>
      </w:pPr>
      <w:r>
        <w:rPr>
          <w:rFonts w:ascii="Times New Roman"/>
          <w:b w:val="false"/>
          <w:i w:val="false"/>
          <w:color w:val="000000"/>
          <w:sz w:val="28"/>
        </w:rPr>
        <w:t>
      21) білім беру саласындағы уәкілетті органмен келісу бойынша медициналық және фармацевтикалық мамандықтар бойынша үлгілік оқу бағдарламаларын бекіту;</w:t>
      </w:r>
    </w:p>
    <w:bookmarkEnd w:id="70"/>
    <w:bookmarkStart w:name="z1085" w:id="71"/>
    <w:p>
      <w:pPr>
        <w:spacing w:after="0"/>
        <w:ind w:left="0"/>
        <w:jc w:val="both"/>
      </w:pPr>
      <w:r>
        <w:rPr>
          <w:rFonts w:ascii="Times New Roman"/>
          <w:b w:val="false"/>
          <w:i w:val="false"/>
          <w:color w:val="000000"/>
          <w:sz w:val="28"/>
        </w:rPr>
        <w:t>
      22) денсаулық сақтау жүйесі үшін кәсіби ғылыми-педагогикалық, медицина және фармацевтика кадрларын, қоғамдық денсаулық мамандарын және өзге де мамандарды даярлау және олардың біліктілігін арттыру;</w:t>
      </w:r>
    </w:p>
    <w:bookmarkEnd w:id="71"/>
    <w:bookmarkStart w:name="z1086" w:id="72"/>
    <w:p>
      <w:pPr>
        <w:spacing w:after="0"/>
        <w:ind w:left="0"/>
        <w:jc w:val="both"/>
      </w:pPr>
      <w:r>
        <w:rPr>
          <w:rFonts w:ascii="Times New Roman"/>
          <w:b w:val="false"/>
          <w:i w:val="false"/>
          <w:color w:val="000000"/>
          <w:sz w:val="28"/>
        </w:rPr>
        <w:t>
      23) ғылыми-медициналық сараптама жүргізу тәртібін айқындау;</w:t>
      </w:r>
    </w:p>
    <w:bookmarkEnd w:id="72"/>
    <w:bookmarkStart w:name="z1087" w:id="73"/>
    <w:p>
      <w:pPr>
        <w:spacing w:after="0"/>
        <w:ind w:left="0"/>
        <w:jc w:val="both"/>
      </w:pPr>
      <w:r>
        <w:rPr>
          <w:rFonts w:ascii="Times New Roman"/>
          <w:b w:val="false"/>
          <w:i w:val="false"/>
          <w:color w:val="000000"/>
          <w:sz w:val="28"/>
        </w:rPr>
        <w:t>
      24) денсаулық сақтау саласындағы аккредиттеу стандарттарын бекіту;</w:t>
      </w:r>
    </w:p>
    <w:bookmarkEnd w:id="73"/>
    <w:bookmarkStart w:name="z1088" w:id="74"/>
    <w:p>
      <w:pPr>
        <w:spacing w:after="0"/>
        <w:ind w:left="0"/>
        <w:jc w:val="both"/>
      </w:pPr>
      <w:r>
        <w:rPr>
          <w:rFonts w:ascii="Times New Roman"/>
          <w:b w:val="false"/>
          <w:i w:val="false"/>
          <w:color w:val="000000"/>
          <w:sz w:val="28"/>
        </w:rPr>
        <w:t>
      25) клиникаға дейінгі (клиникалық емес) зерттеулерді жүргізу қағидаларын және медициналық бұйымдардың биологиялық әсерін бағалаудың клиникаға дейінгі базаларына қойылатын талаптарды бекіту;</w:t>
      </w:r>
    </w:p>
    <w:bookmarkEnd w:id="74"/>
    <w:bookmarkStart w:name="z1089" w:id="75"/>
    <w:p>
      <w:pPr>
        <w:spacing w:after="0"/>
        <w:ind w:left="0"/>
        <w:jc w:val="both"/>
      </w:pPr>
      <w:r>
        <w:rPr>
          <w:rFonts w:ascii="Times New Roman"/>
          <w:b w:val="false"/>
          <w:i w:val="false"/>
          <w:color w:val="000000"/>
          <w:sz w:val="28"/>
        </w:rPr>
        <w:t>
      26) дәрілік заттар мен медициналық бұйымдарға клиникалық зерттеулер, тірі организмнен тыс диагностикаға арналған медициналық бұйымдарға клиникалық-зертханалық сынақтар жүргізу қағидаларын, (in vitro) және клиникалық базаларға қойылатын талаптарды бекіту;</w:t>
      </w:r>
    </w:p>
    <w:bookmarkEnd w:id="75"/>
    <w:bookmarkStart w:name="z1090" w:id="76"/>
    <w:p>
      <w:pPr>
        <w:spacing w:after="0"/>
        <w:ind w:left="0"/>
        <w:jc w:val="both"/>
      </w:pPr>
      <w:r>
        <w:rPr>
          <w:rFonts w:ascii="Times New Roman"/>
          <w:b w:val="false"/>
          <w:i w:val="false"/>
          <w:color w:val="000000"/>
          <w:sz w:val="28"/>
        </w:rPr>
        <w:t>
      27)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қызметкерлерін көтермелеу қағидаларын әзірлеу және бекіту;</w:t>
      </w:r>
    </w:p>
    <w:bookmarkEnd w:id="76"/>
    <w:bookmarkStart w:name="z1091" w:id="77"/>
    <w:p>
      <w:pPr>
        <w:spacing w:after="0"/>
        <w:ind w:left="0"/>
        <w:jc w:val="both"/>
      </w:pPr>
      <w:r>
        <w:rPr>
          <w:rFonts w:ascii="Times New Roman"/>
          <w:b w:val="false"/>
          <w:i w:val="false"/>
          <w:color w:val="000000"/>
          <w:sz w:val="28"/>
        </w:rPr>
        <w:t>
      28)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тағайындауды және лауазымнан босатуды келісу;</w:t>
      </w:r>
    </w:p>
    <w:bookmarkEnd w:id="77"/>
    <w:p>
      <w:pPr>
        <w:spacing w:after="0"/>
        <w:ind w:left="0"/>
        <w:jc w:val="both"/>
      </w:pPr>
      <w:r>
        <w:rPr>
          <w:rFonts w:ascii="Times New Roman"/>
          <w:b w:val="false"/>
          <w:i w:val="false"/>
          <w:color w:val="000000"/>
          <w:sz w:val="28"/>
        </w:rPr>
        <w:t>
      29) Биоэтика жөніндегі орталық комиссияның құрамын және ол туралы ережені бекіту;</w:t>
      </w:r>
    </w:p>
    <w:bookmarkStart w:name="z1092" w:id="78"/>
    <w:p>
      <w:pPr>
        <w:spacing w:after="0"/>
        <w:ind w:left="0"/>
        <w:jc w:val="both"/>
      </w:pPr>
      <w:r>
        <w:rPr>
          <w:rFonts w:ascii="Times New Roman"/>
          <w:b w:val="false"/>
          <w:i w:val="false"/>
          <w:color w:val="000000"/>
          <w:sz w:val="28"/>
        </w:rPr>
        <w:t>
      30) мемлекеттік денсаулық сақтау ұйымдарын жарақтандыру жөніндегі іс-шараларды жүзеге асыру;</w:t>
      </w:r>
    </w:p>
    <w:bookmarkEnd w:id="78"/>
    <w:bookmarkStart w:name="z1093" w:id="79"/>
    <w:p>
      <w:pPr>
        <w:spacing w:after="0"/>
        <w:ind w:left="0"/>
        <w:jc w:val="both"/>
      </w:pPr>
      <w:r>
        <w:rPr>
          <w:rFonts w:ascii="Times New Roman"/>
          <w:b w:val="false"/>
          <w:i w:val="false"/>
          <w:color w:val="000000"/>
          <w:sz w:val="28"/>
        </w:rPr>
        <w:t>
      31) төтенше жағдайлар кезінде халықтың ауруларының алдын алу және оларды емдеу жөніндегі ведомстволық бағынысты ұйымдардың дайындығын қамтамасыз ету;</w:t>
      </w:r>
    </w:p>
    <w:bookmarkEnd w:id="79"/>
    <w:bookmarkStart w:name="z1094" w:id="80"/>
    <w:p>
      <w:pPr>
        <w:spacing w:after="0"/>
        <w:ind w:left="0"/>
        <w:jc w:val="both"/>
      </w:pPr>
      <w:r>
        <w:rPr>
          <w:rFonts w:ascii="Times New Roman"/>
          <w:b w:val="false"/>
          <w:i w:val="false"/>
          <w:color w:val="000000"/>
          <w:sz w:val="28"/>
        </w:rPr>
        <w:t>
      32) денсаулық сақтау субъектілерінің ақылы қызметтер көрсету тәртібін айқындау;</w:t>
      </w:r>
    </w:p>
    <w:bookmarkEnd w:id="80"/>
    <w:bookmarkStart w:name="z1095" w:id="81"/>
    <w:p>
      <w:pPr>
        <w:spacing w:after="0"/>
        <w:ind w:left="0"/>
        <w:jc w:val="both"/>
      </w:pPr>
      <w:r>
        <w:rPr>
          <w:rFonts w:ascii="Times New Roman"/>
          <w:b w:val="false"/>
          <w:i w:val="false"/>
          <w:color w:val="000000"/>
          <w:sz w:val="28"/>
        </w:rPr>
        <w:t>
      33)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бекіту;</w:t>
      </w:r>
    </w:p>
    <w:bookmarkEnd w:id="81"/>
    <w:bookmarkStart w:name="z1096" w:id="82"/>
    <w:p>
      <w:pPr>
        <w:spacing w:after="0"/>
        <w:ind w:left="0"/>
        <w:jc w:val="both"/>
      </w:pPr>
      <w:r>
        <w:rPr>
          <w:rFonts w:ascii="Times New Roman"/>
          <w:b w:val="false"/>
          <w:i w:val="false"/>
          <w:color w:val="000000"/>
          <w:sz w:val="28"/>
        </w:rPr>
        <w:t>
      34)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 көрсетудің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әзірлеу және бекіту;</w:t>
      </w:r>
    </w:p>
    <w:bookmarkEnd w:id="82"/>
    <w:bookmarkStart w:name="z1097" w:id="83"/>
    <w:p>
      <w:pPr>
        <w:spacing w:after="0"/>
        <w:ind w:left="0"/>
        <w:jc w:val="both"/>
      </w:pPr>
      <w:r>
        <w:rPr>
          <w:rFonts w:ascii="Times New Roman"/>
          <w:b w:val="false"/>
          <w:i w:val="false"/>
          <w:color w:val="000000"/>
          <w:sz w:val="28"/>
        </w:rPr>
        <w:t>
      35) Қазақстан Республикасында тіркелген дәрілік заттар мен медициналық бұйымдардың сапасына бағалау жүргізу қағидаларын әзірлеу және бекіту;</w:t>
      </w:r>
    </w:p>
    <w:bookmarkEnd w:id="83"/>
    <w:bookmarkStart w:name="z1098" w:id="84"/>
    <w:p>
      <w:pPr>
        <w:spacing w:after="0"/>
        <w:ind w:left="0"/>
        <w:jc w:val="both"/>
      </w:pPr>
      <w:r>
        <w:rPr>
          <w:rFonts w:ascii="Times New Roman"/>
          <w:b w:val="false"/>
          <w:i w:val="false"/>
          <w:color w:val="000000"/>
          <w:sz w:val="28"/>
        </w:rPr>
        <w:t>
      36) мемлекеттік резервтің материалдық саласындағы уәкілетті органға мемлекеттік резервтің материалдық құндылықтарын сақтау номенклатурасы мен көлемі бойынша ұсыныстар әзірлеу және енгізу;</w:t>
      </w:r>
    </w:p>
    <w:bookmarkEnd w:id="84"/>
    <w:bookmarkStart w:name="z1099" w:id="85"/>
    <w:p>
      <w:pPr>
        <w:spacing w:after="0"/>
        <w:ind w:left="0"/>
        <w:jc w:val="both"/>
      </w:pPr>
      <w:r>
        <w:rPr>
          <w:rFonts w:ascii="Times New Roman"/>
          <w:b w:val="false"/>
          <w:i w:val="false"/>
          <w:color w:val="000000"/>
          <w:sz w:val="28"/>
        </w:rPr>
        <w:t>
      37) жұмылдыру резервінің дәрілік заттары мен медициналық бұйымдарын жеткізу, сақтау және оларды номенклатура өзгерген жағдайларда жаңарту және броньнан шығару тәртібімен шығару жөніндегі қызметтерді сатып алу бойынша тапсырыс берушінің функцияларын жүзеге асыру;</w:t>
      </w:r>
    </w:p>
    <w:bookmarkEnd w:id="85"/>
    <w:bookmarkStart w:name="z1100" w:id="86"/>
    <w:p>
      <w:pPr>
        <w:spacing w:after="0"/>
        <w:ind w:left="0"/>
        <w:jc w:val="both"/>
      </w:pPr>
      <w:r>
        <w:rPr>
          <w:rFonts w:ascii="Times New Roman"/>
          <w:b w:val="false"/>
          <w:i w:val="false"/>
          <w:color w:val="000000"/>
          <w:sz w:val="28"/>
        </w:rPr>
        <w:t>
      38) жарты жылдың қорытындысы бойынша – есепті жылдың 15 шілдесіне дейін, жылдың қорытындысы бойынша – есепті жылдан кейінгі жылдың 15 қаңтарына дейін жұмылдыру резервінің дәрілік заттары мен медициналық бұйымдарын есепке алу жөніндегі ақпаратты жұмылдыру дайындығы саласындағы уәкілетті органға ұсыну;</w:t>
      </w:r>
    </w:p>
    <w:bookmarkEnd w:id="86"/>
    <w:bookmarkStart w:name="z1101" w:id="87"/>
    <w:p>
      <w:pPr>
        <w:spacing w:after="0"/>
        <w:ind w:left="0"/>
        <w:jc w:val="both"/>
      </w:pPr>
      <w:r>
        <w:rPr>
          <w:rFonts w:ascii="Times New Roman"/>
          <w:b w:val="false"/>
          <w:i w:val="false"/>
          <w:color w:val="000000"/>
          <w:sz w:val="28"/>
        </w:rPr>
        <w:t>
      39) әлеуметтік маңызы бар аурулардың тізбесін айқындау;</w:t>
      </w:r>
    </w:p>
    <w:bookmarkEnd w:id="87"/>
    <w:bookmarkStart w:name="z1102" w:id="88"/>
    <w:p>
      <w:pPr>
        <w:spacing w:after="0"/>
        <w:ind w:left="0"/>
        <w:jc w:val="both"/>
      </w:pPr>
      <w:r>
        <w:rPr>
          <w:rFonts w:ascii="Times New Roman"/>
          <w:b w:val="false"/>
          <w:i w:val="false"/>
          <w:color w:val="000000"/>
          <w:sz w:val="28"/>
        </w:rPr>
        <w:t>
      40) еңбекке уақытша жарамсыздығына сараптама жүргізу, сондай-ақ еңбекке уақытша жарамсыздығы туралы парақты немесе анықтаманы беру тәртібін бекіту;</w:t>
      </w:r>
    </w:p>
    <w:bookmarkEnd w:id="88"/>
    <w:bookmarkStart w:name="z1103" w:id="89"/>
    <w:p>
      <w:pPr>
        <w:spacing w:after="0"/>
        <w:ind w:left="0"/>
        <w:jc w:val="both"/>
      </w:pPr>
      <w:r>
        <w:rPr>
          <w:rFonts w:ascii="Times New Roman"/>
          <w:b w:val="false"/>
          <w:i w:val="false"/>
          <w:color w:val="000000"/>
          <w:sz w:val="28"/>
        </w:rPr>
        <w:t>
      41) медициналық және фармацевтикалық қызметке қойылатын біліктілік талаптарын әзірлеу және бекіту;</w:t>
      </w:r>
    </w:p>
    <w:bookmarkEnd w:id="89"/>
    <w:bookmarkStart w:name="z1104" w:id="90"/>
    <w:p>
      <w:pPr>
        <w:spacing w:after="0"/>
        <w:ind w:left="0"/>
        <w:jc w:val="both"/>
      </w:pPr>
      <w:r>
        <w:rPr>
          <w:rFonts w:ascii="Times New Roman"/>
          <w:b w:val="false"/>
          <w:i w:val="false"/>
          <w:color w:val="000000"/>
          <w:sz w:val="28"/>
        </w:rPr>
        <w:t>
      42) жеке тұлғаларды медициналық-санитариялық алғашқы көмек көрсететін денсаулық сақтау ұйымдарына бекіту қағидаларын әзірлеу және бекіту;</w:t>
      </w:r>
    </w:p>
    <w:bookmarkEnd w:id="90"/>
    <w:bookmarkStart w:name="z1105" w:id="91"/>
    <w:p>
      <w:pPr>
        <w:spacing w:after="0"/>
        <w:ind w:left="0"/>
        <w:jc w:val="both"/>
      </w:pPr>
      <w:r>
        <w:rPr>
          <w:rFonts w:ascii="Times New Roman"/>
          <w:b w:val="false"/>
          <w:i w:val="false"/>
          <w:color w:val="000000"/>
          <w:sz w:val="28"/>
        </w:rPr>
        <w:t>
      43) амбулаториялық жағдайларда мамандандырылған медициналық көмек көрсету қағидаларын бекіту;</w:t>
      </w:r>
    </w:p>
    <w:bookmarkEnd w:id="91"/>
    <w:bookmarkStart w:name="z1106" w:id="92"/>
    <w:p>
      <w:pPr>
        <w:spacing w:after="0"/>
        <w:ind w:left="0"/>
        <w:jc w:val="both"/>
      </w:pPr>
      <w:r>
        <w:rPr>
          <w:rFonts w:ascii="Times New Roman"/>
          <w:b w:val="false"/>
          <w:i w:val="false"/>
          <w:color w:val="000000"/>
          <w:sz w:val="28"/>
        </w:rPr>
        <w:t>
      44) стационарлық жағдайларда мамандандырылған медициналық көмек көрсету қағидаларын бекіту;</w:t>
      </w:r>
    </w:p>
    <w:bookmarkEnd w:id="92"/>
    <w:bookmarkStart w:name="z1107" w:id="93"/>
    <w:p>
      <w:pPr>
        <w:spacing w:after="0"/>
        <w:ind w:left="0"/>
        <w:jc w:val="both"/>
      </w:pPr>
      <w:r>
        <w:rPr>
          <w:rFonts w:ascii="Times New Roman"/>
          <w:b w:val="false"/>
          <w:i w:val="false"/>
          <w:color w:val="000000"/>
          <w:sz w:val="28"/>
        </w:rPr>
        <w:t>
      45) стационарды алмастыратын жағдайларда мамандандырылған медициналық көмек көрсету қағидаларын бекіту;</w:t>
      </w:r>
    </w:p>
    <w:bookmarkEnd w:id="93"/>
    <w:bookmarkStart w:name="z1108" w:id="94"/>
    <w:p>
      <w:pPr>
        <w:spacing w:after="0"/>
        <w:ind w:left="0"/>
        <w:jc w:val="both"/>
      </w:pPr>
      <w:r>
        <w:rPr>
          <w:rFonts w:ascii="Times New Roman"/>
          <w:b w:val="false"/>
          <w:i w:val="false"/>
          <w:color w:val="000000"/>
          <w:sz w:val="28"/>
        </w:rPr>
        <w:t xml:space="preserve">
      46) жедел медициналық көмек, оның ішінде медициналық авиацияны тарта отырып, көрсету қағидаларын бекіту; </w:t>
      </w:r>
    </w:p>
    <w:bookmarkEnd w:id="94"/>
    <w:bookmarkStart w:name="z1109" w:id="95"/>
    <w:p>
      <w:pPr>
        <w:spacing w:after="0"/>
        <w:ind w:left="0"/>
        <w:jc w:val="both"/>
      </w:pPr>
      <w:r>
        <w:rPr>
          <w:rFonts w:ascii="Times New Roman"/>
          <w:b w:val="false"/>
          <w:i w:val="false"/>
          <w:color w:val="000000"/>
          <w:sz w:val="28"/>
        </w:rPr>
        <w:t>
      47) "Халық денсаулығы және денсаулық сақтау жүйесі туралы" (бұдан әрі – Кодекс) Қазақстан Республикасы Кодексінің 120-бабында белгіленген түрлерге сәйкес медициналық көмек көрсету қағидаларын әзірлеу және бекіту;</w:t>
      </w:r>
    </w:p>
    <w:bookmarkEnd w:id="95"/>
    <w:bookmarkStart w:name="z1110" w:id="96"/>
    <w:p>
      <w:pPr>
        <w:spacing w:after="0"/>
        <w:ind w:left="0"/>
        <w:jc w:val="both"/>
      </w:pPr>
      <w:r>
        <w:rPr>
          <w:rFonts w:ascii="Times New Roman"/>
          <w:b w:val="false"/>
          <w:i w:val="false"/>
          <w:color w:val="000000"/>
          <w:sz w:val="28"/>
        </w:rPr>
        <w:t>
      48) медициналық оңалту көрсету тәртібін әзірлеу және бекіту;</w:t>
      </w:r>
    </w:p>
    <w:bookmarkEnd w:id="96"/>
    <w:bookmarkStart w:name="z1111" w:id="97"/>
    <w:p>
      <w:pPr>
        <w:spacing w:after="0"/>
        <w:ind w:left="0"/>
        <w:jc w:val="both"/>
      </w:pPr>
      <w:r>
        <w:rPr>
          <w:rFonts w:ascii="Times New Roman"/>
          <w:b w:val="false"/>
          <w:i w:val="false"/>
          <w:color w:val="000000"/>
          <w:sz w:val="28"/>
        </w:rPr>
        <w:t>
      49) Қазақстан Республикасының Мемлекеттік фармакопеясын әзірлеу, ресімдеу, келісу, бекіту және оған өзгерістер мен толықтырулар енгізу тәртібін айқындау;</w:t>
      </w:r>
    </w:p>
    <w:bookmarkEnd w:id="97"/>
    <w:bookmarkStart w:name="z1112" w:id="98"/>
    <w:p>
      <w:pPr>
        <w:spacing w:after="0"/>
        <w:ind w:left="0"/>
        <w:jc w:val="both"/>
      </w:pPr>
      <w:r>
        <w:rPr>
          <w:rFonts w:ascii="Times New Roman"/>
          <w:b w:val="false"/>
          <w:i w:val="false"/>
          <w:color w:val="000000"/>
          <w:sz w:val="28"/>
        </w:rPr>
        <w:t>
      50) бірыңғай дистрибьютордан сатып алынатын дәрілік заттар мен медициналық бұйымдардың тізбесін айқындау;</w:t>
      </w:r>
    </w:p>
    <w:bookmarkEnd w:id="98"/>
    <w:bookmarkStart w:name="z1113" w:id="99"/>
    <w:p>
      <w:pPr>
        <w:spacing w:after="0"/>
        <w:ind w:left="0"/>
        <w:jc w:val="both"/>
      </w:pPr>
      <w:r>
        <w:rPr>
          <w:rFonts w:ascii="Times New Roman"/>
          <w:b w:val="false"/>
          <w:i w:val="false"/>
          <w:color w:val="000000"/>
          <w:sz w:val="28"/>
        </w:rPr>
        <w:t>
      51)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бейнеаппаратураны қолдану қағидаларын әзірлеу және бекіту;</w:t>
      </w:r>
    </w:p>
    <w:bookmarkEnd w:id="99"/>
    <w:bookmarkStart w:name="z1114" w:id="100"/>
    <w:p>
      <w:pPr>
        <w:spacing w:after="0"/>
        <w:ind w:left="0"/>
        <w:jc w:val="both"/>
      </w:pPr>
      <w:r>
        <w:rPr>
          <w:rFonts w:ascii="Times New Roman"/>
          <w:b w:val="false"/>
          <w:i w:val="false"/>
          <w:color w:val="000000"/>
          <w:sz w:val="28"/>
        </w:rPr>
        <w:t>
      52) денсаулық сақтау субъектілерінің қызметін үйлестіру;</w:t>
      </w:r>
    </w:p>
    <w:bookmarkEnd w:id="100"/>
    <w:bookmarkStart w:name="z1115" w:id="101"/>
    <w:p>
      <w:pPr>
        <w:spacing w:after="0"/>
        <w:ind w:left="0"/>
        <w:jc w:val="both"/>
      </w:pPr>
      <w:r>
        <w:rPr>
          <w:rFonts w:ascii="Times New Roman"/>
          <w:b w:val="false"/>
          <w:i w:val="false"/>
          <w:color w:val="000000"/>
          <w:sz w:val="28"/>
        </w:rPr>
        <w:t>
      53) денсаулық сақтау саласындағы мамандардың кәсіптік құзыреттілігіне аттестаттау өткізу тәртібін айқындау;</w:t>
      </w:r>
    </w:p>
    <w:bookmarkEnd w:id="101"/>
    <w:bookmarkStart w:name="z1466" w:id="102"/>
    <w:p>
      <w:pPr>
        <w:spacing w:after="0"/>
        <w:ind w:left="0"/>
        <w:jc w:val="both"/>
      </w:pPr>
      <w:r>
        <w:rPr>
          <w:rFonts w:ascii="Times New Roman"/>
          <w:b w:val="false"/>
          <w:i w:val="false"/>
          <w:color w:val="000000"/>
          <w:sz w:val="28"/>
        </w:rPr>
        <w:t>
      53-1) кәсіптік стандартқа сәйкес әлеуметтік қызметкерлерді аттестаттау бағдарламасын әзірлеу;</w:t>
      </w:r>
    </w:p>
    <w:bookmarkEnd w:id="102"/>
    <w:bookmarkStart w:name="z1116" w:id="103"/>
    <w:p>
      <w:pPr>
        <w:spacing w:after="0"/>
        <w:ind w:left="0"/>
        <w:jc w:val="both"/>
      </w:pPr>
      <w:r>
        <w:rPr>
          <w:rFonts w:ascii="Times New Roman"/>
          <w:b w:val="false"/>
          <w:i w:val="false"/>
          <w:color w:val="000000"/>
          <w:sz w:val="28"/>
        </w:rPr>
        <w:t>
      54) медициналық бұйымдарды көтерме және бөлшек саудада өткізуді хабарлама жасау тәртібімен жүзеге асыратын денсаулық сақтау субъектілерінің тізілімін қалыптастыру қағидаларын әзірлеу және бекіту;</w:t>
      </w:r>
    </w:p>
    <w:bookmarkEnd w:id="103"/>
    <w:bookmarkStart w:name="z1117" w:id="104"/>
    <w:p>
      <w:pPr>
        <w:spacing w:after="0"/>
        <w:ind w:left="0"/>
        <w:jc w:val="both"/>
      </w:pPr>
      <w:r>
        <w:rPr>
          <w:rFonts w:ascii="Times New Roman"/>
          <w:b w:val="false"/>
          <w:i w:val="false"/>
          <w:color w:val="000000"/>
          <w:sz w:val="28"/>
        </w:rPr>
        <w:t>
      55) Қазақстандық ұлттық дәрілік формулярды,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қалыптастыру қағидаларын, сондай-ақ денсаулық сақтау ұйымдарының дәрілік формулярларын әзірлеу қағидаларын әзірлеу және бекіту;</w:t>
      </w:r>
    </w:p>
    <w:bookmarkEnd w:id="104"/>
    <w:bookmarkStart w:name="z1118" w:id="105"/>
    <w:p>
      <w:pPr>
        <w:spacing w:after="0"/>
        <w:ind w:left="0"/>
        <w:jc w:val="both"/>
      </w:pPr>
      <w:r>
        <w:rPr>
          <w:rFonts w:ascii="Times New Roman"/>
          <w:b w:val="false"/>
          <w:i w:val="false"/>
          <w:color w:val="000000"/>
          <w:sz w:val="28"/>
        </w:rPr>
        <w:t>
      56) көлік құралдарын басқару құқығын алуға үміткер адамдарды медициналық қарап-тексеру жүргізу қағидаларын әзірлеу және бекіту;</w:t>
      </w:r>
    </w:p>
    <w:bookmarkEnd w:id="105"/>
    <w:bookmarkStart w:name="z1119" w:id="106"/>
    <w:p>
      <w:pPr>
        <w:spacing w:after="0"/>
        <w:ind w:left="0"/>
        <w:jc w:val="both"/>
      </w:pPr>
      <w:r>
        <w:rPr>
          <w:rFonts w:ascii="Times New Roman"/>
          <w:b w:val="false"/>
          <w:i w:val="false"/>
          <w:color w:val="000000"/>
          <w:sz w:val="28"/>
        </w:rPr>
        <w:t>
      57) айналасындағыларға қауіп төндіретін аурулардың тізбесін және Қазақстан Республикасында уақытша болатын шетелдіктер мен азаматтығы жоқ адамдар, баспана іздеп жүрген адамдар тегін медициналық көмектің кепілдік берілген көлемін алу құқығына ие болатын медициналық көмек көлемін айқындау;</w:t>
      </w:r>
    </w:p>
    <w:bookmarkEnd w:id="106"/>
    <w:bookmarkStart w:name="z1120" w:id="107"/>
    <w:p>
      <w:pPr>
        <w:spacing w:after="0"/>
        <w:ind w:left="0"/>
        <w:jc w:val="both"/>
      </w:pPr>
      <w:r>
        <w:rPr>
          <w:rFonts w:ascii="Times New Roman"/>
          <w:b w:val="false"/>
          <w:i w:val="false"/>
          <w:color w:val="000000"/>
          <w:sz w:val="28"/>
        </w:rPr>
        <w:t>
      58) иондандырушы сәулелену әсеріне ұшыраған адамдардың қаны мен тіндерін алу, сақтау және пайдалану қағидаларын әзірлеу және бекіту;</w:t>
      </w:r>
    </w:p>
    <w:bookmarkEnd w:id="107"/>
    <w:bookmarkStart w:name="z1121" w:id="108"/>
    <w:p>
      <w:pPr>
        <w:spacing w:after="0"/>
        <w:ind w:left="0"/>
        <w:jc w:val="both"/>
      </w:pPr>
      <w:r>
        <w:rPr>
          <w:rFonts w:ascii="Times New Roman"/>
          <w:b w:val="false"/>
          <w:i w:val="false"/>
          <w:color w:val="000000"/>
          <w:sz w:val="28"/>
        </w:rPr>
        <w:t>
      59) анатомиялық сый жасау және оны денсаулық сақтау ұйымдарына беру тәртібі мен шарттарын айқындау;</w:t>
      </w:r>
    </w:p>
    <w:bookmarkEnd w:id="108"/>
    <w:bookmarkStart w:name="z1122" w:id="109"/>
    <w:p>
      <w:pPr>
        <w:spacing w:after="0"/>
        <w:ind w:left="0"/>
        <w:jc w:val="both"/>
      </w:pPr>
      <w:r>
        <w:rPr>
          <w:rFonts w:ascii="Times New Roman"/>
          <w:b w:val="false"/>
          <w:i w:val="false"/>
          <w:color w:val="000000"/>
          <w:sz w:val="28"/>
        </w:rPr>
        <w:t>
      60) денсаулық сақтау ұйымдары желісінің мемлекеттік нормативін әзірлеу және бекіту;</w:t>
      </w:r>
    </w:p>
    <w:bookmarkEnd w:id="109"/>
    <w:bookmarkStart w:name="z1123" w:id="110"/>
    <w:p>
      <w:pPr>
        <w:spacing w:after="0"/>
        <w:ind w:left="0"/>
        <w:jc w:val="both"/>
      </w:pPr>
      <w:r>
        <w:rPr>
          <w:rFonts w:ascii="Times New Roman"/>
          <w:b w:val="false"/>
          <w:i w:val="false"/>
          <w:color w:val="000000"/>
          <w:sz w:val="28"/>
        </w:rPr>
        <w:t>
      61) қан мен оның компоненттерінің донациясын өтеусіз негізде орындайтын донорларға төленетін төлемдердің тәртібін, өлшемшарттарын және мөлшерін белгілеу;</w:t>
      </w:r>
    </w:p>
    <w:bookmarkEnd w:id="110"/>
    <w:bookmarkStart w:name="z1124" w:id="111"/>
    <w:p>
      <w:pPr>
        <w:spacing w:after="0"/>
        <w:ind w:left="0"/>
        <w:jc w:val="both"/>
      </w:pPr>
      <w:r>
        <w:rPr>
          <w:rFonts w:ascii="Times New Roman"/>
          <w:b w:val="false"/>
          <w:i w:val="false"/>
          <w:color w:val="000000"/>
          <w:sz w:val="28"/>
        </w:rPr>
        <w:t>
      62) паллиативтік медициналық көмек көрсету стандартын әзірлеу және бекіту;</w:t>
      </w:r>
    </w:p>
    <w:bookmarkEnd w:id="111"/>
    <w:bookmarkStart w:name="z1125" w:id="112"/>
    <w:p>
      <w:pPr>
        <w:spacing w:after="0"/>
        <w:ind w:left="0"/>
        <w:jc w:val="both"/>
      </w:pPr>
      <w:r>
        <w:rPr>
          <w:rFonts w:ascii="Times New Roman"/>
          <w:b w:val="false"/>
          <w:i w:val="false"/>
          <w:color w:val="000000"/>
          <w:sz w:val="28"/>
        </w:rPr>
        <w:t>
      63) зертханалық диагностика жүргізуді ұйымдастыру стандартын әзірлеу және бекіту;</w:t>
      </w:r>
    </w:p>
    <w:bookmarkEnd w:id="112"/>
    <w:bookmarkStart w:name="z1126" w:id="113"/>
    <w:p>
      <w:pPr>
        <w:spacing w:after="0"/>
        <w:ind w:left="0"/>
        <w:jc w:val="both"/>
      </w:pPr>
      <w:r>
        <w:rPr>
          <w:rFonts w:ascii="Times New Roman"/>
          <w:b w:val="false"/>
          <w:i w:val="false"/>
          <w:color w:val="000000"/>
          <w:sz w:val="28"/>
        </w:rPr>
        <w:t>
      64) патологиялық-анатомиялық диагностиканы көрсетуді ұйымдастыру стандартын әзірлеу және бекіту;</w:t>
      </w:r>
    </w:p>
    <w:bookmarkEnd w:id="113"/>
    <w:bookmarkStart w:name="z1127" w:id="114"/>
    <w:p>
      <w:pPr>
        <w:spacing w:after="0"/>
        <w:ind w:left="0"/>
        <w:jc w:val="both"/>
      </w:pPr>
      <w:r>
        <w:rPr>
          <w:rFonts w:ascii="Times New Roman"/>
          <w:b w:val="false"/>
          <w:i w:val="false"/>
          <w:color w:val="000000"/>
          <w:sz w:val="28"/>
        </w:rPr>
        <w:t>
      65) медициналық көрсетілетін қызметтер (көмек) сапасына ішкі және сыртқы сараптамаларды ұйымдастыру мен жүргізу тәртібін белгілеу;</w:t>
      </w:r>
    </w:p>
    <w:bookmarkEnd w:id="114"/>
    <w:bookmarkStart w:name="z1128" w:id="115"/>
    <w:p>
      <w:pPr>
        <w:spacing w:after="0"/>
        <w:ind w:left="0"/>
        <w:jc w:val="both"/>
      </w:pPr>
      <w:r>
        <w:rPr>
          <w:rFonts w:ascii="Times New Roman"/>
          <w:b w:val="false"/>
          <w:i w:val="false"/>
          <w:color w:val="000000"/>
          <w:sz w:val="28"/>
        </w:rPr>
        <w:t>
      66) медициналық бұйымдардың оңтайлы техникалық сипаттамаларын және клиникалық-техникалық негіздемесіне сараптамалық бағалауды жүзеге асыру әдістемесін әзірлеу және бекіту;</w:t>
      </w:r>
    </w:p>
    <w:bookmarkEnd w:id="115"/>
    <w:bookmarkStart w:name="z1129" w:id="116"/>
    <w:p>
      <w:pPr>
        <w:spacing w:after="0"/>
        <w:ind w:left="0"/>
        <w:jc w:val="both"/>
      </w:pPr>
      <w:r>
        <w:rPr>
          <w:rFonts w:ascii="Times New Roman"/>
          <w:b w:val="false"/>
          <w:i w:val="false"/>
          <w:color w:val="000000"/>
          <w:sz w:val="28"/>
        </w:rPr>
        <w:t>
      67) келісімшарттық фракциялау жөніндегі өзара іс-қимыл жасау қағидаларын әзірлеу және бекіту;</w:t>
      </w:r>
    </w:p>
    <w:bookmarkEnd w:id="116"/>
    <w:bookmarkStart w:name="z1130" w:id="117"/>
    <w:p>
      <w:pPr>
        <w:spacing w:after="0"/>
        <w:ind w:left="0"/>
        <w:jc w:val="both"/>
      </w:pPr>
      <w:r>
        <w:rPr>
          <w:rFonts w:ascii="Times New Roman"/>
          <w:b w:val="false"/>
          <w:i w:val="false"/>
          <w:color w:val="000000"/>
          <w:sz w:val="28"/>
        </w:rPr>
        <w:t>
      68) орфандық аурулар мен оларды емдеуге арналған дәрілік заттардың тізбесін қалыптастыру тәртібін әзірлеу және бекіту;</w:t>
      </w:r>
    </w:p>
    <w:bookmarkEnd w:id="117"/>
    <w:bookmarkStart w:name="z1131" w:id="118"/>
    <w:p>
      <w:pPr>
        <w:spacing w:after="0"/>
        <w:ind w:left="0"/>
        <w:jc w:val="both"/>
      </w:pPr>
      <w:r>
        <w:rPr>
          <w:rFonts w:ascii="Times New Roman"/>
          <w:b w:val="false"/>
          <w:i w:val="false"/>
          <w:color w:val="000000"/>
          <w:sz w:val="28"/>
        </w:rPr>
        <w:t>
      69) алғашқы көмек көрсетуге арналған дәрі қобдишасының құрамын әзірлеу және бекіту;</w:t>
      </w:r>
    </w:p>
    <w:bookmarkEnd w:id="118"/>
    <w:bookmarkStart w:name="z1132" w:id="119"/>
    <w:p>
      <w:pPr>
        <w:spacing w:after="0"/>
        <w:ind w:left="0"/>
        <w:jc w:val="both"/>
      </w:pPr>
      <w:r>
        <w:rPr>
          <w:rFonts w:ascii="Times New Roman"/>
          <w:b w:val="false"/>
          <w:i w:val="false"/>
          <w:color w:val="000000"/>
          <w:sz w:val="28"/>
        </w:rPr>
        <w:t>
      70) орфандық аурулардың және оларды емдеуге арналған дәрілік заттардың (орфандық) тізбесін бекіту;</w:t>
      </w:r>
    </w:p>
    <w:bookmarkEnd w:id="119"/>
    <w:bookmarkStart w:name="z1133" w:id="120"/>
    <w:p>
      <w:pPr>
        <w:spacing w:after="0"/>
        <w:ind w:left="0"/>
        <w:jc w:val="both"/>
      </w:pPr>
      <w:r>
        <w:rPr>
          <w:rFonts w:ascii="Times New Roman"/>
          <w:b w:val="false"/>
          <w:i w:val="false"/>
          <w:color w:val="000000"/>
          <w:sz w:val="28"/>
        </w:rPr>
        <w:t>
      71)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әзірлеу және бекіту;</w:t>
      </w:r>
    </w:p>
    <w:bookmarkEnd w:id="120"/>
    <w:bookmarkStart w:name="z1134" w:id="121"/>
    <w:p>
      <w:pPr>
        <w:spacing w:after="0"/>
        <w:ind w:left="0"/>
        <w:jc w:val="both"/>
      </w:pPr>
      <w:r>
        <w:rPr>
          <w:rFonts w:ascii="Times New Roman"/>
          <w:b w:val="false"/>
          <w:i w:val="false"/>
          <w:color w:val="000000"/>
          <w:sz w:val="28"/>
        </w:rPr>
        <w:t>
      72) Қазақстан Республикасында медициналық бұйымдарға сервистік қызмет көрсетуді жүзеге асыру қағидаларын әзірлеу және бекіту;</w:t>
      </w:r>
    </w:p>
    <w:bookmarkEnd w:id="121"/>
    <w:bookmarkStart w:name="z1135" w:id="122"/>
    <w:p>
      <w:pPr>
        <w:spacing w:after="0"/>
        <w:ind w:left="0"/>
        <w:jc w:val="both"/>
      </w:pPr>
      <w:r>
        <w:rPr>
          <w:rFonts w:ascii="Times New Roman"/>
          <w:b w:val="false"/>
          <w:i w:val="false"/>
          <w:color w:val="000000"/>
          <w:sz w:val="28"/>
        </w:rPr>
        <w:t>
      73) шетелдік мамандарды "Назарбаев Университетінде" немесе оның медициналық ұйымдарында, Қазақстан Республикасының Президенті Іс Басқармасының медициналық ұйымдарында, сондай-ақ қосымша білім берудің білім беретін оқу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ұйымдарында, ұлттық және ғылыми орталықтарында, ғылыми-зерттеу институттарында және жоғары медициналық колледждерде аккредиттелген университеттік ауруханалар, денсаулық сақтау саласындағы білім беру ұйымдарының клиникалары базасында және резидентура базасында кәсіптік медициналық қызметті жүзеге асыру үшін жіберу қағидаларын әзірлеу және бекіту;</w:t>
      </w:r>
    </w:p>
    <w:bookmarkEnd w:id="122"/>
    <w:bookmarkStart w:name="z1136" w:id="123"/>
    <w:p>
      <w:pPr>
        <w:spacing w:after="0"/>
        <w:ind w:left="0"/>
        <w:jc w:val="both"/>
      </w:pPr>
      <w:r>
        <w:rPr>
          <w:rFonts w:ascii="Times New Roman"/>
          <w:b w:val="false"/>
          <w:i w:val="false"/>
          <w:color w:val="000000"/>
          <w:sz w:val="28"/>
        </w:rPr>
        <w:t>
      74) Қазақстан Республикасының халқына сурдологиялық көмек көрсету қағидаларын әзірлеу және бекіту;</w:t>
      </w:r>
    </w:p>
    <w:bookmarkEnd w:id="123"/>
    <w:bookmarkStart w:name="z1137" w:id="124"/>
    <w:p>
      <w:pPr>
        <w:spacing w:after="0"/>
        <w:ind w:left="0"/>
        <w:jc w:val="both"/>
      </w:pPr>
      <w:r>
        <w:rPr>
          <w:rFonts w:ascii="Times New Roman"/>
          <w:b w:val="false"/>
          <w:i w:val="false"/>
          <w:color w:val="000000"/>
          <w:sz w:val="28"/>
        </w:rPr>
        <w:t>
      75) ағзалардың (ағза бөлігінің) және (немесе) тіндердің (тін бөлігінің) қайтыс болғаннан кейін донорлығына адамның тірі кезінде ерік білдіруі және бұл туралы жұбайын (зайыбын) немесе жақын туыстарының бірін хабардар ету тәртібін айқындау;</w:t>
      </w:r>
    </w:p>
    <w:bookmarkEnd w:id="124"/>
    <w:bookmarkStart w:name="z1138" w:id="125"/>
    <w:p>
      <w:pPr>
        <w:spacing w:after="0"/>
        <w:ind w:left="0"/>
        <w:jc w:val="both"/>
      </w:pPr>
      <w:r>
        <w:rPr>
          <w:rFonts w:ascii="Times New Roman"/>
          <w:b w:val="false"/>
          <w:i w:val="false"/>
          <w:color w:val="000000"/>
          <w:sz w:val="28"/>
        </w:rPr>
        <w:t>
      76) денсаулық сақтау саласындағы нұсқаулықтарды, алгоритмдер мен регламенттерді әзірлеу және бекіту;</w:t>
      </w:r>
    </w:p>
    <w:bookmarkEnd w:id="125"/>
    <w:bookmarkStart w:name="z1139" w:id="126"/>
    <w:p>
      <w:pPr>
        <w:spacing w:after="0"/>
        <w:ind w:left="0"/>
        <w:jc w:val="both"/>
      </w:pPr>
      <w:r>
        <w:rPr>
          <w:rFonts w:ascii="Times New Roman"/>
          <w:b w:val="false"/>
          <w:i w:val="false"/>
          <w:color w:val="000000"/>
          <w:sz w:val="28"/>
        </w:rPr>
        <w:t>
      77) денсаулық сақтау саласындағы көрсеткіштерді қалыптастыру (есептеу) әдістемесін әзірлеу және бекіту;</w:t>
      </w:r>
    </w:p>
    <w:bookmarkEnd w:id="126"/>
    <w:bookmarkStart w:name="z1140" w:id="127"/>
    <w:p>
      <w:pPr>
        <w:spacing w:after="0"/>
        <w:ind w:left="0"/>
        <w:jc w:val="both"/>
      </w:pPr>
      <w:r>
        <w:rPr>
          <w:rFonts w:ascii="Times New Roman"/>
          <w:b w:val="false"/>
          <w:i w:val="false"/>
          <w:color w:val="000000"/>
          <w:sz w:val="28"/>
        </w:rPr>
        <w:t>
      78)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әзірлеу және бекіту;</w:t>
      </w:r>
    </w:p>
    <w:bookmarkEnd w:id="127"/>
    <w:bookmarkStart w:name="z1141" w:id="128"/>
    <w:p>
      <w:pPr>
        <w:spacing w:after="0"/>
        <w:ind w:left="0"/>
        <w:jc w:val="both"/>
      </w:pPr>
      <w:r>
        <w:rPr>
          <w:rFonts w:ascii="Times New Roman"/>
          <w:b w:val="false"/>
          <w:i w:val="false"/>
          <w:color w:val="000000"/>
          <w:sz w:val="28"/>
        </w:rPr>
        <w:t>
      79)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аккредиттеуді жүргізу тәртібін айқындау;</w:t>
      </w:r>
    </w:p>
    <w:bookmarkEnd w:id="128"/>
    <w:bookmarkStart w:name="z1142" w:id="129"/>
    <w:p>
      <w:pPr>
        <w:spacing w:after="0"/>
        <w:ind w:left="0"/>
        <w:jc w:val="both"/>
      </w:pPr>
      <w:r>
        <w:rPr>
          <w:rFonts w:ascii="Times New Roman"/>
          <w:b w:val="false"/>
          <w:i w:val="false"/>
          <w:color w:val="000000"/>
          <w:sz w:val="28"/>
        </w:rPr>
        <w:t>
      80) денсаулық сақтау саласындағы менеджерді сертификаттауды жүргізу қағидаларын, денсаулық сақтау саласындағы менеджер сертификатының қолданылуын растауды және денсаулық сақтау саласындағы маманды сертификаттауды жүргізу қағидаларын, шетелдік мамандарды қоса алғанда, денсаулық сақтау саласындағы маман сертификатының қолданылуын растауды, сондай-ақ Қазақстан Республикасынан тыс жерде медициналық білім алған адамды денсаулық сақтау саласындағы маманды сертификаттауға жіберу шарттарын әзірлеу және бекіту;</w:t>
      </w:r>
    </w:p>
    <w:bookmarkEnd w:id="129"/>
    <w:bookmarkStart w:name="z1143" w:id="130"/>
    <w:p>
      <w:pPr>
        <w:spacing w:after="0"/>
        <w:ind w:left="0"/>
        <w:jc w:val="both"/>
      </w:pPr>
      <w:r>
        <w:rPr>
          <w:rFonts w:ascii="Times New Roman"/>
          <w:b w:val="false"/>
          <w:i w:val="false"/>
          <w:color w:val="000000"/>
          <w:sz w:val="28"/>
        </w:rPr>
        <w:t>
      81) әлеуметтік медициналық сақтандыру қорының қаржылық орнықтылығын қамтамасыз ететін нормалар мен лимиттерді белгілеу;</w:t>
      </w:r>
    </w:p>
    <w:bookmarkEnd w:id="130"/>
    <w:bookmarkStart w:name="z1144" w:id="131"/>
    <w:p>
      <w:pPr>
        <w:spacing w:after="0"/>
        <w:ind w:left="0"/>
        <w:jc w:val="both"/>
      </w:pPr>
      <w:r>
        <w:rPr>
          <w:rFonts w:ascii="Times New Roman"/>
          <w:b w:val="false"/>
          <w:i w:val="false"/>
          <w:color w:val="000000"/>
          <w:sz w:val="28"/>
        </w:rPr>
        <w:t>
      82) әлеуметтік медициналық сақтандыру қорының қызметін қамтамасыз етуге жіберілетін, әлеуметтік медициналық сақтандыру қорының активтерінен алынатын комиссиялық сыйақының пайыздық мөлшерлемесінің шекті шамасын белгілеу туралы ұсыныс әзірлеу;</w:t>
      </w:r>
    </w:p>
    <w:bookmarkEnd w:id="131"/>
    <w:bookmarkStart w:name="z1474" w:id="132"/>
    <w:p>
      <w:pPr>
        <w:spacing w:after="0"/>
        <w:ind w:left="0"/>
        <w:jc w:val="both"/>
      </w:pPr>
      <w:r>
        <w:rPr>
          <w:rFonts w:ascii="Times New Roman"/>
          <w:b w:val="false"/>
          <w:i w:val="false"/>
          <w:color w:val="000000"/>
          <w:sz w:val="28"/>
        </w:rPr>
        <w:t>
      82-1) жыл сайын Қазақстан Республикасының Үкіметі белгілеген шекті шама шеңберінде әлеуметтік медициналық сақтандыру қорының комиссиялық сыйақысының пайыздық мөлшерлемесінің шамасын белгілеу;</w:t>
      </w:r>
    </w:p>
    <w:bookmarkEnd w:id="132"/>
    <w:bookmarkStart w:name="z1145" w:id="133"/>
    <w:p>
      <w:pPr>
        <w:spacing w:after="0"/>
        <w:ind w:left="0"/>
        <w:jc w:val="both"/>
      </w:pPr>
      <w:r>
        <w:rPr>
          <w:rFonts w:ascii="Times New Roman"/>
          <w:b w:val="false"/>
          <w:i w:val="false"/>
          <w:color w:val="000000"/>
          <w:sz w:val="28"/>
        </w:rPr>
        <w:t>
      83) әлеуметтік медициналық сақтандыру қорына аударымдарды және (немесе) жарналарды есептеу (ұстап қалу) және аудару тәртібі мен мерзімдерін әзірлеу және айқындау;</w:t>
      </w:r>
    </w:p>
    <w:bookmarkEnd w:id="133"/>
    <w:bookmarkStart w:name="z1146" w:id="134"/>
    <w:p>
      <w:pPr>
        <w:spacing w:after="0"/>
        <w:ind w:left="0"/>
        <w:jc w:val="both"/>
      </w:pPr>
      <w:r>
        <w:rPr>
          <w:rFonts w:ascii="Times New Roman"/>
          <w:b w:val="false"/>
          <w:i w:val="false"/>
          <w:color w:val="000000"/>
          <w:sz w:val="28"/>
        </w:rPr>
        <w:t>
      84) әлеуметтік медициналық сақтандыру қорының күтпеген шығыстарды жабуға арналған резервінің мөлшерін белгілеу;</w:t>
      </w:r>
    </w:p>
    <w:bookmarkEnd w:id="134"/>
    <w:bookmarkStart w:name="z1147" w:id="135"/>
    <w:p>
      <w:pPr>
        <w:spacing w:after="0"/>
        <w:ind w:left="0"/>
        <w:jc w:val="both"/>
      </w:pPr>
      <w:r>
        <w:rPr>
          <w:rFonts w:ascii="Times New Roman"/>
          <w:b w:val="false"/>
          <w:i w:val="false"/>
          <w:color w:val="000000"/>
          <w:sz w:val="28"/>
        </w:rPr>
        <w:t>
      85)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арналған тарифтерді әзірлеу және бекіту;</w:t>
      </w:r>
    </w:p>
    <w:bookmarkEnd w:id="135"/>
    <w:bookmarkStart w:name="z1148" w:id="136"/>
    <w:p>
      <w:pPr>
        <w:spacing w:after="0"/>
        <w:ind w:left="0"/>
        <w:jc w:val="both"/>
      </w:pPr>
      <w:r>
        <w:rPr>
          <w:rFonts w:ascii="Times New Roman"/>
          <w:b w:val="false"/>
          <w:i w:val="false"/>
          <w:color w:val="000000"/>
          <w:sz w:val="28"/>
        </w:rPr>
        <w:t>
      86) тегін медициналық көмектің кепілдік берілген көлемінің тізбесін қалыптастыру;</w:t>
      </w:r>
    </w:p>
    <w:bookmarkEnd w:id="136"/>
    <w:bookmarkStart w:name="z1149" w:id="137"/>
    <w:p>
      <w:pPr>
        <w:spacing w:after="0"/>
        <w:ind w:left="0"/>
        <w:jc w:val="both"/>
      </w:pPr>
      <w:r>
        <w:rPr>
          <w:rFonts w:ascii="Times New Roman"/>
          <w:b w:val="false"/>
          <w:i w:val="false"/>
          <w:color w:val="000000"/>
          <w:sz w:val="28"/>
        </w:rPr>
        <w:t>
      87) Қазақстан Республикасының Ұлттық Банкімен, мемлекеттік және бюджеттік жоспарлау жөніндегі орталық уәкілетті органдармен келісу бойынша әлеуметтік медициналық сақтандыру қорының активтерін инвестициялауға арналған қаржы құралдарының тізбесін айқындау;</w:t>
      </w:r>
    </w:p>
    <w:bookmarkEnd w:id="137"/>
    <w:bookmarkStart w:name="z1449" w:id="138"/>
    <w:p>
      <w:pPr>
        <w:spacing w:after="0"/>
        <w:ind w:left="0"/>
        <w:jc w:val="both"/>
      </w:pPr>
      <w:r>
        <w:rPr>
          <w:rFonts w:ascii="Times New Roman"/>
          <w:b w:val="false"/>
          <w:i w:val="false"/>
          <w:color w:val="000000"/>
          <w:sz w:val="28"/>
        </w:rPr>
        <w:t>
      87-1) әлеуметтік медициналық сақтандыру қорының комиссиялық сыйақы алуы қағидаларын әзірлеу және бекіту;</w:t>
      </w:r>
    </w:p>
    <w:bookmarkEnd w:id="138"/>
    <w:bookmarkStart w:name="z1150" w:id="139"/>
    <w:p>
      <w:pPr>
        <w:spacing w:after="0"/>
        <w:ind w:left="0"/>
        <w:jc w:val="both"/>
      </w:pPr>
      <w:r>
        <w:rPr>
          <w:rFonts w:ascii="Times New Roman"/>
          <w:b w:val="false"/>
          <w:i w:val="false"/>
          <w:color w:val="000000"/>
          <w:sz w:val="28"/>
        </w:rPr>
        <w:t>
      88) әлеуметтік медициналық сақтандыру қорының медициналық көмек көрсетуге арналған қаражат бойынша есептілікті ұсыну нысандары мен мерзімдерін бекіту</w:t>
      </w:r>
    </w:p>
    <w:bookmarkEnd w:id="139"/>
    <w:bookmarkStart w:name="z1151" w:id="140"/>
    <w:p>
      <w:pPr>
        <w:spacing w:after="0"/>
        <w:ind w:left="0"/>
        <w:jc w:val="both"/>
      </w:pPr>
      <w:r>
        <w:rPr>
          <w:rFonts w:ascii="Times New Roman"/>
          <w:b w:val="false"/>
          <w:i w:val="false"/>
          <w:color w:val="000000"/>
          <w:sz w:val="28"/>
        </w:rPr>
        <w:t>
      89) әлеуметтік медициналық сақтандыру қорының қаржылық орнықтылығын талдауды, бағалауды және бақылауды жүзеге асыру;</w:t>
      </w:r>
    </w:p>
    <w:bookmarkEnd w:id="140"/>
    <w:bookmarkStart w:name="z1152" w:id="141"/>
    <w:p>
      <w:pPr>
        <w:spacing w:after="0"/>
        <w:ind w:left="0"/>
        <w:jc w:val="both"/>
      </w:pPr>
      <w:r>
        <w:rPr>
          <w:rFonts w:ascii="Times New Roman"/>
          <w:b w:val="false"/>
          <w:i w:val="false"/>
          <w:color w:val="000000"/>
          <w:sz w:val="28"/>
        </w:rPr>
        <w:t>
      90)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әзірлеу және бекіту;</w:t>
      </w:r>
    </w:p>
    <w:bookmarkEnd w:id="141"/>
    <w:bookmarkStart w:name="z1153" w:id="142"/>
    <w:p>
      <w:pPr>
        <w:spacing w:after="0"/>
        <w:ind w:left="0"/>
        <w:jc w:val="both"/>
      </w:pPr>
      <w:r>
        <w:rPr>
          <w:rFonts w:ascii="Times New Roman"/>
          <w:b w:val="false"/>
          <w:i w:val="false"/>
          <w:color w:val="000000"/>
          <w:sz w:val="28"/>
        </w:rPr>
        <w:t>
      91) мамандандырылған, оның ішінде жоғары технологиялық медициналық көмек көрсету қағидаларын әзірлеу және бекіту;</w:t>
      </w:r>
    </w:p>
    <w:bookmarkEnd w:id="142"/>
    <w:bookmarkStart w:name="z1154" w:id="143"/>
    <w:p>
      <w:pPr>
        <w:spacing w:after="0"/>
        <w:ind w:left="0"/>
        <w:jc w:val="both"/>
      </w:pPr>
      <w:r>
        <w:rPr>
          <w:rFonts w:ascii="Times New Roman"/>
          <w:b w:val="false"/>
          <w:i w:val="false"/>
          <w:color w:val="000000"/>
          <w:sz w:val="28"/>
        </w:rPr>
        <w:t>
      92) медициналық көрсетілетін қызметтердің сапасы жөніндегі біріккен комиссияны қалыптастыру тәртібін, оның қызметі туралы ережені бекіту;</w:t>
      </w:r>
    </w:p>
    <w:bookmarkEnd w:id="143"/>
    <w:bookmarkStart w:name="z1155" w:id="144"/>
    <w:p>
      <w:pPr>
        <w:spacing w:after="0"/>
        <w:ind w:left="0"/>
        <w:jc w:val="both"/>
      </w:pPr>
      <w:r>
        <w:rPr>
          <w:rFonts w:ascii="Times New Roman"/>
          <w:b w:val="false"/>
          <w:i w:val="false"/>
          <w:color w:val="000000"/>
          <w:sz w:val="28"/>
        </w:rPr>
        <w:t>
      93)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әзірлеу және бекіту;</w:t>
      </w:r>
    </w:p>
    <w:bookmarkEnd w:id="144"/>
    <w:bookmarkStart w:name="z1156" w:id="145"/>
    <w:p>
      <w:pPr>
        <w:spacing w:after="0"/>
        <w:ind w:left="0"/>
        <w:jc w:val="both"/>
      </w:pPr>
      <w:r>
        <w:rPr>
          <w:rFonts w:ascii="Times New Roman"/>
          <w:b w:val="false"/>
          <w:i w:val="false"/>
          <w:color w:val="000000"/>
          <w:sz w:val="28"/>
        </w:rPr>
        <w:t>
      94) мемлекеттік монополия және арнайы құқық субъектілері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145"/>
    <w:bookmarkStart w:name="z1157" w:id="146"/>
    <w:p>
      <w:pPr>
        <w:spacing w:after="0"/>
        <w:ind w:left="0"/>
        <w:jc w:val="both"/>
      </w:pPr>
      <w:r>
        <w:rPr>
          <w:rFonts w:ascii="Times New Roman"/>
          <w:b w:val="false"/>
          <w:i w:val="false"/>
          <w:color w:val="000000"/>
          <w:sz w:val="28"/>
        </w:rPr>
        <w:t>
      95) адам бала асырап алуы, оны қорғаншылыққа немесе қамқоршылыққа, патронатқа қабылдап алуы мүмкін болмайтын аурулар тізбесін белгілеу;</w:t>
      </w:r>
    </w:p>
    <w:bookmarkEnd w:id="146"/>
    <w:bookmarkStart w:name="z1158" w:id="147"/>
    <w:p>
      <w:pPr>
        <w:spacing w:after="0"/>
        <w:ind w:left="0"/>
        <w:jc w:val="both"/>
      </w:pPr>
      <w:r>
        <w:rPr>
          <w:rFonts w:ascii="Times New Roman"/>
          <w:b w:val="false"/>
          <w:i w:val="false"/>
          <w:color w:val="000000"/>
          <w:sz w:val="28"/>
        </w:rPr>
        <w:t>
      96) мемлекеттік қызметтер көрсету тәртібін айқындайтын заңға тәуелді нормативтік құқықтық актілерді әзірлеу және бекіту;</w:t>
      </w:r>
    </w:p>
    <w:bookmarkEnd w:id="147"/>
    <w:bookmarkStart w:name="z1159" w:id="148"/>
    <w:p>
      <w:pPr>
        <w:spacing w:after="0"/>
        <w:ind w:left="0"/>
        <w:jc w:val="both"/>
      </w:pPr>
      <w:r>
        <w:rPr>
          <w:rFonts w:ascii="Times New Roman"/>
          <w:b w:val="false"/>
          <w:i w:val="false"/>
          <w:color w:val="000000"/>
          <w:sz w:val="28"/>
        </w:rPr>
        <w:t>
      97) кәсіпкерлік жөніндегі уәкілетті органмен бірлесіп тексеру парақтарын және тәуекел дәрежесін бағалау өлшемшарттарын бекіту;</w:t>
      </w:r>
    </w:p>
    <w:bookmarkEnd w:id="148"/>
    <w:bookmarkStart w:name="z1467" w:id="149"/>
    <w:p>
      <w:pPr>
        <w:spacing w:after="0"/>
        <w:ind w:left="0"/>
        <w:jc w:val="both"/>
      </w:pPr>
      <w:r>
        <w:rPr>
          <w:rFonts w:ascii="Times New Roman"/>
          <w:b w:val="false"/>
          <w:i w:val="false"/>
          <w:color w:val="000000"/>
          <w:sz w:val="28"/>
        </w:rPr>
        <w:t>
      97-1) Қазақстан Республикасының Ішкі істер министрлігімен және әлеуметтік қорғау және білім беру саласындағы уәкілетті органдармен бірлесіп әлеуметтік бейімсіздікке және әлеуметтік депривацияға алып келген қатыгездікпен қараудың болуын бағалау өлшемшарттарын айқындау;</w:t>
      </w:r>
    </w:p>
    <w:bookmarkEnd w:id="149"/>
    <w:bookmarkStart w:name="z1160" w:id="150"/>
    <w:p>
      <w:pPr>
        <w:spacing w:after="0"/>
        <w:ind w:left="0"/>
        <w:jc w:val="both"/>
      </w:pPr>
      <w:r>
        <w:rPr>
          <w:rFonts w:ascii="Times New Roman"/>
          <w:b w:val="false"/>
          <w:i w:val="false"/>
          <w:color w:val="000000"/>
          <w:sz w:val="28"/>
        </w:rPr>
        <w:t>
      98) денсаулық сақтау саласындағы ең төмен әлеуметтік стандарттарды бекіту;</w:t>
      </w:r>
    </w:p>
    <w:bookmarkEnd w:id="150"/>
    <w:bookmarkStart w:name="z1161" w:id="151"/>
    <w:p>
      <w:pPr>
        <w:spacing w:after="0"/>
        <w:ind w:left="0"/>
        <w:jc w:val="both"/>
      </w:pPr>
      <w:r>
        <w:rPr>
          <w:rFonts w:ascii="Times New Roman"/>
          <w:b w:val="false"/>
          <w:i w:val="false"/>
          <w:color w:val="000000"/>
          <w:sz w:val="28"/>
        </w:rPr>
        <w:t>
      99) өз құзыреті шегінде мемлекеттік, оның ішінде электрондық қызметтер көрсету;</w:t>
      </w:r>
    </w:p>
    <w:bookmarkEnd w:id="151"/>
    <w:bookmarkStart w:name="z1162" w:id="152"/>
    <w:p>
      <w:pPr>
        <w:spacing w:after="0"/>
        <w:ind w:left="0"/>
        <w:jc w:val="both"/>
      </w:pPr>
      <w:r>
        <w:rPr>
          <w:rFonts w:ascii="Times New Roman"/>
          <w:b w:val="false"/>
          <w:i w:val="false"/>
          <w:color w:val="000000"/>
          <w:sz w:val="28"/>
        </w:rPr>
        <w:t xml:space="preserve">
      100) халық арасында қоғамдық денсаулық сақтау, халықтың санитариялық-эпидемиологиялық саламаттылығы мәселелері жөніндегі түсіндіру жұмыстарын ұйымдастыру; </w:t>
      </w:r>
    </w:p>
    <w:bookmarkEnd w:id="152"/>
    <w:bookmarkStart w:name="z1163" w:id="153"/>
    <w:p>
      <w:pPr>
        <w:spacing w:after="0"/>
        <w:ind w:left="0"/>
        <w:jc w:val="both"/>
      </w:pPr>
      <w:r>
        <w:rPr>
          <w:rFonts w:ascii="Times New Roman"/>
          <w:b w:val="false"/>
          <w:i w:val="false"/>
          <w:color w:val="000000"/>
          <w:sz w:val="28"/>
        </w:rPr>
        <w:t>
      101) консультациялық-кеңесші және сараптама комиссияларын құру;</w:t>
      </w:r>
    </w:p>
    <w:bookmarkEnd w:id="153"/>
    <w:bookmarkStart w:name="z1164" w:id="154"/>
    <w:p>
      <w:pPr>
        <w:spacing w:after="0"/>
        <w:ind w:left="0"/>
        <w:jc w:val="both"/>
      </w:pPr>
      <w:r>
        <w:rPr>
          <w:rFonts w:ascii="Times New Roman"/>
          <w:b w:val="false"/>
          <w:i w:val="false"/>
          <w:color w:val="000000"/>
          <w:sz w:val="28"/>
        </w:rPr>
        <w:t>
      102) денсаулық сақтау саласында ведомстволық статистикалық байқауды қамтамасыз ету;</w:t>
      </w:r>
    </w:p>
    <w:bookmarkEnd w:id="154"/>
    <w:bookmarkStart w:name="z1165" w:id="155"/>
    <w:p>
      <w:pPr>
        <w:spacing w:after="0"/>
        <w:ind w:left="0"/>
        <w:jc w:val="both"/>
      </w:pPr>
      <w:r>
        <w:rPr>
          <w:rFonts w:ascii="Times New Roman"/>
          <w:b w:val="false"/>
          <w:i w:val="false"/>
          <w:color w:val="000000"/>
          <w:sz w:val="28"/>
        </w:rPr>
        <w:t>
      103) денсаулық сақтау саласындағы мемлекеттік саясатты іске асыру бойынша қоғамдық бірлестіктермен өзара іс-қимыл жасау;</w:t>
      </w:r>
    </w:p>
    <w:bookmarkEnd w:id="155"/>
    <w:bookmarkStart w:name="z1166" w:id="156"/>
    <w:p>
      <w:pPr>
        <w:spacing w:after="0"/>
        <w:ind w:left="0"/>
        <w:jc w:val="both"/>
      </w:pPr>
      <w:r>
        <w:rPr>
          <w:rFonts w:ascii="Times New Roman"/>
          <w:b w:val="false"/>
          <w:i w:val="false"/>
          <w:color w:val="000000"/>
          <w:sz w:val="28"/>
        </w:rPr>
        <w:t>
      104) жастар ұйымдарымен денсаулық сақтау мәселелері бойынша өзара іс-қимылды және ынтымақтастықты жүзеге асыру;</w:t>
      </w:r>
    </w:p>
    <w:bookmarkEnd w:id="156"/>
    <w:bookmarkStart w:name="z1167" w:id="157"/>
    <w:p>
      <w:pPr>
        <w:spacing w:after="0"/>
        <w:ind w:left="0"/>
        <w:jc w:val="both"/>
      </w:pPr>
      <w:r>
        <w:rPr>
          <w:rFonts w:ascii="Times New Roman"/>
          <w:b w:val="false"/>
          <w:i w:val="false"/>
          <w:color w:val="000000"/>
          <w:sz w:val="28"/>
        </w:rPr>
        <w:t>
      105) денсаулық сақтау мәселелері бойынша жеке және заңды тұлғалардың өтініштерін қарау;</w:t>
      </w:r>
    </w:p>
    <w:bookmarkEnd w:id="157"/>
    <w:bookmarkStart w:name="z1168" w:id="158"/>
    <w:p>
      <w:pPr>
        <w:spacing w:after="0"/>
        <w:ind w:left="0"/>
        <w:jc w:val="both"/>
      </w:pPr>
      <w:r>
        <w:rPr>
          <w:rFonts w:ascii="Times New Roman"/>
          <w:b w:val="false"/>
          <w:i w:val="false"/>
          <w:color w:val="000000"/>
          <w:sz w:val="28"/>
        </w:rPr>
        <w:t xml:space="preserve">
      106) уәкілетті мемлекеттік органдардың, денсаулық сақтау субъектілерінің және денсаулық сақтау, қоғамдық денсаулық сақтау саласындағы өзге де ұйымдардың жұмысын әдістемелік және ұйымдық үйлестіру; </w:t>
      </w:r>
    </w:p>
    <w:bookmarkEnd w:id="158"/>
    <w:bookmarkStart w:name="z1169" w:id="159"/>
    <w:p>
      <w:pPr>
        <w:spacing w:after="0"/>
        <w:ind w:left="0"/>
        <w:jc w:val="both"/>
      </w:pPr>
      <w:r>
        <w:rPr>
          <w:rFonts w:ascii="Times New Roman"/>
          <w:b w:val="false"/>
          <w:i w:val="false"/>
          <w:color w:val="000000"/>
          <w:sz w:val="28"/>
        </w:rPr>
        <w:t xml:space="preserve">
      107) "Міндетті әлеуметтік медициналық сақтандыру туралы" Қазақстан Республикасының Заңы 26-бабының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санаттары бойынша және Еуразиялық экономикалық одаққа мүше мемлекеттерден келген Қазақстан Республикасының аумағында уақытша болатын және еңбекші көшіп-қонушылар болып табылатын шетелдіктер, сондай-ақ олардың отбасы мүшелері бойынша деректерді міндетті әлеуметтік медициналық сақтандырудың ақпараттық жүйесіне одан әрі беру үшін Мемлекеттік корпорацияға ұсынуға жауапты мемлекеттік органдардың тізбесін әзірлеу;</w:t>
      </w:r>
    </w:p>
    <w:bookmarkEnd w:id="159"/>
    <w:bookmarkStart w:name="z1170" w:id="160"/>
    <w:p>
      <w:pPr>
        <w:spacing w:after="0"/>
        <w:ind w:left="0"/>
        <w:jc w:val="both"/>
      </w:pPr>
      <w:r>
        <w:rPr>
          <w:rFonts w:ascii="Times New Roman"/>
          <w:b w:val="false"/>
          <w:i w:val="false"/>
          <w:color w:val="000000"/>
          <w:sz w:val="28"/>
        </w:rPr>
        <w:t>
      108) денсаулық сақтау,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құру және олардың жұмыс істеуін қамтамасыз ету, оларға Қазақстан Республикасының ақпараттандыру саласындағы заңнамасына сәйкес жеке және заңды тұлғалардың қол жеткізуін ұйымдастыру;</w:t>
      </w:r>
    </w:p>
    <w:bookmarkEnd w:id="160"/>
    <w:bookmarkStart w:name="z1171" w:id="161"/>
    <w:p>
      <w:pPr>
        <w:spacing w:after="0"/>
        <w:ind w:left="0"/>
        <w:jc w:val="both"/>
      </w:pPr>
      <w:r>
        <w:rPr>
          <w:rFonts w:ascii="Times New Roman"/>
          <w:b w:val="false"/>
          <w:i w:val="false"/>
          <w:color w:val="000000"/>
          <w:sz w:val="28"/>
        </w:rPr>
        <w:t>
      109) ведомстволық медициналық ақпараттық жүйелердің техникалық параметрлерін келісуді, сондай-ақ ведомстволық медициналық қызметтері бар мемлекеттік органдардың электрондық ақпараттық ресурстарын күтіп-ұстауды қамтамасыз ету;</w:t>
      </w:r>
    </w:p>
    <w:bookmarkEnd w:id="161"/>
    <w:bookmarkStart w:name="z1172" w:id="162"/>
    <w:p>
      <w:pPr>
        <w:spacing w:after="0"/>
        <w:ind w:left="0"/>
        <w:jc w:val="both"/>
      </w:pPr>
      <w:r>
        <w:rPr>
          <w:rFonts w:ascii="Times New Roman"/>
          <w:b w:val="false"/>
          <w:i w:val="false"/>
          <w:color w:val="000000"/>
          <w:sz w:val="28"/>
        </w:rPr>
        <w:t>
      110) құзыреті шегінде стратегиялық, реттеу, іске асыру және бақылау-қадағалау функцияларын жүзеге асыру;</w:t>
      </w:r>
    </w:p>
    <w:bookmarkEnd w:id="162"/>
    <w:bookmarkStart w:name="z1173" w:id="163"/>
    <w:p>
      <w:pPr>
        <w:spacing w:after="0"/>
        <w:ind w:left="0"/>
        <w:jc w:val="both"/>
      </w:pPr>
      <w:r>
        <w:rPr>
          <w:rFonts w:ascii="Times New Roman"/>
          <w:b w:val="false"/>
          <w:i w:val="false"/>
          <w:color w:val="000000"/>
          <w:sz w:val="28"/>
        </w:rPr>
        <w:t>
      111) Қазақстан Республикасының Кәсіпкерлік кодексіне сәйкес кәсіпкерлік жөніндегі уәкілетті органмен бірлесіп тамақ өнімдерін өткізу сатысында оның қауіпсіздік саласындағы тәуекел дәрежесін бағалау өлшемшарттарына және реттелетін салада тексеру жүргізудің жартыжылдық графиктеріне және тексеру парақтарына қатысты актілерді әзірлеу және бекіту;</w:t>
      </w:r>
    </w:p>
    <w:bookmarkEnd w:id="163"/>
    <w:bookmarkStart w:name="z1174" w:id="164"/>
    <w:p>
      <w:pPr>
        <w:spacing w:after="0"/>
        <w:ind w:left="0"/>
        <w:jc w:val="both"/>
      </w:pPr>
      <w:r>
        <w:rPr>
          <w:rFonts w:ascii="Times New Roman"/>
          <w:b w:val="false"/>
          <w:i w:val="false"/>
          <w:color w:val="000000"/>
          <w:sz w:val="28"/>
        </w:rPr>
        <w:t>
      112) 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айқындау;</w:t>
      </w:r>
    </w:p>
    <w:bookmarkEnd w:id="164"/>
    <w:bookmarkStart w:name="z1175" w:id="165"/>
    <w:p>
      <w:pPr>
        <w:spacing w:after="0"/>
        <w:ind w:left="0"/>
        <w:jc w:val="both"/>
      </w:pPr>
      <w:r>
        <w:rPr>
          <w:rFonts w:ascii="Times New Roman"/>
          <w:b w:val="false"/>
          <w:i w:val="false"/>
          <w:color w:val="000000"/>
          <w:sz w:val="28"/>
        </w:rPr>
        <w:t>
      113) халықтың санитариялық-эпидемиологиялық саламаттылығы саласындағы нормативтік құқықтық актілерді (санитариялық қағидаларды және гигиеналық нормативтерді) бекіту;</w:t>
      </w:r>
    </w:p>
    <w:bookmarkEnd w:id="165"/>
    <w:bookmarkStart w:name="z1176" w:id="166"/>
    <w:p>
      <w:pPr>
        <w:spacing w:after="0"/>
        <w:ind w:left="0"/>
        <w:jc w:val="both"/>
      </w:pPr>
      <w:r>
        <w:rPr>
          <w:rFonts w:ascii="Times New Roman"/>
          <w:b w:val="false"/>
          <w:i w:val="false"/>
          <w:color w:val="000000"/>
          <w:sz w:val="28"/>
        </w:rPr>
        <w:t>
      114) санитариялық-эпидемиологиялық сараптама жүргізу қағидаларын бекіту;</w:t>
      </w:r>
    </w:p>
    <w:bookmarkEnd w:id="166"/>
    <w:bookmarkStart w:name="z1177" w:id="167"/>
    <w:p>
      <w:pPr>
        <w:spacing w:after="0"/>
        <w:ind w:left="0"/>
        <w:jc w:val="both"/>
      </w:pPr>
      <w:r>
        <w:rPr>
          <w:rFonts w:ascii="Times New Roman"/>
          <w:b w:val="false"/>
          <w:i w:val="false"/>
          <w:color w:val="000000"/>
          <w:sz w:val="28"/>
        </w:rPr>
        <w:t>
      115) санитариялық-эпидемиологиялық аудит жүргізу тәртібін бекіту;</w:t>
      </w:r>
    </w:p>
    <w:bookmarkEnd w:id="167"/>
    <w:bookmarkStart w:name="z1178" w:id="168"/>
    <w:p>
      <w:pPr>
        <w:spacing w:after="0"/>
        <w:ind w:left="0"/>
        <w:jc w:val="both"/>
      </w:pPr>
      <w:r>
        <w:rPr>
          <w:rFonts w:ascii="Times New Roman"/>
          <w:b w:val="false"/>
          <w:i w:val="false"/>
          <w:color w:val="000000"/>
          <w:sz w:val="28"/>
        </w:rPr>
        <w:t>
      116)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Министрлікке ведомстволық бағынысты ұйымдардың басшыларын, олардың орынбасарларын аттестаттауды жүргізу;</w:t>
      </w:r>
    </w:p>
    <w:bookmarkEnd w:id="168"/>
    <w:bookmarkStart w:name="z1179" w:id="169"/>
    <w:p>
      <w:pPr>
        <w:spacing w:after="0"/>
        <w:ind w:left="0"/>
        <w:jc w:val="both"/>
      </w:pPr>
      <w:r>
        <w:rPr>
          <w:rFonts w:ascii="Times New Roman"/>
          <w:b w:val="false"/>
          <w:i w:val="false"/>
          <w:color w:val="000000"/>
          <w:sz w:val="28"/>
        </w:rPr>
        <w:t>
      117) шегуге арналған темекі бұйымдарында, оның ішінде қыздырылатын темекісі бар бұйымдарда, қорқорға арналған темекіде, қорқор қоспасында, темекі қыздыруға арналған жүйелерде, тұтынудың электрондық жүйелерінде және оларға арналған сұйықтықтарда никотин мен шайырлы заттардың болуының жол берілетін шекті деңгейлерін айқындау;</w:t>
      </w:r>
    </w:p>
    <w:bookmarkEnd w:id="169"/>
    <w:bookmarkStart w:name="z1180" w:id="170"/>
    <w:p>
      <w:pPr>
        <w:spacing w:after="0"/>
        <w:ind w:left="0"/>
        <w:jc w:val="both"/>
      </w:pPr>
      <w:r>
        <w:rPr>
          <w:rFonts w:ascii="Times New Roman"/>
          <w:b w:val="false"/>
          <w:i w:val="false"/>
          <w:color w:val="000000"/>
          <w:sz w:val="28"/>
        </w:rPr>
        <w:t>
      118)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 тәртібін айқындау;</w:t>
      </w:r>
    </w:p>
    <w:bookmarkEnd w:id="170"/>
    <w:bookmarkStart w:name="z1181" w:id="171"/>
    <w:p>
      <w:pPr>
        <w:spacing w:after="0"/>
        <w:ind w:left="0"/>
        <w:jc w:val="both"/>
      </w:pPr>
      <w:r>
        <w:rPr>
          <w:rFonts w:ascii="Times New Roman"/>
          <w:b w:val="false"/>
          <w:i w:val="false"/>
          <w:color w:val="000000"/>
          <w:sz w:val="28"/>
        </w:rPr>
        <w:t>
      119) халықтың санитариялық-эпидемиологиялық саламаттылығы саласындағы мемлекеттік орган мамандарының инфекциялық және паразиттік ауруларды және (немесе) халықтың улану оқиғаларын тергеп-тексеруді жүргізу тәртібін айқындау;</w:t>
      </w:r>
    </w:p>
    <w:bookmarkEnd w:id="171"/>
    <w:bookmarkStart w:name="z1182" w:id="172"/>
    <w:p>
      <w:pPr>
        <w:spacing w:after="0"/>
        <w:ind w:left="0"/>
        <w:jc w:val="both"/>
      </w:pPr>
      <w:r>
        <w:rPr>
          <w:rFonts w:ascii="Times New Roman"/>
          <w:b w:val="false"/>
          <w:i w:val="false"/>
          <w:color w:val="000000"/>
          <w:sz w:val="28"/>
        </w:rPr>
        <w:t>
      120) тамақ өнімінің қауіпсіздігін айқындау бойынша оған санитариялық-эпидемиологиялық сараптама жүргізу тәртібін бекіту;</w:t>
      </w:r>
    </w:p>
    <w:bookmarkEnd w:id="172"/>
    <w:bookmarkStart w:name="z1183" w:id="173"/>
    <w:p>
      <w:pPr>
        <w:spacing w:after="0"/>
        <w:ind w:left="0"/>
        <w:jc w:val="both"/>
      </w:pPr>
      <w:r>
        <w:rPr>
          <w:rFonts w:ascii="Times New Roman"/>
          <w:b w:val="false"/>
          <w:i w:val="false"/>
          <w:color w:val="000000"/>
          <w:sz w:val="28"/>
        </w:rPr>
        <w:t>
      121) курортология ғылыми орталықтарының табиғи минералды суларды пайдалануға бальнеологиялық қорытынды беру тәртібін бекіту;</w:t>
      </w:r>
    </w:p>
    <w:bookmarkEnd w:id="173"/>
    <w:bookmarkStart w:name="z1184" w:id="174"/>
    <w:p>
      <w:pPr>
        <w:spacing w:after="0"/>
        <w:ind w:left="0"/>
        <w:jc w:val="both"/>
      </w:pPr>
      <w:r>
        <w:rPr>
          <w:rFonts w:ascii="Times New Roman"/>
          <w:b w:val="false"/>
          <w:i w:val="false"/>
          <w:color w:val="000000"/>
          <w:sz w:val="28"/>
        </w:rPr>
        <w:t>
      122) тамаққа биологиялық активті қоспалардың айналымы тәртібін бекіту;</w:t>
      </w:r>
    </w:p>
    <w:bookmarkEnd w:id="174"/>
    <w:bookmarkStart w:name="z1185" w:id="175"/>
    <w:p>
      <w:pPr>
        <w:spacing w:after="0"/>
        <w:ind w:left="0"/>
        <w:jc w:val="both"/>
      </w:pPr>
      <w:r>
        <w:rPr>
          <w:rFonts w:ascii="Times New Roman"/>
          <w:b w:val="false"/>
          <w:i w:val="false"/>
          <w:color w:val="000000"/>
          <w:sz w:val="28"/>
        </w:rPr>
        <w:t>
      123) балалардың тағам өнімдерін, тағамға тағамдық және биологиялық активті қоспаларды, генетикалық түрлендірілген объектілерді, бояғыштарды, сумен және тамақ өнімдерімен араласатын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қайта тіркеу және мемлекеттік тіркеу туралы шешімді кері қайтарып алу тәртібін бекіту;</w:t>
      </w:r>
    </w:p>
    <w:bookmarkEnd w:id="175"/>
    <w:bookmarkStart w:name="z1186" w:id="176"/>
    <w:p>
      <w:pPr>
        <w:spacing w:after="0"/>
        <w:ind w:left="0"/>
        <w:jc w:val="both"/>
      </w:pPr>
      <w:r>
        <w:rPr>
          <w:rFonts w:ascii="Times New Roman"/>
          <w:b w:val="false"/>
          <w:i w:val="false"/>
          <w:color w:val="000000"/>
          <w:sz w:val="28"/>
        </w:rPr>
        <w:t>
      124) тағамға биологиялық активті қоспалардың қауіпсіздігін ғылыми негізделген растау жөніндегі жұмыстарды жүргізу тәртібін бекіту;</w:t>
      </w:r>
    </w:p>
    <w:bookmarkEnd w:id="176"/>
    <w:bookmarkStart w:name="z1187" w:id="177"/>
    <w:p>
      <w:pPr>
        <w:spacing w:after="0"/>
        <w:ind w:left="0"/>
        <w:jc w:val="both"/>
      </w:pPr>
      <w:r>
        <w:rPr>
          <w:rFonts w:ascii="Times New Roman"/>
          <w:b w:val="false"/>
          <w:i w:val="false"/>
          <w:color w:val="000000"/>
          <w:sz w:val="28"/>
        </w:rPr>
        <w:t>
      125) техникалық реттеу және метрология саласындағы уәкілетті органмен бірлесіп мемлекеттік реттеуге жатқызылатын өлшем тізбелерін бекіту;</w:t>
      </w:r>
    </w:p>
    <w:bookmarkEnd w:id="177"/>
    <w:bookmarkStart w:name="z1188" w:id="178"/>
    <w:p>
      <w:pPr>
        <w:spacing w:after="0"/>
        <w:ind w:left="0"/>
        <w:jc w:val="both"/>
      </w:pPr>
      <w:r>
        <w:rPr>
          <w:rFonts w:ascii="Times New Roman"/>
          <w:b w:val="false"/>
          <w:i w:val="false"/>
          <w:color w:val="000000"/>
          <w:sz w:val="28"/>
        </w:rPr>
        <w:t>
      126)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олардың күшін жою туралы ұсыныстарды дайындауды және уәкілетті органға енгізуді жүзеге асыру;</w:t>
      </w:r>
    </w:p>
    <w:bookmarkEnd w:id="178"/>
    <w:bookmarkStart w:name="z1189" w:id="179"/>
    <w:p>
      <w:pPr>
        <w:spacing w:after="0"/>
        <w:ind w:left="0"/>
        <w:jc w:val="both"/>
      </w:pPr>
      <w:r>
        <w:rPr>
          <w:rFonts w:ascii="Times New Roman"/>
          <w:b w:val="false"/>
          <w:i w:val="false"/>
          <w:color w:val="000000"/>
          <w:sz w:val="28"/>
        </w:rPr>
        <w:t>
      127)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асыру;</w:t>
      </w:r>
    </w:p>
    <w:bookmarkEnd w:id="179"/>
    <w:bookmarkStart w:name="z1190" w:id="180"/>
    <w:p>
      <w:pPr>
        <w:spacing w:after="0"/>
        <w:ind w:left="0"/>
        <w:jc w:val="both"/>
      </w:pPr>
      <w:r>
        <w:rPr>
          <w:rFonts w:ascii="Times New Roman"/>
          <w:b w:val="false"/>
          <w:i w:val="false"/>
          <w:color w:val="000000"/>
          <w:sz w:val="28"/>
        </w:rPr>
        <w:t>
      128) стандарттау жөніндегі құжаттар мен ұлттық стандарттау жоспарының жобаларын қарау;</w:t>
      </w:r>
    </w:p>
    <w:bookmarkEnd w:id="180"/>
    <w:bookmarkStart w:name="z1191" w:id="181"/>
    <w:p>
      <w:pPr>
        <w:spacing w:after="0"/>
        <w:ind w:left="0"/>
        <w:jc w:val="both"/>
      </w:pPr>
      <w:r>
        <w:rPr>
          <w:rFonts w:ascii="Times New Roman"/>
          <w:b w:val="false"/>
          <w:i w:val="false"/>
          <w:color w:val="000000"/>
          <w:sz w:val="28"/>
        </w:rPr>
        <w:t>
      129) стандарттау жөніндегі техникалық комитеттерді құру жөнінде ұсыныстар дайындау;</w:t>
      </w:r>
    </w:p>
    <w:bookmarkEnd w:id="181"/>
    <w:bookmarkStart w:name="z1192" w:id="182"/>
    <w:p>
      <w:pPr>
        <w:spacing w:after="0"/>
        <w:ind w:left="0"/>
        <w:jc w:val="both"/>
      </w:pPr>
      <w:r>
        <w:rPr>
          <w:rFonts w:ascii="Times New Roman"/>
          <w:b w:val="false"/>
          <w:i w:val="false"/>
          <w:color w:val="000000"/>
          <w:sz w:val="28"/>
        </w:rPr>
        <w:t>
      130)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қатысу;</w:t>
      </w:r>
    </w:p>
    <w:bookmarkEnd w:id="182"/>
    <w:bookmarkStart w:name="z1193" w:id="183"/>
    <w:p>
      <w:pPr>
        <w:spacing w:after="0"/>
        <w:ind w:left="0"/>
        <w:jc w:val="both"/>
      </w:pPr>
      <w:r>
        <w:rPr>
          <w:rFonts w:ascii="Times New Roman"/>
          <w:b w:val="false"/>
          <w:i w:val="false"/>
          <w:color w:val="000000"/>
          <w:sz w:val="28"/>
        </w:rPr>
        <w:t>
      131) өлшем бірлігін қамтамасыз ету саласындағы бірыңғай мемлекеттік саясатты іске асыруға қатысу;</w:t>
      </w:r>
    </w:p>
    <w:bookmarkEnd w:id="183"/>
    <w:bookmarkStart w:name="z1194" w:id="184"/>
    <w:p>
      <w:pPr>
        <w:spacing w:after="0"/>
        <w:ind w:left="0"/>
        <w:jc w:val="both"/>
      </w:pPr>
      <w:r>
        <w:rPr>
          <w:rFonts w:ascii="Times New Roman"/>
          <w:b w:val="false"/>
          <w:i w:val="false"/>
          <w:color w:val="000000"/>
          <w:sz w:val="28"/>
        </w:rPr>
        <w:t>
      132) Министрліктің ведомстволық бағынысты ұйымдарындағы корпоративтік басқару мәселелері жөніндегі қызметті үйлестіру және мониторингтеу;</w:t>
      </w:r>
    </w:p>
    <w:bookmarkEnd w:id="184"/>
    <w:bookmarkStart w:name="z1195" w:id="185"/>
    <w:p>
      <w:pPr>
        <w:spacing w:after="0"/>
        <w:ind w:left="0"/>
        <w:jc w:val="both"/>
      </w:pPr>
      <w:r>
        <w:rPr>
          <w:rFonts w:ascii="Times New Roman"/>
          <w:b w:val="false"/>
          <w:i w:val="false"/>
          <w:color w:val="000000"/>
          <w:sz w:val="28"/>
        </w:rPr>
        <w:t>
      133) денсаулық сақтау инфрақұрылымын дамытудың бірыңғай перспективалық жоспарын қалыптастыру, келісу және бекіту қағидаларын әзірлеу және бекіту;</w:t>
      </w:r>
    </w:p>
    <w:bookmarkEnd w:id="185"/>
    <w:bookmarkStart w:name="z1196" w:id="186"/>
    <w:p>
      <w:pPr>
        <w:spacing w:after="0"/>
        <w:ind w:left="0"/>
        <w:jc w:val="both"/>
      </w:pPr>
      <w:r>
        <w:rPr>
          <w:rFonts w:ascii="Times New Roman"/>
          <w:b w:val="false"/>
          <w:i w:val="false"/>
          <w:color w:val="000000"/>
          <w:sz w:val="28"/>
        </w:rPr>
        <w:t>
      134) денсаулық сақтау инфрақұрылымын дамытудың өңірлік перспективалық жоспарларын келісу;</w:t>
      </w:r>
    </w:p>
    <w:bookmarkEnd w:id="186"/>
    <w:bookmarkStart w:name="z1197" w:id="187"/>
    <w:p>
      <w:pPr>
        <w:spacing w:after="0"/>
        <w:ind w:left="0"/>
        <w:jc w:val="both"/>
      </w:pPr>
      <w:r>
        <w:rPr>
          <w:rFonts w:ascii="Times New Roman"/>
          <w:b w:val="false"/>
          <w:i w:val="false"/>
          <w:color w:val="000000"/>
          <w:sz w:val="28"/>
        </w:rPr>
        <w:t>
      135) иондаушы сәулеленудің әсерімен байланысты аурулардың тізбесін және себепті байланысты белгілеу қағидаларын әзірлеу және бекіту;</w:t>
      </w:r>
    </w:p>
    <w:bookmarkEnd w:id="187"/>
    <w:bookmarkStart w:name="z1198" w:id="188"/>
    <w:p>
      <w:pPr>
        <w:spacing w:after="0"/>
        <w:ind w:left="0"/>
        <w:jc w:val="both"/>
      </w:pPr>
      <w:r>
        <w:rPr>
          <w:rFonts w:ascii="Times New Roman"/>
          <w:b w:val="false"/>
          <w:i w:val="false"/>
          <w:color w:val="000000"/>
          <w:sz w:val="28"/>
        </w:rPr>
        <w:t>
      136) ұлттық денсаулық сақтау шоттарының деректерін қалыптастыру және пайдалану тәртібін айқындау;</w:t>
      </w:r>
    </w:p>
    <w:bookmarkEnd w:id="188"/>
    <w:bookmarkStart w:name="z1199" w:id="189"/>
    <w:p>
      <w:pPr>
        <w:spacing w:after="0"/>
        <w:ind w:left="0"/>
        <w:jc w:val="both"/>
      </w:pPr>
      <w:r>
        <w:rPr>
          <w:rFonts w:ascii="Times New Roman"/>
          <w:b w:val="false"/>
          <w:i w:val="false"/>
          <w:color w:val="000000"/>
          <w:sz w:val="28"/>
        </w:rPr>
        <w:t>
      137) мектепке дейінгі, мектеп жасындағы балаларды, сондай-ақ техникалық және кәсіптік, орта білімнен кейінгі және жоғары білім беру ұйымдарының оқушыларын қоса алғанда, халықтың нысаналы топтарына профилактикалық медициналық қарап-тексерулерді жүргізу қағидаларын, көлемін және кезеңділігін әзірлеу және бекіту;</w:t>
      </w:r>
    </w:p>
    <w:bookmarkEnd w:id="189"/>
    <w:bookmarkStart w:name="z1200" w:id="190"/>
    <w:p>
      <w:pPr>
        <w:spacing w:after="0"/>
        <w:ind w:left="0"/>
        <w:jc w:val="both"/>
      </w:pPr>
      <w:r>
        <w:rPr>
          <w:rFonts w:ascii="Times New Roman"/>
          <w:b w:val="false"/>
          <w:i w:val="false"/>
          <w:color w:val="000000"/>
          <w:sz w:val="28"/>
        </w:rPr>
        <w:t>
      138) созылмалы аурулары бар адамдарға медициналық көмек көрсетуді ұйымдастыру қағидаларын, динамикалық байқау жүргізілетін созылмалы аурулардың тізбесін, байқаудың кезеңділігі мен мерзімдерін, диагностикалық зерттеулердің міндетті минимумы мен еселігін бекіту;</w:t>
      </w:r>
    </w:p>
    <w:bookmarkEnd w:id="190"/>
    <w:bookmarkStart w:name="z1201" w:id="191"/>
    <w:p>
      <w:pPr>
        <w:spacing w:after="0"/>
        <w:ind w:left="0"/>
        <w:jc w:val="both"/>
      </w:pPr>
      <w:r>
        <w:rPr>
          <w:rFonts w:ascii="Times New Roman"/>
          <w:b w:val="false"/>
          <w:i w:val="false"/>
          <w:color w:val="000000"/>
          <w:sz w:val="28"/>
        </w:rPr>
        <w:t>
      139)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қолдану тәртібін айқындау;</w:t>
      </w:r>
    </w:p>
    <w:bookmarkEnd w:id="191"/>
    <w:bookmarkStart w:name="z1202" w:id="192"/>
    <w:p>
      <w:pPr>
        <w:spacing w:after="0"/>
        <w:ind w:left="0"/>
        <w:jc w:val="both"/>
      </w:pPr>
      <w:r>
        <w:rPr>
          <w:rFonts w:ascii="Times New Roman"/>
          <w:b w:val="false"/>
          <w:i w:val="false"/>
          <w:color w:val="000000"/>
          <w:sz w:val="28"/>
        </w:rPr>
        <w:t>
      140) мәжбүрлеп емдеуге жіберілген туберкулезбен ауыратын науқастарға медициналық көмек көрсету тәртібін айқындау;</w:t>
      </w:r>
    </w:p>
    <w:bookmarkEnd w:id="192"/>
    <w:bookmarkStart w:name="z1203" w:id="193"/>
    <w:p>
      <w:pPr>
        <w:spacing w:after="0"/>
        <w:ind w:left="0"/>
        <w:jc w:val="both"/>
      </w:pPr>
      <w:r>
        <w:rPr>
          <w:rFonts w:ascii="Times New Roman"/>
          <w:b w:val="false"/>
          <w:i w:val="false"/>
          <w:color w:val="000000"/>
          <w:sz w:val="28"/>
        </w:rPr>
        <w:t>
      141) Қазақстан Республикасының азаматтарын, қандастарды, Қазақстан Республикасының аумағында тұрақты және уақытша тұратын шетелдіктер мен азаматтығы жоқ адамдарды, босқындарды және пана іздеген адамдарды АИТВ инфекциясының профилактикасы саласында қызметін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зерттеп-қарау және консультация беру қағидаларын бекіту;</w:t>
      </w:r>
    </w:p>
    <w:bookmarkEnd w:id="193"/>
    <w:bookmarkStart w:name="z1204" w:id="194"/>
    <w:p>
      <w:pPr>
        <w:spacing w:after="0"/>
        <w:ind w:left="0"/>
        <w:jc w:val="both"/>
      </w:pPr>
      <w:r>
        <w:rPr>
          <w:rFonts w:ascii="Times New Roman"/>
          <w:b w:val="false"/>
          <w:i w:val="false"/>
          <w:color w:val="000000"/>
          <w:sz w:val="28"/>
        </w:rPr>
        <w:t>
      142)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әзірлеу және бекіту;</w:t>
      </w:r>
    </w:p>
    <w:bookmarkEnd w:id="194"/>
    <w:bookmarkStart w:name="z1205" w:id="195"/>
    <w:p>
      <w:pPr>
        <w:spacing w:after="0"/>
        <w:ind w:left="0"/>
        <w:jc w:val="both"/>
      </w:pPr>
      <w:r>
        <w:rPr>
          <w:rFonts w:ascii="Times New Roman"/>
          <w:b w:val="false"/>
          <w:i w:val="false"/>
          <w:color w:val="000000"/>
          <w:sz w:val="28"/>
        </w:rPr>
        <w:t>
      143) тіркелімдерді қалыптастыру және жүргізу тәртібін айқындау;</w:t>
      </w:r>
    </w:p>
    <w:bookmarkEnd w:id="195"/>
    <w:bookmarkStart w:name="z1206" w:id="196"/>
    <w:p>
      <w:pPr>
        <w:spacing w:after="0"/>
        <w:ind w:left="0"/>
        <w:jc w:val="both"/>
      </w:pPr>
      <w:r>
        <w:rPr>
          <w:rFonts w:ascii="Times New Roman"/>
          <w:b w:val="false"/>
          <w:i w:val="false"/>
          <w:color w:val="000000"/>
          <w:sz w:val="28"/>
        </w:rPr>
        <w:t>
      144) ағзаларды (ағзаның бөлігін) және (немесе) тіндерді (тіннің бөлігін) транспланттау кезінде тіндердің иммунологиялық үйлесімділігін айқындау қағидаларын, HLA-зертхананың қызметі туралы ережені бекіту;</w:t>
      </w:r>
    </w:p>
    <w:bookmarkEnd w:id="196"/>
    <w:bookmarkStart w:name="z1207" w:id="197"/>
    <w:p>
      <w:pPr>
        <w:spacing w:after="0"/>
        <w:ind w:left="0"/>
        <w:jc w:val="both"/>
      </w:pPr>
      <w:r>
        <w:rPr>
          <w:rFonts w:ascii="Times New Roman"/>
          <w:b w:val="false"/>
          <w:i w:val="false"/>
          <w:color w:val="000000"/>
          <w:sz w:val="28"/>
        </w:rPr>
        <w:t>
      145) медициналық білім беру және ғылым саласындағы стратегиялық әріптестікті жүзеге асыру тәртібін айқындау;</w:t>
      </w:r>
    </w:p>
    <w:bookmarkEnd w:id="197"/>
    <w:bookmarkStart w:name="z1208" w:id="198"/>
    <w:p>
      <w:pPr>
        <w:spacing w:after="0"/>
        <w:ind w:left="0"/>
        <w:jc w:val="both"/>
      </w:pPr>
      <w:r>
        <w:rPr>
          <w:rFonts w:ascii="Times New Roman"/>
          <w:b w:val="false"/>
          <w:i w:val="false"/>
          <w:color w:val="000000"/>
          <w:sz w:val="28"/>
        </w:rPr>
        <w:t>
      146) биоэтика жөніндегі орталық комиссия құру;</w:t>
      </w:r>
    </w:p>
    <w:bookmarkEnd w:id="198"/>
    <w:bookmarkStart w:name="z1209" w:id="199"/>
    <w:p>
      <w:pPr>
        <w:spacing w:after="0"/>
        <w:ind w:left="0"/>
        <w:jc w:val="both"/>
      </w:pPr>
      <w:r>
        <w:rPr>
          <w:rFonts w:ascii="Times New Roman"/>
          <w:b w:val="false"/>
          <w:i w:val="false"/>
          <w:color w:val="000000"/>
          <w:sz w:val="28"/>
        </w:rPr>
        <w:t>
      147) денсаулық сақтау технологияларына бағалау жүргізу және оларды қолдану тәртібін айқындау;</w:t>
      </w:r>
    </w:p>
    <w:bookmarkEnd w:id="199"/>
    <w:bookmarkStart w:name="z1210" w:id="200"/>
    <w:p>
      <w:pPr>
        <w:spacing w:after="0"/>
        <w:ind w:left="0"/>
        <w:jc w:val="both"/>
      </w:pPr>
      <w:r>
        <w:rPr>
          <w:rFonts w:ascii="Times New Roman"/>
          <w:b w:val="false"/>
          <w:i w:val="false"/>
          <w:color w:val="000000"/>
          <w:sz w:val="28"/>
        </w:rPr>
        <w:t>
      148) техникалық сынақтарды жүргізу тәртібін айқындау;</w:t>
      </w:r>
    </w:p>
    <w:bookmarkEnd w:id="200"/>
    <w:bookmarkStart w:name="z1211" w:id="201"/>
    <w:p>
      <w:pPr>
        <w:spacing w:after="0"/>
        <w:ind w:left="0"/>
        <w:jc w:val="both"/>
      </w:pPr>
      <w:r>
        <w:rPr>
          <w:rFonts w:ascii="Times New Roman"/>
          <w:b w:val="false"/>
          <w:i w:val="false"/>
          <w:color w:val="000000"/>
          <w:sz w:val="28"/>
        </w:rPr>
        <w:t>
      149) фармацевтикалық инспекцияларды жүргізу тәртібін айқындау;</w:t>
      </w:r>
    </w:p>
    <w:bookmarkEnd w:id="201"/>
    <w:bookmarkStart w:name="z1212" w:id="202"/>
    <w:p>
      <w:pPr>
        <w:spacing w:after="0"/>
        <w:ind w:left="0"/>
        <w:jc w:val="both"/>
      </w:pPr>
      <w:r>
        <w:rPr>
          <w:rFonts w:ascii="Times New Roman"/>
          <w:b w:val="false"/>
          <w:i w:val="false"/>
          <w:color w:val="000000"/>
          <w:sz w:val="28"/>
        </w:rPr>
        <w:t>
      150) қолданудың ықтимал тәуекелі дәрежесіне қарай медициналық бұйымдарды сыныптау қағидаларын бекіту;</w:t>
      </w:r>
    </w:p>
    <w:bookmarkEnd w:id="202"/>
    <w:bookmarkStart w:name="z1213" w:id="203"/>
    <w:p>
      <w:pPr>
        <w:spacing w:after="0"/>
        <w:ind w:left="0"/>
        <w:jc w:val="both"/>
      </w:pPr>
      <w:r>
        <w:rPr>
          <w:rFonts w:ascii="Times New Roman"/>
          <w:b w:val="false"/>
          <w:i w:val="false"/>
          <w:color w:val="000000"/>
          <w:sz w:val="28"/>
        </w:rPr>
        <w:t>
      151) фармакологиялық қадағалауды және медициналық бұйымдардың қауіпсіздігіне, сапасы мен тиімділігіне мониторинг жүргізу тәртібін айқындау;</w:t>
      </w:r>
    </w:p>
    <w:bookmarkEnd w:id="203"/>
    <w:bookmarkStart w:name="z1214" w:id="204"/>
    <w:p>
      <w:pPr>
        <w:spacing w:after="0"/>
        <w:ind w:left="0"/>
        <w:jc w:val="both"/>
      </w:pPr>
      <w:r>
        <w:rPr>
          <w:rFonts w:ascii="Times New Roman"/>
          <w:b w:val="false"/>
          <w:i w:val="false"/>
          <w:color w:val="000000"/>
          <w:sz w:val="28"/>
        </w:rPr>
        <w:t xml:space="preserve">
      152)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бекіту; </w:t>
      </w:r>
    </w:p>
    <w:bookmarkEnd w:id="204"/>
    <w:bookmarkStart w:name="z1215" w:id="205"/>
    <w:p>
      <w:pPr>
        <w:spacing w:after="0"/>
        <w:ind w:left="0"/>
        <w:jc w:val="both"/>
      </w:pPr>
      <w:r>
        <w:rPr>
          <w:rFonts w:ascii="Times New Roman"/>
          <w:b w:val="false"/>
          <w:i w:val="false"/>
          <w:color w:val="000000"/>
          <w:sz w:val="28"/>
        </w:rPr>
        <w:t>
      153) дәрілік заттар мен медициналық бұйымдарды таңбалау қағидаларын бекіту;</w:t>
      </w:r>
    </w:p>
    <w:bookmarkEnd w:id="205"/>
    <w:bookmarkStart w:name="z1216" w:id="206"/>
    <w:p>
      <w:pPr>
        <w:spacing w:after="0"/>
        <w:ind w:left="0"/>
        <w:jc w:val="both"/>
      </w:pPr>
      <w:r>
        <w:rPr>
          <w:rFonts w:ascii="Times New Roman"/>
          <w:b w:val="false"/>
          <w:i w:val="false"/>
          <w:color w:val="000000"/>
          <w:sz w:val="28"/>
        </w:rPr>
        <w:t>
      154) дәрілік заттар мен медициналық бұйымдарды медициналық қолдану жөніндегі нұсқаулықты, дәрілік заттың жалпы сипаттамасын жасау және ресімдеу тәртібін айқындау;</w:t>
      </w:r>
    </w:p>
    <w:bookmarkEnd w:id="206"/>
    <w:bookmarkStart w:name="z1217" w:id="207"/>
    <w:p>
      <w:pPr>
        <w:spacing w:after="0"/>
        <w:ind w:left="0"/>
        <w:jc w:val="both"/>
      </w:pPr>
      <w:r>
        <w:rPr>
          <w:rFonts w:ascii="Times New Roman"/>
          <w:b w:val="false"/>
          <w:i w:val="false"/>
          <w:color w:val="000000"/>
          <w:sz w:val="28"/>
        </w:rPr>
        <w:t>
      155) темекі бұйымдарын тұтыну мен никотиннің зияны туралы ескертулердің эскиздерін бекіту;</w:t>
      </w:r>
    </w:p>
    <w:bookmarkEnd w:id="207"/>
    <w:bookmarkStart w:name="z1218" w:id="208"/>
    <w:p>
      <w:pPr>
        <w:spacing w:after="0"/>
        <w:ind w:left="0"/>
        <w:jc w:val="both"/>
      </w:pPr>
      <w:r>
        <w:rPr>
          <w:rFonts w:ascii="Times New Roman"/>
          <w:b w:val="false"/>
          <w:i w:val="false"/>
          <w:color w:val="000000"/>
          <w:sz w:val="28"/>
        </w:rPr>
        <w:t xml:space="preserve">
      156)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айқындау; </w:t>
      </w:r>
    </w:p>
    <w:bookmarkEnd w:id="208"/>
    <w:bookmarkStart w:name="z1219" w:id="209"/>
    <w:p>
      <w:pPr>
        <w:spacing w:after="0"/>
        <w:ind w:left="0"/>
        <w:jc w:val="both"/>
      </w:pPr>
      <w:r>
        <w:rPr>
          <w:rFonts w:ascii="Times New Roman"/>
          <w:b w:val="false"/>
          <w:i w:val="false"/>
          <w:color w:val="000000"/>
          <w:sz w:val="28"/>
        </w:rPr>
        <w:t>
      157) бірлесіп ақы төлеуді жүзеге асыру қағидаларын әзірлеу және бекіту;</w:t>
      </w:r>
    </w:p>
    <w:bookmarkEnd w:id="209"/>
    <w:bookmarkStart w:name="z1220" w:id="210"/>
    <w:p>
      <w:pPr>
        <w:spacing w:after="0"/>
        <w:ind w:left="0"/>
        <w:jc w:val="both"/>
      </w:pPr>
      <w:r>
        <w:rPr>
          <w:rFonts w:ascii="Times New Roman"/>
          <w:b w:val="false"/>
          <w:i w:val="false"/>
          <w:color w:val="000000"/>
          <w:sz w:val="28"/>
        </w:rPr>
        <w:t>
      158) халықаралық медициналық-санитариялық қағидаларды енгізу және іске асыру жөніндегі қызметті салааралық үйлестіру;</w:t>
      </w:r>
    </w:p>
    <w:bookmarkEnd w:id="210"/>
    <w:bookmarkStart w:name="z1221" w:id="211"/>
    <w:p>
      <w:pPr>
        <w:spacing w:after="0"/>
        <w:ind w:left="0"/>
        <w:jc w:val="both"/>
      </w:pPr>
      <w:r>
        <w:rPr>
          <w:rFonts w:ascii="Times New Roman"/>
          <w:b w:val="false"/>
          <w:i w:val="false"/>
          <w:color w:val="000000"/>
          <w:sz w:val="28"/>
        </w:rPr>
        <w:t>
      159) халықаралық медициналық-санитариялық қағидалар бойынша ұлттық үйлестіруші туралы ережені әзірлеу және бекіту;</w:t>
      </w:r>
    </w:p>
    <w:bookmarkEnd w:id="211"/>
    <w:bookmarkStart w:name="z1222" w:id="212"/>
    <w:p>
      <w:pPr>
        <w:spacing w:after="0"/>
        <w:ind w:left="0"/>
        <w:jc w:val="both"/>
      </w:pPr>
      <w:r>
        <w:rPr>
          <w:rFonts w:ascii="Times New Roman"/>
          <w:b w:val="false"/>
          <w:i w:val="false"/>
          <w:color w:val="000000"/>
          <w:sz w:val="28"/>
        </w:rPr>
        <w:t>
      160) дәрілік заттар мен медициналық бұйымдарды ілгерілету этикасы тәртібін айқындау;</w:t>
      </w:r>
    </w:p>
    <w:bookmarkEnd w:id="212"/>
    <w:bookmarkStart w:name="z1223" w:id="213"/>
    <w:p>
      <w:pPr>
        <w:spacing w:after="0"/>
        <w:ind w:left="0"/>
        <w:jc w:val="both"/>
      </w:pPr>
      <w:r>
        <w:rPr>
          <w:rFonts w:ascii="Times New Roman"/>
          <w:b w:val="false"/>
          <w:i w:val="false"/>
          <w:color w:val="000000"/>
          <w:sz w:val="28"/>
        </w:rPr>
        <w:t>
      161) дәрілік заттардың ұтымды пайдаланылуына бағалау жүргізу қағидаларын әзірлеу және бекіту;</w:t>
      </w:r>
    </w:p>
    <w:bookmarkEnd w:id="213"/>
    <w:bookmarkStart w:name="z1224" w:id="214"/>
    <w:p>
      <w:pPr>
        <w:spacing w:after="0"/>
        <w:ind w:left="0"/>
        <w:jc w:val="both"/>
      </w:pPr>
      <w:r>
        <w:rPr>
          <w:rFonts w:ascii="Times New Roman"/>
          <w:b w:val="false"/>
          <w:i w:val="false"/>
          <w:color w:val="000000"/>
          <w:sz w:val="28"/>
        </w:rPr>
        <w:t>
      162) көрсетілетін қызметтер мен медициналық көрсетілетін қызметтерді берушілер бөлінісінде шығыстар сипатталған талдамалық есепті, сондай-ақ оларды қаржыландыру көздері туралы ақпаратты қалыптастыру;</w:t>
      </w:r>
    </w:p>
    <w:bookmarkEnd w:id="214"/>
    <w:bookmarkStart w:name="z1225" w:id="215"/>
    <w:p>
      <w:pPr>
        <w:spacing w:after="0"/>
        <w:ind w:left="0"/>
        <w:jc w:val="both"/>
      </w:pPr>
      <w:r>
        <w:rPr>
          <w:rFonts w:ascii="Times New Roman"/>
          <w:b w:val="false"/>
          <w:i w:val="false"/>
          <w:color w:val="000000"/>
          <w:sz w:val="28"/>
        </w:rPr>
        <w:t>
      163)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тәртібін және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айқындау;</w:t>
      </w:r>
    </w:p>
    <w:bookmarkEnd w:id="215"/>
    <w:bookmarkStart w:name="z1226" w:id="216"/>
    <w:p>
      <w:pPr>
        <w:spacing w:after="0"/>
        <w:ind w:left="0"/>
        <w:jc w:val="both"/>
      </w:pPr>
      <w:r>
        <w:rPr>
          <w:rFonts w:ascii="Times New Roman"/>
          <w:b w:val="false"/>
          <w:i w:val="false"/>
          <w:color w:val="000000"/>
          <w:sz w:val="28"/>
        </w:rPr>
        <w:t>
      164) биомедициналық зерттеулер жүргізу қағидаларын және зерттеу орталықтарына қойылатын талаптарды айқындау;</w:t>
      </w:r>
    </w:p>
    <w:bookmarkEnd w:id="216"/>
    <w:bookmarkStart w:name="z1227" w:id="217"/>
    <w:p>
      <w:pPr>
        <w:spacing w:after="0"/>
        <w:ind w:left="0"/>
        <w:jc w:val="both"/>
      </w:pPr>
      <w:r>
        <w:rPr>
          <w:rFonts w:ascii="Times New Roman"/>
          <w:b w:val="false"/>
          <w:i w:val="false"/>
          <w:color w:val="000000"/>
          <w:sz w:val="28"/>
        </w:rPr>
        <w:t>
      165) есірткі құралдарын, психотроптық заттарды, осы тектестерді заңсыз тұтынатын адамдарды анықтау және есепке қою тәртібін келісу;</w:t>
      </w:r>
    </w:p>
    <w:bookmarkEnd w:id="217"/>
    <w:bookmarkStart w:name="z1228" w:id="218"/>
    <w:p>
      <w:pPr>
        <w:spacing w:after="0"/>
        <w:ind w:left="0"/>
        <w:jc w:val="both"/>
      </w:pPr>
      <w:r>
        <w:rPr>
          <w:rFonts w:ascii="Times New Roman"/>
          <w:b w:val="false"/>
          <w:i w:val="false"/>
          <w:color w:val="000000"/>
          <w:sz w:val="28"/>
        </w:rPr>
        <w:t>
      166) медициналық куәландыру мен медициналық зерттеп-қарауды жүргізу тәртібін айқындау;</w:t>
      </w:r>
    </w:p>
    <w:bookmarkEnd w:id="218"/>
    <w:bookmarkStart w:name="z1229" w:id="219"/>
    <w:p>
      <w:pPr>
        <w:spacing w:after="0"/>
        <w:ind w:left="0"/>
        <w:jc w:val="both"/>
      </w:pPr>
      <w:r>
        <w:rPr>
          <w:rFonts w:ascii="Times New Roman"/>
          <w:b w:val="false"/>
          <w:i w:val="false"/>
          <w:color w:val="000000"/>
          <w:sz w:val="28"/>
        </w:rPr>
        <w:t>
      167) азаматтық және қызметтік қарудың, азаматтық пиротехникалық заттар айналысы салаларында рұқсаттар алу үшін медициналық қарсы көрсетілімдердің тізбесін айқындау;</w:t>
      </w:r>
    </w:p>
    <w:bookmarkEnd w:id="219"/>
    <w:bookmarkStart w:name="z1230" w:id="220"/>
    <w:p>
      <w:pPr>
        <w:spacing w:after="0"/>
        <w:ind w:left="0"/>
        <w:jc w:val="both"/>
      </w:pPr>
      <w:r>
        <w:rPr>
          <w:rFonts w:ascii="Times New Roman"/>
          <w:b w:val="false"/>
          <w:i w:val="false"/>
          <w:color w:val="000000"/>
          <w:sz w:val="28"/>
        </w:rPr>
        <w:t>
      168) үздіксіз интеграцияланған білім беру бағдарламасын бітірген азаматтарды дербес клиникалық практикаға жіберу үшін клиникалық мамандықтардың тізбесін бекіту;</w:t>
      </w:r>
    </w:p>
    <w:bookmarkEnd w:id="220"/>
    <w:bookmarkStart w:name="z1231" w:id="221"/>
    <w:p>
      <w:pPr>
        <w:spacing w:after="0"/>
        <w:ind w:left="0"/>
        <w:jc w:val="both"/>
      </w:pPr>
      <w:r>
        <w:rPr>
          <w:rFonts w:ascii="Times New Roman"/>
          <w:b w:val="false"/>
          <w:i w:val="false"/>
          <w:color w:val="000000"/>
          <w:sz w:val="28"/>
        </w:rPr>
        <w:t>
      169) автомобильдегі алғашқы көмек көрсетуге арналған дәрі қобдишасындағы дәрілік заттар мен медициналық бұйымдардың тізбесін бекіту;</w:t>
      </w:r>
    </w:p>
    <w:bookmarkEnd w:id="221"/>
    <w:bookmarkStart w:name="z1232" w:id="222"/>
    <w:p>
      <w:pPr>
        <w:spacing w:after="0"/>
        <w:ind w:left="0"/>
        <w:jc w:val="both"/>
      </w:pPr>
      <w:r>
        <w:rPr>
          <w:rFonts w:ascii="Times New Roman"/>
          <w:b w:val="false"/>
          <w:i w:val="false"/>
          <w:color w:val="000000"/>
          <w:sz w:val="28"/>
        </w:rPr>
        <w:t>
      170) кәмелетке толмағандар, олардың заңды өкілдері арасында санитариялық-эпидемиологиялық білім таратуды, сондай-ақ саламатты өмір салтын насихаттауды ұйымдастыру;</w:t>
      </w:r>
    </w:p>
    <w:bookmarkEnd w:id="222"/>
    <w:bookmarkStart w:name="z1233" w:id="223"/>
    <w:p>
      <w:pPr>
        <w:spacing w:after="0"/>
        <w:ind w:left="0"/>
        <w:jc w:val="both"/>
      </w:pPr>
      <w:r>
        <w:rPr>
          <w:rFonts w:ascii="Times New Roman"/>
          <w:b w:val="false"/>
          <w:i w:val="false"/>
          <w:color w:val="000000"/>
          <w:sz w:val="28"/>
        </w:rPr>
        <w:t>
      171) кәмелетке толмағандар арасында психикаға белсенді әсер ететін заттарды медициналық емес мақсатта тұтынудың және онымен байланысты құқық бұзушылықтардың профилактикасы жөніндегі іс-шараларды әзірлеу және іске асыру;</w:t>
      </w:r>
    </w:p>
    <w:bookmarkEnd w:id="223"/>
    <w:bookmarkStart w:name="z1234" w:id="224"/>
    <w:p>
      <w:pPr>
        <w:spacing w:after="0"/>
        <w:ind w:left="0"/>
        <w:jc w:val="both"/>
      </w:pPr>
      <w:r>
        <w:rPr>
          <w:rFonts w:ascii="Times New Roman"/>
          <w:b w:val="false"/>
          <w:i w:val="false"/>
          <w:color w:val="000000"/>
          <w:sz w:val="28"/>
        </w:rPr>
        <w:t>
      172) үш жасқа дейінгі адасып қалған, тастанды және заңды өкілдерінің қамқорлығынсыз қалған басқа да балаларды тәулік бойы қабылдауды және бағуды ұйымдастыру;</w:t>
      </w:r>
    </w:p>
    <w:bookmarkEnd w:id="224"/>
    <w:bookmarkStart w:name="z1235" w:id="225"/>
    <w:p>
      <w:pPr>
        <w:spacing w:after="0"/>
        <w:ind w:left="0"/>
        <w:jc w:val="both"/>
      </w:pPr>
      <w:r>
        <w:rPr>
          <w:rFonts w:ascii="Times New Roman"/>
          <w:b w:val="false"/>
          <w:i w:val="false"/>
          <w:color w:val="000000"/>
          <w:sz w:val="28"/>
        </w:rPr>
        <w:t>
      173) кәмелетке толмағандардың арасындағы құқық бұзушылықтардың, қараусыздықтың және панасыздықтың профилактикасы жүйесінің мемлекеттік органдары мен мекемелеріне, сондай-ақ кәмелетке толмағандардың заңды өкілдеріне консультациялық көмекті ұйымдастыру;</w:t>
      </w:r>
    </w:p>
    <w:bookmarkEnd w:id="225"/>
    <w:bookmarkStart w:name="z1236" w:id="226"/>
    <w:p>
      <w:pPr>
        <w:spacing w:after="0"/>
        <w:ind w:left="0"/>
        <w:jc w:val="both"/>
      </w:pPr>
      <w:r>
        <w:rPr>
          <w:rFonts w:ascii="Times New Roman"/>
          <w:b w:val="false"/>
          <w:i w:val="false"/>
          <w:color w:val="000000"/>
          <w:sz w:val="28"/>
        </w:rPr>
        <w:t>
      174) Қазақстан Республикасының заңнамасына сәйкес мінез-құлқында ауытқуы бар кәмелетке толмағандарға мамандандырылған диагностикалық және емдеу-сауықтыру көмегін көрсетуді ұйымдастыру;</w:t>
      </w:r>
    </w:p>
    <w:bookmarkEnd w:id="226"/>
    <w:bookmarkStart w:name="z1237" w:id="227"/>
    <w:p>
      <w:pPr>
        <w:spacing w:after="0"/>
        <w:ind w:left="0"/>
        <w:jc w:val="both"/>
      </w:pPr>
      <w:r>
        <w:rPr>
          <w:rFonts w:ascii="Times New Roman"/>
          <w:b w:val="false"/>
          <w:i w:val="false"/>
          <w:color w:val="000000"/>
          <w:sz w:val="28"/>
        </w:rPr>
        <w:t>
      175) кәмелетке толмағанның жеке басы туралы деректерді нақтылау және оны оңалту шаралар туралы ұсыныстар дайындау мақсатында оған әлеуметтік-психологиялық зерттеп-қарауды жүргізу;</w:t>
      </w:r>
    </w:p>
    <w:bookmarkEnd w:id="227"/>
    <w:bookmarkStart w:name="z1238" w:id="228"/>
    <w:p>
      <w:pPr>
        <w:spacing w:after="0"/>
        <w:ind w:left="0"/>
        <w:jc w:val="both"/>
      </w:pPr>
      <w:r>
        <w:rPr>
          <w:rFonts w:ascii="Times New Roman"/>
          <w:b w:val="false"/>
          <w:i w:val="false"/>
          <w:color w:val="000000"/>
          <w:sz w:val="28"/>
        </w:rPr>
        <w:t>
      176) қылмыстық қудалау органына және сотқа кәмелетке толмағанға жүргізілген әлеуметтік-психологиялық зерттеп-қарау туралы есепті (баяндаманы) ұсыну және кәмелетке толмағанды әлеуметтік-психологиялық сүйемелдеу картасын жасау;</w:t>
      </w:r>
    </w:p>
    <w:bookmarkEnd w:id="228"/>
    <w:bookmarkStart w:name="z1239" w:id="229"/>
    <w:p>
      <w:pPr>
        <w:spacing w:after="0"/>
        <w:ind w:left="0"/>
        <w:jc w:val="both"/>
      </w:pPr>
      <w:r>
        <w:rPr>
          <w:rFonts w:ascii="Times New Roman"/>
          <w:b w:val="false"/>
          <w:i w:val="false"/>
          <w:color w:val="000000"/>
          <w:sz w:val="28"/>
        </w:rPr>
        <w:t>
      177) арнайы білім беру ұйымдарына және ерекше режимде ұстайтын білім беру ұйымдарына жіберілетін кәмелетке толмағандардың денсаулық жағдайы туралы қорытындыларды белгіленген тәртіппен дайындау;</w:t>
      </w:r>
    </w:p>
    <w:bookmarkEnd w:id="229"/>
    <w:bookmarkStart w:name="z1240" w:id="230"/>
    <w:p>
      <w:pPr>
        <w:spacing w:after="0"/>
        <w:ind w:left="0"/>
        <w:jc w:val="both"/>
      </w:pPr>
      <w:r>
        <w:rPr>
          <w:rFonts w:ascii="Times New Roman"/>
          <w:b w:val="false"/>
          <w:i w:val="false"/>
          <w:color w:val="000000"/>
          <w:sz w:val="28"/>
        </w:rPr>
        <w:t>
      178) психикаға белсенді әсер ететін заттарды қолдануға байланысты психикалық, мінез-құлықтық бұзылулары (аурулары) бар кәмелетке толмағандарды анықтау, есепке алу, зерттеп-қарау және медициналық-әлеуметтік оңалту;</w:t>
      </w:r>
    </w:p>
    <w:bookmarkEnd w:id="230"/>
    <w:bookmarkStart w:name="z1241" w:id="231"/>
    <w:p>
      <w:pPr>
        <w:spacing w:after="0"/>
        <w:ind w:left="0"/>
        <w:jc w:val="both"/>
      </w:pPr>
      <w:r>
        <w:rPr>
          <w:rFonts w:ascii="Times New Roman"/>
          <w:b w:val="false"/>
          <w:i w:val="false"/>
          <w:color w:val="000000"/>
          <w:sz w:val="28"/>
        </w:rPr>
        <w:t>
      179) жыныстық жолмен берілетін аурулардың көздерін анықтау, осы аурулармен ауыратын кәмелетке толмағандарды зерттеп-қарау және емдеу;</w:t>
      </w:r>
    </w:p>
    <w:bookmarkEnd w:id="231"/>
    <w:bookmarkStart w:name="z1242" w:id="232"/>
    <w:p>
      <w:pPr>
        <w:spacing w:after="0"/>
        <w:ind w:left="0"/>
        <w:jc w:val="both"/>
      </w:pPr>
      <w:r>
        <w:rPr>
          <w:rFonts w:ascii="Times New Roman"/>
          <w:b w:val="false"/>
          <w:i w:val="false"/>
          <w:color w:val="000000"/>
          <w:sz w:val="28"/>
        </w:rPr>
        <w:t xml:space="preserve">
      180) кәмелетке толмағандардың істері және олардың құқықтарын қорғау жөніндегі комиссияларға кәмелетке толмағандар арасында психикаға белсенді әсер ететін заттарды қолдануға байланысты психикалық, мінез-құлықтық бұзылулардың (аурулардың) таралуы, сондай-ақ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 Заңының </w:t>
      </w:r>
      <w:r>
        <w:rPr>
          <w:rFonts w:ascii="Times New Roman"/>
          <w:b w:val="false"/>
          <w:i w:val="false"/>
          <w:color w:val="000000"/>
          <w:sz w:val="28"/>
        </w:rPr>
        <w:t>15-бабында</w:t>
      </w:r>
      <w:r>
        <w:rPr>
          <w:rFonts w:ascii="Times New Roman"/>
          <w:b w:val="false"/>
          <w:i w:val="false"/>
          <w:color w:val="000000"/>
          <w:sz w:val="28"/>
        </w:rPr>
        <w:t xml:space="preserve"> көрсетілген функцияларды жүзеге асыратын денсаулық сақтау мекемелерінің орналасқан жері, мүмкіндіктері мен қызметінің нәтижелері туралы хабарлау;</w:t>
      </w:r>
    </w:p>
    <w:bookmarkEnd w:id="232"/>
    <w:bookmarkStart w:name="z1243" w:id="233"/>
    <w:p>
      <w:pPr>
        <w:spacing w:after="0"/>
        <w:ind w:left="0"/>
        <w:jc w:val="both"/>
      </w:pPr>
      <w:r>
        <w:rPr>
          <w:rFonts w:ascii="Times New Roman"/>
          <w:b w:val="false"/>
          <w:i w:val="false"/>
          <w:color w:val="000000"/>
          <w:sz w:val="28"/>
        </w:rPr>
        <w:t>
      181) міндетті әлеуметтік медициналық сақтандыру жүйесіндегі медициналық көмектің тізбесін қалыптастыру;</w:t>
      </w:r>
    </w:p>
    <w:bookmarkEnd w:id="233"/>
    <w:bookmarkStart w:name="z1244" w:id="234"/>
    <w:p>
      <w:pPr>
        <w:spacing w:after="0"/>
        <w:ind w:left="0"/>
        <w:jc w:val="both"/>
      </w:pPr>
      <w:r>
        <w:rPr>
          <w:rFonts w:ascii="Times New Roman"/>
          <w:b w:val="false"/>
          <w:i w:val="false"/>
          <w:color w:val="000000"/>
          <w:sz w:val="28"/>
        </w:rPr>
        <w:t>
      182) биомедициналық зерттеулердің басым бағыттарын айқындау;</w:t>
      </w:r>
    </w:p>
    <w:bookmarkEnd w:id="234"/>
    <w:bookmarkStart w:name="z1245" w:id="235"/>
    <w:p>
      <w:pPr>
        <w:spacing w:after="0"/>
        <w:ind w:left="0"/>
        <w:jc w:val="both"/>
      </w:pPr>
      <w:r>
        <w:rPr>
          <w:rFonts w:ascii="Times New Roman"/>
          <w:b w:val="false"/>
          <w:i w:val="false"/>
          <w:color w:val="000000"/>
          <w:sz w:val="28"/>
        </w:rPr>
        <w:t>
      183) денсаулық сақтауды цифрландыру стратегиясын әзірлеу және бекіту;</w:t>
      </w:r>
    </w:p>
    <w:bookmarkEnd w:id="235"/>
    <w:bookmarkStart w:name="z1246" w:id="236"/>
    <w:p>
      <w:pPr>
        <w:spacing w:after="0"/>
        <w:ind w:left="0"/>
        <w:jc w:val="both"/>
      </w:pPr>
      <w:r>
        <w:rPr>
          <w:rFonts w:ascii="Times New Roman"/>
          <w:b w:val="false"/>
          <w:i w:val="false"/>
          <w:color w:val="000000"/>
          <w:sz w:val="28"/>
        </w:rPr>
        <w:t>
      184) ақылы медициналық қызметтер (көмек) көрсету жөніндегі шарттың үлгілік нысанын әзірлеу және бекіту;</w:t>
      </w:r>
    </w:p>
    <w:bookmarkEnd w:id="236"/>
    <w:bookmarkStart w:name="z1247" w:id="237"/>
    <w:p>
      <w:pPr>
        <w:spacing w:after="0"/>
        <w:ind w:left="0"/>
        <w:jc w:val="both"/>
      </w:pPr>
      <w:r>
        <w:rPr>
          <w:rFonts w:ascii="Times New Roman"/>
          <w:b w:val="false"/>
          <w:i w:val="false"/>
          <w:color w:val="000000"/>
          <w:sz w:val="28"/>
        </w:rPr>
        <w:t>
      185) Қазақстан Республикасы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әзірлеу және бекіту;</w:t>
      </w:r>
    </w:p>
    <w:bookmarkEnd w:id="237"/>
    <w:bookmarkStart w:name="z1248" w:id="238"/>
    <w:p>
      <w:pPr>
        <w:spacing w:after="0"/>
        <w:ind w:left="0"/>
        <w:jc w:val="both"/>
      </w:pPr>
      <w:r>
        <w:rPr>
          <w:rFonts w:ascii="Times New Roman"/>
          <w:b w:val="false"/>
          <w:i w:val="false"/>
          <w:color w:val="000000"/>
          <w:sz w:val="28"/>
        </w:rPr>
        <w:t>
      186) ауруына байланысты жазасын өтеуден босатуға ұсынылатын сотталғандарды медициналық куәландырудан өткізу және Қазақстан Республикасы Ішкі істер министрлігімен келісу бойынша жазаны өтеуден босатуға негіз болып табылатын аурулардың тізбесін айқындау қағидаларын әзірлеу және бекіту;</w:t>
      </w:r>
    </w:p>
    <w:bookmarkEnd w:id="238"/>
    <w:bookmarkStart w:name="z1249" w:id="239"/>
    <w:p>
      <w:pPr>
        <w:spacing w:after="0"/>
        <w:ind w:left="0"/>
        <w:jc w:val="both"/>
      </w:pPr>
      <w:r>
        <w:rPr>
          <w:rFonts w:ascii="Times New Roman"/>
          <w:b w:val="false"/>
          <w:i w:val="false"/>
          <w:color w:val="000000"/>
          <w:sz w:val="28"/>
        </w:rPr>
        <w:t>
      187)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оларға ақы төлеу тәртібін айқындау;</w:t>
      </w:r>
    </w:p>
    <w:bookmarkEnd w:id="239"/>
    <w:bookmarkStart w:name="z1250" w:id="240"/>
    <w:p>
      <w:pPr>
        <w:spacing w:after="0"/>
        <w:ind w:left="0"/>
        <w:jc w:val="both"/>
      </w:pPr>
      <w:r>
        <w:rPr>
          <w:rFonts w:ascii="Times New Roman"/>
          <w:b w:val="false"/>
          <w:i w:val="false"/>
          <w:color w:val="000000"/>
          <w:sz w:val="28"/>
        </w:rPr>
        <w:t>
      188)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 штаттары мен штат нормативтерін әзірлеу және бекіту;</w:t>
      </w:r>
    </w:p>
    <w:bookmarkEnd w:id="240"/>
    <w:bookmarkStart w:name="z1251" w:id="241"/>
    <w:p>
      <w:pPr>
        <w:spacing w:after="0"/>
        <w:ind w:left="0"/>
        <w:jc w:val="both"/>
      </w:pPr>
      <w:r>
        <w:rPr>
          <w:rFonts w:ascii="Times New Roman"/>
          <w:b w:val="false"/>
          <w:i w:val="false"/>
          <w:color w:val="000000"/>
          <w:sz w:val="28"/>
        </w:rPr>
        <w:t>
      189)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қызметтерге тарифтерді қалыптастыру қағидалары мен әдістемесін әзірлеу және бекіту;</w:t>
      </w:r>
    </w:p>
    <w:bookmarkEnd w:id="241"/>
    <w:bookmarkStart w:name="z1252" w:id="242"/>
    <w:p>
      <w:pPr>
        <w:spacing w:after="0"/>
        <w:ind w:left="0"/>
        <w:jc w:val="both"/>
      </w:pPr>
      <w:r>
        <w:rPr>
          <w:rFonts w:ascii="Times New Roman"/>
          <w:b w:val="false"/>
          <w:i w:val="false"/>
          <w:color w:val="000000"/>
          <w:sz w:val="28"/>
        </w:rPr>
        <w:t xml:space="preserve">
      190)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әзірлеу және бекіту; </w:t>
      </w:r>
    </w:p>
    <w:bookmarkEnd w:id="242"/>
    <w:bookmarkStart w:name="z1253" w:id="243"/>
    <w:p>
      <w:pPr>
        <w:spacing w:after="0"/>
        <w:ind w:left="0"/>
        <w:jc w:val="both"/>
      </w:pPr>
      <w:r>
        <w:rPr>
          <w:rFonts w:ascii="Times New Roman"/>
          <w:b w:val="false"/>
          <w:i w:val="false"/>
          <w:color w:val="000000"/>
          <w:sz w:val="28"/>
        </w:rPr>
        <w:t>
      191)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әзірлеу және бекіту;</w:t>
      </w:r>
    </w:p>
    <w:bookmarkEnd w:id="243"/>
    <w:bookmarkStart w:name="z1254" w:id="244"/>
    <w:p>
      <w:pPr>
        <w:spacing w:after="0"/>
        <w:ind w:left="0"/>
        <w:jc w:val="both"/>
      </w:pPr>
      <w:r>
        <w:rPr>
          <w:rFonts w:ascii="Times New Roman"/>
          <w:b w:val="false"/>
          <w:i w:val="false"/>
          <w:color w:val="000000"/>
          <w:sz w:val="28"/>
        </w:rPr>
        <w:t>
      192) медициналық көрсетілетін қызметтерді тұтынушыларды есепке алуды жүргізу және міндетті әлеуметтік медициналық сақтандыру жүйесінде медициналық көмек алуға құқық беру қағидаларын әзірлеу және бекіту;</w:t>
      </w:r>
    </w:p>
    <w:bookmarkEnd w:id="244"/>
    <w:bookmarkStart w:name="z1255" w:id="245"/>
    <w:p>
      <w:pPr>
        <w:spacing w:after="0"/>
        <w:ind w:left="0"/>
        <w:jc w:val="both"/>
      </w:pPr>
      <w:r>
        <w:rPr>
          <w:rFonts w:ascii="Times New Roman"/>
          <w:b w:val="false"/>
          <w:i w:val="false"/>
          <w:color w:val="000000"/>
          <w:sz w:val="28"/>
        </w:rPr>
        <w:t>
      193)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әзірлеу және бекіту;</w:t>
      </w:r>
    </w:p>
    <w:bookmarkEnd w:id="245"/>
    <w:bookmarkStart w:name="z1256" w:id="246"/>
    <w:p>
      <w:pPr>
        <w:spacing w:after="0"/>
        <w:ind w:left="0"/>
        <w:jc w:val="both"/>
      </w:pPr>
      <w:r>
        <w:rPr>
          <w:rFonts w:ascii="Times New Roman"/>
          <w:b w:val="false"/>
          <w:i w:val="false"/>
          <w:color w:val="000000"/>
          <w:sz w:val="28"/>
        </w:rPr>
        <w:t>
      194) жылжымалы медициналық кешендер мен медициналық пойыздар арқылы медициналық көмек көрсету қағидаларын әзірлеу және бекіту;</w:t>
      </w:r>
    </w:p>
    <w:bookmarkEnd w:id="246"/>
    <w:bookmarkStart w:name="z1257" w:id="247"/>
    <w:p>
      <w:pPr>
        <w:spacing w:after="0"/>
        <w:ind w:left="0"/>
        <w:jc w:val="both"/>
      </w:pPr>
      <w:r>
        <w:rPr>
          <w:rFonts w:ascii="Times New Roman"/>
          <w:b w:val="false"/>
          <w:i w:val="false"/>
          <w:color w:val="000000"/>
          <w:sz w:val="28"/>
        </w:rPr>
        <w:t>
      195)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көрсетілетін қызметтерді сатып алу шарты талаптарының орындалуына мониторинг жүргізу қағидаларын әзірлеу және бекіту;</w:t>
      </w:r>
    </w:p>
    <w:bookmarkEnd w:id="247"/>
    <w:bookmarkStart w:name="z1258" w:id="248"/>
    <w:p>
      <w:pPr>
        <w:spacing w:after="0"/>
        <w:ind w:left="0"/>
        <w:jc w:val="both"/>
      </w:pPr>
      <w:r>
        <w:rPr>
          <w:rFonts w:ascii="Times New Roman"/>
          <w:b w:val="false"/>
          <w:i w:val="false"/>
          <w:color w:val="000000"/>
          <w:sz w:val="28"/>
        </w:rPr>
        <w:t>
      196) инфекциялық, паразиттік аурулардың және айналадағылар үшін қауіп төндіретін аурулардың тізбесін бекіту;</w:t>
      </w:r>
    </w:p>
    <w:bookmarkEnd w:id="248"/>
    <w:bookmarkStart w:name="z1259" w:id="249"/>
    <w:p>
      <w:pPr>
        <w:spacing w:after="0"/>
        <w:ind w:left="0"/>
        <w:jc w:val="both"/>
      </w:pPr>
      <w:r>
        <w:rPr>
          <w:rFonts w:ascii="Times New Roman"/>
          <w:b w:val="false"/>
          <w:i w:val="false"/>
          <w:color w:val="000000"/>
          <w:sz w:val="28"/>
        </w:rPr>
        <w:t>
      197)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әзірлеу және бекіту;</w:t>
      </w:r>
    </w:p>
    <w:bookmarkEnd w:id="249"/>
    <w:bookmarkStart w:name="z1260" w:id="250"/>
    <w:p>
      <w:pPr>
        <w:spacing w:after="0"/>
        <w:ind w:left="0"/>
        <w:jc w:val="both"/>
      </w:pPr>
      <w:r>
        <w:rPr>
          <w:rFonts w:ascii="Times New Roman"/>
          <w:b w:val="false"/>
          <w:i w:val="false"/>
          <w:color w:val="000000"/>
          <w:sz w:val="28"/>
        </w:rPr>
        <w:t>
      198)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көрсетілетін қызметтердің құнын төлеу қағидаларын әзірлеу және бекіту;</w:t>
      </w:r>
    </w:p>
    <w:bookmarkEnd w:id="250"/>
    <w:bookmarkStart w:name="z1261" w:id="251"/>
    <w:p>
      <w:pPr>
        <w:spacing w:after="0"/>
        <w:ind w:left="0"/>
        <w:jc w:val="both"/>
      </w:pPr>
      <w:r>
        <w:rPr>
          <w:rFonts w:ascii="Times New Roman"/>
          <w:b w:val="false"/>
          <w:i w:val="false"/>
          <w:color w:val="000000"/>
          <w:sz w:val="28"/>
        </w:rPr>
        <w:t>
      199) халықтың жекелеген санаттарына шұғыл және жоспарлы нысанда стоматологиялық көмек көрсетудің тізбесін әзірлеу және бекіту;</w:t>
      </w:r>
    </w:p>
    <w:bookmarkEnd w:id="251"/>
    <w:bookmarkStart w:name="z1262" w:id="252"/>
    <w:p>
      <w:pPr>
        <w:spacing w:after="0"/>
        <w:ind w:left="0"/>
        <w:jc w:val="both"/>
      </w:pPr>
      <w:r>
        <w:rPr>
          <w:rFonts w:ascii="Times New Roman"/>
          <w:b w:val="false"/>
          <w:i w:val="false"/>
          <w:color w:val="000000"/>
          <w:sz w:val="28"/>
        </w:rPr>
        <w:t>
      200) әлеуметтік медициналық сақтандыру қорының күтпеген шығыстарды жабуға арналған резервін қалыптастыру және пайдалану тәртібін айқындау;</w:t>
      </w:r>
    </w:p>
    <w:bookmarkEnd w:id="252"/>
    <w:bookmarkStart w:name="z1263" w:id="253"/>
    <w:p>
      <w:pPr>
        <w:spacing w:after="0"/>
        <w:ind w:left="0"/>
        <w:jc w:val="both"/>
      </w:pPr>
      <w:r>
        <w:rPr>
          <w:rFonts w:ascii="Times New Roman"/>
          <w:b w:val="false"/>
          <w:i w:val="false"/>
          <w:color w:val="000000"/>
          <w:sz w:val="28"/>
        </w:rPr>
        <w:t>
      201) Қазақстан Республикасының заңдарында белгіленген тәртіппен әлеуметтік медициналық сақтандыру қорының қызметіне ішкі бақылауды жүзеге асыру;</w:t>
      </w:r>
    </w:p>
    <w:bookmarkEnd w:id="253"/>
    <w:bookmarkStart w:name="z1264" w:id="254"/>
    <w:p>
      <w:pPr>
        <w:spacing w:after="0"/>
        <w:ind w:left="0"/>
        <w:jc w:val="both"/>
      </w:pPr>
      <w:r>
        <w:rPr>
          <w:rFonts w:ascii="Times New Roman"/>
          <w:b w:val="false"/>
          <w:i w:val="false"/>
          <w:color w:val="000000"/>
          <w:sz w:val="28"/>
        </w:rPr>
        <w:t>
      202)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әзірлеу және бекіту;</w:t>
      </w:r>
    </w:p>
    <w:bookmarkEnd w:id="254"/>
    <w:bookmarkStart w:name="z1265" w:id="255"/>
    <w:p>
      <w:pPr>
        <w:spacing w:after="0"/>
        <w:ind w:left="0"/>
        <w:jc w:val="both"/>
      </w:pPr>
      <w:r>
        <w:rPr>
          <w:rFonts w:ascii="Times New Roman"/>
          <w:b w:val="false"/>
          <w:i w:val="false"/>
          <w:color w:val="000000"/>
          <w:sz w:val="28"/>
        </w:rPr>
        <w:t>
      203) Қазақстан Республикасында тіркелген дәрілік заттар мен медициналық бұйымдардың сапасына бағалау жүргізу қағидаларын әзірлеу және бекіту;</w:t>
      </w:r>
    </w:p>
    <w:bookmarkEnd w:id="255"/>
    <w:bookmarkStart w:name="z1266" w:id="256"/>
    <w:p>
      <w:pPr>
        <w:spacing w:after="0"/>
        <w:ind w:left="0"/>
        <w:jc w:val="both"/>
      </w:pPr>
      <w:r>
        <w:rPr>
          <w:rFonts w:ascii="Times New Roman"/>
          <w:b w:val="false"/>
          <w:i w:val="false"/>
          <w:color w:val="000000"/>
          <w:sz w:val="28"/>
        </w:rPr>
        <w:t>
      204) дене жаттығуларын жүргізудің үлгілік қағидаларын әзірлеу және бекіту;</w:t>
      </w:r>
    </w:p>
    <w:bookmarkEnd w:id="256"/>
    <w:bookmarkStart w:name="z1267" w:id="257"/>
    <w:p>
      <w:pPr>
        <w:spacing w:after="0"/>
        <w:ind w:left="0"/>
        <w:jc w:val="both"/>
      </w:pPr>
      <w:r>
        <w:rPr>
          <w:rFonts w:ascii="Times New Roman"/>
          <w:b w:val="false"/>
          <w:i w:val="false"/>
          <w:color w:val="000000"/>
          <w:sz w:val="28"/>
        </w:rPr>
        <w:t>
      205) темекі бұйымдарын, оның ішінде қыздырылатын темекісі бар бұйымдарды, тұтынудың электрондық жүйелерін және сұйықтықтарды өндірушінің, импорттаушының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ұсыну тәртібін бекіту;</w:t>
      </w:r>
    </w:p>
    <w:bookmarkEnd w:id="257"/>
    <w:bookmarkStart w:name="z1268" w:id="258"/>
    <w:p>
      <w:pPr>
        <w:spacing w:after="0"/>
        <w:ind w:left="0"/>
        <w:jc w:val="both"/>
      </w:pPr>
      <w:r>
        <w:rPr>
          <w:rFonts w:ascii="Times New Roman"/>
          <w:b w:val="false"/>
          <w:i w:val="false"/>
          <w:color w:val="000000"/>
          <w:sz w:val="28"/>
        </w:rPr>
        <w:t>
      206) тіндер банкінің қызметін жүзеге асыру тәртібін айқындау;</w:t>
      </w:r>
    </w:p>
    <w:bookmarkEnd w:id="258"/>
    <w:bookmarkStart w:name="z1269" w:id="259"/>
    <w:p>
      <w:pPr>
        <w:spacing w:after="0"/>
        <w:ind w:left="0"/>
        <w:jc w:val="both"/>
      </w:pPr>
      <w:r>
        <w:rPr>
          <w:rFonts w:ascii="Times New Roman"/>
          <w:b w:val="false"/>
          <w:i w:val="false"/>
          <w:color w:val="000000"/>
          <w:sz w:val="28"/>
        </w:rPr>
        <w:t>
      207) патологиялық-анатомия қызметін және сот-медициналық сараптаманы жүзеге асыратын ұйымдарда трансплантаттау мақсатында мәйіттерден көру ағзаларын алу және консервациялау тәртібін сот-сараптамалық қызмет саласындағы уәкілетті органмен келісу бойынша айқындау;</w:t>
      </w:r>
    </w:p>
    <w:bookmarkEnd w:id="259"/>
    <w:bookmarkStart w:name="z1270" w:id="260"/>
    <w:p>
      <w:pPr>
        <w:spacing w:after="0"/>
        <w:ind w:left="0"/>
        <w:jc w:val="both"/>
      </w:pPr>
      <w:r>
        <w:rPr>
          <w:rFonts w:ascii="Times New Roman"/>
          <w:b w:val="false"/>
          <w:i w:val="false"/>
          <w:color w:val="000000"/>
          <w:sz w:val="28"/>
        </w:rPr>
        <w:t>
      208) ағзаларды (ағзаның бөлігін) және (немесе) тіндерді (тіннің бөлігін) алу, консервациялау, сақтау, тасымалдау және ауыстырып салу тәртібі мен шарттарын айқындау;</w:t>
      </w:r>
    </w:p>
    <w:bookmarkEnd w:id="260"/>
    <w:bookmarkStart w:name="z1271" w:id="261"/>
    <w:p>
      <w:pPr>
        <w:spacing w:after="0"/>
        <w:ind w:left="0"/>
        <w:jc w:val="both"/>
      </w:pPr>
      <w:r>
        <w:rPr>
          <w:rFonts w:ascii="Times New Roman"/>
          <w:b w:val="false"/>
          <w:i w:val="false"/>
          <w:color w:val="000000"/>
          <w:sz w:val="28"/>
        </w:rPr>
        <w:t>
      209) денсаулық сақтау саласындағы білім беру деңгейлері бойынша мемлекеттік жалпыға міндетті стандарттарды бекіту;</w:t>
      </w:r>
    </w:p>
    <w:bookmarkEnd w:id="261"/>
    <w:bookmarkStart w:name="z1272" w:id="262"/>
    <w:p>
      <w:pPr>
        <w:spacing w:after="0"/>
        <w:ind w:left="0"/>
        <w:jc w:val="both"/>
      </w:pPr>
      <w:r>
        <w:rPr>
          <w:rFonts w:ascii="Times New Roman"/>
          <w:b w:val="false"/>
          <w:i w:val="false"/>
          <w:color w:val="000000"/>
          <w:sz w:val="28"/>
        </w:rPr>
        <w:t>
      210) денсаулық сақтау саласындағы ғылыми ұйым мәртебесін беру және қайта қарау тәртібін, сондай-ақ ғылыми, ғылыми-техникалық және инновациялық қызметтің нәтижелігіне бағалау жүргізу тәртібін айқындау;</w:t>
      </w:r>
    </w:p>
    <w:bookmarkEnd w:id="262"/>
    <w:bookmarkStart w:name="z1273" w:id="263"/>
    <w:p>
      <w:pPr>
        <w:spacing w:after="0"/>
        <w:ind w:left="0"/>
        <w:jc w:val="both"/>
      </w:pPr>
      <w:r>
        <w:rPr>
          <w:rFonts w:ascii="Times New Roman"/>
          <w:b w:val="false"/>
          <w:i w:val="false"/>
          <w:color w:val="000000"/>
          <w:sz w:val="28"/>
        </w:rPr>
        <w:t>
      211) қайтыс болған адамның жұбайының (зайыбының), жақын туыстарының немесе заңды өкілінің талап етуі бойынша патологиялық-анатомиялық ашып қарауды тәуелсіз сарапшының (сарапшылардың) жүргізуі тәртібін айқындау;</w:t>
      </w:r>
    </w:p>
    <w:bookmarkEnd w:id="263"/>
    <w:bookmarkStart w:name="z1274" w:id="264"/>
    <w:p>
      <w:pPr>
        <w:spacing w:after="0"/>
        <w:ind w:left="0"/>
        <w:jc w:val="both"/>
      </w:pPr>
      <w:r>
        <w:rPr>
          <w:rFonts w:ascii="Times New Roman"/>
          <w:b w:val="false"/>
          <w:i w:val="false"/>
          <w:color w:val="000000"/>
          <w:sz w:val="28"/>
        </w:rPr>
        <w:t>
      212) техникалық сынау жүргізуге аккредиттелген ұйымдарда медициналық бұйымдарды техникалық сынау тәртібін айқындау;</w:t>
      </w:r>
    </w:p>
    <w:bookmarkEnd w:id="264"/>
    <w:bookmarkStart w:name="z1275" w:id="265"/>
    <w:p>
      <w:pPr>
        <w:spacing w:after="0"/>
        <w:ind w:left="0"/>
        <w:jc w:val="both"/>
      </w:pPr>
      <w:r>
        <w:rPr>
          <w:rFonts w:ascii="Times New Roman"/>
          <w:b w:val="false"/>
          <w:i w:val="false"/>
          <w:color w:val="000000"/>
          <w:sz w:val="28"/>
        </w:rPr>
        <w:t>
      213) қолданылуының ықтимал қаупіне қарай медициналық бұйымдар сапасының менеджменті жүйесін енгізуге, қолдауға және бағалауға қойылатын талаптарға сәйкес медициналық бұйымдарға инспекция жүргізу тәртібін айқындау;</w:t>
      </w:r>
    </w:p>
    <w:bookmarkEnd w:id="265"/>
    <w:bookmarkStart w:name="z1276" w:id="266"/>
    <w:p>
      <w:pPr>
        <w:spacing w:after="0"/>
        <w:ind w:left="0"/>
        <w:jc w:val="both"/>
      </w:pPr>
      <w:r>
        <w:rPr>
          <w:rFonts w:ascii="Times New Roman"/>
          <w:b w:val="false"/>
          <w:i w:val="false"/>
          <w:color w:val="000000"/>
          <w:sz w:val="28"/>
        </w:rPr>
        <w:t>
      214) денсаулық сақтау саласындағы кадр ресурстарын есепке алу (кәсіптік тіркелімді жүргізу) тәртібін айқындау;</w:t>
      </w:r>
    </w:p>
    <w:bookmarkEnd w:id="266"/>
    <w:bookmarkStart w:name="z1277" w:id="267"/>
    <w:p>
      <w:pPr>
        <w:spacing w:after="0"/>
        <w:ind w:left="0"/>
        <w:jc w:val="both"/>
      </w:pPr>
      <w:r>
        <w:rPr>
          <w:rFonts w:ascii="Times New Roman"/>
          <w:b w:val="false"/>
          <w:i w:val="false"/>
          <w:color w:val="000000"/>
          <w:sz w:val="28"/>
        </w:rPr>
        <w:t>
      215) медицина және фармацевтика қызметкерлерінің ар-намыс кодексін әзірлеу және бекіту;</w:t>
      </w:r>
    </w:p>
    <w:bookmarkEnd w:id="267"/>
    <w:bookmarkStart w:name="z1278" w:id="268"/>
    <w:p>
      <w:pPr>
        <w:spacing w:after="0"/>
        <w:ind w:left="0"/>
        <w:jc w:val="both"/>
      </w:pPr>
      <w:r>
        <w:rPr>
          <w:rFonts w:ascii="Times New Roman"/>
          <w:b w:val="false"/>
          <w:i w:val="false"/>
          <w:color w:val="000000"/>
          <w:sz w:val="28"/>
        </w:rPr>
        <w:t>
      216) тегін медициналық көмектің кепілдік берілген көлемі шеңберінде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 үшін медициналық көмектің тізбесі мен көлемін әзірлеу және бекіту;</w:t>
      </w:r>
    </w:p>
    <w:bookmarkEnd w:id="268"/>
    <w:bookmarkStart w:name="z1279" w:id="269"/>
    <w:p>
      <w:pPr>
        <w:spacing w:after="0"/>
        <w:ind w:left="0"/>
        <w:jc w:val="both"/>
      </w:pPr>
      <w:r>
        <w:rPr>
          <w:rFonts w:ascii="Times New Roman"/>
          <w:b w:val="false"/>
          <w:i w:val="false"/>
          <w:color w:val="000000"/>
          <w:sz w:val="28"/>
        </w:rPr>
        <w:t>
      217) емделу үшін біржолғы зейнетақы төлемдерін пайдалану қағидаларын әзірлеу және бекіту;</w:t>
      </w:r>
    </w:p>
    <w:bookmarkEnd w:id="269"/>
    <w:bookmarkStart w:name="z1448" w:id="270"/>
    <w:p>
      <w:pPr>
        <w:spacing w:after="0"/>
        <w:ind w:left="0"/>
        <w:jc w:val="both"/>
      </w:pPr>
      <w:r>
        <w:rPr>
          <w:rFonts w:ascii="Times New Roman"/>
          <w:b w:val="false"/>
          <w:i w:val="false"/>
          <w:color w:val="000000"/>
          <w:sz w:val="28"/>
        </w:rPr>
        <w:t>
      217-1) әлеуметтік қамсыздандыру саласындағы уәкілетті мемлекеттік орган айқындайтын бірыңғай төлемді, бірыңғай төлем бойынша өсімпұлды төлеу, аудару және оларды жеке табыс салығы және әлеуметтік төлемдер (міндетті кәсіптік зейнетақы жарналарын қоспағанда), өсімпұл түрінде бөлу, сондай-ақ оларды қайтару тәртібін келісу;</w:t>
      </w:r>
    </w:p>
    <w:bookmarkEnd w:id="270"/>
    <w:bookmarkStart w:name="z1280" w:id="271"/>
    <w:p>
      <w:pPr>
        <w:spacing w:after="0"/>
        <w:ind w:left="0"/>
        <w:jc w:val="both"/>
      </w:pPr>
      <w:r>
        <w:rPr>
          <w:rFonts w:ascii="Times New Roman"/>
          <w:b w:val="false"/>
          <w:i w:val="false"/>
          <w:color w:val="000000"/>
          <w:sz w:val="28"/>
        </w:rPr>
        <w:t>
      218) техникалық реттеу саласындағы уәкілетті органмен келісу бойынша құзыретіне кіретін мәселелер жөніндегі техникалық регламенттерді әзірлеу, бекіту, олардың күшін жою, тоқтата тұру, сондай-ақ техникалық регламенттерге өзгерістер және (немесе) толықтырулар енгізу;</w:t>
      </w:r>
    </w:p>
    <w:bookmarkEnd w:id="271"/>
    <w:bookmarkStart w:name="z1281" w:id="272"/>
    <w:p>
      <w:pPr>
        <w:spacing w:after="0"/>
        <w:ind w:left="0"/>
        <w:jc w:val="both"/>
      </w:pPr>
      <w:r>
        <w:rPr>
          <w:rFonts w:ascii="Times New Roman"/>
          <w:b w:val="false"/>
          <w:i w:val="false"/>
          <w:color w:val="000000"/>
          <w:sz w:val="28"/>
        </w:rPr>
        <w:t>
      219) дәрігерлік-консультациялық комиссияның қызметі туралы ережені әзірлеу және бекіту;</w:t>
      </w:r>
    </w:p>
    <w:bookmarkEnd w:id="272"/>
    <w:bookmarkStart w:name="z1282" w:id="273"/>
    <w:p>
      <w:pPr>
        <w:spacing w:after="0"/>
        <w:ind w:left="0"/>
        <w:jc w:val="both"/>
      </w:pPr>
      <w:r>
        <w:rPr>
          <w:rFonts w:ascii="Times New Roman"/>
          <w:b w:val="false"/>
          <w:i w:val="false"/>
          <w:color w:val="000000"/>
          <w:sz w:val="28"/>
        </w:rPr>
        <w:t>
      220) техникалық реттеу саласындағы сараптамалық кеңестер құру;</w:t>
      </w:r>
    </w:p>
    <w:bookmarkEnd w:id="273"/>
    <w:bookmarkStart w:name="z1283" w:id="274"/>
    <w:p>
      <w:pPr>
        <w:spacing w:after="0"/>
        <w:ind w:left="0"/>
        <w:jc w:val="both"/>
      </w:pPr>
      <w:r>
        <w:rPr>
          <w:rFonts w:ascii="Times New Roman"/>
          <w:b w:val="false"/>
          <w:i w:val="false"/>
          <w:color w:val="000000"/>
          <w:sz w:val="28"/>
        </w:rPr>
        <w:t>
      221) ақпараттық қауіпсіздікті қамтамасыз ету саласындағы уәкілетті органмен келісу бойынша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әзірлеу және бекіту;</w:t>
      </w:r>
    </w:p>
    <w:bookmarkEnd w:id="274"/>
    <w:bookmarkStart w:name="z1284" w:id="275"/>
    <w:p>
      <w:pPr>
        <w:spacing w:after="0"/>
        <w:ind w:left="0"/>
        <w:jc w:val="both"/>
      </w:pPr>
      <w:r>
        <w:rPr>
          <w:rFonts w:ascii="Times New Roman"/>
          <w:b w:val="false"/>
          <w:i w:val="false"/>
          <w:color w:val="000000"/>
          <w:sz w:val="28"/>
        </w:rPr>
        <w:t>
      222) техникалық реттеу саласындағы сараптамалық кеңестердің құрамын және олар туралы ережені бекіту;</w:t>
      </w:r>
    </w:p>
    <w:bookmarkEnd w:id="275"/>
    <w:bookmarkStart w:name="z1285" w:id="276"/>
    <w:p>
      <w:pPr>
        <w:spacing w:after="0"/>
        <w:ind w:left="0"/>
        <w:jc w:val="both"/>
      </w:pPr>
      <w:r>
        <w:rPr>
          <w:rFonts w:ascii="Times New Roman"/>
          <w:b w:val="false"/>
          <w:i w:val="false"/>
          <w:color w:val="000000"/>
          <w:sz w:val="28"/>
        </w:rPr>
        <w:t xml:space="preserve">
      223) дербес деректерді қорғау саласындағы уәкілетті органмен келісу бойынша цифрлық денсаулық сақтау субъектілерінің қол жеткізу құқықтарының аражігін ажырату қағидаларын әзірлеу және бекіту; </w:t>
      </w:r>
    </w:p>
    <w:bookmarkEnd w:id="276"/>
    <w:bookmarkStart w:name="z1286" w:id="277"/>
    <w:p>
      <w:pPr>
        <w:spacing w:after="0"/>
        <w:ind w:left="0"/>
        <w:jc w:val="both"/>
      </w:pPr>
      <w:r>
        <w:rPr>
          <w:rFonts w:ascii="Times New Roman"/>
          <w:b w:val="false"/>
          <w:i w:val="false"/>
          <w:color w:val="000000"/>
          <w:sz w:val="28"/>
        </w:rPr>
        <w:t>
      224)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277"/>
    <w:bookmarkStart w:name="z1287" w:id="278"/>
    <w:p>
      <w:pPr>
        <w:spacing w:after="0"/>
        <w:ind w:left="0"/>
        <w:jc w:val="both"/>
      </w:pPr>
      <w:r>
        <w:rPr>
          <w:rFonts w:ascii="Times New Roman"/>
          <w:b w:val="false"/>
          <w:i w:val="false"/>
          <w:color w:val="000000"/>
          <w:sz w:val="28"/>
        </w:rPr>
        <w:t>
      225) сәйкестікті растау жөніндегі органдар мен сәйкестігі міндетті расталуға жататын өнім жөніндегі зертханаларды құру, жаңғырту және жарақтандыру жөнінде ұсыныстар дайындау;</w:t>
      </w:r>
    </w:p>
    <w:bookmarkEnd w:id="278"/>
    <w:bookmarkStart w:name="z1288" w:id="279"/>
    <w:p>
      <w:pPr>
        <w:spacing w:after="0"/>
        <w:ind w:left="0"/>
        <w:jc w:val="both"/>
      </w:pPr>
      <w:r>
        <w:rPr>
          <w:rFonts w:ascii="Times New Roman"/>
          <w:b w:val="false"/>
          <w:i w:val="false"/>
          <w:color w:val="000000"/>
          <w:sz w:val="28"/>
        </w:rPr>
        <w:t>
      226)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қосу немесе алып тастау жөніндегі жұмысқа қатысу;</w:t>
      </w:r>
    </w:p>
    <w:bookmarkEnd w:id="279"/>
    <w:bookmarkStart w:name="z1289" w:id="280"/>
    <w:p>
      <w:pPr>
        <w:spacing w:after="0"/>
        <w:ind w:left="0"/>
        <w:jc w:val="both"/>
      </w:pPr>
      <w:r>
        <w:rPr>
          <w:rFonts w:ascii="Times New Roman"/>
          <w:b w:val="false"/>
          <w:i w:val="false"/>
          <w:color w:val="000000"/>
          <w:sz w:val="28"/>
        </w:rPr>
        <w:t>
      227) техникалық реттеу саласындағы уәкілетті орган бекіткен қағидаларға сәйкес тиісті зертханалық практика қағидаттарын іске асыру;</w:t>
      </w:r>
    </w:p>
    <w:bookmarkEnd w:id="280"/>
    <w:bookmarkStart w:name="z1290" w:id="281"/>
    <w:p>
      <w:pPr>
        <w:spacing w:after="0"/>
        <w:ind w:left="0"/>
        <w:jc w:val="both"/>
      </w:pPr>
      <w:r>
        <w:rPr>
          <w:rFonts w:ascii="Times New Roman"/>
          <w:b w:val="false"/>
          <w:i w:val="false"/>
          <w:color w:val="000000"/>
          <w:sz w:val="28"/>
        </w:rPr>
        <w:t>
      228) тиісті зертханалық практика саласындағы нормативтік-әдістемелік базаны әзірлеу (әзірлеуге қатысу);</w:t>
      </w:r>
    </w:p>
    <w:bookmarkEnd w:id="281"/>
    <w:bookmarkStart w:name="z1291" w:id="282"/>
    <w:p>
      <w:pPr>
        <w:spacing w:after="0"/>
        <w:ind w:left="0"/>
        <w:jc w:val="both"/>
      </w:pPr>
      <w:r>
        <w:rPr>
          <w:rFonts w:ascii="Times New Roman"/>
          <w:b w:val="false"/>
          <w:i w:val="false"/>
          <w:color w:val="000000"/>
          <w:sz w:val="28"/>
        </w:rPr>
        <w:t>
      229) медицина және фармацевтика өнеркәсібі саласындағы мемлекеттік саясатты қалыптастыруға және іске асыруға қатысу;</w:t>
      </w:r>
    </w:p>
    <w:bookmarkEnd w:id="282"/>
    <w:bookmarkStart w:name="z1292" w:id="283"/>
    <w:p>
      <w:pPr>
        <w:spacing w:after="0"/>
        <w:ind w:left="0"/>
        <w:jc w:val="both"/>
      </w:pPr>
      <w:r>
        <w:rPr>
          <w:rFonts w:ascii="Times New Roman"/>
          <w:b w:val="false"/>
          <w:i w:val="false"/>
          <w:color w:val="000000"/>
          <w:sz w:val="28"/>
        </w:rPr>
        <w:t xml:space="preserve">
      230) инвестициялық жобаларды және мемлекеттік-жекешелік әріптестік жобаларын іске асыру шеңберінде дәрілік заттар мен медициналық бұйымдардың айналысы саласындағы мемлекеттік сараптама ұйымының жарақтандыру жоспарланып отырған денсаулық сақтау ұйымдарының медициналық бұйымдар құнының есебін қалыптастыру тәртібін айқындау; </w:t>
      </w:r>
    </w:p>
    <w:bookmarkEnd w:id="283"/>
    <w:bookmarkStart w:name="z1293" w:id="284"/>
    <w:p>
      <w:pPr>
        <w:spacing w:after="0"/>
        <w:ind w:left="0"/>
        <w:jc w:val="both"/>
      </w:pPr>
      <w:r>
        <w:rPr>
          <w:rFonts w:ascii="Times New Roman"/>
          <w:b w:val="false"/>
          <w:i w:val="false"/>
          <w:color w:val="000000"/>
          <w:sz w:val="28"/>
        </w:rPr>
        <w:t>
      231) инвестициялық жобаларды және мемлекеттік-жекешелік әріптестік жобаларын іске асыру шеңберінде денсаулық сақтау ұйымдарын жарақтандыру жоспарланған медициналық бұйымдардың құнын есептеу бойынша дәрілік заттар мен медициналық бұйымдардың айналысы саласындағы мемлекеттік сараптама ұйымының қорытындыларын бекіту;</w:t>
      </w:r>
    </w:p>
    <w:bookmarkEnd w:id="284"/>
    <w:bookmarkStart w:name="z1294" w:id="285"/>
    <w:p>
      <w:pPr>
        <w:spacing w:after="0"/>
        <w:ind w:left="0"/>
        <w:jc w:val="both"/>
      </w:pPr>
      <w:r>
        <w:rPr>
          <w:rFonts w:ascii="Times New Roman"/>
          <w:b w:val="false"/>
          <w:i w:val="false"/>
          <w:color w:val="000000"/>
          <w:sz w:val="28"/>
        </w:rPr>
        <w:t>
      232) кәмелетке толмағандарды арнаулы білім беру ұйымдарында және ерекше режимде ұстайтын білім беру ұйымдарында күтіп-бағуға және оқытуға кедергі келтіретін аурулардың тізбесін бекіту;</w:t>
      </w:r>
    </w:p>
    <w:bookmarkEnd w:id="285"/>
    <w:bookmarkStart w:name="z1295" w:id="286"/>
    <w:p>
      <w:pPr>
        <w:spacing w:after="0"/>
        <w:ind w:left="0"/>
        <w:jc w:val="both"/>
      </w:pPr>
      <w:r>
        <w:rPr>
          <w:rFonts w:ascii="Times New Roman"/>
          <w:b w:val="false"/>
          <w:i w:val="false"/>
          <w:color w:val="000000"/>
          <w:sz w:val="28"/>
        </w:rPr>
        <w:t>
      233) кейбір созылмалы аурулардың ауыр түрлерінің тізімін бекіту;</w:t>
      </w:r>
    </w:p>
    <w:bookmarkEnd w:id="286"/>
    <w:bookmarkStart w:name="z1296" w:id="287"/>
    <w:p>
      <w:pPr>
        <w:spacing w:after="0"/>
        <w:ind w:left="0"/>
        <w:jc w:val="both"/>
      </w:pPr>
      <w:r>
        <w:rPr>
          <w:rFonts w:ascii="Times New Roman"/>
          <w:b w:val="false"/>
          <w:i w:val="false"/>
          <w:color w:val="000000"/>
          <w:sz w:val="28"/>
        </w:rPr>
        <w:t>
      234) медициналық инцидент жағдайларын (оқиғаларын) айқындау, оларды есепке алу және талдау қағидаларын бекіту;</w:t>
      </w:r>
    </w:p>
    <w:bookmarkEnd w:id="287"/>
    <w:bookmarkStart w:name="z1297" w:id="288"/>
    <w:p>
      <w:pPr>
        <w:spacing w:after="0"/>
        <w:ind w:left="0"/>
        <w:jc w:val="both"/>
      </w:pPr>
      <w:r>
        <w:rPr>
          <w:rFonts w:ascii="Times New Roman"/>
          <w:b w:val="false"/>
          <w:i w:val="false"/>
          <w:color w:val="000000"/>
          <w:sz w:val="28"/>
        </w:rPr>
        <w:t>
      235) денсаулық сақтау саласында құрметті атақтар беру қағидаларын әзірлеу және бекіту;</w:t>
      </w:r>
    </w:p>
    <w:bookmarkEnd w:id="288"/>
    <w:bookmarkStart w:name="z1298" w:id="289"/>
    <w:p>
      <w:pPr>
        <w:spacing w:after="0"/>
        <w:ind w:left="0"/>
        <w:jc w:val="both"/>
      </w:pPr>
      <w:r>
        <w:rPr>
          <w:rFonts w:ascii="Times New Roman"/>
          <w:b w:val="false"/>
          <w:i w:val="false"/>
          <w:color w:val="000000"/>
          <w:sz w:val="28"/>
        </w:rPr>
        <w:t>
      236) көтермелеудің салалық жүйесінің қағидаларын әзірлеу және бекіту;</w:t>
      </w:r>
    </w:p>
    <w:bookmarkEnd w:id="289"/>
    <w:bookmarkStart w:name="z1299" w:id="290"/>
    <w:p>
      <w:pPr>
        <w:spacing w:after="0"/>
        <w:ind w:left="0"/>
        <w:jc w:val="both"/>
      </w:pPr>
      <w:r>
        <w:rPr>
          <w:rFonts w:ascii="Times New Roman"/>
          <w:b w:val="false"/>
          <w:i w:val="false"/>
          <w:color w:val="000000"/>
          <w:sz w:val="28"/>
        </w:rPr>
        <w:t xml:space="preserve">
      237) денсаулық сақтау саласындағы шаруашылық жүргізу құқығындағы мемлекеттік кәсіпорындардың қызметкерлеріне еңбекақы төлеудің үлгі жүйесін әзірлеу және бекіту; </w:t>
      </w:r>
    </w:p>
    <w:bookmarkEnd w:id="290"/>
    <w:bookmarkStart w:name="z1300" w:id="291"/>
    <w:p>
      <w:pPr>
        <w:spacing w:after="0"/>
        <w:ind w:left="0"/>
        <w:jc w:val="both"/>
      </w:pPr>
      <w:r>
        <w:rPr>
          <w:rFonts w:ascii="Times New Roman"/>
          <w:b w:val="false"/>
          <w:i w:val="false"/>
          <w:color w:val="000000"/>
          <w:sz w:val="28"/>
        </w:rPr>
        <w:t>
      238) өңірлерді медицина қызметкерлерімен қамтамасыз етудің ең төмен нормативтерін әзірлеу және бекіту;</w:t>
      </w:r>
    </w:p>
    <w:bookmarkEnd w:id="291"/>
    <w:bookmarkStart w:name="z1301" w:id="292"/>
    <w:p>
      <w:pPr>
        <w:spacing w:after="0"/>
        <w:ind w:left="0"/>
        <w:jc w:val="both"/>
      </w:pPr>
      <w:r>
        <w:rPr>
          <w:rFonts w:ascii="Times New Roman"/>
          <w:b w:val="false"/>
          <w:i w:val="false"/>
          <w:color w:val="000000"/>
          <w:sz w:val="28"/>
        </w:rPr>
        <w:t>
      239) денсаулық сақтау қызметкерлерінің үздіксіз кәсіптік даму нәтижелерін растау қағидаларын әзірлеу және бекіту;</w:t>
      </w:r>
    </w:p>
    <w:bookmarkEnd w:id="292"/>
    <w:bookmarkStart w:name="z1302" w:id="293"/>
    <w:p>
      <w:pPr>
        <w:spacing w:after="0"/>
        <w:ind w:left="0"/>
        <w:jc w:val="both"/>
      </w:pPr>
      <w:r>
        <w:rPr>
          <w:rFonts w:ascii="Times New Roman"/>
          <w:b w:val="false"/>
          <w:i w:val="false"/>
          <w:color w:val="000000"/>
          <w:sz w:val="28"/>
        </w:rPr>
        <w:t>
      240) денсаулық сақтау саласындағы мамандықтар мен мамандандырулардың номенклатурасын, денсаулық сақтау қызметкерлері лауазымдарының номенклатурасы мен біліктілік сипаттамаларын әзірлеу және бекіту;</w:t>
      </w:r>
    </w:p>
    <w:bookmarkEnd w:id="293"/>
    <w:bookmarkStart w:name="z1303" w:id="294"/>
    <w:p>
      <w:pPr>
        <w:spacing w:after="0"/>
        <w:ind w:left="0"/>
        <w:jc w:val="both"/>
      </w:pPr>
      <w:r>
        <w:rPr>
          <w:rFonts w:ascii="Times New Roman"/>
          <w:b w:val="false"/>
          <w:i w:val="false"/>
          <w:color w:val="000000"/>
          <w:sz w:val="28"/>
        </w:rPr>
        <w:t>
      241)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әзірлеу және бекіту;</w:t>
      </w:r>
    </w:p>
    <w:bookmarkEnd w:id="294"/>
    <w:bookmarkStart w:name="z1304" w:id="295"/>
    <w:p>
      <w:pPr>
        <w:spacing w:after="0"/>
        <w:ind w:left="0"/>
        <w:jc w:val="both"/>
      </w:pPr>
      <w:r>
        <w:rPr>
          <w:rFonts w:ascii="Times New Roman"/>
          <w:b w:val="false"/>
          <w:i w:val="false"/>
          <w:color w:val="000000"/>
          <w:sz w:val="28"/>
        </w:rPr>
        <w:t>
      242) денсаулық сақтау ұйымдарының номенклатурасын және олардың қызметі туралы ережені әзірлеу және бекіту;</w:t>
      </w:r>
    </w:p>
    <w:bookmarkEnd w:id="295"/>
    <w:bookmarkStart w:name="z1305" w:id="296"/>
    <w:p>
      <w:pPr>
        <w:spacing w:after="0"/>
        <w:ind w:left="0"/>
        <w:jc w:val="both"/>
      </w:pPr>
      <w:r>
        <w:rPr>
          <w:rFonts w:ascii="Times New Roman"/>
          <w:b w:val="false"/>
          <w:i w:val="false"/>
          <w:color w:val="000000"/>
          <w:sz w:val="28"/>
        </w:rPr>
        <w:t xml:space="preserve">
      243) психикаға белсенді әсер ететін заттарды тұтыну фактісін және масаң күйде екенін анықтау үшін медициналық куәландырудан өткізу қағидаларын әзірлеу және бекіту; </w:t>
      </w:r>
    </w:p>
    <w:bookmarkEnd w:id="296"/>
    <w:bookmarkStart w:name="z1306" w:id="297"/>
    <w:p>
      <w:pPr>
        <w:spacing w:after="0"/>
        <w:ind w:left="0"/>
        <w:jc w:val="both"/>
      </w:pPr>
      <w:r>
        <w:rPr>
          <w:rFonts w:ascii="Times New Roman"/>
          <w:b w:val="false"/>
          <w:i w:val="false"/>
          <w:color w:val="000000"/>
          <w:sz w:val="28"/>
        </w:rPr>
        <w:t>
      244) клиникалық хаттамаларды әзірлеу және қайта қарау қағидаларын әзірлеу және бекіту;</w:t>
      </w:r>
    </w:p>
    <w:bookmarkEnd w:id="297"/>
    <w:bookmarkStart w:name="z1307" w:id="298"/>
    <w:p>
      <w:pPr>
        <w:spacing w:after="0"/>
        <w:ind w:left="0"/>
        <w:jc w:val="both"/>
      </w:pPr>
      <w:r>
        <w:rPr>
          <w:rFonts w:ascii="Times New Roman"/>
          <w:b w:val="false"/>
          <w:i w:val="false"/>
          <w:color w:val="000000"/>
          <w:sz w:val="28"/>
        </w:rPr>
        <w:t>
      245)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әзірлеу және бекіту;</w:t>
      </w:r>
    </w:p>
    <w:bookmarkEnd w:id="298"/>
    <w:bookmarkStart w:name="z1308" w:id="299"/>
    <w:p>
      <w:pPr>
        <w:spacing w:after="0"/>
        <w:ind w:left="0"/>
        <w:jc w:val="both"/>
      </w:pPr>
      <w:r>
        <w:rPr>
          <w:rFonts w:ascii="Times New Roman"/>
          <w:b w:val="false"/>
          <w:i w:val="false"/>
          <w:color w:val="000000"/>
          <w:sz w:val="28"/>
        </w:rPr>
        <w:t>
      246) медициналық ұйымдарда құпия аудит жүргізу қағидаларын әзірлеу және бекіту;</w:t>
      </w:r>
    </w:p>
    <w:bookmarkEnd w:id="299"/>
    <w:bookmarkStart w:name="z1309" w:id="300"/>
    <w:p>
      <w:pPr>
        <w:spacing w:after="0"/>
        <w:ind w:left="0"/>
        <w:jc w:val="both"/>
      </w:pPr>
      <w:r>
        <w:rPr>
          <w:rFonts w:ascii="Times New Roman"/>
          <w:b w:val="false"/>
          <w:i w:val="false"/>
          <w:color w:val="000000"/>
          <w:sz w:val="28"/>
        </w:rPr>
        <w:t>
      247) денсаулық сақтау және білім беру ұйымдарында тамақтану стандарттарын әзірлеу және бекіту;</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248) алып тасталды - ҚР Үкіметінің 01.07.2023 </w:t>
      </w:r>
      <w:r>
        <w:rPr>
          <w:rFonts w:ascii="Times New Roman"/>
          <w:b w:val="false"/>
          <w:i w:val="false"/>
          <w:color w:val="000000"/>
          <w:sz w:val="28"/>
        </w:rPr>
        <w:t>№ 537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11" w:id="301"/>
    <w:p>
      <w:pPr>
        <w:spacing w:after="0"/>
        <w:ind w:left="0"/>
        <w:jc w:val="both"/>
      </w:pPr>
      <w:r>
        <w:rPr>
          <w:rFonts w:ascii="Times New Roman"/>
          <w:b w:val="false"/>
          <w:i w:val="false"/>
          <w:color w:val="000000"/>
          <w:sz w:val="28"/>
        </w:rPr>
        <w:t>
      249) денсаулық сақтау саласындағы халықаралық жобаларды іске асыру;</w:t>
      </w:r>
    </w:p>
    <w:bookmarkEnd w:id="301"/>
    <w:bookmarkStart w:name="z1312" w:id="302"/>
    <w:p>
      <w:pPr>
        <w:spacing w:after="0"/>
        <w:ind w:left="0"/>
        <w:jc w:val="both"/>
      </w:pPr>
      <w:r>
        <w:rPr>
          <w:rFonts w:ascii="Times New Roman"/>
          <w:b w:val="false"/>
          <w:i w:val="false"/>
          <w:color w:val="000000"/>
          <w:sz w:val="28"/>
        </w:rPr>
        <w:t>
      250) дәрілік заттардың бағаларын мемлекеттік реттеуді жүзеге асыру;</w:t>
      </w:r>
    </w:p>
    <w:bookmarkEnd w:id="302"/>
    <w:bookmarkStart w:name="z1313" w:id="303"/>
    <w:p>
      <w:pPr>
        <w:spacing w:after="0"/>
        <w:ind w:left="0"/>
        <w:jc w:val="both"/>
      </w:pPr>
      <w:r>
        <w:rPr>
          <w:rFonts w:ascii="Times New Roman"/>
          <w:b w:val="false"/>
          <w:i w:val="false"/>
          <w:color w:val="000000"/>
          <w:sz w:val="28"/>
        </w:rPr>
        <w:t>
      251)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асыру;</w:t>
      </w:r>
    </w:p>
    <w:bookmarkEnd w:id="303"/>
    <w:bookmarkStart w:name="z1314" w:id="304"/>
    <w:p>
      <w:pPr>
        <w:spacing w:after="0"/>
        <w:ind w:left="0"/>
        <w:jc w:val="both"/>
      </w:pPr>
      <w:r>
        <w:rPr>
          <w:rFonts w:ascii="Times New Roman"/>
          <w:b w:val="false"/>
          <w:i w:val="false"/>
          <w:color w:val="000000"/>
          <w:sz w:val="28"/>
        </w:rPr>
        <w:t>
      252) Кодекстің 26-бабының 3-тармағында көрсетілген адамдарды кәсіптік құзыреттілігі тұрғысынан аттестаттаудан өткізу;</w:t>
      </w:r>
    </w:p>
    <w:bookmarkEnd w:id="304"/>
    <w:bookmarkStart w:name="z1315" w:id="305"/>
    <w:p>
      <w:pPr>
        <w:spacing w:after="0"/>
        <w:ind w:left="0"/>
        <w:jc w:val="both"/>
      </w:pPr>
      <w:r>
        <w:rPr>
          <w:rFonts w:ascii="Times New Roman"/>
          <w:b w:val="false"/>
          <w:i w:val="false"/>
          <w:color w:val="000000"/>
          <w:sz w:val="28"/>
        </w:rPr>
        <w:t>
      253)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қатысу;</w:t>
      </w:r>
    </w:p>
    <w:bookmarkEnd w:id="305"/>
    <w:bookmarkStart w:name="z1316" w:id="306"/>
    <w:p>
      <w:pPr>
        <w:spacing w:after="0"/>
        <w:ind w:left="0"/>
        <w:jc w:val="both"/>
      </w:pPr>
      <w:r>
        <w:rPr>
          <w:rFonts w:ascii="Times New Roman"/>
          <w:b w:val="false"/>
          <w:i w:val="false"/>
          <w:color w:val="000000"/>
          <w:sz w:val="28"/>
        </w:rPr>
        <w:t xml:space="preserve">
      254) денсаулық сақтау инфрақұрылымын дамытудың бірыңғай перспективалық жоспарын бекіту; </w:t>
      </w:r>
    </w:p>
    <w:bookmarkEnd w:id="306"/>
    <w:bookmarkStart w:name="z1317" w:id="307"/>
    <w:p>
      <w:pPr>
        <w:spacing w:after="0"/>
        <w:ind w:left="0"/>
        <w:jc w:val="both"/>
      </w:pPr>
      <w:r>
        <w:rPr>
          <w:rFonts w:ascii="Times New Roman"/>
          <w:b w:val="false"/>
          <w:i w:val="false"/>
          <w:color w:val="000000"/>
          <w:sz w:val="28"/>
        </w:rPr>
        <w:t>
      255) денсаулық сақтау саласындағы жергілікті атқарушы органдарды үйлестіруді және оларға әдістемелік басшылық жасауды жүзеге асыру;</w:t>
      </w:r>
    </w:p>
    <w:bookmarkEnd w:id="307"/>
    <w:bookmarkStart w:name="z1318" w:id="308"/>
    <w:p>
      <w:pPr>
        <w:spacing w:after="0"/>
        <w:ind w:left="0"/>
        <w:jc w:val="both"/>
      </w:pPr>
      <w:r>
        <w:rPr>
          <w:rFonts w:ascii="Times New Roman"/>
          <w:b w:val="false"/>
          <w:i w:val="false"/>
          <w:color w:val="000000"/>
          <w:sz w:val="28"/>
        </w:rPr>
        <w:t xml:space="preserve">
      256) тәуекелге бағалау жүргізуге құқығы бар ұйымдар үшін бірыңғай әдіснаманы айқындау және тәуекелге бағалау жүргізу тәртібін айқындау; </w:t>
      </w:r>
    </w:p>
    <w:bookmarkEnd w:id="308"/>
    <w:bookmarkStart w:name="z1319" w:id="309"/>
    <w:p>
      <w:pPr>
        <w:spacing w:after="0"/>
        <w:ind w:left="0"/>
        <w:jc w:val="both"/>
      </w:pPr>
      <w:r>
        <w:rPr>
          <w:rFonts w:ascii="Times New Roman"/>
          <w:b w:val="false"/>
          <w:i w:val="false"/>
          <w:color w:val="000000"/>
          <w:sz w:val="28"/>
        </w:rPr>
        <w:t>
      257) денсаулық сақтаудың кадр ресурстары жөніндегі ұлттық үйлестіруші туралы ережені әзірлеу және бекіту;</w:t>
      </w:r>
    </w:p>
    <w:bookmarkEnd w:id="309"/>
    <w:bookmarkStart w:name="z1320" w:id="310"/>
    <w:p>
      <w:pPr>
        <w:spacing w:after="0"/>
        <w:ind w:left="0"/>
        <w:jc w:val="both"/>
      </w:pPr>
      <w:r>
        <w:rPr>
          <w:rFonts w:ascii="Times New Roman"/>
          <w:b w:val="false"/>
          <w:i w:val="false"/>
          <w:color w:val="000000"/>
          <w:sz w:val="28"/>
        </w:rPr>
        <w:t>
      258) қазақстандық ұлттық дәрілік формулярды әзірлеу және бекіту;</w:t>
      </w:r>
    </w:p>
    <w:bookmarkEnd w:id="310"/>
    <w:bookmarkStart w:name="z1321" w:id="311"/>
    <w:p>
      <w:pPr>
        <w:spacing w:after="0"/>
        <w:ind w:left="0"/>
        <w:jc w:val="both"/>
      </w:pPr>
      <w:r>
        <w:rPr>
          <w:rFonts w:ascii="Times New Roman"/>
          <w:b w:val="false"/>
          <w:i w:val="false"/>
          <w:color w:val="000000"/>
          <w:sz w:val="28"/>
        </w:rPr>
        <w:t>
      259)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әзірлеу және бекіту;</w:t>
      </w:r>
    </w:p>
    <w:bookmarkEnd w:id="311"/>
    <w:bookmarkStart w:name="z1322" w:id="312"/>
    <w:p>
      <w:pPr>
        <w:spacing w:after="0"/>
        <w:ind w:left="0"/>
        <w:jc w:val="both"/>
      </w:pPr>
      <w:r>
        <w:rPr>
          <w:rFonts w:ascii="Times New Roman"/>
          <w:b w:val="false"/>
          <w:i w:val="false"/>
          <w:color w:val="000000"/>
          <w:sz w:val="28"/>
        </w:rPr>
        <w:t>
      260)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әзірлеу және бекіту;</w:t>
      </w:r>
    </w:p>
    <w:bookmarkEnd w:id="312"/>
    <w:bookmarkStart w:name="z1323" w:id="313"/>
    <w:p>
      <w:pPr>
        <w:spacing w:after="0"/>
        <w:ind w:left="0"/>
        <w:jc w:val="both"/>
      </w:pPr>
      <w:r>
        <w:rPr>
          <w:rFonts w:ascii="Times New Roman"/>
          <w:b w:val="false"/>
          <w:i w:val="false"/>
          <w:color w:val="000000"/>
          <w:sz w:val="28"/>
        </w:rPr>
        <w:t>
      261) денсаулық сақтау ұйымдарын медициналық бұйымдармен жарақтандырудың ең төмен стандарттарын әзірлеу және бекіту;</w:t>
      </w:r>
    </w:p>
    <w:bookmarkEnd w:id="313"/>
    <w:bookmarkStart w:name="z1324" w:id="314"/>
    <w:p>
      <w:pPr>
        <w:spacing w:after="0"/>
        <w:ind w:left="0"/>
        <w:jc w:val="both"/>
      </w:pPr>
      <w:r>
        <w:rPr>
          <w:rFonts w:ascii="Times New Roman"/>
          <w:b w:val="false"/>
          <w:i w:val="false"/>
          <w:color w:val="000000"/>
          <w:sz w:val="28"/>
        </w:rPr>
        <w:t>
      262) денсаулық сақтау саласындағы кәсіптік стандарттарды әзірлеу және бекіту;</w:t>
      </w:r>
    </w:p>
    <w:bookmarkEnd w:id="314"/>
    <w:bookmarkStart w:name="z1325" w:id="315"/>
    <w:p>
      <w:pPr>
        <w:spacing w:after="0"/>
        <w:ind w:left="0"/>
        <w:jc w:val="both"/>
      </w:pPr>
      <w:r>
        <w:rPr>
          <w:rFonts w:ascii="Times New Roman"/>
          <w:b w:val="false"/>
          <w:i w:val="false"/>
          <w:color w:val="000000"/>
          <w:sz w:val="28"/>
        </w:rPr>
        <w:t>
      263)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 тізбесін әзірлеу және бекіту;</w:t>
      </w:r>
    </w:p>
    <w:bookmarkEnd w:id="315"/>
    <w:bookmarkStart w:name="z1326" w:id="316"/>
    <w:p>
      <w:pPr>
        <w:spacing w:after="0"/>
        <w:ind w:left="0"/>
        <w:jc w:val="both"/>
      </w:pPr>
      <w:r>
        <w:rPr>
          <w:rFonts w:ascii="Times New Roman"/>
          <w:b w:val="false"/>
          <w:i w:val="false"/>
          <w:color w:val="000000"/>
          <w:sz w:val="28"/>
        </w:rPr>
        <w:t>
      264) клиникалық хаттамаларды практикалық денсаулық сақтауға енгізу және тиімділігін бағалау әдістемесін әзірлеу және бекіту;</w:t>
      </w:r>
    </w:p>
    <w:bookmarkEnd w:id="316"/>
    <w:bookmarkStart w:name="z1327" w:id="317"/>
    <w:p>
      <w:pPr>
        <w:spacing w:after="0"/>
        <w:ind w:left="0"/>
        <w:jc w:val="both"/>
      </w:pPr>
      <w:r>
        <w:rPr>
          <w:rFonts w:ascii="Times New Roman"/>
          <w:b w:val="false"/>
          <w:i w:val="false"/>
          <w:color w:val="000000"/>
          <w:sz w:val="28"/>
        </w:rPr>
        <w:t>
      265)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әзірлеу және бекіту;</w:t>
      </w:r>
    </w:p>
    <w:bookmarkEnd w:id="317"/>
    <w:bookmarkStart w:name="z1328" w:id="318"/>
    <w:p>
      <w:pPr>
        <w:spacing w:after="0"/>
        <w:ind w:left="0"/>
        <w:jc w:val="both"/>
      </w:pPr>
      <w:r>
        <w:rPr>
          <w:rFonts w:ascii="Times New Roman"/>
          <w:b w:val="false"/>
          <w:i w:val="false"/>
          <w:color w:val="000000"/>
          <w:sz w:val="28"/>
        </w:rPr>
        <w:t>
      266) цифрлық денсаулық сақтау саласындағы стандарттарды, сыныптау жүйелерін, анықтамалықтар мен номенклатураларды әзірлеу және бекіту;</w:t>
      </w:r>
    </w:p>
    <w:bookmarkEnd w:id="318"/>
    <w:bookmarkStart w:name="z1329" w:id="319"/>
    <w:p>
      <w:pPr>
        <w:spacing w:after="0"/>
        <w:ind w:left="0"/>
        <w:jc w:val="both"/>
      </w:pPr>
      <w:r>
        <w:rPr>
          <w:rFonts w:ascii="Times New Roman"/>
          <w:b w:val="false"/>
          <w:i w:val="false"/>
          <w:color w:val="000000"/>
          <w:sz w:val="28"/>
        </w:rPr>
        <w:t>
      267) денсаулық сақтау саласындағы медициналық ақпараттық жүйелерге қойылатын ең төменгі талаптарды әзірлеу және бекіту;</w:t>
      </w:r>
    </w:p>
    <w:bookmarkEnd w:id="319"/>
    <w:bookmarkStart w:name="z1330" w:id="320"/>
    <w:p>
      <w:pPr>
        <w:spacing w:after="0"/>
        <w:ind w:left="0"/>
        <w:jc w:val="both"/>
      </w:pPr>
      <w:r>
        <w:rPr>
          <w:rFonts w:ascii="Times New Roman"/>
          <w:b w:val="false"/>
          <w:i w:val="false"/>
          <w:color w:val="000000"/>
          <w:sz w:val="28"/>
        </w:rPr>
        <w:t>
      268) қашықтықтан медициналық қызметтер көрсету үшін электрондық ақпараттық ресурстарға қойылатын талаптарды әзірлеу және бекіту;</w:t>
      </w:r>
    </w:p>
    <w:bookmarkEnd w:id="320"/>
    <w:bookmarkStart w:name="z1331" w:id="321"/>
    <w:p>
      <w:pPr>
        <w:spacing w:after="0"/>
        <w:ind w:left="0"/>
        <w:jc w:val="both"/>
      </w:pPr>
      <w:r>
        <w:rPr>
          <w:rFonts w:ascii="Times New Roman"/>
          <w:b w:val="false"/>
          <w:i w:val="false"/>
          <w:color w:val="000000"/>
          <w:sz w:val="28"/>
        </w:rPr>
        <w:t>
      269) сырқаттанушылық пен өлімді кодтау жөніндегі нұсқаулықты, халықаралық сыныптауыштарды пайдалану жөніндегі нұсқаулықты әзірлеу және бекіту;</w:t>
      </w:r>
    </w:p>
    <w:bookmarkEnd w:id="321"/>
    <w:bookmarkStart w:name="z1332" w:id="322"/>
    <w:p>
      <w:pPr>
        <w:spacing w:after="0"/>
        <w:ind w:left="0"/>
        <w:jc w:val="both"/>
      </w:pPr>
      <w:r>
        <w:rPr>
          <w:rFonts w:ascii="Times New Roman"/>
          <w:b w:val="false"/>
          <w:i w:val="false"/>
          <w:color w:val="000000"/>
          <w:sz w:val="28"/>
        </w:rPr>
        <w:t>
      270) білім беру саласындағы уәкілетті органмен келісу бойынша денсаулық сақтау саласындағы білім беру бағдарламалары бойынша оқыту құнын қалыптастыру әдістемесін бекіту;</w:t>
      </w:r>
    </w:p>
    <w:bookmarkEnd w:id="322"/>
    <w:bookmarkStart w:name="z1333" w:id="323"/>
    <w:p>
      <w:pPr>
        <w:spacing w:after="0"/>
        <w:ind w:left="0"/>
        <w:jc w:val="both"/>
      </w:pPr>
      <w:r>
        <w:rPr>
          <w:rFonts w:ascii="Times New Roman"/>
          <w:b w:val="false"/>
          <w:i w:val="false"/>
          <w:color w:val="000000"/>
          <w:sz w:val="28"/>
        </w:rPr>
        <w:t>
      271) тегін медициналық көмектің кепілдік берілген көлемі шеңберінде және (немесе) міндетті әлеуметтік медициналық сақтандыру жүйесінде дәрілік заттардың және (немесе) медициналық бұйымдардың шекті бағалары мен үстеме бағаларын қалыптастыру және бекіту;</w:t>
      </w:r>
    </w:p>
    <w:bookmarkEnd w:id="323"/>
    <w:bookmarkStart w:name="z1334" w:id="324"/>
    <w:p>
      <w:pPr>
        <w:spacing w:after="0"/>
        <w:ind w:left="0"/>
        <w:jc w:val="both"/>
      </w:pPr>
      <w:r>
        <w:rPr>
          <w:rFonts w:ascii="Times New Roman"/>
          <w:b w:val="false"/>
          <w:i w:val="false"/>
          <w:color w:val="000000"/>
          <w:sz w:val="28"/>
        </w:rPr>
        <w:t>
      272)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әзірлеу және бекіту;</w:t>
      </w:r>
    </w:p>
    <w:bookmarkEnd w:id="324"/>
    <w:bookmarkStart w:name="z1335" w:id="325"/>
    <w:p>
      <w:pPr>
        <w:spacing w:after="0"/>
        <w:ind w:left="0"/>
        <w:jc w:val="both"/>
      </w:pPr>
      <w:r>
        <w:rPr>
          <w:rFonts w:ascii="Times New Roman"/>
          <w:b w:val="false"/>
          <w:i w:val="false"/>
          <w:color w:val="000000"/>
          <w:sz w:val="28"/>
        </w:rPr>
        <w:t>
      273) кәсіптік аурулардың тізбесін айқындау;</w:t>
      </w:r>
    </w:p>
    <w:bookmarkEnd w:id="325"/>
    <w:bookmarkStart w:name="z1336" w:id="326"/>
    <w:p>
      <w:pPr>
        <w:spacing w:after="0"/>
        <w:ind w:left="0"/>
        <w:jc w:val="both"/>
      </w:pPr>
      <w:r>
        <w:rPr>
          <w:rFonts w:ascii="Times New Roman"/>
          <w:b w:val="false"/>
          <w:i w:val="false"/>
          <w:color w:val="000000"/>
          <w:sz w:val="28"/>
        </w:rPr>
        <w:t>
      274)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бұйымдардың бағаларын айқындау;</w:t>
      </w:r>
    </w:p>
    <w:bookmarkEnd w:id="326"/>
    <w:bookmarkStart w:name="z1337" w:id="327"/>
    <w:p>
      <w:pPr>
        <w:spacing w:after="0"/>
        <w:ind w:left="0"/>
        <w:jc w:val="both"/>
      </w:pPr>
      <w:r>
        <w:rPr>
          <w:rFonts w:ascii="Times New Roman"/>
          <w:b w:val="false"/>
          <w:i w:val="false"/>
          <w:color w:val="000000"/>
          <w:sz w:val="28"/>
        </w:rPr>
        <w:t>
      275) монополияға қарсы органмен келісу бойынша көтерме және бөлшек саудада өткізу үшін бағалық реттеуге жататын дәрілік заттардың тізбесін бекіту;</w:t>
      </w:r>
    </w:p>
    <w:bookmarkEnd w:id="327"/>
    <w:bookmarkStart w:name="z1338" w:id="328"/>
    <w:p>
      <w:pPr>
        <w:spacing w:after="0"/>
        <w:ind w:left="0"/>
        <w:jc w:val="both"/>
      </w:pPr>
      <w:r>
        <w:rPr>
          <w:rFonts w:ascii="Times New Roman"/>
          <w:b w:val="false"/>
          <w:i w:val="false"/>
          <w:color w:val="000000"/>
          <w:sz w:val="28"/>
        </w:rPr>
        <w:t>
      276)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бекіту;</w:t>
      </w:r>
    </w:p>
    <w:bookmarkEnd w:id="328"/>
    <w:bookmarkStart w:name="z1339" w:id="329"/>
    <w:p>
      <w:pPr>
        <w:spacing w:after="0"/>
        <w:ind w:left="0"/>
        <w:jc w:val="both"/>
      </w:pPr>
      <w:r>
        <w:rPr>
          <w:rFonts w:ascii="Times New Roman"/>
          <w:b w:val="false"/>
          <w:i w:val="false"/>
          <w:color w:val="000000"/>
          <w:sz w:val="28"/>
        </w:rPr>
        <w:t>
      277) уәкілетті мемлекеттік органдардың бірінші басшыларымен келісу бойынша әскери қызметтен босатылған, жиырма бес және одан көп жыл еңбек сіңірген адамдарға санаторийлік-курорттық емделу ұсынылатын аурулардың тізбесін бекіту;</w:t>
      </w:r>
    </w:p>
    <w:bookmarkEnd w:id="329"/>
    <w:bookmarkStart w:name="z1340" w:id="330"/>
    <w:p>
      <w:pPr>
        <w:spacing w:after="0"/>
        <w:ind w:left="0"/>
        <w:jc w:val="both"/>
      </w:pPr>
      <w:r>
        <w:rPr>
          <w:rFonts w:ascii="Times New Roman"/>
          <w:b w:val="false"/>
          <w:i w:val="false"/>
          <w:color w:val="000000"/>
          <w:sz w:val="28"/>
        </w:rPr>
        <w:t>
      278) қылмыстық-атқару (пенитенциарлық) жүйесінің тергеу изоляторлары мен мекемелерінде ұсталатын адамдарға медициналық көмек көрсетуді қамтамасыз ету;</w:t>
      </w:r>
    </w:p>
    <w:bookmarkEnd w:id="330"/>
    <w:bookmarkStart w:name="z1341" w:id="331"/>
    <w:p>
      <w:pPr>
        <w:spacing w:after="0"/>
        <w:ind w:left="0"/>
        <w:jc w:val="both"/>
      </w:pPr>
      <w:r>
        <w:rPr>
          <w:rFonts w:ascii="Times New Roman"/>
          <w:b w:val="false"/>
          <w:i w:val="false"/>
          <w:color w:val="000000"/>
          <w:sz w:val="28"/>
        </w:rPr>
        <w:t>
      279)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bookmarkEnd w:id="331"/>
    <w:bookmarkStart w:name="z1342" w:id="332"/>
    <w:p>
      <w:pPr>
        <w:spacing w:after="0"/>
        <w:ind w:left="0"/>
        <w:jc w:val="both"/>
      </w:pPr>
      <w:r>
        <w:rPr>
          <w:rFonts w:ascii="Times New Roman"/>
          <w:b w:val="false"/>
          <w:i w:val="false"/>
          <w:color w:val="000000"/>
          <w:sz w:val="28"/>
        </w:rPr>
        <w:t>
      280) биологиялық қауіпсіздік саласындағы мемлекеттік ақпараттық жүйені жүргізу;</w:t>
      </w:r>
    </w:p>
    <w:bookmarkEnd w:id="332"/>
    <w:bookmarkStart w:name="z1343" w:id="333"/>
    <w:p>
      <w:pPr>
        <w:spacing w:after="0"/>
        <w:ind w:left="0"/>
        <w:jc w:val="both"/>
      </w:pPr>
      <w:r>
        <w:rPr>
          <w:rFonts w:ascii="Times New Roman"/>
          <w:b w:val="false"/>
          <w:i w:val="false"/>
          <w:color w:val="000000"/>
          <w:sz w:val="28"/>
        </w:rPr>
        <w:t>
      281) биологиялық қауіпсіздік саласындағы есепке алуды, мониторингтеуді жүргізу және болжау (модельдеу) қағидаларын әзірлеу және бекіту;</w:t>
      </w:r>
    </w:p>
    <w:bookmarkEnd w:id="333"/>
    <w:bookmarkStart w:name="z1344" w:id="334"/>
    <w:p>
      <w:pPr>
        <w:spacing w:after="0"/>
        <w:ind w:left="0"/>
        <w:jc w:val="both"/>
      </w:pPr>
      <w:r>
        <w:rPr>
          <w:rFonts w:ascii="Times New Roman"/>
          <w:b w:val="false"/>
          <w:i w:val="false"/>
          <w:color w:val="000000"/>
          <w:sz w:val="28"/>
        </w:rPr>
        <w:t>
      282) патогенді биологиялық агенттермен жұмыс істеуді жүзеге асыратын субъектілерді, ықтимал қауіпті биологиялық объектілерді, патогендігі I және II топтардағы патогенді биологиялық агенттерді және олармен жұмыс істеуді жүзеге асыратын мамандарды есепке алудың жүзеге асырылуын мониторингтеу;</w:t>
      </w:r>
    </w:p>
    <w:bookmarkEnd w:id="334"/>
    <w:bookmarkStart w:name="z1345" w:id="335"/>
    <w:p>
      <w:pPr>
        <w:spacing w:after="0"/>
        <w:ind w:left="0"/>
        <w:jc w:val="both"/>
      </w:pPr>
      <w:r>
        <w:rPr>
          <w:rFonts w:ascii="Times New Roman"/>
          <w:b w:val="false"/>
          <w:i w:val="false"/>
          <w:color w:val="000000"/>
          <w:sz w:val="28"/>
        </w:rPr>
        <w:t>
      283) патогенді және өнеркәсіптік микроорганизмдердің ұлттық коллекцияларын қалыптастыру, жүргізу және күтіп-ұстау қағидаларын және оларды қалыптастыруға, жүргізуге және күтіп-ұстауға уәкілетті ұйымдардың тізбесін әзірлеу;</w:t>
      </w:r>
    </w:p>
    <w:bookmarkEnd w:id="335"/>
    <w:bookmarkStart w:name="z1346" w:id="336"/>
    <w:p>
      <w:pPr>
        <w:spacing w:after="0"/>
        <w:ind w:left="0"/>
        <w:jc w:val="both"/>
      </w:pPr>
      <w:r>
        <w:rPr>
          <w:rFonts w:ascii="Times New Roman"/>
          <w:b w:val="false"/>
          <w:i w:val="false"/>
          <w:color w:val="000000"/>
          <w:sz w:val="28"/>
        </w:rPr>
        <w:t>
      284) биологиялық қауіпсіздік саласындағы кадрларды кәсіптік даярлаудың, қайта даярлаудың және олардың біліктілігін арттырудың үлгілік бағдарламаларын келісу;</w:t>
      </w:r>
    </w:p>
    <w:bookmarkEnd w:id="336"/>
    <w:bookmarkStart w:name="z1347" w:id="337"/>
    <w:p>
      <w:pPr>
        <w:spacing w:after="0"/>
        <w:ind w:left="0"/>
        <w:jc w:val="both"/>
      </w:pPr>
      <w:r>
        <w:rPr>
          <w:rFonts w:ascii="Times New Roman"/>
          <w:b w:val="false"/>
          <w:i w:val="false"/>
          <w:color w:val="000000"/>
          <w:sz w:val="28"/>
        </w:rPr>
        <w:t>
      285)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әзірлеу;</w:t>
      </w:r>
    </w:p>
    <w:bookmarkEnd w:id="337"/>
    <w:bookmarkStart w:name="z1348" w:id="338"/>
    <w:p>
      <w:pPr>
        <w:spacing w:after="0"/>
        <w:ind w:left="0"/>
        <w:jc w:val="both"/>
      </w:pPr>
      <w:r>
        <w:rPr>
          <w:rFonts w:ascii="Times New Roman"/>
          <w:b w:val="false"/>
          <w:i w:val="false"/>
          <w:color w:val="000000"/>
          <w:sz w:val="28"/>
        </w:rPr>
        <w:t>
      286) патогендігі I және II топтардағы патогенді биологиялық агенттермен жұмыс істеуді жүзеге асыру үшін мамандардың кадр резервін қалыптастыру қағидаларын әзірлеу және бекіту;</w:t>
      </w:r>
    </w:p>
    <w:bookmarkEnd w:id="338"/>
    <w:bookmarkStart w:name="z1349" w:id="339"/>
    <w:p>
      <w:pPr>
        <w:spacing w:after="0"/>
        <w:ind w:left="0"/>
        <w:jc w:val="both"/>
      </w:pPr>
      <w:r>
        <w:rPr>
          <w:rFonts w:ascii="Times New Roman"/>
          <w:b w:val="false"/>
          <w:i w:val="false"/>
          <w:color w:val="000000"/>
          <w:sz w:val="28"/>
        </w:rPr>
        <w:t>
      287) биологиялық қорғауды қамтамасыз ету қағидаларын әзірлеу және бекіту;</w:t>
      </w:r>
    </w:p>
    <w:bookmarkEnd w:id="339"/>
    <w:bookmarkStart w:name="z1350" w:id="340"/>
    <w:p>
      <w:pPr>
        <w:spacing w:after="0"/>
        <w:ind w:left="0"/>
        <w:jc w:val="both"/>
      </w:pPr>
      <w:r>
        <w:rPr>
          <w:rFonts w:ascii="Times New Roman"/>
          <w:b w:val="false"/>
          <w:i w:val="false"/>
          <w:color w:val="000000"/>
          <w:sz w:val="28"/>
        </w:rPr>
        <w:t>
      288) биологиялық қатерлерді басқару әдістемелерін келісу;</w:t>
      </w:r>
    </w:p>
    <w:bookmarkEnd w:id="340"/>
    <w:bookmarkStart w:name="z1351" w:id="341"/>
    <w:p>
      <w:pPr>
        <w:spacing w:after="0"/>
        <w:ind w:left="0"/>
        <w:jc w:val="both"/>
      </w:pPr>
      <w:r>
        <w:rPr>
          <w:rFonts w:ascii="Times New Roman"/>
          <w:b w:val="false"/>
          <w:i w:val="false"/>
          <w:color w:val="000000"/>
          <w:sz w:val="28"/>
        </w:rPr>
        <w:t>
      289) биологиялық қауіпсіздік саласындағы нормативтік техникалық құжаттардың, ұлттық және (немесе) мемлекетаралық стандарттардың тізбесін әзірлеу және бекіту;</w:t>
      </w:r>
    </w:p>
    <w:bookmarkEnd w:id="341"/>
    <w:bookmarkStart w:name="z1352" w:id="342"/>
    <w:p>
      <w:pPr>
        <w:spacing w:after="0"/>
        <w:ind w:left="0"/>
        <w:jc w:val="both"/>
      </w:pPr>
      <w:r>
        <w:rPr>
          <w:rFonts w:ascii="Times New Roman"/>
          <w:b w:val="false"/>
          <w:i w:val="false"/>
          <w:color w:val="000000"/>
          <w:sz w:val="28"/>
        </w:rPr>
        <w:t>
      290) биологиялық қатерлерді сыртқы бағалау тиімділігінің мониторингін жүргізу қағидаларын әзірлеу және бекіту;</w:t>
      </w:r>
    </w:p>
    <w:bookmarkEnd w:id="342"/>
    <w:bookmarkStart w:name="z1353" w:id="343"/>
    <w:p>
      <w:pPr>
        <w:spacing w:after="0"/>
        <w:ind w:left="0"/>
        <w:jc w:val="both"/>
      </w:pPr>
      <w:r>
        <w:rPr>
          <w:rFonts w:ascii="Times New Roman"/>
          <w:b w:val="false"/>
          <w:i w:val="false"/>
          <w:color w:val="000000"/>
          <w:sz w:val="28"/>
        </w:rPr>
        <w:t>
      291) биологиялық қатерлерді сыртқы бағалау тиімділігінің мониторингі;</w:t>
      </w:r>
    </w:p>
    <w:bookmarkEnd w:id="343"/>
    <w:bookmarkStart w:name="z1354" w:id="344"/>
    <w:p>
      <w:pPr>
        <w:spacing w:after="0"/>
        <w:ind w:left="0"/>
        <w:jc w:val="both"/>
      </w:pPr>
      <w:r>
        <w:rPr>
          <w:rFonts w:ascii="Times New Roman"/>
          <w:b w:val="false"/>
          <w:i w:val="false"/>
          <w:color w:val="000000"/>
          <w:sz w:val="28"/>
        </w:rPr>
        <w:t>
      292) биологиялық қатерлерді талдау және болжау;</w:t>
      </w:r>
    </w:p>
    <w:bookmarkEnd w:id="344"/>
    <w:bookmarkStart w:name="z1355" w:id="345"/>
    <w:p>
      <w:pPr>
        <w:spacing w:after="0"/>
        <w:ind w:left="0"/>
        <w:jc w:val="both"/>
      </w:pPr>
      <w:r>
        <w:rPr>
          <w:rFonts w:ascii="Times New Roman"/>
          <w:b w:val="false"/>
          <w:i w:val="false"/>
          <w:color w:val="000000"/>
          <w:sz w:val="28"/>
        </w:rPr>
        <w:t>
      293) биологиялық қауіпсіздік саласындағы нысаналы ғылыми, ғылыми-техникалық жобалар мен бағдарламаларды келісу;</w:t>
      </w:r>
    </w:p>
    <w:bookmarkEnd w:id="345"/>
    <w:bookmarkStart w:name="z1356" w:id="346"/>
    <w:p>
      <w:pPr>
        <w:spacing w:after="0"/>
        <w:ind w:left="0"/>
        <w:jc w:val="both"/>
      </w:pPr>
      <w:r>
        <w:rPr>
          <w:rFonts w:ascii="Times New Roman"/>
          <w:b w:val="false"/>
          <w:i w:val="false"/>
          <w:color w:val="000000"/>
          <w:sz w:val="28"/>
        </w:rPr>
        <w:t>
      294) биологиялық қауіпсіздікті қамтамасыз ету мәселелері жөніндегі халықаралық ұйымдарда Қазақстан Республикасының атынан өкілдік ету;</w:t>
      </w:r>
    </w:p>
    <w:bookmarkEnd w:id="346"/>
    <w:bookmarkStart w:name="z1357" w:id="347"/>
    <w:p>
      <w:pPr>
        <w:spacing w:after="0"/>
        <w:ind w:left="0"/>
        <w:jc w:val="both"/>
      </w:pPr>
      <w:r>
        <w:rPr>
          <w:rFonts w:ascii="Times New Roman"/>
          <w:b w:val="false"/>
          <w:i w:val="false"/>
          <w:color w:val="000000"/>
          <w:sz w:val="28"/>
        </w:rPr>
        <w:t>
      295) Қазақстан Республикасының ақпаратқа қол жеткізу туралы заңнамасына сәйкес жұртшылықты Қазақстан Республикасының биологиялық қауіпсіздігінің жай-күйі туралы хабардар ету;</w:t>
      </w:r>
    </w:p>
    <w:bookmarkEnd w:id="347"/>
    <w:bookmarkStart w:name="z1358" w:id="348"/>
    <w:p>
      <w:pPr>
        <w:spacing w:after="0"/>
        <w:ind w:left="0"/>
        <w:jc w:val="both"/>
      </w:pPr>
      <w:r>
        <w:rPr>
          <w:rFonts w:ascii="Times New Roman"/>
          <w:b w:val="false"/>
          <w:i w:val="false"/>
          <w:color w:val="000000"/>
          <w:sz w:val="28"/>
        </w:rPr>
        <w:t>
      296) сауықтыру және ұйымдастырылған демалыс кезеңінде балаларға медициналық көмек көрсету қағидаларын бекіту;</w:t>
      </w:r>
    </w:p>
    <w:bookmarkEnd w:id="348"/>
    <w:bookmarkStart w:name="z1359" w:id="349"/>
    <w:p>
      <w:pPr>
        <w:spacing w:after="0"/>
        <w:ind w:left="0"/>
        <w:jc w:val="both"/>
      </w:pPr>
      <w:r>
        <w:rPr>
          <w:rFonts w:ascii="Times New Roman"/>
          <w:b w:val="false"/>
          <w:i w:val="false"/>
          <w:color w:val="000000"/>
          <w:sz w:val="28"/>
        </w:rPr>
        <w:t>
      297) қылмыстық-атқару (пенитенциарлық) жүйесінің тергеу изоляторлары мен мекемелерінде ұсталатын адамдарға медициналық көмек көрсету қағидаларын бекіту;</w:t>
      </w:r>
    </w:p>
    <w:bookmarkEnd w:id="349"/>
    <w:bookmarkStart w:name="z1360" w:id="350"/>
    <w:p>
      <w:pPr>
        <w:spacing w:after="0"/>
        <w:ind w:left="0"/>
        <w:jc w:val="both"/>
      </w:pPr>
      <w:r>
        <w:rPr>
          <w:rFonts w:ascii="Times New Roman"/>
          <w:b w:val="false"/>
          <w:i w:val="false"/>
          <w:color w:val="000000"/>
          <w:sz w:val="28"/>
        </w:rPr>
        <w:t>
      298) мемлекеттік сатып алу саласындағы уәкілетті органмен келісу бойынша денсаулық сақтау субъектілерінен дәрілік заттар мен медициналық бұйымдарды, көрсетілетін қызметтерді сатып алу саласындағы бірыңғай операторды айқындау;</w:t>
      </w:r>
    </w:p>
    <w:bookmarkEnd w:id="350"/>
    <w:bookmarkStart w:name="z1361" w:id="351"/>
    <w:p>
      <w:pPr>
        <w:spacing w:after="0"/>
        <w:ind w:left="0"/>
        <w:jc w:val="both"/>
      </w:pPr>
      <w:r>
        <w:rPr>
          <w:rFonts w:ascii="Times New Roman"/>
          <w:b w:val="false"/>
          <w:i w:val="false"/>
          <w:color w:val="000000"/>
          <w:sz w:val="28"/>
        </w:rPr>
        <w:t>
      299) дәрілік затты немесе медициналық бұйымды мемлекеттік тіркеу, қайта тіркеу тәртібін айқындау, дәрілік заттың немесе медициналық бұйымның тіркеу дерекнамасына өзгерістер енгізу;</w:t>
      </w:r>
    </w:p>
    <w:bookmarkEnd w:id="351"/>
    <w:bookmarkStart w:name="z1362" w:id="352"/>
    <w:p>
      <w:pPr>
        <w:spacing w:after="0"/>
        <w:ind w:left="0"/>
        <w:jc w:val="both"/>
      </w:pPr>
      <w:r>
        <w:rPr>
          <w:rFonts w:ascii="Times New Roman"/>
          <w:b w:val="false"/>
          <w:i w:val="false"/>
          <w:color w:val="000000"/>
          <w:sz w:val="28"/>
        </w:rPr>
        <w:t>
      300) Ұлттық электрондық денсаулық паспортына және электрондық ақпараттық ресурстарына ұсыну үшін деректердің көлемі мен еселігін айқындау;</w:t>
      </w:r>
    </w:p>
    <w:bookmarkEnd w:id="352"/>
    <w:bookmarkStart w:name="z1363" w:id="353"/>
    <w:p>
      <w:pPr>
        <w:spacing w:after="0"/>
        <w:ind w:left="0"/>
        <w:jc w:val="both"/>
      </w:pPr>
      <w:r>
        <w:rPr>
          <w:rFonts w:ascii="Times New Roman"/>
          <w:b w:val="false"/>
          <w:i w:val="false"/>
          <w:color w:val="000000"/>
          <w:sz w:val="28"/>
        </w:rPr>
        <w:t>
      301) скринингтік зерттеуге жататын адамдардың нысаналы топтарын, сондай-ақ аталған зерттеулерді жүргізу қағидаларын, көлемі мен кезеңділігін бекіту;</w:t>
      </w:r>
    </w:p>
    <w:bookmarkEnd w:id="353"/>
    <w:bookmarkStart w:name="z1364" w:id="354"/>
    <w:p>
      <w:pPr>
        <w:spacing w:after="0"/>
        <w:ind w:left="0"/>
        <w:jc w:val="both"/>
      </w:pPr>
      <w:r>
        <w:rPr>
          <w:rFonts w:ascii="Times New Roman"/>
          <w:b w:val="false"/>
          <w:i w:val="false"/>
          <w:color w:val="000000"/>
          <w:sz w:val="28"/>
        </w:rPr>
        <w:t>
      302) медициналық білімі жоқ, оның ішінде тиісті даярлықтан өткен адамдардың медициналық алғашқы көмек көрсету қағидаларын бекіту;</w:t>
      </w:r>
    </w:p>
    <w:bookmarkEnd w:id="354"/>
    <w:bookmarkStart w:name="z1365" w:id="355"/>
    <w:p>
      <w:pPr>
        <w:spacing w:after="0"/>
        <w:ind w:left="0"/>
        <w:jc w:val="both"/>
      </w:pPr>
      <w:r>
        <w:rPr>
          <w:rFonts w:ascii="Times New Roman"/>
          <w:b w:val="false"/>
          <w:i w:val="false"/>
          <w:color w:val="000000"/>
          <w:sz w:val="28"/>
        </w:rPr>
        <w:t>
      303) 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талаптарды айқындау;</w:t>
      </w:r>
    </w:p>
    <w:bookmarkEnd w:id="355"/>
    <w:bookmarkStart w:name="z1366" w:id="356"/>
    <w:p>
      <w:pPr>
        <w:spacing w:after="0"/>
        <w:ind w:left="0"/>
        <w:jc w:val="both"/>
      </w:pPr>
      <w:r>
        <w:rPr>
          <w:rFonts w:ascii="Times New Roman"/>
          <w:b w:val="false"/>
          <w:i w:val="false"/>
          <w:color w:val="000000"/>
          <w:sz w:val="28"/>
        </w:rPr>
        <w:t>
      304) дәрілік заттар мен медициналық бұйымдарға сараптама жүргізу қағидаларын бекіту;</w:t>
      </w:r>
    </w:p>
    <w:bookmarkEnd w:id="356"/>
    <w:bookmarkStart w:name="z1367" w:id="357"/>
    <w:p>
      <w:pPr>
        <w:spacing w:after="0"/>
        <w:ind w:left="0"/>
        <w:jc w:val="both"/>
      </w:pPr>
      <w:r>
        <w:rPr>
          <w:rFonts w:ascii="Times New Roman"/>
          <w:b w:val="false"/>
          <w:i w:val="false"/>
          <w:color w:val="000000"/>
          <w:sz w:val="28"/>
        </w:rPr>
        <w:t>
      305) қылмыстық-атқару (пенитенциарлық) жүйесінің тергеу изоляторлары мен мекемелерінде ұсталатын адамдарға медициналық оңалту жүргізуге арналған аурулар тізбесін бекіту;</w:t>
      </w:r>
    </w:p>
    <w:bookmarkEnd w:id="357"/>
    <w:bookmarkStart w:name="z1368" w:id="358"/>
    <w:p>
      <w:pPr>
        <w:spacing w:after="0"/>
        <w:ind w:left="0"/>
        <w:jc w:val="both"/>
      </w:pPr>
      <w:r>
        <w:rPr>
          <w:rFonts w:ascii="Times New Roman"/>
          <w:b w:val="false"/>
          <w:i w:val="false"/>
          <w:color w:val="000000"/>
          <w:sz w:val="28"/>
        </w:rPr>
        <w:t>
      306) екі айдан астам еңбекке жарамсыздықтың неғұрлым ұзақ мерзімі белгіленген аурулардың тізбесін бекіту;</w:t>
      </w:r>
    </w:p>
    <w:bookmarkEnd w:id="358"/>
    <w:bookmarkStart w:name="z1369" w:id="359"/>
    <w:p>
      <w:pPr>
        <w:spacing w:after="0"/>
        <w:ind w:left="0"/>
        <w:jc w:val="both"/>
      </w:pPr>
      <w:r>
        <w:rPr>
          <w:rFonts w:ascii="Times New Roman"/>
          <w:b w:val="false"/>
          <w:i w:val="false"/>
          <w:color w:val="000000"/>
          <w:sz w:val="28"/>
        </w:rPr>
        <w:t>
      307) міндетті алдын ала және мерзімдік медициналық қарап-тексеру, сондай-ақ ауысым алдындағы және өзге де медициналық куәландыру қағидаларын бекіту;</w:t>
      </w:r>
    </w:p>
    <w:bookmarkEnd w:id="359"/>
    <w:bookmarkStart w:name="z1370" w:id="360"/>
    <w:p>
      <w:pPr>
        <w:spacing w:after="0"/>
        <w:ind w:left="0"/>
        <w:jc w:val="both"/>
      </w:pPr>
      <w:r>
        <w:rPr>
          <w:rFonts w:ascii="Times New Roman"/>
          <w:b w:val="false"/>
          <w:i w:val="false"/>
          <w:color w:val="000000"/>
          <w:sz w:val="28"/>
        </w:rPr>
        <w:t>
      308) міндетті медициналық қарап-тексеруге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бекіту;</w:t>
      </w:r>
    </w:p>
    <w:bookmarkEnd w:id="360"/>
    <w:bookmarkStart w:name="z1371" w:id="361"/>
    <w:p>
      <w:pPr>
        <w:spacing w:after="0"/>
        <w:ind w:left="0"/>
        <w:jc w:val="both"/>
      </w:pPr>
      <w:r>
        <w:rPr>
          <w:rFonts w:ascii="Times New Roman"/>
          <w:b w:val="false"/>
          <w:i w:val="false"/>
          <w:color w:val="000000"/>
          <w:sz w:val="28"/>
        </w:rPr>
        <w:t>
      309) интернаттық ұйымдарға жатпайтын орта білім беру ұйымдарының білім алушыларына медициналық-санитариялық алғашқы көмек, медициналық көмек көрсету қағидаларын бекіту;</w:t>
      </w:r>
    </w:p>
    <w:bookmarkEnd w:id="361"/>
    <w:bookmarkStart w:name="z1372" w:id="362"/>
    <w:p>
      <w:pPr>
        <w:spacing w:after="0"/>
        <w:ind w:left="0"/>
        <w:jc w:val="both"/>
      </w:pPr>
      <w:r>
        <w:rPr>
          <w:rFonts w:ascii="Times New Roman"/>
          <w:b w:val="false"/>
          <w:i w:val="false"/>
          <w:color w:val="000000"/>
          <w:sz w:val="28"/>
        </w:rPr>
        <w:t>
      310) халықтың саламатты өмір салтын қалыптастыру, мүгедектіктің профилактикасы саласында бірыңғай мемлекеттік саясатты жүргізу;</w:t>
      </w:r>
    </w:p>
    <w:bookmarkEnd w:id="362"/>
    <w:bookmarkStart w:name="z1373" w:id="363"/>
    <w:p>
      <w:pPr>
        <w:spacing w:after="0"/>
        <w:ind w:left="0"/>
        <w:jc w:val="both"/>
      </w:pPr>
      <w:r>
        <w:rPr>
          <w:rFonts w:ascii="Times New Roman"/>
          <w:b w:val="false"/>
          <w:i w:val="false"/>
          <w:color w:val="000000"/>
          <w:sz w:val="28"/>
        </w:rPr>
        <w:t>
      311) ауруларды диагностикалау, емдеу және оңалту хаттамаларын айқындау;</w:t>
      </w:r>
    </w:p>
    <w:bookmarkEnd w:id="363"/>
    <w:bookmarkStart w:name="z1374" w:id="364"/>
    <w:p>
      <w:pPr>
        <w:spacing w:after="0"/>
        <w:ind w:left="0"/>
        <w:jc w:val="both"/>
      </w:pPr>
      <w:r>
        <w:rPr>
          <w:rFonts w:ascii="Times New Roman"/>
          <w:b w:val="false"/>
          <w:i w:val="false"/>
          <w:color w:val="000000"/>
          <w:sz w:val="28"/>
        </w:rPr>
        <w:t>
      312) мүгедектігі бар адамды абилитациялау мен оңалтудың жеке бағдарламасының медициналық бөлігін әзірлеу және оның орындалуын жүзеге асыру;</w:t>
      </w:r>
    </w:p>
    <w:bookmarkEnd w:id="364"/>
    <w:bookmarkStart w:name="z1375" w:id="365"/>
    <w:p>
      <w:pPr>
        <w:spacing w:after="0"/>
        <w:ind w:left="0"/>
        <w:jc w:val="both"/>
      </w:pPr>
      <w:r>
        <w:rPr>
          <w:rFonts w:ascii="Times New Roman"/>
          <w:b w:val="false"/>
          <w:i w:val="false"/>
          <w:color w:val="000000"/>
          <w:sz w:val="28"/>
        </w:rPr>
        <w:t>
      313) медициналық-әлеуметтік сараптама саласындағы мамандарды кәсіптік даярлауды және қайта даярлауды қамтамасыз ету;</w:t>
      </w:r>
    </w:p>
    <w:bookmarkEnd w:id="365"/>
    <w:bookmarkStart w:name="z1376" w:id="366"/>
    <w:p>
      <w:pPr>
        <w:spacing w:after="0"/>
        <w:ind w:left="0"/>
        <w:jc w:val="both"/>
      </w:pPr>
      <w:r>
        <w:rPr>
          <w:rFonts w:ascii="Times New Roman"/>
          <w:b w:val="false"/>
          <w:i w:val="false"/>
          <w:color w:val="000000"/>
          <w:sz w:val="28"/>
        </w:rPr>
        <w:t>
      314) медициналық бұйымдарды техникалық сынау тәртібін айқындау;</w:t>
      </w:r>
    </w:p>
    <w:bookmarkEnd w:id="366"/>
    <w:bookmarkStart w:name="z1377" w:id="367"/>
    <w:p>
      <w:pPr>
        <w:spacing w:after="0"/>
        <w:ind w:left="0"/>
        <w:jc w:val="both"/>
      </w:pPr>
      <w:r>
        <w:rPr>
          <w:rFonts w:ascii="Times New Roman"/>
          <w:b w:val="false"/>
          <w:i w:val="false"/>
          <w:color w:val="000000"/>
          <w:sz w:val="28"/>
        </w:rPr>
        <w:t>
      315) дәрігерге дейінгі медициналық көмек көрсету қағидаларын бекіту;</w:t>
      </w:r>
    </w:p>
    <w:bookmarkEnd w:id="367"/>
    <w:bookmarkStart w:name="z1378" w:id="368"/>
    <w:p>
      <w:pPr>
        <w:spacing w:after="0"/>
        <w:ind w:left="0"/>
        <w:jc w:val="both"/>
      </w:pPr>
      <w:r>
        <w:rPr>
          <w:rFonts w:ascii="Times New Roman"/>
          <w:b w:val="false"/>
          <w:i w:val="false"/>
          <w:color w:val="000000"/>
          <w:sz w:val="28"/>
        </w:rPr>
        <w:t>
      316) мейіргерлік күтімді көрсету қағидаларын әзірлеу және бекіту;</w:t>
      </w:r>
    </w:p>
    <w:bookmarkEnd w:id="368"/>
    <w:bookmarkStart w:name="z1379" w:id="369"/>
    <w:p>
      <w:pPr>
        <w:spacing w:after="0"/>
        <w:ind w:left="0"/>
        <w:jc w:val="both"/>
      </w:pPr>
      <w:r>
        <w:rPr>
          <w:rFonts w:ascii="Times New Roman"/>
          <w:b w:val="false"/>
          <w:i w:val="false"/>
          <w:color w:val="000000"/>
          <w:sz w:val="28"/>
        </w:rPr>
        <w:t>
      317) қашықтықтан медициналық көрсетілетін қызметтерді ұсыну және ақы төлеу тәртібін айқындау;</w:t>
      </w:r>
    </w:p>
    <w:bookmarkEnd w:id="369"/>
    <w:bookmarkStart w:name="z1380" w:id="370"/>
    <w:p>
      <w:pPr>
        <w:spacing w:after="0"/>
        <w:ind w:left="0"/>
        <w:jc w:val="both"/>
      </w:pPr>
      <w:r>
        <w:rPr>
          <w:rFonts w:ascii="Times New Roman"/>
          <w:b w:val="false"/>
          <w:i w:val="false"/>
          <w:color w:val="000000"/>
          <w:sz w:val="28"/>
        </w:rPr>
        <w:t>
      318) зертханалық диагностика жүргізуді ұйымдастыру стандартын әзірлеу және бекіту;</w:t>
      </w:r>
    </w:p>
    <w:bookmarkEnd w:id="370"/>
    <w:bookmarkStart w:name="z1381" w:id="371"/>
    <w:p>
      <w:pPr>
        <w:spacing w:after="0"/>
        <w:ind w:left="0"/>
        <w:jc w:val="both"/>
      </w:pPr>
      <w:r>
        <w:rPr>
          <w:rFonts w:ascii="Times New Roman"/>
          <w:b w:val="false"/>
          <w:i w:val="false"/>
          <w:color w:val="000000"/>
          <w:sz w:val="28"/>
        </w:rPr>
        <w:t>
      319) денсаулық сақтау саласындағы сертификаттауға жататын мамандықтар мен мамандандырулар тізбесін айқындау;</w:t>
      </w:r>
    </w:p>
    <w:bookmarkEnd w:id="371"/>
    <w:bookmarkStart w:name="z1382" w:id="372"/>
    <w:p>
      <w:pPr>
        <w:spacing w:after="0"/>
        <w:ind w:left="0"/>
        <w:jc w:val="both"/>
      </w:pPr>
      <w:r>
        <w:rPr>
          <w:rFonts w:ascii="Times New Roman"/>
          <w:b w:val="false"/>
          <w:i w:val="false"/>
          <w:color w:val="000000"/>
          <w:sz w:val="28"/>
        </w:rPr>
        <w:t>
      320) профилактикалық екпелерді жүргізуге медициналық қарсы көрсетілімдердің тізбесін айқындау;</w:t>
      </w:r>
    </w:p>
    <w:bookmarkEnd w:id="372"/>
    <w:bookmarkStart w:name="z1383" w:id="373"/>
    <w:p>
      <w:pPr>
        <w:spacing w:after="0"/>
        <w:ind w:left="0"/>
        <w:jc w:val="both"/>
      </w:pPr>
      <w:r>
        <w:rPr>
          <w:rFonts w:ascii="Times New Roman"/>
          <w:b w:val="false"/>
          <w:i w:val="false"/>
          <w:color w:val="000000"/>
          <w:sz w:val="28"/>
        </w:rPr>
        <w:t>
      321) денсаулық сақтау саласындағы жоғары оқу орынан кейінгі білімі бар кадрларды нысаналы даярлау қағидаларын әзірлеу және бекіту;</w:t>
      </w:r>
    </w:p>
    <w:bookmarkEnd w:id="373"/>
    <w:bookmarkStart w:name="z1384" w:id="374"/>
    <w:p>
      <w:pPr>
        <w:spacing w:after="0"/>
        <w:ind w:left="0"/>
        <w:jc w:val="both"/>
      </w:pPr>
      <w:r>
        <w:rPr>
          <w:rFonts w:ascii="Times New Roman"/>
          <w:b w:val="false"/>
          <w:i w:val="false"/>
          <w:color w:val="000000"/>
          <w:sz w:val="28"/>
        </w:rPr>
        <w:t xml:space="preserve">
      322) денсаулық сақтау саласындағы техникалық және кәсіптік, орта білімнен кейінгі білімнің білім беру бағдарламаларын іске асыратын білім беру ұйымдарын мемлекеттік аттестаттауды жүзеге асыру; </w:t>
      </w:r>
    </w:p>
    <w:bookmarkEnd w:id="374"/>
    <w:bookmarkStart w:name="z1385" w:id="375"/>
    <w:p>
      <w:pPr>
        <w:spacing w:after="0"/>
        <w:ind w:left="0"/>
        <w:jc w:val="both"/>
      </w:pPr>
      <w:r>
        <w:rPr>
          <w:rFonts w:ascii="Times New Roman"/>
          <w:b w:val="false"/>
          <w:i w:val="false"/>
          <w:color w:val="000000"/>
          <w:sz w:val="28"/>
        </w:rPr>
        <w:t>
      323) жоспарлы профилактикалық екпелер алмаған балаларды мектепке дейінгі ұйымдарға жіберу және ұжымдық иммунитеттің шекті деңгейінің қағидаларын бекіту;</w:t>
      </w:r>
    </w:p>
    <w:bookmarkEnd w:id="375"/>
    <w:bookmarkStart w:name="z1441" w:id="376"/>
    <w:p>
      <w:pPr>
        <w:spacing w:after="0"/>
        <w:ind w:left="0"/>
        <w:jc w:val="both"/>
      </w:pPr>
      <w:r>
        <w:rPr>
          <w:rFonts w:ascii="Times New Roman"/>
          <w:b w:val="false"/>
          <w:i w:val="false"/>
          <w:color w:val="000000"/>
          <w:sz w:val="28"/>
        </w:rPr>
        <w:t>
      323-1) азаматтарды және заңды тұлғалардың өкілдерін қабылдауды, жолданымдарда, хабарларда, үн қосуларда, ұсыныстарда, сұрау салуларда халық көтеретін жүйелі проблемаларды уақытылы және толық қарауды, талдауды, мониторингтеуді және оларды анықтауды, олар бойынша шешімдер қабылдауды жүзеге асырады;</w:t>
      </w:r>
    </w:p>
    <w:bookmarkEnd w:id="376"/>
    <w:bookmarkStart w:name="z1443" w:id="377"/>
    <w:p>
      <w:pPr>
        <w:spacing w:after="0"/>
        <w:ind w:left="0"/>
        <w:jc w:val="both"/>
      </w:pPr>
      <w:r>
        <w:rPr>
          <w:rFonts w:ascii="Times New Roman"/>
          <w:b w:val="false"/>
          <w:i w:val="false"/>
          <w:color w:val="000000"/>
          <w:sz w:val="28"/>
        </w:rPr>
        <w:t>
      323-2) дәрілік заттарды (вакциналарды) өндіруге байланысты генетикалық ресурстар саласында генетикалық ресурстарға және пайданы бірлесіп пайдалануға қолжетімділікті ұйымдастырады;</w:t>
      </w:r>
    </w:p>
    <w:bookmarkEnd w:id="377"/>
    <w:bookmarkStart w:name="z1444" w:id="378"/>
    <w:p>
      <w:pPr>
        <w:spacing w:after="0"/>
        <w:ind w:left="0"/>
        <w:jc w:val="both"/>
      </w:pPr>
      <w:r>
        <w:rPr>
          <w:rFonts w:ascii="Times New Roman"/>
          <w:b w:val="false"/>
          <w:i w:val="false"/>
          <w:color w:val="000000"/>
          <w:sz w:val="28"/>
        </w:rPr>
        <w:t>
      323-3) генетикалық ресурстарға байланысты өзінің құзыреті және дәстүрлі білімдер шегінде генетикалық ресурстардың пайдаланылуын мониторингтеуді жүзеге асырады;</w:t>
      </w:r>
    </w:p>
    <w:bookmarkEnd w:id="378"/>
    <w:bookmarkStart w:name="z1445" w:id="379"/>
    <w:p>
      <w:pPr>
        <w:spacing w:after="0"/>
        <w:ind w:left="0"/>
        <w:jc w:val="both"/>
      </w:pPr>
      <w:r>
        <w:rPr>
          <w:rFonts w:ascii="Times New Roman"/>
          <w:b w:val="false"/>
          <w:i w:val="false"/>
          <w:color w:val="000000"/>
          <w:sz w:val="28"/>
        </w:rPr>
        <w:t>
      323-4) дәрілік заттардың (вакциналардың) генетикалық ресурстарына қол жеткізу үшін негізделген қорытынды береді;</w:t>
      </w:r>
    </w:p>
    <w:bookmarkEnd w:id="379"/>
    <w:bookmarkStart w:name="z1446" w:id="380"/>
    <w:p>
      <w:pPr>
        <w:spacing w:after="0"/>
        <w:ind w:left="0"/>
        <w:jc w:val="both"/>
      </w:pPr>
      <w:r>
        <w:rPr>
          <w:rFonts w:ascii="Times New Roman"/>
          <w:b w:val="false"/>
          <w:i w:val="false"/>
          <w:color w:val="000000"/>
          <w:sz w:val="28"/>
        </w:rPr>
        <w:t>
      323-5) өзіндік ерекшелігі бар тауарларды бақылау саласындағы мемлекеттік саясатты іске асыруға қатысу;</w:t>
      </w:r>
    </w:p>
    <w:bookmarkEnd w:id="380"/>
    <w:bookmarkStart w:name="z1447" w:id="381"/>
    <w:p>
      <w:pPr>
        <w:spacing w:after="0"/>
        <w:ind w:left="0"/>
        <w:jc w:val="both"/>
      </w:pPr>
      <w:r>
        <w:rPr>
          <w:rFonts w:ascii="Times New Roman"/>
          <w:b w:val="false"/>
          <w:i w:val="false"/>
          <w:color w:val="000000"/>
          <w:sz w:val="28"/>
        </w:rPr>
        <w:t>
      323-6)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асырады;</w:t>
      </w:r>
    </w:p>
    <w:bookmarkEnd w:id="381"/>
    <w:bookmarkStart w:name="z1451" w:id="382"/>
    <w:p>
      <w:pPr>
        <w:spacing w:after="0"/>
        <w:ind w:left="0"/>
        <w:jc w:val="both"/>
      </w:pPr>
      <w:r>
        <w:rPr>
          <w:rFonts w:ascii="Times New Roman"/>
          <w:b w:val="false"/>
          <w:i w:val="false"/>
          <w:color w:val="000000"/>
          <w:sz w:val="28"/>
        </w:rPr>
        <w:t>
      323-7) адам өмірі мен денсаулығына зиянды әсерін тигізетін, күшті әсер ететін заттардың тізбесін бекіту;</w:t>
      </w:r>
    </w:p>
    <w:bookmarkEnd w:id="382"/>
    <w:bookmarkStart w:name="z29" w:id="383"/>
    <w:p>
      <w:pPr>
        <w:spacing w:after="0"/>
        <w:ind w:left="0"/>
        <w:jc w:val="both"/>
      </w:pPr>
      <w:r>
        <w:rPr>
          <w:rFonts w:ascii="Times New Roman"/>
          <w:b w:val="false"/>
          <w:i w:val="false"/>
          <w:color w:val="000000"/>
          <w:sz w:val="28"/>
        </w:rPr>
        <w:t>
      323-8) бірыңғай дистрибьюторды айқындау;</w:t>
      </w:r>
    </w:p>
    <w:bookmarkEnd w:id="383"/>
    <w:bookmarkStart w:name="z30" w:id="384"/>
    <w:p>
      <w:pPr>
        <w:spacing w:after="0"/>
        <w:ind w:left="0"/>
        <w:jc w:val="both"/>
      </w:pPr>
      <w:r>
        <w:rPr>
          <w:rFonts w:ascii="Times New Roman"/>
          <w:b w:val="false"/>
          <w:i w:val="false"/>
          <w:color w:val="000000"/>
          <w:sz w:val="28"/>
        </w:rPr>
        <w:t>
      323-9) төтенше жағдайлар, төтенше жағдай режимін енгізу кезінде халыққа медициналық көмек беру тәртібін, түрлерін және көлемін айқындау;</w:t>
      </w:r>
    </w:p>
    <w:bookmarkEnd w:id="384"/>
    <w:bookmarkStart w:name="z31" w:id="385"/>
    <w:p>
      <w:pPr>
        <w:spacing w:after="0"/>
        <w:ind w:left="0"/>
        <w:jc w:val="both"/>
      </w:pPr>
      <w:r>
        <w:rPr>
          <w:rFonts w:ascii="Times New Roman"/>
          <w:b w:val="false"/>
          <w:i w:val="false"/>
          <w:color w:val="000000"/>
          <w:sz w:val="28"/>
        </w:rPr>
        <w:t>
      323-10) денсаулық сақтау саласындағы ұлттық операторды, оның функциялары мен өкілеттіктерін айқындау;</w:t>
      </w:r>
    </w:p>
    <w:bookmarkEnd w:id="385"/>
    <w:bookmarkStart w:name="z32" w:id="386"/>
    <w:p>
      <w:pPr>
        <w:spacing w:after="0"/>
        <w:ind w:left="0"/>
        <w:jc w:val="both"/>
      </w:pPr>
      <w:r>
        <w:rPr>
          <w:rFonts w:ascii="Times New Roman"/>
          <w:b w:val="false"/>
          <w:i w:val="false"/>
          <w:color w:val="000000"/>
          <w:sz w:val="28"/>
        </w:rPr>
        <w:t>
      323-11) денсаулық сақтау саласындағы функционалдық операторды айқындау;</w:t>
      </w:r>
    </w:p>
    <w:bookmarkEnd w:id="386"/>
    <w:bookmarkStart w:name="z33" w:id="387"/>
    <w:p>
      <w:pPr>
        <w:spacing w:after="0"/>
        <w:ind w:left="0"/>
        <w:jc w:val="both"/>
      </w:pPr>
      <w:r>
        <w:rPr>
          <w:rFonts w:ascii="Times New Roman"/>
          <w:b w:val="false"/>
          <w:i w:val="false"/>
          <w:color w:val="000000"/>
          <w:sz w:val="28"/>
        </w:rPr>
        <w:t>
      323-12)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айқындау;</w:t>
      </w:r>
    </w:p>
    <w:bookmarkEnd w:id="387"/>
    <w:bookmarkStart w:name="z1450" w:id="388"/>
    <w:p>
      <w:pPr>
        <w:spacing w:after="0"/>
        <w:ind w:left="0"/>
        <w:jc w:val="both"/>
      </w:pPr>
      <w:r>
        <w:rPr>
          <w:rFonts w:ascii="Times New Roman"/>
          <w:b w:val="false"/>
          <w:i w:val="false"/>
          <w:color w:val="000000"/>
          <w:sz w:val="28"/>
        </w:rPr>
        <w:t>
      323-13)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w:t>
      </w:r>
    </w:p>
    <w:bookmarkEnd w:id="388"/>
    <w:bookmarkStart w:name="z1452" w:id="389"/>
    <w:p>
      <w:pPr>
        <w:spacing w:after="0"/>
        <w:ind w:left="0"/>
        <w:jc w:val="both"/>
      </w:pPr>
      <w:r>
        <w:rPr>
          <w:rFonts w:ascii="Times New Roman"/>
          <w:b w:val="false"/>
          <w:i w:val="false"/>
          <w:color w:val="000000"/>
          <w:sz w:val="28"/>
        </w:rPr>
        <w:t>
      323-14)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 көрсетілетін қызметтердің және (немесе) қаражаттың көлемдерін бөлу әдістемесін әзірлеу және бекіту;</w:t>
      </w:r>
    </w:p>
    <w:bookmarkEnd w:id="389"/>
    <w:bookmarkStart w:name="z1453" w:id="390"/>
    <w:p>
      <w:pPr>
        <w:spacing w:after="0"/>
        <w:ind w:left="0"/>
        <w:jc w:val="both"/>
      </w:pPr>
      <w:r>
        <w:rPr>
          <w:rFonts w:ascii="Times New Roman"/>
          <w:b w:val="false"/>
          <w:i w:val="false"/>
          <w:color w:val="000000"/>
          <w:sz w:val="28"/>
        </w:rPr>
        <w:t>
      323-15)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 қызметінің индикаторларын есептеу және рейтингтік бағалау әдістемесін әзірлеу және бекіту;</w:t>
      </w:r>
    </w:p>
    <w:bookmarkEnd w:id="390"/>
    <w:bookmarkStart w:name="z1475" w:id="391"/>
    <w:p>
      <w:pPr>
        <w:spacing w:after="0"/>
        <w:ind w:left="0"/>
        <w:jc w:val="both"/>
      </w:pPr>
      <w:r>
        <w:rPr>
          <w:rFonts w:ascii="Times New Roman"/>
          <w:b w:val="false"/>
          <w:i w:val="false"/>
          <w:color w:val="000000"/>
          <w:sz w:val="28"/>
        </w:rPr>
        <w:t>
      323-16) бюджеттік жоспарлау жөніндегі орталық уәкілетті органмен келісу бойынша нысаналы жарна бойынша шығыстарды жоспарлау тәртібін белгілеу;</w:t>
      </w:r>
    </w:p>
    <w:bookmarkEnd w:id="391"/>
    <w:bookmarkStart w:name="z1476" w:id="392"/>
    <w:p>
      <w:pPr>
        <w:spacing w:after="0"/>
        <w:ind w:left="0"/>
        <w:jc w:val="both"/>
      </w:pPr>
      <w:r>
        <w:rPr>
          <w:rFonts w:ascii="Times New Roman"/>
          <w:b w:val="false"/>
          <w:i w:val="false"/>
          <w:color w:val="000000"/>
          <w:sz w:val="28"/>
        </w:rPr>
        <w:t>
      323-17) бюджетті атқару жөніндегі орталық уәкілетті органмен келісу бойынша нысаналы жарнаны салуға бағытталған бюджеттік бағдарламаны қаржыландыру тәртібін белгілеу;</w:t>
      </w:r>
    </w:p>
    <w:bookmarkEnd w:id="392"/>
    <w:bookmarkStart w:name="z1454" w:id="393"/>
    <w:p>
      <w:pPr>
        <w:spacing w:after="0"/>
        <w:ind w:left="0"/>
        <w:jc w:val="both"/>
      </w:pPr>
      <w:r>
        <w:rPr>
          <w:rFonts w:ascii="Times New Roman"/>
          <w:b w:val="false"/>
          <w:i w:val="false"/>
          <w:color w:val="000000"/>
          <w:sz w:val="28"/>
        </w:rPr>
        <w:t>
      323-18) қаржы нарығы мен қаржы ұйымдарын реттеу, бақылау және қадағалау жөніндегі уәкілетті органмен келісу бойынша жүктелген медициналық сақтандырудың үлгілік шартын бекіту;</w:t>
      </w:r>
    </w:p>
    <w:bookmarkEnd w:id="393"/>
    <w:bookmarkStart w:name="z1455" w:id="394"/>
    <w:p>
      <w:pPr>
        <w:spacing w:after="0"/>
        <w:ind w:left="0"/>
        <w:jc w:val="both"/>
      </w:pPr>
      <w:r>
        <w:rPr>
          <w:rFonts w:ascii="Times New Roman"/>
          <w:b w:val="false"/>
          <w:i w:val="false"/>
          <w:color w:val="000000"/>
          <w:sz w:val="28"/>
        </w:rPr>
        <w:t>
      323-19)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 жүргізу;</w:t>
      </w:r>
    </w:p>
    <w:bookmarkEnd w:id="394"/>
    <w:bookmarkStart w:name="z1456" w:id="395"/>
    <w:p>
      <w:pPr>
        <w:spacing w:after="0"/>
        <w:ind w:left="0"/>
        <w:jc w:val="both"/>
      </w:pPr>
      <w:r>
        <w:rPr>
          <w:rFonts w:ascii="Times New Roman"/>
          <w:b w:val="false"/>
          <w:i w:val="false"/>
          <w:color w:val="000000"/>
          <w:sz w:val="28"/>
        </w:rPr>
        <w:t>
      323-20) цифрлық трансформациялауды жүргізу;</w:t>
      </w:r>
    </w:p>
    <w:bookmarkEnd w:id="395"/>
    <w:bookmarkStart w:name="z1457" w:id="396"/>
    <w:p>
      <w:pPr>
        <w:spacing w:after="0"/>
        <w:ind w:left="0"/>
        <w:jc w:val="both"/>
      </w:pPr>
      <w:r>
        <w:rPr>
          <w:rFonts w:ascii="Times New Roman"/>
          <w:b w:val="false"/>
          <w:i w:val="false"/>
          <w:color w:val="000000"/>
          <w:sz w:val="28"/>
        </w:rPr>
        <w:t>
      323-21) білім беру саласындағы уәкілетті органмен келісу бойынша адамның тәрбиелеуге бала қабылдап алуына болмайтын аурулар тізбесін белгілеу;</w:t>
      </w:r>
    </w:p>
    <w:bookmarkEnd w:id="396"/>
    <w:bookmarkStart w:name="z1458" w:id="397"/>
    <w:p>
      <w:pPr>
        <w:spacing w:after="0"/>
        <w:ind w:left="0"/>
        <w:jc w:val="both"/>
      </w:pPr>
      <w:r>
        <w:rPr>
          <w:rFonts w:ascii="Times New Roman"/>
          <w:b w:val="false"/>
          <w:i w:val="false"/>
          <w:color w:val="000000"/>
          <w:sz w:val="28"/>
        </w:rPr>
        <w:t>
      323-22) білім беру, әлеуметтік қорғау саласындағы уәкілетті органдармен бірлесіп, мүмкіндігі шектеулі балаларды әлеуметтік және медициналық-педагогикалық түзеу арқылы қолдау саласындағы әлеуметтік қызмет көрсету мен әлеуметтік қамсыздандыру стандарттарын әзірлеуге қатысу;</w:t>
      </w:r>
    </w:p>
    <w:bookmarkEnd w:id="397"/>
    <w:bookmarkStart w:name="z1459" w:id="398"/>
    <w:p>
      <w:pPr>
        <w:spacing w:after="0"/>
        <w:ind w:left="0"/>
        <w:jc w:val="both"/>
      </w:pPr>
      <w:r>
        <w:rPr>
          <w:rFonts w:ascii="Times New Roman"/>
          <w:b w:val="false"/>
          <w:i w:val="false"/>
          <w:color w:val="000000"/>
          <w:sz w:val="28"/>
        </w:rPr>
        <w:t>
      323-23) жүктелген медициналық сақтандыру кезіндегі медициналық көмектің ең аз тізбесін айқындау;</w:t>
      </w:r>
    </w:p>
    <w:bookmarkEnd w:id="398"/>
    <w:bookmarkStart w:name="z1460" w:id="399"/>
    <w:p>
      <w:pPr>
        <w:spacing w:after="0"/>
        <w:ind w:left="0"/>
        <w:jc w:val="both"/>
      </w:pPr>
      <w:r>
        <w:rPr>
          <w:rFonts w:ascii="Times New Roman"/>
          <w:b w:val="false"/>
          <w:i w:val="false"/>
          <w:color w:val="000000"/>
          <w:sz w:val="28"/>
        </w:rPr>
        <w:t>
      323-24)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тәртібін айқындау;</w:t>
      </w:r>
    </w:p>
    <w:bookmarkEnd w:id="399"/>
    <w:bookmarkStart w:name="z1461" w:id="400"/>
    <w:p>
      <w:pPr>
        <w:spacing w:after="0"/>
        <w:ind w:left="0"/>
        <w:jc w:val="both"/>
      </w:pPr>
      <w:r>
        <w:rPr>
          <w:rFonts w:ascii="Times New Roman"/>
          <w:b w:val="false"/>
          <w:i w:val="false"/>
          <w:color w:val="000000"/>
          <w:sz w:val="28"/>
        </w:rPr>
        <w:t>
      323-25)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айқындау;</w:t>
      </w:r>
    </w:p>
    <w:bookmarkEnd w:id="400"/>
    <w:bookmarkStart w:name="z1468" w:id="401"/>
    <w:p>
      <w:pPr>
        <w:spacing w:after="0"/>
        <w:ind w:left="0"/>
        <w:jc w:val="both"/>
      </w:pPr>
      <w:r>
        <w:rPr>
          <w:rFonts w:ascii="Times New Roman"/>
          <w:b w:val="false"/>
          <w:i w:val="false"/>
          <w:color w:val="000000"/>
          <w:sz w:val="28"/>
        </w:rPr>
        <w:t>
      323-26) кәсіптер тізіліміне өзгерістер мен толықтырулар енгізу бойынша кәсіптік біліктілікті тану саласындағы уәкілетті органға ұсыныстар енгізу;</w:t>
      </w:r>
    </w:p>
    <w:bookmarkEnd w:id="401"/>
    <w:bookmarkStart w:name="z1469" w:id="402"/>
    <w:p>
      <w:pPr>
        <w:spacing w:after="0"/>
        <w:ind w:left="0"/>
        <w:jc w:val="both"/>
      </w:pPr>
      <w:r>
        <w:rPr>
          <w:rFonts w:ascii="Times New Roman"/>
          <w:b w:val="false"/>
          <w:i w:val="false"/>
          <w:color w:val="000000"/>
          <w:sz w:val="28"/>
        </w:rPr>
        <w:t>
      323-27) кәсіптік стандарттарды әзірлеу және (немесе) өзектілендіру жөніндегі ұсыныстарды тұжырымдау және оларды кәсіптік біліктілікті тану саласындағы уәкілетті органға жіберу;</w:t>
      </w:r>
    </w:p>
    <w:bookmarkEnd w:id="402"/>
    <w:bookmarkStart w:name="z1470" w:id="403"/>
    <w:p>
      <w:pPr>
        <w:spacing w:after="0"/>
        <w:ind w:left="0"/>
        <w:jc w:val="both"/>
      </w:pPr>
      <w:r>
        <w:rPr>
          <w:rFonts w:ascii="Times New Roman"/>
          <w:b w:val="false"/>
          <w:i w:val="false"/>
          <w:color w:val="000000"/>
          <w:sz w:val="28"/>
        </w:rPr>
        <w:t>
      323-28)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403"/>
    <w:bookmarkStart w:name="z1471" w:id="404"/>
    <w:p>
      <w:pPr>
        <w:spacing w:after="0"/>
        <w:ind w:left="0"/>
        <w:jc w:val="both"/>
      </w:pPr>
      <w:r>
        <w:rPr>
          <w:rFonts w:ascii="Times New Roman"/>
          <w:b w:val="false"/>
          <w:i w:val="false"/>
          <w:color w:val="000000"/>
          <w:sz w:val="28"/>
        </w:rPr>
        <w:t>
      323-29) кәсіптік біліктілікті тану шарттары бойынша кәсіптік біліктілікті тану саласындағы уәкілетті органға ұсыныстар енгізу;</w:t>
      </w:r>
    </w:p>
    <w:bookmarkEnd w:id="404"/>
    <w:bookmarkStart w:name="z1472" w:id="405"/>
    <w:p>
      <w:pPr>
        <w:spacing w:after="0"/>
        <w:ind w:left="0"/>
        <w:jc w:val="both"/>
      </w:pPr>
      <w:r>
        <w:rPr>
          <w:rFonts w:ascii="Times New Roman"/>
          <w:b w:val="false"/>
          <w:i w:val="false"/>
          <w:color w:val="000000"/>
          <w:sz w:val="28"/>
        </w:rPr>
        <w:t>
      323-30) кәсіптік біліктілік жөніндегі салалық кеңестер туралы ережені әзірлеу және бекіту;</w:t>
      </w:r>
    </w:p>
    <w:bookmarkEnd w:id="405"/>
    <w:bookmarkStart w:name="z1386" w:id="406"/>
    <w:p>
      <w:pPr>
        <w:spacing w:after="0"/>
        <w:ind w:left="0"/>
        <w:jc w:val="both"/>
      </w:pPr>
      <w:r>
        <w:rPr>
          <w:rFonts w:ascii="Times New Roman"/>
          <w:b w:val="false"/>
          <w:i w:val="false"/>
          <w:color w:val="000000"/>
          <w:sz w:val="28"/>
        </w:rPr>
        <w:t>
      324)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05.12.2022 </w:t>
      </w:r>
      <w:r>
        <w:rPr>
          <w:rFonts w:ascii="Times New Roman"/>
          <w:b w:val="false"/>
          <w:i w:val="false"/>
          <w:color w:val="000000"/>
          <w:sz w:val="28"/>
        </w:rPr>
        <w:t>№ 973</w:t>
      </w:r>
      <w:r>
        <w:rPr>
          <w:rFonts w:ascii="Times New Roman"/>
          <w:b w:val="false"/>
          <w:i w:val="false"/>
          <w:color w:val="ff0000"/>
          <w:sz w:val="28"/>
        </w:rPr>
        <w:t xml:space="preserve">; 16.03.2023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14.04.2023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11.05.2023 </w:t>
      </w:r>
      <w:r>
        <w:rPr>
          <w:rFonts w:ascii="Times New Roman"/>
          <w:b w:val="false"/>
          <w:i w:val="false"/>
          <w:color w:val="000000"/>
          <w:sz w:val="28"/>
        </w:rPr>
        <w:t>№ 361</w:t>
      </w:r>
      <w:r>
        <w:rPr>
          <w:rFonts w:ascii="Times New Roman"/>
          <w:b w:val="false"/>
          <w:i w:val="false"/>
          <w:color w:val="ff0000"/>
          <w:sz w:val="28"/>
        </w:rPr>
        <w:t xml:space="preserve">; 16.06.2023 </w:t>
      </w:r>
      <w:r>
        <w:rPr>
          <w:rFonts w:ascii="Times New Roman"/>
          <w:b w:val="false"/>
          <w:i w:val="false"/>
          <w:color w:val="000000"/>
          <w:sz w:val="28"/>
        </w:rPr>
        <w:t>№ 483</w:t>
      </w:r>
      <w:r>
        <w:rPr>
          <w:rFonts w:ascii="Times New Roman"/>
          <w:b w:val="false"/>
          <w:i w:val="false"/>
          <w:color w:val="ff0000"/>
          <w:sz w:val="28"/>
        </w:rPr>
        <w:t xml:space="preserve">; 30.06.2023 </w:t>
      </w:r>
      <w:r>
        <w:rPr>
          <w:rFonts w:ascii="Times New Roman"/>
          <w:b w:val="false"/>
          <w:i w:val="false"/>
          <w:color w:val="000000"/>
          <w:sz w:val="28"/>
        </w:rPr>
        <w:t>№ 528</w:t>
      </w:r>
      <w:r>
        <w:rPr>
          <w:rFonts w:ascii="Times New Roman"/>
          <w:b w:val="false"/>
          <w:i w:val="false"/>
          <w:color w:val="ff0000"/>
          <w:sz w:val="28"/>
        </w:rPr>
        <w:t xml:space="preserve"> (01.07.2023 бастап қолданысқа енгiзiледi); 01.07.2023 </w:t>
      </w:r>
      <w:r>
        <w:rPr>
          <w:rFonts w:ascii="Times New Roman"/>
          <w:b w:val="false"/>
          <w:i w:val="false"/>
          <w:color w:val="000000"/>
          <w:sz w:val="28"/>
        </w:rPr>
        <w:t>№ 537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қаулыларымен.</w:t>
      </w:r>
      <w:r>
        <w:br/>
      </w:r>
      <w:r>
        <w:rPr>
          <w:rFonts w:ascii="Times New Roman"/>
          <w:b w:val="false"/>
          <w:i w:val="false"/>
          <w:color w:val="000000"/>
          <w:sz w:val="28"/>
        </w:rPr>
        <w:t>
</w:t>
      </w:r>
    </w:p>
    <w:bookmarkStart w:name="z1387" w:id="407"/>
    <w:p>
      <w:pPr>
        <w:spacing w:after="0"/>
        <w:ind w:left="0"/>
        <w:jc w:val="left"/>
      </w:pPr>
      <w:r>
        <w:rPr>
          <w:rFonts w:ascii="Times New Roman"/>
          <w:b/>
          <w:i w:val="false"/>
          <w:color w:val="000000"/>
        </w:rPr>
        <w:t xml:space="preserve"> 3-тарау. Министрліктің бірінші басшысының мәртебесі, өкілеттіктері</w:t>
      </w:r>
    </w:p>
    <w:bookmarkEnd w:id="407"/>
    <w:bookmarkStart w:name="z1388" w:id="408"/>
    <w:p>
      <w:pPr>
        <w:spacing w:after="0"/>
        <w:ind w:left="0"/>
        <w:jc w:val="both"/>
      </w:pPr>
      <w:r>
        <w:rPr>
          <w:rFonts w:ascii="Times New Roman"/>
          <w:b w:val="false"/>
          <w:i w:val="false"/>
          <w:color w:val="000000"/>
          <w:sz w:val="28"/>
        </w:rPr>
        <w:t>
      16. Министрлікті басқаруды бірінші басшы жүзеге асырады, ол Министрлікке жүктелген міндеттердің орындалуына және оның өз өкілеттіктерін жүзеге асыруына дербес жауапты болады.</w:t>
      </w:r>
    </w:p>
    <w:bookmarkEnd w:id="408"/>
    <w:bookmarkStart w:name="z1389" w:id="409"/>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409"/>
    <w:bookmarkStart w:name="z1390" w:id="410"/>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(бірінші вице-министр, вице-министрлер) болады.</w:t>
      </w:r>
    </w:p>
    <w:bookmarkEnd w:id="410"/>
    <w:bookmarkStart w:name="z1391" w:id="411"/>
    <w:p>
      <w:pPr>
        <w:spacing w:after="0"/>
        <w:ind w:left="0"/>
        <w:jc w:val="both"/>
      </w:pPr>
      <w:r>
        <w:rPr>
          <w:rFonts w:ascii="Times New Roman"/>
          <w:b w:val="false"/>
          <w:i w:val="false"/>
          <w:color w:val="000000"/>
          <w:sz w:val="28"/>
        </w:rPr>
        <w:t>
      19. Министрліктің бірінші басшысының өкілеттіктері:</w:t>
      </w:r>
    </w:p>
    <w:bookmarkEnd w:id="411"/>
    <w:bookmarkStart w:name="z1392" w:id="412"/>
    <w:p>
      <w:pPr>
        <w:spacing w:after="0"/>
        <w:ind w:left="0"/>
        <w:jc w:val="both"/>
      </w:pPr>
      <w:r>
        <w:rPr>
          <w:rFonts w:ascii="Times New Roman"/>
          <w:b w:val="false"/>
          <w:i w:val="false"/>
          <w:color w:val="000000"/>
          <w:sz w:val="28"/>
        </w:rPr>
        <w:t>
      1) денсаулық сақтау саласындағы саясатты қалыптастырады;</w:t>
      </w:r>
    </w:p>
    <w:bookmarkEnd w:id="412"/>
    <w:bookmarkStart w:name="z1393" w:id="413"/>
    <w:p>
      <w:pPr>
        <w:spacing w:after="0"/>
        <w:ind w:left="0"/>
        <w:jc w:val="both"/>
      </w:pPr>
      <w:r>
        <w:rPr>
          <w:rFonts w:ascii="Times New Roman"/>
          <w:b w:val="false"/>
          <w:i w:val="false"/>
          <w:color w:val="000000"/>
          <w:sz w:val="28"/>
        </w:rPr>
        <w:t>
      2) Қазақстан Республикасының заңнамасында көзделген шекте салааралық үйлестіруді қамтамасыз етеді;</w:t>
      </w:r>
    </w:p>
    <w:bookmarkEnd w:id="413"/>
    <w:bookmarkStart w:name="z1394" w:id="414"/>
    <w:p>
      <w:pPr>
        <w:spacing w:after="0"/>
        <w:ind w:left="0"/>
        <w:jc w:val="both"/>
      </w:pPr>
      <w:r>
        <w:rPr>
          <w:rFonts w:ascii="Times New Roman"/>
          <w:b w:val="false"/>
          <w:i w:val="false"/>
          <w:color w:val="000000"/>
          <w:sz w:val="28"/>
        </w:rPr>
        <w:t>
      3) ведомстволардың құзыретін және өзге де мемлекеттік органдармен өзара іс-қимыл тәртібін айқындайды;</w:t>
      </w:r>
    </w:p>
    <w:bookmarkEnd w:id="414"/>
    <w:bookmarkStart w:name="z1395" w:id="415"/>
    <w:p>
      <w:pPr>
        <w:spacing w:after="0"/>
        <w:ind w:left="0"/>
        <w:jc w:val="both"/>
      </w:pPr>
      <w:r>
        <w:rPr>
          <w:rFonts w:ascii="Times New Roman"/>
          <w:b w:val="false"/>
          <w:i w:val="false"/>
          <w:color w:val="000000"/>
          <w:sz w:val="28"/>
        </w:rPr>
        <w:t>
      4) Министрліктің құзыреті шегінде нормативтік құқықтық актілер қабылдайды;</w:t>
      </w:r>
    </w:p>
    <w:bookmarkEnd w:id="415"/>
    <w:bookmarkStart w:name="z1396" w:id="416"/>
    <w:p>
      <w:pPr>
        <w:spacing w:after="0"/>
        <w:ind w:left="0"/>
        <w:jc w:val="both"/>
      </w:pPr>
      <w:r>
        <w:rPr>
          <w:rFonts w:ascii="Times New Roman"/>
          <w:b w:val="false"/>
          <w:i w:val="false"/>
          <w:color w:val="000000"/>
          <w:sz w:val="28"/>
        </w:rPr>
        <w:t>
      5) Қазақстан Республикасының Парламентінде, өзге де мемлекеттік органдар мен ұйымдарда Министрліктің атынан өкілдік етеді;</w:t>
      </w:r>
    </w:p>
    <w:bookmarkEnd w:id="416"/>
    <w:bookmarkStart w:name="z1397" w:id="417"/>
    <w:p>
      <w:pPr>
        <w:spacing w:after="0"/>
        <w:ind w:left="0"/>
        <w:jc w:val="both"/>
      </w:pPr>
      <w:r>
        <w:rPr>
          <w:rFonts w:ascii="Times New Roman"/>
          <w:b w:val="false"/>
          <w:i w:val="false"/>
          <w:color w:val="000000"/>
          <w:sz w:val="28"/>
        </w:rPr>
        <w:t>
      6) Министрліктің стратегиялық және бағдарламалық құжаттарын бекітеді;</w:t>
      </w:r>
    </w:p>
    <w:bookmarkEnd w:id="417"/>
    <w:bookmarkStart w:name="z1398" w:id="418"/>
    <w:p>
      <w:pPr>
        <w:spacing w:after="0"/>
        <w:ind w:left="0"/>
        <w:jc w:val="both"/>
      </w:pPr>
      <w:r>
        <w:rPr>
          <w:rFonts w:ascii="Times New Roman"/>
          <w:b w:val="false"/>
          <w:i w:val="false"/>
          <w:color w:val="000000"/>
          <w:sz w:val="28"/>
        </w:rPr>
        <w:t>
      7) ведомстволық бағынысты денсаулық сақтау ұйымдарының қызметіне басшылықты жүзеге асырады;</w:t>
      </w:r>
    </w:p>
    <w:bookmarkEnd w:id="418"/>
    <w:bookmarkStart w:name="z1399" w:id="419"/>
    <w:p>
      <w:pPr>
        <w:spacing w:after="0"/>
        <w:ind w:left="0"/>
        <w:jc w:val="both"/>
      </w:pPr>
      <w:r>
        <w:rPr>
          <w:rFonts w:ascii="Times New Roman"/>
          <w:b w:val="false"/>
          <w:i w:val="false"/>
          <w:color w:val="000000"/>
          <w:sz w:val="28"/>
        </w:rPr>
        <w:t>
      8) өз орынбасарларының өкілеттіктерін айқындайды;</w:t>
      </w:r>
    </w:p>
    <w:bookmarkEnd w:id="419"/>
    <w:bookmarkStart w:name="z1400" w:id="420"/>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бекітеді;</w:t>
      </w:r>
    </w:p>
    <w:bookmarkEnd w:id="420"/>
    <w:bookmarkStart w:name="z1401" w:id="421"/>
    <w:p>
      <w:pPr>
        <w:spacing w:after="0"/>
        <w:ind w:left="0"/>
        <w:jc w:val="both"/>
      </w:pPr>
      <w:r>
        <w:rPr>
          <w:rFonts w:ascii="Times New Roman"/>
          <w:b w:val="false"/>
          <w:i w:val="false"/>
          <w:color w:val="000000"/>
          <w:sz w:val="28"/>
        </w:rPr>
        <w:t>
      10) өзінің құзыретіне жатқызылған басқа да мәселелер бойынша шешімдер қабылдайды.</w:t>
      </w:r>
    </w:p>
    <w:bookmarkEnd w:id="421"/>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Start w:name="z1402" w:id="422"/>
    <w:p>
      <w:pPr>
        <w:spacing w:after="0"/>
        <w:ind w:left="0"/>
        <w:jc w:val="both"/>
      </w:pPr>
      <w:r>
        <w:rPr>
          <w:rFonts w:ascii="Times New Roman"/>
          <w:b w:val="false"/>
          <w:i w:val="false"/>
          <w:color w:val="000000"/>
          <w:sz w:val="28"/>
        </w:rPr>
        <w:t>
      20. Бірінші басшы Қазақстан Республикасының қолданыстағы заңнамасына сәйкес өз орынбасарларының өкілеттіктерін белгілейді.</w:t>
      </w:r>
    </w:p>
    <w:bookmarkEnd w:id="422"/>
    <w:bookmarkStart w:name="z1403" w:id="423"/>
    <w:p>
      <w:pPr>
        <w:spacing w:after="0"/>
        <w:ind w:left="0"/>
        <w:jc w:val="both"/>
      </w:pPr>
      <w:r>
        <w:rPr>
          <w:rFonts w:ascii="Times New Roman"/>
          <w:b w:val="false"/>
          <w:i w:val="false"/>
          <w:color w:val="000000"/>
          <w:sz w:val="28"/>
        </w:rPr>
        <w:t xml:space="preserve">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 </w:t>
      </w:r>
    </w:p>
    <w:bookmarkEnd w:id="423"/>
    <w:bookmarkStart w:name="z1404" w:id="424"/>
    <w:p>
      <w:pPr>
        <w:spacing w:after="0"/>
        <w:ind w:left="0"/>
        <w:jc w:val="left"/>
      </w:pPr>
      <w:r>
        <w:rPr>
          <w:rFonts w:ascii="Times New Roman"/>
          <w:b/>
          <w:i w:val="false"/>
          <w:color w:val="000000"/>
        </w:rPr>
        <w:t xml:space="preserve"> 4-тарау. Министрліктің мүлкі</w:t>
      </w:r>
    </w:p>
    <w:bookmarkEnd w:id="424"/>
    <w:bookmarkStart w:name="z1405" w:id="425"/>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425"/>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406" w:id="426"/>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426"/>
    <w:bookmarkStart w:name="z1407" w:id="427"/>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427"/>
    <w:bookmarkStart w:name="z1408" w:id="428"/>
    <w:p>
      <w:pPr>
        <w:spacing w:after="0"/>
        <w:ind w:left="0"/>
        <w:jc w:val="left"/>
      </w:pPr>
      <w:r>
        <w:rPr>
          <w:rFonts w:ascii="Times New Roman"/>
          <w:b/>
          <w:i w:val="false"/>
          <w:color w:val="000000"/>
        </w:rPr>
        <w:t xml:space="preserve"> 5-тарау. Министрлікті қайта ұйымдастыру және тарату</w:t>
      </w:r>
    </w:p>
    <w:bookmarkEnd w:id="428"/>
    <w:bookmarkStart w:name="z1409" w:id="429"/>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429"/>
    <w:bookmarkStart w:name="z1410" w:id="430"/>
    <w:p>
      <w:pPr>
        <w:spacing w:after="0"/>
        <w:ind w:left="0"/>
        <w:jc w:val="left"/>
      </w:pPr>
      <w:r>
        <w:rPr>
          <w:rFonts w:ascii="Times New Roman"/>
          <w:b/>
          <w:i w:val="false"/>
          <w:color w:val="000000"/>
        </w:rPr>
        <w:t xml:space="preserve"> Министрліктің қарамағындағы ұйымдардың тізбесі</w:t>
      </w:r>
    </w:p>
    <w:bookmarkEnd w:id="430"/>
    <w:p>
      <w:pPr>
        <w:spacing w:after="0"/>
        <w:ind w:left="0"/>
        <w:jc w:val="both"/>
      </w:pPr>
      <w:r>
        <w:rPr>
          <w:rFonts w:ascii="Times New Roman"/>
          <w:b w:val="false"/>
          <w:i w:val="false"/>
          <w:color w:val="ff0000"/>
          <w:sz w:val="28"/>
        </w:rPr>
        <w:t xml:space="preserve">
      Ескерту. Тізбеге өзгерістер енгізілді - ҚР Үкіметінің 17.11.2022 </w:t>
      </w:r>
      <w:r>
        <w:rPr>
          <w:rFonts w:ascii="Times New Roman"/>
          <w:b w:val="false"/>
          <w:i w:val="false"/>
          <w:color w:val="ff0000"/>
          <w:sz w:val="28"/>
        </w:rPr>
        <w:t>№ 913</w:t>
      </w:r>
      <w:r>
        <w:rPr>
          <w:rFonts w:ascii="Times New Roman"/>
          <w:b w:val="false"/>
          <w:i w:val="false"/>
          <w:color w:val="ff0000"/>
          <w:sz w:val="28"/>
        </w:rPr>
        <w:t xml:space="preserve">; 08.12.2022 </w:t>
      </w:r>
      <w:r>
        <w:rPr>
          <w:rFonts w:ascii="Times New Roman"/>
          <w:b w:val="false"/>
          <w:i w:val="false"/>
          <w:color w:val="ff0000"/>
          <w:sz w:val="28"/>
        </w:rPr>
        <w:t>№ 997</w:t>
      </w:r>
      <w:r>
        <w:rPr>
          <w:rFonts w:ascii="Times New Roman"/>
          <w:b w:val="false"/>
          <w:i w:val="false"/>
          <w:color w:val="ff0000"/>
          <w:sz w:val="28"/>
        </w:rPr>
        <w:t xml:space="preserve">; 28.12.2022 </w:t>
      </w:r>
      <w:r>
        <w:rPr>
          <w:rFonts w:ascii="Times New Roman"/>
          <w:b w:val="false"/>
          <w:i w:val="false"/>
          <w:color w:val="ff0000"/>
          <w:sz w:val="28"/>
        </w:rPr>
        <w:t>№ 1080</w:t>
      </w:r>
      <w:r>
        <w:rPr>
          <w:rFonts w:ascii="Times New Roman"/>
          <w:b w:val="false"/>
          <w:i w:val="false"/>
          <w:color w:val="ff0000"/>
          <w:sz w:val="28"/>
        </w:rPr>
        <w:t xml:space="preserve"> (қол қойылған күнінен бастап қолданысқа енгізіледі және 31.12.2025 дейін </w:t>
      </w:r>
      <w:r>
        <w:rPr>
          <w:rFonts w:ascii="Times New Roman"/>
          <w:b w:val="false"/>
          <w:i w:val="false"/>
          <w:color w:val="ff0000"/>
          <w:sz w:val="28"/>
        </w:rPr>
        <w:t>қолданылады</w:t>
      </w:r>
      <w:r>
        <w:rPr>
          <w:rFonts w:ascii="Times New Roman"/>
          <w:b w:val="false"/>
          <w:i w:val="false"/>
          <w:color w:val="ff0000"/>
          <w:sz w:val="28"/>
        </w:rPr>
        <w:t xml:space="preserve">); 22.02.2023 </w:t>
      </w:r>
      <w:r>
        <w:rPr>
          <w:rFonts w:ascii="Times New Roman"/>
          <w:b w:val="false"/>
          <w:i w:val="false"/>
          <w:color w:val="ff0000"/>
          <w:sz w:val="28"/>
        </w:rPr>
        <w:t>№ 148</w:t>
      </w:r>
      <w:r>
        <w:rPr>
          <w:rFonts w:ascii="Times New Roman"/>
          <w:b w:val="false"/>
          <w:i w:val="false"/>
          <w:color w:val="ff0000"/>
          <w:sz w:val="28"/>
        </w:rPr>
        <w:t xml:space="preserve">; 14.07.2023 </w:t>
      </w:r>
      <w:r>
        <w:rPr>
          <w:rFonts w:ascii="Times New Roman"/>
          <w:b w:val="false"/>
          <w:i w:val="false"/>
          <w:color w:val="ff0000"/>
          <w:sz w:val="28"/>
        </w:rPr>
        <w:t>№ 573</w:t>
      </w:r>
      <w:r>
        <w:rPr>
          <w:rFonts w:ascii="Times New Roman"/>
          <w:b w:val="false"/>
          <w:i w:val="false"/>
          <w:color w:val="ff0000"/>
          <w:sz w:val="28"/>
        </w:rPr>
        <w:t xml:space="preserve">; 01.12.2023 </w:t>
      </w:r>
      <w:r>
        <w:rPr>
          <w:rFonts w:ascii="Times New Roman"/>
          <w:b w:val="false"/>
          <w:i w:val="false"/>
          <w:color w:val="ff0000"/>
          <w:sz w:val="28"/>
        </w:rPr>
        <w:t>№ 1075</w:t>
      </w:r>
      <w:r>
        <w:rPr>
          <w:rFonts w:ascii="Times New Roman"/>
          <w:b w:val="false"/>
          <w:i w:val="false"/>
          <w:color w:val="ff0000"/>
          <w:sz w:val="28"/>
        </w:rPr>
        <w:t xml:space="preserve"> қаулыларымен.</w:t>
      </w:r>
    </w:p>
    <w:bookmarkStart w:name="z1411" w:id="431"/>
    <w:p>
      <w:pPr>
        <w:spacing w:after="0"/>
        <w:ind w:left="0"/>
        <w:jc w:val="both"/>
      </w:pPr>
      <w:r>
        <w:rPr>
          <w:rFonts w:ascii="Times New Roman"/>
          <w:b w:val="false"/>
          <w:i w:val="false"/>
          <w:color w:val="000000"/>
          <w:sz w:val="28"/>
        </w:rPr>
        <w:t>
      1. "Қазақ республикалық лепрозорийі" мемлекеттік мекемесі.</w:t>
      </w:r>
    </w:p>
    <w:bookmarkEnd w:id="431"/>
    <w:bookmarkStart w:name="z1412" w:id="432"/>
    <w:p>
      <w:pPr>
        <w:spacing w:after="0"/>
        <w:ind w:left="0"/>
        <w:jc w:val="both"/>
      </w:pPr>
      <w:r>
        <w:rPr>
          <w:rFonts w:ascii="Times New Roman"/>
          <w:b w:val="false"/>
          <w:i w:val="false"/>
          <w:color w:val="000000"/>
          <w:sz w:val="28"/>
        </w:rPr>
        <w:t>
      2. "Жіті бақыланатын мамандандырылған үлгідегі республикалық психиатриялық аурухана" мемлекеттік мекемесі.</w:t>
      </w:r>
    </w:p>
    <w:bookmarkEnd w:id="432"/>
    <w:bookmarkStart w:name="z1413" w:id="433"/>
    <w:p>
      <w:pPr>
        <w:spacing w:after="0"/>
        <w:ind w:left="0"/>
        <w:jc w:val="both"/>
      </w:pPr>
      <w:r>
        <w:rPr>
          <w:rFonts w:ascii="Times New Roman"/>
          <w:b w:val="false"/>
          <w:i w:val="false"/>
          <w:color w:val="000000"/>
          <w:sz w:val="28"/>
        </w:rPr>
        <w:t>
      3. "Республикалық арнайы медициналық қамтамасыз ету орталығы" мемлекеттік мекемесі.</w:t>
      </w:r>
    </w:p>
    <w:bookmarkEnd w:id="433"/>
    <w:bookmarkStart w:name="z1414" w:id="434"/>
    <w:p>
      <w:pPr>
        <w:spacing w:after="0"/>
        <w:ind w:left="0"/>
        <w:jc w:val="both"/>
      </w:pPr>
      <w:r>
        <w:rPr>
          <w:rFonts w:ascii="Times New Roman"/>
          <w:b w:val="false"/>
          <w:i w:val="false"/>
          <w:color w:val="000000"/>
          <w:sz w:val="28"/>
        </w:rPr>
        <w:t>
      4. "Салидат Қайырбекова атындағы Ұлттық денсаулық сақтауды дамыту ғылыми орталығы" шаруашылық жүргізу құқығындағы республикалық мемлекеттік кәсіпорны.</w:t>
      </w:r>
    </w:p>
    <w:bookmarkEnd w:id="434"/>
    <w:bookmarkStart w:name="z1415" w:id="435"/>
    <w:p>
      <w:pPr>
        <w:spacing w:after="0"/>
        <w:ind w:left="0"/>
        <w:jc w:val="both"/>
      </w:pPr>
      <w:r>
        <w:rPr>
          <w:rFonts w:ascii="Times New Roman"/>
          <w:b w:val="false"/>
          <w:i w:val="false"/>
          <w:color w:val="000000"/>
          <w:sz w:val="28"/>
        </w:rPr>
        <w:t>
      5. "Академик Н.Ж. Батпенов атындағы Ұлттық ғылыми травматология және ортопедия орталығы" шаруашылық жүргізу құқығындағы республикалық мемлекеттік кәсіпорны.</w:t>
      </w:r>
    </w:p>
    <w:bookmarkEnd w:id="435"/>
    <w:bookmarkStart w:name="z1416" w:id="436"/>
    <w:p>
      <w:pPr>
        <w:spacing w:after="0"/>
        <w:ind w:left="0"/>
        <w:jc w:val="both"/>
      </w:pPr>
      <w:r>
        <w:rPr>
          <w:rFonts w:ascii="Times New Roman"/>
          <w:b w:val="false"/>
          <w:i w:val="false"/>
          <w:color w:val="000000"/>
          <w:sz w:val="28"/>
        </w:rPr>
        <w:t>
      6. "Трансфузиология ғылыми-өндірістік орталығы" шаруашылық жүргізу құқығындағы республикалық мемлекеттік кәсіпорны.</w:t>
      </w:r>
    </w:p>
    <w:bookmarkEnd w:id="436"/>
    <w:bookmarkStart w:name="z1417" w:id="437"/>
    <w:p>
      <w:pPr>
        <w:spacing w:after="0"/>
        <w:ind w:left="0"/>
        <w:jc w:val="both"/>
      </w:pPr>
      <w:r>
        <w:rPr>
          <w:rFonts w:ascii="Times New Roman"/>
          <w:b w:val="false"/>
          <w:i w:val="false"/>
          <w:color w:val="000000"/>
          <w:sz w:val="28"/>
        </w:rPr>
        <w:t>
      7. "Ұлттық шұғыл медицинаны үйлестіру орталығы" шаруашылық жүргізу құқығындағы республикалық мемлекеттік кәсіпорны.</w:t>
      </w:r>
    </w:p>
    <w:bookmarkEnd w:id="437"/>
    <w:bookmarkStart w:name="z1418" w:id="438"/>
    <w:p>
      <w:pPr>
        <w:spacing w:after="0"/>
        <w:ind w:left="0"/>
        <w:jc w:val="both"/>
      </w:pPr>
      <w:r>
        <w:rPr>
          <w:rFonts w:ascii="Times New Roman"/>
          <w:b w:val="false"/>
          <w:i w:val="false"/>
          <w:color w:val="000000"/>
          <w:sz w:val="28"/>
        </w:rPr>
        <w:t>
      8. "Республикалық психикалық денсаулық ғылыми-практикалық орталығы" шаруашылық жүргізу құқығындағы республикалық мемлекеттік кәсіпорны.</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Үкіметінің 28.12.2022 </w:t>
      </w:r>
      <w:r>
        <w:rPr>
          <w:rFonts w:ascii="Times New Roman"/>
          <w:b w:val="false"/>
          <w:i w:val="false"/>
          <w:color w:val="000000"/>
          <w:sz w:val="28"/>
        </w:rPr>
        <w:t>№ 1080</w:t>
      </w:r>
      <w:r>
        <w:rPr>
          <w:rFonts w:ascii="Times New Roman"/>
          <w:b w:val="false"/>
          <w:i w:val="false"/>
          <w:color w:val="ff0000"/>
          <w:sz w:val="28"/>
        </w:rPr>
        <w:t xml:space="preserve"> (қол қойылған күнінен бастап қолданысқа енгізіледі және 31.12.2025 дейін </w:t>
      </w:r>
      <w:r>
        <w:rPr>
          <w:rFonts w:ascii="Times New Roman"/>
          <w:b w:val="false"/>
          <w:i w:val="false"/>
          <w:color w:val="000000"/>
          <w:sz w:val="28"/>
        </w:rPr>
        <w:t>қолданылады</w:t>
      </w:r>
      <w:r>
        <w:rPr>
          <w:rFonts w:ascii="Times New Roman"/>
          <w:b w:val="false"/>
          <w:i w:val="false"/>
          <w:color w:val="ff0000"/>
          <w:sz w:val="28"/>
        </w:rPr>
        <w:t>) қаулысымен.</w:t>
      </w:r>
      <w:r>
        <w:br/>
      </w:r>
      <w:r>
        <w:rPr>
          <w:rFonts w:ascii="Times New Roman"/>
          <w:b w:val="false"/>
          <w:i w:val="false"/>
          <w:color w:val="000000"/>
          <w:sz w:val="28"/>
        </w:rPr>
        <w:t>
</w:t>
      </w:r>
    </w:p>
    <w:bookmarkStart w:name="z1420" w:id="439"/>
    <w:p>
      <w:pPr>
        <w:spacing w:after="0"/>
        <w:ind w:left="0"/>
        <w:jc w:val="both"/>
      </w:pPr>
      <w:r>
        <w:rPr>
          <w:rFonts w:ascii="Times New Roman"/>
          <w:b w:val="false"/>
          <w:i w:val="false"/>
          <w:color w:val="000000"/>
          <w:sz w:val="28"/>
        </w:rPr>
        <w:t>
      10. "Қазақ дерматология және инфекциялық аурулар ғылыми орталығы" шаруашылық жүргізу құқығындағы республикалық мемлекеттік кәсіпорны.</w:t>
      </w:r>
    </w:p>
    <w:bookmarkEnd w:id="439"/>
    <w:bookmarkStart w:name="z1421" w:id="440"/>
    <w:p>
      <w:pPr>
        <w:spacing w:after="0"/>
        <w:ind w:left="0"/>
        <w:jc w:val="both"/>
      </w:pPr>
      <w:r>
        <w:rPr>
          <w:rFonts w:ascii="Times New Roman"/>
          <w:b w:val="false"/>
          <w:i w:val="false"/>
          <w:color w:val="000000"/>
          <w:sz w:val="28"/>
        </w:rPr>
        <w:t>
      11. "Республикалық қан орталығы" шаруашылық жүргізу құқығындағы республикалық мемлекеттік кәсіпорны.</w:t>
      </w:r>
    </w:p>
    <w:bookmarkEnd w:id="440"/>
    <w:bookmarkStart w:name="z1422" w:id="441"/>
    <w:p>
      <w:pPr>
        <w:spacing w:after="0"/>
        <w:ind w:left="0"/>
        <w:jc w:val="both"/>
      </w:pPr>
      <w:r>
        <w:rPr>
          <w:rFonts w:ascii="Times New Roman"/>
          <w:b w:val="false"/>
          <w:i w:val="false"/>
          <w:color w:val="000000"/>
          <w:sz w:val="28"/>
        </w:rPr>
        <w:t>
      12. "Отан соғысының ардагерлеріне арналған республикалық клиникалық госпиталь" шаруашылық жүргізу құқығындағы республикалық мемлекеттік кәсіпорны.</w:t>
      </w:r>
    </w:p>
    <w:bookmarkEnd w:id="441"/>
    <w:bookmarkStart w:name="z1423" w:id="442"/>
    <w:p>
      <w:pPr>
        <w:spacing w:after="0"/>
        <w:ind w:left="0"/>
        <w:jc w:val="both"/>
      </w:pPr>
      <w:r>
        <w:rPr>
          <w:rFonts w:ascii="Times New Roman"/>
          <w:b w:val="false"/>
          <w:i w:val="false"/>
          <w:color w:val="000000"/>
          <w:sz w:val="28"/>
        </w:rPr>
        <w:t>
      13. "Қазақстан Республикасының Ұлттық фтизиопульмонология ғылыми орталығы" шаруашылық жүргізу құқығындағы республикалық мемлекеттік кәсіпорны.</w:t>
      </w:r>
    </w:p>
    <w:bookmarkEnd w:id="442"/>
    <w:bookmarkStart w:name="z1424" w:id="443"/>
    <w:p>
      <w:pPr>
        <w:spacing w:after="0"/>
        <w:ind w:left="0"/>
        <w:jc w:val="both"/>
      </w:pPr>
      <w:r>
        <w:rPr>
          <w:rFonts w:ascii="Times New Roman"/>
          <w:b w:val="false"/>
          <w:i w:val="false"/>
          <w:color w:val="000000"/>
          <w:sz w:val="28"/>
        </w:rPr>
        <w:t>
      14. "Отан соғысының ардагерлеріне арналған орталық клиникалық госпиталь" шаруашылық жүргізу құқығындағы республикалық мемлекеттік кәсіпорны.</w:t>
      </w:r>
    </w:p>
    <w:bookmarkEnd w:id="443"/>
    <w:bookmarkStart w:name="z1425" w:id="444"/>
    <w:p>
      <w:pPr>
        <w:spacing w:after="0"/>
        <w:ind w:left="0"/>
        <w:jc w:val="both"/>
      </w:pPr>
      <w:r>
        <w:rPr>
          <w:rFonts w:ascii="Times New Roman"/>
          <w:b w:val="false"/>
          <w:i w:val="false"/>
          <w:color w:val="000000"/>
          <w:sz w:val="28"/>
        </w:rPr>
        <w:t>
      15. "Курортология және медициналық оңалту ғылыми-зерттеу институты" шаруашылық жүргізу құқығындағы республикалық мемлекеттік кәсіпорны.</w:t>
      </w:r>
    </w:p>
    <w:bookmarkEnd w:id="444"/>
    <w:bookmarkStart w:name="z1426" w:id="445"/>
    <w:p>
      <w:pPr>
        <w:spacing w:after="0"/>
        <w:ind w:left="0"/>
        <w:jc w:val="both"/>
      </w:pPr>
      <w:r>
        <w:rPr>
          <w:rFonts w:ascii="Times New Roman"/>
          <w:b w:val="false"/>
          <w:i w:val="false"/>
          <w:color w:val="000000"/>
          <w:sz w:val="28"/>
        </w:rPr>
        <w:t>
      16. "Транспланттауды және жоғары технологиялық көрсетілетін медициналық қызметтерді үйлестіру жөніндегі республикалық орталық" шаруашылық жүргізу құқығындағы республикалық мемлекеттік кәсіпорны.</w:t>
      </w:r>
    </w:p>
    <w:bookmarkEnd w:id="445"/>
    <w:bookmarkStart w:name="z1427" w:id="446"/>
    <w:p>
      <w:pPr>
        <w:spacing w:after="0"/>
        <w:ind w:left="0"/>
        <w:jc w:val="both"/>
      </w:pPr>
      <w:r>
        <w:rPr>
          <w:rFonts w:ascii="Times New Roman"/>
          <w:b w:val="false"/>
          <w:i w:val="false"/>
          <w:color w:val="000000"/>
          <w:sz w:val="28"/>
        </w:rPr>
        <w:t>
      17. "Алатау" балалар клиникалық санаторийі" шаруашылық жүргізу құқығындағы республикалық мемлекеттік кәсіпорны.</w:t>
      </w:r>
    </w:p>
    <w:bookmarkEnd w:id="446"/>
    <w:bookmarkStart w:name="z1428" w:id="447"/>
    <w:p>
      <w:pPr>
        <w:spacing w:after="0"/>
        <w:ind w:left="0"/>
        <w:jc w:val="both"/>
      </w:pPr>
      <w:r>
        <w:rPr>
          <w:rFonts w:ascii="Times New Roman"/>
          <w:b w:val="false"/>
          <w:i w:val="false"/>
          <w:color w:val="000000"/>
          <w:sz w:val="28"/>
        </w:rPr>
        <w:t>
      18. "СҚ-Фармация" жауапкершілігі шектеулі серіктестігі.</w:t>
      </w:r>
    </w:p>
    <w:bookmarkEnd w:id="447"/>
    <w:bookmarkStart w:name="z1429" w:id="448"/>
    <w:p>
      <w:pPr>
        <w:spacing w:after="0"/>
        <w:ind w:left="0"/>
        <w:jc w:val="both"/>
      </w:pPr>
      <w:r>
        <w:rPr>
          <w:rFonts w:ascii="Times New Roman"/>
          <w:b w:val="false"/>
          <w:i w:val="false"/>
          <w:color w:val="000000"/>
          <w:sz w:val="28"/>
        </w:rPr>
        <w:t>
      19. "Ұлттық нейрохирургия орталығы" акционерлік қоғамы.</w:t>
      </w:r>
    </w:p>
    <w:bookmarkEnd w:id="448"/>
    <w:bookmarkStart w:name="z1430" w:id="449"/>
    <w:p>
      <w:pPr>
        <w:spacing w:after="0"/>
        <w:ind w:left="0"/>
        <w:jc w:val="both"/>
      </w:pPr>
      <w:r>
        <w:rPr>
          <w:rFonts w:ascii="Times New Roman"/>
          <w:b w:val="false"/>
          <w:i w:val="false"/>
          <w:color w:val="000000"/>
          <w:sz w:val="28"/>
        </w:rPr>
        <w:t>
      20. "QazBioPharm" ұлттық холдингі" акционерлік қоғамы.</w:t>
      </w:r>
    </w:p>
    <w:bookmarkEnd w:id="449"/>
    <w:bookmarkStart w:name="z1431" w:id="450"/>
    <w:p>
      <w:pPr>
        <w:spacing w:after="0"/>
        <w:ind w:left="0"/>
        <w:jc w:val="both"/>
      </w:pPr>
      <w:r>
        <w:rPr>
          <w:rFonts w:ascii="Times New Roman"/>
          <w:b w:val="false"/>
          <w:i w:val="false"/>
          <w:color w:val="000000"/>
          <w:sz w:val="28"/>
        </w:rPr>
        <w:t>
      21. "Әлеуметтік медициналық сақтандыру қоры" коммерциялық емес акционерлік қоғамы.</w:t>
      </w:r>
    </w:p>
    <w:bookmarkEnd w:id="450"/>
    <w:bookmarkStart w:name="z1432" w:id="451"/>
    <w:p>
      <w:pPr>
        <w:spacing w:after="0"/>
        <w:ind w:left="0"/>
        <w:jc w:val="both"/>
      </w:pPr>
      <w:r>
        <w:rPr>
          <w:rFonts w:ascii="Times New Roman"/>
          <w:b w:val="false"/>
          <w:i w:val="false"/>
          <w:color w:val="000000"/>
          <w:sz w:val="28"/>
        </w:rPr>
        <w:t>
      22. "Астана медицина университеті" коммерциялық емес акционерлік қоғамы.</w:t>
      </w:r>
    </w:p>
    <w:bookmarkEnd w:id="451"/>
    <w:bookmarkStart w:name="z1433" w:id="452"/>
    <w:p>
      <w:pPr>
        <w:spacing w:after="0"/>
        <w:ind w:left="0"/>
        <w:jc w:val="both"/>
      </w:pPr>
      <w:r>
        <w:rPr>
          <w:rFonts w:ascii="Times New Roman"/>
          <w:b w:val="false"/>
          <w:i w:val="false"/>
          <w:color w:val="000000"/>
          <w:sz w:val="28"/>
        </w:rPr>
        <w:t>
      23. "С.Ж. Асфендияров атындағы Қазақ ұлттық медицина университеті" коммерциялық емес акционерлік қоғамы.</w:t>
      </w:r>
    </w:p>
    <w:bookmarkEnd w:id="452"/>
    <w:bookmarkStart w:name="z1434" w:id="453"/>
    <w:p>
      <w:pPr>
        <w:spacing w:after="0"/>
        <w:ind w:left="0"/>
        <w:jc w:val="both"/>
      </w:pPr>
      <w:r>
        <w:rPr>
          <w:rFonts w:ascii="Times New Roman"/>
          <w:b w:val="false"/>
          <w:i w:val="false"/>
          <w:color w:val="000000"/>
          <w:sz w:val="28"/>
        </w:rPr>
        <w:t>
      24. "Қарағанды медицина университеті" коммерциялық емес акционерлік қоғамы.</w:t>
      </w:r>
    </w:p>
    <w:bookmarkEnd w:id="453"/>
    <w:bookmarkStart w:name="z1435" w:id="454"/>
    <w:p>
      <w:pPr>
        <w:spacing w:after="0"/>
        <w:ind w:left="0"/>
        <w:jc w:val="both"/>
      </w:pPr>
      <w:r>
        <w:rPr>
          <w:rFonts w:ascii="Times New Roman"/>
          <w:b w:val="false"/>
          <w:i w:val="false"/>
          <w:color w:val="000000"/>
          <w:sz w:val="28"/>
        </w:rPr>
        <w:t>
      25. "Марат Оспанов атындағы Батыс Қазақстан медицина университеті" коммерциялық емес акционерлік қоғамы.</w:t>
      </w:r>
    </w:p>
    <w:bookmarkEnd w:id="454"/>
    <w:bookmarkStart w:name="z1436" w:id="455"/>
    <w:p>
      <w:pPr>
        <w:spacing w:after="0"/>
        <w:ind w:left="0"/>
        <w:jc w:val="both"/>
      </w:pPr>
      <w:r>
        <w:rPr>
          <w:rFonts w:ascii="Times New Roman"/>
          <w:b w:val="false"/>
          <w:i w:val="false"/>
          <w:color w:val="000000"/>
          <w:sz w:val="28"/>
        </w:rPr>
        <w:t>
      26. "Семей медицина университеті" коммерциялық емес акционерлік қоғамы.</w:t>
      </w:r>
    </w:p>
    <w:bookmarkEnd w:id="455"/>
    <w:bookmarkStart w:name="z1437" w:id="456"/>
    <w:p>
      <w:pPr>
        <w:spacing w:after="0"/>
        <w:ind w:left="0"/>
        <w:jc w:val="both"/>
      </w:pPr>
      <w:r>
        <w:rPr>
          <w:rFonts w:ascii="Times New Roman"/>
          <w:b w:val="false"/>
          <w:i w:val="false"/>
          <w:color w:val="000000"/>
          <w:sz w:val="28"/>
        </w:rPr>
        <w:t>
      27. "Turar Healthcare" коммерциялық емес акционерлік қоғамы.</w:t>
      </w:r>
    </w:p>
    <w:bookmarkEnd w:id="456"/>
    <w:bookmarkStart w:name="z1438" w:id="457"/>
    <w:p>
      <w:pPr>
        <w:spacing w:after="0"/>
        <w:ind w:left="0"/>
        <w:jc w:val="both"/>
      </w:pPr>
      <w:r>
        <w:rPr>
          <w:rFonts w:ascii="Times New Roman"/>
          <w:b w:val="false"/>
          <w:i w:val="false"/>
          <w:color w:val="000000"/>
          <w:sz w:val="28"/>
        </w:rPr>
        <w:t>
      28. "Ұлттық балаларды оңалту орталығы" коммерциялық емес акционерлік қоғамы.</w:t>
      </w:r>
    </w:p>
    <w:bookmarkEnd w:id="457"/>
    <w:bookmarkStart w:name="z1442" w:id="458"/>
    <w:p>
      <w:pPr>
        <w:spacing w:after="0"/>
        <w:ind w:left="0"/>
        <w:jc w:val="both"/>
      </w:pPr>
      <w:r>
        <w:rPr>
          <w:rFonts w:ascii="Times New Roman"/>
          <w:b w:val="false"/>
          <w:i w:val="false"/>
          <w:color w:val="000000"/>
          <w:sz w:val="28"/>
        </w:rPr>
        <w:t>
      29. "Ұлттық ғылыми онкология орталығы" жауапкершілігі шектеулі серіктестігі.</w:t>
      </w:r>
    </w:p>
    <w:bookmarkEnd w:id="458"/>
    <w:bookmarkStart w:name="z1462" w:id="459"/>
    <w:p>
      <w:pPr>
        <w:spacing w:after="0"/>
        <w:ind w:left="0"/>
        <w:jc w:val="both"/>
      </w:pPr>
      <w:r>
        <w:rPr>
          <w:rFonts w:ascii="Times New Roman"/>
          <w:b w:val="false"/>
          <w:i w:val="false"/>
          <w:color w:val="000000"/>
          <w:sz w:val="28"/>
        </w:rPr>
        <w:t>
      30. Қазақстан Республикасы Денсаулық сақтау министрлігінің "Қоғамдық денсаулық сақтау ұлттық орталығы" шаруашылық жүргізу құқығындағы республикалық мемлекеттік кәсіпорны.</w:t>
      </w:r>
    </w:p>
    <w:bookmarkEnd w:id="459"/>
    <w:bookmarkStart w:name="z1473" w:id="460"/>
    <w:p>
      <w:pPr>
        <w:spacing w:after="0"/>
        <w:ind w:left="0"/>
        <w:jc w:val="both"/>
      </w:pPr>
      <w:r>
        <w:rPr>
          <w:rFonts w:ascii="Times New Roman"/>
          <w:b w:val="false"/>
          <w:i w:val="false"/>
          <w:color w:val="000000"/>
          <w:sz w:val="28"/>
        </w:rPr>
        <w:t>
      31. Қазақстан Республикасы Денсаулық сақтау министрлігінің "Республикалық медициналық-санитариялық алғашқы көмек орталығы" шаруашылық жүргізу құқығындағы республикалық мемлекеттік кәсіпорны.</w:t>
      </w:r>
    </w:p>
    <w:bookmarkEnd w:id="460"/>
    <w:bookmarkStart w:name="z1439" w:id="461"/>
    <w:p>
      <w:pPr>
        <w:spacing w:after="0"/>
        <w:ind w:left="0"/>
        <w:jc w:val="left"/>
      </w:pPr>
      <w:r>
        <w:rPr>
          <w:rFonts w:ascii="Times New Roman"/>
          <w:b/>
          <w:i w:val="false"/>
          <w:color w:val="000000"/>
        </w:rPr>
        <w:t xml:space="preserve"> Қазақстан Республикасы Денсаулық сақтау министрлігінің Санитариялық-эпидемиологиялық бақылау комитетінің аумақтық бөлімшелері – мемлекеттік кәсіпорындардың және мемлекеттік мекемелердің тізбесі</w:t>
      </w:r>
    </w:p>
    <w:bookmarkEnd w:id="461"/>
    <w:p>
      <w:pPr>
        <w:spacing w:after="0"/>
        <w:ind w:left="0"/>
        <w:jc w:val="both"/>
      </w:pPr>
      <w:r>
        <w:rPr>
          <w:rFonts w:ascii="Times New Roman"/>
          <w:b w:val="false"/>
          <w:i w:val="false"/>
          <w:color w:val="ff0000"/>
          <w:sz w:val="28"/>
        </w:rPr>
        <w:t xml:space="preserve">
      Ескерту. Тізбеге өзгерістер енгізілді - ҚР Үкіметінің 23.02.2023 </w:t>
      </w:r>
      <w:r>
        <w:rPr>
          <w:rFonts w:ascii="Times New Roman"/>
          <w:b w:val="false"/>
          <w:i w:val="false"/>
          <w:color w:val="ff0000"/>
          <w:sz w:val="28"/>
        </w:rPr>
        <w:t>№ 160</w:t>
      </w:r>
      <w:r>
        <w:rPr>
          <w:rFonts w:ascii="Times New Roman"/>
          <w:b w:val="false"/>
          <w:i w:val="false"/>
          <w:color w:val="ff0000"/>
          <w:sz w:val="28"/>
        </w:rPr>
        <w:t xml:space="preserve">; 23.05.2023 </w:t>
      </w:r>
      <w:r>
        <w:rPr>
          <w:rFonts w:ascii="Times New Roman"/>
          <w:b w:val="false"/>
          <w:i w:val="false"/>
          <w:color w:val="ff0000"/>
          <w:sz w:val="28"/>
        </w:rPr>
        <w:t>№ 394</w:t>
      </w:r>
      <w:r>
        <w:rPr>
          <w:rFonts w:ascii="Times New Roman"/>
          <w:b w:val="false"/>
          <w:i w:val="false"/>
          <w:color w:val="ff0000"/>
          <w:sz w:val="28"/>
        </w:rPr>
        <w:t xml:space="preserve">; 14.07.2023 </w:t>
      </w:r>
      <w:r>
        <w:rPr>
          <w:rFonts w:ascii="Times New Roman"/>
          <w:b w:val="false"/>
          <w:i w:val="false"/>
          <w:color w:val="ff0000"/>
          <w:sz w:val="28"/>
        </w:rPr>
        <w:t>№ 573</w:t>
      </w:r>
      <w:r>
        <w:rPr>
          <w:rFonts w:ascii="Times New Roman"/>
          <w:b w:val="false"/>
          <w:i w:val="false"/>
          <w:color w:val="ff0000"/>
          <w:sz w:val="28"/>
        </w:rPr>
        <w:t xml:space="preserve">; 02.05.2024 </w:t>
      </w:r>
      <w:r>
        <w:rPr>
          <w:rFonts w:ascii="Times New Roman"/>
          <w:b w:val="false"/>
          <w:i w:val="false"/>
          <w:color w:val="ff0000"/>
          <w:sz w:val="28"/>
        </w:rPr>
        <w:t>№ 354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Абай аудандық санитариялық-эпидемиологиялық бақылау басқармасы.</w:t>
      </w:r>
    </w:p>
    <w:p>
      <w:pPr>
        <w:spacing w:after="0"/>
        <w:ind w:left="0"/>
        <w:jc w:val="both"/>
      </w:pPr>
      <w:r>
        <w:rPr>
          <w:rFonts w:ascii="Times New Roman"/>
          <w:b w:val="false"/>
          <w:i w:val="false"/>
          <w:color w:val="000000"/>
          <w:sz w:val="28"/>
        </w:rPr>
        <w:t>
      3.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Ақсуат ауданының санитариялық-эпидемиологиялық бақылау басқармасы.</w:t>
      </w:r>
    </w:p>
    <w:p>
      <w:pPr>
        <w:spacing w:after="0"/>
        <w:ind w:left="0"/>
        <w:jc w:val="both"/>
      </w:pPr>
      <w:r>
        <w:rPr>
          <w:rFonts w:ascii="Times New Roman"/>
          <w:b w:val="false"/>
          <w:i w:val="false"/>
          <w:color w:val="000000"/>
          <w:sz w:val="28"/>
        </w:rPr>
        <w:t>
      4.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Аягөз аудандық санитариялық-эпидемиологиялық бақылау басқармасы.</w:t>
      </w:r>
    </w:p>
    <w:p>
      <w:pPr>
        <w:spacing w:after="0"/>
        <w:ind w:left="0"/>
        <w:jc w:val="both"/>
      </w:pPr>
      <w:r>
        <w:rPr>
          <w:rFonts w:ascii="Times New Roman"/>
          <w:b w:val="false"/>
          <w:i w:val="false"/>
          <w:color w:val="000000"/>
          <w:sz w:val="28"/>
        </w:rPr>
        <w:t>
      5.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Бесқарағай аудандық санитариялық-эпидемиологиялық бақылау басқармасы.</w:t>
      </w:r>
    </w:p>
    <w:p>
      <w:pPr>
        <w:spacing w:after="0"/>
        <w:ind w:left="0"/>
        <w:jc w:val="both"/>
      </w:pPr>
      <w:r>
        <w:rPr>
          <w:rFonts w:ascii="Times New Roman"/>
          <w:b w:val="false"/>
          <w:i w:val="false"/>
          <w:color w:val="000000"/>
          <w:sz w:val="28"/>
        </w:rPr>
        <w:t>
      6.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Бородулиха аудандық санитариялық-эпидемиологиялық бақылау басқармасы.</w:t>
      </w:r>
    </w:p>
    <w:p>
      <w:pPr>
        <w:spacing w:after="0"/>
        <w:ind w:left="0"/>
        <w:jc w:val="both"/>
      </w:pPr>
      <w:r>
        <w:rPr>
          <w:rFonts w:ascii="Times New Roman"/>
          <w:b w:val="false"/>
          <w:i w:val="false"/>
          <w:color w:val="000000"/>
          <w:sz w:val="28"/>
        </w:rPr>
        <w:t>
      6-1.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Жаңасемей ауданының санитариялық-эпидемиологиялық бақылау басқармасы.</w:t>
      </w:r>
    </w:p>
    <w:p>
      <w:pPr>
        <w:spacing w:after="0"/>
        <w:ind w:left="0"/>
        <w:jc w:val="both"/>
      </w:pPr>
      <w:r>
        <w:rPr>
          <w:rFonts w:ascii="Times New Roman"/>
          <w:b w:val="false"/>
          <w:i w:val="false"/>
          <w:color w:val="000000"/>
          <w:sz w:val="28"/>
        </w:rPr>
        <w:t>
      7.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Жарма аудандық санитариялық-эпидемиологиялық бақылау басқармасы.</w:t>
      </w:r>
    </w:p>
    <w:p>
      <w:pPr>
        <w:spacing w:after="0"/>
        <w:ind w:left="0"/>
        <w:jc w:val="both"/>
      </w:pPr>
      <w:r>
        <w:rPr>
          <w:rFonts w:ascii="Times New Roman"/>
          <w:b w:val="false"/>
          <w:i w:val="false"/>
          <w:color w:val="000000"/>
          <w:sz w:val="28"/>
        </w:rPr>
        <w:t>
      8.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Көкпекті аудандық санитариялық-эпидемиологиялық бақылау басқармасы.</w:t>
      </w:r>
    </w:p>
    <w:p>
      <w:pPr>
        <w:spacing w:after="0"/>
        <w:ind w:left="0"/>
        <w:jc w:val="both"/>
      </w:pPr>
      <w:r>
        <w:rPr>
          <w:rFonts w:ascii="Times New Roman"/>
          <w:b w:val="false"/>
          <w:i w:val="false"/>
          <w:color w:val="000000"/>
          <w:sz w:val="28"/>
        </w:rPr>
        <w:t>
      9.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Курчатов қалалық санитариялық-эпидемиологиялық бақылау басқармасы.</w:t>
      </w:r>
    </w:p>
    <w:p>
      <w:pPr>
        <w:spacing w:after="0"/>
        <w:ind w:left="0"/>
        <w:jc w:val="both"/>
      </w:pPr>
      <w:r>
        <w:rPr>
          <w:rFonts w:ascii="Times New Roman"/>
          <w:b w:val="false"/>
          <w:i w:val="false"/>
          <w:color w:val="000000"/>
          <w:sz w:val="28"/>
        </w:rPr>
        <w:t>
      9-1.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Мақаншы ауданының санитариялық-эпидемиологиялық бақылау басқармасы.</w:t>
      </w:r>
    </w:p>
    <w:p>
      <w:pPr>
        <w:spacing w:after="0"/>
        <w:ind w:left="0"/>
        <w:jc w:val="both"/>
      </w:pPr>
      <w:r>
        <w:rPr>
          <w:rFonts w:ascii="Times New Roman"/>
          <w:b w:val="false"/>
          <w:i w:val="false"/>
          <w:color w:val="000000"/>
          <w:sz w:val="28"/>
        </w:rPr>
        <w:t>
      10.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Семей қалалық санитариялық-эпидемиологиялық бақылау басқармасы.</w:t>
      </w:r>
    </w:p>
    <w:p>
      <w:pPr>
        <w:spacing w:after="0"/>
        <w:ind w:left="0"/>
        <w:jc w:val="both"/>
      </w:pPr>
      <w:r>
        <w:rPr>
          <w:rFonts w:ascii="Times New Roman"/>
          <w:b w:val="false"/>
          <w:i w:val="false"/>
          <w:color w:val="000000"/>
          <w:sz w:val="28"/>
        </w:rPr>
        <w:t>
      11. Қазақстан Республикасының Денсаулық сақтау министрлігі Санитариялық-эпидемиологиялық бақылау комитеті Абай облысының санитариялық-эпидемиологиялық бақылау департаменті Үржар аудандық санитариялық-эпидемиологиялық бақылау басқармасы.</w:t>
      </w:r>
    </w:p>
    <w:p>
      <w:pPr>
        <w:spacing w:after="0"/>
        <w:ind w:left="0"/>
        <w:jc w:val="both"/>
      </w:pPr>
      <w:r>
        <w:rPr>
          <w:rFonts w:ascii="Times New Roman"/>
          <w:b w:val="false"/>
          <w:i w:val="false"/>
          <w:color w:val="000000"/>
          <w:sz w:val="28"/>
        </w:rPr>
        <w:t>
      12.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Ақкөл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14.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Аршалы аудандық санитариялық-эпидемиологиялық бақылау басқармасы.</w:t>
      </w:r>
    </w:p>
    <w:p>
      <w:pPr>
        <w:spacing w:after="0"/>
        <w:ind w:left="0"/>
        <w:jc w:val="both"/>
      </w:pPr>
      <w:r>
        <w:rPr>
          <w:rFonts w:ascii="Times New Roman"/>
          <w:b w:val="false"/>
          <w:i w:val="false"/>
          <w:color w:val="000000"/>
          <w:sz w:val="28"/>
        </w:rPr>
        <w:t>
      15.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Астрахан аудандық санитариялық-эпидемиологиялық бақылау басқармасы.</w:t>
      </w:r>
    </w:p>
    <w:p>
      <w:pPr>
        <w:spacing w:after="0"/>
        <w:ind w:left="0"/>
        <w:jc w:val="both"/>
      </w:pPr>
      <w:r>
        <w:rPr>
          <w:rFonts w:ascii="Times New Roman"/>
          <w:b w:val="false"/>
          <w:i w:val="false"/>
          <w:color w:val="000000"/>
          <w:sz w:val="28"/>
        </w:rPr>
        <w:t>
      16.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Атбасар аудандық санитариялық-эпидемиологиялық бақылау басқармасы.</w:t>
      </w:r>
    </w:p>
    <w:p>
      <w:pPr>
        <w:spacing w:after="0"/>
        <w:ind w:left="0"/>
        <w:jc w:val="both"/>
      </w:pPr>
      <w:r>
        <w:rPr>
          <w:rFonts w:ascii="Times New Roman"/>
          <w:b w:val="false"/>
          <w:i w:val="false"/>
          <w:color w:val="000000"/>
          <w:sz w:val="28"/>
        </w:rPr>
        <w:t>
      17. Қазақстан Республикасының Денсаулық сақтау министрлігінің санитариялық-эпидемиологиялық бақылау комитеті Ақмола облысының санитариялық-эпидемиологиялық бақылау департаменті Бурабай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18.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Бұланды аудандық санитариялық-эпидемиологиялық бақылау басқармасы.</w:t>
      </w:r>
    </w:p>
    <w:p>
      <w:pPr>
        <w:spacing w:after="0"/>
        <w:ind w:left="0"/>
        <w:jc w:val="both"/>
      </w:pPr>
      <w:r>
        <w:rPr>
          <w:rFonts w:ascii="Times New Roman"/>
          <w:b w:val="false"/>
          <w:i w:val="false"/>
          <w:color w:val="000000"/>
          <w:sz w:val="28"/>
        </w:rPr>
        <w:t>
      19.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Біржан сал ауданының санитариялық-эпидемиологиялық бақылау басқармасы.</w:t>
      </w:r>
    </w:p>
    <w:p>
      <w:pPr>
        <w:spacing w:after="0"/>
        <w:ind w:left="0"/>
        <w:jc w:val="both"/>
      </w:pPr>
      <w:r>
        <w:rPr>
          <w:rFonts w:ascii="Times New Roman"/>
          <w:b w:val="false"/>
          <w:i w:val="false"/>
          <w:color w:val="000000"/>
          <w:sz w:val="28"/>
        </w:rPr>
        <w:t>
      20.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Егіндікөл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21.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Ерейментау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22.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Есіл аудандық санитариялық-эпидемиологиялық бақылау басқармасы.</w:t>
      </w:r>
    </w:p>
    <w:p>
      <w:pPr>
        <w:spacing w:after="0"/>
        <w:ind w:left="0"/>
        <w:jc w:val="both"/>
      </w:pPr>
      <w:r>
        <w:rPr>
          <w:rFonts w:ascii="Times New Roman"/>
          <w:b w:val="false"/>
          <w:i w:val="false"/>
          <w:color w:val="000000"/>
          <w:sz w:val="28"/>
        </w:rPr>
        <w:t>
      23.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Жақсы аудандық санитариялық-эпидемиологиялық бақылау басқармасы.</w:t>
      </w:r>
    </w:p>
    <w:p>
      <w:pPr>
        <w:spacing w:after="0"/>
        <w:ind w:left="0"/>
        <w:jc w:val="both"/>
      </w:pPr>
      <w:r>
        <w:rPr>
          <w:rFonts w:ascii="Times New Roman"/>
          <w:b w:val="false"/>
          <w:i w:val="false"/>
          <w:color w:val="000000"/>
          <w:sz w:val="28"/>
        </w:rPr>
        <w:t>
      24.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Жарқайың аудандық санитариялық-эпидемиологиялық бақылау басқармасы.</w:t>
      </w:r>
    </w:p>
    <w:p>
      <w:pPr>
        <w:spacing w:after="0"/>
        <w:ind w:left="0"/>
        <w:jc w:val="both"/>
      </w:pPr>
      <w:r>
        <w:rPr>
          <w:rFonts w:ascii="Times New Roman"/>
          <w:b w:val="false"/>
          <w:i w:val="false"/>
          <w:color w:val="000000"/>
          <w:sz w:val="28"/>
        </w:rPr>
        <w:t>
      25.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Зеренді аудандық санитариялық-эпидемиологиялық бақылау басқармасы.</w:t>
      </w:r>
    </w:p>
    <w:p>
      <w:pPr>
        <w:spacing w:after="0"/>
        <w:ind w:left="0"/>
        <w:jc w:val="both"/>
      </w:pPr>
      <w:r>
        <w:rPr>
          <w:rFonts w:ascii="Times New Roman"/>
          <w:b w:val="false"/>
          <w:i w:val="false"/>
          <w:color w:val="000000"/>
          <w:sz w:val="28"/>
        </w:rPr>
        <w:t>
      26.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Көкшетау қалалық санитариялық-эпидемиологиялық бақылау басқармасы.</w:t>
      </w:r>
    </w:p>
    <w:p>
      <w:pPr>
        <w:spacing w:after="0"/>
        <w:ind w:left="0"/>
        <w:jc w:val="both"/>
      </w:pPr>
      <w:r>
        <w:rPr>
          <w:rFonts w:ascii="Times New Roman"/>
          <w:b w:val="false"/>
          <w:i w:val="false"/>
          <w:color w:val="000000"/>
          <w:sz w:val="28"/>
        </w:rPr>
        <w:t>
      27.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Қорғалжын аудандық санитариялық-эпидемиологиялық бақылау басқармасы.</w:t>
      </w:r>
    </w:p>
    <w:p>
      <w:pPr>
        <w:spacing w:after="0"/>
        <w:ind w:left="0"/>
        <w:jc w:val="both"/>
      </w:pPr>
      <w:r>
        <w:rPr>
          <w:rFonts w:ascii="Times New Roman"/>
          <w:b w:val="false"/>
          <w:i w:val="false"/>
          <w:color w:val="000000"/>
          <w:sz w:val="28"/>
        </w:rPr>
        <w:t>
      28.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Қосшы қалалық санитариялық-эпидемиологиялық бақылау басқармасы.</w:t>
      </w:r>
    </w:p>
    <w:p>
      <w:pPr>
        <w:spacing w:after="0"/>
        <w:ind w:left="0"/>
        <w:jc w:val="both"/>
      </w:pPr>
      <w:r>
        <w:rPr>
          <w:rFonts w:ascii="Times New Roman"/>
          <w:b w:val="false"/>
          <w:i w:val="false"/>
          <w:color w:val="000000"/>
          <w:sz w:val="28"/>
        </w:rPr>
        <w:t>
      29.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Сандықтау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30.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Степногор қалалық санитариялық-эпидемиологиялық бақылау басқармасы.</w:t>
      </w:r>
    </w:p>
    <w:p>
      <w:pPr>
        <w:spacing w:after="0"/>
        <w:ind w:left="0"/>
        <w:jc w:val="both"/>
      </w:pPr>
      <w:r>
        <w:rPr>
          <w:rFonts w:ascii="Times New Roman"/>
          <w:b w:val="false"/>
          <w:i w:val="false"/>
          <w:color w:val="000000"/>
          <w:sz w:val="28"/>
        </w:rPr>
        <w:t>
      31.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Целиноград аудандық санитариялық-эпидемиологиялық бақылау басқармасы.</w:t>
      </w:r>
    </w:p>
    <w:p>
      <w:pPr>
        <w:spacing w:after="0"/>
        <w:ind w:left="0"/>
        <w:jc w:val="both"/>
      </w:pPr>
      <w:r>
        <w:rPr>
          <w:rFonts w:ascii="Times New Roman"/>
          <w:b w:val="false"/>
          <w:i w:val="false"/>
          <w:color w:val="000000"/>
          <w:sz w:val="28"/>
        </w:rPr>
        <w:t>
      32. Қазақстан Республикасының Денсаулық сақтау министрлігі Санитариялық-эпидемиологиялық бақылау комитеті Ақмола облысының санитариялық-эпидемиологиялық бақылау департаменті Шортанды аудандық санитариялық-эпидемиологиялық бақылау басқармасы.</w:t>
      </w:r>
    </w:p>
    <w:p>
      <w:pPr>
        <w:spacing w:after="0"/>
        <w:ind w:left="0"/>
        <w:jc w:val="both"/>
      </w:pPr>
      <w:r>
        <w:rPr>
          <w:rFonts w:ascii="Times New Roman"/>
          <w:b w:val="false"/>
          <w:i w:val="false"/>
          <w:color w:val="000000"/>
          <w:sz w:val="28"/>
        </w:rPr>
        <w:t>
      33.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34.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Ақтөбе қалалық санитариялық-эпидемиологиялық бақылау басқармасы.</w:t>
      </w:r>
    </w:p>
    <w:p>
      <w:pPr>
        <w:spacing w:after="0"/>
        <w:ind w:left="0"/>
        <w:jc w:val="both"/>
      </w:pPr>
      <w:r>
        <w:rPr>
          <w:rFonts w:ascii="Times New Roman"/>
          <w:b w:val="false"/>
          <w:i w:val="false"/>
          <w:color w:val="000000"/>
          <w:sz w:val="28"/>
        </w:rPr>
        <w:t>
      35.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Алға аудандық санитариялық-эпидемиологиялық бақылау басқармасы.</w:t>
      </w:r>
    </w:p>
    <w:p>
      <w:pPr>
        <w:spacing w:after="0"/>
        <w:ind w:left="0"/>
        <w:jc w:val="both"/>
      </w:pPr>
      <w:r>
        <w:rPr>
          <w:rFonts w:ascii="Times New Roman"/>
          <w:b w:val="false"/>
          <w:i w:val="false"/>
          <w:color w:val="000000"/>
          <w:sz w:val="28"/>
        </w:rPr>
        <w:t>
      36.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Әйтеке би аудандық санитариялық-эпидемиологиялық бақылау басқармасы.</w:t>
      </w:r>
    </w:p>
    <w:p>
      <w:pPr>
        <w:spacing w:after="0"/>
        <w:ind w:left="0"/>
        <w:jc w:val="both"/>
      </w:pPr>
      <w:r>
        <w:rPr>
          <w:rFonts w:ascii="Times New Roman"/>
          <w:b w:val="false"/>
          <w:i w:val="false"/>
          <w:color w:val="000000"/>
          <w:sz w:val="28"/>
        </w:rPr>
        <w:t>
      37.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Байғанин аудандық санитариялық-эпидемиологиялық бақылау басқармасы.</w:t>
      </w:r>
    </w:p>
    <w:p>
      <w:pPr>
        <w:spacing w:after="0"/>
        <w:ind w:left="0"/>
        <w:jc w:val="both"/>
      </w:pPr>
      <w:r>
        <w:rPr>
          <w:rFonts w:ascii="Times New Roman"/>
          <w:b w:val="false"/>
          <w:i w:val="false"/>
          <w:color w:val="000000"/>
          <w:sz w:val="28"/>
        </w:rPr>
        <w:t>
      38.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Қарғалы аудандық санитариялық-эпидемиологиялық бақылау басқармасы.</w:t>
      </w:r>
    </w:p>
    <w:p>
      <w:pPr>
        <w:spacing w:after="0"/>
        <w:ind w:left="0"/>
        <w:jc w:val="both"/>
      </w:pPr>
      <w:r>
        <w:rPr>
          <w:rFonts w:ascii="Times New Roman"/>
          <w:b w:val="false"/>
          <w:i w:val="false"/>
          <w:color w:val="000000"/>
          <w:sz w:val="28"/>
        </w:rPr>
        <w:t>
      39.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Қобда аудандық санитариялық-эпидемиологиялық бақылау басқармасы.</w:t>
      </w:r>
    </w:p>
    <w:p>
      <w:pPr>
        <w:spacing w:after="0"/>
        <w:ind w:left="0"/>
        <w:jc w:val="both"/>
      </w:pPr>
      <w:r>
        <w:rPr>
          <w:rFonts w:ascii="Times New Roman"/>
          <w:b w:val="false"/>
          <w:i w:val="false"/>
          <w:color w:val="000000"/>
          <w:sz w:val="28"/>
        </w:rPr>
        <w:t>
      40.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Мәртөк аудандық санитариялық-эпидемиологиялық бақылау басқармасы.</w:t>
      </w:r>
    </w:p>
    <w:p>
      <w:pPr>
        <w:spacing w:after="0"/>
        <w:ind w:left="0"/>
        <w:jc w:val="both"/>
      </w:pPr>
      <w:r>
        <w:rPr>
          <w:rFonts w:ascii="Times New Roman"/>
          <w:b w:val="false"/>
          <w:i w:val="false"/>
          <w:color w:val="000000"/>
          <w:sz w:val="28"/>
        </w:rPr>
        <w:t>
      41.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Мұғалжар аудандық санитариялық-эпидемиологиялық бақылау басқармасы.</w:t>
      </w:r>
    </w:p>
    <w:p>
      <w:pPr>
        <w:spacing w:after="0"/>
        <w:ind w:left="0"/>
        <w:jc w:val="both"/>
      </w:pPr>
      <w:r>
        <w:rPr>
          <w:rFonts w:ascii="Times New Roman"/>
          <w:b w:val="false"/>
          <w:i w:val="false"/>
          <w:color w:val="000000"/>
          <w:sz w:val="28"/>
        </w:rPr>
        <w:t>
      42. Қазақстан Республикасының Денсаулық сақтау министрлігінің санитариялық-эпидемиологиялық бақылау комитеті Ақтөбе облысы санитариялық-эпидемиологиялық бақылау департаментінің Ойыл аудандық санитариялық-эпидемиологиялық бақылау басқармасы.</w:t>
      </w:r>
    </w:p>
    <w:p>
      <w:pPr>
        <w:spacing w:after="0"/>
        <w:ind w:left="0"/>
        <w:jc w:val="both"/>
      </w:pPr>
      <w:r>
        <w:rPr>
          <w:rFonts w:ascii="Times New Roman"/>
          <w:b w:val="false"/>
          <w:i w:val="false"/>
          <w:color w:val="000000"/>
          <w:sz w:val="28"/>
        </w:rPr>
        <w:t>
      43. Қазақстан Республикасы Денсаулық сақтау министрлігі Санитариялық-эпидемиологиялық бақылау комитеті Ақтөбе облысының санитариялық-эпидемиологиялық бақылау департаменті Темір аудандық санитариялық-эпидемиологиялық бақылау басқармасы.</w:t>
      </w:r>
    </w:p>
    <w:p>
      <w:pPr>
        <w:spacing w:after="0"/>
        <w:ind w:left="0"/>
        <w:jc w:val="both"/>
      </w:pPr>
      <w:r>
        <w:rPr>
          <w:rFonts w:ascii="Times New Roman"/>
          <w:b w:val="false"/>
          <w:i w:val="false"/>
          <w:color w:val="000000"/>
          <w:sz w:val="28"/>
        </w:rPr>
        <w:t>
      44.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Хромтау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45.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Шалқар аудандық санитариялық-эпидемиологиялық бақылау басқармасы.</w:t>
      </w:r>
    </w:p>
    <w:p>
      <w:pPr>
        <w:spacing w:after="0"/>
        <w:ind w:left="0"/>
        <w:jc w:val="both"/>
      </w:pPr>
      <w:r>
        <w:rPr>
          <w:rFonts w:ascii="Times New Roman"/>
          <w:b w:val="false"/>
          <w:i w:val="false"/>
          <w:color w:val="000000"/>
          <w:sz w:val="28"/>
        </w:rPr>
        <w:t>
      46. Қазақстан Республикасының Денсаулық сақтау министрлігі Санитариялық-эпидемиологиялық бақылау комитеті Ақтөбе облысының санитариялық-эпидемиологиялық бақылау департаменті Ырғыз аудандық санитариялық-эпидемиологиялық бақылау басқармасы.</w:t>
      </w:r>
    </w:p>
    <w:p>
      <w:pPr>
        <w:spacing w:after="0"/>
        <w:ind w:left="0"/>
        <w:jc w:val="both"/>
      </w:pPr>
      <w:r>
        <w:rPr>
          <w:rFonts w:ascii="Times New Roman"/>
          <w:b w:val="false"/>
          <w:i w:val="false"/>
          <w:color w:val="000000"/>
          <w:sz w:val="28"/>
        </w:rPr>
        <w:t>
      47.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w:t>
      </w:r>
    </w:p>
    <w:p>
      <w:pPr>
        <w:spacing w:after="0"/>
        <w:ind w:left="0"/>
        <w:jc w:val="both"/>
      </w:pPr>
      <w:r>
        <w:rPr>
          <w:rFonts w:ascii="Times New Roman"/>
          <w:b w:val="false"/>
          <w:i w:val="false"/>
          <w:color w:val="000000"/>
          <w:sz w:val="28"/>
        </w:rPr>
        <w:t xml:space="preserve">
      48.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Алатау ауданының санитариялық-эпидемиологиялық бақылау басқармасы. </w:t>
      </w:r>
    </w:p>
    <w:p>
      <w:pPr>
        <w:spacing w:after="0"/>
        <w:ind w:left="0"/>
        <w:jc w:val="both"/>
      </w:pPr>
      <w:r>
        <w:rPr>
          <w:rFonts w:ascii="Times New Roman"/>
          <w:b w:val="false"/>
          <w:i w:val="false"/>
          <w:color w:val="000000"/>
          <w:sz w:val="28"/>
        </w:rPr>
        <w:t>
      49.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Алмалы ауданының санитариялық-эпидемиологиялық бақылау басқармасы.</w:t>
      </w:r>
    </w:p>
    <w:p>
      <w:pPr>
        <w:spacing w:after="0"/>
        <w:ind w:left="0"/>
        <w:jc w:val="both"/>
      </w:pPr>
      <w:r>
        <w:rPr>
          <w:rFonts w:ascii="Times New Roman"/>
          <w:b w:val="false"/>
          <w:i w:val="false"/>
          <w:color w:val="000000"/>
          <w:sz w:val="28"/>
        </w:rPr>
        <w:t>
      50.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Әуезов ауданының санитариялық-эпидемиологиялық бақылау басқармасы.</w:t>
      </w:r>
    </w:p>
    <w:p>
      <w:pPr>
        <w:spacing w:after="0"/>
        <w:ind w:left="0"/>
        <w:jc w:val="both"/>
      </w:pPr>
      <w:r>
        <w:rPr>
          <w:rFonts w:ascii="Times New Roman"/>
          <w:b w:val="false"/>
          <w:i w:val="false"/>
          <w:color w:val="000000"/>
          <w:sz w:val="28"/>
        </w:rPr>
        <w:t>
      51.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Бостандық ауданының санитариялық-эпидемиологиялық бақылау басқармасы.</w:t>
      </w:r>
    </w:p>
    <w:p>
      <w:pPr>
        <w:spacing w:after="0"/>
        <w:ind w:left="0"/>
        <w:jc w:val="both"/>
      </w:pPr>
      <w:r>
        <w:rPr>
          <w:rFonts w:ascii="Times New Roman"/>
          <w:b w:val="false"/>
          <w:i w:val="false"/>
          <w:color w:val="000000"/>
          <w:sz w:val="28"/>
        </w:rPr>
        <w:t>
      52.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Жетісу ауданының санитариялық-эпидемиологиялық бақылау басқармасы.</w:t>
      </w:r>
    </w:p>
    <w:p>
      <w:pPr>
        <w:spacing w:after="0"/>
        <w:ind w:left="0"/>
        <w:jc w:val="both"/>
      </w:pPr>
      <w:r>
        <w:rPr>
          <w:rFonts w:ascii="Times New Roman"/>
          <w:b w:val="false"/>
          <w:i w:val="false"/>
          <w:color w:val="000000"/>
          <w:sz w:val="28"/>
        </w:rPr>
        <w:t>
      53.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Медеу ауданының санитариялық-эпидемиологиялық бақылау басқармасы.</w:t>
      </w:r>
    </w:p>
    <w:p>
      <w:pPr>
        <w:spacing w:after="0"/>
        <w:ind w:left="0"/>
        <w:jc w:val="both"/>
      </w:pPr>
      <w:r>
        <w:rPr>
          <w:rFonts w:ascii="Times New Roman"/>
          <w:b w:val="false"/>
          <w:i w:val="false"/>
          <w:color w:val="000000"/>
          <w:sz w:val="28"/>
        </w:rPr>
        <w:t>
      54.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Наурызбай ауданының санитариялық-эпидемиологиялық бақылау басқармасы.</w:t>
      </w:r>
    </w:p>
    <w:p>
      <w:pPr>
        <w:spacing w:after="0"/>
        <w:ind w:left="0"/>
        <w:jc w:val="both"/>
      </w:pPr>
      <w:r>
        <w:rPr>
          <w:rFonts w:ascii="Times New Roman"/>
          <w:b w:val="false"/>
          <w:i w:val="false"/>
          <w:color w:val="000000"/>
          <w:sz w:val="28"/>
        </w:rPr>
        <w:t>
      55. Қазақстан Республикасының Денсаулық сақтау министрлігі Санитариялық-эпидемиологиялық бақылау комитеті Алматы қаласының санитариялық-эпидемиологиялық бақылау департаменті Алматы қаласы Түрксіб ауданының санитариялық-эпидемиологиялық бақылау басқармасы.</w:t>
      </w:r>
    </w:p>
    <w:p>
      <w:pPr>
        <w:spacing w:after="0"/>
        <w:ind w:left="0"/>
        <w:jc w:val="both"/>
      </w:pPr>
      <w:r>
        <w:rPr>
          <w:rFonts w:ascii="Times New Roman"/>
          <w:b w:val="false"/>
          <w:i w:val="false"/>
          <w:color w:val="000000"/>
          <w:sz w:val="28"/>
        </w:rPr>
        <w:t>
      56.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56-1.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Алатау қалалық санитариялық-эпидемиологиялық бақылау басқармасы.</w:t>
      </w:r>
    </w:p>
    <w:p>
      <w:pPr>
        <w:spacing w:after="0"/>
        <w:ind w:left="0"/>
        <w:jc w:val="both"/>
      </w:pPr>
      <w:r>
        <w:rPr>
          <w:rFonts w:ascii="Times New Roman"/>
          <w:b w:val="false"/>
          <w:i w:val="false"/>
          <w:color w:val="000000"/>
          <w:sz w:val="28"/>
        </w:rPr>
        <w:t>
      57.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Балқаш аудандық санитариялық-эпидемиологиялық бақылау басқармасы.</w:t>
      </w:r>
    </w:p>
    <w:p>
      <w:pPr>
        <w:spacing w:after="0"/>
        <w:ind w:left="0"/>
        <w:jc w:val="both"/>
      </w:pPr>
      <w:r>
        <w:rPr>
          <w:rFonts w:ascii="Times New Roman"/>
          <w:b w:val="false"/>
          <w:i w:val="false"/>
          <w:color w:val="000000"/>
          <w:sz w:val="28"/>
        </w:rPr>
        <w:t>
      58.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Еңбекшіқазақ аудандық санитариялық-эпидемиологиялық бақылау басқармасы.</w:t>
      </w:r>
    </w:p>
    <w:p>
      <w:pPr>
        <w:spacing w:after="0"/>
        <w:ind w:left="0"/>
        <w:jc w:val="both"/>
      </w:pPr>
      <w:r>
        <w:rPr>
          <w:rFonts w:ascii="Times New Roman"/>
          <w:b w:val="false"/>
          <w:i w:val="false"/>
          <w:color w:val="000000"/>
          <w:sz w:val="28"/>
        </w:rPr>
        <w:t>
      59.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Жамбыл аудандық санитариялық-эпидемиологиялық бақылау басқармасы.</w:t>
      </w:r>
    </w:p>
    <w:p>
      <w:pPr>
        <w:spacing w:after="0"/>
        <w:ind w:left="0"/>
        <w:jc w:val="both"/>
      </w:pPr>
      <w:r>
        <w:rPr>
          <w:rFonts w:ascii="Times New Roman"/>
          <w:b w:val="false"/>
          <w:i w:val="false"/>
          <w:color w:val="000000"/>
          <w:sz w:val="28"/>
        </w:rPr>
        <w:t>
      60.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Кеген аудандық санитариялық-эпидемиологиялық бақылау басқармасы.</w:t>
      </w:r>
    </w:p>
    <w:p>
      <w:pPr>
        <w:spacing w:after="0"/>
        <w:ind w:left="0"/>
        <w:jc w:val="both"/>
      </w:pPr>
      <w:r>
        <w:rPr>
          <w:rFonts w:ascii="Times New Roman"/>
          <w:b w:val="false"/>
          <w:i w:val="false"/>
          <w:color w:val="000000"/>
          <w:sz w:val="28"/>
        </w:rPr>
        <w:t>
      61.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Қарасай аудандық санитариялық-эпидемиологиялық бақылау басқармасы.</w:t>
      </w:r>
    </w:p>
    <w:p>
      <w:pPr>
        <w:spacing w:after="0"/>
        <w:ind w:left="0"/>
        <w:jc w:val="both"/>
      </w:pPr>
      <w:r>
        <w:rPr>
          <w:rFonts w:ascii="Times New Roman"/>
          <w:b w:val="false"/>
          <w:i w:val="false"/>
          <w:color w:val="000000"/>
          <w:sz w:val="28"/>
        </w:rPr>
        <w:t>
      62.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Қонаев қалалық санитариялық-эпидемиологиялық бақылау басқармасы.</w:t>
      </w:r>
    </w:p>
    <w:p>
      <w:pPr>
        <w:spacing w:after="0"/>
        <w:ind w:left="0"/>
        <w:jc w:val="both"/>
      </w:pPr>
      <w:r>
        <w:rPr>
          <w:rFonts w:ascii="Times New Roman"/>
          <w:b w:val="false"/>
          <w:i w:val="false"/>
          <w:color w:val="000000"/>
          <w:sz w:val="28"/>
        </w:rPr>
        <w:t>
      63.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Райымбек аудандық санитариялық-эпидемиологиялық бақылау басқармасы.</w:t>
      </w:r>
    </w:p>
    <w:p>
      <w:pPr>
        <w:spacing w:after="0"/>
        <w:ind w:left="0"/>
        <w:jc w:val="both"/>
      </w:pPr>
      <w:r>
        <w:rPr>
          <w:rFonts w:ascii="Times New Roman"/>
          <w:b w:val="false"/>
          <w:i w:val="false"/>
          <w:color w:val="000000"/>
          <w:sz w:val="28"/>
        </w:rPr>
        <w:t>
      64.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Талғар аудандық санитариялық-эпидемиологиялық бақылау басқармасы.</w:t>
      </w:r>
    </w:p>
    <w:p>
      <w:pPr>
        <w:spacing w:after="0"/>
        <w:ind w:left="0"/>
        <w:jc w:val="both"/>
      </w:pPr>
      <w:r>
        <w:rPr>
          <w:rFonts w:ascii="Times New Roman"/>
          <w:b w:val="false"/>
          <w:i w:val="false"/>
          <w:color w:val="000000"/>
          <w:sz w:val="28"/>
        </w:rPr>
        <w:t>
      65.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Ұйғыр аудандық санитариялық-эпидемиологиялық бақылау басқармасы.</w:t>
      </w:r>
    </w:p>
    <w:p>
      <w:pPr>
        <w:spacing w:after="0"/>
        <w:ind w:left="0"/>
        <w:jc w:val="both"/>
      </w:pPr>
      <w:r>
        <w:rPr>
          <w:rFonts w:ascii="Times New Roman"/>
          <w:b w:val="false"/>
          <w:i w:val="false"/>
          <w:color w:val="000000"/>
          <w:sz w:val="28"/>
        </w:rPr>
        <w:t>
      66. Қазақстан Республикасының Денсаулық сақтау министрлігі Санитариялық-эпидемиологиялық бақылау комитеті Алматы облысының санитариялық-эпидемиологиялық бақылау департаменті Іле аудандық санитариялық-эпидемиологиялық бақылау басқармасы.</w:t>
      </w:r>
    </w:p>
    <w:p>
      <w:pPr>
        <w:spacing w:after="0"/>
        <w:ind w:left="0"/>
        <w:jc w:val="both"/>
      </w:pPr>
      <w:r>
        <w:rPr>
          <w:rFonts w:ascii="Times New Roman"/>
          <w:b w:val="false"/>
          <w:i w:val="false"/>
          <w:color w:val="000000"/>
          <w:sz w:val="28"/>
        </w:rPr>
        <w:t>
      67.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68.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Атырау қалалық санитариялық-эпидемиологиялық бақылау басқармасы.</w:t>
      </w:r>
    </w:p>
    <w:p>
      <w:pPr>
        <w:spacing w:after="0"/>
        <w:ind w:left="0"/>
        <w:jc w:val="both"/>
      </w:pPr>
      <w:r>
        <w:rPr>
          <w:rFonts w:ascii="Times New Roman"/>
          <w:b w:val="false"/>
          <w:i w:val="false"/>
          <w:color w:val="000000"/>
          <w:sz w:val="28"/>
        </w:rPr>
        <w:t>
      69.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Жылыой аудандық санитариялық-эпидемиологиялық бақылау басқармасы.</w:t>
      </w:r>
    </w:p>
    <w:p>
      <w:pPr>
        <w:spacing w:after="0"/>
        <w:ind w:left="0"/>
        <w:jc w:val="both"/>
      </w:pPr>
      <w:r>
        <w:rPr>
          <w:rFonts w:ascii="Times New Roman"/>
          <w:b w:val="false"/>
          <w:i w:val="false"/>
          <w:color w:val="000000"/>
          <w:sz w:val="28"/>
        </w:rPr>
        <w:t>
      70.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Индер аудандық санитариялық-эпидемиологиялық бақылау басқармасы.</w:t>
      </w:r>
    </w:p>
    <w:p>
      <w:pPr>
        <w:spacing w:after="0"/>
        <w:ind w:left="0"/>
        <w:jc w:val="both"/>
      </w:pPr>
      <w:r>
        <w:rPr>
          <w:rFonts w:ascii="Times New Roman"/>
          <w:b w:val="false"/>
          <w:i w:val="false"/>
          <w:color w:val="000000"/>
          <w:sz w:val="28"/>
        </w:rPr>
        <w:t>
      71.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Исатай аудандық санитариялық-эпидемиологиялық бақылау басқармасы.</w:t>
      </w:r>
    </w:p>
    <w:p>
      <w:pPr>
        <w:spacing w:after="0"/>
        <w:ind w:left="0"/>
        <w:jc w:val="both"/>
      </w:pPr>
      <w:r>
        <w:rPr>
          <w:rFonts w:ascii="Times New Roman"/>
          <w:b w:val="false"/>
          <w:i w:val="false"/>
          <w:color w:val="000000"/>
          <w:sz w:val="28"/>
        </w:rPr>
        <w:t>
      72.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Құрманғазы аудандық санитариялық-эпидемиологиялық бақылау басқармасы.</w:t>
      </w:r>
    </w:p>
    <w:p>
      <w:pPr>
        <w:spacing w:after="0"/>
        <w:ind w:left="0"/>
        <w:jc w:val="both"/>
      </w:pPr>
      <w:r>
        <w:rPr>
          <w:rFonts w:ascii="Times New Roman"/>
          <w:b w:val="false"/>
          <w:i w:val="false"/>
          <w:color w:val="000000"/>
          <w:sz w:val="28"/>
        </w:rPr>
        <w:t>
      73.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Қызылқоға аудандық санитариялық-эпидемиологиялық бақылау басқармасы.</w:t>
      </w:r>
    </w:p>
    <w:p>
      <w:pPr>
        <w:spacing w:after="0"/>
        <w:ind w:left="0"/>
        <w:jc w:val="both"/>
      </w:pPr>
      <w:r>
        <w:rPr>
          <w:rFonts w:ascii="Times New Roman"/>
          <w:b w:val="false"/>
          <w:i w:val="false"/>
          <w:color w:val="000000"/>
          <w:sz w:val="28"/>
        </w:rPr>
        <w:t>
      74. Қазақстан Республикасының Денсаулық сақтау министрлігі Санитариялық-эпидемиологиялық бақылау комитеті Атырау облысының санитариялық-эпидемиологиялық бақылау департаменті Мақат аудандық санитариялық-эпидемиологиялық бақылау басқармасы.</w:t>
      </w:r>
    </w:p>
    <w:p>
      <w:pPr>
        <w:spacing w:after="0"/>
        <w:ind w:left="0"/>
        <w:jc w:val="both"/>
      </w:pPr>
      <w:r>
        <w:rPr>
          <w:rFonts w:ascii="Times New Roman"/>
          <w:b w:val="false"/>
          <w:i w:val="false"/>
          <w:color w:val="000000"/>
          <w:sz w:val="28"/>
        </w:rPr>
        <w:t>
      75. Қазақстан Республикасының Денсаулық сақтау министрлігі Санитариялық-эпидемиологиялық бақылау комитеті Атырау облысы санитариялық-эпидемиологиялық бақылау департаменті Махамбет аудандық санитариялық-эпидемиологиялық бақылау басқармасы.</w:t>
      </w:r>
    </w:p>
    <w:p>
      <w:pPr>
        <w:spacing w:after="0"/>
        <w:ind w:left="0"/>
        <w:jc w:val="both"/>
      </w:pPr>
      <w:r>
        <w:rPr>
          <w:rFonts w:ascii="Times New Roman"/>
          <w:b w:val="false"/>
          <w:i w:val="false"/>
          <w:color w:val="000000"/>
          <w:sz w:val="28"/>
        </w:rPr>
        <w:t>
      76.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77.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Ақжайық аудандық санитариялық-эпидемиологиялық бақылау басқармасы.</w:t>
      </w:r>
    </w:p>
    <w:p>
      <w:pPr>
        <w:spacing w:after="0"/>
        <w:ind w:left="0"/>
        <w:jc w:val="both"/>
      </w:pPr>
      <w:r>
        <w:rPr>
          <w:rFonts w:ascii="Times New Roman"/>
          <w:b w:val="false"/>
          <w:i w:val="false"/>
          <w:color w:val="000000"/>
          <w:sz w:val="28"/>
        </w:rPr>
        <w:t>
      78.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Бәйтерек ауданының санитариялық-эпидемиологиялық бақылау басқармасы.</w:t>
      </w:r>
    </w:p>
    <w:p>
      <w:pPr>
        <w:spacing w:after="0"/>
        <w:ind w:left="0"/>
        <w:jc w:val="both"/>
      </w:pPr>
      <w:r>
        <w:rPr>
          <w:rFonts w:ascii="Times New Roman"/>
          <w:b w:val="false"/>
          <w:i w:val="false"/>
          <w:color w:val="000000"/>
          <w:sz w:val="28"/>
        </w:rPr>
        <w:t>
      79.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Бөкейорда аудандық санитариялық-эпидемиологиялық бақылау басқармасы.</w:t>
      </w:r>
    </w:p>
    <w:p>
      <w:pPr>
        <w:spacing w:after="0"/>
        <w:ind w:left="0"/>
        <w:jc w:val="both"/>
      </w:pPr>
      <w:r>
        <w:rPr>
          <w:rFonts w:ascii="Times New Roman"/>
          <w:b w:val="false"/>
          <w:i w:val="false"/>
          <w:color w:val="000000"/>
          <w:sz w:val="28"/>
        </w:rPr>
        <w:t>
      80.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Бөрлі аудандық санитариялық-эпидемиологиялық бақылау басқармасы.</w:t>
      </w:r>
    </w:p>
    <w:p>
      <w:pPr>
        <w:spacing w:after="0"/>
        <w:ind w:left="0"/>
        <w:jc w:val="both"/>
      </w:pPr>
      <w:r>
        <w:rPr>
          <w:rFonts w:ascii="Times New Roman"/>
          <w:b w:val="false"/>
          <w:i w:val="false"/>
          <w:color w:val="000000"/>
          <w:sz w:val="28"/>
        </w:rPr>
        <w:t>
      81.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Жаңақала аудандық санитариялық-эпидемиологиялық бақылау басқармасы.</w:t>
      </w:r>
    </w:p>
    <w:p>
      <w:pPr>
        <w:spacing w:after="0"/>
        <w:ind w:left="0"/>
        <w:jc w:val="both"/>
      </w:pPr>
      <w:r>
        <w:rPr>
          <w:rFonts w:ascii="Times New Roman"/>
          <w:b w:val="false"/>
          <w:i w:val="false"/>
          <w:color w:val="000000"/>
          <w:sz w:val="28"/>
        </w:rPr>
        <w:t>
      82.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Жәнібек аудандық санитариялық-эпидемиологиялық бақылау басқармасы.</w:t>
      </w:r>
    </w:p>
    <w:p>
      <w:pPr>
        <w:spacing w:after="0"/>
        <w:ind w:left="0"/>
        <w:jc w:val="both"/>
      </w:pPr>
      <w:r>
        <w:rPr>
          <w:rFonts w:ascii="Times New Roman"/>
          <w:b w:val="false"/>
          <w:i w:val="false"/>
          <w:color w:val="000000"/>
          <w:sz w:val="28"/>
        </w:rPr>
        <w:t>
      83.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Казталов аудандық санитариялық-эпидемиологиялық бақылау басқармасы.</w:t>
      </w:r>
    </w:p>
    <w:p>
      <w:pPr>
        <w:spacing w:after="0"/>
        <w:ind w:left="0"/>
        <w:jc w:val="both"/>
      </w:pPr>
      <w:r>
        <w:rPr>
          <w:rFonts w:ascii="Times New Roman"/>
          <w:b w:val="false"/>
          <w:i w:val="false"/>
          <w:color w:val="000000"/>
          <w:sz w:val="28"/>
        </w:rPr>
        <w:t>
      84.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Қаратөбе аудандық санитариялық-эпидемиологиялық бақылау басқармасы.</w:t>
      </w:r>
    </w:p>
    <w:p>
      <w:pPr>
        <w:spacing w:after="0"/>
        <w:ind w:left="0"/>
        <w:jc w:val="both"/>
      </w:pPr>
      <w:r>
        <w:rPr>
          <w:rFonts w:ascii="Times New Roman"/>
          <w:b w:val="false"/>
          <w:i w:val="false"/>
          <w:color w:val="000000"/>
          <w:sz w:val="28"/>
        </w:rPr>
        <w:t>
      85.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Орал қалалық санитариялық-эпидемиологиялық бақылау басқармасы.</w:t>
      </w:r>
    </w:p>
    <w:p>
      <w:pPr>
        <w:spacing w:after="0"/>
        <w:ind w:left="0"/>
        <w:jc w:val="both"/>
      </w:pPr>
      <w:r>
        <w:rPr>
          <w:rFonts w:ascii="Times New Roman"/>
          <w:b w:val="false"/>
          <w:i w:val="false"/>
          <w:color w:val="000000"/>
          <w:sz w:val="28"/>
        </w:rPr>
        <w:t>
      86.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Сырым аудандық санитариялық-эпидемиологиялық бақылау басқармасы.</w:t>
      </w:r>
    </w:p>
    <w:p>
      <w:pPr>
        <w:spacing w:after="0"/>
        <w:ind w:left="0"/>
        <w:jc w:val="both"/>
      </w:pPr>
      <w:r>
        <w:rPr>
          <w:rFonts w:ascii="Times New Roman"/>
          <w:b w:val="false"/>
          <w:i w:val="false"/>
          <w:color w:val="000000"/>
          <w:sz w:val="28"/>
        </w:rPr>
        <w:t>
      87.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Тасқала аудандық санитариялық-эпидемиологиялық бақылау басқармасы.</w:t>
      </w:r>
    </w:p>
    <w:p>
      <w:pPr>
        <w:spacing w:after="0"/>
        <w:ind w:left="0"/>
        <w:jc w:val="both"/>
      </w:pPr>
      <w:r>
        <w:rPr>
          <w:rFonts w:ascii="Times New Roman"/>
          <w:b w:val="false"/>
          <w:i w:val="false"/>
          <w:color w:val="000000"/>
          <w:sz w:val="28"/>
        </w:rPr>
        <w:t>
      88.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Теректі аудандық санитариялық-эпидемиологиялық бақылау басқармасы.</w:t>
      </w:r>
    </w:p>
    <w:p>
      <w:pPr>
        <w:spacing w:after="0"/>
        <w:ind w:left="0"/>
        <w:jc w:val="both"/>
      </w:pPr>
      <w:r>
        <w:rPr>
          <w:rFonts w:ascii="Times New Roman"/>
          <w:b w:val="false"/>
          <w:i w:val="false"/>
          <w:color w:val="000000"/>
          <w:sz w:val="28"/>
        </w:rPr>
        <w:t>
      89. Қазақстан Республикасының Денсаулық сақтау министрлігі Санитариялық-эпидемиологиялық бақылау комитеті Батыс Қазақстан облысының санитариялық-эпидемиологиялық бақылау департаменті Шыңғырлау аудандық санитариялық-эпидемиологиялық бақылау басқармасы.</w:t>
      </w:r>
    </w:p>
    <w:p>
      <w:pPr>
        <w:spacing w:after="0"/>
        <w:ind w:left="0"/>
        <w:jc w:val="both"/>
      </w:pPr>
      <w:r>
        <w:rPr>
          <w:rFonts w:ascii="Times New Roman"/>
          <w:b w:val="false"/>
          <w:i w:val="false"/>
          <w:color w:val="000000"/>
          <w:sz w:val="28"/>
        </w:rPr>
        <w:t>
      90.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91.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Байзақ аудандық санитариялық-эпидемиологиялық бақылау басқармасы.</w:t>
      </w:r>
    </w:p>
    <w:p>
      <w:pPr>
        <w:spacing w:after="0"/>
        <w:ind w:left="0"/>
        <w:jc w:val="both"/>
      </w:pPr>
      <w:r>
        <w:rPr>
          <w:rFonts w:ascii="Times New Roman"/>
          <w:b w:val="false"/>
          <w:i w:val="false"/>
          <w:color w:val="000000"/>
          <w:sz w:val="28"/>
        </w:rPr>
        <w:t>
      92.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Жамбыл аудандық санитариялық-эпидемиологиялық бақылау басқармасы.</w:t>
      </w:r>
    </w:p>
    <w:p>
      <w:pPr>
        <w:spacing w:after="0"/>
        <w:ind w:left="0"/>
        <w:jc w:val="both"/>
      </w:pPr>
      <w:r>
        <w:rPr>
          <w:rFonts w:ascii="Times New Roman"/>
          <w:b w:val="false"/>
          <w:i w:val="false"/>
          <w:color w:val="000000"/>
          <w:sz w:val="28"/>
        </w:rPr>
        <w:t>
      93. Қазақстан Республикасының Денсаулық сақтау министрлігі Санитариялық-эпидемиологиялық бақылау комитеті Жамбыл облысы санитариялық-эпидемиологиялық бақылау департаменті Жуалы аудандық санитариялық-эпидемиологиялық бақылау басқармасы.</w:t>
      </w:r>
    </w:p>
    <w:p>
      <w:pPr>
        <w:spacing w:after="0"/>
        <w:ind w:left="0"/>
        <w:jc w:val="both"/>
      </w:pPr>
      <w:r>
        <w:rPr>
          <w:rFonts w:ascii="Times New Roman"/>
          <w:b w:val="false"/>
          <w:i w:val="false"/>
          <w:color w:val="000000"/>
          <w:sz w:val="28"/>
        </w:rPr>
        <w:t>
      94.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Қордай аудандық санитариялық-эпидемиологиялық бақылау басқармасы.</w:t>
      </w:r>
    </w:p>
    <w:p>
      <w:pPr>
        <w:spacing w:after="0"/>
        <w:ind w:left="0"/>
        <w:jc w:val="both"/>
      </w:pPr>
      <w:r>
        <w:rPr>
          <w:rFonts w:ascii="Times New Roman"/>
          <w:b w:val="false"/>
          <w:i w:val="false"/>
          <w:color w:val="000000"/>
          <w:sz w:val="28"/>
        </w:rPr>
        <w:t>
      95.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Меркі аудандық санитариялық-эпидемиологиялық бақылау басқармасы.</w:t>
      </w:r>
    </w:p>
    <w:p>
      <w:pPr>
        <w:spacing w:after="0"/>
        <w:ind w:left="0"/>
        <w:jc w:val="both"/>
      </w:pPr>
      <w:r>
        <w:rPr>
          <w:rFonts w:ascii="Times New Roman"/>
          <w:b w:val="false"/>
          <w:i w:val="false"/>
          <w:color w:val="000000"/>
          <w:sz w:val="28"/>
        </w:rPr>
        <w:t>
      96.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Мойынқұм аудандық санитариялық-эпидемиологиялық бақылау басқармасы.</w:t>
      </w:r>
    </w:p>
    <w:p>
      <w:pPr>
        <w:spacing w:after="0"/>
        <w:ind w:left="0"/>
        <w:jc w:val="both"/>
      </w:pPr>
      <w:r>
        <w:rPr>
          <w:rFonts w:ascii="Times New Roman"/>
          <w:b w:val="false"/>
          <w:i w:val="false"/>
          <w:color w:val="000000"/>
          <w:sz w:val="28"/>
        </w:rPr>
        <w:t>
      97.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Сарысу аудандық санитариялық-эпидемиологиялық бақылау басқармасы.</w:t>
      </w:r>
    </w:p>
    <w:p>
      <w:pPr>
        <w:spacing w:after="0"/>
        <w:ind w:left="0"/>
        <w:jc w:val="both"/>
      </w:pPr>
      <w:r>
        <w:rPr>
          <w:rFonts w:ascii="Times New Roman"/>
          <w:b w:val="false"/>
          <w:i w:val="false"/>
          <w:color w:val="000000"/>
          <w:sz w:val="28"/>
        </w:rPr>
        <w:t>
      98.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 Рысқұлов атындағы ауданның санитариялық-эпидемиологиялық бақылау басқармасы.</w:t>
      </w:r>
    </w:p>
    <w:p>
      <w:pPr>
        <w:spacing w:after="0"/>
        <w:ind w:left="0"/>
        <w:jc w:val="both"/>
      </w:pPr>
      <w:r>
        <w:rPr>
          <w:rFonts w:ascii="Times New Roman"/>
          <w:b w:val="false"/>
          <w:i w:val="false"/>
          <w:color w:val="000000"/>
          <w:sz w:val="28"/>
        </w:rPr>
        <w:t>
      99.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Талас аудандық санитариялық-эпидемиологиялық бақылау басқармасы.</w:t>
      </w:r>
    </w:p>
    <w:p>
      <w:pPr>
        <w:spacing w:after="0"/>
        <w:ind w:left="0"/>
        <w:jc w:val="both"/>
      </w:pPr>
      <w:r>
        <w:rPr>
          <w:rFonts w:ascii="Times New Roman"/>
          <w:b w:val="false"/>
          <w:i w:val="false"/>
          <w:color w:val="000000"/>
          <w:sz w:val="28"/>
        </w:rPr>
        <w:t>
      100.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Тараз қалалық санитариялық-эпидемиологиялық бақылау басқармасы.</w:t>
      </w:r>
    </w:p>
    <w:p>
      <w:pPr>
        <w:spacing w:after="0"/>
        <w:ind w:left="0"/>
        <w:jc w:val="both"/>
      </w:pPr>
      <w:r>
        <w:rPr>
          <w:rFonts w:ascii="Times New Roman"/>
          <w:b w:val="false"/>
          <w:i w:val="false"/>
          <w:color w:val="000000"/>
          <w:sz w:val="28"/>
        </w:rPr>
        <w:t>
      101. Қазақстан Республикасының Денсаулық сақтау министрлігі Санитариялық-эпидемиологиялық бақылау комитеті Жамбыл облысының санитариялық-эпидемиологиялық бақылау департаменті Шу аудандық санитариялық-эпидемиологиялық бақылау басқармасы.</w:t>
      </w:r>
    </w:p>
    <w:p>
      <w:pPr>
        <w:spacing w:after="0"/>
        <w:ind w:left="0"/>
        <w:jc w:val="both"/>
      </w:pPr>
      <w:r>
        <w:rPr>
          <w:rFonts w:ascii="Times New Roman"/>
          <w:b w:val="false"/>
          <w:i w:val="false"/>
          <w:color w:val="000000"/>
          <w:sz w:val="28"/>
        </w:rPr>
        <w:t>
      102.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103.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Ақсу аудандық санитариялық-эпидемиологиялық бақылау басқармасы.</w:t>
      </w:r>
    </w:p>
    <w:p>
      <w:pPr>
        <w:spacing w:after="0"/>
        <w:ind w:left="0"/>
        <w:jc w:val="both"/>
      </w:pPr>
      <w:r>
        <w:rPr>
          <w:rFonts w:ascii="Times New Roman"/>
          <w:b w:val="false"/>
          <w:i w:val="false"/>
          <w:color w:val="000000"/>
          <w:sz w:val="28"/>
        </w:rPr>
        <w:t>
      104.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Алакөл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105.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Ескелді аудандық санитариялық-эпидемиологиялық бақылау басқармасы.</w:t>
      </w:r>
    </w:p>
    <w:p>
      <w:pPr>
        <w:spacing w:after="0"/>
        <w:ind w:left="0"/>
        <w:jc w:val="both"/>
      </w:pPr>
      <w:r>
        <w:rPr>
          <w:rFonts w:ascii="Times New Roman"/>
          <w:b w:val="false"/>
          <w:i w:val="false"/>
          <w:color w:val="000000"/>
          <w:sz w:val="28"/>
        </w:rPr>
        <w:t>
      106.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Кербұлақ аудандық санитариялық-эпидемиологиялық бақылау басқармасы.</w:t>
      </w:r>
    </w:p>
    <w:p>
      <w:pPr>
        <w:spacing w:after="0"/>
        <w:ind w:left="0"/>
        <w:jc w:val="both"/>
      </w:pPr>
      <w:r>
        <w:rPr>
          <w:rFonts w:ascii="Times New Roman"/>
          <w:b w:val="false"/>
          <w:i w:val="false"/>
          <w:color w:val="000000"/>
          <w:sz w:val="28"/>
        </w:rPr>
        <w:t>
      107.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Көксу аудандық санитариялық-эпидемиологиялық бақылау басқармасы.</w:t>
      </w:r>
    </w:p>
    <w:p>
      <w:pPr>
        <w:spacing w:after="0"/>
        <w:ind w:left="0"/>
        <w:jc w:val="both"/>
      </w:pPr>
      <w:r>
        <w:rPr>
          <w:rFonts w:ascii="Times New Roman"/>
          <w:b w:val="false"/>
          <w:i w:val="false"/>
          <w:color w:val="000000"/>
          <w:sz w:val="28"/>
        </w:rPr>
        <w:t>
      108.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Қаратал аудандық санитариялық-эпидемиологиялық бақылау басқармасы.</w:t>
      </w:r>
    </w:p>
    <w:p>
      <w:pPr>
        <w:spacing w:after="0"/>
        <w:ind w:left="0"/>
        <w:jc w:val="both"/>
      </w:pPr>
      <w:r>
        <w:rPr>
          <w:rFonts w:ascii="Times New Roman"/>
          <w:b w:val="false"/>
          <w:i w:val="false"/>
          <w:color w:val="000000"/>
          <w:sz w:val="28"/>
        </w:rPr>
        <w:t>
      109.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Панфилов аудандық санитариялық-эпидемиологиялық бақылау басқармасы.</w:t>
      </w:r>
    </w:p>
    <w:p>
      <w:pPr>
        <w:spacing w:after="0"/>
        <w:ind w:left="0"/>
        <w:jc w:val="both"/>
      </w:pPr>
      <w:r>
        <w:rPr>
          <w:rFonts w:ascii="Times New Roman"/>
          <w:b w:val="false"/>
          <w:i w:val="false"/>
          <w:color w:val="000000"/>
          <w:sz w:val="28"/>
        </w:rPr>
        <w:t>
      110.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Сарқан аудандық санитариялық-эпидемиологиялық бақылау басқармасы.</w:t>
      </w:r>
    </w:p>
    <w:p>
      <w:pPr>
        <w:spacing w:after="0"/>
        <w:ind w:left="0"/>
        <w:jc w:val="both"/>
      </w:pPr>
      <w:r>
        <w:rPr>
          <w:rFonts w:ascii="Times New Roman"/>
          <w:b w:val="false"/>
          <w:i w:val="false"/>
          <w:color w:val="000000"/>
          <w:sz w:val="28"/>
        </w:rPr>
        <w:t>
      111.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Талдықорған қалалық санитариялық-эпидемиологиялық бақылау басқармасы.</w:t>
      </w:r>
    </w:p>
    <w:p>
      <w:pPr>
        <w:spacing w:after="0"/>
        <w:ind w:left="0"/>
        <w:jc w:val="both"/>
      </w:pPr>
      <w:r>
        <w:rPr>
          <w:rFonts w:ascii="Times New Roman"/>
          <w:b w:val="false"/>
          <w:i w:val="false"/>
          <w:color w:val="000000"/>
          <w:sz w:val="28"/>
        </w:rPr>
        <w:t>
      112. Қазақстан Республикасының Денсаулық сақтау министрлігі Санитариялық-эпидемиологиялық бақылау комитеті Жетісу облысының санитариялық-эпидемиологиялық бақылау департаменті Текелі қалалық санитариялық-эпидемиологиялық бақылау басқармасы.</w:t>
      </w:r>
    </w:p>
    <w:p>
      <w:pPr>
        <w:spacing w:after="0"/>
        <w:ind w:left="0"/>
        <w:jc w:val="both"/>
      </w:pPr>
      <w:r>
        <w:rPr>
          <w:rFonts w:ascii="Times New Roman"/>
          <w:b w:val="false"/>
          <w:i w:val="false"/>
          <w:color w:val="000000"/>
          <w:sz w:val="28"/>
        </w:rPr>
        <w:t>
      113.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w:t>
      </w:r>
    </w:p>
    <w:p>
      <w:pPr>
        <w:spacing w:after="0"/>
        <w:ind w:left="0"/>
        <w:jc w:val="both"/>
      </w:pPr>
      <w:r>
        <w:rPr>
          <w:rFonts w:ascii="Times New Roman"/>
          <w:b w:val="false"/>
          <w:i w:val="false"/>
          <w:color w:val="000000"/>
          <w:sz w:val="28"/>
        </w:rPr>
        <w:t>
      114.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Ақтөбе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115.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Алматы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116.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Атбасар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117.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Атырау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118.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Жамбыл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119.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Жаңаарқа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120.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Шығыс Қазақстан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121.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Ақмола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122.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Қарағанды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123.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Қостанай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124.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Қызылорда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125.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Маңғыстау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126.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Орал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127.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Павлодар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128.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Семей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129. Қазақстан Республикасының Денсаулық сақтау министрлігі Санитариялық-эпидемиологиялық бақылау комитеті Көліктегі санитариялық-эпидемиологиялық бақылау департаменті Шымкент бөлімшелік көліктегі санитариялық-эпидемиологиялық бақылау басқармасы.</w:t>
      </w:r>
    </w:p>
    <w:p>
      <w:pPr>
        <w:spacing w:after="0"/>
        <w:ind w:left="0"/>
        <w:jc w:val="both"/>
      </w:pPr>
      <w:r>
        <w:rPr>
          <w:rFonts w:ascii="Times New Roman"/>
          <w:b w:val="false"/>
          <w:i w:val="false"/>
          <w:color w:val="000000"/>
          <w:sz w:val="28"/>
        </w:rPr>
        <w:t>
      130.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131.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Абай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132.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Ақтоғай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133.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Балқаш қалалық санитариялық-эпидемиологиялық бақылау басқармасы.</w:t>
      </w:r>
    </w:p>
    <w:p>
      <w:pPr>
        <w:spacing w:after="0"/>
        <w:ind w:left="0"/>
        <w:jc w:val="both"/>
      </w:pPr>
      <w:r>
        <w:rPr>
          <w:rFonts w:ascii="Times New Roman"/>
          <w:b w:val="false"/>
          <w:i w:val="false"/>
          <w:color w:val="000000"/>
          <w:sz w:val="28"/>
        </w:rPr>
        <w:t>
      134.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Бұқар жырау аудандық санитариялық-эпидемиологиялық бақылау басқармасы.</w:t>
      </w:r>
    </w:p>
    <w:p>
      <w:pPr>
        <w:spacing w:after="0"/>
        <w:ind w:left="0"/>
        <w:jc w:val="both"/>
      </w:pPr>
      <w:r>
        <w:rPr>
          <w:rFonts w:ascii="Times New Roman"/>
          <w:b w:val="false"/>
          <w:i w:val="false"/>
          <w:color w:val="000000"/>
          <w:sz w:val="28"/>
        </w:rPr>
        <w:t>
      135.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Әлихан Бөкейхан ауданының санитариялық-эпидемиологиялық бақылау басқармасы.</w:t>
      </w:r>
    </w:p>
    <w:p>
      <w:pPr>
        <w:spacing w:after="0"/>
        <w:ind w:left="0"/>
        <w:jc w:val="both"/>
      </w:pPr>
      <w:r>
        <w:rPr>
          <w:rFonts w:ascii="Times New Roman"/>
          <w:b w:val="false"/>
          <w:i w:val="false"/>
          <w:color w:val="000000"/>
          <w:sz w:val="28"/>
        </w:rPr>
        <w:t>
      136.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Қарағанды қаласы Қазыбек би атындағы ауданының санитариялық-эпидемиологиялық бақылау басқармасы.</w:t>
      </w:r>
    </w:p>
    <w:p>
      <w:pPr>
        <w:spacing w:after="0"/>
        <w:ind w:left="0"/>
        <w:jc w:val="both"/>
      </w:pPr>
      <w:r>
        <w:rPr>
          <w:rFonts w:ascii="Times New Roman"/>
          <w:b w:val="false"/>
          <w:i w:val="false"/>
          <w:color w:val="000000"/>
          <w:sz w:val="28"/>
        </w:rPr>
        <w:t>
      137.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Қарқаралы аудандық санитариялық-эпидемиологиялық бақылау басқармасы.</w:t>
      </w:r>
    </w:p>
    <w:p>
      <w:pPr>
        <w:spacing w:after="0"/>
        <w:ind w:left="0"/>
        <w:jc w:val="both"/>
      </w:pPr>
      <w:r>
        <w:rPr>
          <w:rFonts w:ascii="Times New Roman"/>
          <w:b w:val="false"/>
          <w:i w:val="false"/>
          <w:color w:val="000000"/>
          <w:sz w:val="28"/>
        </w:rPr>
        <w:t>
      138.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Нұра аудандық санитариялық-эпидемиологиялық бақылау басқармасы.</w:t>
      </w:r>
    </w:p>
    <w:p>
      <w:pPr>
        <w:spacing w:after="0"/>
        <w:ind w:left="0"/>
        <w:jc w:val="both"/>
      </w:pPr>
      <w:r>
        <w:rPr>
          <w:rFonts w:ascii="Times New Roman"/>
          <w:b w:val="false"/>
          <w:i w:val="false"/>
          <w:color w:val="000000"/>
          <w:sz w:val="28"/>
        </w:rPr>
        <w:t>
      139. Қазақстан Республикасы Денсаулық сақтау министрлігінің санитариялық-эпидемиологиялық бақылау комитеті Қарағанды облысының санитариялық-эпидемиологиялық бақылау департаментінің Осакаров аудандық санитариялық-эпидемиологиялық бақылау басқармасы.</w:t>
      </w:r>
    </w:p>
    <w:p>
      <w:pPr>
        <w:spacing w:after="0"/>
        <w:ind w:left="0"/>
        <w:jc w:val="both"/>
      </w:pPr>
      <w:r>
        <w:rPr>
          <w:rFonts w:ascii="Times New Roman"/>
          <w:b w:val="false"/>
          <w:i w:val="false"/>
          <w:color w:val="000000"/>
          <w:sz w:val="28"/>
        </w:rPr>
        <w:t>
      140.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Приозерск қалалық санитариялық-эпидемиологиялық бақылау басқармасы.</w:t>
      </w:r>
    </w:p>
    <w:p>
      <w:pPr>
        <w:spacing w:after="0"/>
        <w:ind w:left="0"/>
        <w:jc w:val="both"/>
      </w:pPr>
      <w:r>
        <w:rPr>
          <w:rFonts w:ascii="Times New Roman"/>
          <w:b w:val="false"/>
          <w:i w:val="false"/>
          <w:color w:val="000000"/>
          <w:sz w:val="28"/>
        </w:rPr>
        <w:t>
      141.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Саран қалалық санитариялық-эпидемиологиялық бақылау басқармасы.</w:t>
      </w:r>
    </w:p>
    <w:p>
      <w:pPr>
        <w:spacing w:after="0"/>
        <w:ind w:left="0"/>
        <w:jc w:val="both"/>
      </w:pPr>
      <w:r>
        <w:rPr>
          <w:rFonts w:ascii="Times New Roman"/>
          <w:b w:val="false"/>
          <w:i w:val="false"/>
          <w:color w:val="000000"/>
          <w:sz w:val="28"/>
        </w:rPr>
        <w:t>
      142.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Теміртау қалалық санитариялық-эпидемиологиялық бақылау басқармасы.</w:t>
      </w:r>
    </w:p>
    <w:p>
      <w:pPr>
        <w:spacing w:after="0"/>
        <w:ind w:left="0"/>
        <w:jc w:val="both"/>
      </w:pPr>
      <w:r>
        <w:rPr>
          <w:rFonts w:ascii="Times New Roman"/>
          <w:b w:val="false"/>
          <w:i w:val="false"/>
          <w:color w:val="000000"/>
          <w:sz w:val="28"/>
        </w:rPr>
        <w:t>
      143.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Шахтинск қалалық санитариялық-эпидемиологиялық бақылау басқармасы.</w:t>
      </w:r>
    </w:p>
    <w:p>
      <w:pPr>
        <w:spacing w:after="0"/>
        <w:ind w:left="0"/>
        <w:jc w:val="both"/>
      </w:pPr>
      <w:r>
        <w:rPr>
          <w:rFonts w:ascii="Times New Roman"/>
          <w:b w:val="false"/>
          <w:i w:val="false"/>
          <w:color w:val="000000"/>
          <w:sz w:val="28"/>
        </w:rPr>
        <w:t>
      144. Қазақстан Республикасының Денсаулық сақтау министрлігі Санитариялық-эпидемиологиялық бақылау комитеті Қарағанды облысының санитариялық-эпидемиологиялық бақылау департаменті Шет аудандық санитариялық-эпидемиологиялық бақылау басқармасы.</w:t>
      </w:r>
    </w:p>
    <w:p>
      <w:pPr>
        <w:spacing w:after="0"/>
        <w:ind w:left="0"/>
        <w:jc w:val="both"/>
      </w:pPr>
      <w:r>
        <w:rPr>
          <w:rFonts w:ascii="Times New Roman"/>
          <w:b w:val="false"/>
          <w:i w:val="false"/>
          <w:color w:val="000000"/>
          <w:sz w:val="28"/>
        </w:rPr>
        <w:t>
      145.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146.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Алтынсарин аудандық санитариялық-эпидемиологиялық бақылау басқармасы.</w:t>
      </w:r>
    </w:p>
    <w:p>
      <w:pPr>
        <w:spacing w:after="0"/>
        <w:ind w:left="0"/>
        <w:jc w:val="both"/>
      </w:pPr>
      <w:r>
        <w:rPr>
          <w:rFonts w:ascii="Times New Roman"/>
          <w:b w:val="false"/>
          <w:i w:val="false"/>
          <w:color w:val="000000"/>
          <w:sz w:val="28"/>
        </w:rPr>
        <w:t>
      147.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Амангелді аудандық санитариялық-эпидемиологиялық бақылау басқармасы.</w:t>
      </w:r>
    </w:p>
    <w:p>
      <w:pPr>
        <w:spacing w:after="0"/>
        <w:ind w:left="0"/>
        <w:jc w:val="both"/>
      </w:pPr>
      <w:r>
        <w:rPr>
          <w:rFonts w:ascii="Times New Roman"/>
          <w:b w:val="false"/>
          <w:i w:val="false"/>
          <w:color w:val="000000"/>
          <w:sz w:val="28"/>
        </w:rPr>
        <w:t>
      148.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Арқалық қалалық санитариялық-эпидемиологиялық бақылау басқармасы.</w:t>
      </w:r>
    </w:p>
    <w:p>
      <w:pPr>
        <w:spacing w:after="0"/>
        <w:ind w:left="0"/>
        <w:jc w:val="both"/>
      </w:pPr>
      <w:r>
        <w:rPr>
          <w:rFonts w:ascii="Times New Roman"/>
          <w:b w:val="false"/>
          <w:i w:val="false"/>
          <w:color w:val="000000"/>
          <w:sz w:val="28"/>
        </w:rPr>
        <w:t>
      149.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150. Қазақстан Республикасының Денсаулық сақтау министрлігінің Санитариялық-эпидемиологиялық бақылау комитеті Қостанай облысының санитариялық-эпидемиологиялық бақылау департаменті Денисов аудандық санитариялық-эпидемиологиялық бақылау басқармасы.</w:t>
      </w:r>
    </w:p>
    <w:p>
      <w:pPr>
        <w:spacing w:after="0"/>
        <w:ind w:left="0"/>
        <w:jc w:val="both"/>
      </w:pPr>
      <w:r>
        <w:rPr>
          <w:rFonts w:ascii="Times New Roman"/>
          <w:b w:val="false"/>
          <w:i w:val="false"/>
          <w:color w:val="000000"/>
          <w:sz w:val="28"/>
        </w:rPr>
        <w:t>
      151.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Жангелдин аудандық санитариялық-эпидемиологиялық бақылау басқармасы.</w:t>
      </w:r>
    </w:p>
    <w:p>
      <w:pPr>
        <w:spacing w:after="0"/>
        <w:ind w:left="0"/>
        <w:jc w:val="both"/>
      </w:pPr>
      <w:r>
        <w:rPr>
          <w:rFonts w:ascii="Times New Roman"/>
          <w:b w:val="false"/>
          <w:i w:val="false"/>
          <w:color w:val="000000"/>
          <w:sz w:val="28"/>
        </w:rPr>
        <w:t>
      152.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Жітіқара аудандық санитариялық-эпидемиологиялық бақылау басқармасы.</w:t>
      </w:r>
    </w:p>
    <w:p>
      <w:pPr>
        <w:spacing w:after="0"/>
        <w:ind w:left="0"/>
        <w:jc w:val="both"/>
      </w:pPr>
      <w:r>
        <w:rPr>
          <w:rFonts w:ascii="Times New Roman"/>
          <w:b w:val="false"/>
          <w:i w:val="false"/>
          <w:color w:val="000000"/>
          <w:sz w:val="28"/>
        </w:rPr>
        <w:t>
      153.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Қамысты аудандық санитариялық-эпидемиологиялық бақылау басқармасы.</w:t>
      </w:r>
    </w:p>
    <w:p>
      <w:pPr>
        <w:spacing w:after="0"/>
        <w:ind w:left="0"/>
        <w:jc w:val="both"/>
      </w:pPr>
      <w:r>
        <w:rPr>
          <w:rFonts w:ascii="Times New Roman"/>
          <w:b w:val="false"/>
          <w:i w:val="false"/>
          <w:color w:val="000000"/>
          <w:sz w:val="28"/>
        </w:rPr>
        <w:t>
      154.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Қарабалық аудандық санитариялық-эпидемиологиялық бақылау басқармасы.</w:t>
      </w:r>
    </w:p>
    <w:p>
      <w:pPr>
        <w:spacing w:after="0"/>
        <w:ind w:left="0"/>
        <w:jc w:val="both"/>
      </w:pPr>
      <w:r>
        <w:rPr>
          <w:rFonts w:ascii="Times New Roman"/>
          <w:b w:val="false"/>
          <w:i w:val="false"/>
          <w:color w:val="000000"/>
          <w:sz w:val="28"/>
        </w:rPr>
        <w:t>
      155.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Қарасу аудандық санитариялық-эпидемиологиялық бақылау басқармасы.</w:t>
      </w:r>
    </w:p>
    <w:p>
      <w:pPr>
        <w:spacing w:after="0"/>
        <w:ind w:left="0"/>
        <w:jc w:val="both"/>
      </w:pPr>
      <w:r>
        <w:rPr>
          <w:rFonts w:ascii="Times New Roman"/>
          <w:b w:val="false"/>
          <w:i w:val="false"/>
          <w:color w:val="000000"/>
          <w:sz w:val="28"/>
        </w:rPr>
        <w:t>
      156.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157.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Қостанай қаласының санитариялық-эпидемиологиялық бақылау басқармасы.</w:t>
      </w:r>
    </w:p>
    <w:p>
      <w:pPr>
        <w:spacing w:after="0"/>
        <w:ind w:left="0"/>
        <w:jc w:val="both"/>
      </w:pPr>
      <w:r>
        <w:rPr>
          <w:rFonts w:ascii="Times New Roman"/>
          <w:b w:val="false"/>
          <w:i w:val="false"/>
          <w:color w:val="000000"/>
          <w:sz w:val="28"/>
        </w:rPr>
        <w:t>
      158.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Лисаков қалалық санитариялық-эпидемиологиялық бақылау басқармасы.</w:t>
      </w:r>
    </w:p>
    <w:p>
      <w:pPr>
        <w:spacing w:after="0"/>
        <w:ind w:left="0"/>
        <w:jc w:val="both"/>
      </w:pPr>
      <w:r>
        <w:rPr>
          <w:rFonts w:ascii="Times New Roman"/>
          <w:b w:val="false"/>
          <w:i w:val="false"/>
          <w:color w:val="000000"/>
          <w:sz w:val="28"/>
        </w:rPr>
        <w:t>
      159.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Меңдіқара аудандық санитариялық-эпидемиологиялық бақылау басқармасы.</w:t>
      </w:r>
    </w:p>
    <w:p>
      <w:pPr>
        <w:spacing w:after="0"/>
        <w:ind w:left="0"/>
        <w:jc w:val="both"/>
      </w:pPr>
      <w:r>
        <w:rPr>
          <w:rFonts w:ascii="Times New Roman"/>
          <w:b w:val="false"/>
          <w:i w:val="false"/>
          <w:color w:val="000000"/>
          <w:sz w:val="28"/>
        </w:rPr>
        <w:t>
      160.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Науырзым аудандық санитариялық-эпидемиологиялық бақылау басқармасы.</w:t>
      </w:r>
    </w:p>
    <w:p>
      <w:pPr>
        <w:spacing w:after="0"/>
        <w:ind w:left="0"/>
        <w:jc w:val="both"/>
      </w:pPr>
      <w:r>
        <w:rPr>
          <w:rFonts w:ascii="Times New Roman"/>
          <w:b w:val="false"/>
          <w:i w:val="false"/>
          <w:color w:val="000000"/>
          <w:sz w:val="28"/>
        </w:rPr>
        <w:t>
      161.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Рудный қалалық санитариялық-эпидемиологиялық бақылау басқармасы.</w:t>
      </w:r>
    </w:p>
    <w:p>
      <w:pPr>
        <w:spacing w:after="0"/>
        <w:ind w:left="0"/>
        <w:jc w:val="both"/>
      </w:pPr>
      <w:r>
        <w:rPr>
          <w:rFonts w:ascii="Times New Roman"/>
          <w:b w:val="false"/>
          <w:i w:val="false"/>
          <w:color w:val="000000"/>
          <w:sz w:val="28"/>
        </w:rPr>
        <w:t>
      162.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Сарыкөл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163.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Бейімбет Майлин ауданының санитариялық-эпидемиологиялық бақылау басқармасы.</w:t>
      </w:r>
    </w:p>
    <w:p>
      <w:pPr>
        <w:spacing w:after="0"/>
        <w:ind w:left="0"/>
        <w:jc w:val="both"/>
      </w:pPr>
      <w:r>
        <w:rPr>
          <w:rFonts w:ascii="Times New Roman"/>
          <w:b w:val="false"/>
          <w:i w:val="false"/>
          <w:color w:val="000000"/>
          <w:sz w:val="28"/>
        </w:rPr>
        <w:t>
      164.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Ұзынкөл аудандық санитариялық-эпидемиологиялық бақылау басқармасы.</w:t>
      </w:r>
    </w:p>
    <w:p>
      <w:pPr>
        <w:spacing w:after="0"/>
        <w:ind w:left="0"/>
        <w:jc w:val="both"/>
      </w:pPr>
      <w:r>
        <w:rPr>
          <w:rFonts w:ascii="Times New Roman"/>
          <w:b w:val="false"/>
          <w:i w:val="false"/>
          <w:color w:val="000000"/>
          <w:sz w:val="28"/>
        </w:rPr>
        <w:t>
      165.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Федоров аудандық санитариялық-эпидемиологиялық бақылау басқармасы.</w:t>
      </w:r>
    </w:p>
    <w:p>
      <w:pPr>
        <w:spacing w:after="0"/>
        <w:ind w:left="0"/>
        <w:jc w:val="both"/>
      </w:pPr>
      <w:r>
        <w:rPr>
          <w:rFonts w:ascii="Times New Roman"/>
          <w:b w:val="false"/>
          <w:i w:val="false"/>
          <w:color w:val="000000"/>
          <w:sz w:val="28"/>
        </w:rPr>
        <w:t>
      166.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167.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Арал аудандық санитариялық-эпидемиологиялық бақылау басқармасы.</w:t>
      </w:r>
    </w:p>
    <w:p>
      <w:pPr>
        <w:spacing w:after="0"/>
        <w:ind w:left="0"/>
        <w:jc w:val="both"/>
      </w:pPr>
      <w:r>
        <w:rPr>
          <w:rFonts w:ascii="Times New Roman"/>
          <w:b w:val="false"/>
          <w:i w:val="false"/>
          <w:color w:val="000000"/>
          <w:sz w:val="28"/>
        </w:rPr>
        <w:t>
      168.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Жалағаш аудандық санитариялық-эпидемиологиялық бақылау басқармасы.</w:t>
      </w:r>
    </w:p>
    <w:p>
      <w:pPr>
        <w:spacing w:after="0"/>
        <w:ind w:left="0"/>
        <w:jc w:val="both"/>
      </w:pPr>
      <w:r>
        <w:rPr>
          <w:rFonts w:ascii="Times New Roman"/>
          <w:b w:val="false"/>
          <w:i w:val="false"/>
          <w:color w:val="000000"/>
          <w:sz w:val="28"/>
        </w:rPr>
        <w:t>
      169.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Жаңақорған аудандық санитариялық-эпидемиологиялық бақылау басқармасы.</w:t>
      </w:r>
    </w:p>
    <w:p>
      <w:pPr>
        <w:spacing w:after="0"/>
        <w:ind w:left="0"/>
        <w:jc w:val="both"/>
      </w:pPr>
      <w:r>
        <w:rPr>
          <w:rFonts w:ascii="Times New Roman"/>
          <w:b w:val="false"/>
          <w:i w:val="false"/>
          <w:color w:val="000000"/>
          <w:sz w:val="28"/>
        </w:rPr>
        <w:t>
      170.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Қазалы аудандық санитариялық-эпидемиологиялық бақылау басқармасы.</w:t>
      </w:r>
    </w:p>
    <w:p>
      <w:pPr>
        <w:spacing w:after="0"/>
        <w:ind w:left="0"/>
        <w:jc w:val="both"/>
      </w:pPr>
      <w:r>
        <w:rPr>
          <w:rFonts w:ascii="Times New Roman"/>
          <w:b w:val="false"/>
          <w:i w:val="false"/>
          <w:color w:val="000000"/>
          <w:sz w:val="28"/>
        </w:rPr>
        <w:t>
      171.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Қармақшы аудандық санитариялық-эпидемиологиялық бақылау басқармасы.</w:t>
      </w:r>
    </w:p>
    <w:p>
      <w:pPr>
        <w:spacing w:after="0"/>
        <w:ind w:left="0"/>
        <w:jc w:val="both"/>
      </w:pPr>
      <w:r>
        <w:rPr>
          <w:rFonts w:ascii="Times New Roman"/>
          <w:b w:val="false"/>
          <w:i w:val="false"/>
          <w:color w:val="000000"/>
          <w:sz w:val="28"/>
        </w:rPr>
        <w:t>
      172.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Қызылорда қалалық санитариялық-эпидемиологиялық бақылау басқармасы.</w:t>
      </w:r>
    </w:p>
    <w:p>
      <w:pPr>
        <w:spacing w:after="0"/>
        <w:ind w:left="0"/>
        <w:jc w:val="both"/>
      </w:pPr>
      <w:r>
        <w:rPr>
          <w:rFonts w:ascii="Times New Roman"/>
          <w:b w:val="false"/>
          <w:i w:val="false"/>
          <w:color w:val="000000"/>
          <w:sz w:val="28"/>
        </w:rPr>
        <w:t>
      173.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Сырдария аудандық санитариялық-эпидемиологиялық бақылау басқармасы.</w:t>
      </w:r>
    </w:p>
    <w:p>
      <w:pPr>
        <w:spacing w:after="0"/>
        <w:ind w:left="0"/>
        <w:jc w:val="both"/>
      </w:pPr>
      <w:r>
        <w:rPr>
          <w:rFonts w:ascii="Times New Roman"/>
          <w:b w:val="false"/>
          <w:i w:val="false"/>
          <w:color w:val="000000"/>
          <w:sz w:val="28"/>
        </w:rPr>
        <w:t>
      174. Қазақстан Республикасының Денсаулық сақтау министрлігі Санитариялық-эпидемиологиялық бақылау комитеті Қызылорда облысының санитариялық-эпидемиологиялық бақылау департаменті Шиелі аудандық санитариялық-эпидемиологиялық бақылау басқармасы.</w:t>
      </w:r>
    </w:p>
    <w:p>
      <w:pPr>
        <w:spacing w:after="0"/>
        <w:ind w:left="0"/>
        <w:jc w:val="both"/>
      </w:pPr>
      <w:r>
        <w:rPr>
          <w:rFonts w:ascii="Times New Roman"/>
          <w:b w:val="false"/>
          <w:i w:val="false"/>
          <w:color w:val="000000"/>
          <w:sz w:val="28"/>
        </w:rPr>
        <w:t>
      175.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176.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Ақтау қалалық санитариялық-эпидемиологиялық бақылау басқармасы.</w:t>
      </w:r>
    </w:p>
    <w:p>
      <w:pPr>
        <w:spacing w:after="0"/>
        <w:ind w:left="0"/>
        <w:jc w:val="both"/>
      </w:pPr>
      <w:r>
        <w:rPr>
          <w:rFonts w:ascii="Times New Roman"/>
          <w:b w:val="false"/>
          <w:i w:val="false"/>
          <w:color w:val="000000"/>
          <w:sz w:val="28"/>
        </w:rPr>
        <w:t>
      177.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Бейнеу аудандық санитариялық-эпидемиологиялық бақылау басқармасы.</w:t>
      </w:r>
    </w:p>
    <w:p>
      <w:pPr>
        <w:spacing w:after="0"/>
        <w:ind w:left="0"/>
        <w:jc w:val="both"/>
      </w:pPr>
      <w:r>
        <w:rPr>
          <w:rFonts w:ascii="Times New Roman"/>
          <w:b w:val="false"/>
          <w:i w:val="false"/>
          <w:color w:val="000000"/>
          <w:sz w:val="28"/>
        </w:rPr>
        <w:t>
      178.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Жаңаөзен қалалық санитариялық-эпидемиологиялық бақылау басқармасы.</w:t>
      </w:r>
    </w:p>
    <w:p>
      <w:pPr>
        <w:spacing w:after="0"/>
        <w:ind w:left="0"/>
        <w:jc w:val="both"/>
      </w:pPr>
      <w:r>
        <w:rPr>
          <w:rFonts w:ascii="Times New Roman"/>
          <w:b w:val="false"/>
          <w:i w:val="false"/>
          <w:color w:val="000000"/>
          <w:sz w:val="28"/>
        </w:rPr>
        <w:t>
      179.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Қарақия аудандық санитариялық-эпидемиологиялық бақылау басқармасы.</w:t>
      </w:r>
    </w:p>
    <w:p>
      <w:pPr>
        <w:spacing w:after="0"/>
        <w:ind w:left="0"/>
        <w:jc w:val="both"/>
      </w:pPr>
      <w:r>
        <w:rPr>
          <w:rFonts w:ascii="Times New Roman"/>
          <w:b w:val="false"/>
          <w:i w:val="false"/>
          <w:color w:val="000000"/>
          <w:sz w:val="28"/>
        </w:rPr>
        <w:t>
      180.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Маңғыстау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181.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Мұнайлы аудандық санитариялық-эпидемиологиялық бақылау басқармасы.</w:t>
      </w:r>
    </w:p>
    <w:p>
      <w:pPr>
        <w:spacing w:after="0"/>
        <w:ind w:left="0"/>
        <w:jc w:val="both"/>
      </w:pPr>
      <w:r>
        <w:rPr>
          <w:rFonts w:ascii="Times New Roman"/>
          <w:b w:val="false"/>
          <w:i w:val="false"/>
          <w:color w:val="000000"/>
          <w:sz w:val="28"/>
        </w:rPr>
        <w:t>
      182. Қазақстан Республикасының Денсаулық сақтау министрлігі Санитариялық-эпидемиологиялық бақылау комитеті Маңғыстау облысының санитариялық-эпидемиологиялық бақылау департаменті Түпқараған аудандық санитариялық-эпидемиологиялық бақылау басқармасы.</w:t>
      </w:r>
    </w:p>
    <w:p>
      <w:pPr>
        <w:spacing w:after="0"/>
        <w:ind w:left="0"/>
        <w:jc w:val="both"/>
      </w:pPr>
      <w:r>
        <w:rPr>
          <w:rFonts w:ascii="Times New Roman"/>
          <w:b w:val="false"/>
          <w:i w:val="false"/>
          <w:color w:val="000000"/>
          <w:sz w:val="28"/>
        </w:rPr>
        <w:t>
      183.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w:t>
      </w:r>
    </w:p>
    <w:p>
      <w:pPr>
        <w:spacing w:after="0"/>
        <w:ind w:left="0"/>
        <w:jc w:val="both"/>
      </w:pPr>
      <w:r>
        <w:rPr>
          <w:rFonts w:ascii="Times New Roman"/>
          <w:b w:val="false"/>
          <w:i w:val="false"/>
          <w:color w:val="000000"/>
          <w:sz w:val="28"/>
        </w:rPr>
        <w:t>
      184.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Алматы ауданының санитариялық-эпидемиологиялық бақылау басқармасы.</w:t>
      </w:r>
    </w:p>
    <w:p>
      <w:pPr>
        <w:spacing w:after="0"/>
        <w:ind w:left="0"/>
        <w:jc w:val="both"/>
      </w:pPr>
      <w:r>
        <w:rPr>
          <w:rFonts w:ascii="Times New Roman"/>
          <w:b w:val="false"/>
          <w:i w:val="false"/>
          <w:color w:val="000000"/>
          <w:sz w:val="28"/>
        </w:rPr>
        <w:t>
      185.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Байқоңыр ауданының санитариялық-эпидемиологиялық бақылау басқармасы.</w:t>
      </w:r>
    </w:p>
    <w:p>
      <w:pPr>
        <w:spacing w:after="0"/>
        <w:ind w:left="0"/>
        <w:jc w:val="both"/>
      </w:pPr>
      <w:r>
        <w:rPr>
          <w:rFonts w:ascii="Times New Roman"/>
          <w:b w:val="false"/>
          <w:i w:val="false"/>
          <w:color w:val="000000"/>
          <w:sz w:val="28"/>
        </w:rPr>
        <w:t>
      186.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Есіл ауданының санитариялық-эпидемиологиялық бақылау басқармасы.</w:t>
      </w:r>
    </w:p>
    <w:p>
      <w:pPr>
        <w:spacing w:after="0"/>
        <w:ind w:left="0"/>
        <w:jc w:val="both"/>
      </w:pPr>
      <w:r>
        <w:rPr>
          <w:rFonts w:ascii="Times New Roman"/>
          <w:b w:val="false"/>
          <w:i w:val="false"/>
          <w:color w:val="000000"/>
          <w:sz w:val="28"/>
        </w:rPr>
        <w:t>
      186-1.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Нұра ауданының санитариялық-эпидемиологиялық бақылау басқармасы.</w:t>
      </w:r>
    </w:p>
    <w:p>
      <w:pPr>
        <w:spacing w:after="0"/>
        <w:ind w:left="0"/>
        <w:jc w:val="both"/>
      </w:pPr>
      <w:r>
        <w:rPr>
          <w:rFonts w:ascii="Times New Roman"/>
          <w:b w:val="false"/>
          <w:i w:val="false"/>
          <w:color w:val="000000"/>
          <w:sz w:val="28"/>
        </w:rPr>
        <w:t>
      187. Қазақстан Республикасының Денсаулық сақтау министрлігі Санитариялық-эпидемиологиялық бақылау комитеті Астана қаласының санитариялық-эпидемиологиялық бақылау департаменті Астана қаласы Сарыарқа ауданының санитариялық-эпидемиологиялық бақылау басқармасы.</w:t>
      </w:r>
    </w:p>
    <w:p>
      <w:pPr>
        <w:spacing w:after="0"/>
        <w:ind w:left="0"/>
        <w:jc w:val="both"/>
      </w:pPr>
      <w:r>
        <w:rPr>
          <w:rFonts w:ascii="Times New Roman"/>
          <w:b w:val="false"/>
          <w:i w:val="false"/>
          <w:color w:val="000000"/>
          <w:sz w:val="28"/>
        </w:rPr>
        <w:t>
      188.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189.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Аққулы ауданының санитариялық-эпидемиологиялық бақылау басқармасы.</w:t>
      </w:r>
    </w:p>
    <w:p>
      <w:pPr>
        <w:spacing w:after="0"/>
        <w:ind w:left="0"/>
        <w:jc w:val="both"/>
      </w:pPr>
      <w:r>
        <w:rPr>
          <w:rFonts w:ascii="Times New Roman"/>
          <w:b w:val="false"/>
          <w:i w:val="false"/>
          <w:color w:val="000000"/>
          <w:sz w:val="28"/>
        </w:rPr>
        <w:t>
      190.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Ақсу қалалық санитариялық-эпидемиологиялық бақылау басқармасы.</w:t>
      </w:r>
    </w:p>
    <w:p>
      <w:pPr>
        <w:spacing w:after="0"/>
        <w:ind w:left="0"/>
        <w:jc w:val="both"/>
      </w:pPr>
      <w:r>
        <w:rPr>
          <w:rFonts w:ascii="Times New Roman"/>
          <w:b w:val="false"/>
          <w:i w:val="false"/>
          <w:color w:val="000000"/>
          <w:sz w:val="28"/>
        </w:rPr>
        <w:t>
      191.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Ақтоғай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192.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Баянауыл аудандық санитариялық-эпидемиологиялық бақылау басқармасы.</w:t>
      </w:r>
    </w:p>
    <w:p>
      <w:pPr>
        <w:spacing w:after="0"/>
        <w:ind w:left="0"/>
        <w:jc w:val="both"/>
      </w:pPr>
      <w:r>
        <w:rPr>
          <w:rFonts w:ascii="Times New Roman"/>
          <w:b w:val="false"/>
          <w:i w:val="false"/>
          <w:color w:val="000000"/>
          <w:sz w:val="28"/>
        </w:rPr>
        <w:t>
      193.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Екібастұз қалалық санитариялық-эпидемиологиялық бақылау басқармасы.</w:t>
      </w:r>
    </w:p>
    <w:p>
      <w:pPr>
        <w:spacing w:after="0"/>
        <w:ind w:left="0"/>
        <w:jc w:val="both"/>
      </w:pPr>
      <w:r>
        <w:rPr>
          <w:rFonts w:ascii="Times New Roman"/>
          <w:b w:val="false"/>
          <w:i w:val="false"/>
          <w:color w:val="000000"/>
          <w:sz w:val="28"/>
        </w:rPr>
        <w:t>
      194.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Ертіс аудандық санитариялық-эпидемиологиялық бақылау басқармасы.</w:t>
      </w:r>
    </w:p>
    <w:p>
      <w:pPr>
        <w:spacing w:after="0"/>
        <w:ind w:left="0"/>
        <w:jc w:val="both"/>
      </w:pPr>
      <w:r>
        <w:rPr>
          <w:rFonts w:ascii="Times New Roman"/>
          <w:b w:val="false"/>
          <w:i w:val="false"/>
          <w:color w:val="000000"/>
          <w:sz w:val="28"/>
        </w:rPr>
        <w:t>
      195.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Железин аудандық санитариялық-эпидемиологиялық бақылау басқармасы.</w:t>
      </w:r>
    </w:p>
    <w:p>
      <w:pPr>
        <w:spacing w:after="0"/>
        <w:ind w:left="0"/>
        <w:jc w:val="both"/>
      </w:pPr>
      <w:r>
        <w:rPr>
          <w:rFonts w:ascii="Times New Roman"/>
          <w:b w:val="false"/>
          <w:i w:val="false"/>
          <w:color w:val="000000"/>
          <w:sz w:val="28"/>
        </w:rPr>
        <w:t>
      196.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Май аудандық санитариялық-эпидемиологиялық бақылау басқармасы.</w:t>
      </w:r>
    </w:p>
    <w:p>
      <w:pPr>
        <w:spacing w:after="0"/>
        <w:ind w:left="0"/>
        <w:jc w:val="both"/>
      </w:pPr>
      <w:r>
        <w:rPr>
          <w:rFonts w:ascii="Times New Roman"/>
          <w:b w:val="false"/>
          <w:i w:val="false"/>
          <w:color w:val="000000"/>
          <w:sz w:val="28"/>
        </w:rPr>
        <w:t>
      197.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аудандық санитариялық-эпидемиологиялық бақылау басқармасы.</w:t>
      </w:r>
    </w:p>
    <w:p>
      <w:pPr>
        <w:spacing w:after="0"/>
        <w:ind w:left="0"/>
        <w:jc w:val="both"/>
      </w:pPr>
      <w:r>
        <w:rPr>
          <w:rFonts w:ascii="Times New Roman"/>
          <w:b w:val="false"/>
          <w:i w:val="false"/>
          <w:color w:val="000000"/>
          <w:sz w:val="28"/>
        </w:rPr>
        <w:t>
      198.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Павлодар қалалық санитариялық-эпидемиологиялық бақылау басқармасы.</w:t>
      </w:r>
    </w:p>
    <w:p>
      <w:pPr>
        <w:spacing w:after="0"/>
        <w:ind w:left="0"/>
        <w:jc w:val="both"/>
      </w:pPr>
      <w:r>
        <w:rPr>
          <w:rFonts w:ascii="Times New Roman"/>
          <w:b w:val="false"/>
          <w:i w:val="false"/>
          <w:color w:val="000000"/>
          <w:sz w:val="28"/>
        </w:rPr>
        <w:t>
      199.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Тереңкөл ауданының санитариялық-эпидемиологиялық бақылау басқармасы.</w:t>
      </w:r>
    </w:p>
    <w:p>
      <w:pPr>
        <w:spacing w:after="0"/>
        <w:ind w:left="0"/>
        <w:jc w:val="both"/>
      </w:pPr>
      <w:r>
        <w:rPr>
          <w:rFonts w:ascii="Times New Roman"/>
          <w:b w:val="false"/>
          <w:i w:val="false"/>
          <w:color w:val="000000"/>
          <w:sz w:val="28"/>
        </w:rPr>
        <w:t>
      200.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бақылау департаменті Успен аудандық санитариялық-эпидемиологиялық бақылау басқармасы.</w:t>
      </w:r>
    </w:p>
    <w:p>
      <w:pPr>
        <w:spacing w:after="0"/>
        <w:ind w:left="0"/>
        <w:jc w:val="both"/>
      </w:pPr>
      <w:r>
        <w:rPr>
          <w:rFonts w:ascii="Times New Roman"/>
          <w:b w:val="false"/>
          <w:i w:val="false"/>
          <w:color w:val="000000"/>
          <w:sz w:val="28"/>
        </w:rPr>
        <w:t>
      201. Қазақстан Республикасының Денсаулық сақтау министрлігі Санитариялық-эпидемиологиялық бақылау комитеті Павлодар облысының санитариялық-эпидемиологиялық департаменті Шарбақты аудандық санитариялық-эпидемиологиялық бақылау басқармасы.</w:t>
      </w:r>
    </w:p>
    <w:p>
      <w:pPr>
        <w:spacing w:after="0"/>
        <w:ind w:left="0"/>
        <w:jc w:val="both"/>
      </w:pPr>
      <w:r>
        <w:rPr>
          <w:rFonts w:ascii="Times New Roman"/>
          <w:b w:val="false"/>
          <w:i w:val="false"/>
          <w:color w:val="000000"/>
          <w:sz w:val="28"/>
        </w:rPr>
        <w:t>
      202.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203.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Айыртау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204.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Ақжар аудандық санитариялық-эпидемиологиялық бақылау басқармасы.</w:t>
      </w:r>
    </w:p>
    <w:p>
      <w:pPr>
        <w:spacing w:after="0"/>
        <w:ind w:left="0"/>
        <w:jc w:val="both"/>
      </w:pPr>
      <w:r>
        <w:rPr>
          <w:rFonts w:ascii="Times New Roman"/>
          <w:b w:val="false"/>
          <w:i w:val="false"/>
          <w:color w:val="000000"/>
          <w:sz w:val="28"/>
        </w:rPr>
        <w:t>
      205.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Аққайың аудандық санитариялық-эпидемиологиялық бақылау басқармасы.</w:t>
      </w:r>
    </w:p>
    <w:p>
      <w:pPr>
        <w:spacing w:after="0"/>
        <w:ind w:left="0"/>
        <w:jc w:val="both"/>
      </w:pPr>
      <w:r>
        <w:rPr>
          <w:rFonts w:ascii="Times New Roman"/>
          <w:b w:val="false"/>
          <w:i w:val="false"/>
          <w:color w:val="000000"/>
          <w:sz w:val="28"/>
        </w:rPr>
        <w:t>
      206.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Ғабит Мүсірепов атындағы ауданының санитариялық-эпидемиологиялық бақылау басқармасы.</w:t>
      </w:r>
    </w:p>
    <w:p>
      <w:pPr>
        <w:spacing w:after="0"/>
        <w:ind w:left="0"/>
        <w:jc w:val="both"/>
      </w:pPr>
      <w:r>
        <w:rPr>
          <w:rFonts w:ascii="Times New Roman"/>
          <w:b w:val="false"/>
          <w:i w:val="false"/>
          <w:color w:val="000000"/>
          <w:sz w:val="28"/>
        </w:rPr>
        <w:t>
      207.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Есіл аудандық санитариялық-эпидемиологиялық бақылау басқармасы.</w:t>
      </w:r>
    </w:p>
    <w:p>
      <w:pPr>
        <w:spacing w:after="0"/>
        <w:ind w:left="0"/>
        <w:jc w:val="both"/>
      </w:pPr>
      <w:r>
        <w:rPr>
          <w:rFonts w:ascii="Times New Roman"/>
          <w:b w:val="false"/>
          <w:i w:val="false"/>
          <w:color w:val="000000"/>
          <w:sz w:val="28"/>
        </w:rPr>
        <w:t>
      208.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Жамбыл аудандық санитариялық-эпидемиологиялық бақылау басқармасы.</w:t>
      </w:r>
    </w:p>
    <w:p>
      <w:pPr>
        <w:spacing w:after="0"/>
        <w:ind w:left="0"/>
        <w:jc w:val="both"/>
      </w:pPr>
      <w:r>
        <w:rPr>
          <w:rFonts w:ascii="Times New Roman"/>
          <w:b w:val="false"/>
          <w:i w:val="false"/>
          <w:color w:val="000000"/>
          <w:sz w:val="28"/>
        </w:rPr>
        <w:t>
      209.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Қызылжар аудандық санитариялық-эпидемиологиялық бақылау басқармасы.</w:t>
      </w:r>
    </w:p>
    <w:p>
      <w:pPr>
        <w:spacing w:after="0"/>
        <w:ind w:left="0"/>
        <w:jc w:val="both"/>
      </w:pPr>
      <w:r>
        <w:rPr>
          <w:rFonts w:ascii="Times New Roman"/>
          <w:b w:val="false"/>
          <w:i w:val="false"/>
          <w:color w:val="000000"/>
          <w:sz w:val="28"/>
        </w:rPr>
        <w:t>
      210.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Мағжан Жұмабаев ауданының санитариялық-эпидемиологиялық бақылау басқармасы.</w:t>
      </w:r>
    </w:p>
    <w:p>
      <w:pPr>
        <w:spacing w:after="0"/>
        <w:ind w:left="0"/>
        <w:jc w:val="both"/>
      </w:pPr>
      <w:r>
        <w:rPr>
          <w:rFonts w:ascii="Times New Roman"/>
          <w:b w:val="false"/>
          <w:i w:val="false"/>
          <w:color w:val="000000"/>
          <w:sz w:val="28"/>
        </w:rPr>
        <w:t>
      211.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Мамлют аудандық санитариялық-эпидемиологиялық бақылау басқармасы.</w:t>
      </w:r>
    </w:p>
    <w:p>
      <w:pPr>
        <w:spacing w:after="0"/>
        <w:ind w:left="0"/>
        <w:jc w:val="both"/>
      </w:pPr>
      <w:r>
        <w:rPr>
          <w:rFonts w:ascii="Times New Roman"/>
          <w:b w:val="false"/>
          <w:i w:val="false"/>
          <w:color w:val="000000"/>
          <w:sz w:val="28"/>
        </w:rPr>
        <w:t>
      212.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Петропавл қалалық санитариялық-эпидемиологиялық бақылау басқармасы.</w:t>
      </w:r>
    </w:p>
    <w:p>
      <w:pPr>
        <w:spacing w:after="0"/>
        <w:ind w:left="0"/>
        <w:jc w:val="both"/>
      </w:pPr>
      <w:r>
        <w:rPr>
          <w:rFonts w:ascii="Times New Roman"/>
          <w:b w:val="false"/>
          <w:i w:val="false"/>
          <w:color w:val="000000"/>
          <w:sz w:val="28"/>
        </w:rPr>
        <w:t>
      213.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Тайынша аудандық санитариялық-эпидемиологиялық бақылау басқармасы.</w:t>
      </w:r>
    </w:p>
    <w:p>
      <w:pPr>
        <w:spacing w:after="0"/>
        <w:ind w:left="0"/>
        <w:jc w:val="both"/>
      </w:pPr>
      <w:r>
        <w:rPr>
          <w:rFonts w:ascii="Times New Roman"/>
          <w:b w:val="false"/>
          <w:i w:val="false"/>
          <w:color w:val="000000"/>
          <w:sz w:val="28"/>
        </w:rPr>
        <w:t>
      214.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Тимирязев аудандық санитариялық-эпидемиологиялық бақылау басқармасы.</w:t>
      </w:r>
    </w:p>
    <w:p>
      <w:pPr>
        <w:spacing w:after="0"/>
        <w:ind w:left="0"/>
        <w:jc w:val="both"/>
      </w:pPr>
      <w:r>
        <w:rPr>
          <w:rFonts w:ascii="Times New Roman"/>
          <w:b w:val="false"/>
          <w:i w:val="false"/>
          <w:color w:val="000000"/>
          <w:sz w:val="28"/>
        </w:rPr>
        <w:t>
      215.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Уәлиханов аудандық санитариялық-эпидемиологиялық бақылау басқармасы.</w:t>
      </w:r>
    </w:p>
    <w:p>
      <w:pPr>
        <w:spacing w:after="0"/>
        <w:ind w:left="0"/>
        <w:jc w:val="both"/>
      </w:pPr>
      <w:r>
        <w:rPr>
          <w:rFonts w:ascii="Times New Roman"/>
          <w:b w:val="false"/>
          <w:i w:val="false"/>
          <w:color w:val="000000"/>
          <w:sz w:val="28"/>
        </w:rPr>
        <w:t>
      216. Қазақстан Республикасының Денсаулық сақтау министрлігі Санитариялық-эпидемиологиялық бақылау комитеті Солтүстік Қазақстан облысының санитариялық-эпидемиологиялық бақылау департаменті Шал ақын ауданының санитариялық-эпидемиологиялық бақылау басқармасы.</w:t>
      </w:r>
    </w:p>
    <w:p>
      <w:pPr>
        <w:spacing w:after="0"/>
        <w:ind w:left="0"/>
        <w:jc w:val="both"/>
      </w:pPr>
      <w:r>
        <w:rPr>
          <w:rFonts w:ascii="Times New Roman"/>
          <w:b w:val="false"/>
          <w:i w:val="false"/>
          <w:color w:val="000000"/>
          <w:sz w:val="28"/>
        </w:rPr>
        <w:t>
      217.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218.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Арыс қалалық санитариялық-эпидемиологиялық бақылау басқармасы.</w:t>
      </w:r>
    </w:p>
    <w:p>
      <w:pPr>
        <w:spacing w:after="0"/>
        <w:ind w:left="0"/>
        <w:jc w:val="both"/>
      </w:pPr>
      <w:r>
        <w:rPr>
          <w:rFonts w:ascii="Times New Roman"/>
          <w:b w:val="false"/>
          <w:i w:val="false"/>
          <w:color w:val="000000"/>
          <w:sz w:val="28"/>
        </w:rPr>
        <w:t>
      219.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Бәйдібек аудандық санитариялық-эпидемиологиялық бақылау басқармасы.</w:t>
      </w:r>
    </w:p>
    <w:p>
      <w:pPr>
        <w:spacing w:after="0"/>
        <w:ind w:left="0"/>
        <w:jc w:val="both"/>
      </w:pPr>
      <w:r>
        <w:rPr>
          <w:rFonts w:ascii="Times New Roman"/>
          <w:b w:val="false"/>
          <w:i w:val="false"/>
          <w:color w:val="000000"/>
          <w:sz w:val="28"/>
        </w:rPr>
        <w:t>
      220.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Жетісай аудандық санитариялық-эпидемиологиялық бақылау басқармасы.</w:t>
      </w:r>
    </w:p>
    <w:p>
      <w:pPr>
        <w:spacing w:after="0"/>
        <w:ind w:left="0"/>
        <w:jc w:val="both"/>
      </w:pPr>
      <w:r>
        <w:rPr>
          <w:rFonts w:ascii="Times New Roman"/>
          <w:b w:val="false"/>
          <w:i w:val="false"/>
          <w:color w:val="000000"/>
          <w:sz w:val="28"/>
        </w:rPr>
        <w:t>
      221.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Келес аудандық санитариялық-эпидемиологиялық бақылау басқармасы.</w:t>
      </w:r>
    </w:p>
    <w:p>
      <w:pPr>
        <w:spacing w:after="0"/>
        <w:ind w:left="0"/>
        <w:jc w:val="both"/>
      </w:pPr>
      <w:r>
        <w:rPr>
          <w:rFonts w:ascii="Times New Roman"/>
          <w:b w:val="false"/>
          <w:i w:val="false"/>
          <w:color w:val="000000"/>
          <w:sz w:val="28"/>
        </w:rPr>
        <w:t>
      222.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Кентау қалалық санитариялық-эпидемиологиялық бақылау басқармасы.</w:t>
      </w:r>
    </w:p>
    <w:p>
      <w:pPr>
        <w:spacing w:after="0"/>
        <w:ind w:left="0"/>
        <w:jc w:val="both"/>
      </w:pPr>
      <w:r>
        <w:rPr>
          <w:rFonts w:ascii="Times New Roman"/>
          <w:b w:val="false"/>
          <w:i w:val="false"/>
          <w:color w:val="000000"/>
          <w:sz w:val="28"/>
        </w:rPr>
        <w:t>
      223.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Қазығұрт аудандық санитариялық-эпидемиологиялық бақылау басқармасы.</w:t>
      </w:r>
    </w:p>
    <w:p>
      <w:pPr>
        <w:spacing w:after="0"/>
        <w:ind w:left="0"/>
        <w:jc w:val="both"/>
      </w:pPr>
      <w:r>
        <w:rPr>
          <w:rFonts w:ascii="Times New Roman"/>
          <w:b w:val="false"/>
          <w:i w:val="false"/>
          <w:color w:val="000000"/>
          <w:sz w:val="28"/>
        </w:rPr>
        <w:t>
      224.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Мақтаарал аудандық санитариялық-эпидемиологиялық бақылау басқармасы.</w:t>
      </w:r>
    </w:p>
    <w:p>
      <w:pPr>
        <w:spacing w:after="0"/>
        <w:ind w:left="0"/>
        <w:jc w:val="both"/>
      </w:pPr>
      <w:r>
        <w:rPr>
          <w:rFonts w:ascii="Times New Roman"/>
          <w:b w:val="false"/>
          <w:i w:val="false"/>
          <w:color w:val="000000"/>
          <w:sz w:val="28"/>
        </w:rPr>
        <w:t>
      225.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Ордабасы аудандық санитариялық-эпидемиологиялық бақылау басқармасы.</w:t>
      </w:r>
    </w:p>
    <w:p>
      <w:pPr>
        <w:spacing w:after="0"/>
        <w:ind w:left="0"/>
        <w:jc w:val="both"/>
      </w:pPr>
      <w:r>
        <w:rPr>
          <w:rFonts w:ascii="Times New Roman"/>
          <w:b w:val="false"/>
          <w:i w:val="false"/>
          <w:color w:val="000000"/>
          <w:sz w:val="28"/>
        </w:rPr>
        <w:t>
      226.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Отырар аудандық санитариялық-эпидемиологиялық бақылау басқармасы.</w:t>
      </w:r>
    </w:p>
    <w:p>
      <w:pPr>
        <w:spacing w:after="0"/>
        <w:ind w:left="0"/>
        <w:jc w:val="both"/>
      </w:pPr>
      <w:r>
        <w:rPr>
          <w:rFonts w:ascii="Times New Roman"/>
          <w:b w:val="false"/>
          <w:i w:val="false"/>
          <w:color w:val="000000"/>
          <w:sz w:val="28"/>
        </w:rPr>
        <w:t>
      227.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Сайрам аудандық санитариялық-эпидемиологиялық бақылау басқармасы.</w:t>
      </w:r>
    </w:p>
    <w:p>
      <w:pPr>
        <w:spacing w:after="0"/>
        <w:ind w:left="0"/>
        <w:jc w:val="both"/>
      </w:pPr>
      <w:r>
        <w:rPr>
          <w:rFonts w:ascii="Times New Roman"/>
          <w:b w:val="false"/>
          <w:i w:val="false"/>
          <w:color w:val="000000"/>
          <w:sz w:val="28"/>
        </w:rPr>
        <w:t>
      228.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Сауран ауданының санитариялық-эпидемиологиялық бақылау басқармасы.</w:t>
      </w:r>
    </w:p>
    <w:p>
      <w:pPr>
        <w:spacing w:after="0"/>
        <w:ind w:left="0"/>
        <w:jc w:val="both"/>
      </w:pPr>
      <w:r>
        <w:rPr>
          <w:rFonts w:ascii="Times New Roman"/>
          <w:b w:val="false"/>
          <w:i w:val="false"/>
          <w:color w:val="000000"/>
          <w:sz w:val="28"/>
        </w:rPr>
        <w:t>
      229.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Сарыағаш аудандық санитариялық-эпидемиологиялық бақылау басқармасы.</w:t>
      </w:r>
    </w:p>
    <w:p>
      <w:pPr>
        <w:spacing w:after="0"/>
        <w:ind w:left="0"/>
        <w:jc w:val="both"/>
      </w:pPr>
      <w:r>
        <w:rPr>
          <w:rFonts w:ascii="Times New Roman"/>
          <w:b w:val="false"/>
          <w:i w:val="false"/>
          <w:color w:val="000000"/>
          <w:sz w:val="28"/>
        </w:rPr>
        <w:t>
      230.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Созақ аудандық санитариялық-эпидемиологиялық бақылау басқармасы.</w:t>
      </w:r>
    </w:p>
    <w:p>
      <w:pPr>
        <w:spacing w:after="0"/>
        <w:ind w:left="0"/>
        <w:jc w:val="both"/>
      </w:pPr>
      <w:r>
        <w:rPr>
          <w:rFonts w:ascii="Times New Roman"/>
          <w:b w:val="false"/>
          <w:i w:val="false"/>
          <w:color w:val="000000"/>
          <w:sz w:val="28"/>
        </w:rPr>
        <w:t>
      231.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Төлеби аудандық санитариялық-эпидемиологиялық бақылау басқармасы.</w:t>
      </w:r>
    </w:p>
    <w:p>
      <w:pPr>
        <w:spacing w:after="0"/>
        <w:ind w:left="0"/>
        <w:jc w:val="both"/>
      </w:pPr>
      <w:r>
        <w:rPr>
          <w:rFonts w:ascii="Times New Roman"/>
          <w:b w:val="false"/>
          <w:i w:val="false"/>
          <w:color w:val="000000"/>
          <w:sz w:val="28"/>
        </w:rPr>
        <w:t>
      232.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Түлкібас аудандық санитариялық-эпидемиологиялық бақылау басқармасы.</w:t>
      </w:r>
    </w:p>
    <w:p>
      <w:pPr>
        <w:spacing w:after="0"/>
        <w:ind w:left="0"/>
        <w:jc w:val="both"/>
      </w:pPr>
      <w:r>
        <w:rPr>
          <w:rFonts w:ascii="Times New Roman"/>
          <w:b w:val="false"/>
          <w:i w:val="false"/>
          <w:color w:val="000000"/>
          <w:sz w:val="28"/>
        </w:rPr>
        <w:t>
      233.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Түркістан қалалық санитариялық-эпидемиологиялық бақылау басқармасы.</w:t>
      </w:r>
    </w:p>
    <w:p>
      <w:pPr>
        <w:spacing w:after="0"/>
        <w:ind w:left="0"/>
        <w:jc w:val="both"/>
      </w:pPr>
      <w:r>
        <w:rPr>
          <w:rFonts w:ascii="Times New Roman"/>
          <w:b w:val="false"/>
          <w:i w:val="false"/>
          <w:color w:val="000000"/>
          <w:sz w:val="28"/>
        </w:rPr>
        <w:t>
      234. Қазақстан Республикасының Денсаулық сақтау министрлігі Санитариялық-эпидемиологиялық бақылау комитеті Түркістан облысының санитариялық-эпидемиологиялық бақылау департаменті Шардара аудандық санитариялық-эпидемиологиялық бақылау басқармасы.</w:t>
      </w:r>
    </w:p>
    <w:p>
      <w:pPr>
        <w:spacing w:after="0"/>
        <w:ind w:left="0"/>
        <w:jc w:val="both"/>
      </w:pPr>
      <w:r>
        <w:rPr>
          <w:rFonts w:ascii="Times New Roman"/>
          <w:b w:val="false"/>
          <w:i w:val="false"/>
          <w:color w:val="000000"/>
          <w:sz w:val="28"/>
        </w:rPr>
        <w:t>
      235. Қазақстан Республикасының Денсаулық сақтау министрлігі Санитариялық-эпидемиологиялық бақылау комитеті Ұлытау облыстық санитариялық-эпидемиологиялық бақылау департаменті.</w:t>
      </w:r>
    </w:p>
    <w:p>
      <w:pPr>
        <w:spacing w:after="0"/>
        <w:ind w:left="0"/>
        <w:jc w:val="both"/>
      </w:pPr>
      <w:r>
        <w:rPr>
          <w:rFonts w:ascii="Times New Roman"/>
          <w:b w:val="false"/>
          <w:i w:val="false"/>
          <w:color w:val="000000"/>
          <w:sz w:val="28"/>
        </w:rPr>
        <w:t>
      236.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Жаңаарқа аудандық санитариялық-эпидемиологиялық бақылау басқармасы.</w:t>
      </w:r>
    </w:p>
    <w:p>
      <w:pPr>
        <w:spacing w:after="0"/>
        <w:ind w:left="0"/>
        <w:jc w:val="both"/>
      </w:pPr>
      <w:r>
        <w:rPr>
          <w:rFonts w:ascii="Times New Roman"/>
          <w:b w:val="false"/>
          <w:i w:val="false"/>
          <w:color w:val="000000"/>
          <w:sz w:val="28"/>
        </w:rPr>
        <w:t>
      237.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Жезқазған қалалық санитариялық-эпидемиологиялық бақылау басқармасы.</w:t>
      </w:r>
    </w:p>
    <w:p>
      <w:pPr>
        <w:spacing w:after="0"/>
        <w:ind w:left="0"/>
        <w:jc w:val="both"/>
      </w:pPr>
      <w:r>
        <w:rPr>
          <w:rFonts w:ascii="Times New Roman"/>
          <w:b w:val="false"/>
          <w:i w:val="false"/>
          <w:color w:val="000000"/>
          <w:sz w:val="28"/>
        </w:rPr>
        <w:t>
      238.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Қаражал қалалық санитариялық-эпидемиологиялық бақылау басқармасы.</w:t>
      </w:r>
    </w:p>
    <w:p>
      <w:pPr>
        <w:spacing w:after="0"/>
        <w:ind w:left="0"/>
        <w:jc w:val="both"/>
      </w:pPr>
      <w:r>
        <w:rPr>
          <w:rFonts w:ascii="Times New Roman"/>
          <w:b w:val="false"/>
          <w:i w:val="false"/>
          <w:color w:val="000000"/>
          <w:sz w:val="28"/>
        </w:rPr>
        <w:t>
      239.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Сәтбаев қалалық санитариялық-эпидемиологиялық бақылау басқармасы.</w:t>
      </w:r>
    </w:p>
    <w:p>
      <w:pPr>
        <w:spacing w:after="0"/>
        <w:ind w:left="0"/>
        <w:jc w:val="both"/>
      </w:pPr>
      <w:r>
        <w:rPr>
          <w:rFonts w:ascii="Times New Roman"/>
          <w:b w:val="false"/>
          <w:i w:val="false"/>
          <w:color w:val="000000"/>
          <w:sz w:val="28"/>
        </w:rPr>
        <w:t>
      240. Қазақстан Республикасының Денсаулық сақтау министрлігі Санитариялық-эпидемиологиялық бақылау комитеті Ұлытау облысының санитариялық-эпидемиологиялық бақылау департаменті Ұлытау аудандық санитариялық-эпидемиологиялық бақылау басқармасы.</w:t>
      </w:r>
    </w:p>
    <w:p>
      <w:pPr>
        <w:spacing w:after="0"/>
        <w:ind w:left="0"/>
        <w:jc w:val="both"/>
      </w:pPr>
      <w:r>
        <w:rPr>
          <w:rFonts w:ascii="Times New Roman"/>
          <w:b w:val="false"/>
          <w:i w:val="false"/>
          <w:color w:val="000000"/>
          <w:sz w:val="28"/>
        </w:rPr>
        <w:t>
      241.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w:t>
      </w:r>
    </w:p>
    <w:p>
      <w:pPr>
        <w:spacing w:after="0"/>
        <w:ind w:left="0"/>
        <w:jc w:val="both"/>
      </w:pPr>
      <w:r>
        <w:rPr>
          <w:rFonts w:ascii="Times New Roman"/>
          <w:b w:val="false"/>
          <w:i w:val="false"/>
          <w:color w:val="000000"/>
          <w:sz w:val="28"/>
        </w:rPr>
        <w:t>
      242.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Алтай ауданының санитариялық-эпидемиологиялық бақылау басқармасы.</w:t>
      </w:r>
    </w:p>
    <w:p>
      <w:pPr>
        <w:spacing w:after="0"/>
        <w:ind w:left="0"/>
        <w:jc w:val="both"/>
      </w:pPr>
      <w:r>
        <w:rPr>
          <w:rFonts w:ascii="Times New Roman"/>
          <w:b w:val="false"/>
          <w:i w:val="false"/>
          <w:color w:val="000000"/>
          <w:sz w:val="28"/>
        </w:rPr>
        <w:t>
      243.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Глубокое аудандық санитариялық-эпидемиологиялық бақылау басқармасы.</w:t>
      </w:r>
    </w:p>
    <w:p>
      <w:pPr>
        <w:spacing w:after="0"/>
        <w:ind w:left="0"/>
        <w:jc w:val="both"/>
      </w:pPr>
      <w:r>
        <w:rPr>
          <w:rFonts w:ascii="Times New Roman"/>
          <w:b w:val="false"/>
          <w:i w:val="false"/>
          <w:color w:val="000000"/>
          <w:sz w:val="28"/>
        </w:rPr>
        <w:t>
      244.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Зайсан аудандық санитариялық-эпидемиологиялық бақылау басқармасы.</w:t>
      </w:r>
    </w:p>
    <w:p>
      <w:pPr>
        <w:spacing w:after="0"/>
        <w:ind w:left="0"/>
        <w:jc w:val="both"/>
      </w:pPr>
      <w:r>
        <w:rPr>
          <w:rFonts w:ascii="Times New Roman"/>
          <w:b w:val="false"/>
          <w:i w:val="false"/>
          <w:color w:val="000000"/>
          <w:sz w:val="28"/>
        </w:rPr>
        <w:t>
      245.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Катонқарағай аудандық санитариялық-эпидемиологиялық бақылау басқармасы.</w:t>
      </w:r>
    </w:p>
    <w:p>
      <w:pPr>
        <w:spacing w:after="0"/>
        <w:ind w:left="0"/>
        <w:jc w:val="both"/>
      </w:pPr>
      <w:r>
        <w:rPr>
          <w:rFonts w:ascii="Times New Roman"/>
          <w:b w:val="false"/>
          <w:i w:val="false"/>
          <w:color w:val="000000"/>
          <w:sz w:val="28"/>
        </w:rPr>
        <w:t>
      246.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Күршім аудандық санитариялық-эпидемиологиялық бақылау басқармасы.</w:t>
      </w:r>
    </w:p>
    <w:p>
      <w:pPr>
        <w:spacing w:after="0"/>
        <w:ind w:left="0"/>
        <w:jc w:val="both"/>
      </w:pPr>
      <w:r>
        <w:rPr>
          <w:rFonts w:ascii="Times New Roman"/>
          <w:b w:val="false"/>
          <w:i w:val="false"/>
          <w:color w:val="000000"/>
          <w:sz w:val="28"/>
        </w:rPr>
        <w:t>
      246-1.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Марқакөл ауданының санитариялық-эпидемиологиялық бақылау басқармасы.</w:t>
      </w:r>
    </w:p>
    <w:p>
      <w:pPr>
        <w:spacing w:after="0"/>
        <w:ind w:left="0"/>
        <w:jc w:val="both"/>
      </w:pPr>
      <w:r>
        <w:rPr>
          <w:rFonts w:ascii="Times New Roman"/>
          <w:b w:val="false"/>
          <w:i w:val="false"/>
          <w:color w:val="000000"/>
          <w:sz w:val="28"/>
        </w:rPr>
        <w:t>
      247.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Өскемен қалалық санитариялық-эпидемиологиялық бақылау басқармасы.</w:t>
      </w:r>
    </w:p>
    <w:p>
      <w:pPr>
        <w:spacing w:after="0"/>
        <w:ind w:left="0"/>
        <w:jc w:val="both"/>
      </w:pPr>
      <w:r>
        <w:rPr>
          <w:rFonts w:ascii="Times New Roman"/>
          <w:b w:val="false"/>
          <w:i w:val="false"/>
          <w:color w:val="000000"/>
          <w:sz w:val="28"/>
        </w:rPr>
        <w:t>
      248.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Риддер қалалық санитариялық-эпидемиологиялық бақылау басқармасы.</w:t>
      </w:r>
    </w:p>
    <w:p>
      <w:pPr>
        <w:spacing w:after="0"/>
        <w:ind w:left="0"/>
        <w:jc w:val="both"/>
      </w:pPr>
      <w:r>
        <w:rPr>
          <w:rFonts w:ascii="Times New Roman"/>
          <w:b w:val="false"/>
          <w:i w:val="false"/>
          <w:color w:val="000000"/>
          <w:sz w:val="28"/>
        </w:rPr>
        <w:t>
      249.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Самар аудандық санитариялық-эпидемиологиялық бақылау басқармасы.</w:t>
      </w:r>
    </w:p>
    <w:p>
      <w:pPr>
        <w:spacing w:after="0"/>
        <w:ind w:left="0"/>
        <w:jc w:val="both"/>
      </w:pPr>
      <w:r>
        <w:rPr>
          <w:rFonts w:ascii="Times New Roman"/>
          <w:b w:val="false"/>
          <w:i w:val="false"/>
          <w:color w:val="000000"/>
          <w:sz w:val="28"/>
        </w:rPr>
        <w:t>
      250.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Тарбағатай аудандық санитариялық-эпидемиологиялық бақылау басқармасы.</w:t>
      </w:r>
    </w:p>
    <w:p>
      <w:pPr>
        <w:spacing w:after="0"/>
        <w:ind w:left="0"/>
        <w:jc w:val="both"/>
      </w:pPr>
      <w:r>
        <w:rPr>
          <w:rFonts w:ascii="Times New Roman"/>
          <w:b w:val="false"/>
          <w:i w:val="false"/>
          <w:color w:val="000000"/>
          <w:sz w:val="28"/>
        </w:rPr>
        <w:t>
      250-1.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Үлкен Нарын ауданының санитариялық-эпидемиологиялық бақылау басқармасы.</w:t>
      </w:r>
    </w:p>
    <w:p>
      <w:pPr>
        <w:spacing w:after="0"/>
        <w:ind w:left="0"/>
        <w:jc w:val="both"/>
      </w:pPr>
      <w:r>
        <w:rPr>
          <w:rFonts w:ascii="Times New Roman"/>
          <w:b w:val="false"/>
          <w:i w:val="false"/>
          <w:color w:val="000000"/>
          <w:sz w:val="28"/>
        </w:rPr>
        <w:t>
      251.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Ұлан аудандық санитариялық-эпидемиологиялық бақылау басқармасы.</w:t>
      </w:r>
    </w:p>
    <w:p>
      <w:pPr>
        <w:spacing w:after="0"/>
        <w:ind w:left="0"/>
        <w:jc w:val="both"/>
      </w:pPr>
      <w:r>
        <w:rPr>
          <w:rFonts w:ascii="Times New Roman"/>
          <w:b w:val="false"/>
          <w:i w:val="false"/>
          <w:color w:val="000000"/>
          <w:sz w:val="28"/>
        </w:rPr>
        <w:t>
      252. Қазақстан Республикасының Денсаулық сақтау министрлігі Санитариялық-эпидемиологиялық бақылау комитеті Шығыс Қазақстан облысының санитариялық-эпидемиологиялық бақылау департаменті Шемонаиха аудандық санитариялық-эпидемиологиялық бақылау басқармасы.</w:t>
      </w:r>
    </w:p>
    <w:p>
      <w:pPr>
        <w:spacing w:after="0"/>
        <w:ind w:left="0"/>
        <w:jc w:val="both"/>
      </w:pPr>
      <w:r>
        <w:rPr>
          <w:rFonts w:ascii="Times New Roman"/>
          <w:b w:val="false"/>
          <w:i w:val="false"/>
          <w:color w:val="000000"/>
          <w:sz w:val="28"/>
        </w:rPr>
        <w:t>
      253.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w:t>
      </w:r>
    </w:p>
    <w:p>
      <w:pPr>
        <w:spacing w:after="0"/>
        <w:ind w:left="0"/>
        <w:jc w:val="both"/>
      </w:pPr>
      <w:r>
        <w:rPr>
          <w:rFonts w:ascii="Times New Roman"/>
          <w:b w:val="false"/>
          <w:i w:val="false"/>
          <w:color w:val="000000"/>
          <w:sz w:val="28"/>
        </w:rPr>
        <w:t>
      254.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Абай ауданының санитариялық-эпидемиологиялық бақылау басқармасы.</w:t>
      </w:r>
    </w:p>
    <w:p>
      <w:pPr>
        <w:spacing w:after="0"/>
        <w:ind w:left="0"/>
        <w:jc w:val="both"/>
      </w:pPr>
      <w:r>
        <w:rPr>
          <w:rFonts w:ascii="Times New Roman"/>
          <w:b w:val="false"/>
          <w:i w:val="false"/>
          <w:color w:val="000000"/>
          <w:sz w:val="28"/>
        </w:rPr>
        <w:t>
      255.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Әл-Фараби ауданының санитариялық-эпидемиологиялық бақылау департаменті.</w:t>
      </w:r>
    </w:p>
    <w:p>
      <w:pPr>
        <w:spacing w:after="0"/>
        <w:ind w:left="0"/>
        <w:jc w:val="both"/>
      </w:pPr>
      <w:r>
        <w:rPr>
          <w:rFonts w:ascii="Times New Roman"/>
          <w:b w:val="false"/>
          <w:i w:val="false"/>
          <w:color w:val="000000"/>
          <w:sz w:val="28"/>
        </w:rPr>
        <w:t>
      256.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Еңбекші ауданының санитариялық-эпидемиологиялық бақылау басқармасы.</w:t>
      </w:r>
    </w:p>
    <w:p>
      <w:pPr>
        <w:spacing w:after="0"/>
        <w:ind w:left="0"/>
        <w:jc w:val="both"/>
      </w:pPr>
      <w:r>
        <w:rPr>
          <w:rFonts w:ascii="Times New Roman"/>
          <w:b w:val="false"/>
          <w:i w:val="false"/>
          <w:color w:val="000000"/>
          <w:sz w:val="28"/>
        </w:rPr>
        <w:t>
      257.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Қаратау ауданының санитариялық-эпидемиологиялық бақылау басқармасы.</w:t>
      </w:r>
    </w:p>
    <w:p>
      <w:pPr>
        <w:spacing w:after="0"/>
        <w:ind w:left="0"/>
        <w:jc w:val="both"/>
      </w:pPr>
      <w:r>
        <w:rPr>
          <w:rFonts w:ascii="Times New Roman"/>
          <w:b w:val="false"/>
          <w:i w:val="false"/>
          <w:color w:val="000000"/>
          <w:sz w:val="28"/>
        </w:rPr>
        <w:t>
      258. Қазақстан Республикасының Денсаулық сақтау министрлігі Санитариялық-эпидемиологиялық бақылау комитеті Шымкент қаласының санитариялық-эпидемиологиялық бақылау департаменті Шымкент қаласы Тұран ауданының санитариялық-эпидемиологиялық бақылау басқармасы.</w:t>
      </w:r>
    </w:p>
    <w:p>
      <w:pPr>
        <w:spacing w:after="0"/>
        <w:ind w:left="0"/>
        <w:jc w:val="both"/>
      </w:pPr>
      <w:r>
        <w:rPr>
          <w:rFonts w:ascii="Times New Roman"/>
          <w:b w:val="false"/>
          <w:i w:val="false"/>
          <w:color w:val="000000"/>
          <w:sz w:val="28"/>
        </w:rPr>
        <w:t>
      259. Қазақстан Республикасы Денсаулық сақтау министрлігі Санитариялық-эпидемиологиялық бақылау комитетінің "Ұлттық сараптама орталығы" шаруашылық жүргізу құқығындағы республикалық мемлекеттік кәсіпорны.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260. Алып тасталды - ҚР Үкіметінің 14.07.2023 </w:t>
      </w:r>
      <w:r>
        <w:rPr>
          <w:rFonts w:ascii="Times New Roman"/>
          <w:b w:val="false"/>
          <w:i w:val="false"/>
          <w:color w:val="000000"/>
          <w:sz w:val="28"/>
        </w:rPr>
        <w:t>№ 573</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Қазақстан Республикасының Денсаулық сақтау министрлігі Санитариялық-эпидемиологиялық бақылау комитетінің "Ақтөбе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262. Қазақстан Республикасының Денсаулық сақтау министрлігі Санитариялық-эпидемиологиялық бақылау комитетінің "Арал теңізі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263. Қазақстан Республикасының Денсаулық сақтау министрлігі Санитариялық-эпидемиологиялық бақылау комитетінің "Атырау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264. Қазақстан Республикасының Денсаулық сақтау министрлігі Санитариялық-эпидемиологиялық бақылау комитетінің "Жамбыл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265. Қазақстан Республикасының Денсаулық сақтау министрлігі Санитариялық-эпидемиологиялық бақылау комитетінің "Қызылорда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266. Қазақстан Республикасының Денсаулық сақтау министрлігі Санитариялық-эпидемиологиялық бақылау комитетінің "Маңғыстау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267. Қазақстан Республикасының Денсаулық сақтау министрлігі Санитариялық-эпидемиологиялық бақылау комитетінің "Талдықорған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268. Қазақстан Республикасының Денсаулық сақтау министрлігі Санитариялық-эпидемиологиялық бақылау комитетінің "Орал обаға қарсы күрес станциясы" республикалық мемлекеттік мекемесі.</w:t>
      </w:r>
    </w:p>
    <w:p>
      <w:pPr>
        <w:spacing w:after="0"/>
        <w:ind w:left="0"/>
        <w:jc w:val="both"/>
      </w:pPr>
      <w:r>
        <w:rPr>
          <w:rFonts w:ascii="Times New Roman"/>
          <w:b w:val="false"/>
          <w:i w:val="false"/>
          <w:color w:val="000000"/>
          <w:sz w:val="28"/>
        </w:rPr>
        <w:t>
      269. Қазақстан Республикасының Денсаулық сақтау министрлігі Санитариялық-эпидемиологиялық бақылау комитетінің "Шымкент обаға қарсы күрес станциясы" республикалық мемлекеттік мекемесі.</w:t>
      </w:r>
    </w:p>
    <w:bookmarkStart w:name="z1440" w:id="462"/>
    <w:p>
      <w:pPr>
        <w:spacing w:after="0"/>
        <w:ind w:left="0"/>
        <w:jc w:val="left"/>
      </w:pPr>
      <w:r>
        <w:rPr>
          <w:rFonts w:ascii="Times New Roman"/>
          <w:b/>
          <w:i w:val="false"/>
          <w:color w:val="000000"/>
        </w:rPr>
        <w:t xml:space="preserve"> Қазақстан Республикасы Денсаулық сақтау министрлігі Медициналық және фармацевтикалық бақылау комитетінің аумақтық бөлімшелері – мемлекеттік кәсіпорындардың және мемлекеттік мекемелердің тізбесі</w:t>
      </w:r>
    </w:p>
    <w:bookmarkEnd w:id="462"/>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комитетінің Абай облысы бойынша департаменті.</w:t>
      </w:r>
    </w:p>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және фармацевтикалық бақылау комитетінің Ақмола облысы бойынша департаменті.</w:t>
      </w:r>
    </w:p>
    <w:p>
      <w:pPr>
        <w:spacing w:after="0"/>
        <w:ind w:left="0"/>
        <w:jc w:val="both"/>
      </w:pPr>
      <w:r>
        <w:rPr>
          <w:rFonts w:ascii="Times New Roman"/>
          <w:b w:val="false"/>
          <w:i w:val="false"/>
          <w:color w:val="000000"/>
          <w:sz w:val="28"/>
        </w:rPr>
        <w:t>
      3. Қазақстан Республикасы Денсаулық сақтау министрлігі Медициналық және фармацевтикалық бақылау комитетінің Ақтөбе облысы бойынша департаменті.</w:t>
      </w:r>
    </w:p>
    <w:p>
      <w:pPr>
        <w:spacing w:after="0"/>
        <w:ind w:left="0"/>
        <w:jc w:val="both"/>
      </w:pPr>
      <w:r>
        <w:rPr>
          <w:rFonts w:ascii="Times New Roman"/>
          <w:b w:val="false"/>
          <w:i w:val="false"/>
          <w:color w:val="000000"/>
          <w:sz w:val="28"/>
        </w:rPr>
        <w:t>
      4. Қазақстан Республикасы Денсаулық сақтау министрлігі Медициналық және фармацевтикалық бақылау комитетінің Алматы қаласы бойынша департаменті.</w:t>
      </w:r>
    </w:p>
    <w:p>
      <w:pPr>
        <w:spacing w:after="0"/>
        <w:ind w:left="0"/>
        <w:jc w:val="both"/>
      </w:pPr>
      <w:r>
        <w:rPr>
          <w:rFonts w:ascii="Times New Roman"/>
          <w:b w:val="false"/>
          <w:i w:val="false"/>
          <w:color w:val="000000"/>
          <w:sz w:val="28"/>
        </w:rPr>
        <w:t>
      5. Қазақстан Республикасы Денсаулық сақтау министрлігі Медициналық және фармацевтикалық бақылау комитетінің Алматы облысы бойынша департаменті.</w:t>
      </w:r>
    </w:p>
    <w:p>
      <w:pPr>
        <w:spacing w:after="0"/>
        <w:ind w:left="0"/>
        <w:jc w:val="both"/>
      </w:pPr>
      <w:r>
        <w:rPr>
          <w:rFonts w:ascii="Times New Roman"/>
          <w:b w:val="false"/>
          <w:i w:val="false"/>
          <w:color w:val="000000"/>
          <w:sz w:val="28"/>
        </w:rPr>
        <w:t>
      6. Қазақстан Республикасы Денсаулық сақтау министрлігі Медициналық және фармацевтикалық бақылау комитетінің Атырау облысы бойынша департаменті.</w:t>
      </w:r>
    </w:p>
    <w:p>
      <w:pPr>
        <w:spacing w:after="0"/>
        <w:ind w:left="0"/>
        <w:jc w:val="both"/>
      </w:pPr>
      <w:r>
        <w:rPr>
          <w:rFonts w:ascii="Times New Roman"/>
          <w:b w:val="false"/>
          <w:i w:val="false"/>
          <w:color w:val="000000"/>
          <w:sz w:val="28"/>
        </w:rPr>
        <w:t>
      7. Қазақстан Республикасы Денсаулық сақтау министрлігі Медициналық және фармацевтикалық бақылау комитетінің Батыс Қазақстан облысы бойынша департаменті.</w:t>
      </w:r>
    </w:p>
    <w:p>
      <w:pPr>
        <w:spacing w:after="0"/>
        <w:ind w:left="0"/>
        <w:jc w:val="both"/>
      </w:pPr>
      <w:r>
        <w:rPr>
          <w:rFonts w:ascii="Times New Roman"/>
          <w:b w:val="false"/>
          <w:i w:val="false"/>
          <w:color w:val="000000"/>
          <w:sz w:val="28"/>
        </w:rPr>
        <w:t>
      8. Қазақстан Республикасы Денсаулық сақтау министрлігі Медициналық және фармацевтикалық бақылау комитетінің Жамбыл облысы бойынша департаменті.</w:t>
      </w:r>
    </w:p>
    <w:p>
      <w:pPr>
        <w:spacing w:after="0"/>
        <w:ind w:left="0"/>
        <w:jc w:val="both"/>
      </w:pPr>
      <w:r>
        <w:rPr>
          <w:rFonts w:ascii="Times New Roman"/>
          <w:b w:val="false"/>
          <w:i w:val="false"/>
          <w:color w:val="000000"/>
          <w:sz w:val="28"/>
        </w:rPr>
        <w:t>
      9. Қазақстан Республикасы Денсаулық сақтау министрлігі Медициналық және фармацевтикалық бақылау комитетінің Жетісу облысы бойынша департаменті.</w:t>
      </w:r>
    </w:p>
    <w:p>
      <w:pPr>
        <w:spacing w:after="0"/>
        <w:ind w:left="0"/>
        <w:jc w:val="both"/>
      </w:pPr>
      <w:r>
        <w:rPr>
          <w:rFonts w:ascii="Times New Roman"/>
          <w:b w:val="false"/>
          <w:i w:val="false"/>
          <w:color w:val="000000"/>
          <w:sz w:val="28"/>
        </w:rPr>
        <w:t>
      10. Қазақстан Республикасы Денсаулық сақтау министрлігі Медициналық және фармацевтикалық бақылау комитетінің Қарағанды облысы бойынша департаменті.</w:t>
      </w:r>
    </w:p>
    <w:p>
      <w:pPr>
        <w:spacing w:after="0"/>
        <w:ind w:left="0"/>
        <w:jc w:val="both"/>
      </w:pPr>
      <w:r>
        <w:rPr>
          <w:rFonts w:ascii="Times New Roman"/>
          <w:b w:val="false"/>
          <w:i w:val="false"/>
          <w:color w:val="000000"/>
          <w:sz w:val="28"/>
        </w:rPr>
        <w:t>
      11. Қазақстан Республикасы Денсаулық сақтау министрлігі Медициналық және фармацевтикалық бақылау комитетінің Қостанай облысы бойынша департаменті.</w:t>
      </w:r>
    </w:p>
    <w:p>
      <w:pPr>
        <w:spacing w:after="0"/>
        <w:ind w:left="0"/>
        <w:jc w:val="both"/>
      </w:pPr>
      <w:r>
        <w:rPr>
          <w:rFonts w:ascii="Times New Roman"/>
          <w:b w:val="false"/>
          <w:i w:val="false"/>
          <w:color w:val="000000"/>
          <w:sz w:val="28"/>
        </w:rPr>
        <w:t>
      12. Қазақстан Республикасы Денсаулық сақтау министрлігі Медициналық және фармацевтикалық бақылау комитетінің Қызылорда облысы бойынша департаменті.</w:t>
      </w:r>
    </w:p>
    <w:p>
      <w:pPr>
        <w:spacing w:after="0"/>
        <w:ind w:left="0"/>
        <w:jc w:val="both"/>
      </w:pPr>
      <w:r>
        <w:rPr>
          <w:rFonts w:ascii="Times New Roman"/>
          <w:b w:val="false"/>
          <w:i w:val="false"/>
          <w:color w:val="000000"/>
          <w:sz w:val="28"/>
        </w:rPr>
        <w:t>
      13. Қазақстан Республикасы Денсаулық сақтау министрлігі Медициналық және фармацевтикалық бақылау комитетінің Маңғыстау облысы бойынша департаменті.</w:t>
      </w:r>
    </w:p>
    <w:p>
      <w:pPr>
        <w:spacing w:after="0"/>
        <w:ind w:left="0"/>
        <w:jc w:val="both"/>
      </w:pPr>
      <w:r>
        <w:rPr>
          <w:rFonts w:ascii="Times New Roman"/>
          <w:b w:val="false"/>
          <w:i w:val="false"/>
          <w:color w:val="000000"/>
          <w:sz w:val="28"/>
        </w:rPr>
        <w:t>
      14. Қазақстан Республикасы Денсаулық сақтау министрлігі Медициналық және фармацевтикалық бақылау комитетінің Астана қаласы бойынша департаменті.</w:t>
      </w:r>
    </w:p>
    <w:p>
      <w:pPr>
        <w:spacing w:after="0"/>
        <w:ind w:left="0"/>
        <w:jc w:val="both"/>
      </w:pPr>
      <w:r>
        <w:rPr>
          <w:rFonts w:ascii="Times New Roman"/>
          <w:b w:val="false"/>
          <w:i w:val="false"/>
          <w:color w:val="000000"/>
          <w:sz w:val="28"/>
        </w:rPr>
        <w:t>
      15. Қазақстан Республикасы Денсаулық сақтау министрлігі Медициналық және фармацевтикалық бақылау комитетінің Павлодар облысы бойынша департаменті.</w:t>
      </w:r>
    </w:p>
    <w:p>
      <w:pPr>
        <w:spacing w:after="0"/>
        <w:ind w:left="0"/>
        <w:jc w:val="both"/>
      </w:pPr>
      <w:r>
        <w:rPr>
          <w:rFonts w:ascii="Times New Roman"/>
          <w:b w:val="false"/>
          <w:i w:val="false"/>
          <w:color w:val="000000"/>
          <w:sz w:val="28"/>
        </w:rPr>
        <w:t>
      16. Қазақстан Республикасы Денсаулық сақтау министрлігі Медициналық және фармацевтикалық бақылау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17. Қазақстан Республикасы Денсаулық сақтау министрлігі Медициналық және фармацевтикалық бақылау комитетінің Түркістан облысы бойынша департаменті.</w:t>
      </w:r>
    </w:p>
    <w:p>
      <w:pPr>
        <w:spacing w:after="0"/>
        <w:ind w:left="0"/>
        <w:jc w:val="both"/>
      </w:pPr>
      <w:r>
        <w:rPr>
          <w:rFonts w:ascii="Times New Roman"/>
          <w:b w:val="false"/>
          <w:i w:val="false"/>
          <w:color w:val="000000"/>
          <w:sz w:val="28"/>
        </w:rPr>
        <w:t>
      18. Қазақстан Республикасы Денсаулық сақтау министрлігі Медициналық және фармацевтикалық бақылау комитетінің Ұлытау облысы бойынша департаменті.</w:t>
      </w:r>
    </w:p>
    <w:p>
      <w:pPr>
        <w:spacing w:after="0"/>
        <w:ind w:left="0"/>
        <w:jc w:val="both"/>
      </w:pPr>
      <w:r>
        <w:rPr>
          <w:rFonts w:ascii="Times New Roman"/>
          <w:b w:val="false"/>
          <w:i w:val="false"/>
          <w:color w:val="000000"/>
          <w:sz w:val="28"/>
        </w:rPr>
        <w:t>
      19. Қазақстан Республикасы Денсаулық сақтау министрлігі Медициналық және фармацевтикалық бақылау комитетінің Шығыс Қазақстан облысы бойынша департаменті.</w:t>
      </w:r>
    </w:p>
    <w:p>
      <w:pPr>
        <w:spacing w:after="0"/>
        <w:ind w:left="0"/>
        <w:jc w:val="both"/>
      </w:pPr>
      <w:r>
        <w:rPr>
          <w:rFonts w:ascii="Times New Roman"/>
          <w:b w:val="false"/>
          <w:i w:val="false"/>
          <w:color w:val="000000"/>
          <w:sz w:val="28"/>
        </w:rPr>
        <w:t>
      20. Қазақстан Республикасы Денсаулық сақтау министрлігі Медициналық және фармацевтикалық бақылау комитетінің Шымкент қаласы бойынша департаменті.</w:t>
      </w:r>
    </w:p>
    <w:p>
      <w:pPr>
        <w:spacing w:after="0"/>
        <w:ind w:left="0"/>
        <w:jc w:val="both"/>
      </w:pPr>
      <w:r>
        <w:rPr>
          <w:rFonts w:ascii="Times New Roman"/>
          <w:b w:val="false"/>
          <w:i w:val="false"/>
          <w:color w:val="000000"/>
          <w:sz w:val="28"/>
        </w:rPr>
        <w:t>
      21. Қазақстан Республикасы Денсаулық сақтау министрлігінің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p>
      <w:pPr>
        <w:spacing w:after="0"/>
        <w:ind w:left="0"/>
        <w:jc w:val="both"/>
      </w:pPr>
      <w:bookmarkStart w:name="z618" w:id="463"/>
      <w:r>
        <w:rPr>
          <w:rFonts w:ascii="Times New Roman"/>
          <w:b w:val="false"/>
          <w:i w:val="false"/>
          <w:color w:val="000000"/>
          <w:sz w:val="28"/>
        </w:rPr>
        <w:t>
      Қазақстан Республикасы</w:t>
      </w:r>
    </w:p>
    <w:bookmarkEnd w:id="463"/>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2017 жылғы 17 ақпандағы</w:t>
      </w:r>
    </w:p>
    <w:p>
      <w:pPr>
        <w:spacing w:after="0"/>
        <w:ind w:left="0"/>
        <w:jc w:val="both"/>
      </w:pPr>
      <w:r>
        <w:rPr>
          <w:rFonts w:ascii="Times New Roman"/>
          <w:b w:val="false"/>
          <w:i w:val="false"/>
          <w:color w:val="000000"/>
          <w:sz w:val="28"/>
        </w:rPr>
        <w:t>№ 71 қаулысымен</w:t>
      </w:r>
    </w:p>
    <w:p>
      <w:pPr>
        <w:spacing w:after="0"/>
        <w:ind w:left="0"/>
        <w:jc w:val="both"/>
      </w:pPr>
      <w:r>
        <w:rPr>
          <w:rFonts w:ascii="Times New Roman"/>
          <w:b w:val="false"/>
          <w:i w:val="false"/>
          <w:color w:val="000000"/>
          <w:sz w:val="28"/>
        </w:rPr>
        <w:t>бекітілген</w:t>
      </w:r>
    </w:p>
    <w:bookmarkStart w:name="z619" w:id="46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w:t>
      </w:r>
    </w:p>
    <w:bookmarkEnd w:id="464"/>
    <w:bookmarkStart w:name="z620" w:id="465"/>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465"/>
    <w:bookmarkStart w:name="z621" w:id="466"/>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466"/>
    <w:bookmarkStart w:name="z622" w:id="467"/>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министрлігіне" деген бөлімде:</w:t>
      </w:r>
    </w:p>
    <w:bookmarkEnd w:id="467"/>
    <w:bookmarkStart w:name="z623" w:id="468"/>
    <w:p>
      <w:pPr>
        <w:spacing w:after="0"/>
        <w:ind w:left="0"/>
        <w:jc w:val="both"/>
      </w:pPr>
      <w:r>
        <w:rPr>
          <w:rFonts w:ascii="Times New Roman"/>
          <w:b w:val="false"/>
          <w:i w:val="false"/>
          <w:color w:val="000000"/>
          <w:sz w:val="28"/>
        </w:rPr>
        <w:t>
      тақырыбы мынадай редакцияда жазылсын:</w:t>
      </w:r>
    </w:p>
    <w:bookmarkEnd w:id="468"/>
    <w:p>
      <w:pPr>
        <w:spacing w:after="0"/>
        <w:ind w:left="0"/>
        <w:jc w:val="both"/>
      </w:pPr>
      <w:r>
        <w:rPr>
          <w:rFonts w:ascii="Times New Roman"/>
          <w:b w:val="false"/>
          <w:i w:val="false"/>
          <w:color w:val="000000"/>
          <w:sz w:val="28"/>
        </w:rPr>
        <w:t>
      "Қазақстан Республикасының Денсаулық сақтау министрлігіне";</w:t>
      </w:r>
    </w:p>
    <w:bookmarkStart w:name="z624" w:id="469"/>
    <w:p>
      <w:pPr>
        <w:spacing w:after="0"/>
        <w:ind w:left="0"/>
        <w:jc w:val="both"/>
      </w:pPr>
      <w:r>
        <w:rPr>
          <w:rFonts w:ascii="Times New Roman"/>
          <w:b w:val="false"/>
          <w:i w:val="false"/>
          <w:color w:val="000000"/>
          <w:sz w:val="28"/>
        </w:rPr>
        <w:t>
      реттік нөмірлері 226-1, 227-1, 227-11, 227-12, 227-13, 227-14, 227-15-жолдар алып тасталсын;</w:t>
      </w:r>
    </w:p>
    <w:bookmarkEnd w:id="469"/>
    <w:bookmarkStart w:name="z625" w:id="470"/>
    <w:p>
      <w:pPr>
        <w:spacing w:after="0"/>
        <w:ind w:left="0"/>
        <w:jc w:val="both"/>
      </w:pPr>
      <w:r>
        <w:rPr>
          <w:rFonts w:ascii="Times New Roman"/>
          <w:b w:val="false"/>
          <w:i w:val="false"/>
          <w:color w:val="000000"/>
          <w:sz w:val="28"/>
        </w:rPr>
        <w:t>
      мынадай мазмұндағы реттік нөмірлері 227-18, 227-19-жолдармен толықтырылсын:</w:t>
      </w:r>
    </w:p>
    <w:bookmarkEnd w:id="470"/>
    <w:bookmarkStart w:name="z626" w:id="471"/>
    <w:p>
      <w:pPr>
        <w:spacing w:after="0"/>
        <w:ind w:left="0"/>
        <w:jc w:val="both"/>
      </w:pPr>
      <w:r>
        <w:rPr>
          <w:rFonts w:ascii="Times New Roman"/>
          <w:b w:val="false"/>
          <w:i w:val="false"/>
          <w:color w:val="000000"/>
          <w:sz w:val="28"/>
        </w:rPr>
        <w:t xml:space="preserve">
      "227-18. "Ұлттық ғылыми кардиохирургиялық орталық" АҚ </w:t>
      </w:r>
    </w:p>
    <w:bookmarkEnd w:id="471"/>
    <w:bookmarkStart w:name="z627" w:id="472"/>
    <w:p>
      <w:pPr>
        <w:spacing w:after="0"/>
        <w:ind w:left="0"/>
        <w:jc w:val="both"/>
      </w:pPr>
      <w:r>
        <w:rPr>
          <w:rFonts w:ascii="Times New Roman"/>
          <w:b w:val="false"/>
          <w:i w:val="false"/>
          <w:color w:val="000000"/>
          <w:sz w:val="28"/>
        </w:rPr>
        <w:t>
      227-19. "Ұлттық нейрохирургия орталығы" АҚ".</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640" w:id="473"/>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473"/>
    <w:bookmarkStart w:name="z641" w:id="474"/>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74"/>
    <w:bookmarkStart w:name="z642" w:id="47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475"/>
    <w:p>
      <w:pPr>
        <w:spacing w:after="0"/>
        <w:ind w:left="0"/>
        <w:jc w:val="both"/>
      </w:pPr>
      <w:r>
        <w:rPr>
          <w:rFonts w:ascii="Times New Roman"/>
          <w:b w:val="false"/>
          <w:i w:val="false"/>
          <w:color w:val="000000"/>
          <w:sz w:val="28"/>
        </w:rPr>
        <w:t>
      "6) тұтынушылардың құқықтарын қорғау, салааралық үйлестіру салаларындағы басшылықты, сондай-ақ стратегиялық, бақылау, іске асыру және реттеу функцияларын жүзеге асыратын Қазақстан Республикасының мемлекеттік атқарушы органы болып табылады.";</w:t>
      </w:r>
    </w:p>
    <w:bookmarkStart w:name="z643" w:id="47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76"/>
    <w:p>
      <w:pPr>
        <w:spacing w:after="0"/>
        <w:ind w:left="0"/>
        <w:jc w:val="both"/>
      </w:pPr>
      <w:r>
        <w:rPr>
          <w:rFonts w:ascii="Times New Roman"/>
          <w:b w:val="false"/>
          <w:i w:val="false"/>
          <w:color w:val="000000"/>
          <w:sz w:val="28"/>
        </w:rPr>
        <w:t>
      "1)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bookmarkStart w:name="z644" w:id="477"/>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тармақшалары</w:t>
      </w:r>
      <w:r>
        <w:rPr>
          <w:rFonts w:ascii="Times New Roman"/>
          <w:b w:val="false"/>
          <w:i w:val="false"/>
          <w:color w:val="000000"/>
          <w:sz w:val="28"/>
        </w:rPr>
        <w:t xml:space="preserve"> мынадай редакцияда жазылсын:</w:t>
      </w:r>
    </w:p>
    <w:bookmarkEnd w:id="477"/>
    <w:bookmarkStart w:name="z646" w:id="478"/>
    <w:p>
      <w:pPr>
        <w:spacing w:after="0"/>
        <w:ind w:left="0"/>
        <w:jc w:val="both"/>
      </w:pPr>
      <w:r>
        <w:rPr>
          <w:rFonts w:ascii="Times New Roman"/>
          <w:b w:val="false"/>
          <w:i w:val="false"/>
          <w:color w:val="000000"/>
          <w:sz w:val="28"/>
        </w:rPr>
        <w:t>
      "36) тұтынушылардың құқықтарын қорғау саласындағы мемлекеттік саясатты іске асыруды қамтамасыз ету;</w:t>
      </w:r>
    </w:p>
    <w:bookmarkEnd w:id="478"/>
    <w:bookmarkStart w:name="z645" w:id="479"/>
    <w:p>
      <w:pPr>
        <w:spacing w:after="0"/>
        <w:ind w:left="0"/>
        <w:jc w:val="both"/>
      </w:pPr>
      <w:r>
        <w:rPr>
          <w:rFonts w:ascii="Times New Roman"/>
          <w:b w:val="false"/>
          <w:i w:val="false"/>
          <w:color w:val="000000"/>
          <w:sz w:val="28"/>
        </w:rPr>
        <w:t>
      37) тұтынушылардың құқықтарын қорғау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479"/>
    <w:bookmarkStart w:name="z647" w:id="480"/>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169-8)</w:t>
      </w:r>
      <w:r>
        <w:rPr>
          <w:rFonts w:ascii="Times New Roman"/>
          <w:b w:val="false"/>
          <w:i w:val="false"/>
          <w:color w:val="000000"/>
          <w:sz w:val="28"/>
        </w:rPr>
        <w:t xml:space="preserve">, </w:t>
      </w:r>
      <w:r>
        <w:rPr>
          <w:rFonts w:ascii="Times New Roman"/>
          <w:b w:val="false"/>
          <w:i w:val="false"/>
          <w:color w:val="000000"/>
          <w:sz w:val="28"/>
        </w:rPr>
        <w:t>169-9)</w:t>
      </w:r>
      <w:r>
        <w:rPr>
          <w:rFonts w:ascii="Times New Roman"/>
          <w:b w:val="false"/>
          <w:i w:val="false"/>
          <w:color w:val="000000"/>
          <w:sz w:val="28"/>
        </w:rPr>
        <w:t xml:space="preserve">, 339-1), </w:t>
      </w:r>
      <w:r>
        <w:rPr>
          <w:rFonts w:ascii="Times New Roman"/>
          <w:b w:val="false"/>
          <w:i w:val="false"/>
          <w:color w:val="000000"/>
          <w:sz w:val="28"/>
        </w:rPr>
        <w:t>339-3)</w:t>
      </w:r>
      <w:r>
        <w:rPr>
          <w:rFonts w:ascii="Times New Roman"/>
          <w:b w:val="false"/>
          <w:i w:val="false"/>
          <w:color w:val="000000"/>
          <w:sz w:val="28"/>
        </w:rPr>
        <w:t xml:space="preserve">, </w:t>
      </w:r>
      <w:r>
        <w:rPr>
          <w:rFonts w:ascii="Times New Roman"/>
          <w:b w:val="false"/>
          <w:i w:val="false"/>
          <w:color w:val="000000"/>
          <w:sz w:val="28"/>
        </w:rPr>
        <w:t>339-4)</w:t>
      </w:r>
      <w:r>
        <w:rPr>
          <w:rFonts w:ascii="Times New Roman"/>
          <w:b w:val="false"/>
          <w:i w:val="false"/>
          <w:color w:val="000000"/>
          <w:sz w:val="28"/>
        </w:rPr>
        <w:t xml:space="preserve">, </w:t>
      </w:r>
      <w:r>
        <w:rPr>
          <w:rFonts w:ascii="Times New Roman"/>
          <w:b w:val="false"/>
          <w:i w:val="false"/>
          <w:color w:val="000000"/>
          <w:sz w:val="28"/>
        </w:rPr>
        <w:t>339-5)</w:t>
      </w:r>
      <w:r>
        <w:rPr>
          <w:rFonts w:ascii="Times New Roman"/>
          <w:b w:val="false"/>
          <w:i w:val="false"/>
          <w:color w:val="000000"/>
          <w:sz w:val="28"/>
        </w:rPr>
        <w:t xml:space="preserve">, </w:t>
      </w:r>
      <w:r>
        <w:rPr>
          <w:rFonts w:ascii="Times New Roman"/>
          <w:b w:val="false"/>
          <w:i w:val="false"/>
          <w:color w:val="000000"/>
          <w:sz w:val="28"/>
        </w:rPr>
        <w:t>339-6)</w:t>
      </w:r>
      <w:r>
        <w:rPr>
          <w:rFonts w:ascii="Times New Roman"/>
          <w:b w:val="false"/>
          <w:i w:val="false"/>
          <w:color w:val="000000"/>
          <w:sz w:val="28"/>
        </w:rPr>
        <w:t xml:space="preserve">, </w:t>
      </w:r>
      <w:r>
        <w:rPr>
          <w:rFonts w:ascii="Times New Roman"/>
          <w:b w:val="false"/>
          <w:i w:val="false"/>
          <w:color w:val="000000"/>
          <w:sz w:val="28"/>
        </w:rPr>
        <w:t>339-7)</w:t>
      </w:r>
      <w:r>
        <w:rPr>
          <w:rFonts w:ascii="Times New Roman"/>
          <w:b w:val="false"/>
          <w:i w:val="false"/>
          <w:color w:val="000000"/>
          <w:sz w:val="28"/>
        </w:rPr>
        <w:t xml:space="preserve">, </w:t>
      </w:r>
      <w:r>
        <w:rPr>
          <w:rFonts w:ascii="Times New Roman"/>
          <w:b w:val="false"/>
          <w:i w:val="false"/>
          <w:color w:val="000000"/>
          <w:sz w:val="28"/>
        </w:rPr>
        <w:t>339-8)</w:t>
      </w:r>
      <w:r>
        <w:rPr>
          <w:rFonts w:ascii="Times New Roman"/>
          <w:b w:val="false"/>
          <w:i w:val="false"/>
          <w:color w:val="000000"/>
          <w:sz w:val="28"/>
        </w:rPr>
        <w:t xml:space="preserve">, </w:t>
      </w:r>
      <w:r>
        <w:rPr>
          <w:rFonts w:ascii="Times New Roman"/>
          <w:b w:val="false"/>
          <w:i w:val="false"/>
          <w:color w:val="000000"/>
          <w:sz w:val="28"/>
        </w:rPr>
        <w:t>339-9</w:t>
      </w:r>
      <w:r>
        <w:rPr>
          <w:rFonts w:ascii="Times New Roman"/>
          <w:b w:val="false"/>
          <w:i w:val="false"/>
          <w:color w:val="000000"/>
          <w:sz w:val="28"/>
        </w:rPr>
        <w:t xml:space="preserve">, </w:t>
      </w:r>
      <w:r>
        <w:rPr>
          <w:rFonts w:ascii="Times New Roman"/>
          <w:b w:val="false"/>
          <w:i w:val="false"/>
          <w:color w:val="000000"/>
          <w:sz w:val="28"/>
        </w:rPr>
        <w:t>339-46)</w:t>
      </w:r>
      <w:r>
        <w:rPr>
          <w:rFonts w:ascii="Times New Roman"/>
          <w:b w:val="false"/>
          <w:i w:val="false"/>
          <w:color w:val="000000"/>
          <w:sz w:val="28"/>
        </w:rPr>
        <w:t xml:space="preserve">, </w:t>
      </w:r>
      <w:r>
        <w:rPr>
          <w:rFonts w:ascii="Times New Roman"/>
          <w:b w:val="false"/>
          <w:i w:val="false"/>
          <w:color w:val="000000"/>
          <w:sz w:val="28"/>
        </w:rPr>
        <w:t>339-47)</w:t>
      </w:r>
      <w:r>
        <w:rPr>
          <w:rFonts w:ascii="Times New Roman"/>
          <w:b w:val="false"/>
          <w:i w:val="false"/>
          <w:color w:val="000000"/>
          <w:sz w:val="28"/>
        </w:rPr>
        <w:t xml:space="preserve">, </w:t>
      </w:r>
      <w:r>
        <w:rPr>
          <w:rFonts w:ascii="Times New Roman"/>
          <w:b w:val="false"/>
          <w:i w:val="false"/>
          <w:color w:val="000000"/>
          <w:sz w:val="28"/>
        </w:rPr>
        <w:t>339-48)</w:t>
      </w:r>
      <w:r>
        <w:rPr>
          <w:rFonts w:ascii="Times New Roman"/>
          <w:b w:val="false"/>
          <w:i w:val="false"/>
          <w:color w:val="000000"/>
          <w:sz w:val="28"/>
        </w:rPr>
        <w:t xml:space="preserve">, </w:t>
      </w:r>
      <w:r>
        <w:rPr>
          <w:rFonts w:ascii="Times New Roman"/>
          <w:b w:val="false"/>
          <w:i w:val="false"/>
          <w:color w:val="000000"/>
          <w:sz w:val="28"/>
        </w:rPr>
        <w:t>339-49)</w:t>
      </w:r>
      <w:r>
        <w:rPr>
          <w:rFonts w:ascii="Times New Roman"/>
          <w:b w:val="false"/>
          <w:i w:val="false"/>
          <w:color w:val="000000"/>
          <w:sz w:val="28"/>
        </w:rPr>
        <w:t xml:space="preserve">, </w:t>
      </w:r>
      <w:r>
        <w:rPr>
          <w:rFonts w:ascii="Times New Roman"/>
          <w:b w:val="false"/>
          <w:i w:val="false"/>
          <w:color w:val="000000"/>
          <w:sz w:val="28"/>
        </w:rPr>
        <w:t>339-50)</w:t>
      </w:r>
      <w:r>
        <w:rPr>
          <w:rFonts w:ascii="Times New Roman"/>
          <w:b w:val="false"/>
          <w:i w:val="false"/>
          <w:color w:val="000000"/>
          <w:sz w:val="28"/>
        </w:rPr>
        <w:t xml:space="preserve">, </w:t>
      </w:r>
      <w:r>
        <w:rPr>
          <w:rFonts w:ascii="Times New Roman"/>
          <w:b w:val="false"/>
          <w:i w:val="false"/>
          <w:color w:val="000000"/>
          <w:sz w:val="28"/>
        </w:rPr>
        <w:t>339-51)</w:t>
      </w:r>
      <w:r>
        <w:rPr>
          <w:rFonts w:ascii="Times New Roman"/>
          <w:b w:val="false"/>
          <w:i w:val="false"/>
          <w:color w:val="000000"/>
          <w:sz w:val="28"/>
        </w:rPr>
        <w:t xml:space="preserve">, </w:t>
      </w:r>
      <w:r>
        <w:rPr>
          <w:rFonts w:ascii="Times New Roman"/>
          <w:b w:val="false"/>
          <w:i w:val="false"/>
          <w:color w:val="000000"/>
          <w:sz w:val="28"/>
        </w:rPr>
        <w:t>339-52)</w:t>
      </w:r>
      <w:r>
        <w:rPr>
          <w:rFonts w:ascii="Times New Roman"/>
          <w:b w:val="false"/>
          <w:i w:val="false"/>
          <w:color w:val="000000"/>
          <w:sz w:val="28"/>
        </w:rPr>
        <w:t xml:space="preserve">, </w:t>
      </w:r>
      <w:r>
        <w:rPr>
          <w:rFonts w:ascii="Times New Roman"/>
          <w:b w:val="false"/>
          <w:i w:val="false"/>
          <w:color w:val="000000"/>
          <w:sz w:val="28"/>
        </w:rPr>
        <w:t>339-53)</w:t>
      </w:r>
      <w:r>
        <w:rPr>
          <w:rFonts w:ascii="Times New Roman"/>
          <w:b w:val="false"/>
          <w:i w:val="false"/>
          <w:color w:val="000000"/>
          <w:sz w:val="28"/>
        </w:rPr>
        <w:t xml:space="preserve"> және 339-60) тармақшалар алып тасталсын;</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және </w:t>
      </w:r>
      <w:r>
        <w:rPr>
          <w:rFonts w:ascii="Times New Roman"/>
          <w:b w:val="false"/>
          <w:i w:val="false"/>
          <w:color w:val="000000"/>
          <w:sz w:val="28"/>
        </w:rPr>
        <w:t>173) тармақшалар</w:t>
      </w:r>
      <w:r>
        <w:rPr>
          <w:rFonts w:ascii="Times New Roman"/>
          <w:b w:val="false"/>
          <w:i w:val="false"/>
          <w:color w:val="000000"/>
          <w:sz w:val="28"/>
        </w:rPr>
        <w:t xml:space="preserve"> мынадай редакцияда жазылсын:</w:t>
      </w:r>
    </w:p>
    <w:bookmarkStart w:name="z650" w:id="481"/>
    <w:p>
      <w:pPr>
        <w:spacing w:after="0"/>
        <w:ind w:left="0"/>
        <w:jc w:val="both"/>
      </w:pPr>
      <w:r>
        <w:rPr>
          <w:rFonts w:ascii="Times New Roman"/>
          <w:b w:val="false"/>
          <w:i w:val="false"/>
          <w:color w:val="000000"/>
          <w:sz w:val="28"/>
        </w:rPr>
        <w:t>
      "172) тұтынушылардың құқықтарын қорғау саласындағы мемлекеттік саясаттың негізгі бағыттары бойынша Қазақстан Республикасының Үкіметіне ұсыныстар енгізу;</w:t>
      </w:r>
    </w:p>
    <w:bookmarkEnd w:id="481"/>
    <w:bookmarkStart w:name="z651" w:id="482"/>
    <w:p>
      <w:pPr>
        <w:spacing w:after="0"/>
        <w:ind w:left="0"/>
        <w:jc w:val="both"/>
      </w:pPr>
      <w:r>
        <w:rPr>
          <w:rFonts w:ascii="Times New Roman"/>
          <w:b w:val="false"/>
          <w:i w:val="false"/>
          <w:color w:val="000000"/>
          <w:sz w:val="28"/>
        </w:rPr>
        <w:t>
      173) тұтынушылардың құқықтарын қорғау саласындағы мемлекеттік саясатты қалыптастыру және іске асыру бойынша ұсыныстар дайындау;";</w:t>
      </w:r>
    </w:p>
    <w:bookmarkEnd w:id="482"/>
    <w:bookmarkStart w:name="z652" w:id="483"/>
    <w:p>
      <w:pPr>
        <w:spacing w:after="0"/>
        <w:ind w:left="0"/>
        <w:jc w:val="both"/>
      </w:pPr>
      <w:r>
        <w:rPr>
          <w:rFonts w:ascii="Times New Roman"/>
          <w:b w:val="false"/>
          <w:i w:val="false"/>
          <w:color w:val="000000"/>
          <w:sz w:val="28"/>
        </w:rPr>
        <w:t xml:space="preserve">
      173-1),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183)</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және </w:t>
      </w:r>
      <w:r>
        <w:rPr>
          <w:rFonts w:ascii="Times New Roman"/>
          <w:b w:val="false"/>
          <w:i w:val="false"/>
          <w:color w:val="000000"/>
          <w:sz w:val="28"/>
        </w:rPr>
        <w:t>188) тармақшалар</w:t>
      </w:r>
      <w:r>
        <w:rPr>
          <w:rFonts w:ascii="Times New Roman"/>
          <w:b w:val="false"/>
          <w:i w:val="false"/>
          <w:color w:val="000000"/>
          <w:sz w:val="28"/>
        </w:rPr>
        <w:t xml:space="preserve"> алып тасталсын;</w:t>
      </w:r>
    </w:p>
    <w:bookmarkEnd w:id="4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 тармақша</w:t>
      </w:r>
      <w:r>
        <w:rPr>
          <w:rFonts w:ascii="Times New Roman"/>
          <w:b w:val="false"/>
          <w:i w:val="false"/>
          <w:color w:val="000000"/>
          <w:sz w:val="28"/>
        </w:rPr>
        <w:t xml:space="preserve"> мынадай редакцияда жазылсын:</w:t>
      </w:r>
    </w:p>
    <w:bookmarkStart w:name="z654" w:id="484"/>
    <w:p>
      <w:pPr>
        <w:spacing w:after="0"/>
        <w:ind w:left="0"/>
        <w:jc w:val="both"/>
      </w:pPr>
      <w:r>
        <w:rPr>
          <w:rFonts w:ascii="Times New Roman"/>
          <w:b w:val="false"/>
          <w:i w:val="false"/>
          <w:color w:val="000000"/>
          <w:sz w:val="28"/>
        </w:rPr>
        <w:t>
      "190) тұтынушылардың құқықтарын қорғау саласындағы мемлекеттік саясатты іске асыруды қамтамасыз ету бойынша мемлекеттік органдарды салааралық үйлестіруді жүргізу;";</w:t>
      </w:r>
    </w:p>
    <w:bookmarkEnd w:id="4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197-1), 197-2), </w:t>
      </w:r>
      <w:r>
        <w:rPr>
          <w:rFonts w:ascii="Times New Roman"/>
          <w:b w:val="false"/>
          <w:i w:val="false"/>
          <w:color w:val="000000"/>
          <w:sz w:val="28"/>
        </w:rPr>
        <w:t>198)</w:t>
      </w:r>
      <w:r>
        <w:rPr>
          <w:rFonts w:ascii="Times New Roman"/>
          <w:b w:val="false"/>
          <w:i w:val="false"/>
          <w:color w:val="000000"/>
          <w:sz w:val="28"/>
        </w:rPr>
        <w:t xml:space="preserve"> және 198-1)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 тармақша</w:t>
      </w:r>
      <w:r>
        <w:rPr>
          <w:rFonts w:ascii="Times New Roman"/>
          <w:b w:val="false"/>
          <w:i w:val="false"/>
          <w:color w:val="000000"/>
          <w:sz w:val="28"/>
        </w:rPr>
        <w:t xml:space="preserve"> мынадай редакцияда жазылсын:</w:t>
      </w:r>
    </w:p>
    <w:bookmarkStart w:name="z657" w:id="485"/>
    <w:p>
      <w:pPr>
        <w:spacing w:after="0"/>
        <w:ind w:left="0"/>
        <w:jc w:val="both"/>
      </w:pPr>
      <w:r>
        <w:rPr>
          <w:rFonts w:ascii="Times New Roman"/>
          <w:b w:val="false"/>
          <w:i w:val="false"/>
          <w:color w:val="000000"/>
          <w:sz w:val="28"/>
        </w:rPr>
        <w:t>
      "200) тұтынушылардың құқықтарын қорғау мәселелері бойынша жеке және заңды тұлғалардың өтініштерін қарау;";</w:t>
      </w:r>
    </w:p>
    <w:bookmarkEnd w:id="4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205-1), 206-1), 206-2),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227-1) және 266-42)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50) тармақшалар</w:t>
      </w:r>
      <w:r>
        <w:rPr>
          <w:rFonts w:ascii="Times New Roman"/>
          <w:b w:val="false"/>
          <w:i w:val="false"/>
          <w:color w:val="000000"/>
          <w:sz w:val="28"/>
        </w:rPr>
        <w:t xml:space="preserve"> алып тасталсын;</w:t>
      </w:r>
    </w:p>
    <w:bookmarkStart w:name="z661" w:id="486"/>
    <w:p>
      <w:pPr>
        <w:spacing w:after="0"/>
        <w:ind w:left="0"/>
        <w:jc w:val="both"/>
      </w:pPr>
      <w:r>
        <w:rPr>
          <w:rFonts w:ascii="Times New Roman"/>
          <w:b w:val="false"/>
          <w:i w:val="false"/>
          <w:color w:val="000000"/>
          <w:sz w:val="28"/>
        </w:rPr>
        <w:t>
      "Қазақстан Республикасы Ұлттық экономика министрлігі Табиғи монополияларды реттеу және бәсекелестікті қорғау комитетінің қарамағындағы мемлекеттік ұйымдар – аумақтық органдардың тізбесі" деген бөлімнің тақырыбы мынадай редакцияда жазылсын:</w:t>
      </w:r>
    </w:p>
    <w:bookmarkEnd w:id="486"/>
    <w:p>
      <w:pPr>
        <w:spacing w:after="0"/>
        <w:ind w:left="0"/>
        <w:jc w:val="both"/>
      </w:pPr>
      <w:r>
        <w:rPr>
          <w:rFonts w:ascii="Times New Roman"/>
          <w:b w:val="false"/>
          <w:i w:val="false"/>
          <w:color w:val="000000"/>
          <w:sz w:val="28"/>
        </w:rPr>
        <w:t>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қарамағындағы аумақтық органдары – мемлекеттік мекемелердің тізбесі";</w:t>
      </w:r>
    </w:p>
    <w:bookmarkStart w:name="z662" w:id="487"/>
    <w:p>
      <w:pPr>
        <w:spacing w:after="0"/>
        <w:ind w:left="0"/>
        <w:jc w:val="both"/>
      </w:pPr>
      <w:r>
        <w:rPr>
          <w:rFonts w:ascii="Times New Roman"/>
          <w:b w:val="false"/>
          <w:i w:val="false"/>
          <w:color w:val="000000"/>
          <w:sz w:val="28"/>
        </w:rPr>
        <w:t>
      Қазақстан Республикасы Ұлттық экономика министрлігі Табиғи монополияларды реттеу және бәсекелестікті қорғау комитетінің қарамағындағы мемлекеттік ұйымдар – аумақтық органдардың тізбесі осы өзгерістер мен толықтыруларға қосымшаға сәйкес жаңа редакцияда жазылсын.</w:t>
      </w:r>
    </w:p>
    <w:bookmarkEnd w:id="487"/>
    <w:bookmarkStart w:name="z663" w:id="488"/>
    <w:p>
      <w:pPr>
        <w:spacing w:after="0"/>
        <w:ind w:left="0"/>
        <w:jc w:val="both"/>
      </w:pP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қарамағындағы мемлекеттік ұйымдар – аумақтық органдардың тізбесі" деген бөлім алып тасталсын;</w:t>
      </w:r>
    </w:p>
    <w:bookmarkEnd w:id="488"/>
    <w:bookmarkStart w:name="z664" w:id="489"/>
    <w:p>
      <w:pPr>
        <w:spacing w:after="0"/>
        <w:ind w:left="0"/>
        <w:jc w:val="both"/>
      </w:pPr>
      <w:r>
        <w:rPr>
          <w:rFonts w:ascii="Times New Roman"/>
          <w:b w:val="false"/>
          <w:i w:val="false"/>
          <w:color w:val="000000"/>
          <w:sz w:val="28"/>
        </w:rPr>
        <w:t>
      "Қазақстан Республикасы Ұлттық экономика министрлігі Тұтынушылардың құқықтарын қорғау комитетінің қарамағындағы обаға қарсы күрес станциялары – мемлекеттік мекемелердің тізбесі" деген бөлім алып тасталсын;</w:t>
      </w:r>
    </w:p>
    <w:bookmarkEnd w:id="489"/>
    <w:bookmarkStart w:name="z665" w:id="490"/>
    <w:p>
      <w:pPr>
        <w:spacing w:after="0"/>
        <w:ind w:left="0"/>
        <w:jc w:val="both"/>
      </w:pPr>
      <w:r>
        <w:rPr>
          <w:rFonts w:ascii="Times New Roman"/>
          <w:b w:val="false"/>
          <w:i w:val="false"/>
          <w:color w:val="000000"/>
          <w:sz w:val="28"/>
        </w:rPr>
        <w:t xml:space="preserve">
      "Қазақстан Республикасы Ұлттық экономика министрлігі Тұтынушылардың құқықтарын қорғау комитетінің республикалық мемлекеттік кәсіпорындарының тізбесі" деген бөлім алып тасталсын. </w:t>
      </w:r>
    </w:p>
    <w:bookmarkEnd w:id="490"/>
    <w:p>
      <w:pPr>
        <w:spacing w:after="0"/>
        <w:ind w:left="0"/>
        <w:jc w:val="both"/>
      </w:pPr>
      <w:bookmarkStart w:name="z666" w:id="491"/>
      <w:r>
        <w:rPr>
          <w:rFonts w:ascii="Times New Roman"/>
          <w:b w:val="false"/>
          <w:i w:val="false"/>
          <w:color w:val="000000"/>
          <w:sz w:val="28"/>
        </w:rPr>
        <w:t>
      Қазақстан Республикасы</w:t>
      </w:r>
    </w:p>
    <w:bookmarkEnd w:id="491"/>
    <w:p>
      <w:pPr>
        <w:spacing w:after="0"/>
        <w:ind w:left="0"/>
        <w:jc w:val="both"/>
      </w:pPr>
      <w:r>
        <w:rPr>
          <w:rFonts w:ascii="Times New Roman"/>
          <w:b w:val="false"/>
          <w:i w:val="false"/>
          <w:color w:val="000000"/>
          <w:sz w:val="28"/>
        </w:rPr>
        <w:t>Үкіметінің кейбір шешімдеріне</w:t>
      </w:r>
    </w:p>
    <w:p>
      <w:pPr>
        <w:spacing w:after="0"/>
        <w:ind w:left="0"/>
        <w:jc w:val="both"/>
      </w:pPr>
      <w:r>
        <w:rPr>
          <w:rFonts w:ascii="Times New Roman"/>
          <w:b w:val="false"/>
          <w:i w:val="false"/>
          <w:color w:val="000000"/>
          <w:sz w:val="28"/>
        </w:rPr>
        <w:t>енгізілетін өзгерістер мен</w:t>
      </w:r>
    </w:p>
    <w:p>
      <w:pPr>
        <w:spacing w:after="0"/>
        <w:ind w:left="0"/>
        <w:jc w:val="both"/>
      </w:pPr>
      <w:r>
        <w:rPr>
          <w:rFonts w:ascii="Times New Roman"/>
          <w:b w:val="false"/>
          <w:i w:val="false"/>
          <w:color w:val="000000"/>
          <w:sz w:val="28"/>
        </w:rPr>
        <w:t>толықтыруларға</w:t>
      </w:r>
    </w:p>
    <w:p>
      <w:pPr>
        <w:spacing w:after="0"/>
        <w:ind w:left="0"/>
        <w:jc w:val="both"/>
      </w:pPr>
      <w:r>
        <w:rPr>
          <w:rFonts w:ascii="Times New Roman"/>
          <w:b w:val="false"/>
          <w:i w:val="false"/>
          <w:color w:val="000000"/>
          <w:sz w:val="28"/>
        </w:rPr>
        <w:t>қосымша</w:t>
      </w:r>
    </w:p>
    <w:bookmarkStart w:name="z667" w:id="49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аумақтық органдары – мемлекеттік мекемелердің тізбесі</w:t>
      </w:r>
    </w:p>
    <w:bookmarkEnd w:id="492"/>
    <w:bookmarkStart w:name="z668" w:id="493"/>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w:t>
      </w:r>
    </w:p>
    <w:bookmarkEnd w:id="493"/>
    <w:bookmarkStart w:name="z669" w:id="494"/>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w:t>
      </w:r>
    </w:p>
    <w:bookmarkEnd w:id="494"/>
    <w:bookmarkStart w:name="z670" w:id="495"/>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w:t>
      </w:r>
    </w:p>
    <w:bookmarkEnd w:id="495"/>
    <w:bookmarkStart w:name="z671" w:id="496"/>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w:t>
      </w:r>
    </w:p>
    <w:bookmarkEnd w:id="496"/>
    <w:bookmarkStart w:name="z672" w:id="497"/>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w:t>
      </w:r>
    </w:p>
    <w:bookmarkEnd w:id="497"/>
    <w:bookmarkStart w:name="z673" w:id="498"/>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w:t>
      </w:r>
    </w:p>
    <w:bookmarkEnd w:id="498"/>
    <w:bookmarkStart w:name="z674" w:id="499"/>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w:t>
      </w:r>
    </w:p>
    <w:bookmarkEnd w:id="499"/>
    <w:bookmarkStart w:name="z675" w:id="500"/>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w:t>
      </w:r>
    </w:p>
    <w:bookmarkEnd w:id="500"/>
    <w:bookmarkStart w:name="z676" w:id="501"/>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w:t>
      </w:r>
    </w:p>
    <w:bookmarkEnd w:id="501"/>
    <w:bookmarkStart w:name="z677" w:id="502"/>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w:t>
      </w:r>
    </w:p>
    <w:bookmarkEnd w:id="502"/>
    <w:bookmarkStart w:name="z678" w:id="503"/>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w:t>
      </w:r>
    </w:p>
    <w:bookmarkEnd w:id="503"/>
    <w:bookmarkStart w:name="z679" w:id="504"/>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w:t>
      </w:r>
    </w:p>
    <w:bookmarkEnd w:id="504"/>
    <w:bookmarkStart w:name="z680" w:id="505"/>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w:t>
      </w:r>
    </w:p>
    <w:bookmarkEnd w:id="505"/>
    <w:bookmarkStart w:name="z681" w:id="506"/>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Оңтүстік Қазақстан облысы бойынша департаменті.</w:t>
      </w:r>
    </w:p>
    <w:bookmarkEnd w:id="506"/>
    <w:bookmarkStart w:name="z682" w:id="507"/>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w:t>
      </w:r>
    </w:p>
    <w:bookmarkEnd w:id="507"/>
    <w:bookmarkStart w:name="z683" w:id="508"/>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w:t>
      </w:r>
    </w:p>
    <w:bookmarkEnd w:id="508"/>
    <w:p>
      <w:pPr>
        <w:spacing w:after="0"/>
        <w:ind w:left="0"/>
        <w:jc w:val="both"/>
      </w:pPr>
      <w:bookmarkStart w:name="z684" w:id="509"/>
      <w:r>
        <w:rPr>
          <w:rFonts w:ascii="Times New Roman"/>
          <w:b w:val="false"/>
          <w:i w:val="false"/>
          <w:color w:val="000000"/>
          <w:sz w:val="28"/>
        </w:rPr>
        <w:t>
      Қазақстан Республикасы</w:t>
      </w:r>
    </w:p>
    <w:bookmarkEnd w:id="509"/>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2017 жылғы 17 ақпандағы</w:t>
      </w:r>
    </w:p>
    <w:p>
      <w:pPr>
        <w:spacing w:after="0"/>
        <w:ind w:left="0"/>
        <w:jc w:val="both"/>
      </w:pPr>
      <w:r>
        <w:rPr>
          <w:rFonts w:ascii="Times New Roman"/>
          <w:b w:val="false"/>
          <w:i w:val="false"/>
          <w:color w:val="000000"/>
          <w:sz w:val="28"/>
        </w:rPr>
        <w:t>№ 71 қаулысына</w:t>
      </w:r>
    </w:p>
    <w:p>
      <w:pPr>
        <w:spacing w:after="0"/>
        <w:ind w:left="0"/>
        <w:jc w:val="both"/>
      </w:pPr>
      <w:r>
        <w:rPr>
          <w:rFonts w:ascii="Times New Roman"/>
          <w:b w:val="false"/>
          <w:i w:val="false"/>
          <w:color w:val="000000"/>
          <w:sz w:val="28"/>
        </w:rPr>
        <w:t>1-қосымша</w:t>
      </w:r>
    </w:p>
    <w:bookmarkStart w:name="z685" w:id="51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Денсаулық сақтау және әлеуметтік даму министрлігі Медициналық және фармацевтикалық қызметті бақылау комитетінің, Қазақстан Республикасы Денсаулық сақтау және әлеуметтік даму министрлігі Медициналық қызметке ақы төлеу комитетінің, Қазақстан Республикасы Ұлттық экономика министрлігі Тұтынушылардың құқықтарын қорғау комитетінің қайта аталатын аумақтық бөлімшелері – мемлекеттік мекемелердің тізбесі</w:t>
      </w:r>
    </w:p>
    <w:bookmarkEnd w:id="510"/>
    <w:bookmarkStart w:name="z686" w:id="51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Денсаулық сақтау және әлеуметтік даму министрлігі Медициналық және фармацевтикалық қызметті бақылау комитетінің аумақтық бөлімшелері</w:t>
      </w:r>
    </w:p>
    <w:bookmarkEnd w:id="511"/>
    <w:bookmarkStart w:name="z687" w:id="512"/>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және фармацевтикалық қызметті бақылау комитетінің Астана қаласы бойынша департаменті Қазақстан Республикасы Денсаулық сақтау министрлігі Фармация комитетінің Астана қаласы бойынша департаментіне.</w:t>
      </w:r>
    </w:p>
    <w:bookmarkEnd w:id="512"/>
    <w:bookmarkStart w:name="z688" w:id="51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 Медициналық және фармацевтикалық қызметті бақылау комитетінің Алматы қаласы бойынша департаменті Қазақстан Республикасы Денсаулық сақтау министрлігі Фармация комитетінің Алматы қаласы бойынша департаментіне.</w:t>
      </w:r>
    </w:p>
    <w:bookmarkEnd w:id="513"/>
    <w:bookmarkStart w:name="z689" w:id="514"/>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 Медициналық және фармацевтикалық қызметті бақылау комитетінің Ақмола облысы бойынша департаменті Қазақстан Республикасы Денсаулық сақтау министрлігі Фармация комитетінің Ақмола облысы бойынша департаментіне.</w:t>
      </w:r>
    </w:p>
    <w:bookmarkEnd w:id="514"/>
    <w:bookmarkStart w:name="z690" w:id="515"/>
    <w:p>
      <w:pPr>
        <w:spacing w:after="0"/>
        <w:ind w:left="0"/>
        <w:jc w:val="both"/>
      </w:pPr>
      <w:r>
        <w:rPr>
          <w:rFonts w:ascii="Times New Roman"/>
          <w:b w:val="false"/>
          <w:i w:val="false"/>
          <w:color w:val="000000"/>
          <w:sz w:val="28"/>
        </w:rPr>
        <w:t>
      4. Қазақстан Республикасы Денсаулық сақтау және әлеуметтік даму министрлігі Медициналық және фармацевтикалық қызметті бақылау комитетінің Ақтөбе облысы бойынша департаменті Қазақстан Республикасы Денсаулық сақтау министрлігі Фармация комитетінің Ақтөбе облысы бойынша департаментіне.</w:t>
      </w:r>
    </w:p>
    <w:bookmarkEnd w:id="515"/>
    <w:bookmarkStart w:name="z691" w:id="516"/>
    <w:p>
      <w:pPr>
        <w:spacing w:after="0"/>
        <w:ind w:left="0"/>
        <w:jc w:val="both"/>
      </w:pPr>
      <w:r>
        <w:rPr>
          <w:rFonts w:ascii="Times New Roman"/>
          <w:b w:val="false"/>
          <w:i w:val="false"/>
          <w:color w:val="000000"/>
          <w:sz w:val="28"/>
        </w:rPr>
        <w:t>
      5. Қазақстан Республикасы Денсаулық сақтау және әлеуметтік даму министрлігі Медициналық және фармацевтикалық қызметті бақылау комитетінің Алматы облысы бойынша департаменті Қазақстан Республикасы Денсаулық сақтау министрлігі Фармация комитетінің Алматы облысы бойынша департаментіне.</w:t>
      </w:r>
    </w:p>
    <w:bookmarkEnd w:id="516"/>
    <w:bookmarkStart w:name="z692" w:id="517"/>
    <w:p>
      <w:pPr>
        <w:spacing w:after="0"/>
        <w:ind w:left="0"/>
        <w:jc w:val="both"/>
      </w:pPr>
      <w:r>
        <w:rPr>
          <w:rFonts w:ascii="Times New Roman"/>
          <w:b w:val="false"/>
          <w:i w:val="false"/>
          <w:color w:val="000000"/>
          <w:sz w:val="28"/>
        </w:rPr>
        <w:t>
      6. Қазақстан Республикасы Денсаулық сақтау және әлеуметтік даму министрлігі Медициналық және фармацевтикалық қызметті бақылау комитетінің Атырау облысы бойынша департаменті Қазақстан Республикасы Денсаулық сақтау министрлігі Фармация комитетінің Атырау облысы бойынша департаментіне.</w:t>
      </w:r>
    </w:p>
    <w:bookmarkEnd w:id="517"/>
    <w:bookmarkStart w:name="z693" w:id="518"/>
    <w:p>
      <w:pPr>
        <w:spacing w:after="0"/>
        <w:ind w:left="0"/>
        <w:jc w:val="both"/>
      </w:pPr>
      <w:r>
        <w:rPr>
          <w:rFonts w:ascii="Times New Roman"/>
          <w:b w:val="false"/>
          <w:i w:val="false"/>
          <w:color w:val="000000"/>
          <w:sz w:val="28"/>
        </w:rPr>
        <w:t>
      7. Қазақстан Республикасы Денсаулық сақтау және әлеуметтік даму министрлігі Медициналық және фармацевтикалық қызметті бақылау комитетінің Шығыс Қазақстан облысы бойынша департаменті Қазақстан Республикасы Денсаулық сақтау министрлігі Фармация комитетінің Шығыс Қазақстан облысы бойынша департаментіне.</w:t>
      </w:r>
    </w:p>
    <w:bookmarkEnd w:id="518"/>
    <w:bookmarkStart w:name="z694" w:id="519"/>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министрлігі Медициналық және фармацевтикалық қызметті бақылау комитетінің Жамбыл облысы бойынша департаменті Қазақстан Республикасы Денсаулық сақтау министрлігі Фармация комитетінің Жамбыл облысы бойынша департаментіне.</w:t>
      </w:r>
    </w:p>
    <w:bookmarkEnd w:id="519"/>
    <w:bookmarkStart w:name="z695" w:id="520"/>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 Медициналық және фармацевтикалық қызметті бақылау комитетінің Батыс Қазақстан облысы бойынша департаменті Қазақстан Республикасы Денсаулық сақтау министрлігі Фармация комитетінің Батыс Қазақстан облысы бойынша департаментіне.</w:t>
      </w:r>
    </w:p>
    <w:bookmarkEnd w:id="520"/>
    <w:bookmarkStart w:name="z696" w:id="521"/>
    <w:p>
      <w:pPr>
        <w:spacing w:after="0"/>
        <w:ind w:left="0"/>
        <w:jc w:val="both"/>
      </w:pPr>
      <w:r>
        <w:rPr>
          <w:rFonts w:ascii="Times New Roman"/>
          <w:b w:val="false"/>
          <w:i w:val="false"/>
          <w:color w:val="000000"/>
          <w:sz w:val="28"/>
        </w:rPr>
        <w:t>
      10. Қазақстан Республикасы Денсаулық сақтау және әлеуметтік даму министрлігі Медициналық және фармацевтикалық қызметті бақылау комитетінің Қарағанды облысы бойынша департаменті Қазақстан Республикасы Денсаулық сақтау министрлігі Фармация комитетінің Қарағанды облысы бойынша департаментіне.</w:t>
      </w:r>
    </w:p>
    <w:bookmarkEnd w:id="521"/>
    <w:bookmarkStart w:name="z697" w:id="522"/>
    <w:p>
      <w:pPr>
        <w:spacing w:after="0"/>
        <w:ind w:left="0"/>
        <w:jc w:val="both"/>
      </w:pPr>
      <w:r>
        <w:rPr>
          <w:rFonts w:ascii="Times New Roman"/>
          <w:b w:val="false"/>
          <w:i w:val="false"/>
          <w:color w:val="000000"/>
          <w:sz w:val="28"/>
        </w:rPr>
        <w:t>
      11. Қазақстан Республикасы Денсаулық сақтау және әлеуметтік даму министрлігі Медициналық және фармацевтикалық қызметті бақылау комитетінің Қостанай облысы бойынша департаменті Қазақстан Республикасы Денсаулық сақтау министрлігі Фармация комитетінің Қостанай облысы бойынша департаментіне.</w:t>
      </w:r>
    </w:p>
    <w:bookmarkEnd w:id="522"/>
    <w:bookmarkStart w:name="z698" w:id="523"/>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 Медициналық және фармацевтикалық қызметті бақылау комитетінің Қызылорда облысы бойынша департаменті Қазақстан Республикасы Денсаулық сақтау министрлігі Фармация комитетінің Қызылорда облысы бойынша департаментіне.</w:t>
      </w:r>
    </w:p>
    <w:bookmarkEnd w:id="523"/>
    <w:bookmarkStart w:name="z699" w:id="524"/>
    <w:p>
      <w:pPr>
        <w:spacing w:after="0"/>
        <w:ind w:left="0"/>
        <w:jc w:val="both"/>
      </w:pPr>
      <w:r>
        <w:rPr>
          <w:rFonts w:ascii="Times New Roman"/>
          <w:b w:val="false"/>
          <w:i w:val="false"/>
          <w:color w:val="000000"/>
          <w:sz w:val="28"/>
        </w:rPr>
        <w:t>
      13. Қазақстан Республикасы Денсаулық сақтау және әлеуметтік даму министрлігі Медициналық және фармацевтикалық қызметті бақылау комитетінің Маңғыстау облысы бойынша департаменті Қазақстан Республикасы Денсаулық сақтау министрлігі Фармация комитетінің Маңғыстау облысы бойынша департаментіне.</w:t>
      </w:r>
    </w:p>
    <w:bookmarkEnd w:id="524"/>
    <w:bookmarkStart w:name="z700" w:id="525"/>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министрлігі Медициналық және фармацевтикалық қызметті бақылау комитетінің Павлодар облысы бойынша департаменті Қазақстан Республикасы Денсаулық сақтау министрлігі Фармация комитетінің Павлодар облысы бойынша департаментіне.</w:t>
      </w:r>
    </w:p>
    <w:bookmarkEnd w:id="525"/>
    <w:bookmarkStart w:name="z701" w:id="526"/>
    <w:p>
      <w:pPr>
        <w:spacing w:after="0"/>
        <w:ind w:left="0"/>
        <w:jc w:val="both"/>
      </w:pPr>
      <w:r>
        <w:rPr>
          <w:rFonts w:ascii="Times New Roman"/>
          <w:b w:val="false"/>
          <w:i w:val="false"/>
          <w:color w:val="000000"/>
          <w:sz w:val="28"/>
        </w:rPr>
        <w:t>
      15. Қазақстан Республикасы Денсаулық сақтау және әлеуметтік даму министрлігі Медициналық және фармацевтикалық қызметті бақылау комитетінің Солтүстік Қазақстан облысы бойынша департаменті Қазақстан Республикасы Денсаулық сақтау министрлігі Фармация комитетінің Солтүстік Қазақстан облысы бойынша департаментіне.</w:t>
      </w:r>
    </w:p>
    <w:bookmarkEnd w:id="526"/>
    <w:bookmarkStart w:name="z702" w:id="527"/>
    <w:p>
      <w:pPr>
        <w:spacing w:after="0"/>
        <w:ind w:left="0"/>
        <w:jc w:val="both"/>
      </w:pPr>
      <w:r>
        <w:rPr>
          <w:rFonts w:ascii="Times New Roman"/>
          <w:b w:val="false"/>
          <w:i w:val="false"/>
          <w:color w:val="000000"/>
          <w:sz w:val="28"/>
        </w:rPr>
        <w:t>
      16. Қазақстан Республикасы Денсаулық сақтау және әлеуметтік даму министрлігі Медициналық және фармацевтикалық қызметті бақылау комитетінің Оңтүстік Қазақстан облысы бойынша департаменті Қазақстан Республикасы Денсаулық сақтау министрлігі Фармация комитетінің Оңтүстік Қазақстан облысы бойынша департаментіне.</w:t>
      </w:r>
    </w:p>
    <w:bookmarkEnd w:id="527"/>
    <w:bookmarkStart w:name="z703" w:id="52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Денсаулық сақтау және әлеуметтік даму министрлігі Медициналық қызметке ақы төлеу комитетінің аумақтық бөлімшелері</w:t>
      </w:r>
    </w:p>
    <w:bookmarkEnd w:id="528"/>
    <w:bookmarkStart w:name="z704" w:id="529"/>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 Медициналық қызметке ақы төлеу комитетінің Астана қаласы бойынша департаменті Қазақстан Республикасы Денсаулық сақтау министрлігі Медициналық қызметке ақы төлеу комитетінің Астана қаласы бойынша департаментіне.</w:t>
      </w:r>
    </w:p>
    <w:bookmarkEnd w:id="529"/>
    <w:bookmarkStart w:name="z705" w:id="530"/>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 Медициналық қызметке ақы төлеу комитетінің Алматы қаласы бойынша департаменті Қазақстан Республикасы Денсаулық сақтау министрлігі Медициналық қызметке ақы төлеу комитетінің Алматы қаласы бойынша департаментіне.</w:t>
      </w:r>
    </w:p>
    <w:bookmarkEnd w:id="530"/>
    <w:bookmarkStart w:name="z706" w:id="531"/>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 Медициналық қызметке ақы төлеу комитетінің Ақмола облысы бойынша департаменті Қазақстан Республикасы Денсаулық сақтау министрлігі Медициналық қызметке ақы төлеу комитетінің Ақмола облысы бойынша департаментіне.</w:t>
      </w:r>
    </w:p>
    <w:bookmarkEnd w:id="531"/>
    <w:bookmarkStart w:name="z707" w:id="532"/>
    <w:p>
      <w:pPr>
        <w:spacing w:after="0"/>
        <w:ind w:left="0"/>
        <w:jc w:val="both"/>
      </w:pPr>
      <w:r>
        <w:rPr>
          <w:rFonts w:ascii="Times New Roman"/>
          <w:b w:val="false"/>
          <w:i w:val="false"/>
          <w:color w:val="000000"/>
          <w:sz w:val="28"/>
        </w:rPr>
        <w:t>
      4. Қазақстан Республикасы Денсаулық сақтау және әлеуметтік даму министрлігі Медициналық қызметке ақы төлеу комитетінің Ақтөбе облысы бойынша департаменті Қазақстан Республикасы Денсаулық сақтау Медициналық қызметке ақы төлеу комитетінің Ақтөбе облысы бойынша департаментіне.</w:t>
      </w:r>
    </w:p>
    <w:bookmarkEnd w:id="532"/>
    <w:bookmarkStart w:name="z708" w:id="533"/>
    <w:p>
      <w:pPr>
        <w:spacing w:after="0"/>
        <w:ind w:left="0"/>
        <w:jc w:val="both"/>
      </w:pPr>
      <w:r>
        <w:rPr>
          <w:rFonts w:ascii="Times New Roman"/>
          <w:b w:val="false"/>
          <w:i w:val="false"/>
          <w:color w:val="000000"/>
          <w:sz w:val="28"/>
        </w:rPr>
        <w:t>
      5. Қазақстан Республикасы Денсаулық сақтау және әлеуметтік даму министрлігі Медициналық қызметке ақы төлеу комитетінің Алматы облысы бойынша департаменті Қазақстан Республикасы Денсаулық сақтау министрлігі Медициналық қызметке ақы төлеу комитетінің Алматы облысы бойынша департаментіне.</w:t>
      </w:r>
    </w:p>
    <w:bookmarkEnd w:id="533"/>
    <w:bookmarkStart w:name="z709" w:id="534"/>
    <w:p>
      <w:pPr>
        <w:spacing w:after="0"/>
        <w:ind w:left="0"/>
        <w:jc w:val="both"/>
      </w:pPr>
      <w:r>
        <w:rPr>
          <w:rFonts w:ascii="Times New Roman"/>
          <w:b w:val="false"/>
          <w:i w:val="false"/>
          <w:color w:val="000000"/>
          <w:sz w:val="28"/>
        </w:rPr>
        <w:t>
      6. Қазақстан Республикасы Денсаулық сақтау және әлеуметтік даму министрлігі Медициналық қызметке ақы төлеу комитетінің Атырау облысы бойынша департаменті Қазақстан Республикасы Денсаулық сақтау министрлігі Медициналық қызметке ақы төлеу комитетінің Атырау облысы бойынша департаментіне.</w:t>
      </w:r>
    </w:p>
    <w:bookmarkEnd w:id="534"/>
    <w:bookmarkStart w:name="z710" w:id="535"/>
    <w:p>
      <w:pPr>
        <w:spacing w:after="0"/>
        <w:ind w:left="0"/>
        <w:jc w:val="both"/>
      </w:pPr>
      <w:r>
        <w:rPr>
          <w:rFonts w:ascii="Times New Roman"/>
          <w:b w:val="false"/>
          <w:i w:val="false"/>
          <w:color w:val="000000"/>
          <w:sz w:val="28"/>
        </w:rPr>
        <w:t>
      7. Қазақстан Республикасы Денсаулық сақтау және әлеуметтік даму министрлігі Медициналық қызметке ақы төлеу комитетінің Шығыс Қазақстан облысы бойынша департаменті Қазақстан Республикасы Денсаулық сақтау министрлігі Медициналық қызметке ақы төлеу комитетінің Шығыс Қазақстан облысы бойынша департаментіне.</w:t>
      </w:r>
    </w:p>
    <w:bookmarkEnd w:id="535"/>
    <w:bookmarkStart w:name="z711" w:id="536"/>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министрлігі Медициналық қызметке ақы төлеу комитетінің Жамбыл облысы бойынша департаменті Қазақстан Республикасы Денсаулық сақтау министрлігі Медициналық қызметке ақы төлеу комитетінің Жамбыл облысы бойынша департаментіне.</w:t>
      </w:r>
    </w:p>
    <w:bookmarkEnd w:id="536"/>
    <w:bookmarkStart w:name="z712" w:id="537"/>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 Медициналық қызметке ақы төлеу комитетінің Батыс Қазақстан облысы бойынша департаменті Қазақстан Республикасы Денсаулық сақтау министрлігі Медициналық қызметке ақы төлеу комитетінің Батыс Қазақстан облысы бойынша департаментіне.</w:t>
      </w:r>
    </w:p>
    <w:bookmarkEnd w:id="537"/>
    <w:bookmarkStart w:name="z713" w:id="538"/>
    <w:p>
      <w:pPr>
        <w:spacing w:after="0"/>
        <w:ind w:left="0"/>
        <w:jc w:val="both"/>
      </w:pPr>
      <w:r>
        <w:rPr>
          <w:rFonts w:ascii="Times New Roman"/>
          <w:b w:val="false"/>
          <w:i w:val="false"/>
          <w:color w:val="000000"/>
          <w:sz w:val="28"/>
        </w:rPr>
        <w:t>
      10. Қазақстан Республикасы Денсаулық сақтау және әлеуметтік даму министрлігі Медициналық қызметке ақы төлеу комитетінің Қарағанды облысы бойынша департаменті Қазақстан Республикасы Денсаулық сақтау министрлігі Медициналық қызметке ақы төлеу комитетінің Қарағанды облысы бойынша департаментіне.</w:t>
      </w:r>
    </w:p>
    <w:bookmarkEnd w:id="538"/>
    <w:bookmarkStart w:name="z714" w:id="539"/>
    <w:p>
      <w:pPr>
        <w:spacing w:after="0"/>
        <w:ind w:left="0"/>
        <w:jc w:val="both"/>
      </w:pPr>
      <w:r>
        <w:rPr>
          <w:rFonts w:ascii="Times New Roman"/>
          <w:b w:val="false"/>
          <w:i w:val="false"/>
          <w:color w:val="000000"/>
          <w:sz w:val="28"/>
        </w:rPr>
        <w:t>
      11. Қазақстан Республикасы Денсаулық сақтау және әлеуметтік даму министрлігі Медициналық қызметке ақы төлеу комитетінің Қостанай облысы бойынша департаменті Қазақстан Республикасы Денсаулық сақтау министрлігі Медициналық қызметке ақы төлеу комитетінің Қостанай облысы бойынша департаментіне.</w:t>
      </w:r>
    </w:p>
    <w:bookmarkEnd w:id="539"/>
    <w:bookmarkStart w:name="z715" w:id="540"/>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 Медициналық қызметке ақы төлеу комитетінің Қызылорда облысы бойынша департаменті Қазақстан Республикасы Денсаулық сақтау министрлігі Медициналық қызметке ақы төлеу комитетінің Қызылорда облысы бойынша департаментіне.</w:t>
      </w:r>
    </w:p>
    <w:bookmarkEnd w:id="540"/>
    <w:bookmarkStart w:name="z716" w:id="541"/>
    <w:p>
      <w:pPr>
        <w:spacing w:after="0"/>
        <w:ind w:left="0"/>
        <w:jc w:val="both"/>
      </w:pPr>
      <w:r>
        <w:rPr>
          <w:rFonts w:ascii="Times New Roman"/>
          <w:b w:val="false"/>
          <w:i w:val="false"/>
          <w:color w:val="000000"/>
          <w:sz w:val="28"/>
        </w:rPr>
        <w:t>
      13. Қазақстан Республикасы Денсаулық сақтау және әлеуметтік даму министрлігі Медициналық қызметке ақы төлеу комитетінің Маңғыстау облысы бойынша департаменті Қазақстан Республикасы Денсаулық сақтау министрлігі Медициналық қызметке ақы төлеу комитетінің Маңғыстау облысы бойынша департаментіне.</w:t>
      </w:r>
    </w:p>
    <w:bookmarkEnd w:id="541"/>
    <w:bookmarkStart w:name="z717" w:id="542"/>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министрлігі Медициналық қызметке ақы төлеу комитетінің Павлодар облысы бойынша департаменті Қазақстан Республикасы Денсаулық сақтау министрлігі Медициналық қызметке ақы төлеу комитетінің Павлодар облысы бойынша департаментіне.</w:t>
      </w:r>
    </w:p>
    <w:bookmarkEnd w:id="542"/>
    <w:bookmarkStart w:name="z718" w:id="543"/>
    <w:p>
      <w:pPr>
        <w:spacing w:after="0"/>
        <w:ind w:left="0"/>
        <w:jc w:val="both"/>
      </w:pPr>
      <w:r>
        <w:rPr>
          <w:rFonts w:ascii="Times New Roman"/>
          <w:b w:val="false"/>
          <w:i w:val="false"/>
          <w:color w:val="000000"/>
          <w:sz w:val="28"/>
        </w:rPr>
        <w:t>
      15. Қазақстан Республикасы Денсаулық сақтау және әлеуметтік даму министрлігі Медициналық қызметке ақы төлеу комитетінің Солтүстік Қазақстан облысы бойынша департаменті Қазақстан Республикасы Денсаулық сақтау министрлігі Медициналық қызметке ақы төлеу комитетінің Солтүстік Қазақстан облысы бойынша департаментіне.</w:t>
      </w:r>
    </w:p>
    <w:bookmarkEnd w:id="543"/>
    <w:bookmarkStart w:name="z719" w:id="544"/>
    <w:p>
      <w:pPr>
        <w:spacing w:after="0"/>
        <w:ind w:left="0"/>
        <w:jc w:val="both"/>
      </w:pPr>
      <w:r>
        <w:rPr>
          <w:rFonts w:ascii="Times New Roman"/>
          <w:b w:val="false"/>
          <w:i w:val="false"/>
          <w:color w:val="000000"/>
          <w:sz w:val="28"/>
        </w:rPr>
        <w:t>
      16. Қазақстан Республикасы Денсаулық сақтау және әлеуметтік даму министрлігі Медициналық қызметке ақы төлеу комитетінің Оңтүстік Қазақстан облысы бойынша департаменті Қазақстан Республикасы Денсаулық сақтау министрлігі Медициналық қызметке ақы төлеу комитетінің Оңтүстік Қазақстан облысы бойынша департаментіне.</w:t>
      </w:r>
    </w:p>
    <w:bookmarkEnd w:id="544"/>
    <w:bookmarkStart w:name="z720" w:id="54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Тұтынушылардың құқықтарын қорғау комитетінің аумақтық бөлімшелері</w:t>
      </w:r>
    </w:p>
    <w:bookmarkEnd w:id="545"/>
    <w:bookmarkStart w:name="z721" w:id="546"/>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Ақмола облысы тұтынушылардың құқықтарын қорғау департаменті Қазақстан Республикасы Денсаулық сақтау министрлігі Қоғамдық денсаулық сақтау комитетінің Ақмола облысы Қоғамдық денсаулық сақтау департаментіне.</w:t>
      </w:r>
    </w:p>
    <w:bookmarkEnd w:id="546"/>
    <w:bookmarkStart w:name="z722" w:id="547"/>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Ақкөл аудандық тұтынушылардың құқықтарын қорғау басқармасы Қазақстан Республикасы Денсаулық сақтау министрлігі Қоғамдық денсаулық сақтау комитетінің Ақмола облысы Қоғамдық денсаулық сақтау департаментінің Ақкөл аудандық қоғамдық денсаулық сақтау басқармасына.</w:t>
      </w:r>
    </w:p>
    <w:bookmarkEnd w:id="547"/>
    <w:bookmarkStart w:name="z723" w:id="548"/>
    <w:p>
      <w:pPr>
        <w:spacing w:after="0"/>
        <w:ind w:left="0"/>
        <w:jc w:val="both"/>
      </w:pPr>
      <w:r>
        <w:rPr>
          <w:rFonts w:ascii="Times New Roman"/>
          <w:b w:val="false"/>
          <w:i w:val="false"/>
          <w:color w:val="000000"/>
          <w:sz w:val="28"/>
        </w:rPr>
        <w:t>
      3.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Аршалы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Аршалы аудандық қоғамдық денсаулық сақтау басқармасына.</w:t>
      </w:r>
    </w:p>
    <w:bookmarkEnd w:id="548"/>
    <w:bookmarkStart w:name="z724" w:id="549"/>
    <w:p>
      <w:pPr>
        <w:spacing w:after="0"/>
        <w:ind w:left="0"/>
        <w:jc w:val="both"/>
      </w:pPr>
      <w:r>
        <w:rPr>
          <w:rFonts w:ascii="Times New Roman"/>
          <w:b w:val="false"/>
          <w:i w:val="false"/>
          <w:color w:val="000000"/>
          <w:sz w:val="28"/>
        </w:rPr>
        <w:t>
      4.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Астрахан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Астрахан аудандық қоғамдық денсаулық сақтау басқармасына.</w:t>
      </w:r>
    </w:p>
    <w:bookmarkEnd w:id="549"/>
    <w:bookmarkStart w:name="z725" w:id="550"/>
    <w:p>
      <w:pPr>
        <w:spacing w:after="0"/>
        <w:ind w:left="0"/>
        <w:jc w:val="both"/>
      </w:pPr>
      <w:r>
        <w:rPr>
          <w:rFonts w:ascii="Times New Roman"/>
          <w:b w:val="false"/>
          <w:i w:val="false"/>
          <w:color w:val="000000"/>
          <w:sz w:val="28"/>
        </w:rPr>
        <w:t>
      5.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Атбасар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Атбасар аудандық қоғамдық денсаулық сақтау басқармасына.</w:t>
      </w:r>
    </w:p>
    <w:bookmarkEnd w:id="550"/>
    <w:bookmarkStart w:name="z726" w:id="551"/>
    <w:p>
      <w:pPr>
        <w:spacing w:after="0"/>
        <w:ind w:left="0"/>
        <w:jc w:val="both"/>
      </w:pPr>
      <w:r>
        <w:rPr>
          <w:rFonts w:ascii="Times New Roman"/>
          <w:b w:val="false"/>
          <w:i w:val="false"/>
          <w:color w:val="000000"/>
          <w:sz w:val="28"/>
        </w:rPr>
        <w:t>
      6.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Бұланды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Бұланды аудандық қоғамдық денсаулық сақтау басқармасына.</w:t>
      </w:r>
    </w:p>
    <w:bookmarkEnd w:id="551"/>
    <w:bookmarkStart w:name="z727" w:id="552"/>
    <w:p>
      <w:pPr>
        <w:spacing w:after="0"/>
        <w:ind w:left="0"/>
        <w:jc w:val="both"/>
      </w:pPr>
      <w:r>
        <w:rPr>
          <w:rFonts w:ascii="Times New Roman"/>
          <w:b w:val="false"/>
          <w:i w:val="false"/>
          <w:color w:val="000000"/>
          <w:sz w:val="28"/>
        </w:rPr>
        <w:t>
      7.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Егіндікөл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Егіндікөл аудандық қоғамдық денсаулық сақтау басқармасына.</w:t>
      </w:r>
    </w:p>
    <w:bookmarkEnd w:id="552"/>
    <w:bookmarkStart w:name="z728" w:id="553"/>
    <w:p>
      <w:pPr>
        <w:spacing w:after="0"/>
        <w:ind w:left="0"/>
        <w:jc w:val="both"/>
      </w:pPr>
      <w:r>
        <w:rPr>
          <w:rFonts w:ascii="Times New Roman"/>
          <w:b w:val="false"/>
          <w:i w:val="false"/>
          <w:color w:val="000000"/>
          <w:sz w:val="28"/>
        </w:rPr>
        <w:t>
      8.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Еңбекшілдер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Еңбекшілдер аудандық қоғамдық денсаулық сақтау басқармасына.</w:t>
      </w:r>
    </w:p>
    <w:bookmarkEnd w:id="553"/>
    <w:bookmarkStart w:name="z729" w:id="554"/>
    <w:p>
      <w:pPr>
        <w:spacing w:after="0"/>
        <w:ind w:left="0"/>
        <w:jc w:val="both"/>
      </w:pPr>
      <w:r>
        <w:rPr>
          <w:rFonts w:ascii="Times New Roman"/>
          <w:b w:val="false"/>
          <w:i w:val="false"/>
          <w:color w:val="000000"/>
          <w:sz w:val="28"/>
        </w:rPr>
        <w:t>
      9.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Ерейментау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Ерейментау аудандық қоғамдық денсаулық сақтау басқармасына.</w:t>
      </w:r>
    </w:p>
    <w:bookmarkEnd w:id="554"/>
    <w:bookmarkStart w:name="z730" w:id="555"/>
    <w:p>
      <w:pPr>
        <w:spacing w:after="0"/>
        <w:ind w:left="0"/>
        <w:jc w:val="both"/>
      </w:pPr>
      <w:r>
        <w:rPr>
          <w:rFonts w:ascii="Times New Roman"/>
          <w:b w:val="false"/>
          <w:i w:val="false"/>
          <w:color w:val="000000"/>
          <w:sz w:val="28"/>
        </w:rPr>
        <w:t>
      10.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Есіл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Есіл аудандық қоғамдық денсаулық сақтау басқармасына.</w:t>
      </w:r>
    </w:p>
    <w:bookmarkEnd w:id="555"/>
    <w:bookmarkStart w:name="z731" w:id="556"/>
    <w:p>
      <w:pPr>
        <w:spacing w:after="0"/>
        <w:ind w:left="0"/>
        <w:jc w:val="both"/>
      </w:pPr>
      <w:r>
        <w:rPr>
          <w:rFonts w:ascii="Times New Roman"/>
          <w:b w:val="false"/>
          <w:i w:val="false"/>
          <w:color w:val="000000"/>
          <w:sz w:val="28"/>
        </w:rPr>
        <w:t>
      11.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Жақсы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Жақсы аудандық қоғамдық денсаулық сақтау басқармасына.</w:t>
      </w:r>
    </w:p>
    <w:bookmarkEnd w:id="556"/>
    <w:bookmarkStart w:name="z732" w:id="557"/>
    <w:p>
      <w:pPr>
        <w:spacing w:after="0"/>
        <w:ind w:left="0"/>
        <w:jc w:val="both"/>
      </w:pPr>
      <w:r>
        <w:rPr>
          <w:rFonts w:ascii="Times New Roman"/>
          <w:b w:val="false"/>
          <w:i w:val="false"/>
          <w:color w:val="000000"/>
          <w:sz w:val="28"/>
        </w:rPr>
        <w:t>
      12.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Жарқайың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Жарқайың аудандық қоғамдық денсаулық сақтау басқармасына.</w:t>
      </w:r>
    </w:p>
    <w:bookmarkEnd w:id="557"/>
    <w:bookmarkStart w:name="z733" w:id="558"/>
    <w:p>
      <w:pPr>
        <w:spacing w:after="0"/>
        <w:ind w:left="0"/>
        <w:jc w:val="both"/>
      </w:pPr>
      <w:r>
        <w:rPr>
          <w:rFonts w:ascii="Times New Roman"/>
          <w:b w:val="false"/>
          <w:i w:val="false"/>
          <w:color w:val="000000"/>
          <w:sz w:val="28"/>
        </w:rPr>
        <w:t>
      13.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Зеренді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Зеренді аудандық қоғамдық денсаулық сақтау басқармасына.</w:t>
      </w:r>
    </w:p>
    <w:bookmarkEnd w:id="558"/>
    <w:bookmarkStart w:name="z734" w:id="559"/>
    <w:p>
      <w:pPr>
        <w:spacing w:after="0"/>
        <w:ind w:left="0"/>
        <w:jc w:val="both"/>
      </w:pPr>
      <w:r>
        <w:rPr>
          <w:rFonts w:ascii="Times New Roman"/>
          <w:b w:val="false"/>
          <w:i w:val="false"/>
          <w:color w:val="000000"/>
          <w:sz w:val="28"/>
        </w:rPr>
        <w:t>
      14.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Қорғалжын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Қорғалжын аудандық қоғамдық денсаулық сақтау басқармасына.</w:t>
      </w:r>
    </w:p>
    <w:bookmarkEnd w:id="559"/>
    <w:bookmarkStart w:name="z735" w:id="560"/>
    <w:p>
      <w:pPr>
        <w:spacing w:after="0"/>
        <w:ind w:left="0"/>
        <w:jc w:val="both"/>
      </w:pPr>
      <w:r>
        <w:rPr>
          <w:rFonts w:ascii="Times New Roman"/>
          <w:b w:val="false"/>
          <w:i w:val="false"/>
          <w:color w:val="000000"/>
          <w:sz w:val="28"/>
        </w:rPr>
        <w:t>
      15.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Сандықтау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Сандықтау аудандық қоғамдық денсаулық сақтау басқармасына.</w:t>
      </w:r>
    </w:p>
    <w:bookmarkEnd w:id="560"/>
    <w:bookmarkStart w:name="z736" w:id="561"/>
    <w:p>
      <w:pPr>
        <w:spacing w:after="0"/>
        <w:ind w:left="0"/>
        <w:jc w:val="both"/>
      </w:pPr>
      <w:r>
        <w:rPr>
          <w:rFonts w:ascii="Times New Roman"/>
          <w:b w:val="false"/>
          <w:i w:val="false"/>
          <w:color w:val="000000"/>
          <w:sz w:val="28"/>
        </w:rPr>
        <w:t>
      16.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Степногор қалалық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Степногор қалалық қоғамдық денсаулық сақтау басқармасына.</w:t>
      </w:r>
    </w:p>
    <w:bookmarkEnd w:id="561"/>
    <w:bookmarkStart w:name="z737" w:id="562"/>
    <w:p>
      <w:pPr>
        <w:spacing w:after="0"/>
        <w:ind w:left="0"/>
        <w:jc w:val="both"/>
      </w:pPr>
      <w:r>
        <w:rPr>
          <w:rFonts w:ascii="Times New Roman"/>
          <w:b w:val="false"/>
          <w:i w:val="false"/>
          <w:color w:val="000000"/>
          <w:sz w:val="28"/>
        </w:rPr>
        <w:t>
      17.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Көкшетау қалалық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Көкшетау қалалық қоғамдық денсаулық сақтау басқармасына.</w:t>
      </w:r>
    </w:p>
    <w:bookmarkEnd w:id="562"/>
    <w:bookmarkStart w:name="z738" w:id="563"/>
    <w:p>
      <w:pPr>
        <w:spacing w:after="0"/>
        <w:ind w:left="0"/>
        <w:jc w:val="both"/>
      </w:pPr>
      <w:r>
        <w:rPr>
          <w:rFonts w:ascii="Times New Roman"/>
          <w:b w:val="false"/>
          <w:i w:val="false"/>
          <w:color w:val="000000"/>
          <w:sz w:val="28"/>
        </w:rPr>
        <w:t>
      18.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Целиноград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Целиноград аудандық қоғамдық денсаулық сақтау басқармасына.</w:t>
      </w:r>
    </w:p>
    <w:bookmarkEnd w:id="563"/>
    <w:bookmarkStart w:name="z739" w:id="564"/>
    <w:p>
      <w:pPr>
        <w:spacing w:after="0"/>
        <w:ind w:left="0"/>
        <w:jc w:val="both"/>
      </w:pPr>
      <w:r>
        <w:rPr>
          <w:rFonts w:ascii="Times New Roman"/>
          <w:b w:val="false"/>
          <w:i w:val="false"/>
          <w:color w:val="000000"/>
          <w:sz w:val="28"/>
        </w:rPr>
        <w:t>
      19.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Шортанды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Шортанды аудандық қоғамдық денсаулық сақтау басқармасына.</w:t>
      </w:r>
    </w:p>
    <w:bookmarkEnd w:id="564"/>
    <w:bookmarkStart w:name="z740" w:id="565"/>
    <w:p>
      <w:pPr>
        <w:spacing w:after="0"/>
        <w:ind w:left="0"/>
        <w:jc w:val="both"/>
      </w:pPr>
      <w:r>
        <w:rPr>
          <w:rFonts w:ascii="Times New Roman"/>
          <w:b w:val="false"/>
          <w:i w:val="false"/>
          <w:color w:val="000000"/>
          <w:sz w:val="28"/>
        </w:rPr>
        <w:t>
      20. Қазақстан Республикасы Ұлттық экономика министрлігінің Тұтынушылардың құқықтарын қорғау комитеті Ақмола облысы тұтынушылардың құқықтарын қорғау департаментінің Бурабай аудандық тұтынушылардың құқықтарын қорғау басқармасы Қазақстан Республикасы Денсаулық сақтау министрлігінің Қоғамдық денсаулық сақтау комитеті Ақмола облысы Қоғамдық денсаулық сақтау департаментінің Бурабай аудандық қоғамдық денсаулық сақтау басқармасына.</w:t>
      </w:r>
    </w:p>
    <w:bookmarkEnd w:id="565"/>
    <w:bookmarkStart w:name="z741" w:id="566"/>
    <w:p>
      <w:pPr>
        <w:spacing w:after="0"/>
        <w:ind w:left="0"/>
        <w:jc w:val="both"/>
      </w:pPr>
      <w:r>
        <w:rPr>
          <w:rFonts w:ascii="Times New Roman"/>
          <w:b w:val="false"/>
          <w:i w:val="false"/>
          <w:color w:val="000000"/>
          <w:sz w:val="28"/>
        </w:rPr>
        <w:t>
      21. Қазақстан Республикасы Ұлттық экономика министрлігі Тұтынушылардың құқықтарын қорғау комитетінің Ақтөбе облысы тұтынушылардың құқықтарын қорғау департаменті Қазақстан Республикасы Денсаулық сақтау министрлігі Қоғамдық денсаулық сақтау комитетінің Ақтөбе облысы Қоғамдық денсаулық сақтау департаментіне.</w:t>
      </w:r>
    </w:p>
    <w:bookmarkEnd w:id="566"/>
    <w:bookmarkStart w:name="z742" w:id="567"/>
    <w:p>
      <w:pPr>
        <w:spacing w:after="0"/>
        <w:ind w:left="0"/>
        <w:jc w:val="both"/>
      </w:pPr>
      <w:r>
        <w:rPr>
          <w:rFonts w:ascii="Times New Roman"/>
          <w:b w:val="false"/>
          <w:i w:val="false"/>
          <w:color w:val="000000"/>
          <w:sz w:val="28"/>
        </w:rPr>
        <w:t xml:space="preserve">
      22.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Ақтөбе қалалық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Ақтөбе қалалық қоғамдық денсаулық сақтау басқармасына. </w:t>
      </w:r>
    </w:p>
    <w:bookmarkEnd w:id="567"/>
    <w:bookmarkStart w:name="z743" w:id="568"/>
    <w:p>
      <w:pPr>
        <w:spacing w:after="0"/>
        <w:ind w:left="0"/>
        <w:jc w:val="both"/>
      </w:pPr>
      <w:r>
        <w:rPr>
          <w:rFonts w:ascii="Times New Roman"/>
          <w:b w:val="false"/>
          <w:i w:val="false"/>
          <w:color w:val="000000"/>
          <w:sz w:val="28"/>
        </w:rPr>
        <w:t>
      23.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Әйтеке би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Әйтеке би аудандық қоғамдық денсаулық сақтау басқармасына.</w:t>
      </w:r>
    </w:p>
    <w:bookmarkEnd w:id="568"/>
    <w:bookmarkStart w:name="z744" w:id="569"/>
    <w:p>
      <w:pPr>
        <w:spacing w:after="0"/>
        <w:ind w:left="0"/>
        <w:jc w:val="both"/>
      </w:pPr>
      <w:r>
        <w:rPr>
          <w:rFonts w:ascii="Times New Roman"/>
          <w:b w:val="false"/>
          <w:i w:val="false"/>
          <w:color w:val="000000"/>
          <w:sz w:val="28"/>
        </w:rPr>
        <w:t>
      24.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Алға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Алға аудандық қоғамдық денсаулық сақтау басқармасына.</w:t>
      </w:r>
    </w:p>
    <w:bookmarkEnd w:id="569"/>
    <w:bookmarkStart w:name="z745" w:id="570"/>
    <w:p>
      <w:pPr>
        <w:spacing w:after="0"/>
        <w:ind w:left="0"/>
        <w:jc w:val="both"/>
      </w:pPr>
      <w:r>
        <w:rPr>
          <w:rFonts w:ascii="Times New Roman"/>
          <w:b w:val="false"/>
          <w:i w:val="false"/>
          <w:color w:val="000000"/>
          <w:sz w:val="28"/>
        </w:rPr>
        <w:t>
      25.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Байғанин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Байғанин аудандық қоғамдық денсаулық сақтау басқармасына.</w:t>
      </w:r>
    </w:p>
    <w:bookmarkEnd w:id="570"/>
    <w:bookmarkStart w:name="z746" w:id="571"/>
    <w:p>
      <w:pPr>
        <w:spacing w:after="0"/>
        <w:ind w:left="0"/>
        <w:jc w:val="both"/>
      </w:pPr>
      <w:r>
        <w:rPr>
          <w:rFonts w:ascii="Times New Roman"/>
          <w:b w:val="false"/>
          <w:i w:val="false"/>
          <w:color w:val="000000"/>
          <w:sz w:val="28"/>
        </w:rPr>
        <w:t>
      26.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Ырғыз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Ырғыз аудандық қоғамдық денсаулық сақтау басқармасына.</w:t>
      </w:r>
    </w:p>
    <w:bookmarkEnd w:id="571"/>
    <w:bookmarkStart w:name="z747" w:id="572"/>
    <w:p>
      <w:pPr>
        <w:spacing w:after="0"/>
        <w:ind w:left="0"/>
        <w:jc w:val="both"/>
      </w:pPr>
      <w:r>
        <w:rPr>
          <w:rFonts w:ascii="Times New Roman"/>
          <w:b w:val="false"/>
          <w:i w:val="false"/>
          <w:color w:val="000000"/>
          <w:sz w:val="28"/>
        </w:rPr>
        <w:t>
      27.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Қарғалы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Қарғалы аудандық қоғамдық денсаулық сақтау басқармасына.</w:t>
      </w:r>
    </w:p>
    <w:bookmarkEnd w:id="572"/>
    <w:bookmarkStart w:name="z748" w:id="573"/>
    <w:p>
      <w:pPr>
        <w:spacing w:after="0"/>
        <w:ind w:left="0"/>
        <w:jc w:val="both"/>
      </w:pPr>
      <w:r>
        <w:rPr>
          <w:rFonts w:ascii="Times New Roman"/>
          <w:b w:val="false"/>
          <w:i w:val="false"/>
          <w:color w:val="000000"/>
          <w:sz w:val="28"/>
        </w:rPr>
        <w:t>
      28.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Қобда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Қобда аудандық қоғамдық денсаулық сақтау басқармасына.</w:t>
      </w:r>
    </w:p>
    <w:bookmarkEnd w:id="573"/>
    <w:bookmarkStart w:name="z749" w:id="574"/>
    <w:p>
      <w:pPr>
        <w:spacing w:after="0"/>
        <w:ind w:left="0"/>
        <w:jc w:val="both"/>
      </w:pPr>
      <w:r>
        <w:rPr>
          <w:rFonts w:ascii="Times New Roman"/>
          <w:b w:val="false"/>
          <w:i w:val="false"/>
          <w:color w:val="000000"/>
          <w:sz w:val="28"/>
        </w:rPr>
        <w:t>
      29.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Мәртөк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Мәртөк аудандық қоғамдық денсаулық сақтау басқармасына.</w:t>
      </w:r>
    </w:p>
    <w:bookmarkEnd w:id="574"/>
    <w:bookmarkStart w:name="z750" w:id="575"/>
    <w:p>
      <w:pPr>
        <w:spacing w:after="0"/>
        <w:ind w:left="0"/>
        <w:jc w:val="both"/>
      </w:pPr>
      <w:r>
        <w:rPr>
          <w:rFonts w:ascii="Times New Roman"/>
          <w:b w:val="false"/>
          <w:i w:val="false"/>
          <w:color w:val="000000"/>
          <w:sz w:val="28"/>
        </w:rPr>
        <w:t>
      30.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Мұғалжар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Мұғалжар аудандық қоғамдық денсаулық сақтау басқармасына.</w:t>
      </w:r>
    </w:p>
    <w:bookmarkEnd w:id="575"/>
    <w:bookmarkStart w:name="z751" w:id="576"/>
    <w:p>
      <w:pPr>
        <w:spacing w:after="0"/>
        <w:ind w:left="0"/>
        <w:jc w:val="both"/>
      </w:pPr>
      <w:r>
        <w:rPr>
          <w:rFonts w:ascii="Times New Roman"/>
          <w:b w:val="false"/>
          <w:i w:val="false"/>
          <w:color w:val="000000"/>
          <w:sz w:val="28"/>
        </w:rPr>
        <w:t>
      31.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Темір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Темір аудандық қоғамдық денсаулық сақтау басқармасына.</w:t>
      </w:r>
    </w:p>
    <w:bookmarkEnd w:id="576"/>
    <w:bookmarkStart w:name="z752" w:id="577"/>
    <w:p>
      <w:pPr>
        <w:spacing w:after="0"/>
        <w:ind w:left="0"/>
        <w:jc w:val="both"/>
      </w:pPr>
      <w:r>
        <w:rPr>
          <w:rFonts w:ascii="Times New Roman"/>
          <w:b w:val="false"/>
          <w:i w:val="false"/>
          <w:color w:val="000000"/>
          <w:sz w:val="28"/>
        </w:rPr>
        <w:t>
      32.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Ойыл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Ойыл аудандық қоғамдық денсаулық сақтау басқармасы басқармасына.</w:t>
      </w:r>
    </w:p>
    <w:bookmarkEnd w:id="577"/>
    <w:bookmarkStart w:name="z753" w:id="578"/>
    <w:p>
      <w:pPr>
        <w:spacing w:after="0"/>
        <w:ind w:left="0"/>
        <w:jc w:val="both"/>
      </w:pPr>
      <w:r>
        <w:rPr>
          <w:rFonts w:ascii="Times New Roman"/>
          <w:b w:val="false"/>
          <w:i w:val="false"/>
          <w:color w:val="000000"/>
          <w:sz w:val="28"/>
        </w:rPr>
        <w:t>
      33.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Хромтау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Хромтау аудандық қоғамдық денсаулық сақтау басқармасына.</w:t>
      </w:r>
    </w:p>
    <w:bookmarkEnd w:id="578"/>
    <w:bookmarkStart w:name="z754" w:id="579"/>
    <w:p>
      <w:pPr>
        <w:spacing w:after="0"/>
        <w:ind w:left="0"/>
        <w:jc w:val="both"/>
      </w:pPr>
      <w:r>
        <w:rPr>
          <w:rFonts w:ascii="Times New Roman"/>
          <w:b w:val="false"/>
          <w:i w:val="false"/>
          <w:color w:val="000000"/>
          <w:sz w:val="28"/>
        </w:rPr>
        <w:t>
      34. Қазақстан Республикасы Ұлттық экономика министрлігінің Тұтынушылардың құқықтарын қорғау комитеті Ақтөбе облысы тұтынушылардың құқықтарын қорғау департаментінің Шалқар аудандық тұтынушылардың құқықтарын қорғау басқармасы Қазақстан Республикасы Денсаулық сақтау министрлігінің Қоғамдық денсаулық сақтау комитеті Ақтөбе облысы Қоғамдық денсаулық сақтау департаментінің Шалқар аудандық қоғамдық денсаулық сақтау басқармасына.</w:t>
      </w:r>
    </w:p>
    <w:bookmarkEnd w:id="579"/>
    <w:bookmarkStart w:name="z755" w:id="580"/>
    <w:p>
      <w:pPr>
        <w:spacing w:after="0"/>
        <w:ind w:left="0"/>
        <w:jc w:val="both"/>
      </w:pPr>
      <w:r>
        <w:rPr>
          <w:rFonts w:ascii="Times New Roman"/>
          <w:b w:val="false"/>
          <w:i w:val="false"/>
          <w:color w:val="000000"/>
          <w:sz w:val="28"/>
        </w:rPr>
        <w:t>
      35. Қазақстан Республикасы Ұлттық экономика министрлігі Тұтынушылардың құқықтарын қорғау комитетінің Алматы облысы тұтынушылардың құқықтарын қорғау департаменті Қазақстан Республикасы Денсаулық сақтау министрлігі Қоғамдық денсаулық сақтау комитетінің Алматы облысы Қоғамдық денсаулық сақтау департаментіне.</w:t>
      </w:r>
    </w:p>
    <w:bookmarkEnd w:id="580"/>
    <w:bookmarkStart w:name="z756" w:id="581"/>
    <w:p>
      <w:pPr>
        <w:spacing w:after="0"/>
        <w:ind w:left="0"/>
        <w:jc w:val="both"/>
      </w:pPr>
      <w:r>
        <w:rPr>
          <w:rFonts w:ascii="Times New Roman"/>
          <w:b w:val="false"/>
          <w:i w:val="false"/>
          <w:color w:val="000000"/>
          <w:sz w:val="28"/>
        </w:rPr>
        <w:t>
      36.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Ақсу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Ақсу аудандық қоғамдық денсаулық сақтау басқармасына.</w:t>
      </w:r>
    </w:p>
    <w:bookmarkEnd w:id="581"/>
    <w:bookmarkStart w:name="z757" w:id="582"/>
    <w:p>
      <w:pPr>
        <w:spacing w:after="0"/>
        <w:ind w:left="0"/>
        <w:jc w:val="both"/>
      </w:pPr>
      <w:r>
        <w:rPr>
          <w:rFonts w:ascii="Times New Roman"/>
          <w:b w:val="false"/>
          <w:i w:val="false"/>
          <w:color w:val="000000"/>
          <w:sz w:val="28"/>
        </w:rPr>
        <w:t>
      37.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Алакөл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Алакөл аудандық қоғамдық денсаулық сақтау басқармасына.</w:t>
      </w:r>
    </w:p>
    <w:bookmarkEnd w:id="582"/>
    <w:bookmarkStart w:name="z758" w:id="583"/>
    <w:p>
      <w:pPr>
        <w:spacing w:after="0"/>
        <w:ind w:left="0"/>
        <w:jc w:val="both"/>
      </w:pPr>
      <w:r>
        <w:rPr>
          <w:rFonts w:ascii="Times New Roman"/>
          <w:b w:val="false"/>
          <w:i w:val="false"/>
          <w:color w:val="000000"/>
          <w:sz w:val="28"/>
        </w:rPr>
        <w:t>
      38.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Балқаш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Балқаш аудандық қоғамдық денсаулық сақтау басқармасына.</w:t>
      </w:r>
    </w:p>
    <w:bookmarkEnd w:id="583"/>
    <w:bookmarkStart w:name="z759" w:id="584"/>
    <w:p>
      <w:pPr>
        <w:spacing w:after="0"/>
        <w:ind w:left="0"/>
        <w:jc w:val="both"/>
      </w:pPr>
      <w:r>
        <w:rPr>
          <w:rFonts w:ascii="Times New Roman"/>
          <w:b w:val="false"/>
          <w:i w:val="false"/>
          <w:color w:val="000000"/>
          <w:sz w:val="28"/>
        </w:rPr>
        <w:t>
      39.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Еңбекшіқазақ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Еңбекшіқазақ аудандық қоғамдық денсаулық сақтау басқармасына.</w:t>
      </w:r>
    </w:p>
    <w:bookmarkEnd w:id="584"/>
    <w:bookmarkStart w:name="z760" w:id="585"/>
    <w:p>
      <w:pPr>
        <w:spacing w:after="0"/>
        <w:ind w:left="0"/>
        <w:jc w:val="both"/>
      </w:pPr>
      <w:r>
        <w:rPr>
          <w:rFonts w:ascii="Times New Roman"/>
          <w:b w:val="false"/>
          <w:i w:val="false"/>
          <w:color w:val="000000"/>
          <w:sz w:val="28"/>
        </w:rPr>
        <w:t>
      40.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Ескелді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Ескелді аудандық қоғамдық денсаулық сақтау басқармасына.</w:t>
      </w:r>
    </w:p>
    <w:bookmarkEnd w:id="585"/>
    <w:bookmarkStart w:name="z761" w:id="586"/>
    <w:p>
      <w:pPr>
        <w:spacing w:after="0"/>
        <w:ind w:left="0"/>
        <w:jc w:val="both"/>
      </w:pPr>
      <w:r>
        <w:rPr>
          <w:rFonts w:ascii="Times New Roman"/>
          <w:b w:val="false"/>
          <w:i w:val="false"/>
          <w:color w:val="000000"/>
          <w:sz w:val="28"/>
        </w:rPr>
        <w:t>
      41.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Жамбыл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Жамбыл аудандық қоғамдық денсаулық сақтау басқармасына.</w:t>
      </w:r>
    </w:p>
    <w:bookmarkEnd w:id="586"/>
    <w:bookmarkStart w:name="z762" w:id="587"/>
    <w:p>
      <w:pPr>
        <w:spacing w:after="0"/>
        <w:ind w:left="0"/>
        <w:jc w:val="both"/>
      </w:pPr>
      <w:r>
        <w:rPr>
          <w:rFonts w:ascii="Times New Roman"/>
          <w:b w:val="false"/>
          <w:i w:val="false"/>
          <w:color w:val="000000"/>
          <w:sz w:val="28"/>
        </w:rPr>
        <w:t>
      42.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Іле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Іле аудандық қоғамдық денсаулық сақтау басқармасына.</w:t>
      </w:r>
    </w:p>
    <w:bookmarkEnd w:id="587"/>
    <w:bookmarkStart w:name="z763" w:id="588"/>
    <w:p>
      <w:pPr>
        <w:spacing w:after="0"/>
        <w:ind w:left="0"/>
        <w:jc w:val="both"/>
      </w:pPr>
      <w:r>
        <w:rPr>
          <w:rFonts w:ascii="Times New Roman"/>
          <w:b w:val="false"/>
          <w:i w:val="false"/>
          <w:color w:val="000000"/>
          <w:sz w:val="28"/>
        </w:rPr>
        <w:t>
      43.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Қарасай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Қарасай аудандық қоғамдық денсаулық сақтау басқармасына.</w:t>
      </w:r>
    </w:p>
    <w:bookmarkEnd w:id="588"/>
    <w:bookmarkStart w:name="z764" w:id="589"/>
    <w:p>
      <w:pPr>
        <w:spacing w:after="0"/>
        <w:ind w:left="0"/>
        <w:jc w:val="both"/>
      </w:pPr>
      <w:r>
        <w:rPr>
          <w:rFonts w:ascii="Times New Roman"/>
          <w:b w:val="false"/>
          <w:i w:val="false"/>
          <w:color w:val="000000"/>
          <w:sz w:val="28"/>
        </w:rPr>
        <w:t>
      44.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Қаратал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Қаратал аудандық қоғамдық денсаулық сақтау басқармасына.</w:t>
      </w:r>
    </w:p>
    <w:bookmarkEnd w:id="589"/>
    <w:bookmarkStart w:name="z765" w:id="590"/>
    <w:p>
      <w:pPr>
        <w:spacing w:after="0"/>
        <w:ind w:left="0"/>
        <w:jc w:val="both"/>
      </w:pPr>
      <w:r>
        <w:rPr>
          <w:rFonts w:ascii="Times New Roman"/>
          <w:b w:val="false"/>
          <w:i w:val="false"/>
          <w:color w:val="000000"/>
          <w:sz w:val="28"/>
        </w:rPr>
        <w:t>
      45.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Кербұлақ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Кербұлақ аудандық қоғамдық денсаулық сақтау басқармасына.</w:t>
      </w:r>
    </w:p>
    <w:bookmarkEnd w:id="590"/>
    <w:bookmarkStart w:name="z766" w:id="591"/>
    <w:p>
      <w:pPr>
        <w:spacing w:after="0"/>
        <w:ind w:left="0"/>
        <w:jc w:val="both"/>
      </w:pPr>
      <w:r>
        <w:rPr>
          <w:rFonts w:ascii="Times New Roman"/>
          <w:b w:val="false"/>
          <w:i w:val="false"/>
          <w:color w:val="000000"/>
          <w:sz w:val="28"/>
        </w:rPr>
        <w:t>
      46.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Көксу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Көксу аудандық қоғамдық денсаулық сақтау басқармасына.</w:t>
      </w:r>
    </w:p>
    <w:bookmarkEnd w:id="591"/>
    <w:bookmarkStart w:name="z767" w:id="592"/>
    <w:p>
      <w:pPr>
        <w:spacing w:after="0"/>
        <w:ind w:left="0"/>
        <w:jc w:val="both"/>
      </w:pPr>
      <w:r>
        <w:rPr>
          <w:rFonts w:ascii="Times New Roman"/>
          <w:b w:val="false"/>
          <w:i w:val="false"/>
          <w:color w:val="000000"/>
          <w:sz w:val="28"/>
        </w:rPr>
        <w:t>
      47.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Панфилов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Панфилов аудандық қоғамдық денсаулық сақтау басқармасына.</w:t>
      </w:r>
    </w:p>
    <w:bookmarkEnd w:id="592"/>
    <w:bookmarkStart w:name="z768" w:id="593"/>
    <w:p>
      <w:pPr>
        <w:spacing w:after="0"/>
        <w:ind w:left="0"/>
        <w:jc w:val="both"/>
      </w:pPr>
      <w:r>
        <w:rPr>
          <w:rFonts w:ascii="Times New Roman"/>
          <w:b w:val="false"/>
          <w:i w:val="false"/>
          <w:color w:val="000000"/>
          <w:sz w:val="28"/>
        </w:rPr>
        <w:t>
      48.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Райымбек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Райымбек аудандық қоғамдық денсаулық сақтау басқармасына.</w:t>
      </w:r>
    </w:p>
    <w:bookmarkEnd w:id="593"/>
    <w:bookmarkStart w:name="z769" w:id="594"/>
    <w:p>
      <w:pPr>
        <w:spacing w:after="0"/>
        <w:ind w:left="0"/>
        <w:jc w:val="both"/>
      </w:pPr>
      <w:r>
        <w:rPr>
          <w:rFonts w:ascii="Times New Roman"/>
          <w:b w:val="false"/>
          <w:i w:val="false"/>
          <w:color w:val="000000"/>
          <w:sz w:val="28"/>
        </w:rPr>
        <w:t>
      49.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Сарқант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Сарқант аудандық қоғамдық денсаулық сақтау басқармасына.</w:t>
      </w:r>
    </w:p>
    <w:bookmarkEnd w:id="594"/>
    <w:bookmarkStart w:name="z770" w:id="595"/>
    <w:p>
      <w:pPr>
        <w:spacing w:after="0"/>
        <w:ind w:left="0"/>
        <w:jc w:val="both"/>
      </w:pPr>
      <w:r>
        <w:rPr>
          <w:rFonts w:ascii="Times New Roman"/>
          <w:b w:val="false"/>
          <w:i w:val="false"/>
          <w:color w:val="000000"/>
          <w:sz w:val="28"/>
        </w:rPr>
        <w:t>
      50.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Талғар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Талғар аудандық қоғамдық денсаулық сақтау басқармасына.</w:t>
      </w:r>
    </w:p>
    <w:bookmarkEnd w:id="595"/>
    <w:bookmarkStart w:name="z771" w:id="596"/>
    <w:p>
      <w:pPr>
        <w:spacing w:after="0"/>
        <w:ind w:left="0"/>
        <w:jc w:val="both"/>
      </w:pPr>
      <w:r>
        <w:rPr>
          <w:rFonts w:ascii="Times New Roman"/>
          <w:b w:val="false"/>
          <w:i w:val="false"/>
          <w:color w:val="000000"/>
          <w:sz w:val="28"/>
        </w:rPr>
        <w:t>
      51.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Ұйғыр аудандық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Ұйғыр аудандық қоғамдық денсаулық сақтау басқармасына.</w:t>
      </w:r>
    </w:p>
    <w:bookmarkEnd w:id="596"/>
    <w:bookmarkStart w:name="z772" w:id="597"/>
    <w:p>
      <w:pPr>
        <w:spacing w:after="0"/>
        <w:ind w:left="0"/>
        <w:jc w:val="both"/>
      </w:pPr>
      <w:r>
        <w:rPr>
          <w:rFonts w:ascii="Times New Roman"/>
          <w:b w:val="false"/>
          <w:i w:val="false"/>
          <w:color w:val="000000"/>
          <w:sz w:val="28"/>
        </w:rPr>
        <w:t>
      52.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Қапшағай қалалық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Қапшағай қалалық қоғамдық денсаулық сақтау басқармасына.</w:t>
      </w:r>
    </w:p>
    <w:bookmarkEnd w:id="597"/>
    <w:bookmarkStart w:name="z773" w:id="598"/>
    <w:p>
      <w:pPr>
        <w:spacing w:after="0"/>
        <w:ind w:left="0"/>
        <w:jc w:val="both"/>
      </w:pPr>
      <w:r>
        <w:rPr>
          <w:rFonts w:ascii="Times New Roman"/>
          <w:b w:val="false"/>
          <w:i w:val="false"/>
          <w:color w:val="000000"/>
          <w:sz w:val="28"/>
        </w:rPr>
        <w:t>
      53.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Талдықорған қалалық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Талдықорған қалалық қоғамдық денсаулық сақтау басқармасына.</w:t>
      </w:r>
    </w:p>
    <w:bookmarkEnd w:id="598"/>
    <w:bookmarkStart w:name="z774" w:id="599"/>
    <w:p>
      <w:pPr>
        <w:spacing w:after="0"/>
        <w:ind w:left="0"/>
        <w:jc w:val="both"/>
      </w:pPr>
      <w:r>
        <w:rPr>
          <w:rFonts w:ascii="Times New Roman"/>
          <w:b w:val="false"/>
          <w:i w:val="false"/>
          <w:color w:val="000000"/>
          <w:sz w:val="28"/>
        </w:rPr>
        <w:t>
      54. Қазақстан Республикасы Ұлттық экономика министрлігінің Тұтынушылардың құқықтарын қорғау комитеті Алматы облысы тұтынушылардың құқықтарын қорғау департаментінің Текелі қалалық тұтынушылардың құқықтарын қорғау басқармасы Қазақстан Республикасы Денсаулық сақтау министрлігінің Қоғамдық денсаулық сақтау комитеті Алматы облысы Қоғамдық денсаулық сақтау департаментінің Текелі қалалық қоғамдық денсаулық сақтау басқармасына.</w:t>
      </w:r>
    </w:p>
    <w:bookmarkEnd w:id="599"/>
    <w:bookmarkStart w:name="z775" w:id="600"/>
    <w:p>
      <w:pPr>
        <w:spacing w:after="0"/>
        <w:ind w:left="0"/>
        <w:jc w:val="both"/>
      </w:pPr>
      <w:r>
        <w:rPr>
          <w:rFonts w:ascii="Times New Roman"/>
          <w:b w:val="false"/>
          <w:i w:val="false"/>
          <w:color w:val="000000"/>
          <w:sz w:val="28"/>
        </w:rPr>
        <w:t>
      55.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 Қазақстан Республикасы Денсаулық сақтау министрлігі Қоғамдық денсаулық сақтау комитетінің Атырау облысы Қоғамдық денсаулық сақтау департаментіне.</w:t>
      </w:r>
    </w:p>
    <w:bookmarkEnd w:id="600"/>
    <w:bookmarkStart w:name="z776" w:id="601"/>
    <w:p>
      <w:pPr>
        <w:spacing w:after="0"/>
        <w:ind w:left="0"/>
        <w:jc w:val="both"/>
      </w:pPr>
      <w:r>
        <w:rPr>
          <w:rFonts w:ascii="Times New Roman"/>
          <w:b w:val="false"/>
          <w:i w:val="false"/>
          <w:color w:val="000000"/>
          <w:sz w:val="28"/>
        </w:rPr>
        <w:t>
      56.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Атырау қалалық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Атырау қалалық қоғамдық денсаулық сақтау басқармасына.</w:t>
      </w:r>
    </w:p>
    <w:bookmarkEnd w:id="601"/>
    <w:bookmarkStart w:name="z777" w:id="602"/>
    <w:p>
      <w:pPr>
        <w:spacing w:after="0"/>
        <w:ind w:left="0"/>
        <w:jc w:val="both"/>
      </w:pPr>
      <w:r>
        <w:rPr>
          <w:rFonts w:ascii="Times New Roman"/>
          <w:b w:val="false"/>
          <w:i w:val="false"/>
          <w:color w:val="000000"/>
          <w:sz w:val="28"/>
        </w:rPr>
        <w:t>
      57.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Жылыой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басқармасына.</w:t>
      </w:r>
    </w:p>
    <w:bookmarkEnd w:id="602"/>
    <w:bookmarkStart w:name="z778" w:id="603"/>
    <w:p>
      <w:pPr>
        <w:spacing w:after="0"/>
        <w:ind w:left="0"/>
        <w:jc w:val="both"/>
      </w:pPr>
      <w:r>
        <w:rPr>
          <w:rFonts w:ascii="Times New Roman"/>
          <w:b w:val="false"/>
          <w:i w:val="false"/>
          <w:color w:val="000000"/>
          <w:sz w:val="28"/>
        </w:rPr>
        <w:t>
      58.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Индер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Индер аудандық қоғамдық денсаулық сақтау басқармасына.</w:t>
      </w:r>
    </w:p>
    <w:bookmarkEnd w:id="603"/>
    <w:bookmarkStart w:name="z779" w:id="604"/>
    <w:p>
      <w:pPr>
        <w:spacing w:after="0"/>
        <w:ind w:left="0"/>
        <w:jc w:val="both"/>
      </w:pPr>
      <w:r>
        <w:rPr>
          <w:rFonts w:ascii="Times New Roman"/>
          <w:b w:val="false"/>
          <w:i w:val="false"/>
          <w:color w:val="000000"/>
          <w:sz w:val="28"/>
        </w:rPr>
        <w:t>
      59.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Исатай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басқармасына.</w:t>
      </w:r>
    </w:p>
    <w:bookmarkEnd w:id="604"/>
    <w:bookmarkStart w:name="z780" w:id="605"/>
    <w:p>
      <w:pPr>
        <w:spacing w:after="0"/>
        <w:ind w:left="0"/>
        <w:jc w:val="both"/>
      </w:pPr>
      <w:r>
        <w:rPr>
          <w:rFonts w:ascii="Times New Roman"/>
          <w:b w:val="false"/>
          <w:i w:val="false"/>
          <w:color w:val="000000"/>
          <w:sz w:val="28"/>
        </w:rPr>
        <w:t>
      60.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Қызылқоға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басқармасына.</w:t>
      </w:r>
    </w:p>
    <w:bookmarkEnd w:id="605"/>
    <w:bookmarkStart w:name="z781" w:id="606"/>
    <w:p>
      <w:pPr>
        <w:spacing w:after="0"/>
        <w:ind w:left="0"/>
        <w:jc w:val="both"/>
      </w:pPr>
      <w:r>
        <w:rPr>
          <w:rFonts w:ascii="Times New Roman"/>
          <w:b w:val="false"/>
          <w:i w:val="false"/>
          <w:color w:val="000000"/>
          <w:sz w:val="28"/>
        </w:rPr>
        <w:t>
      61.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Құрманғазы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Құрманғазы аудандық қоғамдық денсаулық сақтау басқармасына.</w:t>
      </w:r>
    </w:p>
    <w:bookmarkEnd w:id="606"/>
    <w:bookmarkStart w:name="z782" w:id="607"/>
    <w:p>
      <w:pPr>
        <w:spacing w:after="0"/>
        <w:ind w:left="0"/>
        <w:jc w:val="both"/>
      </w:pPr>
      <w:r>
        <w:rPr>
          <w:rFonts w:ascii="Times New Roman"/>
          <w:b w:val="false"/>
          <w:i w:val="false"/>
          <w:color w:val="000000"/>
          <w:sz w:val="28"/>
        </w:rPr>
        <w:t>
      62.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Мақат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Мақат аудандық қоғамдық денсаулық сақтау басқармасына.</w:t>
      </w:r>
    </w:p>
    <w:bookmarkEnd w:id="607"/>
    <w:bookmarkStart w:name="z783" w:id="608"/>
    <w:p>
      <w:pPr>
        <w:spacing w:after="0"/>
        <w:ind w:left="0"/>
        <w:jc w:val="both"/>
      </w:pPr>
      <w:r>
        <w:rPr>
          <w:rFonts w:ascii="Times New Roman"/>
          <w:b w:val="false"/>
          <w:i w:val="false"/>
          <w:color w:val="000000"/>
          <w:sz w:val="28"/>
        </w:rPr>
        <w:t>
      63. Қазақстан Республикасы Ұлттық экономика министрлігінің Тұтынушылардың құқықтарын қорғау комитеті Атырау облысы тұтынушылардың құқықтарын қорғау департаментінің Махамбет аудандық тұтынушылардың құқықтарын қорғау басқармасы Қазақстан Республикасы Денсаулық сақтау министрлігінің Қоғамдық денсаулық сақтау комитеті Атырау облысы Қоғамдық денсаулық сақтау департаментінің Махамбет аудандық қоғамдық денсаулық сақтау басқармасына.</w:t>
      </w:r>
    </w:p>
    <w:bookmarkEnd w:id="608"/>
    <w:bookmarkStart w:name="z784" w:id="609"/>
    <w:p>
      <w:pPr>
        <w:spacing w:after="0"/>
        <w:ind w:left="0"/>
        <w:jc w:val="both"/>
      </w:pPr>
      <w:r>
        <w:rPr>
          <w:rFonts w:ascii="Times New Roman"/>
          <w:b w:val="false"/>
          <w:i w:val="false"/>
          <w:color w:val="000000"/>
          <w:sz w:val="28"/>
        </w:rPr>
        <w:t>
      64. Қазақстан Республикасы Ұлттық экономика министрлігі Тұтынушылардың құқықтарын қорғау комитетінің Шығыс Қазақстан облысы тұтынушылардың құқықтарын қорғау департаменті Қазақстан Республикасы Денсаулық сақтау министрлігі Қоғамдық денсаулық сақтау комитетінің Шығыс Қазақстан облысы Қоғамдық денсаулық сақтау департаментіне.</w:t>
      </w:r>
    </w:p>
    <w:bookmarkEnd w:id="609"/>
    <w:bookmarkStart w:name="z785" w:id="610"/>
    <w:p>
      <w:pPr>
        <w:spacing w:after="0"/>
        <w:ind w:left="0"/>
        <w:jc w:val="both"/>
      </w:pPr>
      <w:r>
        <w:rPr>
          <w:rFonts w:ascii="Times New Roman"/>
          <w:b w:val="false"/>
          <w:i w:val="false"/>
          <w:color w:val="000000"/>
          <w:sz w:val="28"/>
        </w:rPr>
        <w:t xml:space="preserve">
      65.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Өскемен қалалық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Өскемен қалалық қоғамдық денсаулық сақтау басқармасына. </w:t>
      </w:r>
    </w:p>
    <w:bookmarkEnd w:id="610"/>
    <w:bookmarkStart w:name="z786" w:id="611"/>
    <w:p>
      <w:pPr>
        <w:spacing w:after="0"/>
        <w:ind w:left="0"/>
        <w:jc w:val="both"/>
      </w:pPr>
      <w:r>
        <w:rPr>
          <w:rFonts w:ascii="Times New Roman"/>
          <w:b w:val="false"/>
          <w:i w:val="false"/>
          <w:color w:val="000000"/>
          <w:sz w:val="28"/>
        </w:rPr>
        <w:t>
      66.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Семей қалалық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Семей қалалық қоғамдық денсаулық сақтау басқармасына.</w:t>
      </w:r>
    </w:p>
    <w:bookmarkEnd w:id="611"/>
    <w:bookmarkStart w:name="z787" w:id="612"/>
    <w:p>
      <w:pPr>
        <w:spacing w:after="0"/>
        <w:ind w:left="0"/>
        <w:jc w:val="both"/>
      </w:pPr>
      <w:r>
        <w:rPr>
          <w:rFonts w:ascii="Times New Roman"/>
          <w:b w:val="false"/>
          <w:i w:val="false"/>
          <w:color w:val="000000"/>
          <w:sz w:val="28"/>
        </w:rPr>
        <w:t>
      67.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Аягөз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Аягөз аудандық қоғамдық денсаулық сақтау басқармасына.</w:t>
      </w:r>
    </w:p>
    <w:bookmarkEnd w:id="612"/>
    <w:bookmarkStart w:name="z788" w:id="613"/>
    <w:p>
      <w:pPr>
        <w:spacing w:after="0"/>
        <w:ind w:left="0"/>
        <w:jc w:val="both"/>
      </w:pPr>
      <w:r>
        <w:rPr>
          <w:rFonts w:ascii="Times New Roman"/>
          <w:b w:val="false"/>
          <w:i w:val="false"/>
          <w:color w:val="000000"/>
          <w:sz w:val="28"/>
        </w:rPr>
        <w:t>
      68.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Абай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Абай аудандық қоғамдық денсаулық сақтау басқармасына.</w:t>
      </w:r>
    </w:p>
    <w:bookmarkEnd w:id="613"/>
    <w:bookmarkStart w:name="z789" w:id="614"/>
    <w:p>
      <w:pPr>
        <w:spacing w:after="0"/>
        <w:ind w:left="0"/>
        <w:jc w:val="both"/>
      </w:pPr>
      <w:r>
        <w:rPr>
          <w:rFonts w:ascii="Times New Roman"/>
          <w:b w:val="false"/>
          <w:i w:val="false"/>
          <w:color w:val="000000"/>
          <w:sz w:val="28"/>
        </w:rPr>
        <w:t>
      69.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Бесқарағай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Бесқарағай аудандық қоғамдық денсаулық сақтау басқармасына.</w:t>
      </w:r>
    </w:p>
    <w:bookmarkEnd w:id="614"/>
    <w:bookmarkStart w:name="z790" w:id="615"/>
    <w:p>
      <w:pPr>
        <w:spacing w:after="0"/>
        <w:ind w:left="0"/>
        <w:jc w:val="both"/>
      </w:pPr>
      <w:r>
        <w:rPr>
          <w:rFonts w:ascii="Times New Roman"/>
          <w:b w:val="false"/>
          <w:i w:val="false"/>
          <w:color w:val="000000"/>
          <w:sz w:val="28"/>
        </w:rPr>
        <w:t>
      70.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Бородулиха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Бородулиха аудандық қоғамдық денсаулық сақтау басқармасына.</w:t>
      </w:r>
    </w:p>
    <w:bookmarkEnd w:id="615"/>
    <w:bookmarkStart w:name="z791" w:id="616"/>
    <w:p>
      <w:pPr>
        <w:spacing w:after="0"/>
        <w:ind w:left="0"/>
        <w:jc w:val="both"/>
      </w:pPr>
      <w:r>
        <w:rPr>
          <w:rFonts w:ascii="Times New Roman"/>
          <w:b w:val="false"/>
          <w:i w:val="false"/>
          <w:color w:val="000000"/>
          <w:sz w:val="28"/>
        </w:rPr>
        <w:t>
      71.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Глубокое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Глубокое аудандық қоғамдық денсаулық сақтау басқармасына.</w:t>
      </w:r>
    </w:p>
    <w:bookmarkEnd w:id="616"/>
    <w:bookmarkStart w:name="z792" w:id="617"/>
    <w:p>
      <w:pPr>
        <w:spacing w:after="0"/>
        <w:ind w:left="0"/>
        <w:jc w:val="both"/>
      </w:pPr>
      <w:r>
        <w:rPr>
          <w:rFonts w:ascii="Times New Roman"/>
          <w:b w:val="false"/>
          <w:i w:val="false"/>
          <w:color w:val="000000"/>
          <w:sz w:val="28"/>
        </w:rPr>
        <w:t>
      72.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Жарма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Жарма аудандық қоғамдық денсаулық сақтау басқармасына.</w:t>
      </w:r>
    </w:p>
    <w:bookmarkEnd w:id="617"/>
    <w:bookmarkStart w:name="z793" w:id="618"/>
    <w:p>
      <w:pPr>
        <w:spacing w:after="0"/>
        <w:ind w:left="0"/>
        <w:jc w:val="both"/>
      </w:pPr>
      <w:r>
        <w:rPr>
          <w:rFonts w:ascii="Times New Roman"/>
          <w:b w:val="false"/>
          <w:i w:val="false"/>
          <w:color w:val="000000"/>
          <w:sz w:val="28"/>
        </w:rPr>
        <w:t>
      73.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Зайсан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Зайсан аудандық қоғамдық денсаулық сақтау басқармасына.</w:t>
      </w:r>
    </w:p>
    <w:bookmarkEnd w:id="618"/>
    <w:bookmarkStart w:name="z794" w:id="619"/>
    <w:p>
      <w:pPr>
        <w:spacing w:after="0"/>
        <w:ind w:left="0"/>
        <w:jc w:val="both"/>
      </w:pPr>
      <w:r>
        <w:rPr>
          <w:rFonts w:ascii="Times New Roman"/>
          <w:b w:val="false"/>
          <w:i w:val="false"/>
          <w:color w:val="000000"/>
          <w:sz w:val="28"/>
        </w:rPr>
        <w:t>
      74.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Зырянов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Зырянов аудандық қоғамдық денсаулық сақтау басқармасына.</w:t>
      </w:r>
    </w:p>
    <w:bookmarkEnd w:id="619"/>
    <w:bookmarkStart w:name="z795" w:id="620"/>
    <w:p>
      <w:pPr>
        <w:spacing w:after="0"/>
        <w:ind w:left="0"/>
        <w:jc w:val="both"/>
      </w:pPr>
      <w:r>
        <w:rPr>
          <w:rFonts w:ascii="Times New Roman"/>
          <w:b w:val="false"/>
          <w:i w:val="false"/>
          <w:color w:val="000000"/>
          <w:sz w:val="28"/>
        </w:rPr>
        <w:t>
      75.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Катон-Қарағай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Катон-Қарағай аудандық қоғамдық денсаулық сақтау басқармасына.</w:t>
      </w:r>
    </w:p>
    <w:bookmarkEnd w:id="620"/>
    <w:bookmarkStart w:name="z796" w:id="621"/>
    <w:p>
      <w:pPr>
        <w:spacing w:after="0"/>
        <w:ind w:left="0"/>
        <w:jc w:val="both"/>
      </w:pPr>
      <w:r>
        <w:rPr>
          <w:rFonts w:ascii="Times New Roman"/>
          <w:b w:val="false"/>
          <w:i w:val="false"/>
          <w:color w:val="000000"/>
          <w:sz w:val="28"/>
        </w:rPr>
        <w:t>
      76.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Көкпекті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Көкпекті аудандық қоғамдық денсаулық сақтау басқармасына.</w:t>
      </w:r>
    </w:p>
    <w:bookmarkEnd w:id="621"/>
    <w:bookmarkStart w:name="z797" w:id="622"/>
    <w:p>
      <w:pPr>
        <w:spacing w:after="0"/>
        <w:ind w:left="0"/>
        <w:jc w:val="both"/>
      </w:pPr>
      <w:r>
        <w:rPr>
          <w:rFonts w:ascii="Times New Roman"/>
          <w:b w:val="false"/>
          <w:i w:val="false"/>
          <w:color w:val="000000"/>
          <w:sz w:val="28"/>
        </w:rPr>
        <w:t>
      77.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Курчатов қалалық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Курчатов қалалық қоғамдық денсаулық сақтау басқармасына.</w:t>
      </w:r>
    </w:p>
    <w:bookmarkEnd w:id="622"/>
    <w:bookmarkStart w:name="z798" w:id="623"/>
    <w:p>
      <w:pPr>
        <w:spacing w:after="0"/>
        <w:ind w:left="0"/>
        <w:jc w:val="both"/>
      </w:pPr>
      <w:r>
        <w:rPr>
          <w:rFonts w:ascii="Times New Roman"/>
          <w:b w:val="false"/>
          <w:i w:val="false"/>
          <w:color w:val="000000"/>
          <w:sz w:val="28"/>
        </w:rPr>
        <w:t>
      78.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Күршім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Күршім аудандық қоғамдық денсаулық сақтау басқармасына.</w:t>
      </w:r>
    </w:p>
    <w:bookmarkEnd w:id="623"/>
    <w:bookmarkStart w:name="z799" w:id="624"/>
    <w:p>
      <w:pPr>
        <w:spacing w:after="0"/>
        <w:ind w:left="0"/>
        <w:jc w:val="both"/>
      </w:pPr>
      <w:r>
        <w:rPr>
          <w:rFonts w:ascii="Times New Roman"/>
          <w:b w:val="false"/>
          <w:i w:val="false"/>
          <w:color w:val="000000"/>
          <w:sz w:val="28"/>
        </w:rPr>
        <w:t>
      79.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Риддер қалалық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Риддер қалалық қоғамдық денсаулық сақтау басқармасына.</w:t>
      </w:r>
    </w:p>
    <w:bookmarkEnd w:id="624"/>
    <w:bookmarkStart w:name="z800" w:id="625"/>
    <w:p>
      <w:pPr>
        <w:spacing w:after="0"/>
        <w:ind w:left="0"/>
        <w:jc w:val="both"/>
      </w:pPr>
      <w:r>
        <w:rPr>
          <w:rFonts w:ascii="Times New Roman"/>
          <w:b w:val="false"/>
          <w:i w:val="false"/>
          <w:color w:val="000000"/>
          <w:sz w:val="28"/>
        </w:rPr>
        <w:t>
      80.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Тарбағатай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Тарбағатай аудандық қоғамдық денсаулық сақтау басқармасына.</w:t>
      </w:r>
    </w:p>
    <w:bookmarkEnd w:id="625"/>
    <w:bookmarkStart w:name="z801" w:id="626"/>
    <w:p>
      <w:pPr>
        <w:spacing w:after="0"/>
        <w:ind w:left="0"/>
        <w:jc w:val="both"/>
      </w:pPr>
      <w:r>
        <w:rPr>
          <w:rFonts w:ascii="Times New Roman"/>
          <w:b w:val="false"/>
          <w:i w:val="false"/>
          <w:color w:val="000000"/>
          <w:sz w:val="28"/>
        </w:rPr>
        <w:t>
      81.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Ұлан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Ұлан аудандық қоғамдық денсаулық сақтау басқармасына.</w:t>
      </w:r>
    </w:p>
    <w:bookmarkEnd w:id="626"/>
    <w:bookmarkStart w:name="z802" w:id="627"/>
    <w:p>
      <w:pPr>
        <w:spacing w:after="0"/>
        <w:ind w:left="0"/>
        <w:jc w:val="both"/>
      </w:pPr>
      <w:r>
        <w:rPr>
          <w:rFonts w:ascii="Times New Roman"/>
          <w:b w:val="false"/>
          <w:i w:val="false"/>
          <w:color w:val="000000"/>
          <w:sz w:val="28"/>
        </w:rPr>
        <w:t>
      82.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Үржар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Үржар аудандық қоғамдық денсаулық сақтау басқармасына.</w:t>
      </w:r>
    </w:p>
    <w:bookmarkEnd w:id="627"/>
    <w:bookmarkStart w:name="z803" w:id="628"/>
    <w:p>
      <w:pPr>
        <w:spacing w:after="0"/>
        <w:ind w:left="0"/>
        <w:jc w:val="both"/>
      </w:pPr>
      <w:r>
        <w:rPr>
          <w:rFonts w:ascii="Times New Roman"/>
          <w:b w:val="false"/>
          <w:i w:val="false"/>
          <w:color w:val="000000"/>
          <w:sz w:val="28"/>
        </w:rPr>
        <w:t>
      83.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Шемонаиха аудандық тұтынушылардың құқықтарын қорғау басқармасы Қазақстан Республикасы Денсаулық сақтау министрлігінің Қоғамдық денсаулық сақтау комитеті Шығыс Қазақстан облысы Қоғамдық денсаулық сақтау департаментінің Шемонаиха аудандық қоғамдық денсаулық сақтау басқармасына.</w:t>
      </w:r>
    </w:p>
    <w:bookmarkEnd w:id="628"/>
    <w:bookmarkStart w:name="z804" w:id="629"/>
    <w:p>
      <w:pPr>
        <w:spacing w:after="0"/>
        <w:ind w:left="0"/>
        <w:jc w:val="both"/>
      </w:pPr>
      <w:r>
        <w:rPr>
          <w:rFonts w:ascii="Times New Roman"/>
          <w:b w:val="false"/>
          <w:i w:val="false"/>
          <w:color w:val="000000"/>
          <w:sz w:val="28"/>
        </w:rPr>
        <w:t>
      84. Қазақстан Республикасы Ұлттық экономика министрлігі Тұтынушылардың құқықтарын қорғау комитетінің Жамбыл облысы Тұтынушылардың құқықтарын қорғау департаменті Қазақстан Республикасы Денсаулық сақтау министрлігі Қоғамдық денсаулық сақтау комитетінің Жамбыл облысы Қоғамдық денсаулық сақтау департаментіне.</w:t>
      </w:r>
    </w:p>
    <w:bookmarkEnd w:id="629"/>
    <w:bookmarkStart w:name="z805" w:id="630"/>
    <w:p>
      <w:pPr>
        <w:spacing w:after="0"/>
        <w:ind w:left="0"/>
        <w:jc w:val="both"/>
      </w:pPr>
      <w:r>
        <w:rPr>
          <w:rFonts w:ascii="Times New Roman"/>
          <w:b w:val="false"/>
          <w:i w:val="false"/>
          <w:color w:val="000000"/>
          <w:sz w:val="28"/>
        </w:rPr>
        <w:t>
      85.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Тараз қалалық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Тараз қалалық қоғамдық денсаулық сақтау басқармасына.</w:t>
      </w:r>
    </w:p>
    <w:bookmarkEnd w:id="630"/>
    <w:bookmarkStart w:name="z806" w:id="631"/>
    <w:p>
      <w:pPr>
        <w:spacing w:after="0"/>
        <w:ind w:left="0"/>
        <w:jc w:val="both"/>
      </w:pPr>
      <w:r>
        <w:rPr>
          <w:rFonts w:ascii="Times New Roman"/>
          <w:b w:val="false"/>
          <w:i w:val="false"/>
          <w:color w:val="000000"/>
          <w:sz w:val="28"/>
        </w:rPr>
        <w:t>
      86.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Байзақ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Байзақ аудандық қоғамдық денсаулық сақтау басқармасына.</w:t>
      </w:r>
    </w:p>
    <w:bookmarkEnd w:id="631"/>
    <w:bookmarkStart w:name="z807" w:id="632"/>
    <w:p>
      <w:pPr>
        <w:spacing w:after="0"/>
        <w:ind w:left="0"/>
        <w:jc w:val="both"/>
      </w:pPr>
      <w:r>
        <w:rPr>
          <w:rFonts w:ascii="Times New Roman"/>
          <w:b w:val="false"/>
          <w:i w:val="false"/>
          <w:color w:val="000000"/>
          <w:sz w:val="28"/>
        </w:rPr>
        <w:t>
      87.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Т. Рысқұлов атындағы ауданның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 Рысқұлов атындағы ауданның қоғамдық денсаулық сақтау басқармасына.</w:t>
      </w:r>
    </w:p>
    <w:bookmarkEnd w:id="632"/>
    <w:bookmarkStart w:name="z808" w:id="633"/>
    <w:p>
      <w:pPr>
        <w:spacing w:after="0"/>
        <w:ind w:left="0"/>
        <w:jc w:val="both"/>
      </w:pPr>
      <w:r>
        <w:rPr>
          <w:rFonts w:ascii="Times New Roman"/>
          <w:b w:val="false"/>
          <w:i w:val="false"/>
          <w:color w:val="000000"/>
          <w:sz w:val="28"/>
        </w:rPr>
        <w:t>
      88.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Жамбыл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Жамбыл аудандық қоғамдық денсаулық сақтау басқармасына.</w:t>
      </w:r>
    </w:p>
    <w:bookmarkEnd w:id="633"/>
    <w:bookmarkStart w:name="z809" w:id="634"/>
    <w:p>
      <w:pPr>
        <w:spacing w:after="0"/>
        <w:ind w:left="0"/>
        <w:jc w:val="both"/>
      </w:pPr>
      <w:r>
        <w:rPr>
          <w:rFonts w:ascii="Times New Roman"/>
          <w:b w:val="false"/>
          <w:i w:val="false"/>
          <w:color w:val="000000"/>
          <w:sz w:val="28"/>
        </w:rPr>
        <w:t>
      89.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Жуалы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Жуалы аудандық қоғамдық денсаулық сақтау басқармасына.</w:t>
      </w:r>
    </w:p>
    <w:bookmarkEnd w:id="634"/>
    <w:bookmarkStart w:name="z810" w:id="635"/>
    <w:p>
      <w:pPr>
        <w:spacing w:after="0"/>
        <w:ind w:left="0"/>
        <w:jc w:val="both"/>
      </w:pPr>
      <w:r>
        <w:rPr>
          <w:rFonts w:ascii="Times New Roman"/>
          <w:b w:val="false"/>
          <w:i w:val="false"/>
          <w:color w:val="000000"/>
          <w:sz w:val="28"/>
        </w:rPr>
        <w:t>
      90.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Қордай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Қордай аудандық қоғамдық денсаулық сақтау басқармасына.</w:t>
      </w:r>
    </w:p>
    <w:bookmarkEnd w:id="635"/>
    <w:bookmarkStart w:name="z811" w:id="636"/>
    <w:p>
      <w:pPr>
        <w:spacing w:after="0"/>
        <w:ind w:left="0"/>
        <w:jc w:val="both"/>
      </w:pPr>
      <w:r>
        <w:rPr>
          <w:rFonts w:ascii="Times New Roman"/>
          <w:b w:val="false"/>
          <w:i w:val="false"/>
          <w:color w:val="000000"/>
          <w:sz w:val="28"/>
        </w:rPr>
        <w:t>
      91.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Мерке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Мерке аудандық қоғамдық денсаулық сақтау басқармасына.</w:t>
      </w:r>
    </w:p>
    <w:bookmarkEnd w:id="636"/>
    <w:bookmarkStart w:name="z812" w:id="637"/>
    <w:p>
      <w:pPr>
        <w:spacing w:after="0"/>
        <w:ind w:left="0"/>
        <w:jc w:val="both"/>
      </w:pPr>
      <w:r>
        <w:rPr>
          <w:rFonts w:ascii="Times New Roman"/>
          <w:b w:val="false"/>
          <w:i w:val="false"/>
          <w:color w:val="000000"/>
          <w:sz w:val="28"/>
        </w:rPr>
        <w:t>
      92.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Мойынқұм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Мойынқұм аудандық қоғамдық денсаулық сақтау басқармасына.</w:t>
      </w:r>
    </w:p>
    <w:bookmarkEnd w:id="637"/>
    <w:bookmarkStart w:name="z813" w:id="638"/>
    <w:p>
      <w:pPr>
        <w:spacing w:after="0"/>
        <w:ind w:left="0"/>
        <w:jc w:val="both"/>
      </w:pPr>
      <w:r>
        <w:rPr>
          <w:rFonts w:ascii="Times New Roman"/>
          <w:b w:val="false"/>
          <w:i w:val="false"/>
          <w:color w:val="000000"/>
          <w:sz w:val="28"/>
        </w:rPr>
        <w:t>
      93.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Сарысу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Сарысу аудандық қоғамдық денсаулық сақтау басқармасына.</w:t>
      </w:r>
    </w:p>
    <w:bookmarkEnd w:id="638"/>
    <w:bookmarkStart w:name="z814" w:id="639"/>
    <w:p>
      <w:pPr>
        <w:spacing w:after="0"/>
        <w:ind w:left="0"/>
        <w:jc w:val="both"/>
      </w:pPr>
      <w:r>
        <w:rPr>
          <w:rFonts w:ascii="Times New Roman"/>
          <w:b w:val="false"/>
          <w:i w:val="false"/>
          <w:color w:val="000000"/>
          <w:sz w:val="28"/>
        </w:rPr>
        <w:t>
      94.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Талас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Талас аудандық қоғамдық денсаулық сақтау басқармасына.</w:t>
      </w:r>
    </w:p>
    <w:bookmarkEnd w:id="639"/>
    <w:bookmarkStart w:name="z815" w:id="640"/>
    <w:p>
      <w:pPr>
        <w:spacing w:after="0"/>
        <w:ind w:left="0"/>
        <w:jc w:val="both"/>
      </w:pPr>
      <w:r>
        <w:rPr>
          <w:rFonts w:ascii="Times New Roman"/>
          <w:b w:val="false"/>
          <w:i w:val="false"/>
          <w:color w:val="000000"/>
          <w:sz w:val="28"/>
        </w:rPr>
        <w:t>
      95. Қазақстан Республикасы Ұлттық экономика министрлігінің Тұтынушылардың құқықтарын қорғау комитеті Жамбыл облысы Тұтынушылардың құқықтарын қорғау департаментінің Шу аудандық тұтынушылардың құқықтарын қорғау басқармасы Қазақстан Республикасы Денсаулық сақтау министрлігінің Қоғамдық денсаулық сақтау комитеті Жамбыл облысы Қоғамдық денсаулық сақтау департаментінің Шу аудандық қоғамдық денсаулық сақтау басқармасына.</w:t>
      </w:r>
    </w:p>
    <w:bookmarkEnd w:id="640"/>
    <w:bookmarkStart w:name="z816" w:id="641"/>
    <w:p>
      <w:pPr>
        <w:spacing w:after="0"/>
        <w:ind w:left="0"/>
        <w:jc w:val="both"/>
      </w:pPr>
      <w:r>
        <w:rPr>
          <w:rFonts w:ascii="Times New Roman"/>
          <w:b w:val="false"/>
          <w:i w:val="false"/>
          <w:color w:val="000000"/>
          <w:sz w:val="28"/>
        </w:rPr>
        <w:t>
      96. Қазақстан Республикасы Ұлттық экономика министрлігі Тұтынушылардың құқықтарын қорғау комитетінің Батыс Қазақстан облысы Тұтынушылардың құқықтарын қорғау департаменті Қазақстан Республикасы Денсаулық сақтау министрлігі Қоғамдық денсаулық сақтау комитетінің Батыс Қазақстан облысы Қоғамдық денсаулық сақтау департаментіне.</w:t>
      </w:r>
    </w:p>
    <w:bookmarkEnd w:id="641"/>
    <w:bookmarkStart w:name="z817" w:id="642"/>
    <w:p>
      <w:pPr>
        <w:spacing w:after="0"/>
        <w:ind w:left="0"/>
        <w:jc w:val="both"/>
      </w:pPr>
      <w:r>
        <w:rPr>
          <w:rFonts w:ascii="Times New Roman"/>
          <w:b w:val="false"/>
          <w:i w:val="false"/>
          <w:color w:val="000000"/>
          <w:sz w:val="28"/>
        </w:rPr>
        <w:t>
      97.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Орал қалалық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Орал қалалық қоғамдық денсаулық сақтау басқармасына.</w:t>
      </w:r>
    </w:p>
    <w:bookmarkEnd w:id="642"/>
    <w:bookmarkStart w:name="z818" w:id="643"/>
    <w:p>
      <w:pPr>
        <w:spacing w:after="0"/>
        <w:ind w:left="0"/>
        <w:jc w:val="both"/>
      </w:pPr>
      <w:r>
        <w:rPr>
          <w:rFonts w:ascii="Times New Roman"/>
          <w:b w:val="false"/>
          <w:i w:val="false"/>
          <w:color w:val="000000"/>
          <w:sz w:val="28"/>
        </w:rPr>
        <w:t>
      98.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Ақжайық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Ақжайық аудандық қоғамдық денсаулық сақтау басқармасына.</w:t>
      </w:r>
    </w:p>
    <w:bookmarkEnd w:id="643"/>
    <w:bookmarkStart w:name="z819" w:id="644"/>
    <w:p>
      <w:pPr>
        <w:spacing w:after="0"/>
        <w:ind w:left="0"/>
        <w:jc w:val="both"/>
      </w:pPr>
      <w:r>
        <w:rPr>
          <w:rFonts w:ascii="Times New Roman"/>
          <w:b w:val="false"/>
          <w:i w:val="false"/>
          <w:color w:val="000000"/>
          <w:sz w:val="28"/>
        </w:rPr>
        <w:t>
      99.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Бөкейорда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Бөкейорда аудандық қоғамдық денсаулық сақтау басқармасына.</w:t>
      </w:r>
    </w:p>
    <w:bookmarkEnd w:id="644"/>
    <w:bookmarkStart w:name="z820" w:id="645"/>
    <w:p>
      <w:pPr>
        <w:spacing w:after="0"/>
        <w:ind w:left="0"/>
        <w:jc w:val="both"/>
      </w:pPr>
      <w:r>
        <w:rPr>
          <w:rFonts w:ascii="Times New Roman"/>
          <w:b w:val="false"/>
          <w:i w:val="false"/>
          <w:color w:val="000000"/>
          <w:sz w:val="28"/>
        </w:rPr>
        <w:t>
      100.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Бөрлі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Бөрлі аудандық қоғамдық денсаулық сақтау басқармасына.</w:t>
      </w:r>
    </w:p>
    <w:bookmarkEnd w:id="645"/>
    <w:bookmarkStart w:name="z821" w:id="646"/>
    <w:p>
      <w:pPr>
        <w:spacing w:after="0"/>
        <w:ind w:left="0"/>
        <w:jc w:val="both"/>
      </w:pPr>
      <w:r>
        <w:rPr>
          <w:rFonts w:ascii="Times New Roman"/>
          <w:b w:val="false"/>
          <w:i w:val="false"/>
          <w:color w:val="000000"/>
          <w:sz w:val="28"/>
        </w:rPr>
        <w:t>
      101.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Жаңақала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Жаңақала аудандық қоғамдық денсаулық сақтау басқармасына.</w:t>
      </w:r>
    </w:p>
    <w:bookmarkEnd w:id="646"/>
    <w:bookmarkStart w:name="z822" w:id="647"/>
    <w:p>
      <w:pPr>
        <w:spacing w:after="0"/>
        <w:ind w:left="0"/>
        <w:jc w:val="both"/>
      </w:pPr>
      <w:r>
        <w:rPr>
          <w:rFonts w:ascii="Times New Roman"/>
          <w:b w:val="false"/>
          <w:i w:val="false"/>
          <w:color w:val="000000"/>
          <w:sz w:val="28"/>
        </w:rPr>
        <w:t>
      102.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Жәнібек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Жәнібек аудандық қоғамдық денсаулық сақтау басқармасына.</w:t>
      </w:r>
    </w:p>
    <w:bookmarkEnd w:id="647"/>
    <w:bookmarkStart w:name="z823" w:id="648"/>
    <w:p>
      <w:pPr>
        <w:spacing w:after="0"/>
        <w:ind w:left="0"/>
        <w:jc w:val="both"/>
      </w:pPr>
      <w:r>
        <w:rPr>
          <w:rFonts w:ascii="Times New Roman"/>
          <w:b w:val="false"/>
          <w:i w:val="false"/>
          <w:color w:val="000000"/>
          <w:sz w:val="28"/>
        </w:rPr>
        <w:t>
      103.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Зеленов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Зеленов аудандық қоғамдық денсаулық сақтау басқармасына.</w:t>
      </w:r>
    </w:p>
    <w:bookmarkEnd w:id="648"/>
    <w:bookmarkStart w:name="z824" w:id="649"/>
    <w:p>
      <w:pPr>
        <w:spacing w:after="0"/>
        <w:ind w:left="0"/>
        <w:jc w:val="both"/>
      </w:pPr>
      <w:r>
        <w:rPr>
          <w:rFonts w:ascii="Times New Roman"/>
          <w:b w:val="false"/>
          <w:i w:val="false"/>
          <w:color w:val="000000"/>
          <w:sz w:val="28"/>
        </w:rPr>
        <w:t>
      104.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Казталов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Казталов аудандық қоғамдық денсаулық сақтау басқармасына.</w:t>
      </w:r>
    </w:p>
    <w:bookmarkEnd w:id="649"/>
    <w:bookmarkStart w:name="z825" w:id="650"/>
    <w:p>
      <w:pPr>
        <w:spacing w:after="0"/>
        <w:ind w:left="0"/>
        <w:jc w:val="both"/>
      </w:pPr>
      <w:r>
        <w:rPr>
          <w:rFonts w:ascii="Times New Roman"/>
          <w:b w:val="false"/>
          <w:i w:val="false"/>
          <w:color w:val="000000"/>
          <w:sz w:val="28"/>
        </w:rPr>
        <w:t>
      105.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Қаратөбе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Қаратөбе аудандық қоғамдық денсаулық сақтау басқармасына.</w:t>
      </w:r>
    </w:p>
    <w:bookmarkEnd w:id="650"/>
    <w:bookmarkStart w:name="z826" w:id="651"/>
    <w:p>
      <w:pPr>
        <w:spacing w:after="0"/>
        <w:ind w:left="0"/>
        <w:jc w:val="both"/>
      </w:pPr>
      <w:r>
        <w:rPr>
          <w:rFonts w:ascii="Times New Roman"/>
          <w:b w:val="false"/>
          <w:i w:val="false"/>
          <w:color w:val="000000"/>
          <w:sz w:val="28"/>
        </w:rPr>
        <w:t>
      106.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Сырым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Сырым аудандық қоғамдық денсаулық сақтау басқармасына.</w:t>
      </w:r>
    </w:p>
    <w:bookmarkEnd w:id="651"/>
    <w:bookmarkStart w:name="z827" w:id="652"/>
    <w:p>
      <w:pPr>
        <w:spacing w:after="0"/>
        <w:ind w:left="0"/>
        <w:jc w:val="both"/>
      </w:pPr>
      <w:r>
        <w:rPr>
          <w:rFonts w:ascii="Times New Roman"/>
          <w:b w:val="false"/>
          <w:i w:val="false"/>
          <w:color w:val="000000"/>
          <w:sz w:val="28"/>
        </w:rPr>
        <w:t>
      107.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Тасқала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Тасқала аудандық қоғамдық денсаулық сақтау басқармасына.</w:t>
      </w:r>
    </w:p>
    <w:bookmarkEnd w:id="652"/>
    <w:bookmarkStart w:name="z828" w:id="653"/>
    <w:p>
      <w:pPr>
        <w:spacing w:after="0"/>
        <w:ind w:left="0"/>
        <w:jc w:val="both"/>
      </w:pPr>
      <w:r>
        <w:rPr>
          <w:rFonts w:ascii="Times New Roman"/>
          <w:b w:val="false"/>
          <w:i w:val="false"/>
          <w:color w:val="000000"/>
          <w:sz w:val="28"/>
        </w:rPr>
        <w:t>
      108.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Теректі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Теректі аудандық қоғамдық денсаулық сақтау басқармасына.</w:t>
      </w:r>
    </w:p>
    <w:bookmarkEnd w:id="653"/>
    <w:bookmarkStart w:name="z829" w:id="654"/>
    <w:p>
      <w:pPr>
        <w:spacing w:after="0"/>
        <w:ind w:left="0"/>
        <w:jc w:val="both"/>
      </w:pPr>
      <w:r>
        <w:rPr>
          <w:rFonts w:ascii="Times New Roman"/>
          <w:b w:val="false"/>
          <w:i w:val="false"/>
          <w:color w:val="000000"/>
          <w:sz w:val="28"/>
        </w:rPr>
        <w:t>
      109. Қазақстан Республикасы Ұлттық экономика министрлігінің Тұтынушылардың құқықтарын қорғау комитеті Батыс Қазақстан облысы Тұтынушылардың құқықтарын қорғау департаментінің Шыңғырлау аудандық тұтынушылардың құқықтарын қорғау басқармасы Қазақстан Республикасы Денсаулық сақтау министрлігінің Қоғамдық денсаулық сақтау комитеті Батыс Қазақстан облысы Қоғамдық денсаулық сақтау департаментінің Шыңғырлау аудандық қоғамдық денсаулық сақтау басқармасына.</w:t>
      </w:r>
    </w:p>
    <w:bookmarkEnd w:id="654"/>
    <w:bookmarkStart w:name="z830" w:id="655"/>
    <w:p>
      <w:pPr>
        <w:spacing w:after="0"/>
        <w:ind w:left="0"/>
        <w:jc w:val="both"/>
      </w:pPr>
      <w:r>
        <w:rPr>
          <w:rFonts w:ascii="Times New Roman"/>
          <w:b w:val="false"/>
          <w:i w:val="false"/>
          <w:color w:val="000000"/>
          <w:sz w:val="28"/>
        </w:rPr>
        <w:t>
      110. Қазақстан Республикасы Ұлттық экономика министрлігі Тұтынушылардың құқықтарын қорғау комитетінің Қарағанды облысы Тұтынушылардың құқықтарын қорғау департаменті Қазақстан Республикасы Денсаулық сақтау министрлігі Қоғамдық денсаулық сақтау комитетінің Қарағанды облысы Қоғамдық денсаулық сақтау департаментіне.</w:t>
      </w:r>
    </w:p>
    <w:bookmarkEnd w:id="655"/>
    <w:bookmarkStart w:name="z831" w:id="656"/>
    <w:p>
      <w:pPr>
        <w:spacing w:after="0"/>
        <w:ind w:left="0"/>
        <w:jc w:val="both"/>
      </w:pPr>
      <w:r>
        <w:rPr>
          <w:rFonts w:ascii="Times New Roman"/>
          <w:b w:val="false"/>
          <w:i w:val="false"/>
          <w:color w:val="000000"/>
          <w:sz w:val="28"/>
        </w:rPr>
        <w:t>
      111.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Абай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Абай аудандық қоғамдық денсаулық сақтау басқармасына.</w:t>
      </w:r>
    </w:p>
    <w:bookmarkEnd w:id="656"/>
    <w:bookmarkStart w:name="z832" w:id="657"/>
    <w:p>
      <w:pPr>
        <w:spacing w:after="0"/>
        <w:ind w:left="0"/>
        <w:jc w:val="both"/>
      </w:pPr>
      <w:r>
        <w:rPr>
          <w:rFonts w:ascii="Times New Roman"/>
          <w:b w:val="false"/>
          <w:i w:val="false"/>
          <w:color w:val="000000"/>
          <w:sz w:val="28"/>
        </w:rPr>
        <w:t>
      112.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Ақтоғай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Ақтоғай аудандық қоғамдық денсаулық сақтау басқармасына.</w:t>
      </w:r>
    </w:p>
    <w:bookmarkEnd w:id="657"/>
    <w:bookmarkStart w:name="z833" w:id="658"/>
    <w:p>
      <w:pPr>
        <w:spacing w:after="0"/>
        <w:ind w:left="0"/>
        <w:jc w:val="both"/>
      </w:pPr>
      <w:r>
        <w:rPr>
          <w:rFonts w:ascii="Times New Roman"/>
          <w:b w:val="false"/>
          <w:i w:val="false"/>
          <w:color w:val="000000"/>
          <w:sz w:val="28"/>
        </w:rPr>
        <w:t>
      113.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Бұқар жырау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Бұқар жырау аудандық қоғамдық денсаулық сақтау басқармасына.</w:t>
      </w:r>
    </w:p>
    <w:bookmarkEnd w:id="658"/>
    <w:bookmarkStart w:name="z834" w:id="659"/>
    <w:p>
      <w:pPr>
        <w:spacing w:after="0"/>
        <w:ind w:left="0"/>
        <w:jc w:val="both"/>
      </w:pPr>
      <w:r>
        <w:rPr>
          <w:rFonts w:ascii="Times New Roman"/>
          <w:b w:val="false"/>
          <w:i w:val="false"/>
          <w:color w:val="000000"/>
          <w:sz w:val="28"/>
        </w:rPr>
        <w:t>
      114.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Жаңаарқа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Жаңаарқа аудандық қоғамдық денсаулық сақтау басқармасына.</w:t>
      </w:r>
    </w:p>
    <w:bookmarkEnd w:id="659"/>
    <w:bookmarkStart w:name="z835" w:id="660"/>
    <w:p>
      <w:pPr>
        <w:spacing w:after="0"/>
        <w:ind w:left="0"/>
        <w:jc w:val="both"/>
      </w:pPr>
      <w:r>
        <w:rPr>
          <w:rFonts w:ascii="Times New Roman"/>
          <w:b w:val="false"/>
          <w:i w:val="false"/>
          <w:color w:val="000000"/>
          <w:sz w:val="28"/>
        </w:rPr>
        <w:t>
      115.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Қарқаралы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Қарқаралы аудандық қоғамдық денсаулық сақтау басқармасына.</w:t>
      </w:r>
    </w:p>
    <w:bookmarkEnd w:id="660"/>
    <w:bookmarkStart w:name="z836" w:id="661"/>
    <w:p>
      <w:pPr>
        <w:spacing w:after="0"/>
        <w:ind w:left="0"/>
        <w:jc w:val="both"/>
      </w:pPr>
      <w:r>
        <w:rPr>
          <w:rFonts w:ascii="Times New Roman"/>
          <w:b w:val="false"/>
          <w:i w:val="false"/>
          <w:color w:val="000000"/>
          <w:sz w:val="28"/>
        </w:rPr>
        <w:t>
      116.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Қарағанды қаласы Қазыбек би атындағы ауданның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Қарағанды қаласы Қазыбек би атындағы ауданның қоғамдық денсаулық сақтау басқармасына.</w:t>
      </w:r>
    </w:p>
    <w:bookmarkEnd w:id="661"/>
    <w:bookmarkStart w:name="z837" w:id="662"/>
    <w:p>
      <w:pPr>
        <w:spacing w:after="0"/>
        <w:ind w:left="0"/>
        <w:jc w:val="both"/>
      </w:pPr>
      <w:r>
        <w:rPr>
          <w:rFonts w:ascii="Times New Roman"/>
          <w:b w:val="false"/>
          <w:i w:val="false"/>
          <w:color w:val="000000"/>
          <w:sz w:val="28"/>
        </w:rPr>
        <w:t>
      117.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Қарағанды қаласы Октябрь ауданы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Қарағанды қаласы Октябрь ауданы қоғамдық денсаулық сақтау басқармасына.</w:t>
      </w:r>
    </w:p>
    <w:bookmarkEnd w:id="662"/>
    <w:bookmarkStart w:name="z838" w:id="663"/>
    <w:p>
      <w:pPr>
        <w:spacing w:after="0"/>
        <w:ind w:left="0"/>
        <w:jc w:val="both"/>
      </w:pPr>
      <w:r>
        <w:rPr>
          <w:rFonts w:ascii="Times New Roman"/>
          <w:b w:val="false"/>
          <w:i w:val="false"/>
          <w:color w:val="000000"/>
          <w:sz w:val="28"/>
        </w:rPr>
        <w:t>
      118.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Нұра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Нұра аудандық қоғамдық денсаулық сақтау басқармасына.</w:t>
      </w:r>
    </w:p>
    <w:bookmarkEnd w:id="663"/>
    <w:bookmarkStart w:name="z839" w:id="664"/>
    <w:p>
      <w:pPr>
        <w:spacing w:after="0"/>
        <w:ind w:left="0"/>
        <w:jc w:val="both"/>
      </w:pPr>
      <w:r>
        <w:rPr>
          <w:rFonts w:ascii="Times New Roman"/>
          <w:b w:val="false"/>
          <w:i w:val="false"/>
          <w:color w:val="000000"/>
          <w:sz w:val="28"/>
        </w:rPr>
        <w:t xml:space="preserve">
      119.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Осакаров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Осакаров аудандық қоғамдық денсаулық сақтау басқармасына. </w:t>
      </w:r>
    </w:p>
    <w:bookmarkEnd w:id="664"/>
    <w:bookmarkStart w:name="z840" w:id="665"/>
    <w:p>
      <w:pPr>
        <w:spacing w:after="0"/>
        <w:ind w:left="0"/>
        <w:jc w:val="both"/>
      </w:pPr>
      <w:r>
        <w:rPr>
          <w:rFonts w:ascii="Times New Roman"/>
          <w:b w:val="false"/>
          <w:i w:val="false"/>
          <w:color w:val="000000"/>
          <w:sz w:val="28"/>
        </w:rPr>
        <w:t>
      120.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Ұлытау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Ұлытау аудандық қоғамдық денсаулық сақтау басқармасына.</w:t>
      </w:r>
    </w:p>
    <w:bookmarkEnd w:id="665"/>
    <w:bookmarkStart w:name="z841" w:id="666"/>
    <w:p>
      <w:pPr>
        <w:spacing w:after="0"/>
        <w:ind w:left="0"/>
        <w:jc w:val="both"/>
      </w:pPr>
      <w:r>
        <w:rPr>
          <w:rFonts w:ascii="Times New Roman"/>
          <w:b w:val="false"/>
          <w:i w:val="false"/>
          <w:color w:val="000000"/>
          <w:sz w:val="28"/>
        </w:rPr>
        <w:t>
      121.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Шет аудандық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Шет аудандық қоғамдық денсаулық сақтау басқармасына.</w:t>
      </w:r>
    </w:p>
    <w:bookmarkEnd w:id="666"/>
    <w:bookmarkStart w:name="z842" w:id="667"/>
    <w:p>
      <w:pPr>
        <w:spacing w:after="0"/>
        <w:ind w:left="0"/>
        <w:jc w:val="both"/>
      </w:pPr>
      <w:r>
        <w:rPr>
          <w:rFonts w:ascii="Times New Roman"/>
          <w:b w:val="false"/>
          <w:i w:val="false"/>
          <w:color w:val="000000"/>
          <w:sz w:val="28"/>
        </w:rPr>
        <w:t>
      122.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Балқаш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Балқаш қалалық қоғамдық денсаулық сақтау басқармасына.</w:t>
      </w:r>
    </w:p>
    <w:bookmarkEnd w:id="667"/>
    <w:bookmarkStart w:name="z843" w:id="668"/>
    <w:p>
      <w:pPr>
        <w:spacing w:after="0"/>
        <w:ind w:left="0"/>
        <w:jc w:val="both"/>
      </w:pPr>
      <w:r>
        <w:rPr>
          <w:rFonts w:ascii="Times New Roman"/>
          <w:b w:val="false"/>
          <w:i w:val="false"/>
          <w:color w:val="000000"/>
          <w:sz w:val="28"/>
        </w:rPr>
        <w:t>
      123.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Жезқазған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Жезқазған қалалық қоғамдық денсаулық сақтау басқармасына.</w:t>
      </w:r>
    </w:p>
    <w:bookmarkEnd w:id="668"/>
    <w:bookmarkStart w:name="z844" w:id="669"/>
    <w:p>
      <w:pPr>
        <w:spacing w:after="0"/>
        <w:ind w:left="0"/>
        <w:jc w:val="both"/>
      </w:pPr>
      <w:r>
        <w:rPr>
          <w:rFonts w:ascii="Times New Roman"/>
          <w:b w:val="false"/>
          <w:i w:val="false"/>
          <w:color w:val="000000"/>
          <w:sz w:val="28"/>
        </w:rPr>
        <w:t>
      124.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Қаражал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Қаражал қалалық қоғамдық денсаулық сақтау басқармасына.</w:t>
      </w:r>
    </w:p>
    <w:bookmarkEnd w:id="669"/>
    <w:bookmarkStart w:name="z845" w:id="670"/>
    <w:p>
      <w:pPr>
        <w:spacing w:after="0"/>
        <w:ind w:left="0"/>
        <w:jc w:val="both"/>
      </w:pPr>
      <w:r>
        <w:rPr>
          <w:rFonts w:ascii="Times New Roman"/>
          <w:b w:val="false"/>
          <w:i w:val="false"/>
          <w:color w:val="000000"/>
          <w:sz w:val="28"/>
        </w:rPr>
        <w:t>
      125.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Приозерск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Приозерск қалалық қоғамдық денсаулық сақтау басқармасына.</w:t>
      </w:r>
    </w:p>
    <w:bookmarkEnd w:id="670"/>
    <w:bookmarkStart w:name="z846" w:id="671"/>
    <w:p>
      <w:pPr>
        <w:spacing w:after="0"/>
        <w:ind w:left="0"/>
        <w:jc w:val="both"/>
      </w:pPr>
      <w:r>
        <w:rPr>
          <w:rFonts w:ascii="Times New Roman"/>
          <w:b w:val="false"/>
          <w:i w:val="false"/>
          <w:color w:val="000000"/>
          <w:sz w:val="28"/>
        </w:rPr>
        <w:t>
      126.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Саран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Саран қалалық қоғамдық денсаулық сақтау басқармасына.</w:t>
      </w:r>
    </w:p>
    <w:bookmarkEnd w:id="671"/>
    <w:bookmarkStart w:name="z847" w:id="672"/>
    <w:p>
      <w:pPr>
        <w:spacing w:after="0"/>
        <w:ind w:left="0"/>
        <w:jc w:val="both"/>
      </w:pPr>
      <w:r>
        <w:rPr>
          <w:rFonts w:ascii="Times New Roman"/>
          <w:b w:val="false"/>
          <w:i w:val="false"/>
          <w:color w:val="000000"/>
          <w:sz w:val="28"/>
        </w:rPr>
        <w:t>
      127.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Сәтбаев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Сәтбаев қалалық қоғамдық денсаулық сақтау басқармасына.</w:t>
      </w:r>
    </w:p>
    <w:bookmarkEnd w:id="672"/>
    <w:bookmarkStart w:name="z848" w:id="673"/>
    <w:p>
      <w:pPr>
        <w:spacing w:after="0"/>
        <w:ind w:left="0"/>
        <w:jc w:val="both"/>
      </w:pPr>
      <w:r>
        <w:rPr>
          <w:rFonts w:ascii="Times New Roman"/>
          <w:b w:val="false"/>
          <w:i w:val="false"/>
          <w:color w:val="000000"/>
          <w:sz w:val="28"/>
        </w:rPr>
        <w:t>
      128.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Теміртау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Теміртау қалалық қоғамдық денсаулық сақтау басқармасына.</w:t>
      </w:r>
    </w:p>
    <w:bookmarkEnd w:id="673"/>
    <w:bookmarkStart w:name="z849" w:id="674"/>
    <w:p>
      <w:pPr>
        <w:spacing w:after="0"/>
        <w:ind w:left="0"/>
        <w:jc w:val="both"/>
      </w:pPr>
      <w:r>
        <w:rPr>
          <w:rFonts w:ascii="Times New Roman"/>
          <w:b w:val="false"/>
          <w:i w:val="false"/>
          <w:color w:val="000000"/>
          <w:sz w:val="28"/>
        </w:rPr>
        <w:t>
      129. 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Шахтинск қалалық тұтынушылардың құқықтарын қорғау басқармасы Қазақстан Республикасы Денсаулық сақтау министрлігінің Қоғамдық денсаулық сақтау комитеті Қарағанды облысы Қоғамдық денсаулық сақтау департаментінің Шахтинск қалалық қоғамдық денсаулық сақтау басқармасына.</w:t>
      </w:r>
    </w:p>
    <w:bookmarkEnd w:id="674"/>
    <w:bookmarkStart w:name="z850" w:id="675"/>
    <w:p>
      <w:pPr>
        <w:spacing w:after="0"/>
        <w:ind w:left="0"/>
        <w:jc w:val="both"/>
      </w:pPr>
      <w:r>
        <w:rPr>
          <w:rFonts w:ascii="Times New Roman"/>
          <w:b w:val="false"/>
          <w:i w:val="false"/>
          <w:color w:val="000000"/>
          <w:sz w:val="28"/>
        </w:rPr>
        <w:t>
      130.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 Қазақстан Республикасы Денсаулық сақтау министрлігі Қоғамдық денсаулық сақтау комитетінің Қостанай облысы Қоғамдық денсаулық сақтау департаментіне.</w:t>
      </w:r>
    </w:p>
    <w:bookmarkEnd w:id="675"/>
    <w:bookmarkStart w:name="z851" w:id="676"/>
    <w:p>
      <w:pPr>
        <w:spacing w:after="0"/>
        <w:ind w:left="0"/>
        <w:jc w:val="both"/>
      </w:pPr>
      <w:r>
        <w:rPr>
          <w:rFonts w:ascii="Times New Roman"/>
          <w:b w:val="false"/>
          <w:i w:val="false"/>
          <w:color w:val="000000"/>
          <w:sz w:val="28"/>
        </w:rPr>
        <w:t>
      131.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Алтынсарин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Алтынсарин аудандық қоғамдық денсаулық сақтау басқармасына.</w:t>
      </w:r>
    </w:p>
    <w:bookmarkEnd w:id="676"/>
    <w:bookmarkStart w:name="z852" w:id="677"/>
    <w:p>
      <w:pPr>
        <w:spacing w:after="0"/>
        <w:ind w:left="0"/>
        <w:jc w:val="both"/>
      </w:pPr>
      <w:r>
        <w:rPr>
          <w:rFonts w:ascii="Times New Roman"/>
          <w:b w:val="false"/>
          <w:i w:val="false"/>
          <w:color w:val="000000"/>
          <w:sz w:val="28"/>
        </w:rPr>
        <w:t>
      132.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Амангелді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Амангелді аудандық қоғамдық денсаулық сақтау басқармасына.</w:t>
      </w:r>
    </w:p>
    <w:bookmarkEnd w:id="677"/>
    <w:bookmarkStart w:name="z853" w:id="678"/>
    <w:p>
      <w:pPr>
        <w:spacing w:after="0"/>
        <w:ind w:left="0"/>
        <w:jc w:val="both"/>
      </w:pPr>
      <w:r>
        <w:rPr>
          <w:rFonts w:ascii="Times New Roman"/>
          <w:b w:val="false"/>
          <w:i w:val="false"/>
          <w:color w:val="000000"/>
          <w:sz w:val="28"/>
        </w:rPr>
        <w:t>
      133.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Әулиекөл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Әулиекөл аудандық қоғамдық денсаулық сақтау басқармасына.</w:t>
      </w:r>
    </w:p>
    <w:bookmarkEnd w:id="678"/>
    <w:bookmarkStart w:name="z854" w:id="679"/>
    <w:p>
      <w:pPr>
        <w:spacing w:after="0"/>
        <w:ind w:left="0"/>
        <w:jc w:val="both"/>
      </w:pPr>
      <w:r>
        <w:rPr>
          <w:rFonts w:ascii="Times New Roman"/>
          <w:b w:val="false"/>
          <w:i w:val="false"/>
          <w:color w:val="000000"/>
          <w:sz w:val="28"/>
        </w:rPr>
        <w:t>
      134.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Денисов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Денисов аудандық қоғамдық денсаулық сақтау басқармасына.</w:t>
      </w:r>
    </w:p>
    <w:bookmarkEnd w:id="679"/>
    <w:bookmarkStart w:name="z855" w:id="680"/>
    <w:p>
      <w:pPr>
        <w:spacing w:after="0"/>
        <w:ind w:left="0"/>
        <w:jc w:val="both"/>
      </w:pPr>
      <w:r>
        <w:rPr>
          <w:rFonts w:ascii="Times New Roman"/>
          <w:b w:val="false"/>
          <w:i w:val="false"/>
          <w:color w:val="000000"/>
          <w:sz w:val="28"/>
        </w:rPr>
        <w:t>
      135.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Жангелдин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Жангелдин аудандық қоғамдық денсаулық сақтау басқармасына.</w:t>
      </w:r>
    </w:p>
    <w:bookmarkEnd w:id="680"/>
    <w:bookmarkStart w:name="z856" w:id="681"/>
    <w:p>
      <w:pPr>
        <w:spacing w:after="0"/>
        <w:ind w:left="0"/>
        <w:jc w:val="both"/>
      </w:pPr>
      <w:r>
        <w:rPr>
          <w:rFonts w:ascii="Times New Roman"/>
          <w:b w:val="false"/>
          <w:i w:val="false"/>
          <w:color w:val="000000"/>
          <w:sz w:val="28"/>
        </w:rPr>
        <w:t>
      136.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Жітіқара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Жітіқара аудандық қоғамдық денсаулық сақтау басқармасына.</w:t>
      </w:r>
    </w:p>
    <w:bookmarkEnd w:id="681"/>
    <w:bookmarkStart w:name="z857" w:id="682"/>
    <w:p>
      <w:pPr>
        <w:spacing w:after="0"/>
        <w:ind w:left="0"/>
        <w:jc w:val="both"/>
      </w:pPr>
      <w:r>
        <w:rPr>
          <w:rFonts w:ascii="Times New Roman"/>
          <w:b w:val="false"/>
          <w:i w:val="false"/>
          <w:color w:val="000000"/>
          <w:sz w:val="28"/>
        </w:rPr>
        <w:t>
      137.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Қамысты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Қамысты аудандық қоғамдық денсаулық сақтау басқармасына.</w:t>
      </w:r>
    </w:p>
    <w:bookmarkEnd w:id="682"/>
    <w:bookmarkStart w:name="z858" w:id="683"/>
    <w:p>
      <w:pPr>
        <w:spacing w:after="0"/>
        <w:ind w:left="0"/>
        <w:jc w:val="both"/>
      </w:pPr>
      <w:r>
        <w:rPr>
          <w:rFonts w:ascii="Times New Roman"/>
          <w:b w:val="false"/>
          <w:i w:val="false"/>
          <w:color w:val="000000"/>
          <w:sz w:val="28"/>
        </w:rPr>
        <w:t>
      138.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Қарабалық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Қарабалық аудандық қоғамдық денсаулық сақтау басқармасына.</w:t>
      </w:r>
    </w:p>
    <w:bookmarkEnd w:id="683"/>
    <w:bookmarkStart w:name="z859" w:id="684"/>
    <w:p>
      <w:pPr>
        <w:spacing w:after="0"/>
        <w:ind w:left="0"/>
        <w:jc w:val="both"/>
      </w:pPr>
      <w:r>
        <w:rPr>
          <w:rFonts w:ascii="Times New Roman"/>
          <w:b w:val="false"/>
          <w:i w:val="false"/>
          <w:color w:val="000000"/>
          <w:sz w:val="28"/>
        </w:rPr>
        <w:t>
      139.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Қарасу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Қарасу аудандық қоғамдық денсаулық сақтау басқармасына.</w:t>
      </w:r>
    </w:p>
    <w:bookmarkEnd w:id="684"/>
    <w:bookmarkStart w:name="z860" w:id="685"/>
    <w:p>
      <w:pPr>
        <w:spacing w:after="0"/>
        <w:ind w:left="0"/>
        <w:jc w:val="both"/>
      </w:pPr>
      <w:r>
        <w:rPr>
          <w:rFonts w:ascii="Times New Roman"/>
          <w:b w:val="false"/>
          <w:i w:val="false"/>
          <w:color w:val="000000"/>
          <w:sz w:val="28"/>
        </w:rPr>
        <w:t>
      140.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Меңдіқара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Меңдіқара аудандық қоғамдық денсаулық сақтау басқармасына.</w:t>
      </w:r>
    </w:p>
    <w:bookmarkEnd w:id="685"/>
    <w:bookmarkStart w:name="z861" w:id="686"/>
    <w:p>
      <w:pPr>
        <w:spacing w:after="0"/>
        <w:ind w:left="0"/>
        <w:jc w:val="both"/>
      </w:pPr>
      <w:r>
        <w:rPr>
          <w:rFonts w:ascii="Times New Roman"/>
          <w:b w:val="false"/>
          <w:i w:val="false"/>
          <w:color w:val="000000"/>
          <w:sz w:val="28"/>
        </w:rPr>
        <w:t>
      141.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Наурызым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Наурызым аудандық қоғамдық денсаулық сақтау басқармасына.</w:t>
      </w:r>
    </w:p>
    <w:bookmarkEnd w:id="686"/>
    <w:bookmarkStart w:name="z862" w:id="687"/>
    <w:p>
      <w:pPr>
        <w:spacing w:after="0"/>
        <w:ind w:left="0"/>
        <w:jc w:val="both"/>
      </w:pPr>
      <w:r>
        <w:rPr>
          <w:rFonts w:ascii="Times New Roman"/>
          <w:b w:val="false"/>
          <w:i w:val="false"/>
          <w:color w:val="000000"/>
          <w:sz w:val="28"/>
        </w:rPr>
        <w:t>
      142.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Сарыкөл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Сарыкөл аудандық қоғамдық денсаулық сақтау басқармасына.</w:t>
      </w:r>
    </w:p>
    <w:bookmarkEnd w:id="687"/>
    <w:bookmarkStart w:name="z863" w:id="688"/>
    <w:p>
      <w:pPr>
        <w:spacing w:after="0"/>
        <w:ind w:left="0"/>
        <w:jc w:val="both"/>
      </w:pPr>
      <w:r>
        <w:rPr>
          <w:rFonts w:ascii="Times New Roman"/>
          <w:b w:val="false"/>
          <w:i w:val="false"/>
          <w:color w:val="000000"/>
          <w:sz w:val="28"/>
        </w:rPr>
        <w:t>
      143.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Таранов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Таранов аудандық қоғамдық денсаулық сақтау басқармасына.</w:t>
      </w:r>
    </w:p>
    <w:bookmarkEnd w:id="688"/>
    <w:bookmarkStart w:name="z864" w:id="689"/>
    <w:p>
      <w:pPr>
        <w:spacing w:after="0"/>
        <w:ind w:left="0"/>
        <w:jc w:val="both"/>
      </w:pPr>
      <w:r>
        <w:rPr>
          <w:rFonts w:ascii="Times New Roman"/>
          <w:b w:val="false"/>
          <w:i w:val="false"/>
          <w:color w:val="000000"/>
          <w:sz w:val="28"/>
        </w:rPr>
        <w:t>
      144.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Ұзынкөл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Ұзынкөл аудандық қоғамдық денсаулық сақтау басқармасына.</w:t>
      </w:r>
    </w:p>
    <w:bookmarkEnd w:id="689"/>
    <w:bookmarkStart w:name="z865" w:id="690"/>
    <w:p>
      <w:pPr>
        <w:spacing w:after="0"/>
        <w:ind w:left="0"/>
        <w:jc w:val="both"/>
      </w:pPr>
      <w:r>
        <w:rPr>
          <w:rFonts w:ascii="Times New Roman"/>
          <w:b w:val="false"/>
          <w:i w:val="false"/>
          <w:color w:val="000000"/>
          <w:sz w:val="28"/>
        </w:rPr>
        <w:t>
      145.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Федоров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Федоров аудандық қоғамдық денсаулық сақтау басқармасына.</w:t>
      </w:r>
    </w:p>
    <w:bookmarkEnd w:id="690"/>
    <w:bookmarkStart w:name="z866" w:id="691"/>
    <w:p>
      <w:pPr>
        <w:spacing w:after="0"/>
        <w:ind w:left="0"/>
        <w:jc w:val="both"/>
      </w:pPr>
      <w:r>
        <w:rPr>
          <w:rFonts w:ascii="Times New Roman"/>
          <w:b w:val="false"/>
          <w:i w:val="false"/>
          <w:color w:val="000000"/>
          <w:sz w:val="28"/>
        </w:rPr>
        <w:t>
      146.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Арқалық қалалық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Арқалық қалалық қоғамдық денсаулық сақтау басқармасына.</w:t>
      </w:r>
    </w:p>
    <w:bookmarkEnd w:id="691"/>
    <w:bookmarkStart w:name="z867" w:id="692"/>
    <w:p>
      <w:pPr>
        <w:spacing w:after="0"/>
        <w:ind w:left="0"/>
        <w:jc w:val="both"/>
      </w:pPr>
      <w:r>
        <w:rPr>
          <w:rFonts w:ascii="Times New Roman"/>
          <w:b w:val="false"/>
          <w:i w:val="false"/>
          <w:color w:val="000000"/>
          <w:sz w:val="28"/>
        </w:rPr>
        <w:t>
      147.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Қостанай аудандық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Қостанай аудандық қоғамдық денсаулық сақтау басқармасына.</w:t>
      </w:r>
    </w:p>
    <w:bookmarkEnd w:id="692"/>
    <w:bookmarkStart w:name="z868" w:id="693"/>
    <w:p>
      <w:pPr>
        <w:spacing w:after="0"/>
        <w:ind w:left="0"/>
        <w:jc w:val="both"/>
      </w:pPr>
      <w:r>
        <w:rPr>
          <w:rFonts w:ascii="Times New Roman"/>
          <w:b w:val="false"/>
          <w:i w:val="false"/>
          <w:color w:val="000000"/>
          <w:sz w:val="28"/>
        </w:rPr>
        <w:t>
      148.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Қостанай қаласының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Қостанай қаласының қоғамдық денсаулық сақтау басқармасына.</w:t>
      </w:r>
    </w:p>
    <w:bookmarkEnd w:id="693"/>
    <w:bookmarkStart w:name="z869" w:id="694"/>
    <w:p>
      <w:pPr>
        <w:spacing w:after="0"/>
        <w:ind w:left="0"/>
        <w:jc w:val="both"/>
      </w:pPr>
      <w:r>
        <w:rPr>
          <w:rFonts w:ascii="Times New Roman"/>
          <w:b w:val="false"/>
          <w:i w:val="false"/>
          <w:color w:val="000000"/>
          <w:sz w:val="28"/>
        </w:rPr>
        <w:t>
      149.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Лисаковск қалалық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Лисаковск қалалық қоғамдық денсаулық сақтау басқармасына.</w:t>
      </w:r>
    </w:p>
    <w:bookmarkEnd w:id="694"/>
    <w:bookmarkStart w:name="z870" w:id="695"/>
    <w:p>
      <w:pPr>
        <w:spacing w:after="0"/>
        <w:ind w:left="0"/>
        <w:jc w:val="both"/>
      </w:pPr>
      <w:r>
        <w:rPr>
          <w:rFonts w:ascii="Times New Roman"/>
          <w:b w:val="false"/>
          <w:i w:val="false"/>
          <w:color w:val="000000"/>
          <w:sz w:val="28"/>
        </w:rPr>
        <w:t>
      150. Қазақстан Республикасы Ұлттық экономика министрлігінің Тұтынушылардың құқықтарын қорғау комитеті Қостанай облысы Тұтынушылардың құқықтарын қорғау департаментінің Рудный қалалық тұтынушылардың құқықтарын қорғау басқармасы Қазақстан Республикасы Денсаулық сақтау министрлігінің Қоғамдық денсаулық сақтау комитеті Қостанай облысы Қоғамдық денсаулық сақтау департаментінің Рудный қалалық қоғамдық денсаулық сақтау басқармасына.</w:t>
      </w:r>
    </w:p>
    <w:bookmarkEnd w:id="695"/>
    <w:bookmarkStart w:name="z871" w:id="696"/>
    <w:p>
      <w:pPr>
        <w:spacing w:after="0"/>
        <w:ind w:left="0"/>
        <w:jc w:val="both"/>
      </w:pPr>
      <w:r>
        <w:rPr>
          <w:rFonts w:ascii="Times New Roman"/>
          <w:b w:val="false"/>
          <w:i w:val="false"/>
          <w:color w:val="000000"/>
          <w:sz w:val="28"/>
        </w:rPr>
        <w:t>
      151. Қазақстан Республикасы Ұлттық экономика министрлігі Тұтынушылардың құқықтарын қорғау комитетінің Қызылорда облысы Тұтынушылардың құқықтарын қорғау департаменті Қазақстан Республикасы Денсаулық сақтау министрлігі Қоғамдық денсаулық сақтау комитетінің Қызылорда облысы Қоғамдық денсаулық сақтау департаментіне.</w:t>
      </w:r>
    </w:p>
    <w:bookmarkEnd w:id="696"/>
    <w:bookmarkStart w:name="z872" w:id="697"/>
    <w:p>
      <w:pPr>
        <w:spacing w:after="0"/>
        <w:ind w:left="0"/>
        <w:jc w:val="both"/>
      </w:pPr>
      <w:r>
        <w:rPr>
          <w:rFonts w:ascii="Times New Roman"/>
          <w:b w:val="false"/>
          <w:i w:val="false"/>
          <w:color w:val="000000"/>
          <w:sz w:val="28"/>
        </w:rPr>
        <w:t>
      152.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Арал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Арал аудандық қоғамдық денсаулық сақтау басқармасына.</w:t>
      </w:r>
    </w:p>
    <w:bookmarkEnd w:id="697"/>
    <w:bookmarkStart w:name="z873" w:id="698"/>
    <w:p>
      <w:pPr>
        <w:spacing w:after="0"/>
        <w:ind w:left="0"/>
        <w:jc w:val="both"/>
      </w:pPr>
      <w:r>
        <w:rPr>
          <w:rFonts w:ascii="Times New Roman"/>
          <w:b w:val="false"/>
          <w:i w:val="false"/>
          <w:color w:val="000000"/>
          <w:sz w:val="28"/>
        </w:rPr>
        <w:t>
      153.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Қазалы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Қазалы аудандық қоғамдық денсаулық сақтау басқармасына.</w:t>
      </w:r>
    </w:p>
    <w:bookmarkEnd w:id="698"/>
    <w:bookmarkStart w:name="z874" w:id="699"/>
    <w:p>
      <w:pPr>
        <w:spacing w:after="0"/>
        <w:ind w:left="0"/>
        <w:jc w:val="both"/>
      </w:pPr>
      <w:r>
        <w:rPr>
          <w:rFonts w:ascii="Times New Roman"/>
          <w:b w:val="false"/>
          <w:i w:val="false"/>
          <w:color w:val="000000"/>
          <w:sz w:val="28"/>
        </w:rPr>
        <w:t>
      154.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Қармақшы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Қармақшы аудандық қоғамдық денсаулық сақтау басқармасына.</w:t>
      </w:r>
    </w:p>
    <w:bookmarkEnd w:id="699"/>
    <w:bookmarkStart w:name="z875" w:id="700"/>
    <w:p>
      <w:pPr>
        <w:spacing w:after="0"/>
        <w:ind w:left="0"/>
        <w:jc w:val="both"/>
      </w:pPr>
      <w:r>
        <w:rPr>
          <w:rFonts w:ascii="Times New Roman"/>
          <w:b w:val="false"/>
          <w:i w:val="false"/>
          <w:color w:val="000000"/>
          <w:sz w:val="28"/>
        </w:rPr>
        <w:t>
      155.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Жалағаш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Жалағаш аудандық қоғамдық денсаулық сақтау басқармасына.</w:t>
      </w:r>
    </w:p>
    <w:bookmarkEnd w:id="700"/>
    <w:bookmarkStart w:name="z876" w:id="701"/>
    <w:p>
      <w:pPr>
        <w:spacing w:after="0"/>
        <w:ind w:left="0"/>
        <w:jc w:val="both"/>
      </w:pPr>
      <w:r>
        <w:rPr>
          <w:rFonts w:ascii="Times New Roman"/>
          <w:b w:val="false"/>
          <w:i w:val="false"/>
          <w:color w:val="000000"/>
          <w:sz w:val="28"/>
        </w:rPr>
        <w:t>
      156.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Сырдария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Сырдария аудандық қоғамдық денсаулық сақтау басқармасына.</w:t>
      </w:r>
    </w:p>
    <w:bookmarkEnd w:id="701"/>
    <w:bookmarkStart w:name="z877" w:id="702"/>
    <w:p>
      <w:pPr>
        <w:spacing w:after="0"/>
        <w:ind w:left="0"/>
        <w:jc w:val="both"/>
      </w:pPr>
      <w:r>
        <w:rPr>
          <w:rFonts w:ascii="Times New Roman"/>
          <w:b w:val="false"/>
          <w:i w:val="false"/>
          <w:color w:val="000000"/>
          <w:sz w:val="28"/>
        </w:rPr>
        <w:t>
      157.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Шиелі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Шиелі аудандық қоғамдық денсаулық сақтау басқармасына.</w:t>
      </w:r>
    </w:p>
    <w:bookmarkEnd w:id="702"/>
    <w:bookmarkStart w:name="z878" w:id="703"/>
    <w:p>
      <w:pPr>
        <w:spacing w:after="0"/>
        <w:ind w:left="0"/>
        <w:jc w:val="both"/>
      </w:pPr>
      <w:r>
        <w:rPr>
          <w:rFonts w:ascii="Times New Roman"/>
          <w:b w:val="false"/>
          <w:i w:val="false"/>
          <w:color w:val="000000"/>
          <w:sz w:val="28"/>
        </w:rPr>
        <w:t>
      158.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Жаңақорған аудандық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Жаңақорған аудандық қоғамдық денсаулық сақтау басқармасына.</w:t>
      </w:r>
    </w:p>
    <w:bookmarkEnd w:id="703"/>
    <w:bookmarkStart w:name="z879" w:id="704"/>
    <w:p>
      <w:pPr>
        <w:spacing w:after="0"/>
        <w:ind w:left="0"/>
        <w:jc w:val="both"/>
      </w:pPr>
      <w:r>
        <w:rPr>
          <w:rFonts w:ascii="Times New Roman"/>
          <w:b w:val="false"/>
          <w:i w:val="false"/>
          <w:color w:val="000000"/>
          <w:sz w:val="28"/>
        </w:rPr>
        <w:t>
      159. Қазақстан Республикасы Ұлттық экономика министрлігінің Тұтынушылардың құқықтарын қорғау комитеті Қызылорда облысы Тұтынушылардың құқықтарын қорғау департаментінің Қызылорда қалалық тұтынушылардың құқықтарын қорғау басқармасы Қазақстан Республикасы Денсаулық сақтау министрлігінің Қоғамдық денсаулық сақтау комитеті Қызылорда облысы Қоғамдық денсаулық сақтау департаментінің Қызылорда қалалық қоғамдық денсаулық сақтау басқармасына.</w:t>
      </w:r>
    </w:p>
    <w:bookmarkEnd w:id="704"/>
    <w:bookmarkStart w:name="z880" w:id="705"/>
    <w:p>
      <w:pPr>
        <w:spacing w:after="0"/>
        <w:ind w:left="0"/>
        <w:jc w:val="both"/>
      </w:pPr>
      <w:r>
        <w:rPr>
          <w:rFonts w:ascii="Times New Roman"/>
          <w:b w:val="false"/>
          <w:i w:val="false"/>
          <w:color w:val="000000"/>
          <w:sz w:val="28"/>
        </w:rPr>
        <w:t>
      160. Қазақстан Республикасы Ұлттық экономика министрлігі Тұтынушылардың құқықтарын қорғау комитетінің Маңғыстау облысы Тұтынушылардың құқықтарын қорғау департаменті Қазақстан Республикасы Денсаулық сақтау министрлігі Қоғамдық денсаулық сақтау комитетінің Маңғыстау облысы Қоғамдық денсаулық сақтау департаментіне.</w:t>
      </w:r>
    </w:p>
    <w:bookmarkEnd w:id="705"/>
    <w:bookmarkStart w:name="z881" w:id="706"/>
    <w:p>
      <w:pPr>
        <w:spacing w:after="0"/>
        <w:ind w:left="0"/>
        <w:jc w:val="both"/>
      </w:pPr>
      <w:r>
        <w:rPr>
          <w:rFonts w:ascii="Times New Roman"/>
          <w:b w:val="false"/>
          <w:i w:val="false"/>
          <w:color w:val="000000"/>
          <w:sz w:val="28"/>
        </w:rPr>
        <w:t>
      161.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Ақтау қалалық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Ақтау қалалық қоғамдық денсаулық сақтау басқармасына.</w:t>
      </w:r>
    </w:p>
    <w:bookmarkEnd w:id="706"/>
    <w:bookmarkStart w:name="z882" w:id="707"/>
    <w:p>
      <w:pPr>
        <w:spacing w:after="0"/>
        <w:ind w:left="0"/>
        <w:jc w:val="both"/>
      </w:pPr>
      <w:r>
        <w:rPr>
          <w:rFonts w:ascii="Times New Roman"/>
          <w:b w:val="false"/>
          <w:i w:val="false"/>
          <w:color w:val="000000"/>
          <w:sz w:val="28"/>
        </w:rPr>
        <w:t>
      162.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Жаңаөзен қалалық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Жаңаөзен қалалық қоғамдық денсаулық сақтау басқармасына.</w:t>
      </w:r>
    </w:p>
    <w:bookmarkEnd w:id="707"/>
    <w:bookmarkStart w:name="z883" w:id="708"/>
    <w:p>
      <w:pPr>
        <w:spacing w:after="0"/>
        <w:ind w:left="0"/>
        <w:jc w:val="both"/>
      </w:pPr>
      <w:r>
        <w:rPr>
          <w:rFonts w:ascii="Times New Roman"/>
          <w:b w:val="false"/>
          <w:i w:val="false"/>
          <w:color w:val="000000"/>
          <w:sz w:val="28"/>
        </w:rPr>
        <w:t>
      163.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Маңғыстау аудандық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Маңғыстау аудандық қоғамдық денсаулық сақтау басқармасына.</w:t>
      </w:r>
    </w:p>
    <w:bookmarkEnd w:id="708"/>
    <w:bookmarkStart w:name="z884" w:id="709"/>
    <w:p>
      <w:pPr>
        <w:spacing w:after="0"/>
        <w:ind w:left="0"/>
        <w:jc w:val="both"/>
      </w:pPr>
      <w:r>
        <w:rPr>
          <w:rFonts w:ascii="Times New Roman"/>
          <w:b w:val="false"/>
          <w:i w:val="false"/>
          <w:color w:val="000000"/>
          <w:sz w:val="28"/>
        </w:rPr>
        <w:t>
      164.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Түпқараған аудандық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Түпқараған аудандық қоғамдық денсаулық сақтау басқармасына.</w:t>
      </w:r>
    </w:p>
    <w:bookmarkEnd w:id="709"/>
    <w:bookmarkStart w:name="z885" w:id="710"/>
    <w:p>
      <w:pPr>
        <w:spacing w:after="0"/>
        <w:ind w:left="0"/>
        <w:jc w:val="both"/>
      </w:pPr>
      <w:r>
        <w:rPr>
          <w:rFonts w:ascii="Times New Roman"/>
          <w:b w:val="false"/>
          <w:i w:val="false"/>
          <w:color w:val="000000"/>
          <w:sz w:val="28"/>
        </w:rPr>
        <w:t>
      165.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Бейнеу аудандық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Бейнеу аудандық қоғамдық денсаулық сақтау басқармасына.</w:t>
      </w:r>
    </w:p>
    <w:bookmarkEnd w:id="710"/>
    <w:bookmarkStart w:name="z886" w:id="711"/>
    <w:p>
      <w:pPr>
        <w:spacing w:after="0"/>
        <w:ind w:left="0"/>
        <w:jc w:val="both"/>
      </w:pPr>
      <w:r>
        <w:rPr>
          <w:rFonts w:ascii="Times New Roman"/>
          <w:b w:val="false"/>
          <w:i w:val="false"/>
          <w:color w:val="000000"/>
          <w:sz w:val="28"/>
        </w:rPr>
        <w:t>
      166.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Қарақия аудандық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Қарақия аудандық қоғамдық денсаулық сақтау басқармасына.</w:t>
      </w:r>
    </w:p>
    <w:bookmarkEnd w:id="711"/>
    <w:bookmarkStart w:name="z887" w:id="712"/>
    <w:p>
      <w:pPr>
        <w:spacing w:after="0"/>
        <w:ind w:left="0"/>
        <w:jc w:val="both"/>
      </w:pPr>
      <w:r>
        <w:rPr>
          <w:rFonts w:ascii="Times New Roman"/>
          <w:b w:val="false"/>
          <w:i w:val="false"/>
          <w:color w:val="000000"/>
          <w:sz w:val="28"/>
        </w:rPr>
        <w:t>
      167. Қазақстан Республикасы Ұлттық экономика министрлігінің Тұтынушылардың құқықтарын қорғау комитеті Маңғыстау облысы Тұтынушылардың құқықтарын қорғау департаментінің Мұнайлы аудандық тұтынушылардың құқықтарын қорғау басқармасы Қазақстан Республикасы Денсаулық сақтау министрлігінің Қоғамдық денсаулық сақтау комитеті Маңғыстау облысы Қоғамдық денсаулық сақтау департаментінің Мұнайлы аудандық қоғамдық денсаулық сақтау басқармасына.</w:t>
      </w:r>
    </w:p>
    <w:bookmarkEnd w:id="712"/>
    <w:bookmarkStart w:name="z888" w:id="713"/>
    <w:p>
      <w:pPr>
        <w:spacing w:after="0"/>
        <w:ind w:left="0"/>
        <w:jc w:val="both"/>
      </w:pPr>
      <w:r>
        <w:rPr>
          <w:rFonts w:ascii="Times New Roman"/>
          <w:b w:val="false"/>
          <w:i w:val="false"/>
          <w:color w:val="000000"/>
          <w:sz w:val="28"/>
        </w:rPr>
        <w:t>
      168. Қазақстан Республикасы Ұлттық экономика министрлігі Тұтынушылардың құқықтарын қорғау комитетінің Павлодар облысы Тұтынушылардың құқықтарын қорғау департаменті Қазақстан Республикасы Денсаулық сақтау министрлігі Қоғамдық денсаулық сақтау комитетінің Павлодар облысы Қоғамдық денсаулық сақтау департаментіне.</w:t>
      </w:r>
    </w:p>
    <w:bookmarkEnd w:id="713"/>
    <w:bookmarkStart w:name="z889" w:id="714"/>
    <w:p>
      <w:pPr>
        <w:spacing w:after="0"/>
        <w:ind w:left="0"/>
        <w:jc w:val="both"/>
      </w:pPr>
      <w:r>
        <w:rPr>
          <w:rFonts w:ascii="Times New Roman"/>
          <w:b w:val="false"/>
          <w:i w:val="false"/>
          <w:color w:val="000000"/>
          <w:sz w:val="28"/>
        </w:rPr>
        <w:t>
      169.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Павлодар қалалық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Павлодар қалалық қоғамдық денсаулық сақтау басқармасына.</w:t>
      </w:r>
    </w:p>
    <w:bookmarkEnd w:id="714"/>
    <w:bookmarkStart w:name="z890" w:id="715"/>
    <w:p>
      <w:pPr>
        <w:spacing w:after="0"/>
        <w:ind w:left="0"/>
        <w:jc w:val="both"/>
      </w:pPr>
      <w:r>
        <w:rPr>
          <w:rFonts w:ascii="Times New Roman"/>
          <w:b w:val="false"/>
          <w:i w:val="false"/>
          <w:color w:val="000000"/>
          <w:sz w:val="28"/>
        </w:rPr>
        <w:t>
      170.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Ақсу қалалық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Ақсу қалалық қоғамдық денсаулық сақтау басқармасына.</w:t>
      </w:r>
    </w:p>
    <w:bookmarkEnd w:id="715"/>
    <w:bookmarkStart w:name="z891" w:id="716"/>
    <w:p>
      <w:pPr>
        <w:spacing w:after="0"/>
        <w:ind w:left="0"/>
        <w:jc w:val="both"/>
      </w:pPr>
      <w:r>
        <w:rPr>
          <w:rFonts w:ascii="Times New Roman"/>
          <w:b w:val="false"/>
          <w:i w:val="false"/>
          <w:color w:val="000000"/>
          <w:sz w:val="28"/>
        </w:rPr>
        <w:t>
      171.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Екібастұз қалалық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Екібастұз қалалық қоғамдық денсаулық сақтау басқармасына.</w:t>
      </w:r>
    </w:p>
    <w:bookmarkEnd w:id="716"/>
    <w:bookmarkStart w:name="z892" w:id="717"/>
    <w:p>
      <w:pPr>
        <w:spacing w:after="0"/>
        <w:ind w:left="0"/>
        <w:jc w:val="both"/>
      </w:pPr>
      <w:r>
        <w:rPr>
          <w:rFonts w:ascii="Times New Roman"/>
          <w:b w:val="false"/>
          <w:i w:val="false"/>
          <w:color w:val="000000"/>
          <w:sz w:val="28"/>
        </w:rPr>
        <w:t>
      172.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Баянауыл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Баянауыл аудандық қоғамдық денсаулық сақтау басқармасына.</w:t>
      </w:r>
    </w:p>
    <w:bookmarkEnd w:id="717"/>
    <w:bookmarkStart w:name="z893" w:id="718"/>
    <w:p>
      <w:pPr>
        <w:spacing w:after="0"/>
        <w:ind w:left="0"/>
        <w:jc w:val="both"/>
      </w:pPr>
      <w:r>
        <w:rPr>
          <w:rFonts w:ascii="Times New Roman"/>
          <w:b w:val="false"/>
          <w:i w:val="false"/>
          <w:color w:val="000000"/>
          <w:sz w:val="28"/>
        </w:rPr>
        <w:t>
      173.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Ақтоғай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Ақтоғай аудандық қоғамдық денсаулық сақтау басқармасына.</w:t>
      </w:r>
    </w:p>
    <w:bookmarkEnd w:id="718"/>
    <w:bookmarkStart w:name="z894" w:id="719"/>
    <w:p>
      <w:pPr>
        <w:spacing w:after="0"/>
        <w:ind w:left="0"/>
        <w:jc w:val="both"/>
      </w:pPr>
      <w:r>
        <w:rPr>
          <w:rFonts w:ascii="Times New Roman"/>
          <w:b w:val="false"/>
          <w:i w:val="false"/>
          <w:color w:val="000000"/>
          <w:sz w:val="28"/>
        </w:rPr>
        <w:t>
      174.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Железин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Железин аудандық қоғамдық денсаулық сақтау басқармасына.</w:t>
      </w:r>
    </w:p>
    <w:bookmarkEnd w:id="719"/>
    <w:bookmarkStart w:name="z895" w:id="720"/>
    <w:p>
      <w:pPr>
        <w:spacing w:after="0"/>
        <w:ind w:left="0"/>
        <w:jc w:val="both"/>
      </w:pPr>
      <w:r>
        <w:rPr>
          <w:rFonts w:ascii="Times New Roman"/>
          <w:b w:val="false"/>
          <w:i w:val="false"/>
          <w:color w:val="000000"/>
          <w:sz w:val="28"/>
        </w:rPr>
        <w:t>
      175.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Ертіс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Ертіс аудандық қоғамдық денсаулық сақтау басқармасына.</w:t>
      </w:r>
    </w:p>
    <w:bookmarkEnd w:id="720"/>
    <w:bookmarkStart w:name="z896" w:id="721"/>
    <w:p>
      <w:pPr>
        <w:spacing w:after="0"/>
        <w:ind w:left="0"/>
        <w:jc w:val="both"/>
      </w:pPr>
      <w:r>
        <w:rPr>
          <w:rFonts w:ascii="Times New Roman"/>
          <w:b w:val="false"/>
          <w:i w:val="false"/>
          <w:color w:val="000000"/>
          <w:sz w:val="28"/>
        </w:rPr>
        <w:t>
      176.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Қашыр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Қашыр аудандық қоғамдық денсаулық сақтау басқармасына.</w:t>
      </w:r>
    </w:p>
    <w:bookmarkEnd w:id="721"/>
    <w:bookmarkStart w:name="z897" w:id="722"/>
    <w:p>
      <w:pPr>
        <w:spacing w:after="0"/>
        <w:ind w:left="0"/>
        <w:jc w:val="both"/>
      </w:pPr>
      <w:r>
        <w:rPr>
          <w:rFonts w:ascii="Times New Roman"/>
          <w:b w:val="false"/>
          <w:i w:val="false"/>
          <w:color w:val="000000"/>
          <w:sz w:val="28"/>
        </w:rPr>
        <w:t>
      177.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Лебяжі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Лебяжі аудандық қоғамдық денсаулық сақтау басқармасына.</w:t>
      </w:r>
    </w:p>
    <w:bookmarkEnd w:id="722"/>
    <w:bookmarkStart w:name="z898" w:id="723"/>
    <w:p>
      <w:pPr>
        <w:spacing w:after="0"/>
        <w:ind w:left="0"/>
        <w:jc w:val="both"/>
      </w:pPr>
      <w:r>
        <w:rPr>
          <w:rFonts w:ascii="Times New Roman"/>
          <w:b w:val="false"/>
          <w:i w:val="false"/>
          <w:color w:val="000000"/>
          <w:sz w:val="28"/>
        </w:rPr>
        <w:t>
      178.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Май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Май аудандық қоғамдық денсаулық сақтау басқармасына.</w:t>
      </w:r>
    </w:p>
    <w:bookmarkEnd w:id="723"/>
    <w:bookmarkStart w:name="z899" w:id="724"/>
    <w:p>
      <w:pPr>
        <w:spacing w:after="0"/>
        <w:ind w:left="0"/>
        <w:jc w:val="both"/>
      </w:pPr>
      <w:r>
        <w:rPr>
          <w:rFonts w:ascii="Times New Roman"/>
          <w:b w:val="false"/>
          <w:i w:val="false"/>
          <w:color w:val="000000"/>
          <w:sz w:val="28"/>
        </w:rPr>
        <w:t>
      179.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Павлодар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Павлодар аудандық қоғамдық денсаулық сақтау басқармасына.</w:t>
      </w:r>
    </w:p>
    <w:bookmarkEnd w:id="724"/>
    <w:bookmarkStart w:name="z900" w:id="725"/>
    <w:p>
      <w:pPr>
        <w:spacing w:after="0"/>
        <w:ind w:left="0"/>
        <w:jc w:val="both"/>
      </w:pPr>
      <w:r>
        <w:rPr>
          <w:rFonts w:ascii="Times New Roman"/>
          <w:b w:val="false"/>
          <w:i w:val="false"/>
          <w:color w:val="000000"/>
          <w:sz w:val="28"/>
        </w:rPr>
        <w:t>
      180.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Успен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Успен аудандық қоғамдық денсаулық сақтау басқармасына.</w:t>
      </w:r>
    </w:p>
    <w:bookmarkEnd w:id="725"/>
    <w:bookmarkStart w:name="z901" w:id="726"/>
    <w:p>
      <w:pPr>
        <w:spacing w:after="0"/>
        <w:ind w:left="0"/>
        <w:jc w:val="both"/>
      </w:pPr>
      <w:r>
        <w:rPr>
          <w:rFonts w:ascii="Times New Roman"/>
          <w:b w:val="false"/>
          <w:i w:val="false"/>
          <w:color w:val="000000"/>
          <w:sz w:val="28"/>
        </w:rPr>
        <w:t>
      181. Қазақстан Республикасы Ұлттық экономика министрлігінің Тұтынушылардың құқықтарын қорғау комитеті Павлодар облысы Тұтынушылардың құқықтарын қорғау департаментінің Шарбақты аудандық тұтынушылардың құқықтарын қорғау басқармасы Қазақстан Республикасы Денсаулық сақтау министрлігінің Қоғамдық денсаулық сақтау комитеті Павлодар облысы Қоғамдық денсаулық сақтау департаментінің Шарбақты аудандық қоғамдық денсаулық сақтау басқармасына.</w:t>
      </w:r>
    </w:p>
    <w:bookmarkEnd w:id="726"/>
    <w:bookmarkStart w:name="z902" w:id="727"/>
    <w:p>
      <w:pPr>
        <w:spacing w:after="0"/>
        <w:ind w:left="0"/>
        <w:jc w:val="both"/>
      </w:pPr>
      <w:r>
        <w:rPr>
          <w:rFonts w:ascii="Times New Roman"/>
          <w:b w:val="false"/>
          <w:i w:val="false"/>
          <w:color w:val="000000"/>
          <w:sz w:val="28"/>
        </w:rPr>
        <w:t>
      182. Қазақстан Республикасы Ұлттық экономика министрлігі Тұтынушылардың құқықтарын қорғау комитетінің Солтүстік Қазақстан облысы Тұтынушылардың құқықтарын қорғау департаменті Қазақстан Республикасы Денсаулық сақтау министрлігі Қоғамдық денсаулық сақтау комитетінің Солтүстік Қазақстан облысы Қоғамдық денсаулық сақтау департаментіне.</w:t>
      </w:r>
    </w:p>
    <w:bookmarkEnd w:id="727"/>
    <w:bookmarkStart w:name="z903" w:id="728"/>
    <w:p>
      <w:pPr>
        <w:spacing w:after="0"/>
        <w:ind w:left="0"/>
        <w:jc w:val="both"/>
      </w:pPr>
      <w:r>
        <w:rPr>
          <w:rFonts w:ascii="Times New Roman"/>
          <w:b w:val="false"/>
          <w:i w:val="false"/>
          <w:color w:val="000000"/>
          <w:sz w:val="28"/>
        </w:rPr>
        <w:t>
      183.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Петропавл қалалық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Петропавл қалалық қоғамдық денсаулық сақтау басқармасына.</w:t>
      </w:r>
    </w:p>
    <w:bookmarkEnd w:id="728"/>
    <w:bookmarkStart w:name="z904" w:id="729"/>
    <w:p>
      <w:pPr>
        <w:spacing w:after="0"/>
        <w:ind w:left="0"/>
        <w:jc w:val="both"/>
      </w:pPr>
      <w:r>
        <w:rPr>
          <w:rFonts w:ascii="Times New Roman"/>
          <w:b w:val="false"/>
          <w:i w:val="false"/>
          <w:color w:val="000000"/>
          <w:sz w:val="28"/>
        </w:rPr>
        <w:t>
      184.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Айыртау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Айыртау аудандық қоғамдық денсаулық сақтау басқармасына.</w:t>
      </w:r>
    </w:p>
    <w:bookmarkEnd w:id="729"/>
    <w:bookmarkStart w:name="z905" w:id="730"/>
    <w:p>
      <w:pPr>
        <w:spacing w:after="0"/>
        <w:ind w:left="0"/>
        <w:jc w:val="both"/>
      </w:pPr>
      <w:r>
        <w:rPr>
          <w:rFonts w:ascii="Times New Roman"/>
          <w:b w:val="false"/>
          <w:i w:val="false"/>
          <w:color w:val="000000"/>
          <w:sz w:val="28"/>
        </w:rPr>
        <w:t>
      185.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Ақжар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Ақжар аудандық қоғамдық денсаулық сақтау басқармасы.</w:t>
      </w:r>
    </w:p>
    <w:bookmarkEnd w:id="730"/>
    <w:bookmarkStart w:name="z906" w:id="731"/>
    <w:p>
      <w:pPr>
        <w:spacing w:after="0"/>
        <w:ind w:left="0"/>
        <w:jc w:val="both"/>
      </w:pPr>
      <w:r>
        <w:rPr>
          <w:rFonts w:ascii="Times New Roman"/>
          <w:b w:val="false"/>
          <w:i w:val="false"/>
          <w:color w:val="000000"/>
          <w:sz w:val="28"/>
        </w:rPr>
        <w:t>
      186.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Аққайың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Аққайың аудандық қоғамдық денсаулық сақтау басқармасына.</w:t>
      </w:r>
    </w:p>
    <w:bookmarkEnd w:id="731"/>
    <w:bookmarkStart w:name="z907" w:id="732"/>
    <w:p>
      <w:pPr>
        <w:spacing w:after="0"/>
        <w:ind w:left="0"/>
        <w:jc w:val="both"/>
      </w:pPr>
      <w:r>
        <w:rPr>
          <w:rFonts w:ascii="Times New Roman"/>
          <w:b w:val="false"/>
          <w:i w:val="false"/>
          <w:color w:val="000000"/>
          <w:sz w:val="28"/>
        </w:rPr>
        <w:t>
      187.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Ғабит Мүсірепов атындағы ауданның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Ғабит Мүсірепов атындағы ауданның қоғамдық денсаулық сақтау басқармасына.</w:t>
      </w:r>
    </w:p>
    <w:bookmarkEnd w:id="732"/>
    <w:bookmarkStart w:name="z908" w:id="733"/>
    <w:p>
      <w:pPr>
        <w:spacing w:after="0"/>
        <w:ind w:left="0"/>
        <w:jc w:val="both"/>
      </w:pPr>
      <w:r>
        <w:rPr>
          <w:rFonts w:ascii="Times New Roman"/>
          <w:b w:val="false"/>
          <w:i w:val="false"/>
          <w:color w:val="000000"/>
          <w:sz w:val="28"/>
        </w:rPr>
        <w:t>
      188.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Есіл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Есіл аудандық қоғамдық денсаулық сақтау басқармасына.</w:t>
      </w:r>
    </w:p>
    <w:bookmarkEnd w:id="733"/>
    <w:bookmarkStart w:name="z909" w:id="734"/>
    <w:p>
      <w:pPr>
        <w:spacing w:after="0"/>
        <w:ind w:left="0"/>
        <w:jc w:val="both"/>
      </w:pPr>
      <w:r>
        <w:rPr>
          <w:rFonts w:ascii="Times New Roman"/>
          <w:b w:val="false"/>
          <w:i w:val="false"/>
          <w:color w:val="000000"/>
          <w:sz w:val="28"/>
        </w:rPr>
        <w:t>
      189.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Қызылжар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Қызылжар аудандық қоғамдық денсаулық сақтау басқармасына.</w:t>
      </w:r>
    </w:p>
    <w:bookmarkEnd w:id="734"/>
    <w:bookmarkStart w:name="z910" w:id="735"/>
    <w:p>
      <w:pPr>
        <w:spacing w:after="0"/>
        <w:ind w:left="0"/>
        <w:jc w:val="both"/>
      </w:pPr>
      <w:r>
        <w:rPr>
          <w:rFonts w:ascii="Times New Roman"/>
          <w:b w:val="false"/>
          <w:i w:val="false"/>
          <w:color w:val="000000"/>
          <w:sz w:val="28"/>
        </w:rPr>
        <w:t>
      190.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Мағжан Жұмабаев ауданының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Мағжан Жұмабаев ауданының қоғамдық денсаулық сақтау басқармасына.</w:t>
      </w:r>
    </w:p>
    <w:bookmarkEnd w:id="735"/>
    <w:bookmarkStart w:name="z911" w:id="736"/>
    <w:p>
      <w:pPr>
        <w:spacing w:after="0"/>
        <w:ind w:left="0"/>
        <w:jc w:val="both"/>
      </w:pPr>
      <w:r>
        <w:rPr>
          <w:rFonts w:ascii="Times New Roman"/>
          <w:b w:val="false"/>
          <w:i w:val="false"/>
          <w:color w:val="000000"/>
          <w:sz w:val="28"/>
        </w:rPr>
        <w:t>
      191.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Жамбыл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Жамбыл аудандық қоғамдық денсаулық сақтау басқармасына.</w:t>
      </w:r>
    </w:p>
    <w:bookmarkEnd w:id="736"/>
    <w:bookmarkStart w:name="z912" w:id="737"/>
    <w:p>
      <w:pPr>
        <w:spacing w:after="0"/>
        <w:ind w:left="0"/>
        <w:jc w:val="both"/>
      </w:pPr>
      <w:r>
        <w:rPr>
          <w:rFonts w:ascii="Times New Roman"/>
          <w:b w:val="false"/>
          <w:i w:val="false"/>
          <w:color w:val="000000"/>
          <w:sz w:val="28"/>
        </w:rPr>
        <w:t>
      192.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Мамлют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Мамлют аудандық қоғамдық денсаулық сақтау басқармасына.</w:t>
      </w:r>
    </w:p>
    <w:bookmarkEnd w:id="737"/>
    <w:bookmarkStart w:name="z913" w:id="738"/>
    <w:p>
      <w:pPr>
        <w:spacing w:after="0"/>
        <w:ind w:left="0"/>
        <w:jc w:val="both"/>
      </w:pPr>
      <w:r>
        <w:rPr>
          <w:rFonts w:ascii="Times New Roman"/>
          <w:b w:val="false"/>
          <w:i w:val="false"/>
          <w:color w:val="000000"/>
          <w:sz w:val="28"/>
        </w:rPr>
        <w:t>
      193.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Тайынша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Тайынша аудандық қоғамдық денсаулық сақтау басқармасына.</w:t>
      </w:r>
    </w:p>
    <w:bookmarkEnd w:id="738"/>
    <w:bookmarkStart w:name="z914" w:id="739"/>
    <w:p>
      <w:pPr>
        <w:spacing w:after="0"/>
        <w:ind w:left="0"/>
        <w:jc w:val="both"/>
      </w:pPr>
      <w:r>
        <w:rPr>
          <w:rFonts w:ascii="Times New Roman"/>
          <w:b w:val="false"/>
          <w:i w:val="false"/>
          <w:color w:val="000000"/>
          <w:sz w:val="28"/>
        </w:rPr>
        <w:t>
      194.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Тимирязев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Тимирязев аудандық қоғамдық денсаулық сақтау басқармасына.</w:t>
      </w:r>
    </w:p>
    <w:bookmarkEnd w:id="739"/>
    <w:bookmarkStart w:name="z915" w:id="740"/>
    <w:p>
      <w:pPr>
        <w:spacing w:after="0"/>
        <w:ind w:left="0"/>
        <w:jc w:val="both"/>
      </w:pPr>
      <w:r>
        <w:rPr>
          <w:rFonts w:ascii="Times New Roman"/>
          <w:b w:val="false"/>
          <w:i w:val="false"/>
          <w:color w:val="000000"/>
          <w:sz w:val="28"/>
        </w:rPr>
        <w:t>
      195.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Уәлиханов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Уәлиханов аудандық қоғамдық денсаулық сақтау басқармасына.</w:t>
      </w:r>
    </w:p>
    <w:bookmarkEnd w:id="740"/>
    <w:bookmarkStart w:name="z916" w:id="741"/>
    <w:p>
      <w:pPr>
        <w:spacing w:after="0"/>
        <w:ind w:left="0"/>
        <w:jc w:val="both"/>
      </w:pPr>
      <w:r>
        <w:rPr>
          <w:rFonts w:ascii="Times New Roman"/>
          <w:b w:val="false"/>
          <w:i w:val="false"/>
          <w:color w:val="000000"/>
          <w:sz w:val="28"/>
        </w:rPr>
        <w:t>
      196. Қазақстан Республикасы Ұлттық экономика министрлігінің Тұтынушылардың құқықтарын қорғау комитеті Солтүстік Қазақстан облысы Тұтынушылардың құқықтарын қорғау департаментінің Шал ақын аудандық тұтынушылардың құқықтарын қорғау басқармасы Қазақстан Республикасы Денсаулық сақтау министрлігінің Қоғамдық денсаулық сақтау комитеті Солтүстік Қазақстан облысы Қоғамдық денсаулық сақтау департаментінің Шал ақын аудандық қоғамдық денсаулық сақтау басқармасына.</w:t>
      </w:r>
    </w:p>
    <w:bookmarkEnd w:id="741"/>
    <w:bookmarkStart w:name="z917" w:id="742"/>
    <w:p>
      <w:pPr>
        <w:spacing w:after="0"/>
        <w:ind w:left="0"/>
        <w:jc w:val="both"/>
      </w:pPr>
      <w:r>
        <w:rPr>
          <w:rFonts w:ascii="Times New Roman"/>
          <w:b w:val="false"/>
          <w:i w:val="false"/>
          <w:color w:val="000000"/>
          <w:sz w:val="28"/>
        </w:rPr>
        <w:t>
      197. Қазақстан Республикасы Ұлттық экономика министрлігі Тұтынушылардың құқықтарын қорғау комитетінің Оңтүстік Қазақстан облысы Тұтынушылардың құқықтарын қорғау департаменті Қазақстан Республикасы Денсаулық сақтау министрлігі Қоғамдық денсаулық сақтау комитетінің Оңтүстік Қазақстан облысы Қоғамдық денсаулық сақтау департаментіне.</w:t>
      </w:r>
    </w:p>
    <w:bookmarkEnd w:id="742"/>
    <w:bookmarkStart w:name="z918" w:id="743"/>
    <w:p>
      <w:pPr>
        <w:spacing w:after="0"/>
        <w:ind w:left="0"/>
        <w:jc w:val="both"/>
      </w:pPr>
      <w:r>
        <w:rPr>
          <w:rFonts w:ascii="Times New Roman"/>
          <w:b w:val="false"/>
          <w:i w:val="false"/>
          <w:color w:val="000000"/>
          <w:sz w:val="28"/>
        </w:rPr>
        <w:t xml:space="preserve">
      198.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Арыс қалалық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Арыс қалалық қоғамдық денсаулық сақтау басқармасына. </w:t>
      </w:r>
    </w:p>
    <w:bookmarkEnd w:id="743"/>
    <w:bookmarkStart w:name="z919" w:id="744"/>
    <w:p>
      <w:pPr>
        <w:spacing w:after="0"/>
        <w:ind w:left="0"/>
        <w:jc w:val="both"/>
      </w:pPr>
      <w:r>
        <w:rPr>
          <w:rFonts w:ascii="Times New Roman"/>
          <w:b w:val="false"/>
          <w:i w:val="false"/>
          <w:color w:val="000000"/>
          <w:sz w:val="28"/>
        </w:rPr>
        <w:t>
      199.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Бәйдібек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Бәйдібек аудандық қоғамдық денсаулық сақтау басқармасына.</w:t>
      </w:r>
    </w:p>
    <w:bookmarkEnd w:id="744"/>
    <w:bookmarkStart w:name="z920" w:id="745"/>
    <w:p>
      <w:pPr>
        <w:spacing w:after="0"/>
        <w:ind w:left="0"/>
        <w:jc w:val="both"/>
      </w:pPr>
      <w:r>
        <w:rPr>
          <w:rFonts w:ascii="Times New Roman"/>
          <w:b w:val="false"/>
          <w:i w:val="false"/>
          <w:color w:val="000000"/>
          <w:sz w:val="28"/>
        </w:rPr>
        <w:t>
      200.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Қазығұрт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Қазығұрт аудандық қоғамдық денсаулық сақтау басқармасына.</w:t>
      </w:r>
    </w:p>
    <w:bookmarkEnd w:id="745"/>
    <w:bookmarkStart w:name="z921" w:id="746"/>
    <w:p>
      <w:pPr>
        <w:spacing w:after="0"/>
        <w:ind w:left="0"/>
        <w:jc w:val="both"/>
      </w:pPr>
      <w:r>
        <w:rPr>
          <w:rFonts w:ascii="Times New Roman"/>
          <w:b w:val="false"/>
          <w:i w:val="false"/>
          <w:color w:val="000000"/>
          <w:sz w:val="28"/>
        </w:rPr>
        <w:t>
      201.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Мақтаарал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Мақтаарал аудандық қоғамдық денсаулық сақтау басқармасына.</w:t>
      </w:r>
    </w:p>
    <w:bookmarkEnd w:id="746"/>
    <w:bookmarkStart w:name="z922" w:id="747"/>
    <w:p>
      <w:pPr>
        <w:spacing w:after="0"/>
        <w:ind w:left="0"/>
        <w:jc w:val="both"/>
      </w:pPr>
      <w:r>
        <w:rPr>
          <w:rFonts w:ascii="Times New Roman"/>
          <w:b w:val="false"/>
          <w:i w:val="false"/>
          <w:color w:val="000000"/>
          <w:sz w:val="28"/>
        </w:rPr>
        <w:t>
      202.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Отырар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Отырар аудандық қоғамдық денсаулық сақтау басқармасына.</w:t>
      </w:r>
    </w:p>
    <w:bookmarkEnd w:id="747"/>
    <w:bookmarkStart w:name="z923" w:id="748"/>
    <w:p>
      <w:pPr>
        <w:spacing w:after="0"/>
        <w:ind w:left="0"/>
        <w:jc w:val="both"/>
      </w:pPr>
      <w:r>
        <w:rPr>
          <w:rFonts w:ascii="Times New Roman"/>
          <w:b w:val="false"/>
          <w:i w:val="false"/>
          <w:color w:val="000000"/>
          <w:sz w:val="28"/>
        </w:rPr>
        <w:t>
      203.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Ордабасы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Ордабасы аудандық қоғамдық денсаулық сақтау басқармасына.</w:t>
      </w:r>
    </w:p>
    <w:bookmarkEnd w:id="748"/>
    <w:bookmarkStart w:name="z924" w:id="749"/>
    <w:p>
      <w:pPr>
        <w:spacing w:after="0"/>
        <w:ind w:left="0"/>
        <w:jc w:val="both"/>
      </w:pPr>
      <w:r>
        <w:rPr>
          <w:rFonts w:ascii="Times New Roman"/>
          <w:b w:val="false"/>
          <w:i w:val="false"/>
          <w:color w:val="000000"/>
          <w:sz w:val="28"/>
        </w:rPr>
        <w:t>
      204.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Сайрам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Сайрам аудандық қоғамдық денсаулық сақтау басқармасына.</w:t>
      </w:r>
    </w:p>
    <w:bookmarkEnd w:id="749"/>
    <w:bookmarkStart w:name="z925" w:id="750"/>
    <w:p>
      <w:pPr>
        <w:spacing w:after="0"/>
        <w:ind w:left="0"/>
        <w:jc w:val="both"/>
      </w:pPr>
      <w:r>
        <w:rPr>
          <w:rFonts w:ascii="Times New Roman"/>
          <w:b w:val="false"/>
          <w:i w:val="false"/>
          <w:color w:val="000000"/>
          <w:sz w:val="28"/>
        </w:rPr>
        <w:t>
      205.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Сарыағаш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Сарыағаш аудандық қоғамдық денсаулық сақтау басқармасына.</w:t>
      </w:r>
    </w:p>
    <w:bookmarkEnd w:id="750"/>
    <w:bookmarkStart w:name="z926" w:id="751"/>
    <w:p>
      <w:pPr>
        <w:spacing w:after="0"/>
        <w:ind w:left="0"/>
        <w:jc w:val="both"/>
      </w:pPr>
      <w:r>
        <w:rPr>
          <w:rFonts w:ascii="Times New Roman"/>
          <w:b w:val="false"/>
          <w:i w:val="false"/>
          <w:color w:val="000000"/>
          <w:sz w:val="28"/>
        </w:rPr>
        <w:t>
      206.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Созақ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Созақ аудандық қоғамдық денсаулық сақтау басқармасына.</w:t>
      </w:r>
    </w:p>
    <w:bookmarkEnd w:id="751"/>
    <w:bookmarkStart w:name="z927" w:id="752"/>
    <w:p>
      <w:pPr>
        <w:spacing w:after="0"/>
        <w:ind w:left="0"/>
        <w:jc w:val="both"/>
      </w:pPr>
      <w:r>
        <w:rPr>
          <w:rFonts w:ascii="Times New Roman"/>
          <w:b w:val="false"/>
          <w:i w:val="false"/>
          <w:color w:val="000000"/>
          <w:sz w:val="28"/>
        </w:rPr>
        <w:t>
      207.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Төле би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Төле би аудандық қоғамдық денсаулық сақтау басқармасына.</w:t>
      </w:r>
    </w:p>
    <w:bookmarkEnd w:id="752"/>
    <w:bookmarkStart w:name="z928" w:id="753"/>
    <w:p>
      <w:pPr>
        <w:spacing w:after="0"/>
        <w:ind w:left="0"/>
        <w:jc w:val="both"/>
      </w:pPr>
      <w:r>
        <w:rPr>
          <w:rFonts w:ascii="Times New Roman"/>
          <w:b w:val="false"/>
          <w:i w:val="false"/>
          <w:color w:val="000000"/>
          <w:sz w:val="28"/>
        </w:rPr>
        <w:t>
      208.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Түлкібас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Түлкібас аудандық қоғамдық денсаулық сақтау басқармасына.</w:t>
      </w:r>
    </w:p>
    <w:bookmarkEnd w:id="753"/>
    <w:bookmarkStart w:name="z929" w:id="754"/>
    <w:p>
      <w:pPr>
        <w:spacing w:after="0"/>
        <w:ind w:left="0"/>
        <w:jc w:val="both"/>
      </w:pPr>
      <w:r>
        <w:rPr>
          <w:rFonts w:ascii="Times New Roman"/>
          <w:b w:val="false"/>
          <w:i w:val="false"/>
          <w:color w:val="000000"/>
          <w:sz w:val="28"/>
        </w:rPr>
        <w:t>
      209.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Шардара аудандық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Шардара аудандық қоғамдық денсаулық сақтау басқармасына.</w:t>
      </w:r>
    </w:p>
    <w:bookmarkEnd w:id="754"/>
    <w:bookmarkStart w:name="z930" w:id="755"/>
    <w:p>
      <w:pPr>
        <w:spacing w:after="0"/>
        <w:ind w:left="0"/>
        <w:jc w:val="both"/>
      </w:pPr>
      <w:r>
        <w:rPr>
          <w:rFonts w:ascii="Times New Roman"/>
          <w:b w:val="false"/>
          <w:i w:val="false"/>
          <w:color w:val="000000"/>
          <w:sz w:val="28"/>
        </w:rPr>
        <w:t>
      210.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Абай ауданы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Абай ауданы қоғамдық денсаулық сақтау басқармасына.</w:t>
      </w:r>
    </w:p>
    <w:bookmarkEnd w:id="755"/>
    <w:bookmarkStart w:name="z931" w:id="756"/>
    <w:p>
      <w:pPr>
        <w:spacing w:after="0"/>
        <w:ind w:left="0"/>
        <w:jc w:val="both"/>
      </w:pPr>
      <w:r>
        <w:rPr>
          <w:rFonts w:ascii="Times New Roman"/>
          <w:b w:val="false"/>
          <w:i w:val="false"/>
          <w:color w:val="000000"/>
          <w:sz w:val="28"/>
        </w:rPr>
        <w:t>
      211.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Әл-Фараби ауданы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Әл-Фараби ауданы қоғамдық денсаулық сақтау басқармасына.</w:t>
      </w:r>
    </w:p>
    <w:bookmarkEnd w:id="756"/>
    <w:bookmarkStart w:name="z932" w:id="757"/>
    <w:p>
      <w:pPr>
        <w:spacing w:after="0"/>
        <w:ind w:left="0"/>
        <w:jc w:val="both"/>
      </w:pPr>
      <w:r>
        <w:rPr>
          <w:rFonts w:ascii="Times New Roman"/>
          <w:b w:val="false"/>
          <w:i w:val="false"/>
          <w:color w:val="000000"/>
          <w:sz w:val="28"/>
        </w:rPr>
        <w:t>
      212.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Еңбекші ауданы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Еңбекші ауданы қоғамдық денсаулық сақтау басқармасына.</w:t>
      </w:r>
    </w:p>
    <w:bookmarkEnd w:id="757"/>
    <w:bookmarkStart w:name="z933" w:id="758"/>
    <w:p>
      <w:pPr>
        <w:spacing w:after="0"/>
        <w:ind w:left="0"/>
        <w:jc w:val="both"/>
      </w:pPr>
      <w:r>
        <w:rPr>
          <w:rFonts w:ascii="Times New Roman"/>
          <w:b w:val="false"/>
          <w:i w:val="false"/>
          <w:color w:val="000000"/>
          <w:sz w:val="28"/>
        </w:rPr>
        <w:t>
      213.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Шымкент қаласы Қаратау ауданы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Шымкент қаласы Қаратау ауданы қоғамдық денсаулық сақтау басқармасына.</w:t>
      </w:r>
    </w:p>
    <w:bookmarkEnd w:id="758"/>
    <w:bookmarkStart w:name="z934" w:id="759"/>
    <w:p>
      <w:pPr>
        <w:spacing w:after="0"/>
        <w:ind w:left="0"/>
        <w:jc w:val="both"/>
      </w:pPr>
      <w:r>
        <w:rPr>
          <w:rFonts w:ascii="Times New Roman"/>
          <w:b w:val="false"/>
          <w:i w:val="false"/>
          <w:color w:val="000000"/>
          <w:sz w:val="28"/>
        </w:rPr>
        <w:t>
      214.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Кентау қалалық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Кентау қалалық қоғамдық денсаулық сақтау басқармасына.</w:t>
      </w:r>
    </w:p>
    <w:bookmarkEnd w:id="759"/>
    <w:bookmarkStart w:name="z935" w:id="760"/>
    <w:p>
      <w:pPr>
        <w:spacing w:after="0"/>
        <w:ind w:left="0"/>
        <w:jc w:val="both"/>
      </w:pPr>
      <w:r>
        <w:rPr>
          <w:rFonts w:ascii="Times New Roman"/>
          <w:b w:val="false"/>
          <w:i w:val="false"/>
          <w:color w:val="000000"/>
          <w:sz w:val="28"/>
        </w:rPr>
        <w:t>
      215. Қазақстан Республикасы Ұлттық экономика министрлігінің Тұтынушылардың құқықтарын қорғау комитеті Оңтүстік Қазақстан облысы Тұтынушылардың құқықтарын қорғау департаментінің Түркістан қалалық тұтынушылардың құқықтарын қорғау басқармасы Қазақстан Республикасы Денсаулық сақтау министрлігінің Қоғамдық денсаулық сақтау комитеті Оңтүстік Қазақстан облысы Қоғамдық денсаулық сақтау департаментінің Түркістан қалалық қоғамдық денсаулық сақтау басқармасына.</w:t>
      </w:r>
    </w:p>
    <w:bookmarkEnd w:id="760"/>
    <w:bookmarkStart w:name="z936" w:id="761"/>
    <w:p>
      <w:pPr>
        <w:spacing w:after="0"/>
        <w:ind w:left="0"/>
        <w:jc w:val="both"/>
      </w:pPr>
      <w:r>
        <w:rPr>
          <w:rFonts w:ascii="Times New Roman"/>
          <w:b w:val="false"/>
          <w:i w:val="false"/>
          <w:color w:val="000000"/>
          <w:sz w:val="28"/>
        </w:rPr>
        <w:t>
      216. Қазақстан Республикасы Ұлттық экономика министрлігі Тұтынушылардың құқықтарын қорғау комитетінің Алматы қаласының Тұтынушылардың құқықтарын қорғау департаменті Қазақстан Республикасы Денсаулық сақтау министрлігі Қоғамдық денсаулық сақтау комитетінің Алматы қаласының Қоғамдық денсаулық сақтау департаментіне.</w:t>
      </w:r>
    </w:p>
    <w:bookmarkEnd w:id="761"/>
    <w:bookmarkStart w:name="z937" w:id="762"/>
    <w:p>
      <w:pPr>
        <w:spacing w:after="0"/>
        <w:ind w:left="0"/>
        <w:jc w:val="both"/>
      </w:pPr>
      <w:r>
        <w:rPr>
          <w:rFonts w:ascii="Times New Roman"/>
          <w:b w:val="false"/>
          <w:i w:val="false"/>
          <w:color w:val="000000"/>
          <w:sz w:val="28"/>
        </w:rPr>
        <w:t>
      217.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Алатау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Алатау ауданы қоғамдық денсаулық сақтау басқармасына.</w:t>
      </w:r>
    </w:p>
    <w:bookmarkEnd w:id="762"/>
    <w:bookmarkStart w:name="z938" w:id="763"/>
    <w:p>
      <w:pPr>
        <w:spacing w:after="0"/>
        <w:ind w:left="0"/>
        <w:jc w:val="both"/>
      </w:pPr>
      <w:r>
        <w:rPr>
          <w:rFonts w:ascii="Times New Roman"/>
          <w:b w:val="false"/>
          <w:i w:val="false"/>
          <w:color w:val="000000"/>
          <w:sz w:val="28"/>
        </w:rPr>
        <w:t>
      218.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Әуезов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Әуезов ауданы қоғамдық денсаулық сақтау басқармасына.</w:t>
      </w:r>
    </w:p>
    <w:bookmarkEnd w:id="763"/>
    <w:bookmarkStart w:name="z939" w:id="764"/>
    <w:p>
      <w:pPr>
        <w:spacing w:after="0"/>
        <w:ind w:left="0"/>
        <w:jc w:val="both"/>
      </w:pPr>
      <w:r>
        <w:rPr>
          <w:rFonts w:ascii="Times New Roman"/>
          <w:b w:val="false"/>
          <w:i w:val="false"/>
          <w:color w:val="000000"/>
          <w:sz w:val="28"/>
        </w:rPr>
        <w:t>
      219.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Алмалы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Алмалы ауданы қоғамдық денсаулық сақтау басқармасына.</w:t>
      </w:r>
    </w:p>
    <w:bookmarkEnd w:id="764"/>
    <w:bookmarkStart w:name="z940" w:id="765"/>
    <w:p>
      <w:pPr>
        <w:spacing w:after="0"/>
        <w:ind w:left="0"/>
        <w:jc w:val="both"/>
      </w:pPr>
      <w:r>
        <w:rPr>
          <w:rFonts w:ascii="Times New Roman"/>
          <w:b w:val="false"/>
          <w:i w:val="false"/>
          <w:color w:val="000000"/>
          <w:sz w:val="28"/>
        </w:rPr>
        <w:t>
      220.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Бостандық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Бостандық ауданы қоғамдық денсаулық сақтау басқармасына.</w:t>
      </w:r>
    </w:p>
    <w:bookmarkEnd w:id="765"/>
    <w:bookmarkStart w:name="z941" w:id="766"/>
    <w:p>
      <w:pPr>
        <w:spacing w:after="0"/>
        <w:ind w:left="0"/>
        <w:jc w:val="both"/>
      </w:pPr>
      <w:r>
        <w:rPr>
          <w:rFonts w:ascii="Times New Roman"/>
          <w:b w:val="false"/>
          <w:i w:val="false"/>
          <w:color w:val="000000"/>
          <w:sz w:val="28"/>
        </w:rPr>
        <w:t>
      221.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Жетісу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Жетісу ауданы қоғамдық денсаулық сақтау басқармасына.</w:t>
      </w:r>
    </w:p>
    <w:bookmarkEnd w:id="766"/>
    <w:bookmarkStart w:name="z942" w:id="767"/>
    <w:p>
      <w:pPr>
        <w:spacing w:after="0"/>
        <w:ind w:left="0"/>
        <w:jc w:val="both"/>
      </w:pPr>
      <w:r>
        <w:rPr>
          <w:rFonts w:ascii="Times New Roman"/>
          <w:b w:val="false"/>
          <w:i w:val="false"/>
          <w:color w:val="000000"/>
          <w:sz w:val="28"/>
        </w:rPr>
        <w:t>
      222.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Медеу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Медеу ауданы қоғамдық денсаулық сақтау басқармасына.</w:t>
      </w:r>
    </w:p>
    <w:bookmarkEnd w:id="767"/>
    <w:bookmarkStart w:name="z943" w:id="768"/>
    <w:p>
      <w:pPr>
        <w:spacing w:after="0"/>
        <w:ind w:left="0"/>
        <w:jc w:val="both"/>
      </w:pPr>
      <w:r>
        <w:rPr>
          <w:rFonts w:ascii="Times New Roman"/>
          <w:b w:val="false"/>
          <w:i w:val="false"/>
          <w:color w:val="000000"/>
          <w:sz w:val="28"/>
        </w:rPr>
        <w:t>
      223.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Түрксіб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Түрксіб ауданы қоғамдық денсаулық сақтау басқармасына.</w:t>
      </w:r>
    </w:p>
    <w:bookmarkEnd w:id="768"/>
    <w:bookmarkStart w:name="z944" w:id="769"/>
    <w:p>
      <w:pPr>
        <w:spacing w:after="0"/>
        <w:ind w:left="0"/>
        <w:jc w:val="both"/>
      </w:pPr>
      <w:r>
        <w:rPr>
          <w:rFonts w:ascii="Times New Roman"/>
          <w:b w:val="false"/>
          <w:i w:val="false"/>
          <w:color w:val="000000"/>
          <w:sz w:val="28"/>
        </w:rPr>
        <w:t>
      224. Қазақстан Республикасы Ұлттық экономика министрлігінің Тұтынушылардың құқықтарын қорғау комитеті Алматы қаласы Тұтынушылардың құқықтарын қорғау департаментінің Алматы қаласы Наурызбай ауданы тұтынушылардың құқықтарын қорғау басқармасы Қазақстан Республикасы Денсаулық сақтау министрлігінің Қоғамдық денсаулық сақтау комитеті Алматы қаласы Қоғамдық денсаулық сақтау департаментінің Алматы қаласы Наурызбай ауданы қоғамдық денсаулық сақтау басқармасына.</w:t>
      </w:r>
    </w:p>
    <w:bookmarkEnd w:id="769"/>
    <w:bookmarkStart w:name="z945" w:id="770"/>
    <w:p>
      <w:pPr>
        <w:spacing w:after="0"/>
        <w:ind w:left="0"/>
        <w:jc w:val="both"/>
      </w:pPr>
      <w:r>
        <w:rPr>
          <w:rFonts w:ascii="Times New Roman"/>
          <w:b w:val="false"/>
          <w:i w:val="false"/>
          <w:color w:val="000000"/>
          <w:sz w:val="28"/>
        </w:rPr>
        <w:t>
      225. Қазақстан Республикасы Ұлттық экономика министрлігі Тұтынушылардың құқықтарын қорғау комитетінің Астана қаласының Тұтынушылардың құқықтарын қорғау департаменті Қазақстан Республикасы Денсаулық сақтау министрлігі Қоғамдық денсаулық сақтау комитетінің Астана қаласының Қоғамдық денсаулық сақтау департаментіне.</w:t>
      </w:r>
    </w:p>
    <w:bookmarkEnd w:id="770"/>
    <w:bookmarkStart w:name="z946" w:id="771"/>
    <w:p>
      <w:pPr>
        <w:spacing w:after="0"/>
        <w:ind w:left="0"/>
        <w:jc w:val="both"/>
      </w:pPr>
      <w:r>
        <w:rPr>
          <w:rFonts w:ascii="Times New Roman"/>
          <w:b w:val="false"/>
          <w:i w:val="false"/>
          <w:color w:val="000000"/>
          <w:sz w:val="28"/>
        </w:rPr>
        <w:t>
      226.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Алматы ауданы тұтынушылардың құқықтарын қорғау басқармасы Қазақстан Республикасы Денсаулық сақтау министрлігінің Қоғамдық денсаулық сақтау комитеті Астана қаласы Қоғамдық денсаулық сақтау департаментінің Астана қаласы Алматы ауданы қоғамдық денсаулық сақтау басқармасына.</w:t>
      </w:r>
    </w:p>
    <w:bookmarkEnd w:id="771"/>
    <w:bookmarkStart w:name="z947" w:id="772"/>
    <w:p>
      <w:pPr>
        <w:spacing w:after="0"/>
        <w:ind w:left="0"/>
        <w:jc w:val="both"/>
      </w:pPr>
      <w:r>
        <w:rPr>
          <w:rFonts w:ascii="Times New Roman"/>
          <w:b w:val="false"/>
          <w:i w:val="false"/>
          <w:color w:val="000000"/>
          <w:sz w:val="28"/>
        </w:rPr>
        <w:t>
      227.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Есіл ауданы тұтынушылардың құқықтарын қорғау басқармасы Қазақстан Республикасы Денсаулық сақтау министрлігінің Қоғамдық денсаулық сақтау комитеті Астана қаласы Қоғамдық денсаулық сақтау департаментінің Астана қаласы Есіл ауданы қоғамдық денсаулық сақтау басқармасына.</w:t>
      </w:r>
    </w:p>
    <w:bookmarkEnd w:id="772"/>
    <w:bookmarkStart w:name="z948" w:id="773"/>
    <w:p>
      <w:pPr>
        <w:spacing w:after="0"/>
        <w:ind w:left="0"/>
        <w:jc w:val="both"/>
      </w:pPr>
      <w:r>
        <w:rPr>
          <w:rFonts w:ascii="Times New Roman"/>
          <w:b w:val="false"/>
          <w:i w:val="false"/>
          <w:color w:val="000000"/>
          <w:sz w:val="28"/>
        </w:rPr>
        <w:t>
      228. Қазақстан Республикасы Ұлттық экономика министрлігінің Тұтынушылардың құқықтарын қорғау комитеті Астана қаласы Тұтынушылардың құқықтарын қорғау департаментінің Астана қаласы Сарыарқа ауданы тұтынушылардың құқықтарын қорғау басқармасы Қазақстан Республикасы Денсаулық сақтау министрлігінің Қоғамдық денсаулық сақтау комитеті Астана қаласы Қоғамдық денсаулық сақтау департаментінің Астана қаласы Сарыарқа ауданы қоғамдық денсаулық сақтау басқармасына.</w:t>
      </w:r>
    </w:p>
    <w:bookmarkEnd w:id="773"/>
    <w:bookmarkStart w:name="z949" w:id="774"/>
    <w:p>
      <w:pPr>
        <w:spacing w:after="0"/>
        <w:ind w:left="0"/>
        <w:jc w:val="both"/>
      </w:pPr>
      <w:r>
        <w:rPr>
          <w:rFonts w:ascii="Times New Roman"/>
          <w:b w:val="false"/>
          <w:i w:val="false"/>
          <w:color w:val="000000"/>
          <w:sz w:val="28"/>
        </w:rPr>
        <w:t>
      229. Қазақстан Республикасы Ұлттық экономика министрлігінің Тұтынушылардың құқықтарын қорғау комитетінің Көліктегі тұтынушылардың құқықтарын қорғау департаменті Қазақстан Республикасы Денсаулық сақтау министрлігі Қоғамдық денсаулық сақтау комитетінің Көліктегі қоғамдық денсаулық сақтау департаментіне.</w:t>
      </w:r>
    </w:p>
    <w:bookmarkEnd w:id="774"/>
    <w:bookmarkStart w:name="z950" w:id="775"/>
    <w:p>
      <w:pPr>
        <w:spacing w:after="0"/>
        <w:ind w:left="0"/>
        <w:jc w:val="both"/>
      </w:pPr>
      <w:r>
        <w:rPr>
          <w:rFonts w:ascii="Times New Roman"/>
          <w:b w:val="false"/>
          <w:i w:val="false"/>
          <w:color w:val="000000"/>
          <w:sz w:val="28"/>
        </w:rPr>
        <w:t>
      230.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Ақтөбе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Ақтөбе бөлімшелік көліктегі қоғамдық денсаулық сақтау басқармасына.</w:t>
      </w:r>
    </w:p>
    <w:bookmarkEnd w:id="775"/>
    <w:bookmarkStart w:name="z951" w:id="776"/>
    <w:p>
      <w:pPr>
        <w:spacing w:after="0"/>
        <w:ind w:left="0"/>
        <w:jc w:val="both"/>
      </w:pPr>
      <w:r>
        <w:rPr>
          <w:rFonts w:ascii="Times New Roman"/>
          <w:b w:val="false"/>
          <w:i w:val="false"/>
          <w:color w:val="000000"/>
          <w:sz w:val="28"/>
        </w:rPr>
        <w:t>
      231.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Алматы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Алматы бөлімшелік көліктегі қоғамдық денсаулық сақтау басқармасына.</w:t>
      </w:r>
    </w:p>
    <w:bookmarkEnd w:id="776"/>
    <w:bookmarkStart w:name="z952" w:id="777"/>
    <w:p>
      <w:pPr>
        <w:spacing w:after="0"/>
        <w:ind w:left="0"/>
        <w:jc w:val="both"/>
      </w:pPr>
      <w:r>
        <w:rPr>
          <w:rFonts w:ascii="Times New Roman"/>
          <w:b w:val="false"/>
          <w:i w:val="false"/>
          <w:color w:val="000000"/>
          <w:sz w:val="28"/>
        </w:rPr>
        <w:t>
      232.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Атбасар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Атбасар бөлімшелік көліктегі қоғамдық денсаулық сақтау басқармасына.</w:t>
      </w:r>
    </w:p>
    <w:bookmarkEnd w:id="777"/>
    <w:bookmarkStart w:name="z953" w:id="778"/>
    <w:p>
      <w:pPr>
        <w:spacing w:after="0"/>
        <w:ind w:left="0"/>
        <w:jc w:val="both"/>
      </w:pPr>
      <w:r>
        <w:rPr>
          <w:rFonts w:ascii="Times New Roman"/>
          <w:b w:val="false"/>
          <w:i w:val="false"/>
          <w:color w:val="000000"/>
          <w:sz w:val="28"/>
        </w:rPr>
        <w:t>
      233.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Атырау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Атырау бөлімшелік көліктегі қоғамдық денсаулық сақтау басқармасына.</w:t>
      </w:r>
    </w:p>
    <w:bookmarkEnd w:id="778"/>
    <w:bookmarkStart w:name="z954" w:id="779"/>
    <w:p>
      <w:pPr>
        <w:spacing w:after="0"/>
        <w:ind w:left="0"/>
        <w:jc w:val="both"/>
      </w:pPr>
      <w:r>
        <w:rPr>
          <w:rFonts w:ascii="Times New Roman"/>
          <w:b w:val="false"/>
          <w:i w:val="false"/>
          <w:color w:val="000000"/>
          <w:sz w:val="28"/>
        </w:rPr>
        <w:t>
      234.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Жамбыл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Жамбыл бөлімшелік көліктегі қоғамдық денсаулық сақтау басқармасына.</w:t>
      </w:r>
    </w:p>
    <w:bookmarkEnd w:id="779"/>
    <w:bookmarkStart w:name="z955" w:id="780"/>
    <w:p>
      <w:pPr>
        <w:spacing w:after="0"/>
        <w:ind w:left="0"/>
        <w:jc w:val="both"/>
      </w:pPr>
      <w:r>
        <w:rPr>
          <w:rFonts w:ascii="Times New Roman"/>
          <w:b w:val="false"/>
          <w:i w:val="false"/>
          <w:color w:val="000000"/>
          <w:sz w:val="28"/>
        </w:rPr>
        <w:t>
      235.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Жаңаарқа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Жаңаарқа бөлімшелік көліктегі қоғамдық денсаулық сақтау басқармасына.</w:t>
      </w:r>
    </w:p>
    <w:bookmarkEnd w:id="780"/>
    <w:bookmarkStart w:name="z956" w:id="781"/>
    <w:p>
      <w:pPr>
        <w:spacing w:after="0"/>
        <w:ind w:left="0"/>
        <w:jc w:val="both"/>
      </w:pPr>
      <w:r>
        <w:rPr>
          <w:rFonts w:ascii="Times New Roman"/>
          <w:b w:val="false"/>
          <w:i w:val="false"/>
          <w:color w:val="000000"/>
          <w:sz w:val="28"/>
        </w:rPr>
        <w:t>
      236.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Защита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Защита бөлімшелік көліктегі қоғамдық денсаулық сақтау басқармасына.</w:t>
      </w:r>
    </w:p>
    <w:bookmarkEnd w:id="781"/>
    <w:bookmarkStart w:name="z957" w:id="782"/>
    <w:p>
      <w:pPr>
        <w:spacing w:after="0"/>
        <w:ind w:left="0"/>
        <w:jc w:val="both"/>
      </w:pPr>
      <w:r>
        <w:rPr>
          <w:rFonts w:ascii="Times New Roman"/>
          <w:b w:val="false"/>
          <w:i w:val="false"/>
          <w:color w:val="000000"/>
          <w:sz w:val="28"/>
        </w:rPr>
        <w:t>
      237.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Қарағанды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Қарағанды бөлімшелік көліктегі қоғамдық денсаулық сақтау басқармасына.</w:t>
      </w:r>
    </w:p>
    <w:bookmarkEnd w:id="782"/>
    <w:bookmarkStart w:name="z958" w:id="783"/>
    <w:p>
      <w:pPr>
        <w:spacing w:after="0"/>
        <w:ind w:left="0"/>
        <w:jc w:val="both"/>
      </w:pPr>
      <w:r>
        <w:rPr>
          <w:rFonts w:ascii="Times New Roman"/>
          <w:b w:val="false"/>
          <w:i w:val="false"/>
          <w:color w:val="000000"/>
          <w:sz w:val="28"/>
        </w:rPr>
        <w:t>
      238.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Көкшетау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Көкшетау бөлімшелік көліктегі қоғамдық денсаулық сақтау басқармасына.</w:t>
      </w:r>
    </w:p>
    <w:bookmarkEnd w:id="783"/>
    <w:bookmarkStart w:name="z959" w:id="784"/>
    <w:p>
      <w:pPr>
        <w:spacing w:after="0"/>
        <w:ind w:left="0"/>
        <w:jc w:val="both"/>
      </w:pPr>
      <w:r>
        <w:rPr>
          <w:rFonts w:ascii="Times New Roman"/>
          <w:b w:val="false"/>
          <w:i w:val="false"/>
          <w:color w:val="000000"/>
          <w:sz w:val="28"/>
        </w:rPr>
        <w:t>
      239. Қазақстан Республикасы Ұлттық экономика министрлігі Тұтынушылардың құқықтарын қорғау комитеті Көліктегі тұтынушылардың құқықтарын қорғау департаментінің Қостанай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Қостанай бөлімшелік көліктегі қоғамдық денсаулық сақтау басқармасына.</w:t>
      </w:r>
    </w:p>
    <w:bookmarkEnd w:id="784"/>
    <w:bookmarkStart w:name="z960" w:id="785"/>
    <w:p>
      <w:pPr>
        <w:spacing w:after="0"/>
        <w:ind w:left="0"/>
        <w:jc w:val="both"/>
      </w:pPr>
      <w:r>
        <w:rPr>
          <w:rFonts w:ascii="Times New Roman"/>
          <w:b w:val="false"/>
          <w:i w:val="false"/>
          <w:color w:val="000000"/>
          <w:sz w:val="28"/>
        </w:rPr>
        <w:t>
      240.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Қызылорда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Қызылорда бөлімшелік көліктегі қоғамдық денсаулық сақтау басқармасына.</w:t>
      </w:r>
    </w:p>
    <w:bookmarkEnd w:id="785"/>
    <w:bookmarkStart w:name="z961" w:id="786"/>
    <w:p>
      <w:pPr>
        <w:spacing w:after="0"/>
        <w:ind w:left="0"/>
        <w:jc w:val="both"/>
      </w:pPr>
      <w:r>
        <w:rPr>
          <w:rFonts w:ascii="Times New Roman"/>
          <w:b w:val="false"/>
          <w:i w:val="false"/>
          <w:color w:val="000000"/>
          <w:sz w:val="28"/>
        </w:rPr>
        <w:t>
      241.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Маңғыстау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Маңғыстау бөлімшелік көліктегі қоғамдық денсаулық сақтау басқармасына.</w:t>
      </w:r>
    </w:p>
    <w:bookmarkEnd w:id="786"/>
    <w:bookmarkStart w:name="z962" w:id="787"/>
    <w:p>
      <w:pPr>
        <w:spacing w:after="0"/>
        <w:ind w:left="0"/>
        <w:jc w:val="both"/>
      </w:pPr>
      <w:r>
        <w:rPr>
          <w:rFonts w:ascii="Times New Roman"/>
          <w:b w:val="false"/>
          <w:i w:val="false"/>
          <w:color w:val="000000"/>
          <w:sz w:val="28"/>
        </w:rPr>
        <w:t>
      242.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Павлодар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Павлодар бөлімшелік көліктегі қоғамдық денсаулық сақтау басқармасына.</w:t>
      </w:r>
    </w:p>
    <w:bookmarkEnd w:id="787"/>
    <w:bookmarkStart w:name="z963" w:id="788"/>
    <w:p>
      <w:pPr>
        <w:spacing w:after="0"/>
        <w:ind w:left="0"/>
        <w:jc w:val="both"/>
      </w:pPr>
      <w:r>
        <w:rPr>
          <w:rFonts w:ascii="Times New Roman"/>
          <w:b w:val="false"/>
          <w:i w:val="false"/>
          <w:color w:val="000000"/>
          <w:sz w:val="28"/>
        </w:rPr>
        <w:t>
      243.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Семей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Семей бөлімшелік көліктегі қоғамдық денсаулық сақтау басқармасына.</w:t>
      </w:r>
    </w:p>
    <w:bookmarkEnd w:id="788"/>
    <w:bookmarkStart w:name="z964" w:id="789"/>
    <w:p>
      <w:pPr>
        <w:spacing w:after="0"/>
        <w:ind w:left="0"/>
        <w:jc w:val="both"/>
      </w:pPr>
      <w:r>
        <w:rPr>
          <w:rFonts w:ascii="Times New Roman"/>
          <w:b w:val="false"/>
          <w:i w:val="false"/>
          <w:color w:val="000000"/>
          <w:sz w:val="28"/>
        </w:rPr>
        <w:t>
      244.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Орал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Орал бөлімшелік көліктегі қоғамдық денсаулық сақтау басқармасына.</w:t>
      </w:r>
    </w:p>
    <w:bookmarkEnd w:id="789"/>
    <w:bookmarkStart w:name="z965" w:id="790"/>
    <w:p>
      <w:pPr>
        <w:spacing w:after="0"/>
        <w:ind w:left="0"/>
        <w:jc w:val="both"/>
      </w:pPr>
      <w:r>
        <w:rPr>
          <w:rFonts w:ascii="Times New Roman"/>
          <w:b w:val="false"/>
          <w:i w:val="false"/>
          <w:color w:val="000000"/>
          <w:sz w:val="28"/>
        </w:rPr>
        <w:t>
      245. Қазақстан Республикасы Ұлттық экономика министрлігінің Тұтынушылардың құқықтарын қорғау комитеті Көліктегі тұтынушылардың құқықтарын қорғау департаментінің Шымкент бөлімшелік көліктегі тұтынушылардың құқықтарын қорғау басқармасы Қазақстан Республикасы Денсаулық сақтау министрлігінің Қоғамдық денсаулық сақтау комитеті Көліктегі қоғамдық денсаулық сақтау департаментінің Шымкент бөлімшелік көліктегі қоғамдық денсаулық сақтау басқармасына.</w:t>
      </w:r>
    </w:p>
    <w:bookmarkEnd w:id="790"/>
    <w:p>
      <w:pPr>
        <w:spacing w:after="0"/>
        <w:ind w:left="0"/>
        <w:jc w:val="both"/>
      </w:pPr>
      <w:bookmarkStart w:name="z966" w:id="791"/>
      <w:r>
        <w:rPr>
          <w:rFonts w:ascii="Times New Roman"/>
          <w:b w:val="false"/>
          <w:i w:val="false"/>
          <w:color w:val="000000"/>
          <w:sz w:val="28"/>
        </w:rPr>
        <w:t>
      Қазақстан Республикасы</w:t>
      </w:r>
    </w:p>
    <w:bookmarkEnd w:id="79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2017 жылғы 17 ақпандағы</w:t>
      </w:r>
    </w:p>
    <w:p>
      <w:pPr>
        <w:spacing w:after="0"/>
        <w:ind w:left="0"/>
        <w:jc w:val="both"/>
      </w:pPr>
      <w:r>
        <w:rPr>
          <w:rFonts w:ascii="Times New Roman"/>
          <w:b w:val="false"/>
          <w:i w:val="false"/>
          <w:color w:val="000000"/>
          <w:sz w:val="28"/>
        </w:rPr>
        <w:t>№ 71 қаулысына</w:t>
      </w:r>
    </w:p>
    <w:p>
      <w:pPr>
        <w:spacing w:after="0"/>
        <w:ind w:left="0"/>
        <w:jc w:val="both"/>
      </w:pPr>
      <w:r>
        <w:rPr>
          <w:rFonts w:ascii="Times New Roman"/>
          <w:b w:val="false"/>
          <w:i w:val="false"/>
          <w:color w:val="000000"/>
          <w:sz w:val="28"/>
        </w:rPr>
        <w:t>2-қосымша</w:t>
      </w:r>
    </w:p>
    <w:bookmarkStart w:name="z967" w:id="792"/>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заңды тұлғалардың тізбесі</w:t>
      </w:r>
    </w:p>
    <w:bookmarkEnd w:id="7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Тізбеге өзгеріс енгізілді – ҚР Үкіметінің 22.01.2018 </w:t>
      </w:r>
      <w:r>
        <w:rPr>
          <w:rFonts w:ascii="Times New Roman"/>
          <w:b w:val="false"/>
          <w:i w:val="false"/>
          <w:color w:val="000000"/>
          <w:sz w:val="28"/>
        </w:rPr>
        <w:t>№ 24</w:t>
      </w:r>
      <w:r>
        <w:rPr>
          <w:rFonts w:ascii="Times New Roman"/>
          <w:b w:val="false"/>
          <w:i/>
          <w:color w:val="000000"/>
          <w:sz w:val="28"/>
        </w:rPr>
        <w:t xml:space="preserve"> қаулысымен.</w:t>
      </w:r>
    </w:p>
    <w:bookmarkStart w:name="z968" w:id="793"/>
    <w:p>
      <w:pPr>
        <w:spacing w:after="0"/>
        <w:ind w:left="0"/>
        <w:jc w:val="both"/>
      </w:pPr>
      <w:r>
        <w:rPr>
          <w:rFonts w:ascii="Times New Roman"/>
          <w:b w:val="false"/>
          <w:i w:val="false"/>
          <w:color w:val="000000"/>
          <w:sz w:val="28"/>
        </w:rPr>
        <w:t xml:space="preserve">
      </w:t>
      </w:r>
      <w:r>
        <w:rPr>
          <w:rFonts w:ascii="Times New Roman"/>
          <w:b/>
          <w:i w:val="false"/>
          <w:color w:val="000000"/>
          <w:sz w:val="28"/>
        </w:rPr>
        <w:t>1. Мемлекеттік кәсіпорындар</w:t>
      </w:r>
    </w:p>
    <w:bookmarkEnd w:id="793"/>
    <w:bookmarkStart w:name="z969" w:id="794"/>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министрлігінің "Қазақ онкология және радиология ғылыми-зерттеу институты" шаруашылық жүргізу құқығындағы республикалық мемлекеттік кәсіпорны Қазақстан Республикасы Денсаулық сақтау министрлігінің "Қазақ онкология және радиология ғылыми-зерттеу институты" шаруашылық жүргізу құқығындағы республикалық мемлекеттік кәсіпорнына. </w:t>
      </w:r>
    </w:p>
    <w:bookmarkEnd w:id="794"/>
    <w:bookmarkStart w:name="z970" w:id="795"/>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"Кардиология және ішкі аурулар ғылыми-зерттеу институты" шаруашылық жүргізу құқығындағы республикалық мемлекеттік кәсіпорны Қазақстан Республикасы Денсаулық сақтау министрлігінің "Кардиология және ішкі аурулар ғылыми-зерттеу институты" шаруашылық жүргізу құқығындағы республикалық мемлекеттік кәсіпорнына. </w:t>
      </w:r>
    </w:p>
    <w:bookmarkEnd w:id="795"/>
    <w:bookmarkStart w:name="z971" w:id="796"/>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"С.Ж. Асфендияров атындағы Қазақ ұлттық медицина университеті" шаруашылық жүргізу құқығындағы республикалық мемлекеттік кәсіпорны Қазақстан Республикасы Денсаулық сақтау министрлігінің "С.Ж. Асфендияров атындағы Қазақ ұлттық медицина университеті" шаруашылық жүргізу құқығындағы республикалық мемлекеттік кәсіпорнына.</w:t>
      </w:r>
    </w:p>
    <w:bookmarkEnd w:id="796"/>
    <w:bookmarkStart w:name="z972" w:id="797"/>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министрлігінің "Қарағанды мемлекеттік медицина университеті" шаруашылық жүргізу құқығындағы республикалық мемлекеттік кәсіпорны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кәсіпорнына. </w:t>
      </w:r>
    </w:p>
    <w:bookmarkEnd w:id="797"/>
    <w:bookmarkStart w:name="z973" w:id="798"/>
    <w:p>
      <w:pPr>
        <w:spacing w:after="0"/>
        <w:ind w:left="0"/>
        <w:jc w:val="both"/>
      </w:pPr>
      <w:r>
        <w:rPr>
          <w:rFonts w:ascii="Times New Roman"/>
          <w:b w:val="false"/>
          <w:i w:val="false"/>
          <w:color w:val="000000"/>
          <w:sz w:val="28"/>
        </w:rPr>
        <w:t>
      5. Қазақстан Республикасы Денсаулық сақтау және әлеуметтік даму министрлігінің "Денсаулық сақтауды дамыту республикалық орталығы" шаруашылық жүргізу құқығындағы республикалық мемлекеттік кәсіпорны Қазақстан Республикасы Денсаулық сақтау министрлігінің "Денсаулық сақтауды дамыту республикалық орталығы" шаруашылық жүргізу құқығындағы республикалық мемлекеттік кәсіпорнына.</w:t>
      </w:r>
    </w:p>
    <w:bookmarkEnd w:id="798"/>
    <w:bookmarkStart w:name="z974" w:id="7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Алып тасталды – ҚР Үкіметінің 22.01.2018 </w:t>
      </w:r>
      <w:r>
        <w:rPr>
          <w:rFonts w:ascii="Times New Roman"/>
          <w:b w:val="false"/>
          <w:i w:val="false"/>
          <w:color w:val="000000"/>
          <w:sz w:val="28"/>
        </w:rPr>
        <w:t>№ 24</w:t>
      </w:r>
      <w:r>
        <w:rPr>
          <w:rFonts w:ascii="Times New Roman"/>
          <w:b w:val="false"/>
          <w:i/>
          <w:color w:val="000000"/>
          <w:sz w:val="28"/>
        </w:rPr>
        <w:t xml:space="preserve"> қаулысымен.</w:t>
      </w:r>
    </w:p>
    <w:bookmarkEnd w:id="799"/>
    <w:bookmarkStart w:name="z975" w:id="800"/>
    <w:p>
      <w:pPr>
        <w:spacing w:after="0"/>
        <w:ind w:left="0"/>
        <w:jc w:val="both"/>
      </w:pPr>
      <w:r>
        <w:rPr>
          <w:rFonts w:ascii="Times New Roman"/>
          <w:b w:val="false"/>
          <w:i w:val="false"/>
          <w:color w:val="000000"/>
          <w:sz w:val="28"/>
        </w:rPr>
        <w:t>
      7. Қазақстан Республикасы Денсаулық сақтау және әлеуметтік даму министрлігінің "Тері-венерологиялық ғылыми-зерттеу институты" шаруашылық жүргізу құқығындағы республикалық мемлекеттік кәсіпорны Қазақстан Республикасы Денсаулық сақтау министрлігінің "Тері-венерологиялық ғылыми-зерттеу институты" шаруашылық жүргізу құқығындағы республикалық мемлекеттік кәсіпорнына.</w:t>
      </w:r>
    </w:p>
    <w:bookmarkEnd w:id="800"/>
    <w:bookmarkStart w:name="z976" w:id="801"/>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министрлiгiнiң шаруашылық жүргiзу құқығындағы "Акушерлiк, гинекология және перинатология ғылыми орталығы" республикалық мемлекеттiк кәсiпорны Қазақстан Республикасы Денсаулық сақтау министрлiгiнiң "Акушерлiк, гинекология және перинатология ғылыми орталығы" шаруашылық жүргiзу құқығындағы республикалық мемлекеттiк кәсiпорнына.</w:t>
      </w:r>
    </w:p>
    <w:bookmarkEnd w:id="801"/>
    <w:bookmarkStart w:name="z977" w:id="802"/>
    <w:p>
      <w:pPr>
        <w:spacing w:after="0"/>
        <w:ind w:left="0"/>
        <w:jc w:val="both"/>
      </w:pPr>
      <w:r>
        <w:rPr>
          <w:rFonts w:ascii="Times New Roman"/>
          <w:b w:val="false"/>
          <w:i w:val="false"/>
          <w:color w:val="000000"/>
          <w:sz w:val="28"/>
        </w:rPr>
        <w:t>
      9. Қазақстан Республикасы Денсаулық сақтау және әлеуметтік даму министрлігінің "Семей қаласының мемлекеттік медицина университеті" шаруашылық жүргізу құқығындағы республикалық мемлекеттік кәсіпорны Қазақстан Республикасы Денсаулық сақтау министрлігінің "Семей қаласының мемлекеттік медицина университеті" шаруашылық жүргізу құқығындағы республикалық мемлекеттік кәсіпорнына.</w:t>
      </w:r>
    </w:p>
    <w:bookmarkEnd w:id="802"/>
    <w:bookmarkStart w:name="z978" w:id="803"/>
    <w:p>
      <w:pPr>
        <w:spacing w:after="0"/>
        <w:ind w:left="0"/>
        <w:jc w:val="both"/>
      </w:pPr>
      <w:r>
        <w:rPr>
          <w:rFonts w:ascii="Times New Roman"/>
          <w:b w:val="false"/>
          <w:i w:val="false"/>
          <w:color w:val="000000"/>
          <w:sz w:val="28"/>
        </w:rPr>
        <w:t>
      10. Қазақстан Республикасы Денсаулық сақтау және әлеуметтік даму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кәсіпорнына.</w:t>
      </w:r>
    </w:p>
    <w:bookmarkEnd w:id="803"/>
    <w:bookmarkStart w:name="z979" w:id="804"/>
    <w:p>
      <w:pPr>
        <w:spacing w:after="0"/>
        <w:ind w:left="0"/>
        <w:jc w:val="both"/>
      </w:pPr>
      <w:r>
        <w:rPr>
          <w:rFonts w:ascii="Times New Roman"/>
          <w:b w:val="false"/>
          <w:i w:val="false"/>
          <w:color w:val="000000"/>
          <w:sz w:val="28"/>
        </w:rPr>
        <w:t>
      11. Қазақстан Республикасы Денсаулық сақтау және әлеуметтік даму министрлігінің "Травматология және ортопедия ғылыми-зерттеу институты" шаруашылық жүргізу құқығындағы республикалық мемлекеттік кәсіпорны Қазақстан Республикасы Денсаулық сақтау министрлігінің "Травматология және ортопедия ғылыми-зерттеу институты" шаруашылық жүргізу құқығындағы республикалық мемлекеттік кәсіпорнына.</w:t>
      </w:r>
    </w:p>
    <w:bookmarkEnd w:id="804"/>
    <w:bookmarkStart w:name="z980" w:id="805"/>
    <w:p>
      <w:pPr>
        <w:spacing w:after="0"/>
        <w:ind w:left="0"/>
        <w:jc w:val="both"/>
      </w:pPr>
      <w:r>
        <w:rPr>
          <w:rFonts w:ascii="Times New Roman"/>
          <w:b w:val="false"/>
          <w:i w:val="false"/>
          <w:color w:val="000000"/>
          <w:sz w:val="28"/>
        </w:rPr>
        <w:t>
      12. Қазақстан Республикасы Денсаулық сақтау және әлеуметтік даму министрлігінің "Трансфузиология ғылыми-өндірістік орталығы" шаруашылық жүргізу құқығындағы республикалық мемлекеттік кәсіпорны Қазақстан Республикасы Денсаулық сақтау министрлігінің "Трансфузиология ғылыми-өндірістік орталығы" шаруашылық жүргізу құқығындағы республикалық мемлекеттік кәсіпорнына.</w:t>
      </w:r>
    </w:p>
    <w:bookmarkEnd w:id="805"/>
    <w:bookmarkStart w:name="z981" w:id="806"/>
    <w:p>
      <w:pPr>
        <w:spacing w:after="0"/>
        <w:ind w:left="0"/>
        <w:jc w:val="both"/>
      </w:pPr>
      <w:r>
        <w:rPr>
          <w:rFonts w:ascii="Times New Roman"/>
          <w:b w:val="false"/>
          <w:i w:val="false"/>
          <w:color w:val="000000"/>
          <w:sz w:val="28"/>
        </w:rPr>
        <w:t>
      13. Қазақстан Республикасы Денсаулық сақтау және әлеуметтік даму министрлігінің "Республикалық санитариялық авиация орталығы" шаруашылық жүргізу құқығындағы республикалық мемлекеттік кәсіпорны Қазақстан Республикасы Денсаулық сақтау министрлігінің "Республикалық санитариялық авиация орталығы" шаруашылық жүргізу құқығындағы республикалық мемлекеттік кәсіпорнына.</w:t>
      </w:r>
    </w:p>
    <w:bookmarkEnd w:id="806"/>
    <w:bookmarkStart w:name="z982" w:id="807"/>
    <w:p>
      <w:pPr>
        <w:spacing w:after="0"/>
        <w:ind w:left="0"/>
        <w:jc w:val="both"/>
      </w:pPr>
      <w:r>
        <w:rPr>
          <w:rFonts w:ascii="Times New Roman"/>
          <w:b w:val="false"/>
          <w:i w:val="false"/>
          <w:color w:val="000000"/>
          <w:sz w:val="28"/>
        </w:rPr>
        <w:t>
      14. Қазақстан Республикасы Денсаулық сақтау және әлеуметтік даму министрлігінің "Республикалық психикалық денсаулық ғылыми-практикалық орталығы" шаруашылық жүргізу құқығындағы республикалық мемлекеттік кәсіпорны Қазақстан Республикасы Денсаулық сақтау министрлігінің "Республикалық психикалық денсаулық ғылыми-практикалық орталығы" шаруашылық жүргізу құқығындағы республикалық мемлекеттік кәсіпорнына.</w:t>
      </w:r>
    </w:p>
    <w:bookmarkEnd w:id="807"/>
    <w:bookmarkStart w:name="z983" w:id="808"/>
    <w:p>
      <w:pPr>
        <w:spacing w:after="0"/>
        <w:ind w:left="0"/>
        <w:jc w:val="both"/>
      </w:pPr>
      <w:r>
        <w:rPr>
          <w:rFonts w:ascii="Times New Roman"/>
          <w:b w:val="false"/>
          <w:i w:val="false"/>
          <w:color w:val="000000"/>
          <w:sz w:val="28"/>
        </w:rPr>
        <w:t>
      15. Қазақстан Республикасы Денсаулық сақтау және әлеуметтік даму министрлігінің "Республикалық электрондық денсаулық сақтау орталығы" шаруашылық жүргізу құқығындағы республикалық мемлекеттік кәсіпорны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кәсіпорнына.</w:t>
      </w:r>
    </w:p>
    <w:bookmarkEnd w:id="808"/>
    <w:bookmarkStart w:name="z984" w:id="809"/>
    <w:p>
      <w:pPr>
        <w:spacing w:after="0"/>
        <w:ind w:left="0"/>
        <w:jc w:val="both"/>
      </w:pPr>
      <w:r>
        <w:rPr>
          <w:rFonts w:ascii="Times New Roman"/>
          <w:b w:val="false"/>
          <w:i w:val="false"/>
          <w:color w:val="000000"/>
          <w:sz w:val="28"/>
        </w:rPr>
        <w:t>
      16. Қазақстан Республикасы Денсаулық сақтау және әлеуметтік даму министрлігінің байқау кеңесі бар "Марат Оспанов атындағы Батыс Қазақстан мемлекеттік медицина университеті" шаруашылық жүргізу құқығындағы республикалық мемлекеттік кәсіпорны Қазақстан Республикасы Денсаулық сақтау министрлігінің "Марат Оспанов атындағы Батыс Қазақстан мемлекеттік медицина университеті" шаруашылық жүргізу құқығындағы республикалық мемлекеттік кәсіпорнына.</w:t>
      </w:r>
    </w:p>
    <w:bookmarkEnd w:id="809"/>
    <w:bookmarkStart w:name="z985" w:id="810"/>
    <w:p>
      <w:pPr>
        <w:spacing w:after="0"/>
        <w:ind w:left="0"/>
        <w:jc w:val="both"/>
      </w:pPr>
      <w:r>
        <w:rPr>
          <w:rFonts w:ascii="Times New Roman"/>
          <w:b w:val="false"/>
          <w:i w:val="false"/>
          <w:color w:val="000000"/>
          <w:sz w:val="28"/>
        </w:rPr>
        <w:t>
      17. Қазақстан Республикасы Денсаулық сақтау және әлеуметтік даму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 Қазақстан Республикасы Денсаулық сақтау министрлігінің "ЖИТС-тің алдын алу және оған қарсы күрес жөніндегі республикалық орталық" шаруашылық жүргізу құқығындағы республикалық мемлекеттік кәсіпорнына.</w:t>
      </w:r>
    </w:p>
    <w:bookmarkEnd w:id="810"/>
    <w:bookmarkStart w:name="z986" w:id="811"/>
    <w:p>
      <w:pPr>
        <w:spacing w:after="0"/>
        <w:ind w:left="0"/>
        <w:jc w:val="both"/>
      </w:pPr>
      <w:r>
        <w:rPr>
          <w:rFonts w:ascii="Times New Roman"/>
          <w:b w:val="false"/>
          <w:i w:val="false"/>
          <w:color w:val="000000"/>
          <w:sz w:val="28"/>
        </w:rPr>
        <w:t>
      18. Қазақстан Республикасы Денсаулық сақтау және әлеуметтік даму министрлігінің "Республикалық қан орталығы" шаруашылық жүргізу құқығындағы республикалық мемлекеттік кәсіпорны Қазақстан Республикасы Денсаулық сақтау министрлігінің "Республикалық қан орталығы" шаруашылық жүргізу құқығындағы республикалық мемлекеттік кәсіпорнына.</w:t>
      </w:r>
    </w:p>
    <w:bookmarkEnd w:id="811"/>
    <w:bookmarkStart w:name="z987" w:id="812"/>
    <w:p>
      <w:pPr>
        <w:spacing w:after="0"/>
        <w:ind w:left="0"/>
        <w:jc w:val="both"/>
      </w:pPr>
      <w:r>
        <w:rPr>
          <w:rFonts w:ascii="Times New Roman"/>
          <w:b w:val="false"/>
          <w:i w:val="false"/>
          <w:color w:val="000000"/>
          <w:sz w:val="28"/>
        </w:rPr>
        <w:t>
      19. Қазақстан Республикасы Денсаулық сақтау және әлеуметтік даму министрлігінің "Отан соғысының мүгедектеріне арналған республикалық клиникалық госпиталь" шаруашылық жүргізу құқығындағы республикалық мемлекеттік кәсіпорны Қазақстан Республикасы Денсаулық сақтау министрлігінің "Отан соғысының мүгедектеріне арналған республикалық клиникалық госпиталь" шаруашылық жүргізу құқығындағы республикалық мемлекеттік кәсіпорнына.</w:t>
      </w:r>
    </w:p>
    <w:bookmarkEnd w:id="812"/>
    <w:bookmarkStart w:name="z988" w:id="813"/>
    <w:p>
      <w:pPr>
        <w:spacing w:after="0"/>
        <w:ind w:left="0"/>
        <w:jc w:val="both"/>
      </w:pPr>
      <w:r>
        <w:rPr>
          <w:rFonts w:ascii="Times New Roman"/>
          <w:b w:val="false"/>
          <w:i w:val="false"/>
          <w:color w:val="000000"/>
          <w:sz w:val="28"/>
        </w:rPr>
        <w:t>
      20. Қазақстан Республикасы Денсаулық сақтау және әлеуметтік даму министрлігінің "Педиатрия және балалар хирургиясы ғылыми орталығы" шаруашылық жүргізу құқығындағы республикалық мемлекеттік кәсіпорны Қазақстан Республикасы Денсаулық сақтау министрлігінің "Педиатрия және балалар хирургиясы ғылыми орталығы" шаруашылық жүргізу құқығындағы республикалық мемлекеттік кәсіпорнына.</w:t>
      </w:r>
    </w:p>
    <w:bookmarkEnd w:id="813"/>
    <w:bookmarkStart w:name="z989" w:id="814"/>
    <w:p>
      <w:pPr>
        <w:spacing w:after="0"/>
        <w:ind w:left="0"/>
        <w:jc w:val="both"/>
      </w:pPr>
      <w:r>
        <w:rPr>
          <w:rFonts w:ascii="Times New Roman"/>
          <w:b w:val="false"/>
          <w:i w:val="false"/>
          <w:color w:val="000000"/>
          <w:sz w:val="28"/>
        </w:rPr>
        <w:t>
      21. Қазақстан Республикасы Денсаулық сақтау және әлеуметтік даму министрлігінің "Еңбек гигиенасы және кәсіби аурулар ұлттық орталығы" шаруашылық жүргізу құқығындағы республикалық мемлекеттік кәсіпорны Қазақстан Республикасы Денсаулық сақтау министрлігінің "Еңбек гигиенасы және кәсіби аурулар ұлттық орталығы" шаруашылық жүргізу құқығындағы республикалық мемлекеттік кәсіпорнына.</w:t>
      </w:r>
    </w:p>
    <w:bookmarkEnd w:id="814"/>
    <w:bookmarkStart w:name="z990" w:id="815"/>
    <w:p>
      <w:pPr>
        <w:spacing w:after="0"/>
        <w:ind w:left="0"/>
        <w:jc w:val="both"/>
      </w:pPr>
      <w:r>
        <w:rPr>
          <w:rFonts w:ascii="Times New Roman"/>
          <w:b w:val="false"/>
          <w:i w:val="false"/>
          <w:color w:val="000000"/>
          <w:sz w:val="28"/>
        </w:rPr>
        <w:t>
      22. Қазақстан Республикасы Денсаулық сақтау және әлеуметтік даму министрлігінің "Қазақстан Республикасының Ұлттық фтизиопульмонология ғылыми орталығы" шаруашылық жүргізу құқығындағы республикалық мемлекеттік кәсіпорны Қазақстан Республикасы Денсаулық сақтау министрлігінің "Қазақстан Республикасының Ұлттық фтизиопульмонология ғылыми орталығы" шаруашылық жүргізу құқығындағы республикалық мемлекеттік кәсіпорнына.</w:t>
      </w:r>
    </w:p>
    <w:bookmarkEnd w:id="815"/>
    <w:bookmarkStart w:name="z991" w:id="816"/>
    <w:p>
      <w:pPr>
        <w:spacing w:after="0"/>
        <w:ind w:left="0"/>
        <w:jc w:val="both"/>
      </w:pPr>
      <w:r>
        <w:rPr>
          <w:rFonts w:ascii="Times New Roman"/>
          <w:b w:val="false"/>
          <w:i w:val="false"/>
          <w:color w:val="000000"/>
          <w:sz w:val="28"/>
        </w:rPr>
        <w:t>
      23. Қазақстан Республикасы Денсаулық сақтау және әлеуметтік даму министрлігінің "Отан соғысы мүгедектеріне арналған Орталық клиникалық госпиталь" шаруашылық жүргізу құқығындағы республикалық мемлекеттік кәсіпорны Қазақстан Республикасы Денсаулық сақтау министрлігінің "Отан соғысы мүгедектеріне арналған Орталық клиникалық госпиталь" шаруашылық жүргізу құқығындағы республикалық мемлекеттік кәсіпорнына.</w:t>
      </w:r>
    </w:p>
    <w:bookmarkEnd w:id="816"/>
    <w:bookmarkStart w:name="z992" w:id="817"/>
    <w:p>
      <w:pPr>
        <w:spacing w:after="0"/>
        <w:ind w:left="0"/>
        <w:jc w:val="both"/>
      </w:pPr>
      <w:r>
        <w:rPr>
          <w:rFonts w:ascii="Times New Roman"/>
          <w:b w:val="false"/>
          <w:i w:val="false"/>
          <w:color w:val="000000"/>
          <w:sz w:val="28"/>
        </w:rPr>
        <w:t>
      24. Қазақстан Республикасы Денсаулық сақтау және әлеуметтік даму министрлігінің "Бурабай" республикалық оңалту орталығы" шаруашылық жүргізу құқығындағы республикалық мемлекеттік кәсіпорны Қазақстан Республикасы Денсаулық сақтау министрлігінің "Бурабай" республикалық оңалту орталығы" шаруашылық жүргізу құқығындағы республикалық мемлекеттік кәсіпорны</w:t>
      </w:r>
    </w:p>
    <w:bookmarkEnd w:id="817"/>
    <w:bookmarkStart w:name="z993" w:id="818"/>
    <w:p>
      <w:pPr>
        <w:spacing w:after="0"/>
        <w:ind w:left="0"/>
        <w:jc w:val="both"/>
      </w:pPr>
      <w:r>
        <w:rPr>
          <w:rFonts w:ascii="Times New Roman"/>
          <w:b w:val="false"/>
          <w:i w:val="false"/>
          <w:color w:val="000000"/>
          <w:sz w:val="28"/>
        </w:rPr>
        <w:t>
      25. Қазақстан Республикасы Денсаулық сақтау және әлеуметтік даму министрлігінің "Радиациялық медицина және экология ғылыми-зерттеу институты" республикалық мемлекеттік қазыналық кәсіпорны Қазақстан Республикасы Денсаулық сақтау министрлігінің "Радиациялық медицина және экология ғылыми-зерттеу институты" республикалық мемлекеттік қазыналық кәсіпорнына.</w:t>
      </w:r>
    </w:p>
    <w:bookmarkEnd w:id="818"/>
    <w:bookmarkStart w:name="z994" w:id="819"/>
    <w:p>
      <w:pPr>
        <w:spacing w:after="0"/>
        <w:ind w:left="0"/>
        <w:jc w:val="both"/>
      </w:pPr>
      <w:r>
        <w:rPr>
          <w:rFonts w:ascii="Times New Roman"/>
          <w:b w:val="false"/>
          <w:i w:val="false"/>
          <w:color w:val="000000"/>
          <w:sz w:val="28"/>
        </w:rPr>
        <w:t>
      26. Қазақстан Республикасы Денсаулық сақтау және әлеуметтік даму министрлігінің "Алатау" балалар клиникалық санаторийі" республикалық мемлекеттік қазыналық кәсіпорны Қазақстан Республикасы Денсаулық сақтау министрлігінің "Алатау" балалар клиникалық санаторийі" республикалық мемлекеттік қазыналық кәсіпорнына.</w:t>
      </w:r>
    </w:p>
    <w:bookmarkEnd w:id="819"/>
    <w:bookmarkStart w:name="z995" w:id="820"/>
    <w:p>
      <w:pPr>
        <w:spacing w:after="0"/>
        <w:ind w:left="0"/>
        <w:jc w:val="both"/>
      </w:pPr>
      <w:r>
        <w:rPr>
          <w:rFonts w:ascii="Times New Roman"/>
          <w:b w:val="false"/>
          <w:i w:val="false"/>
          <w:color w:val="000000"/>
          <w:sz w:val="28"/>
        </w:rPr>
        <w:t>
      27. Қазақстан Республикасы Денсаулық сақтау және әлеуметтік даму министрлігінің "Балбұлақ" республикалық балаларды оңалту орталығы" республикалық мемлекеттік қазыналық кәсіпорны Қазақстан Республикасы Денсаулық сақтау министрлігінің "Балбұлақ" республикалық балаларды оңалту орталығы" республикалық мемлекеттік қазыналық кәсіпорнына.</w:t>
      </w:r>
    </w:p>
    <w:bookmarkEnd w:id="820"/>
    <w:bookmarkStart w:name="z996" w:id="821"/>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мекемелер</w:t>
      </w:r>
    </w:p>
    <w:bookmarkEnd w:id="821"/>
    <w:bookmarkStart w:name="z997" w:id="822"/>
    <w:p>
      <w:pPr>
        <w:spacing w:after="0"/>
        <w:ind w:left="0"/>
        <w:jc w:val="both"/>
      </w:pPr>
      <w:r>
        <w:rPr>
          <w:rFonts w:ascii="Times New Roman"/>
          <w:b w:val="false"/>
          <w:i w:val="false"/>
          <w:color w:val="000000"/>
          <w:sz w:val="28"/>
        </w:rPr>
        <w:t>
      1. Қазақстан Республикасы Денсаулық сақтау және әлеуметтік даму министрлігінің "Қазақ республикалық лепрозорийі" мемлекеттік мекемесі Қазақстан Республикасы Денсаулық сақтау министрлігінің "Қазақ республикалық лепрозорийі" республикалық мемлекеттік мекемесіне.</w:t>
      </w:r>
    </w:p>
    <w:bookmarkEnd w:id="822"/>
    <w:bookmarkStart w:name="z998" w:id="82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"Жіті бақыланатын мамандандырылған үлгідегі республикалық психиатриялық аурухана" мемлекеттік мекемесі Қазақстан Республикасы Денсаулық сақтау министрлігінің "Жіті бақыланатын мамандандырылған үлгідегі республикалық психиатриялық аурухана" республикалық мемлекеттік мекемесіне.</w:t>
      </w:r>
    </w:p>
    <w:bookmarkEnd w:id="823"/>
    <w:p>
      <w:pPr>
        <w:spacing w:after="0"/>
        <w:ind w:left="0"/>
        <w:jc w:val="both"/>
      </w:pPr>
      <w:r>
        <w:rPr>
          <w:rFonts w:ascii="Times New Roman"/>
          <w:b w:val="false"/>
          <w:i w:val="false"/>
          <w:color w:val="000000"/>
          <w:sz w:val="28"/>
        </w:rPr>
        <w:t>
      3. Қазақстан Республикасы Денсаулық сақтау және әлеуметтік даму министрлігінің "Республикалық арнайы медициналық қамтамасыз ету орталығы" мемлекеттік мекемесі Қазақстан Республикасы Денсаулық сақтау министрлігінің "Республикалық арнайы медициналық қамтамасыз ету орталығы" республикалық мемлекеттік мекемесіне.</w:t>
      </w:r>
    </w:p>
    <w:p>
      <w:pPr>
        <w:spacing w:after="0"/>
        <w:ind w:left="0"/>
        <w:jc w:val="both"/>
      </w:pPr>
      <w:bookmarkStart w:name="z999" w:id="824"/>
      <w:r>
        <w:rPr>
          <w:rFonts w:ascii="Times New Roman"/>
          <w:b w:val="false"/>
          <w:i w:val="false"/>
          <w:color w:val="000000"/>
          <w:sz w:val="28"/>
        </w:rPr>
        <w:t>
      Қазақстан Республикасы</w:t>
      </w:r>
    </w:p>
    <w:bookmarkEnd w:id="824"/>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
      2017 жылғы 17 ақпандағы</w:t>
      </w:r>
    </w:p>
    <w:p>
      <w:pPr>
        <w:spacing w:after="0"/>
        <w:ind w:left="0"/>
        <w:jc w:val="both"/>
      </w:pPr>
      <w:r>
        <w:rPr>
          <w:rFonts w:ascii="Times New Roman"/>
          <w:b w:val="false"/>
          <w:i w:val="false"/>
          <w:color w:val="000000"/>
          <w:sz w:val="28"/>
        </w:rPr>
        <w:t>№ 71 қаулысына</w:t>
      </w:r>
    </w:p>
    <w:p>
      <w:pPr>
        <w:spacing w:after="0"/>
        <w:ind w:left="0"/>
        <w:jc w:val="both"/>
      </w:pPr>
      <w:r>
        <w:rPr>
          <w:rFonts w:ascii="Times New Roman"/>
          <w:b w:val="false"/>
          <w:i w:val="false"/>
          <w:color w:val="000000"/>
          <w:sz w:val="28"/>
        </w:rPr>
        <w:t>3-қосымша</w:t>
      </w:r>
    </w:p>
    <w:bookmarkStart w:name="z1000" w:id="82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министрлігінің Тұтынушылардың құқықтарын қорғау комитетінің қайта аталатын мемлекеттік заңды тұлғаларының тізбесі</w:t>
      </w:r>
    </w:p>
    <w:bookmarkEnd w:id="825"/>
    <w:bookmarkStart w:name="z1001" w:id="826"/>
    <w:p>
      <w:pPr>
        <w:spacing w:after="0"/>
        <w:ind w:left="0"/>
        <w:jc w:val="both"/>
      </w:pPr>
      <w:r>
        <w:rPr>
          <w:rFonts w:ascii="Times New Roman"/>
          <w:b w:val="false"/>
          <w:i w:val="false"/>
          <w:color w:val="000000"/>
          <w:sz w:val="28"/>
        </w:rPr>
        <w:t xml:space="preserve">
      </w:t>
      </w:r>
      <w:r>
        <w:rPr>
          <w:rFonts w:ascii="Times New Roman"/>
          <w:b/>
          <w:i w:val="false"/>
          <w:color w:val="000000"/>
          <w:sz w:val="28"/>
        </w:rPr>
        <w:t>1. Мемлекеттік кәсіпорындар</w:t>
      </w:r>
    </w:p>
    <w:bookmarkEnd w:id="826"/>
    <w:bookmarkStart w:name="z1002" w:id="827"/>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"Хамза Жұматов атындағы Гигиена және эпидемиология ғылыми орталығы" республикалық мемлекеттік қазыналық кәсіпорны Қазақстан Республикасы Денсаулық сақтау министрлігі Қоғамдық денсаулық сақтау комитетінің "Хамза Жұматов атындағы Гигиена және эпидемиология ғылыми орталығы" республикалық мемлекеттік қазыналық кәсіпорнына.</w:t>
      </w:r>
    </w:p>
    <w:bookmarkEnd w:id="827"/>
    <w:bookmarkStart w:name="z1003" w:id="828"/>
    <w:p>
      <w:pPr>
        <w:spacing w:after="0"/>
        <w:ind w:left="0"/>
        <w:jc w:val="both"/>
      </w:pP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 Қазақстан Республикасы Денсаулық сақтау министрлігі Қоғамдық денсаулық сақтау комитетінің "Масғұт Айқымбаев атындағы Қазақ карантиндік және зооноздық инфекциялар ғылыми орталығы" шаруашылық жүргізу құқығындағы республикалық мемлекеттік кәсіпорнына.</w:t>
      </w:r>
    </w:p>
    <w:bookmarkEnd w:id="828"/>
    <w:bookmarkStart w:name="z1004" w:id="829"/>
    <w:p>
      <w:pPr>
        <w:spacing w:after="0"/>
        <w:ind w:left="0"/>
        <w:jc w:val="both"/>
      </w:pP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"Санитариялық-эпидемиологиялық сараптама және мониторинг ғылыми-практикалық орталығы" шаруашылық жүргізу құқығындағы республикалық мемлекеттік кәсіпорны Қазақстан Республикасы Денсаулық сақтау министрлігі Қоғамдық денсаулық сақтау комитетінің "Санитариялық-эпидемиологиялық сараптама және мониторинг ғылыми-практикалық орталығы" шаруашылық жүргізу құқығындағы республикалық мемлекеттік кәсіпорнына.</w:t>
      </w:r>
    </w:p>
    <w:bookmarkEnd w:id="829"/>
    <w:bookmarkStart w:name="z1005" w:id="830"/>
    <w:p>
      <w:pPr>
        <w:spacing w:after="0"/>
        <w:ind w:left="0"/>
        <w:jc w:val="both"/>
      </w:pPr>
      <w:r>
        <w:rPr>
          <w:rFonts w:ascii="Times New Roman"/>
          <w:b w:val="false"/>
          <w:i w:val="false"/>
          <w:color w:val="000000"/>
          <w:sz w:val="28"/>
        </w:rPr>
        <w:t>
      4. Қазақстан Республикасы Ұлттық экономика министрлігі Тұтынушылардың құқықтарын қорғау комитетінің "Ұлттық сараптама орталығы" шаруашылық жүргізу құқығындағы республикалық мемлекеттік кәсіпорны Қазақстан Республикасы Денсаулық сақтау министрлігі Қоғамдық денсаулық сақтау комитетінің "Ұлттық сараптама орталығы" шаруашылық жүргізу құқығындағы республикалық мемлекеттік кәсіпорнына.</w:t>
      </w:r>
    </w:p>
    <w:bookmarkEnd w:id="830"/>
    <w:bookmarkStart w:name="z1006" w:id="831"/>
    <w:p>
      <w:pPr>
        <w:spacing w:after="0"/>
        <w:ind w:left="0"/>
        <w:jc w:val="both"/>
      </w:pPr>
      <w:r>
        <w:rPr>
          <w:rFonts w:ascii="Times New Roman"/>
          <w:b w:val="false"/>
          <w:i w:val="false"/>
          <w:color w:val="000000"/>
          <w:sz w:val="28"/>
        </w:rPr>
        <w:t xml:space="preserve">
      </w:t>
      </w:r>
      <w:r>
        <w:rPr>
          <w:rFonts w:ascii="Times New Roman"/>
          <w:b/>
          <w:i w:val="false"/>
          <w:color w:val="000000"/>
          <w:sz w:val="28"/>
        </w:rPr>
        <w:t>2. Мемлекеттік мекемелер</w:t>
      </w:r>
    </w:p>
    <w:bookmarkEnd w:id="831"/>
    <w:bookmarkStart w:name="z1007" w:id="832"/>
    <w:p>
      <w:pPr>
        <w:spacing w:after="0"/>
        <w:ind w:left="0"/>
        <w:jc w:val="both"/>
      </w:pPr>
      <w:r>
        <w:rPr>
          <w:rFonts w:ascii="Times New Roman"/>
          <w:b w:val="false"/>
          <w:i w:val="false"/>
          <w:color w:val="000000"/>
          <w:sz w:val="28"/>
        </w:rPr>
        <w:t>
      1. Қазақстан Республикасы Ұлттық экономика министрлігі Тұтынушылардың құқықтарын қорғау комитетінің "Арал теңізі обаға қарсы күрес станциясы" мемлекеттік мекемесі Қазақстан Республикасы Денсаулық сақтау министрлігі Қоғамдық денсаулық сақтау комитетінің "Арал теңізі обаға қарсы күрес станциясы" мемлекеттік мекемесіне.</w:t>
      </w:r>
    </w:p>
    <w:bookmarkEnd w:id="832"/>
    <w:bookmarkStart w:name="z1008" w:id="833"/>
    <w:p>
      <w:pPr>
        <w:spacing w:after="0"/>
        <w:ind w:left="0"/>
        <w:jc w:val="both"/>
      </w:pPr>
      <w:r>
        <w:rPr>
          <w:rFonts w:ascii="Times New Roman"/>
          <w:b w:val="false"/>
          <w:i w:val="false"/>
          <w:color w:val="000000"/>
          <w:sz w:val="28"/>
        </w:rPr>
        <w:t>
      2. Қазақстан Республикасы Ұлттық экономика министрлігі Тұтынушылардың құқықтарын қорғау комитетінің "Ақтөбе обаға қарсы күрес станциясы" мемлекеттік мекемесі Қазақстан Республикасы Денсаулық сақтау министрлігі Қоғамдық денсаулық сақтау комитетінің "Ақтөбе обаға қарсы күрес станциясы" мемлекеттік мекемесіне.</w:t>
      </w:r>
    </w:p>
    <w:bookmarkEnd w:id="833"/>
    <w:bookmarkStart w:name="z1009" w:id="834"/>
    <w:p>
      <w:pPr>
        <w:spacing w:after="0"/>
        <w:ind w:left="0"/>
        <w:jc w:val="both"/>
      </w:pPr>
      <w:r>
        <w:rPr>
          <w:rFonts w:ascii="Times New Roman"/>
          <w:b w:val="false"/>
          <w:i w:val="false"/>
          <w:color w:val="000000"/>
          <w:sz w:val="28"/>
        </w:rPr>
        <w:t>
      3. Қазақстан Республикасы Ұлттық экономика министрлігі Тұтынушылардың құқықтарын қорғау комитетінің "Атырау обаға қарсы күрес станциясы" мемлекеттік мекемесі Қазақстан Республикасы Денсаулық сақтау министрлігі Қоғамдық денсаулық сақтау комитетінің "Атырау обаға қарсы күрес станциясы" мемлекеттік мекемесіне.</w:t>
      </w:r>
    </w:p>
    <w:bookmarkEnd w:id="834"/>
    <w:bookmarkStart w:name="z1010" w:id="835"/>
    <w:p>
      <w:pPr>
        <w:spacing w:after="0"/>
        <w:ind w:left="0"/>
        <w:jc w:val="both"/>
      </w:pPr>
      <w:r>
        <w:rPr>
          <w:rFonts w:ascii="Times New Roman"/>
          <w:b w:val="false"/>
          <w:i w:val="false"/>
          <w:color w:val="000000"/>
          <w:sz w:val="28"/>
        </w:rPr>
        <w:t>
      4. Қазақстан Республикасы Ұлттық экономика министрлігі Тұтынушылардың құқықтарын қорғау комитетінің "Жамбыл обаға қарсы күрес станциясы" мемлекеттік мекемесі Қазақстан Республикасы Денсаулық сақтау министрлігі Қоғамдық денсаулық сақтау комитетінің "Жамбыл обаға қарсы күрес станциясы" мемлекеттік мекемесіне.</w:t>
      </w:r>
    </w:p>
    <w:bookmarkEnd w:id="835"/>
    <w:bookmarkStart w:name="z1011" w:id="836"/>
    <w:p>
      <w:pPr>
        <w:spacing w:after="0"/>
        <w:ind w:left="0"/>
        <w:jc w:val="both"/>
      </w:pPr>
      <w:r>
        <w:rPr>
          <w:rFonts w:ascii="Times New Roman"/>
          <w:b w:val="false"/>
          <w:i w:val="false"/>
          <w:color w:val="000000"/>
          <w:sz w:val="28"/>
        </w:rPr>
        <w:t>
      5. Қазақстан Республикасы Ұлттық экономика министрлігі Тұтынушылардың құқықтарын қорғау комитетінің "Қызылорда обаға қарсы күрес станциясы" мемлекеттік мекемесі Қазақстан Республикасы Денсаулық сақтау министрлігі Қоғамдық денсаулық сақтау комитетінің "Қызылорда обаға қарсы күрес станциясы" мемлекеттік мекемесіне.</w:t>
      </w:r>
    </w:p>
    <w:bookmarkEnd w:id="836"/>
    <w:bookmarkStart w:name="z1012" w:id="837"/>
    <w:p>
      <w:pPr>
        <w:spacing w:after="0"/>
        <w:ind w:left="0"/>
        <w:jc w:val="both"/>
      </w:pPr>
      <w:r>
        <w:rPr>
          <w:rFonts w:ascii="Times New Roman"/>
          <w:b w:val="false"/>
          <w:i w:val="false"/>
          <w:color w:val="000000"/>
          <w:sz w:val="28"/>
        </w:rPr>
        <w:t>
      6. Қазақстан Республикасы Ұлттық экономика министрлігі Тұтынушылардың құқықтарын қорғау комитетінің "Маңғыстау обаға қарсы күрес станциясы" мемлекеттік мекемесі Қазақстан Республикасы Денсаулық сақтау министрлігі Қоғамдық денсаулық сақтау комитетінің "Маңғыстау обаға қарсы күрес станциясы" мемлекеттік мекемесіне.</w:t>
      </w:r>
    </w:p>
    <w:bookmarkEnd w:id="837"/>
    <w:bookmarkStart w:name="z1013" w:id="838"/>
    <w:p>
      <w:pPr>
        <w:spacing w:after="0"/>
        <w:ind w:left="0"/>
        <w:jc w:val="both"/>
      </w:pPr>
      <w:r>
        <w:rPr>
          <w:rFonts w:ascii="Times New Roman"/>
          <w:b w:val="false"/>
          <w:i w:val="false"/>
          <w:color w:val="000000"/>
          <w:sz w:val="28"/>
        </w:rPr>
        <w:t>
      7. Қазақстан Республикасы Ұлттық экономика министрлігі Тұтынушылардың құқықтарын қорғау комитетінің "Орал обаға қарсы күрес станциясы" мемлекеттік мекемесі Қазақстан Республикасы Денсаулық сақтау министрлігі Қоғамдық денсаулық сақтау комитетінің "Орал обаға қарсы күрес станциясы" мемлекеттік мекемесіне.</w:t>
      </w:r>
    </w:p>
    <w:bookmarkEnd w:id="838"/>
    <w:bookmarkStart w:name="z1014" w:id="839"/>
    <w:p>
      <w:pPr>
        <w:spacing w:after="0"/>
        <w:ind w:left="0"/>
        <w:jc w:val="both"/>
      </w:pPr>
      <w:r>
        <w:rPr>
          <w:rFonts w:ascii="Times New Roman"/>
          <w:b w:val="false"/>
          <w:i w:val="false"/>
          <w:color w:val="000000"/>
          <w:sz w:val="28"/>
        </w:rPr>
        <w:t>
      8. Қазақстан Республикасы Ұлттық экономика министрлігі Тұтынушылардың құқықтарын қорғау комитетінің "Талдықорған обаға қарсы күрес станциясы" мемлекеттік мекемесі Қазақстан Республикасы Денсаулық сақтау министрлігі Қоғамдық денсаулық сақтау комитетінің "Талдықорған обаға қарсы күрес станциясы" мемлекеттік мекемесіне.</w:t>
      </w:r>
    </w:p>
    <w:bookmarkEnd w:id="839"/>
    <w:bookmarkStart w:name="z1015" w:id="840"/>
    <w:p>
      <w:pPr>
        <w:spacing w:after="0"/>
        <w:ind w:left="0"/>
        <w:jc w:val="both"/>
      </w:pPr>
      <w:r>
        <w:rPr>
          <w:rFonts w:ascii="Times New Roman"/>
          <w:b w:val="false"/>
          <w:i w:val="false"/>
          <w:color w:val="000000"/>
          <w:sz w:val="28"/>
        </w:rPr>
        <w:t>
      9. Қазақстан Республикасы Ұлттық экономика министрлігі Тұтынушылардың құқықтарын қорғау комитетінің "Шымкент обаға қарсы күрес станциясы" мемлекеттік мекемесі Қазақстан Республикасы Денсаулық сақтау министрлігі Қоғамдық денсаулық сақтау комитетінің "Шымкент обаға қарсы күрес станциясы" мемлекеттік мекемесіне.</w:t>
      </w:r>
    </w:p>
    <w:bookmarkEnd w:id="840"/>
    <w:p>
      <w:pPr>
        <w:spacing w:after="0"/>
        <w:ind w:left="0"/>
        <w:jc w:val="both"/>
      </w:pPr>
      <w:bookmarkStart w:name="z1016" w:id="841"/>
      <w:r>
        <w:rPr>
          <w:rFonts w:ascii="Times New Roman"/>
          <w:b w:val="false"/>
          <w:i w:val="false"/>
          <w:color w:val="000000"/>
          <w:sz w:val="28"/>
        </w:rPr>
        <w:t>
      Қазақстан Республикасы</w:t>
      </w:r>
    </w:p>
    <w:bookmarkEnd w:id="841"/>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
      2017 жылғы 17 ақпандағы</w:t>
      </w:r>
    </w:p>
    <w:p>
      <w:pPr>
        <w:spacing w:after="0"/>
        <w:ind w:left="0"/>
        <w:jc w:val="both"/>
      </w:pPr>
      <w:r>
        <w:rPr>
          <w:rFonts w:ascii="Times New Roman"/>
          <w:b w:val="false"/>
          <w:i w:val="false"/>
          <w:color w:val="000000"/>
          <w:sz w:val="28"/>
        </w:rPr>
        <w:t>№ 71 қаулысына</w:t>
      </w:r>
    </w:p>
    <w:p>
      <w:pPr>
        <w:spacing w:after="0"/>
        <w:ind w:left="0"/>
        <w:jc w:val="both"/>
      </w:pPr>
      <w:r>
        <w:rPr>
          <w:rFonts w:ascii="Times New Roman"/>
          <w:b w:val="false"/>
          <w:i w:val="false"/>
          <w:color w:val="000000"/>
          <w:sz w:val="28"/>
        </w:rPr>
        <w:t>4-қосымша</w:t>
      </w:r>
    </w:p>
    <w:bookmarkStart w:name="z1017" w:id="84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күші жойылған кейбір шешімдерінің тізбесі</w:t>
      </w:r>
    </w:p>
    <w:bookmarkEnd w:id="842"/>
    <w:bookmarkStart w:name="z1018" w:id="843"/>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министрлiгінiң кейбiр мәселелерi туралы" Қазақстан Республикасы Үкіметінің 2014 жылғы 23 қыркүйектегі № 1005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59-60, 551-құжат).</w:t>
      </w:r>
    </w:p>
    <w:bookmarkEnd w:id="843"/>
    <w:bookmarkStart w:name="z1019" w:id="844"/>
    <w:p>
      <w:pPr>
        <w:spacing w:after="0"/>
        <w:ind w:left="0"/>
        <w:jc w:val="both"/>
      </w:pPr>
      <w:r>
        <w:rPr>
          <w:rFonts w:ascii="Times New Roman"/>
          <w:b w:val="false"/>
          <w:i w:val="false"/>
          <w:color w:val="000000"/>
          <w:sz w:val="28"/>
        </w:rPr>
        <w:t xml:space="preserve">
      2. "Сот сараптамасының кейбір мәселелері туралы" Қазақстан Республикасы Үкіметінің 2014 жылғы 30 желтоқсандағы № 1403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83-84, 724-құжат).</w:t>
      </w:r>
    </w:p>
    <w:bookmarkEnd w:id="844"/>
    <w:bookmarkStart w:name="z1020" w:id="845"/>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 енгізу туралы" Қазақстан Республикасы Үкіметінің 2015 жылғы 26 қаңтардағы № 18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2015 ж., № 2, 9-құжат).</w:t>
      </w:r>
    </w:p>
    <w:bookmarkEnd w:id="845"/>
    <w:bookmarkStart w:name="z1021" w:id="846"/>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министрлігінің кейбір мәселелері туралы" Қазақстан Республикасы Үкіметінің 2015 жылғы 15 сәуірдегі № 236 қаулысының 4-тармағының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2015 ж., № 22, 129-құжат).</w:t>
      </w:r>
    </w:p>
    <w:bookmarkEnd w:id="846"/>
    <w:bookmarkStart w:name="z1022" w:id="847"/>
    <w:p>
      <w:pPr>
        <w:spacing w:after="0"/>
        <w:ind w:left="0"/>
        <w:jc w:val="both"/>
      </w:pPr>
      <w:r>
        <w:rPr>
          <w:rFonts w:ascii="Times New Roman"/>
          <w:b w:val="false"/>
          <w:i w:val="false"/>
          <w:color w:val="000000"/>
          <w:sz w:val="28"/>
        </w:rPr>
        <w:t xml:space="preserve">
      5. "Қазақстан Республикасы Үкіметінің кейбір шешімдеріне өзгерістер мен толықтырулар енгізу туралы" Қазақстан Республикасы Үкіметінің 2015 жылғы 9 маусымдағы № 425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2015 ж., № 33, 221-құжат).</w:t>
      </w:r>
    </w:p>
    <w:bookmarkEnd w:id="847"/>
    <w:bookmarkStart w:name="z1023" w:id="848"/>
    <w:p>
      <w:pPr>
        <w:spacing w:after="0"/>
        <w:ind w:left="0"/>
        <w:jc w:val="both"/>
      </w:pPr>
      <w:r>
        <w:rPr>
          <w:rFonts w:ascii="Times New Roman"/>
          <w:b w:val="false"/>
          <w:i w:val="false"/>
          <w:color w:val="000000"/>
          <w:sz w:val="28"/>
        </w:rPr>
        <w:t xml:space="preserve">
      6. "Қазақстан Республикасы Үкіметінің кейбір шешімдеріне өзгерістер мен толықтырулар енгізу туралы" Қазақстан Республикасы Үкіметінің 2015 жылғы 10 желтоқсандағы № 988 қаулысымен бекітілген Қазақстан Республикасы Үкіметінің кейбiр шешiмдерiне енгізілетін өзгерiстер мен толықтырулардың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2015 ж., № 63-64, 496-құжат).</w:t>
      </w:r>
    </w:p>
    <w:bookmarkEnd w:id="848"/>
    <w:bookmarkStart w:name="z1024" w:id="849"/>
    <w:p>
      <w:pPr>
        <w:spacing w:after="0"/>
        <w:ind w:left="0"/>
        <w:jc w:val="both"/>
      </w:pPr>
      <w:r>
        <w:rPr>
          <w:rFonts w:ascii="Times New Roman"/>
          <w:b w:val="false"/>
          <w:i w:val="false"/>
          <w:color w:val="000000"/>
          <w:sz w:val="28"/>
        </w:rPr>
        <w:t xml:space="preserve">
      7. "Азаматтарға арналған үкімет" мемлекеттік корпорациясы" коммерциялық емес акционерлік қоғамын құру туралы" Қазақстан Республикасы Үкіметінің 2016 жылғы 29 қаңтардағы № 39 қаулысымен бекітілген Қазақстан Республикасы Үкiметiнiң кейбір шешiмдерiне енгiзiлетiн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2016 ж., № 7, 31-құжат).</w:t>
      </w:r>
    </w:p>
    <w:bookmarkEnd w:id="849"/>
    <w:bookmarkStart w:name="z1025" w:id="850"/>
    <w:p>
      <w:pPr>
        <w:spacing w:after="0"/>
        <w:ind w:left="0"/>
        <w:jc w:val="both"/>
      </w:pPr>
      <w:r>
        <w:rPr>
          <w:rFonts w:ascii="Times New Roman"/>
          <w:b w:val="false"/>
          <w:i w:val="false"/>
          <w:color w:val="000000"/>
          <w:sz w:val="28"/>
        </w:rPr>
        <w:t xml:space="preserve">
      8. "Қазақстан Республикасы Денсаулық сақтау және әлеуметтік даму министрлiгінiң кейбiр мәселелерi туралы" Қазақстан Республикасы Үкіметінің 2014 жылғы 23 қыркүйектегі № 1005 қаулысына өзгерістер енгізу туралы" Қазақстан Республикасы Үкіметінің 2016 жылғы 8 маусымдағы № 339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35, 204-құжат).</w:t>
      </w:r>
    </w:p>
    <w:bookmarkEnd w:id="850"/>
    <w:bookmarkStart w:name="z1026" w:id="851"/>
    <w:p>
      <w:pPr>
        <w:spacing w:after="0"/>
        <w:ind w:left="0"/>
        <w:jc w:val="both"/>
      </w:pPr>
      <w:r>
        <w:rPr>
          <w:rFonts w:ascii="Times New Roman"/>
          <w:b w:val="false"/>
          <w:i w:val="false"/>
          <w:color w:val="000000"/>
          <w:sz w:val="28"/>
        </w:rPr>
        <w:t xml:space="preserve">
      9. "Әлеуметтік медициналық сақтандыру қорын құру туралы" Қазақстан Республикасы Үкіметінің 2016 жылғы 1 шілдедегі № 389 қаулысымен бекітілген Қазақстан Республикасы Үкіметінің кейбір шешімдеріне енгізілетін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851"/>
    <w:bookmarkStart w:name="z1027" w:id="852"/>
    <w:p>
      <w:pPr>
        <w:spacing w:after="0"/>
        <w:ind w:left="0"/>
        <w:jc w:val="both"/>
      </w:pPr>
      <w:r>
        <w:rPr>
          <w:rFonts w:ascii="Times New Roman"/>
          <w:b w:val="false"/>
          <w:i w:val="false"/>
          <w:color w:val="000000"/>
          <w:sz w:val="28"/>
        </w:rPr>
        <w:t xml:space="preserve">
      10. "Жұмыспен қамту мәселелері жөніндегі ақпараттық-талдау орталығы" акционерлік қоғамын қайта атау туралы" Қазақстан Республикасы Үкіметінің 2016 жылғы 1 шілдедегі № 391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2016 ж., № 39, 232-құжат).</w:t>
      </w:r>
    </w:p>
    <w:bookmarkEnd w:id="852"/>
    <w:bookmarkStart w:name="z1028" w:id="853"/>
    <w:p>
      <w:pPr>
        <w:spacing w:after="0"/>
        <w:ind w:left="0"/>
        <w:jc w:val="both"/>
      </w:pPr>
      <w:r>
        <w:rPr>
          <w:rFonts w:ascii="Times New Roman"/>
          <w:b w:val="false"/>
          <w:i w:val="false"/>
          <w:color w:val="000000"/>
          <w:sz w:val="28"/>
        </w:rPr>
        <w:t xml:space="preserve">
      11. "Қазақстан Республикасы Денсаулық сақтау және әлеуметтік даму министрлігінің "Оңтүстік Қазақстан мемлекеттік фармацевтика академиясы" шаруашылық жүргізу құқығындағы республикалық мемлекеттік кәсіпорнын қайта ұйымдастыру туралы" Қазақстан Республикасы Үкіметінің 2016 жылғы 9 қарашадағы № 681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2016 ж., № 57, 363-құжат).</w:t>
      </w:r>
    </w:p>
    <w:bookmarkEnd w:id="853"/>
    <w:bookmarkStart w:name="z1029" w:id="854"/>
    <w:p>
      <w:pPr>
        <w:spacing w:after="0"/>
        <w:ind w:left="0"/>
        <w:jc w:val="both"/>
      </w:pPr>
      <w:r>
        <w:rPr>
          <w:rFonts w:ascii="Times New Roman"/>
          <w:b w:val="false"/>
          <w:i w:val="false"/>
          <w:color w:val="000000"/>
          <w:sz w:val="28"/>
        </w:rPr>
        <w:t xml:space="preserve">
      12. "Қазақстан Республикасы Үкіметінің кейбір шешімдеріне өзгерістер мен толықтыру енгізу туралы" Қазақстан Республикасы Үкіметінің 2016 жылғы 18 қарашадағы № 706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2016 ж., № 59-60, 376-құжат).</w:t>
      </w:r>
    </w:p>
    <w:bookmarkEnd w:id="854"/>
    <w:bookmarkStart w:name="z1030" w:id="855"/>
    <w:p>
      <w:pPr>
        <w:spacing w:after="0"/>
        <w:ind w:left="0"/>
        <w:jc w:val="both"/>
      </w:pPr>
      <w:r>
        <w:rPr>
          <w:rFonts w:ascii="Times New Roman"/>
          <w:b w:val="false"/>
          <w:i w:val="false"/>
          <w:color w:val="000000"/>
          <w:sz w:val="28"/>
        </w:rPr>
        <w:t xml:space="preserve">
      13. "Қазақстан Республикасы Денсаулық сақтау және әлеуметтік даму министрлігінің жекелеген кәсіпорындарын қайта ұйымдастыру туралы" Қазақстан Республикасы Үкіметінің 2016 жылғы 28 желтоқсандағы № 880 қаулысының </w:t>
      </w:r>
      <w:r>
        <w:rPr>
          <w:rFonts w:ascii="Times New Roman"/>
          <w:b w:val="false"/>
          <w:i w:val="false"/>
          <w:color w:val="000000"/>
          <w:sz w:val="28"/>
        </w:rPr>
        <w:t>4-тармағының</w:t>
      </w:r>
      <w:r>
        <w:rPr>
          <w:rFonts w:ascii="Times New Roman"/>
          <w:b w:val="false"/>
          <w:i w:val="false"/>
          <w:color w:val="000000"/>
          <w:sz w:val="28"/>
        </w:rPr>
        <w:t xml:space="preserve"> 2) тармақшасы.</w:t>
      </w:r>
    </w:p>
    <w:bookmarkEnd w:id="855"/>
    <w:bookmarkStart w:name="z1031" w:id="856"/>
    <w:p>
      <w:pPr>
        <w:spacing w:after="0"/>
        <w:ind w:left="0"/>
        <w:jc w:val="both"/>
      </w:pPr>
      <w:r>
        <w:rPr>
          <w:rFonts w:ascii="Times New Roman"/>
          <w:b w:val="false"/>
          <w:i w:val="false"/>
          <w:color w:val="000000"/>
          <w:sz w:val="28"/>
        </w:rPr>
        <w:t xml:space="preserve">
      14. "Қазақстан Республикасы Денсаулық сақтау және әлеуметтік даму министрлігінің қарамағындағы республикалық мемлекеттік қазыналық кәсіпорындарды қайта ұйымдастырудың кейбір мәселелері туралы" Қазақстан Республикасы Үкіметінің 2017 жылғы 18 қаңтардағы № 8 қаулысының 5-тармағының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8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