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5435" w14:textId="4785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наурыздағы № 144 қаулысы. Күші жойылды - Қазақстан Республикасы Үкіметінің 2018 жылғы 6 сәуірдегі № 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14, 76-құжат)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бензин (авиациялық бензинді қоспағанда) мен дизель отынына арналған акциз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сәуірден бастап қолданысқа енгізiледі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Бензин (авиациялық бензинді қоспағанда) мен дизель отынына арналған акциз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87"/>
        <w:gridCol w:w="5901"/>
        <w:gridCol w:w="6013"/>
      </w:tblGrid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акциз мөлшерлемелері (теңгемен)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 бензинді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(ЕАЭО СЭҚ ТН коды 2710 12411 0-2710 12590 0)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(ЕАЭО СЭҚ ТН коды 2710 19310 0-2710 19 480 0)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108"/>
        <w:gridCol w:w="2334"/>
        <w:gridCol w:w="193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 және дизель отынын көтерме саудада өткізуі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 және дизель отынын көтерме саудада өткізуі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(қараша – мамыр)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авиациялық бензинді қоспағанда) және дизель отынын көтерме саудада өткізуі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Өндірушілердің бензинді (авиациялық бензинді қоспағанда) және дизель отынын бөлшек саудада өткізуі, өздерінің өндірістік қажеттілігіне пайдалануы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Өндірушілердің бензинді (авиациялық бензинді қоспағанда) және дизель отынын бөлшек саудада өткізуі, өздерінің өндірістік қажеттілігіне пайдалануы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(қараша – мамыр)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бензинді (авиациялық бензинді қоспағанда) және дизель отынын бөлшек саудада өткізуі, өздерінің өндірістік қажеттілігіне пайдалануы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279-бабының 5) тармақшасында көрсетілген алыс-беріс шикізатын өңдеу өнімі болып табылатын акцизделетін тауарларды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(маусым – қазан)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279-бабының 5) тармақшасында көрсетілген алыс-беріс шикізатын өңдеу өнімі болып табылатын акцизделетін тауарларды беру (қараша – мамыр)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Бензинді (авиациялық бензинді қоспағанда) бөлшек саудада өткізген кезде көлемнің өлшем бірлігі литр болған жағдайда, литрден тоннаға көшіру мынадай формула бойынша жүзеге асырылады: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х 0,730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--------------------, мұндағы: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1000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— өткізілген бензиннің (авиациялық бензинді қоспағанда) тоннамен есептегендегі көлемі;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— өткізілген бензиннің (авиациялық бензинді қоспағанда) литрмен есептегендегі көлемі;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— бензиннің (авиациялық бензинді қоспағанда) барлық түрлері үшін тығыздық көрсеткіші, кг/литр.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 отынын бөлшек саудада өткізген кезде көлемнің өлшем бірлігі литр болған жағдайда, литрден тоннаға көшіру мынадай формула бойынша жүзеге асырылады: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 х 0,769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-------------------, мұндағы: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1000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— өткізілген дизель отынының тоннамен есептегендегі көлемі;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— өткізілген дизель отынының литрмен есептегендегі көлемі;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— дизель отыны үшін тығыздық көрсеткіші, кг/литр.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тауар номенклатурасы ЕАЭО СЭҚ ТН кодымен және (немесе) тауардың атауымен айқындалады.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