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535d" w14:textId="5045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 мен қоныс аударушыларды қабылдаудың 2017 жылға арналған өңірлік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4 сәуірдегі № 168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шілдедегі Қазақстан Республикасының Заңы 8-бабының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558 отбасыдан тұратын оралмандарды қабылдаудың 2017 жылға арналған өңірлік квотасы;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381 отбасыдан тұратын қоныс аударушыларды қабылдаудың 2017 жылға арналған өңірлік квотасы белгіленсін.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29.11.2017 </w:t>
      </w:r>
      <w:r>
        <w:rPr>
          <w:rFonts w:ascii="Times New Roman"/>
          <w:b w:val="false"/>
          <w:i w:val="false"/>
          <w:color w:val="00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Еңбек және халықты әлеуметтік қорғау министрлігі 2017 жылғы 1 тамызға және 2018 жылғы 1 ақпанға қарай Қазақстан Республикасының Үкіметіне осы қаулының орындалуы туралы есеп ұсынсын.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