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7b331" w14:textId="9a7b3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тізілімін бекіту туралы" Қазақстан Республикасы Үкіметінің 2013 жылғы 18 қыркүйектегі № 983 қаулысына өзгерiстер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2017 жылғы 7 сәуірдегі № 177 қаулысы. Күші жойылды - Қазақстан Республикасы Үкіметінің 2020 жылғы 3 сәуірдегі № 165 қаулысымен.</w:t>
      </w:r>
    </w:p>
    <w:p>
      <w:pPr>
        <w:spacing w:after="0"/>
        <w:ind w:left="0"/>
        <w:jc w:val="both"/>
      </w:pPr>
      <w:r>
        <w:rPr>
          <w:rFonts w:ascii="Times New Roman"/>
          <w:b w:val="false"/>
          <w:i w:val="false"/>
          <w:color w:val="ff0000"/>
          <w:sz w:val="28"/>
        </w:rPr>
        <w:t xml:space="preserve">
      Ескерту. Күші жойылды – ҚР Үкіметінің 03.04.2020 </w:t>
      </w:r>
      <w:r>
        <w:rPr>
          <w:rFonts w:ascii="Times New Roman"/>
          <w:b w:val="false"/>
          <w:i w:val="false"/>
          <w:color w:val="ff0000"/>
          <w:sz w:val="28"/>
        </w:rPr>
        <w:t>№ 165</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"Мемлекеттік көрсетілетін қызметтер тізілімін бекіту туралы" Қазақстан Республикасы Үкіметінің 2013 жылғы 18 қыркүйектегі № 983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2015 ж., № 4-5-6, 23-құжат)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көрсетiлген қаулымен бекiтiлген мемлекеттік көрсетiлетiн қызметтер </w:t>
      </w:r>
      <w:r>
        <w:rPr>
          <w:rFonts w:ascii="Times New Roman"/>
          <w:b w:val="false"/>
          <w:i w:val="false"/>
          <w:color w:val="000000"/>
          <w:sz w:val="28"/>
        </w:rPr>
        <w:t>тiзiлiмiнде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реттік нөмірі 8-жолдағы 8-баған мынадай редакцияда жазылсын:</w:t>
      </w:r>
    </w:p>
    <w:bookmarkEnd w:id="3"/>
    <w:bookmarkStart w:name="z5" w:id="4"/>
    <w:p>
      <w:pPr>
        <w:spacing w:after="0"/>
        <w:ind w:left="0"/>
        <w:jc w:val="both"/>
      </w:pPr>
      <w:r>
        <w:rPr>
          <w:rFonts w:ascii="Times New Roman"/>
          <w:b w:val="false"/>
          <w:i w:val="false"/>
          <w:color w:val="000000"/>
          <w:sz w:val="28"/>
        </w:rPr>
        <w:t>
      "Ақылы/тегін";</w:t>
      </w:r>
    </w:p>
    <w:bookmarkEnd w:id="4"/>
    <w:bookmarkStart w:name="z6" w:id="5"/>
    <w:p>
      <w:pPr>
        <w:spacing w:after="0"/>
        <w:ind w:left="0"/>
        <w:jc w:val="both"/>
      </w:pPr>
      <w:r>
        <w:rPr>
          <w:rFonts w:ascii="Times New Roman"/>
          <w:b w:val="false"/>
          <w:i w:val="false"/>
          <w:color w:val="000000"/>
          <w:sz w:val="28"/>
        </w:rPr>
        <w:t>
      реттік нөмірі 26- жолдағы 5-баған мынадай редакцияда жазылсын:</w:t>
      </w:r>
    </w:p>
    <w:bookmarkEnd w:id="5"/>
    <w:bookmarkStart w:name="z7" w:id="6"/>
    <w:p>
      <w:pPr>
        <w:spacing w:after="0"/>
        <w:ind w:left="0"/>
        <w:jc w:val="both"/>
      </w:pPr>
      <w:r>
        <w:rPr>
          <w:rFonts w:ascii="Times New Roman"/>
          <w:b w:val="false"/>
          <w:i w:val="false"/>
          <w:color w:val="000000"/>
          <w:sz w:val="28"/>
        </w:rPr>
        <w:t>
      "ДІАҚМ";</w:t>
      </w:r>
    </w:p>
    <w:bookmarkEnd w:id="6"/>
    <w:bookmarkStart w:name="z8" w:id="7"/>
    <w:p>
      <w:pPr>
        <w:spacing w:after="0"/>
        <w:ind w:left="0"/>
        <w:jc w:val="both"/>
      </w:pPr>
      <w:r>
        <w:rPr>
          <w:rFonts w:ascii="Times New Roman"/>
          <w:b w:val="false"/>
          <w:i w:val="false"/>
          <w:color w:val="000000"/>
          <w:sz w:val="28"/>
        </w:rPr>
        <w:t>
      реттік нөмірі 27-жол алып тасталсын;</w:t>
      </w:r>
    </w:p>
    <w:bookmarkEnd w:id="7"/>
    <w:bookmarkStart w:name="z9" w:id="8"/>
    <w:p>
      <w:pPr>
        <w:spacing w:after="0"/>
        <w:ind w:left="0"/>
        <w:jc w:val="both"/>
      </w:pPr>
      <w:r>
        <w:rPr>
          <w:rFonts w:ascii="Times New Roman"/>
          <w:b w:val="false"/>
          <w:i w:val="false"/>
          <w:color w:val="000000"/>
          <w:sz w:val="28"/>
        </w:rPr>
        <w:t>
      реттік нөмірі 30-жолдағы 5-баған мынадай редакцияда жазылсын:</w:t>
      </w:r>
    </w:p>
    <w:bookmarkEnd w:id="8"/>
    <w:bookmarkStart w:name="z10" w:id="9"/>
    <w:p>
      <w:pPr>
        <w:spacing w:after="0"/>
        <w:ind w:left="0"/>
        <w:jc w:val="both"/>
      </w:pPr>
      <w:r>
        <w:rPr>
          <w:rFonts w:ascii="Times New Roman"/>
          <w:b w:val="false"/>
          <w:i w:val="false"/>
          <w:color w:val="000000"/>
          <w:sz w:val="28"/>
        </w:rPr>
        <w:t>
      "Еңбекмині";</w:t>
      </w:r>
    </w:p>
    <w:bookmarkEnd w:id="9"/>
    <w:bookmarkStart w:name="z11" w:id="10"/>
    <w:p>
      <w:pPr>
        <w:spacing w:after="0"/>
        <w:ind w:left="0"/>
        <w:jc w:val="both"/>
      </w:pPr>
      <w:r>
        <w:rPr>
          <w:rFonts w:ascii="Times New Roman"/>
          <w:b w:val="false"/>
          <w:i w:val="false"/>
          <w:color w:val="000000"/>
          <w:sz w:val="28"/>
        </w:rPr>
        <w:t>
      мынадай мазмұндағы реттік нөмірлері 30-1, 30-2-жолдармен толықтырылсын:</w:t>
      </w:r>
    </w:p>
    <w:bookmarkEnd w:id="10"/>
    <w:bookmarkStart w:name="z12" w:id="11"/>
    <w:p>
      <w:pPr>
        <w:spacing w:after="0"/>
        <w:ind w:left="0"/>
        <w:jc w:val="both"/>
      </w:pP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6"/>
        <w:gridCol w:w="3281"/>
        <w:gridCol w:w="1069"/>
        <w:gridCol w:w="485"/>
        <w:gridCol w:w="298"/>
        <w:gridCol w:w="1609"/>
        <w:gridCol w:w="3106"/>
        <w:gridCol w:w="299"/>
        <w:gridCol w:w="487"/>
      </w:tblGrid>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есепке қою/есептен шығару</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жергілікті әскери басқару органдары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жергілікті әскери басқару органдары</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r>
              <w:br/>
            </w:r>
            <w:r>
              <w:rPr>
                <w:rFonts w:ascii="Times New Roman"/>
                <w:b w:val="false"/>
                <w:i w:val="false"/>
                <w:color w:val="000000"/>
                <w:sz w:val="20"/>
              </w:rPr>
              <w:t>
ғаз түрінде</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 жою</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және Алматы қалаларының, аудандардың және облыстық</w:t>
            </w:r>
            <w:r>
              <w:br/>
            </w:r>
            <w:r>
              <w:rPr>
                <w:rFonts w:ascii="Times New Roman"/>
                <w:b w:val="false"/>
                <w:i w:val="false"/>
                <w:color w:val="000000"/>
                <w:sz w:val="20"/>
              </w:rPr>
              <w:t>
маңызы бар қалалардың ЖАО</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және Алматы қалаларының, аудандардың және облыстық маңызы бар қалалардың,</w:t>
            </w:r>
            <w:r>
              <w:br/>
            </w:r>
            <w:r>
              <w:rPr>
                <w:rFonts w:ascii="Times New Roman"/>
                <w:b w:val="false"/>
                <w:i w:val="false"/>
                <w:color w:val="000000"/>
                <w:sz w:val="20"/>
              </w:rPr>
              <w:t>
қаладағы аудандардың, аудандық маңызы бар қалалардың ЖАО, кенттердің, ауылдардың, ауылдық округтердің әкімдері</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r>
              <w:br/>
            </w:r>
            <w:r>
              <w:rPr>
                <w:rFonts w:ascii="Times New Roman"/>
                <w:b w:val="false"/>
                <w:i w:val="false"/>
                <w:color w:val="000000"/>
                <w:sz w:val="20"/>
              </w:rPr>
              <w:t>
ғаз түрінде</w:t>
            </w:r>
          </w:p>
        </w:tc>
      </w:tr>
    </w:tbl>
    <w:bookmarkStart w:name="z13" w:id="12"/>
    <w:p>
      <w:pPr>
        <w:spacing w:after="0"/>
        <w:ind w:left="0"/>
        <w:jc w:val="both"/>
      </w:pP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реттік нөмірі 33-жолдағы 8-баған мынадай редакцияда жазылсын:</w:t>
      </w:r>
    </w:p>
    <w:bookmarkEnd w:id="13"/>
    <w:bookmarkStart w:name="z15" w:id="14"/>
    <w:p>
      <w:pPr>
        <w:spacing w:after="0"/>
        <w:ind w:left="0"/>
        <w:jc w:val="both"/>
      </w:pPr>
      <w:r>
        <w:rPr>
          <w:rFonts w:ascii="Times New Roman"/>
          <w:b w:val="false"/>
          <w:i w:val="false"/>
          <w:color w:val="000000"/>
          <w:sz w:val="28"/>
        </w:rPr>
        <w:t>
      "Ақылы/тегін";</w:t>
      </w:r>
    </w:p>
    <w:bookmarkEnd w:id="14"/>
    <w:bookmarkStart w:name="z16" w:id="15"/>
    <w:p>
      <w:pPr>
        <w:spacing w:after="0"/>
        <w:ind w:left="0"/>
        <w:jc w:val="both"/>
      </w:pPr>
      <w:r>
        <w:rPr>
          <w:rFonts w:ascii="Times New Roman"/>
          <w:b w:val="false"/>
          <w:i w:val="false"/>
          <w:color w:val="000000"/>
          <w:sz w:val="28"/>
        </w:rPr>
        <w:t>
      реттік нөмірі 38-жолдағы 8-баған мынадай редакцияда жазылсын:</w:t>
      </w:r>
    </w:p>
    <w:bookmarkEnd w:id="15"/>
    <w:bookmarkStart w:name="z17" w:id="16"/>
    <w:p>
      <w:pPr>
        <w:spacing w:after="0"/>
        <w:ind w:left="0"/>
        <w:jc w:val="both"/>
      </w:pPr>
      <w:r>
        <w:rPr>
          <w:rFonts w:ascii="Times New Roman"/>
          <w:b w:val="false"/>
          <w:i w:val="false"/>
          <w:color w:val="000000"/>
          <w:sz w:val="28"/>
        </w:rPr>
        <w:t>
      "Ақылы/тегін";</w:t>
      </w:r>
    </w:p>
    <w:bookmarkEnd w:id="16"/>
    <w:bookmarkStart w:name="z18" w:id="17"/>
    <w:p>
      <w:pPr>
        <w:spacing w:after="0"/>
        <w:ind w:left="0"/>
        <w:jc w:val="both"/>
      </w:pPr>
      <w:r>
        <w:rPr>
          <w:rFonts w:ascii="Times New Roman"/>
          <w:b w:val="false"/>
          <w:i w:val="false"/>
          <w:color w:val="000000"/>
          <w:sz w:val="28"/>
        </w:rPr>
        <w:t>
      реттік нөмірлері 42, 43-жолдарда:</w:t>
      </w:r>
    </w:p>
    <w:bookmarkEnd w:id="17"/>
    <w:bookmarkStart w:name="z19" w:id="18"/>
    <w:p>
      <w:pPr>
        <w:spacing w:after="0"/>
        <w:ind w:left="0"/>
        <w:jc w:val="both"/>
      </w:pPr>
      <w:r>
        <w:rPr>
          <w:rFonts w:ascii="Times New Roman"/>
          <w:b w:val="false"/>
          <w:i w:val="false"/>
          <w:color w:val="000000"/>
          <w:sz w:val="28"/>
        </w:rPr>
        <w:t>
      5-баған мынадай редакцияда жазылсын:</w:t>
      </w:r>
    </w:p>
    <w:bookmarkEnd w:id="18"/>
    <w:bookmarkStart w:name="z20" w:id="19"/>
    <w:p>
      <w:pPr>
        <w:spacing w:after="0"/>
        <w:ind w:left="0"/>
        <w:jc w:val="both"/>
      </w:pPr>
      <w:r>
        <w:rPr>
          <w:rFonts w:ascii="Times New Roman"/>
          <w:b w:val="false"/>
          <w:i w:val="false"/>
          <w:color w:val="000000"/>
          <w:sz w:val="28"/>
        </w:rPr>
        <w:t>
      "ДІАҚМ";</w:t>
      </w:r>
    </w:p>
    <w:bookmarkEnd w:id="19"/>
    <w:bookmarkStart w:name="z21" w:id="20"/>
    <w:p>
      <w:pPr>
        <w:spacing w:after="0"/>
        <w:ind w:left="0"/>
        <w:jc w:val="both"/>
      </w:pPr>
      <w:r>
        <w:rPr>
          <w:rFonts w:ascii="Times New Roman"/>
          <w:b w:val="false"/>
          <w:i w:val="false"/>
          <w:color w:val="000000"/>
          <w:sz w:val="28"/>
        </w:rPr>
        <w:t>
      6-баған мынадай редакцияда жазылсын:</w:t>
      </w:r>
    </w:p>
    <w:bookmarkEnd w:id="20"/>
    <w:bookmarkStart w:name="z22" w:id="21"/>
    <w:p>
      <w:pPr>
        <w:spacing w:after="0"/>
        <w:ind w:left="0"/>
        <w:jc w:val="both"/>
      </w:pPr>
      <w:r>
        <w:rPr>
          <w:rFonts w:ascii="Times New Roman"/>
          <w:b w:val="false"/>
          <w:i w:val="false"/>
          <w:color w:val="000000"/>
          <w:sz w:val="28"/>
        </w:rPr>
        <w:t>
      "ДІАҚМ Дін істері комитеті";</w:t>
      </w:r>
    </w:p>
    <w:bookmarkEnd w:id="21"/>
    <w:bookmarkStart w:name="z23" w:id="22"/>
    <w:p>
      <w:pPr>
        <w:spacing w:after="0"/>
        <w:ind w:left="0"/>
        <w:jc w:val="both"/>
      </w:pPr>
      <w:r>
        <w:rPr>
          <w:rFonts w:ascii="Times New Roman"/>
          <w:b w:val="false"/>
          <w:i w:val="false"/>
          <w:color w:val="000000"/>
          <w:sz w:val="28"/>
        </w:rPr>
        <w:t>
      7-баған мынадай редакцияда жазылсын:</w:t>
      </w:r>
    </w:p>
    <w:bookmarkEnd w:id="22"/>
    <w:bookmarkStart w:name="z24" w:id="23"/>
    <w:p>
      <w:pPr>
        <w:spacing w:after="0"/>
        <w:ind w:left="0"/>
        <w:jc w:val="both"/>
      </w:pPr>
      <w:r>
        <w:rPr>
          <w:rFonts w:ascii="Times New Roman"/>
          <w:b w:val="false"/>
          <w:i w:val="false"/>
          <w:color w:val="000000"/>
          <w:sz w:val="28"/>
        </w:rPr>
        <w:t>
      "Мемлекеттік корпорация, ДІАҚМ Дін істері комитеті";</w:t>
      </w:r>
    </w:p>
    <w:bookmarkEnd w:id="23"/>
    <w:bookmarkStart w:name="z25" w:id="24"/>
    <w:p>
      <w:pPr>
        <w:spacing w:after="0"/>
        <w:ind w:left="0"/>
        <w:jc w:val="both"/>
      </w:pPr>
      <w:r>
        <w:rPr>
          <w:rFonts w:ascii="Times New Roman"/>
          <w:b w:val="false"/>
          <w:i w:val="false"/>
          <w:color w:val="000000"/>
          <w:sz w:val="28"/>
        </w:rPr>
        <w:t>
      реттік нөмірі 44-жол алып тасталсын;</w:t>
      </w:r>
    </w:p>
    <w:bookmarkEnd w:id="24"/>
    <w:bookmarkStart w:name="z26" w:id="25"/>
    <w:p>
      <w:pPr>
        <w:spacing w:after="0"/>
        <w:ind w:left="0"/>
        <w:jc w:val="both"/>
      </w:pPr>
      <w:r>
        <w:rPr>
          <w:rFonts w:ascii="Times New Roman"/>
          <w:b w:val="false"/>
          <w:i w:val="false"/>
          <w:color w:val="000000"/>
          <w:sz w:val="28"/>
        </w:rPr>
        <w:t>
      реттік нөмірі 45-жолдағы 9-баған мынадай редакцияда жазылсын:</w:t>
      </w:r>
    </w:p>
    <w:bookmarkEnd w:id="25"/>
    <w:bookmarkStart w:name="z27" w:id="26"/>
    <w:p>
      <w:pPr>
        <w:spacing w:after="0"/>
        <w:ind w:left="0"/>
        <w:jc w:val="both"/>
      </w:pPr>
      <w:r>
        <w:rPr>
          <w:rFonts w:ascii="Times New Roman"/>
          <w:b w:val="false"/>
          <w:i w:val="false"/>
          <w:color w:val="000000"/>
          <w:sz w:val="28"/>
        </w:rPr>
        <w:t>
      "Электронды/қағаз түрінде";</w:t>
      </w:r>
    </w:p>
    <w:bookmarkEnd w:id="26"/>
    <w:bookmarkStart w:name="z28" w:id="27"/>
    <w:p>
      <w:pPr>
        <w:spacing w:after="0"/>
        <w:ind w:left="0"/>
        <w:jc w:val="both"/>
      </w:pPr>
      <w:r>
        <w:rPr>
          <w:rFonts w:ascii="Times New Roman"/>
          <w:b w:val="false"/>
          <w:i w:val="false"/>
          <w:color w:val="000000"/>
          <w:sz w:val="28"/>
        </w:rPr>
        <w:t>
      реттік нөмірлері 61, 62-жолдарда:</w:t>
      </w:r>
    </w:p>
    <w:bookmarkEnd w:id="27"/>
    <w:bookmarkStart w:name="z29" w:id="28"/>
    <w:p>
      <w:pPr>
        <w:spacing w:after="0"/>
        <w:ind w:left="0"/>
        <w:jc w:val="both"/>
      </w:pPr>
      <w:r>
        <w:rPr>
          <w:rFonts w:ascii="Times New Roman"/>
          <w:b w:val="false"/>
          <w:i w:val="false"/>
          <w:color w:val="000000"/>
          <w:sz w:val="28"/>
        </w:rPr>
        <w:t>
      5-баған мынадай редакцияда жазылсын:</w:t>
      </w:r>
    </w:p>
    <w:bookmarkEnd w:id="28"/>
    <w:bookmarkStart w:name="z30" w:id="29"/>
    <w:p>
      <w:pPr>
        <w:spacing w:after="0"/>
        <w:ind w:left="0"/>
        <w:jc w:val="both"/>
      </w:pPr>
      <w:r>
        <w:rPr>
          <w:rFonts w:ascii="Times New Roman"/>
          <w:b w:val="false"/>
          <w:i w:val="false"/>
          <w:color w:val="000000"/>
          <w:sz w:val="28"/>
        </w:rPr>
        <w:t>
      "Еңбекмині";</w:t>
      </w:r>
    </w:p>
    <w:bookmarkEnd w:id="29"/>
    <w:bookmarkStart w:name="z31" w:id="30"/>
    <w:p>
      <w:pPr>
        <w:spacing w:after="0"/>
        <w:ind w:left="0"/>
        <w:jc w:val="both"/>
      </w:pPr>
      <w:r>
        <w:rPr>
          <w:rFonts w:ascii="Times New Roman"/>
          <w:b w:val="false"/>
          <w:i w:val="false"/>
          <w:color w:val="000000"/>
          <w:sz w:val="28"/>
        </w:rPr>
        <w:t>
      6-баған мынадай редакцияда жазылсын:</w:t>
      </w:r>
    </w:p>
    <w:bookmarkEnd w:id="30"/>
    <w:bookmarkStart w:name="z32" w:id="31"/>
    <w:p>
      <w:pPr>
        <w:spacing w:after="0"/>
        <w:ind w:left="0"/>
        <w:jc w:val="both"/>
      </w:pPr>
      <w:r>
        <w:rPr>
          <w:rFonts w:ascii="Times New Roman"/>
          <w:b w:val="false"/>
          <w:i w:val="false"/>
          <w:color w:val="000000"/>
          <w:sz w:val="28"/>
        </w:rPr>
        <w:t>
      "Еңбекмині Еңбек, әлеуметтiк қорғау және көші-қон комитетiнiң аумақтық бөлімшелері";</w:t>
      </w:r>
    </w:p>
    <w:bookmarkEnd w:id="31"/>
    <w:bookmarkStart w:name="z33" w:id="32"/>
    <w:p>
      <w:pPr>
        <w:spacing w:after="0"/>
        <w:ind w:left="0"/>
        <w:jc w:val="both"/>
      </w:pPr>
      <w:r>
        <w:rPr>
          <w:rFonts w:ascii="Times New Roman"/>
          <w:b w:val="false"/>
          <w:i w:val="false"/>
          <w:color w:val="000000"/>
          <w:sz w:val="28"/>
        </w:rPr>
        <w:t>
      мынадай мазмұндағы реттік нөмірі 62-1-жолмен толықтырылсын:</w:t>
      </w:r>
    </w:p>
    <w:bookmarkEnd w:id="32"/>
    <w:bookmarkStart w:name="z34" w:id="33"/>
    <w:p>
      <w:pPr>
        <w:spacing w:after="0"/>
        <w:ind w:left="0"/>
        <w:jc w:val="both"/>
      </w:pPr>
      <w:r>
        <w:rPr>
          <w:rFonts w:ascii="Times New Roman"/>
          <w:b w:val="false"/>
          <w:i w:val="false"/>
          <w:color w:val="000000"/>
          <w:sz w:val="28"/>
        </w:rPr>
        <w:t>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2865"/>
        <w:gridCol w:w="2492"/>
        <w:gridCol w:w="424"/>
        <w:gridCol w:w="261"/>
        <w:gridCol w:w="2058"/>
        <w:gridCol w:w="2059"/>
        <w:gridCol w:w="261"/>
        <w:gridCol w:w="425"/>
      </w:tblGrid>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00402013</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кері әсер етпейтін ата-ана құқықтарынан айырылған ата-аналарға баламен кездесуіне рұқсат беру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және Алматы қалаларының, аудандардың және облыстық маңызы бар қалалардың ЖАО</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және Алматы қалаларының, аудандардың және облыстық маңызы бар қалалардың ЖАО</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bl>
    <w:bookmarkStart w:name="z35" w:id="34"/>
    <w:p>
      <w:pPr>
        <w:spacing w:after="0"/>
        <w:ind w:left="0"/>
        <w:jc w:val="both"/>
      </w:pPr>
      <w:r>
        <w:rPr>
          <w:rFonts w:ascii="Times New Roman"/>
          <w:b w:val="false"/>
          <w:i w:val="false"/>
          <w:color w:val="000000"/>
          <w:sz w:val="28"/>
        </w:rPr>
        <w:t>
      ";</w:t>
      </w:r>
    </w:p>
    <w:bookmarkEnd w:id="34"/>
    <w:bookmarkStart w:name="z36" w:id="35"/>
    <w:p>
      <w:pPr>
        <w:spacing w:after="0"/>
        <w:ind w:left="0"/>
        <w:jc w:val="both"/>
      </w:pPr>
      <w:r>
        <w:rPr>
          <w:rFonts w:ascii="Times New Roman"/>
          <w:b w:val="false"/>
          <w:i w:val="false"/>
          <w:color w:val="000000"/>
          <w:sz w:val="28"/>
        </w:rPr>
        <w:t>
      мынадай мазмұндағы реттік нөмірлері 73-1, 73-2-жолдармен толықтырылсын:</w:t>
      </w:r>
    </w:p>
    <w:bookmarkEnd w:id="35"/>
    <w:bookmarkStart w:name="z37" w:id="36"/>
    <w:p>
      <w:pPr>
        <w:spacing w:after="0"/>
        <w:ind w:left="0"/>
        <w:jc w:val="both"/>
      </w:pPr>
      <w:r>
        <w:rPr>
          <w:rFonts w:ascii="Times New Roman"/>
          <w:b w:val="false"/>
          <w:i w:val="false"/>
          <w:color w:val="000000"/>
          <w:sz w:val="28"/>
        </w:rPr>
        <w:t>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2023"/>
        <w:gridCol w:w="3989"/>
        <w:gridCol w:w="299"/>
        <w:gridCol w:w="184"/>
        <w:gridCol w:w="2146"/>
        <w:gridCol w:w="2146"/>
        <w:gridCol w:w="184"/>
        <w:gridCol w:w="301"/>
      </w:tblGrid>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00403012</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аудандардың және облыстық маңызы бар қалалардың ЖАО, жоғары оқу орындары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аудандардың және облыстық маңызы бар қалалардың ЖАО, жоғары оқу орындары</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00403013</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облыстардың, Астана және Алматы қалаларының, аудандардың және облыстық маңызы бар қалалардың ЖАО</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облыстардың, Астана және Алматы қалаларының, аудандардың және облыстық маңызы бар қалалардың ЖАО</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w:t>
            </w:r>
            <w:r>
              <w:br/>
            </w:r>
            <w:r>
              <w:rPr>
                <w:rFonts w:ascii="Times New Roman"/>
                <w:b w:val="false"/>
                <w:i w:val="false"/>
                <w:color w:val="000000"/>
                <w:sz w:val="20"/>
              </w:rPr>
              <w:t>де</w:t>
            </w:r>
          </w:p>
        </w:tc>
      </w:tr>
    </w:tbl>
    <w:bookmarkStart w:name="z38" w:id="37"/>
    <w:p>
      <w:pPr>
        <w:spacing w:after="0"/>
        <w:ind w:left="0"/>
        <w:jc w:val="both"/>
      </w:pPr>
      <w:r>
        <w:rPr>
          <w:rFonts w:ascii="Times New Roman"/>
          <w:b w:val="false"/>
          <w:i w:val="false"/>
          <w:color w:val="000000"/>
          <w:sz w:val="28"/>
        </w:rPr>
        <w:t>
      ";</w:t>
      </w:r>
    </w:p>
    <w:bookmarkEnd w:id="37"/>
    <w:bookmarkStart w:name="z39" w:id="38"/>
    <w:p>
      <w:pPr>
        <w:spacing w:after="0"/>
        <w:ind w:left="0"/>
        <w:jc w:val="both"/>
      </w:pPr>
      <w:r>
        <w:rPr>
          <w:rFonts w:ascii="Times New Roman"/>
          <w:b w:val="false"/>
          <w:i w:val="false"/>
          <w:color w:val="000000"/>
          <w:sz w:val="28"/>
        </w:rPr>
        <w:t>
      реттік нөмірлері 74, 75-жолдардағы 5-баған мынадай редакцияда жазылсын:</w:t>
      </w:r>
    </w:p>
    <w:bookmarkEnd w:id="38"/>
    <w:bookmarkStart w:name="z40" w:id="39"/>
    <w:p>
      <w:pPr>
        <w:spacing w:after="0"/>
        <w:ind w:left="0"/>
        <w:jc w:val="both"/>
      </w:pPr>
      <w:r>
        <w:rPr>
          <w:rFonts w:ascii="Times New Roman"/>
          <w:b w:val="false"/>
          <w:i w:val="false"/>
          <w:color w:val="000000"/>
          <w:sz w:val="28"/>
        </w:rPr>
        <w:t>
      "Еңбекмині";</w:t>
      </w:r>
    </w:p>
    <w:bookmarkEnd w:id="39"/>
    <w:bookmarkStart w:name="z41" w:id="40"/>
    <w:p>
      <w:pPr>
        <w:spacing w:after="0"/>
        <w:ind w:left="0"/>
        <w:jc w:val="both"/>
      </w:pPr>
      <w:r>
        <w:rPr>
          <w:rFonts w:ascii="Times New Roman"/>
          <w:b w:val="false"/>
          <w:i w:val="false"/>
          <w:color w:val="000000"/>
          <w:sz w:val="28"/>
        </w:rPr>
        <w:t>
      мынадай мазмұндағы реттік нөмірлері 122-1, 122-2-жолдармен толықтырылсын:</w:t>
      </w:r>
    </w:p>
    <w:bookmarkEnd w:id="40"/>
    <w:bookmarkStart w:name="z42" w:id="41"/>
    <w:p>
      <w:pPr>
        <w:spacing w:after="0"/>
        <w:ind w:left="0"/>
        <w:jc w:val="both"/>
      </w:pPr>
      <w:r>
        <w:rPr>
          <w:rFonts w:ascii="Times New Roman"/>
          <w:b w:val="false"/>
          <w:i w:val="false"/>
          <w:color w:val="000000"/>
          <w:sz w:val="28"/>
        </w:rPr>
        <w:t>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4"/>
        <w:gridCol w:w="3033"/>
        <w:gridCol w:w="2178"/>
        <w:gridCol w:w="795"/>
        <w:gridCol w:w="276"/>
        <w:gridCol w:w="1704"/>
        <w:gridCol w:w="1704"/>
        <w:gridCol w:w="276"/>
        <w:gridCol w:w="450"/>
      </w:tblGrid>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00503012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Интегралдық микросхемалар топологияларын тіркеу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00503013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белгілері, тауар шығарылған жерлердің атаулары мемлекеттік тізілімдерінен үзінді көшірмесін ұсыну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РМК</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РМК</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w:t>
            </w:r>
            <w:r>
              <w:br/>
            </w:r>
            <w:r>
              <w:rPr>
                <w:rFonts w:ascii="Times New Roman"/>
                <w:b w:val="false"/>
                <w:i w:val="false"/>
                <w:color w:val="000000"/>
                <w:sz w:val="20"/>
              </w:rPr>
              <w:t>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bl>
    <w:bookmarkStart w:name="z43" w:id="42"/>
    <w:p>
      <w:pPr>
        <w:spacing w:after="0"/>
        <w:ind w:left="0"/>
        <w:jc w:val="both"/>
      </w:pPr>
      <w:r>
        <w:rPr>
          <w:rFonts w:ascii="Times New Roman"/>
          <w:b w:val="false"/>
          <w:i w:val="false"/>
          <w:color w:val="000000"/>
          <w:sz w:val="28"/>
        </w:rPr>
        <w:t>
      ";</w:t>
      </w:r>
    </w:p>
    <w:bookmarkEnd w:id="42"/>
    <w:bookmarkStart w:name="z44" w:id="43"/>
    <w:p>
      <w:pPr>
        <w:spacing w:after="0"/>
        <w:ind w:left="0"/>
        <w:jc w:val="both"/>
      </w:pPr>
      <w:r>
        <w:rPr>
          <w:rFonts w:ascii="Times New Roman"/>
          <w:b w:val="false"/>
          <w:i w:val="false"/>
          <w:color w:val="000000"/>
          <w:sz w:val="28"/>
        </w:rPr>
        <w:t>
      реттік нөмірлері 124, 125, 126, 127, 128, 129, 130, 131-жолдардағы 5-баған мынадай редакцияда жазылсын:</w:t>
      </w:r>
    </w:p>
    <w:bookmarkEnd w:id="43"/>
    <w:bookmarkStart w:name="z45" w:id="44"/>
    <w:p>
      <w:pPr>
        <w:spacing w:after="0"/>
        <w:ind w:left="0"/>
        <w:jc w:val="both"/>
      </w:pPr>
      <w:r>
        <w:rPr>
          <w:rFonts w:ascii="Times New Roman"/>
          <w:b w:val="false"/>
          <w:i w:val="false"/>
          <w:color w:val="000000"/>
          <w:sz w:val="28"/>
        </w:rPr>
        <w:t>
      "ДСМ";</w:t>
      </w:r>
    </w:p>
    <w:bookmarkEnd w:id="44"/>
    <w:bookmarkStart w:name="z46" w:id="45"/>
    <w:p>
      <w:pPr>
        <w:spacing w:after="0"/>
        <w:ind w:left="0"/>
        <w:jc w:val="both"/>
      </w:pPr>
      <w:r>
        <w:rPr>
          <w:rFonts w:ascii="Times New Roman"/>
          <w:b w:val="false"/>
          <w:i w:val="false"/>
          <w:color w:val="000000"/>
          <w:sz w:val="28"/>
        </w:rPr>
        <w:t>
      реттік нөмірі 132-жолда:</w:t>
      </w:r>
    </w:p>
    <w:bookmarkEnd w:id="45"/>
    <w:bookmarkStart w:name="z47" w:id="46"/>
    <w:p>
      <w:pPr>
        <w:spacing w:after="0"/>
        <w:ind w:left="0"/>
        <w:jc w:val="both"/>
      </w:pPr>
      <w:r>
        <w:rPr>
          <w:rFonts w:ascii="Times New Roman"/>
          <w:b w:val="false"/>
          <w:i w:val="false"/>
          <w:color w:val="000000"/>
          <w:sz w:val="28"/>
        </w:rPr>
        <w:t>
      5-баған мынадай редакцияда жазылсын:</w:t>
      </w:r>
    </w:p>
    <w:bookmarkEnd w:id="46"/>
    <w:bookmarkStart w:name="z48" w:id="47"/>
    <w:p>
      <w:pPr>
        <w:spacing w:after="0"/>
        <w:ind w:left="0"/>
        <w:jc w:val="both"/>
      </w:pPr>
      <w:r>
        <w:rPr>
          <w:rFonts w:ascii="Times New Roman"/>
          <w:b w:val="false"/>
          <w:i w:val="false"/>
          <w:color w:val="000000"/>
          <w:sz w:val="28"/>
        </w:rPr>
        <w:t>
      "ДСМ";</w:t>
      </w:r>
    </w:p>
    <w:bookmarkEnd w:id="47"/>
    <w:bookmarkStart w:name="z49" w:id="48"/>
    <w:p>
      <w:pPr>
        <w:spacing w:after="0"/>
        <w:ind w:left="0"/>
        <w:jc w:val="both"/>
      </w:pPr>
      <w:r>
        <w:rPr>
          <w:rFonts w:ascii="Times New Roman"/>
          <w:b w:val="false"/>
          <w:i w:val="false"/>
          <w:color w:val="000000"/>
          <w:sz w:val="28"/>
        </w:rPr>
        <w:t>
      6-баған мынадай редакцияда жазылсын:</w:t>
      </w:r>
    </w:p>
    <w:bookmarkEnd w:id="48"/>
    <w:bookmarkStart w:name="z50" w:id="49"/>
    <w:p>
      <w:pPr>
        <w:spacing w:after="0"/>
        <w:ind w:left="0"/>
        <w:jc w:val="both"/>
      </w:pPr>
      <w:r>
        <w:rPr>
          <w:rFonts w:ascii="Times New Roman"/>
          <w:b w:val="false"/>
          <w:i w:val="false"/>
          <w:color w:val="000000"/>
          <w:sz w:val="28"/>
        </w:rPr>
        <w:t>
      "ДСМ Медициналық қызметке ақы төлеу комитетінің аумақтық бөлімшелері, облыстардың, Астана және Алматы қалаларының денсаулық сақтау басқармалары";</w:t>
      </w:r>
    </w:p>
    <w:bookmarkEnd w:id="49"/>
    <w:bookmarkStart w:name="z51" w:id="50"/>
    <w:p>
      <w:pPr>
        <w:spacing w:after="0"/>
        <w:ind w:left="0"/>
        <w:jc w:val="both"/>
      </w:pPr>
      <w:r>
        <w:rPr>
          <w:rFonts w:ascii="Times New Roman"/>
          <w:b w:val="false"/>
          <w:i w:val="false"/>
          <w:color w:val="000000"/>
          <w:sz w:val="28"/>
        </w:rPr>
        <w:t>
      7-баған мынадай редакцияда жазылсын:</w:t>
      </w:r>
    </w:p>
    <w:bookmarkEnd w:id="50"/>
    <w:bookmarkStart w:name="z52" w:id="51"/>
    <w:p>
      <w:pPr>
        <w:spacing w:after="0"/>
        <w:ind w:left="0"/>
        <w:jc w:val="both"/>
      </w:pPr>
      <w:r>
        <w:rPr>
          <w:rFonts w:ascii="Times New Roman"/>
          <w:b w:val="false"/>
          <w:i w:val="false"/>
          <w:color w:val="000000"/>
          <w:sz w:val="28"/>
        </w:rPr>
        <w:t>
      "Мемлекеттік корпорация, ДСМ Медициналық қызметке ақы төлеу комитетінің аумақтық бөлімшелері, облыстардың, Астана және Алматы қалаларының денсаулық сақтау басқармалары";</w:t>
      </w:r>
    </w:p>
    <w:bookmarkEnd w:id="51"/>
    <w:bookmarkStart w:name="z53" w:id="52"/>
    <w:p>
      <w:pPr>
        <w:spacing w:after="0"/>
        <w:ind w:left="0"/>
        <w:jc w:val="both"/>
      </w:pPr>
      <w:r>
        <w:rPr>
          <w:rFonts w:ascii="Times New Roman"/>
          <w:b w:val="false"/>
          <w:i w:val="false"/>
          <w:color w:val="000000"/>
          <w:sz w:val="28"/>
        </w:rPr>
        <w:t>
      реттік нөмірі 132-1-жолдағы 5-баған мынадай редакцияда жазылсын:</w:t>
      </w:r>
    </w:p>
    <w:bookmarkEnd w:id="52"/>
    <w:bookmarkStart w:name="z54" w:id="53"/>
    <w:p>
      <w:pPr>
        <w:spacing w:after="0"/>
        <w:ind w:left="0"/>
        <w:jc w:val="both"/>
      </w:pPr>
      <w:r>
        <w:rPr>
          <w:rFonts w:ascii="Times New Roman"/>
          <w:b w:val="false"/>
          <w:i w:val="false"/>
          <w:color w:val="000000"/>
          <w:sz w:val="28"/>
        </w:rPr>
        <w:t>
      "ДСМ";</w:t>
      </w:r>
    </w:p>
    <w:bookmarkEnd w:id="53"/>
    <w:bookmarkStart w:name="z55" w:id="54"/>
    <w:p>
      <w:pPr>
        <w:spacing w:after="0"/>
        <w:ind w:left="0"/>
        <w:jc w:val="both"/>
      </w:pPr>
      <w:r>
        <w:rPr>
          <w:rFonts w:ascii="Times New Roman"/>
          <w:b w:val="false"/>
          <w:i w:val="false"/>
          <w:color w:val="000000"/>
          <w:sz w:val="28"/>
        </w:rPr>
        <w:t>
      реттік нөмірі 133-жолда:</w:t>
      </w:r>
    </w:p>
    <w:bookmarkEnd w:id="54"/>
    <w:bookmarkStart w:name="z56" w:id="55"/>
    <w:p>
      <w:pPr>
        <w:spacing w:after="0"/>
        <w:ind w:left="0"/>
        <w:jc w:val="both"/>
      </w:pPr>
      <w:r>
        <w:rPr>
          <w:rFonts w:ascii="Times New Roman"/>
          <w:b w:val="false"/>
          <w:i w:val="false"/>
          <w:color w:val="000000"/>
          <w:sz w:val="28"/>
        </w:rPr>
        <w:t>
      5-баған мынадай редакцияда жазылсын:</w:t>
      </w:r>
    </w:p>
    <w:bookmarkEnd w:id="55"/>
    <w:bookmarkStart w:name="z57" w:id="56"/>
    <w:p>
      <w:pPr>
        <w:spacing w:after="0"/>
        <w:ind w:left="0"/>
        <w:jc w:val="both"/>
      </w:pPr>
      <w:r>
        <w:rPr>
          <w:rFonts w:ascii="Times New Roman"/>
          <w:b w:val="false"/>
          <w:i w:val="false"/>
          <w:color w:val="000000"/>
          <w:sz w:val="28"/>
        </w:rPr>
        <w:t>
      "ДСМ";</w:t>
      </w:r>
    </w:p>
    <w:bookmarkEnd w:id="56"/>
    <w:bookmarkStart w:name="z58" w:id="57"/>
    <w:p>
      <w:pPr>
        <w:spacing w:after="0"/>
        <w:ind w:left="0"/>
        <w:jc w:val="both"/>
      </w:pPr>
      <w:r>
        <w:rPr>
          <w:rFonts w:ascii="Times New Roman"/>
          <w:b w:val="false"/>
          <w:i w:val="false"/>
          <w:color w:val="000000"/>
          <w:sz w:val="28"/>
        </w:rPr>
        <w:t>
      6-баған мынадай редакцияда жазылсын:</w:t>
      </w:r>
    </w:p>
    <w:bookmarkEnd w:id="57"/>
    <w:bookmarkStart w:name="z59" w:id="58"/>
    <w:p>
      <w:pPr>
        <w:spacing w:after="0"/>
        <w:ind w:left="0"/>
        <w:jc w:val="both"/>
      </w:pPr>
      <w:r>
        <w:rPr>
          <w:rFonts w:ascii="Times New Roman"/>
          <w:b w:val="false"/>
          <w:i w:val="false"/>
          <w:color w:val="000000"/>
          <w:sz w:val="28"/>
        </w:rPr>
        <w:t>
      "ДСМ";</w:t>
      </w:r>
    </w:p>
    <w:bookmarkEnd w:id="58"/>
    <w:bookmarkStart w:name="z60" w:id="59"/>
    <w:p>
      <w:pPr>
        <w:spacing w:after="0"/>
        <w:ind w:left="0"/>
        <w:jc w:val="both"/>
      </w:pPr>
      <w:r>
        <w:rPr>
          <w:rFonts w:ascii="Times New Roman"/>
          <w:b w:val="false"/>
          <w:i w:val="false"/>
          <w:color w:val="000000"/>
          <w:sz w:val="28"/>
        </w:rPr>
        <w:t>
      7-баған мынадай редакцияда жазылсын:</w:t>
      </w:r>
    </w:p>
    <w:bookmarkEnd w:id="59"/>
    <w:bookmarkStart w:name="z61" w:id="60"/>
    <w:p>
      <w:pPr>
        <w:spacing w:after="0"/>
        <w:ind w:left="0"/>
        <w:jc w:val="both"/>
      </w:pPr>
      <w:r>
        <w:rPr>
          <w:rFonts w:ascii="Times New Roman"/>
          <w:b w:val="false"/>
          <w:i w:val="false"/>
          <w:color w:val="000000"/>
          <w:sz w:val="28"/>
        </w:rPr>
        <w:t>
      "ДСМ";</w:t>
      </w:r>
    </w:p>
    <w:bookmarkEnd w:id="60"/>
    <w:bookmarkStart w:name="z62" w:id="61"/>
    <w:p>
      <w:pPr>
        <w:spacing w:after="0"/>
        <w:ind w:left="0"/>
        <w:jc w:val="both"/>
      </w:pPr>
      <w:r>
        <w:rPr>
          <w:rFonts w:ascii="Times New Roman"/>
          <w:b w:val="false"/>
          <w:i w:val="false"/>
          <w:color w:val="000000"/>
          <w:sz w:val="28"/>
        </w:rPr>
        <w:t>
      реттік нөмірлері 134, 135-жолдарда:</w:t>
      </w:r>
    </w:p>
    <w:bookmarkEnd w:id="61"/>
    <w:bookmarkStart w:name="z63" w:id="62"/>
    <w:p>
      <w:pPr>
        <w:spacing w:after="0"/>
        <w:ind w:left="0"/>
        <w:jc w:val="both"/>
      </w:pPr>
      <w:r>
        <w:rPr>
          <w:rFonts w:ascii="Times New Roman"/>
          <w:b w:val="false"/>
          <w:i w:val="false"/>
          <w:color w:val="000000"/>
          <w:sz w:val="28"/>
        </w:rPr>
        <w:t>
      5-баған мынадай редакцияда жазылсын:</w:t>
      </w:r>
    </w:p>
    <w:bookmarkEnd w:id="62"/>
    <w:bookmarkStart w:name="z64" w:id="63"/>
    <w:p>
      <w:pPr>
        <w:spacing w:after="0"/>
        <w:ind w:left="0"/>
        <w:jc w:val="both"/>
      </w:pPr>
      <w:r>
        <w:rPr>
          <w:rFonts w:ascii="Times New Roman"/>
          <w:b w:val="false"/>
          <w:i w:val="false"/>
          <w:color w:val="000000"/>
          <w:sz w:val="28"/>
        </w:rPr>
        <w:t>
      "ДСМ";</w:t>
      </w:r>
    </w:p>
    <w:bookmarkEnd w:id="63"/>
    <w:bookmarkStart w:name="z65" w:id="64"/>
    <w:p>
      <w:pPr>
        <w:spacing w:after="0"/>
        <w:ind w:left="0"/>
        <w:jc w:val="both"/>
      </w:pPr>
      <w:r>
        <w:rPr>
          <w:rFonts w:ascii="Times New Roman"/>
          <w:b w:val="false"/>
          <w:i w:val="false"/>
          <w:color w:val="000000"/>
          <w:sz w:val="28"/>
        </w:rPr>
        <w:t>
      6-баған мынадай редакцияда жазылсын:</w:t>
      </w:r>
    </w:p>
    <w:bookmarkEnd w:id="64"/>
    <w:bookmarkStart w:name="z66" w:id="65"/>
    <w:p>
      <w:pPr>
        <w:spacing w:after="0"/>
        <w:ind w:left="0"/>
        <w:jc w:val="both"/>
      </w:pPr>
      <w:r>
        <w:rPr>
          <w:rFonts w:ascii="Times New Roman"/>
          <w:b w:val="false"/>
          <w:i w:val="false"/>
          <w:color w:val="000000"/>
          <w:sz w:val="28"/>
        </w:rPr>
        <w:t>
      "ДСМ ҚДСК аумақтық департаменттері";</w:t>
      </w:r>
    </w:p>
    <w:bookmarkEnd w:id="65"/>
    <w:bookmarkStart w:name="z67" w:id="66"/>
    <w:p>
      <w:pPr>
        <w:spacing w:after="0"/>
        <w:ind w:left="0"/>
        <w:jc w:val="both"/>
      </w:pPr>
      <w:r>
        <w:rPr>
          <w:rFonts w:ascii="Times New Roman"/>
          <w:b w:val="false"/>
          <w:i w:val="false"/>
          <w:color w:val="000000"/>
          <w:sz w:val="28"/>
        </w:rPr>
        <w:t>
      7-баған мынадай редакцияда жазылсын:</w:t>
      </w:r>
    </w:p>
    <w:bookmarkEnd w:id="66"/>
    <w:bookmarkStart w:name="z68" w:id="67"/>
    <w:p>
      <w:pPr>
        <w:spacing w:after="0"/>
        <w:ind w:left="0"/>
        <w:jc w:val="both"/>
      </w:pPr>
      <w:r>
        <w:rPr>
          <w:rFonts w:ascii="Times New Roman"/>
          <w:b w:val="false"/>
          <w:i w:val="false"/>
          <w:color w:val="000000"/>
          <w:sz w:val="28"/>
        </w:rPr>
        <w:t>
      "Электрондық үкіметтің" веб-порталы";</w:t>
      </w:r>
    </w:p>
    <w:bookmarkEnd w:id="67"/>
    <w:bookmarkStart w:name="z69" w:id="68"/>
    <w:p>
      <w:pPr>
        <w:spacing w:after="0"/>
        <w:ind w:left="0"/>
        <w:jc w:val="both"/>
      </w:pPr>
      <w:r>
        <w:rPr>
          <w:rFonts w:ascii="Times New Roman"/>
          <w:b w:val="false"/>
          <w:i w:val="false"/>
          <w:color w:val="000000"/>
          <w:sz w:val="28"/>
        </w:rPr>
        <w:t>
      реттік нөмірі 136-жолда:</w:t>
      </w:r>
    </w:p>
    <w:bookmarkEnd w:id="68"/>
    <w:bookmarkStart w:name="z70" w:id="69"/>
    <w:p>
      <w:pPr>
        <w:spacing w:after="0"/>
        <w:ind w:left="0"/>
        <w:jc w:val="both"/>
      </w:pPr>
      <w:r>
        <w:rPr>
          <w:rFonts w:ascii="Times New Roman"/>
          <w:b w:val="false"/>
          <w:i w:val="false"/>
          <w:color w:val="000000"/>
          <w:sz w:val="28"/>
        </w:rPr>
        <w:t>
      5-баған мынадай редакцияда жазылсын:</w:t>
      </w:r>
    </w:p>
    <w:bookmarkEnd w:id="69"/>
    <w:bookmarkStart w:name="z71" w:id="70"/>
    <w:p>
      <w:pPr>
        <w:spacing w:after="0"/>
        <w:ind w:left="0"/>
        <w:jc w:val="both"/>
      </w:pPr>
      <w:r>
        <w:rPr>
          <w:rFonts w:ascii="Times New Roman"/>
          <w:b w:val="false"/>
          <w:i w:val="false"/>
          <w:color w:val="000000"/>
          <w:sz w:val="28"/>
        </w:rPr>
        <w:t>
      "ДСМ";</w:t>
      </w:r>
    </w:p>
    <w:bookmarkEnd w:id="70"/>
    <w:bookmarkStart w:name="z72" w:id="71"/>
    <w:p>
      <w:pPr>
        <w:spacing w:after="0"/>
        <w:ind w:left="0"/>
        <w:jc w:val="both"/>
      </w:pPr>
      <w:r>
        <w:rPr>
          <w:rFonts w:ascii="Times New Roman"/>
          <w:b w:val="false"/>
          <w:i w:val="false"/>
          <w:color w:val="000000"/>
          <w:sz w:val="28"/>
        </w:rPr>
        <w:t>
      6-баған мынадай редакцияда жазылсын:</w:t>
      </w:r>
    </w:p>
    <w:bookmarkEnd w:id="71"/>
    <w:bookmarkStart w:name="z73" w:id="72"/>
    <w:p>
      <w:pPr>
        <w:spacing w:after="0"/>
        <w:ind w:left="0"/>
        <w:jc w:val="both"/>
      </w:pPr>
      <w:r>
        <w:rPr>
          <w:rFonts w:ascii="Times New Roman"/>
          <w:b w:val="false"/>
          <w:i w:val="false"/>
          <w:color w:val="000000"/>
          <w:sz w:val="28"/>
        </w:rPr>
        <w:t>
      "ДСМ ҚДСК, ДСМ ҚДСК аумақтық бөлімшелері";</w:t>
      </w:r>
    </w:p>
    <w:bookmarkEnd w:id="72"/>
    <w:bookmarkStart w:name="z74" w:id="73"/>
    <w:p>
      <w:pPr>
        <w:spacing w:after="0"/>
        <w:ind w:left="0"/>
        <w:jc w:val="both"/>
      </w:pPr>
      <w:r>
        <w:rPr>
          <w:rFonts w:ascii="Times New Roman"/>
          <w:b w:val="false"/>
          <w:i w:val="false"/>
          <w:color w:val="000000"/>
          <w:sz w:val="28"/>
        </w:rPr>
        <w:t>
      7-баған мынадай редакцияда жазылсын:</w:t>
      </w:r>
    </w:p>
    <w:bookmarkEnd w:id="73"/>
    <w:bookmarkStart w:name="z75" w:id="74"/>
    <w:p>
      <w:pPr>
        <w:spacing w:after="0"/>
        <w:ind w:left="0"/>
        <w:jc w:val="both"/>
      </w:pPr>
      <w:r>
        <w:rPr>
          <w:rFonts w:ascii="Times New Roman"/>
          <w:b w:val="false"/>
          <w:i w:val="false"/>
          <w:color w:val="000000"/>
          <w:sz w:val="28"/>
        </w:rPr>
        <w:t>
      "ДСМ ҚДСК, ДСМ ҚДСК аумақтық бөлімшелері, "электрондық үкіметтің" веб-порталы";</w:t>
      </w:r>
    </w:p>
    <w:bookmarkEnd w:id="74"/>
    <w:bookmarkStart w:name="z76" w:id="75"/>
    <w:p>
      <w:pPr>
        <w:spacing w:after="0"/>
        <w:ind w:left="0"/>
        <w:jc w:val="both"/>
      </w:pPr>
      <w:r>
        <w:rPr>
          <w:rFonts w:ascii="Times New Roman"/>
          <w:b w:val="false"/>
          <w:i w:val="false"/>
          <w:color w:val="000000"/>
          <w:sz w:val="28"/>
        </w:rPr>
        <w:t>
      реттік нөмірі 137-жолда:</w:t>
      </w:r>
    </w:p>
    <w:bookmarkEnd w:id="75"/>
    <w:bookmarkStart w:name="z77" w:id="76"/>
    <w:p>
      <w:pPr>
        <w:spacing w:after="0"/>
        <w:ind w:left="0"/>
        <w:jc w:val="both"/>
      </w:pPr>
      <w:r>
        <w:rPr>
          <w:rFonts w:ascii="Times New Roman"/>
          <w:b w:val="false"/>
          <w:i w:val="false"/>
          <w:color w:val="000000"/>
          <w:sz w:val="28"/>
        </w:rPr>
        <w:t>
      5-баған мынадай редакцияда жазылсын:</w:t>
      </w:r>
    </w:p>
    <w:bookmarkEnd w:id="76"/>
    <w:bookmarkStart w:name="z78" w:id="77"/>
    <w:p>
      <w:pPr>
        <w:spacing w:after="0"/>
        <w:ind w:left="0"/>
        <w:jc w:val="both"/>
      </w:pPr>
      <w:r>
        <w:rPr>
          <w:rFonts w:ascii="Times New Roman"/>
          <w:b w:val="false"/>
          <w:i w:val="false"/>
          <w:color w:val="000000"/>
          <w:sz w:val="28"/>
        </w:rPr>
        <w:t>
      "ДСМ";</w:t>
      </w:r>
    </w:p>
    <w:bookmarkEnd w:id="77"/>
    <w:bookmarkStart w:name="z79" w:id="78"/>
    <w:p>
      <w:pPr>
        <w:spacing w:after="0"/>
        <w:ind w:left="0"/>
        <w:jc w:val="both"/>
      </w:pPr>
      <w:r>
        <w:rPr>
          <w:rFonts w:ascii="Times New Roman"/>
          <w:b w:val="false"/>
          <w:i w:val="false"/>
          <w:color w:val="000000"/>
          <w:sz w:val="28"/>
        </w:rPr>
        <w:t>
      6-баған мынадай редакцияда жазылсын:</w:t>
      </w:r>
    </w:p>
    <w:bookmarkEnd w:id="78"/>
    <w:bookmarkStart w:name="z80" w:id="79"/>
    <w:p>
      <w:pPr>
        <w:spacing w:after="0"/>
        <w:ind w:left="0"/>
        <w:jc w:val="both"/>
      </w:pPr>
      <w:r>
        <w:rPr>
          <w:rFonts w:ascii="Times New Roman"/>
          <w:b w:val="false"/>
          <w:i w:val="false"/>
          <w:color w:val="000000"/>
          <w:sz w:val="28"/>
        </w:rPr>
        <w:t>
      "ДСМ ҚДСК, ДСМ ҚДСК аумақтық бөлімшелері, денсаулық сақтау саласындағы уәкілетті орган аккредиттеген ұйым";</w:t>
      </w:r>
    </w:p>
    <w:bookmarkEnd w:id="79"/>
    <w:bookmarkStart w:name="z81" w:id="80"/>
    <w:p>
      <w:pPr>
        <w:spacing w:after="0"/>
        <w:ind w:left="0"/>
        <w:jc w:val="both"/>
      </w:pPr>
      <w:r>
        <w:rPr>
          <w:rFonts w:ascii="Times New Roman"/>
          <w:b w:val="false"/>
          <w:i w:val="false"/>
          <w:color w:val="000000"/>
          <w:sz w:val="28"/>
        </w:rPr>
        <w:t>
      7-баған мынадай редакцияда жазылсын:</w:t>
      </w:r>
    </w:p>
    <w:bookmarkEnd w:id="80"/>
    <w:bookmarkStart w:name="z82" w:id="81"/>
    <w:p>
      <w:pPr>
        <w:spacing w:after="0"/>
        <w:ind w:left="0"/>
        <w:jc w:val="both"/>
      </w:pPr>
      <w:r>
        <w:rPr>
          <w:rFonts w:ascii="Times New Roman"/>
          <w:b w:val="false"/>
          <w:i w:val="false"/>
          <w:color w:val="000000"/>
          <w:sz w:val="28"/>
        </w:rPr>
        <w:t>
      "ДСМ ҚДСК, ДСМ ҚДСК аумақтық бөлімшелері, денсаулық сақтау саласындағы уәкілетті орган аккредиттеген ұйым, "электрондық үкіметтің" веб-порталы";</w:t>
      </w:r>
    </w:p>
    <w:bookmarkEnd w:id="81"/>
    <w:bookmarkStart w:name="z83" w:id="82"/>
    <w:p>
      <w:pPr>
        <w:spacing w:after="0"/>
        <w:ind w:left="0"/>
        <w:jc w:val="both"/>
      </w:pPr>
      <w:r>
        <w:rPr>
          <w:rFonts w:ascii="Times New Roman"/>
          <w:b w:val="false"/>
          <w:i w:val="false"/>
          <w:color w:val="000000"/>
          <w:sz w:val="28"/>
        </w:rPr>
        <w:t>
      8-баған мынадай редакцияда жазылсын:</w:t>
      </w:r>
    </w:p>
    <w:bookmarkEnd w:id="82"/>
    <w:bookmarkStart w:name="z84" w:id="83"/>
    <w:p>
      <w:pPr>
        <w:spacing w:after="0"/>
        <w:ind w:left="0"/>
        <w:jc w:val="both"/>
      </w:pPr>
      <w:r>
        <w:rPr>
          <w:rFonts w:ascii="Times New Roman"/>
          <w:b w:val="false"/>
          <w:i w:val="false"/>
          <w:color w:val="000000"/>
          <w:sz w:val="28"/>
        </w:rPr>
        <w:t>
      "Ақылы";</w:t>
      </w:r>
    </w:p>
    <w:bookmarkEnd w:id="83"/>
    <w:bookmarkStart w:name="z85" w:id="84"/>
    <w:p>
      <w:pPr>
        <w:spacing w:after="0"/>
        <w:ind w:left="0"/>
        <w:jc w:val="both"/>
      </w:pPr>
      <w:r>
        <w:rPr>
          <w:rFonts w:ascii="Times New Roman"/>
          <w:b w:val="false"/>
          <w:i w:val="false"/>
          <w:color w:val="000000"/>
          <w:sz w:val="28"/>
        </w:rPr>
        <w:t>
      реттік нөмірі 138-жол алып тасталсын;</w:t>
      </w:r>
    </w:p>
    <w:bookmarkEnd w:id="84"/>
    <w:bookmarkStart w:name="z86" w:id="85"/>
    <w:p>
      <w:pPr>
        <w:spacing w:after="0"/>
        <w:ind w:left="0"/>
        <w:jc w:val="both"/>
      </w:pPr>
      <w:r>
        <w:rPr>
          <w:rFonts w:ascii="Times New Roman"/>
          <w:b w:val="false"/>
          <w:i w:val="false"/>
          <w:color w:val="000000"/>
          <w:sz w:val="28"/>
        </w:rPr>
        <w:t>
      реттік нөмірі 141-жолдағы 5-баған мынадай редакцияда жазылсын:</w:t>
      </w:r>
    </w:p>
    <w:bookmarkEnd w:id="85"/>
    <w:bookmarkStart w:name="z87" w:id="86"/>
    <w:p>
      <w:pPr>
        <w:spacing w:after="0"/>
        <w:ind w:left="0"/>
        <w:jc w:val="both"/>
      </w:pPr>
      <w:r>
        <w:rPr>
          <w:rFonts w:ascii="Times New Roman"/>
          <w:b w:val="false"/>
          <w:i w:val="false"/>
          <w:color w:val="000000"/>
          <w:sz w:val="28"/>
        </w:rPr>
        <w:t>
      "ДСМ";</w:t>
      </w:r>
    </w:p>
    <w:bookmarkEnd w:id="86"/>
    <w:bookmarkStart w:name="z88" w:id="87"/>
    <w:p>
      <w:pPr>
        <w:spacing w:after="0"/>
        <w:ind w:left="0"/>
        <w:jc w:val="both"/>
      </w:pPr>
      <w:r>
        <w:rPr>
          <w:rFonts w:ascii="Times New Roman"/>
          <w:b w:val="false"/>
          <w:i w:val="false"/>
          <w:color w:val="000000"/>
          <w:sz w:val="28"/>
        </w:rPr>
        <w:t>
      реттік нөмірі 142-жолда:</w:t>
      </w:r>
    </w:p>
    <w:bookmarkEnd w:id="87"/>
    <w:bookmarkStart w:name="z89" w:id="88"/>
    <w:p>
      <w:pPr>
        <w:spacing w:after="0"/>
        <w:ind w:left="0"/>
        <w:jc w:val="both"/>
      </w:pPr>
      <w:r>
        <w:rPr>
          <w:rFonts w:ascii="Times New Roman"/>
          <w:b w:val="false"/>
          <w:i w:val="false"/>
          <w:color w:val="000000"/>
          <w:sz w:val="28"/>
        </w:rPr>
        <w:t>
      5-баған мынадай редакцияда жазылсын:</w:t>
      </w:r>
    </w:p>
    <w:bookmarkEnd w:id="88"/>
    <w:bookmarkStart w:name="z90" w:id="89"/>
    <w:p>
      <w:pPr>
        <w:spacing w:after="0"/>
        <w:ind w:left="0"/>
        <w:jc w:val="both"/>
      </w:pPr>
      <w:r>
        <w:rPr>
          <w:rFonts w:ascii="Times New Roman"/>
          <w:b w:val="false"/>
          <w:i w:val="false"/>
          <w:color w:val="000000"/>
          <w:sz w:val="28"/>
        </w:rPr>
        <w:t>
      "ДСМ";</w:t>
      </w:r>
    </w:p>
    <w:bookmarkEnd w:id="89"/>
    <w:bookmarkStart w:name="z91" w:id="90"/>
    <w:p>
      <w:pPr>
        <w:spacing w:after="0"/>
        <w:ind w:left="0"/>
        <w:jc w:val="both"/>
      </w:pPr>
      <w:r>
        <w:rPr>
          <w:rFonts w:ascii="Times New Roman"/>
          <w:b w:val="false"/>
          <w:i w:val="false"/>
          <w:color w:val="000000"/>
          <w:sz w:val="28"/>
        </w:rPr>
        <w:t>
      6-баған мынадай редакцияда жазылсын:</w:t>
      </w:r>
    </w:p>
    <w:bookmarkEnd w:id="90"/>
    <w:bookmarkStart w:name="z92" w:id="91"/>
    <w:p>
      <w:pPr>
        <w:spacing w:after="0"/>
        <w:ind w:left="0"/>
        <w:jc w:val="both"/>
      </w:pPr>
      <w:r>
        <w:rPr>
          <w:rFonts w:ascii="Times New Roman"/>
          <w:b w:val="false"/>
          <w:i w:val="false"/>
          <w:color w:val="000000"/>
          <w:sz w:val="28"/>
        </w:rPr>
        <w:t>
      "ДСМ ФК, ДСМ ФК аумақтық департаменттері";</w:t>
      </w:r>
    </w:p>
    <w:bookmarkEnd w:id="91"/>
    <w:bookmarkStart w:name="z93" w:id="92"/>
    <w:p>
      <w:pPr>
        <w:spacing w:after="0"/>
        <w:ind w:left="0"/>
        <w:jc w:val="both"/>
      </w:pPr>
      <w:r>
        <w:rPr>
          <w:rFonts w:ascii="Times New Roman"/>
          <w:b w:val="false"/>
          <w:i w:val="false"/>
          <w:color w:val="000000"/>
          <w:sz w:val="28"/>
        </w:rPr>
        <w:t>
      7-баған мынадай редакцияда жазылсын:</w:t>
      </w:r>
    </w:p>
    <w:bookmarkEnd w:id="92"/>
    <w:bookmarkStart w:name="z94" w:id="93"/>
    <w:p>
      <w:pPr>
        <w:spacing w:after="0"/>
        <w:ind w:left="0"/>
        <w:jc w:val="both"/>
      </w:pPr>
      <w:r>
        <w:rPr>
          <w:rFonts w:ascii="Times New Roman"/>
          <w:b w:val="false"/>
          <w:i w:val="false"/>
          <w:color w:val="000000"/>
          <w:sz w:val="28"/>
        </w:rPr>
        <w:t>
      "ДСМ ФК, ДСМ ФК аумақтық департаменттері, "электрондық үкіметтің" веб-порталы";</w:t>
      </w:r>
    </w:p>
    <w:bookmarkEnd w:id="93"/>
    <w:bookmarkStart w:name="z95" w:id="94"/>
    <w:p>
      <w:pPr>
        <w:spacing w:after="0"/>
        <w:ind w:left="0"/>
        <w:jc w:val="both"/>
      </w:pPr>
      <w:r>
        <w:rPr>
          <w:rFonts w:ascii="Times New Roman"/>
          <w:b w:val="false"/>
          <w:i w:val="false"/>
          <w:color w:val="000000"/>
          <w:sz w:val="28"/>
        </w:rPr>
        <w:t>
      реттік нөмірлері 144, 145, 146-жолдардағы 5-баған мынадай редакцияда жазылсын:</w:t>
      </w:r>
    </w:p>
    <w:bookmarkEnd w:id="94"/>
    <w:bookmarkStart w:name="z96" w:id="95"/>
    <w:p>
      <w:pPr>
        <w:spacing w:after="0"/>
        <w:ind w:left="0"/>
        <w:jc w:val="both"/>
      </w:pPr>
      <w:r>
        <w:rPr>
          <w:rFonts w:ascii="Times New Roman"/>
          <w:b w:val="false"/>
          <w:i w:val="false"/>
          <w:color w:val="000000"/>
          <w:sz w:val="28"/>
        </w:rPr>
        <w:t>
      "ДСМ";</w:t>
      </w:r>
    </w:p>
    <w:bookmarkEnd w:id="95"/>
    <w:bookmarkStart w:name="z97" w:id="96"/>
    <w:p>
      <w:pPr>
        <w:spacing w:after="0"/>
        <w:ind w:left="0"/>
        <w:jc w:val="both"/>
      </w:pPr>
      <w:r>
        <w:rPr>
          <w:rFonts w:ascii="Times New Roman"/>
          <w:b w:val="false"/>
          <w:i w:val="false"/>
          <w:color w:val="000000"/>
          <w:sz w:val="28"/>
        </w:rPr>
        <w:t>
      реттік нөмірлері 148, 149-жолдарда:</w:t>
      </w:r>
    </w:p>
    <w:bookmarkEnd w:id="96"/>
    <w:bookmarkStart w:name="z98" w:id="97"/>
    <w:p>
      <w:pPr>
        <w:spacing w:after="0"/>
        <w:ind w:left="0"/>
        <w:jc w:val="both"/>
      </w:pPr>
      <w:r>
        <w:rPr>
          <w:rFonts w:ascii="Times New Roman"/>
          <w:b w:val="false"/>
          <w:i w:val="false"/>
          <w:color w:val="000000"/>
          <w:sz w:val="28"/>
        </w:rPr>
        <w:t>
      5-баған мынадай редакцияда жазылсын:</w:t>
      </w:r>
    </w:p>
    <w:bookmarkEnd w:id="97"/>
    <w:bookmarkStart w:name="z99" w:id="98"/>
    <w:p>
      <w:pPr>
        <w:spacing w:after="0"/>
        <w:ind w:left="0"/>
        <w:jc w:val="both"/>
      </w:pPr>
      <w:r>
        <w:rPr>
          <w:rFonts w:ascii="Times New Roman"/>
          <w:b w:val="false"/>
          <w:i w:val="false"/>
          <w:color w:val="000000"/>
          <w:sz w:val="28"/>
        </w:rPr>
        <w:t>
      "ДСМ";</w:t>
      </w:r>
    </w:p>
    <w:bookmarkEnd w:id="98"/>
    <w:bookmarkStart w:name="z100" w:id="99"/>
    <w:p>
      <w:pPr>
        <w:spacing w:after="0"/>
        <w:ind w:left="0"/>
        <w:jc w:val="both"/>
      </w:pPr>
      <w:r>
        <w:rPr>
          <w:rFonts w:ascii="Times New Roman"/>
          <w:b w:val="false"/>
          <w:i w:val="false"/>
          <w:color w:val="000000"/>
          <w:sz w:val="28"/>
        </w:rPr>
        <w:t>
      6-баған мынадай редакцияда жазылсын:</w:t>
      </w:r>
    </w:p>
    <w:bookmarkEnd w:id="99"/>
    <w:bookmarkStart w:name="z101" w:id="100"/>
    <w:p>
      <w:pPr>
        <w:spacing w:after="0"/>
        <w:ind w:left="0"/>
        <w:jc w:val="both"/>
      </w:pPr>
      <w:r>
        <w:rPr>
          <w:rFonts w:ascii="Times New Roman"/>
          <w:b w:val="false"/>
          <w:i w:val="false"/>
          <w:color w:val="000000"/>
          <w:sz w:val="28"/>
        </w:rPr>
        <w:t>
      "ДСМ ФК";</w:t>
      </w:r>
    </w:p>
    <w:bookmarkEnd w:id="100"/>
    <w:bookmarkStart w:name="z102" w:id="101"/>
    <w:p>
      <w:pPr>
        <w:spacing w:after="0"/>
        <w:ind w:left="0"/>
        <w:jc w:val="both"/>
      </w:pPr>
      <w:r>
        <w:rPr>
          <w:rFonts w:ascii="Times New Roman"/>
          <w:b w:val="false"/>
          <w:i w:val="false"/>
          <w:color w:val="000000"/>
          <w:sz w:val="28"/>
        </w:rPr>
        <w:t>
      7-баған мынадай редакцияда жазылсын:</w:t>
      </w:r>
    </w:p>
    <w:bookmarkEnd w:id="101"/>
    <w:bookmarkStart w:name="z103" w:id="102"/>
    <w:p>
      <w:pPr>
        <w:spacing w:after="0"/>
        <w:ind w:left="0"/>
        <w:jc w:val="both"/>
      </w:pPr>
      <w:r>
        <w:rPr>
          <w:rFonts w:ascii="Times New Roman"/>
          <w:b w:val="false"/>
          <w:i w:val="false"/>
          <w:color w:val="000000"/>
          <w:sz w:val="28"/>
        </w:rPr>
        <w:t>
      "ДСМ ФК, "электрондық үкіметтің" веб-порталы";</w:t>
      </w:r>
    </w:p>
    <w:bookmarkEnd w:id="102"/>
    <w:bookmarkStart w:name="z104" w:id="103"/>
    <w:p>
      <w:pPr>
        <w:spacing w:after="0"/>
        <w:ind w:left="0"/>
        <w:jc w:val="both"/>
      </w:pPr>
      <w:r>
        <w:rPr>
          <w:rFonts w:ascii="Times New Roman"/>
          <w:b w:val="false"/>
          <w:i w:val="false"/>
          <w:color w:val="000000"/>
          <w:sz w:val="28"/>
        </w:rPr>
        <w:t>
      реттік нөмірі 150-жолда:</w:t>
      </w:r>
    </w:p>
    <w:bookmarkEnd w:id="103"/>
    <w:bookmarkStart w:name="z105" w:id="104"/>
    <w:p>
      <w:pPr>
        <w:spacing w:after="0"/>
        <w:ind w:left="0"/>
        <w:jc w:val="both"/>
      </w:pPr>
      <w:r>
        <w:rPr>
          <w:rFonts w:ascii="Times New Roman"/>
          <w:b w:val="false"/>
          <w:i w:val="false"/>
          <w:color w:val="000000"/>
          <w:sz w:val="28"/>
        </w:rPr>
        <w:t>
      5-баған мынадай редакцияда жазылсын:</w:t>
      </w:r>
    </w:p>
    <w:bookmarkEnd w:id="104"/>
    <w:bookmarkStart w:name="z106" w:id="105"/>
    <w:p>
      <w:pPr>
        <w:spacing w:after="0"/>
        <w:ind w:left="0"/>
        <w:jc w:val="both"/>
      </w:pPr>
      <w:r>
        <w:rPr>
          <w:rFonts w:ascii="Times New Roman"/>
          <w:b w:val="false"/>
          <w:i w:val="false"/>
          <w:color w:val="000000"/>
          <w:sz w:val="28"/>
        </w:rPr>
        <w:t>
      "ДСМ";</w:t>
      </w:r>
    </w:p>
    <w:bookmarkEnd w:id="105"/>
    <w:bookmarkStart w:name="z107" w:id="106"/>
    <w:p>
      <w:pPr>
        <w:spacing w:after="0"/>
        <w:ind w:left="0"/>
        <w:jc w:val="both"/>
      </w:pPr>
      <w:r>
        <w:rPr>
          <w:rFonts w:ascii="Times New Roman"/>
          <w:b w:val="false"/>
          <w:i w:val="false"/>
          <w:color w:val="000000"/>
          <w:sz w:val="28"/>
        </w:rPr>
        <w:t>
      6-баған мынадай редакцияда жазылсын:</w:t>
      </w:r>
    </w:p>
    <w:bookmarkEnd w:id="106"/>
    <w:bookmarkStart w:name="z108" w:id="107"/>
    <w:p>
      <w:pPr>
        <w:spacing w:after="0"/>
        <w:ind w:left="0"/>
        <w:jc w:val="both"/>
      </w:pPr>
      <w:r>
        <w:rPr>
          <w:rFonts w:ascii="Times New Roman"/>
          <w:b w:val="false"/>
          <w:i w:val="false"/>
          <w:color w:val="000000"/>
          <w:sz w:val="28"/>
        </w:rPr>
        <w:t>
      "ДСМ ҚДСК";</w:t>
      </w:r>
    </w:p>
    <w:bookmarkEnd w:id="107"/>
    <w:bookmarkStart w:name="z109" w:id="108"/>
    <w:p>
      <w:pPr>
        <w:spacing w:after="0"/>
        <w:ind w:left="0"/>
        <w:jc w:val="both"/>
      </w:pPr>
      <w:r>
        <w:rPr>
          <w:rFonts w:ascii="Times New Roman"/>
          <w:b w:val="false"/>
          <w:i w:val="false"/>
          <w:color w:val="000000"/>
          <w:sz w:val="28"/>
        </w:rPr>
        <w:t>
      7-баған мынадай редакцияда жазылсын:</w:t>
      </w:r>
    </w:p>
    <w:bookmarkEnd w:id="108"/>
    <w:bookmarkStart w:name="z110" w:id="109"/>
    <w:p>
      <w:pPr>
        <w:spacing w:after="0"/>
        <w:ind w:left="0"/>
        <w:jc w:val="both"/>
      </w:pPr>
      <w:r>
        <w:rPr>
          <w:rFonts w:ascii="Times New Roman"/>
          <w:b w:val="false"/>
          <w:i w:val="false"/>
          <w:color w:val="000000"/>
          <w:sz w:val="28"/>
        </w:rPr>
        <w:t>
      "ДСМ ҚДСК, "электрондық үкіметтің" веб-порталы";</w:t>
      </w:r>
    </w:p>
    <w:bookmarkEnd w:id="109"/>
    <w:bookmarkStart w:name="z111" w:id="110"/>
    <w:p>
      <w:pPr>
        <w:spacing w:after="0"/>
        <w:ind w:left="0"/>
        <w:jc w:val="both"/>
      </w:pPr>
      <w:r>
        <w:rPr>
          <w:rFonts w:ascii="Times New Roman"/>
          <w:b w:val="false"/>
          <w:i w:val="false"/>
          <w:color w:val="000000"/>
          <w:sz w:val="28"/>
        </w:rPr>
        <w:t>
      реттік нөмірлері 151,152-жолдарда:</w:t>
      </w:r>
    </w:p>
    <w:bookmarkEnd w:id="110"/>
    <w:bookmarkStart w:name="z112" w:id="111"/>
    <w:p>
      <w:pPr>
        <w:spacing w:after="0"/>
        <w:ind w:left="0"/>
        <w:jc w:val="both"/>
      </w:pPr>
      <w:r>
        <w:rPr>
          <w:rFonts w:ascii="Times New Roman"/>
          <w:b w:val="false"/>
          <w:i w:val="false"/>
          <w:color w:val="000000"/>
          <w:sz w:val="28"/>
        </w:rPr>
        <w:t>
      5-баған мынадай редакцияда жазылсын:</w:t>
      </w:r>
    </w:p>
    <w:bookmarkEnd w:id="111"/>
    <w:bookmarkStart w:name="z113" w:id="112"/>
    <w:p>
      <w:pPr>
        <w:spacing w:after="0"/>
        <w:ind w:left="0"/>
        <w:jc w:val="both"/>
      </w:pPr>
      <w:r>
        <w:rPr>
          <w:rFonts w:ascii="Times New Roman"/>
          <w:b w:val="false"/>
          <w:i w:val="false"/>
          <w:color w:val="000000"/>
          <w:sz w:val="28"/>
        </w:rPr>
        <w:t>
      "ДСМ";</w:t>
      </w:r>
    </w:p>
    <w:bookmarkEnd w:id="112"/>
    <w:bookmarkStart w:name="z114" w:id="113"/>
    <w:p>
      <w:pPr>
        <w:spacing w:after="0"/>
        <w:ind w:left="0"/>
        <w:jc w:val="both"/>
      </w:pPr>
      <w:r>
        <w:rPr>
          <w:rFonts w:ascii="Times New Roman"/>
          <w:b w:val="false"/>
          <w:i w:val="false"/>
          <w:color w:val="000000"/>
          <w:sz w:val="28"/>
        </w:rPr>
        <w:t>
      6-баған мынадай редакцияда жазылсын:</w:t>
      </w:r>
    </w:p>
    <w:bookmarkEnd w:id="113"/>
    <w:bookmarkStart w:name="z115" w:id="114"/>
    <w:p>
      <w:pPr>
        <w:spacing w:after="0"/>
        <w:ind w:left="0"/>
        <w:jc w:val="both"/>
      </w:pPr>
      <w:r>
        <w:rPr>
          <w:rFonts w:ascii="Times New Roman"/>
          <w:b w:val="false"/>
          <w:i w:val="false"/>
          <w:color w:val="000000"/>
          <w:sz w:val="28"/>
        </w:rPr>
        <w:t>
      "ДСМ ҚДСК";</w:t>
      </w:r>
    </w:p>
    <w:bookmarkEnd w:id="114"/>
    <w:bookmarkStart w:name="z116" w:id="115"/>
    <w:p>
      <w:pPr>
        <w:spacing w:after="0"/>
        <w:ind w:left="0"/>
        <w:jc w:val="both"/>
      </w:pPr>
      <w:r>
        <w:rPr>
          <w:rFonts w:ascii="Times New Roman"/>
          <w:b w:val="false"/>
          <w:i w:val="false"/>
          <w:color w:val="000000"/>
          <w:sz w:val="28"/>
        </w:rPr>
        <w:t>
      7-баған мынадай редакцияда жазылсын:</w:t>
      </w:r>
    </w:p>
    <w:bookmarkEnd w:id="115"/>
    <w:bookmarkStart w:name="z117" w:id="116"/>
    <w:p>
      <w:pPr>
        <w:spacing w:after="0"/>
        <w:ind w:left="0"/>
        <w:jc w:val="both"/>
      </w:pPr>
      <w:r>
        <w:rPr>
          <w:rFonts w:ascii="Times New Roman"/>
          <w:b w:val="false"/>
          <w:i w:val="false"/>
          <w:color w:val="000000"/>
          <w:sz w:val="28"/>
        </w:rPr>
        <w:t>
      "ДСМ ҚДСК, "электрондық үкіметтің" веб-порталы";</w:t>
      </w:r>
    </w:p>
    <w:bookmarkEnd w:id="116"/>
    <w:bookmarkStart w:name="z118" w:id="117"/>
    <w:p>
      <w:pPr>
        <w:spacing w:after="0"/>
        <w:ind w:left="0"/>
        <w:jc w:val="both"/>
      </w:pPr>
      <w:r>
        <w:rPr>
          <w:rFonts w:ascii="Times New Roman"/>
          <w:b w:val="false"/>
          <w:i w:val="false"/>
          <w:color w:val="000000"/>
          <w:sz w:val="28"/>
        </w:rPr>
        <w:t>
      реттік нөмірі 153-жолда:</w:t>
      </w:r>
    </w:p>
    <w:bookmarkEnd w:id="117"/>
    <w:bookmarkStart w:name="z119" w:id="118"/>
    <w:p>
      <w:pPr>
        <w:spacing w:after="0"/>
        <w:ind w:left="0"/>
        <w:jc w:val="both"/>
      </w:pPr>
      <w:r>
        <w:rPr>
          <w:rFonts w:ascii="Times New Roman"/>
          <w:b w:val="false"/>
          <w:i w:val="false"/>
          <w:color w:val="000000"/>
          <w:sz w:val="28"/>
        </w:rPr>
        <w:t>
      5-баған мынадай редакцияда жазылсын:</w:t>
      </w:r>
    </w:p>
    <w:bookmarkEnd w:id="118"/>
    <w:bookmarkStart w:name="z120" w:id="119"/>
    <w:p>
      <w:pPr>
        <w:spacing w:after="0"/>
        <w:ind w:left="0"/>
        <w:jc w:val="both"/>
      </w:pPr>
      <w:r>
        <w:rPr>
          <w:rFonts w:ascii="Times New Roman"/>
          <w:b w:val="false"/>
          <w:i w:val="false"/>
          <w:color w:val="000000"/>
          <w:sz w:val="28"/>
        </w:rPr>
        <w:t>
      "ДСМ";</w:t>
      </w:r>
    </w:p>
    <w:bookmarkEnd w:id="119"/>
    <w:bookmarkStart w:name="z121" w:id="120"/>
    <w:p>
      <w:pPr>
        <w:spacing w:after="0"/>
        <w:ind w:left="0"/>
        <w:jc w:val="both"/>
      </w:pPr>
      <w:r>
        <w:rPr>
          <w:rFonts w:ascii="Times New Roman"/>
          <w:b w:val="false"/>
          <w:i w:val="false"/>
          <w:color w:val="000000"/>
          <w:sz w:val="28"/>
        </w:rPr>
        <w:t>
      6-баған мынадай редакцияда жазылсын:</w:t>
      </w:r>
    </w:p>
    <w:bookmarkEnd w:id="120"/>
    <w:bookmarkStart w:name="z122" w:id="121"/>
    <w:p>
      <w:pPr>
        <w:spacing w:after="0"/>
        <w:ind w:left="0"/>
        <w:jc w:val="both"/>
      </w:pPr>
      <w:r>
        <w:rPr>
          <w:rFonts w:ascii="Times New Roman"/>
          <w:b w:val="false"/>
          <w:i w:val="false"/>
          <w:color w:val="000000"/>
          <w:sz w:val="28"/>
        </w:rPr>
        <w:t>
      "ДСМ ФК";</w:t>
      </w:r>
    </w:p>
    <w:bookmarkEnd w:id="121"/>
    <w:bookmarkStart w:name="z123" w:id="122"/>
    <w:p>
      <w:pPr>
        <w:spacing w:after="0"/>
        <w:ind w:left="0"/>
        <w:jc w:val="both"/>
      </w:pPr>
      <w:r>
        <w:rPr>
          <w:rFonts w:ascii="Times New Roman"/>
          <w:b w:val="false"/>
          <w:i w:val="false"/>
          <w:color w:val="000000"/>
          <w:sz w:val="28"/>
        </w:rPr>
        <w:t>
      7-баған мынадай редакцияда жазылсын:</w:t>
      </w:r>
    </w:p>
    <w:bookmarkEnd w:id="122"/>
    <w:bookmarkStart w:name="z124" w:id="123"/>
    <w:p>
      <w:pPr>
        <w:spacing w:after="0"/>
        <w:ind w:left="0"/>
        <w:jc w:val="both"/>
      </w:pPr>
      <w:r>
        <w:rPr>
          <w:rFonts w:ascii="Times New Roman"/>
          <w:b w:val="false"/>
          <w:i w:val="false"/>
          <w:color w:val="000000"/>
          <w:sz w:val="28"/>
        </w:rPr>
        <w:t>
      "ДСМ ФК";</w:t>
      </w:r>
    </w:p>
    <w:bookmarkEnd w:id="123"/>
    <w:bookmarkStart w:name="z125" w:id="124"/>
    <w:p>
      <w:pPr>
        <w:spacing w:after="0"/>
        <w:ind w:left="0"/>
        <w:jc w:val="both"/>
      </w:pPr>
      <w:r>
        <w:rPr>
          <w:rFonts w:ascii="Times New Roman"/>
          <w:b w:val="false"/>
          <w:i w:val="false"/>
          <w:color w:val="000000"/>
          <w:sz w:val="28"/>
        </w:rPr>
        <w:t>
      реттік нөмірі 153-1-жолда:</w:t>
      </w:r>
    </w:p>
    <w:bookmarkEnd w:id="124"/>
    <w:bookmarkStart w:name="z126" w:id="125"/>
    <w:p>
      <w:pPr>
        <w:spacing w:after="0"/>
        <w:ind w:left="0"/>
        <w:jc w:val="both"/>
      </w:pPr>
      <w:r>
        <w:rPr>
          <w:rFonts w:ascii="Times New Roman"/>
          <w:b w:val="false"/>
          <w:i w:val="false"/>
          <w:color w:val="000000"/>
          <w:sz w:val="28"/>
        </w:rPr>
        <w:t>
      5-баған мынадай редакцияда жазылсын:</w:t>
      </w:r>
    </w:p>
    <w:bookmarkEnd w:id="125"/>
    <w:bookmarkStart w:name="z127" w:id="126"/>
    <w:p>
      <w:pPr>
        <w:spacing w:after="0"/>
        <w:ind w:left="0"/>
        <w:jc w:val="both"/>
      </w:pPr>
      <w:r>
        <w:rPr>
          <w:rFonts w:ascii="Times New Roman"/>
          <w:b w:val="false"/>
          <w:i w:val="false"/>
          <w:color w:val="000000"/>
          <w:sz w:val="28"/>
        </w:rPr>
        <w:t>
      "ДСМ";</w:t>
      </w:r>
    </w:p>
    <w:bookmarkEnd w:id="126"/>
    <w:bookmarkStart w:name="z128" w:id="127"/>
    <w:p>
      <w:pPr>
        <w:spacing w:after="0"/>
        <w:ind w:left="0"/>
        <w:jc w:val="both"/>
      </w:pPr>
      <w:r>
        <w:rPr>
          <w:rFonts w:ascii="Times New Roman"/>
          <w:b w:val="false"/>
          <w:i w:val="false"/>
          <w:color w:val="000000"/>
          <w:sz w:val="28"/>
        </w:rPr>
        <w:t>
      6-баған мынадай редакцияда жазылсын:</w:t>
      </w:r>
    </w:p>
    <w:bookmarkEnd w:id="127"/>
    <w:bookmarkStart w:name="z129" w:id="128"/>
    <w:p>
      <w:pPr>
        <w:spacing w:after="0"/>
        <w:ind w:left="0"/>
        <w:jc w:val="both"/>
      </w:pPr>
      <w:r>
        <w:rPr>
          <w:rFonts w:ascii="Times New Roman"/>
          <w:b w:val="false"/>
          <w:i w:val="false"/>
          <w:color w:val="000000"/>
          <w:sz w:val="28"/>
        </w:rPr>
        <w:t>
      "ДСМ ФК аумақтық департаменттері";</w:t>
      </w:r>
    </w:p>
    <w:bookmarkEnd w:id="128"/>
    <w:bookmarkStart w:name="z130" w:id="129"/>
    <w:p>
      <w:pPr>
        <w:spacing w:after="0"/>
        <w:ind w:left="0"/>
        <w:jc w:val="both"/>
      </w:pPr>
      <w:r>
        <w:rPr>
          <w:rFonts w:ascii="Times New Roman"/>
          <w:b w:val="false"/>
          <w:i w:val="false"/>
          <w:color w:val="000000"/>
          <w:sz w:val="28"/>
        </w:rPr>
        <w:t>
      реттік нөмірі 153-2-жолда:</w:t>
      </w:r>
    </w:p>
    <w:bookmarkEnd w:id="129"/>
    <w:bookmarkStart w:name="z131" w:id="130"/>
    <w:p>
      <w:pPr>
        <w:spacing w:after="0"/>
        <w:ind w:left="0"/>
        <w:jc w:val="both"/>
      </w:pPr>
      <w:r>
        <w:rPr>
          <w:rFonts w:ascii="Times New Roman"/>
          <w:b w:val="false"/>
          <w:i w:val="false"/>
          <w:color w:val="000000"/>
          <w:sz w:val="28"/>
        </w:rPr>
        <w:t>
      5-баған мынадай редакцияда жазылсын:</w:t>
      </w:r>
    </w:p>
    <w:bookmarkEnd w:id="130"/>
    <w:bookmarkStart w:name="z132" w:id="131"/>
    <w:p>
      <w:pPr>
        <w:spacing w:after="0"/>
        <w:ind w:left="0"/>
        <w:jc w:val="both"/>
      </w:pPr>
      <w:r>
        <w:rPr>
          <w:rFonts w:ascii="Times New Roman"/>
          <w:b w:val="false"/>
          <w:i w:val="false"/>
          <w:color w:val="000000"/>
          <w:sz w:val="28"/>
        </w:rPr>
        <w:t>
      "ДСМ";</w:t>
      </w:r>
    </w:p>
    <w:bookmarkEnd w:id="131"/>
    <w:bookmarkStart w:name="z133" w:id="132"/>
    <w:p>
      <w:pPr>
        <w:spacing w:after="0"/>
        <w:ind w:left="0"/>
        <w:jc w:val="both"/>
      </w:pPr>
      <w:r>
        <w:rPr>
          <w:rFonts w:ascii="Times New Roman"/>
          <w:b w:val="false"/>
          <w:i w:val="false"/>
          <w:color w:val="000000"/>
          <w:sz w:val="28"/>
        </w:rPr>
        <w:t>
      6-баған мынадай редакцияда жазылсын:</w:t>
      </w:r>
    </w:p>
    <w:bookmarkEnd w:id="132"/>
    <w:bookmarkStart w:name="z134" w:id="133"/>
    <w:p>
      <w:pPr>
        <w:spacing w:after="0"/>
        <w:ind w:left="0"/>
        <w:jc w:val="both"/>
      </w:pPr>
      <w:r>
        <w:rPr>
          <w:rFonts w:ascii="Times New Roman"/>
          <w:b w:val="false"/>
          <w:i w:val="false"/>
          <w:color w:val="000000"/>
          <w:sz w:val="28"/>
        </w:rPr>
        <w:t>
      "ДСМ ҚДСК аумақтық департаменттері";</w:t>
      </w:r>
    </w:p>
    <w:bookmarkEnd w:id="133"/>
    <w:bookmarkStart w:name="z135" w:id="134"/>
    <w:p>
      <w:pPr>
        <w:spacing w:after="0"/>
        <w:ind w:left="0"/>
        <w:jc w:val="both"/>
      </w:pPr>
      <w:r>
        <w:rPr>
          <w:rFonts w:ascii="Times New Roman"/>
          <w:b w:val="false"/>
          <w:i w:val="false"/>
          <w:color w:val="000000"/>
          <w:sz w:val="28"/>
        </w:rPr>
        <w:t>
      7-баған мынадай редакцияда жазылсын:</w:t>
      </w:r>
    </w:p>
    <w:bookmarkEnd w:id="134"/>
    <w:bookmarkStart w:name="z136" w:id="135"/>
    <w:p>
      <w:pPr>
        <w:spacing w:after="0"/>
        <w:ind w:left="0"/>
        <w:jc w:val="both"/>
      </w:pPr>
      <w:r>
        <w:rPr>
          <w:rFonts w:ascii="Times New Roman"/>
          <w:b w:val="false"/>
          <w:i w:val="false"/>
          <w:color w:val="000000"/>
          <w:sz w:val="28"/>
        </w:rPr>
        <w:t>
      "ДСМ ҚДСК аумақтық департаменттері";</w:t>
      </w:r>
    </w:p>
    <w:bookmarkEnd w:id="135"/>
    <w:bookmarkStart w:name="z137" w:id="136"/>
    <w:p>
      <w:pPr>
        <w:spacing w:after="0"/>
        <w:ind w:left="0"/>
        <w:jc w:val="both"/>
      </w:pPr>
      <w:r>
        <w:rPr>
          <w:rFonts w:ascii="Times New Roman"/>
          <w:b w:val="false"/>
          <w:i w:val="false"/>
          <w:color w:val="000000"/>
          <w:sz w:val="28"/>
        </w:rPr>
        <w:t>
      реттік нөмірі 153-3-жолдағы 5-баған мынадай редакцияда жазылсын:</w:t>
      </w:r>
    </w:p>
    <w:bookmarkEnd w:id="136"/>
    <w:bookmarkStart w:name="z138" w:id="137"/>
    <w:p>
      <w:pPr>
        <w:spacing w:after="0"/>
        <w:ind w:left="0"/>
        <w:jc w:val="both"/>
      </w:pPr>
      <w:r>
        <w:rPr>
          <w:rFonts w:ascii="Times New Roman"/>
          <w:b w:val="false"/>
          <w:i w:val="false"/>
          <w:color w:val="000000"/>
          <w:sz w:val="28"/>
        </w:rPr>
        <w:t>
      "ДСМ";</w:t>
      </w:r>
    </w:p>
    <w:bookmarkEnd w:id="137"/>
    <w:bookmarkStart w:name="z139" w:id="138"/>
    <w:p>
      <w:pPr>
        <w:spacing w:after="0"/>
        <w:ind w:left="0"/>
        <w:jc w:val="both"/>
      </w:pPr>
      <w:r>
        <w:rPr>
          <w:rFonts w:ascii="Times New Roman"/>
          <w:b w:val="false"/>
          <w:i w:val="false"/>
          <w:color w:val="000000"/>
          <w:sz w:val="28"/>
        </w:rPr>
        <w:t>
      мынадай мазмұндағы реттік нөмірі 153-4-жолмен толықтырылсын:</w:t>
      </w:r>
    </w:p>
    <w:bookmarkEnd w:id="138"/>
    <w:bookmarkStart w:name="z140" w:id="139"/>
    <w:p>
      <w:pPr>
        <w:spacing w:after="0"/>
        <w:ind w:left="0"/>
        <w:jc w:val="both"/>
      </w:pPr>
      <w:r>
        <w:rPr>
          <w:rFonts w:ascii="Times New Roman"/>
          <w:b w:val="false"/>
          <w:i w:val="false"/>
          <w:color w:val="000000"/>
          <w:sz w:val="28"/>
        </w:rPr>
        <w:t>
      "</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1"/>
        <w:gridCol w:w="4348"/>
        <w:gridCol w:w="1387"/>
        <w:gridCol w:w="1139"/>
        <w:gridCol w:w="396"/>
        <w:gridCol w:w="644"/>
        <w:gridCol w:w="644"/>
        <w:gridCol w:w="396"/>
        <w:gridCol w:w="645"/>
      </w:tblGrid>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00602025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өнімге арналған сертификатты беру</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ФК</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ФК</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bl>
    <w:bookmarkStart w:name="z141" w:id="140"/>
    <w:p>
      <w:pPr>
        <w:spacing w:after="0"/>
        <w:ind w:left="0"/>
        <w:jc w:val="both"/>
      </w:pPr>
      <w:r>
        <w:rPr>
          <w:rFonts w:ascii="Times New Roman"/>
          <w:b w:val="false"/>
          <w:i w:val="false"/>
          <w:color w:val="000000"/>
          <w:sz w:val="28"/>
        </w:rPr>
        <w:t>
      ";</w:t>
      </w:r>
    </w:p>
    <w:bookmarkEnd w:id="140"/>
    <w:bookmarkStart w:name="z142" w:id="141"/>
    <w:p>
      <w:pPr>
        <w:spacing w:after="0"/>
        <w:ind w:left="0"/>
        <w:jc w:val="both"/>
      </w:pPr>
      <w:r>
        <w:rPr>
          <w:rFonts w:ascii="Times New Roman"/>
          <w:b w:val="false"/>
          <w:i w:val="false"/>
          <w:color w:val="000000"/>
          <w:sz w:val="28"/>
        </w:rPr>
        <w:t>
      реттік нөмірі 154-жолда:</w:t>
      </w:r>
    </w:p>
    <w:bookmarkEnd w:id="141"/>
    <w:bookmarkStart w:name="z143" w:id="142"/>
    <w:p>
      <w:pPr>
        <w:spacing w:after="0"/>
        <w:ind w:left="0"/>
        <w:jc w:val="both"/>
      </w:pPr>
      <w:r>
        <w:rPr>
          <w:rFonts w:ascii="Times New Roman"/>
          <w:b w:val="false"/>
          <w:i w:val="false"/>
          <w:color w:val="000000"/>
          <w:sz w:val="28"/>
        </w:rPr>
        <w:t>
      5-баған мынадай редакцияда жазылсын:</w:t>
      </w:r>
    </w:p>
    <w:bookmarkEnd w:id="142"/>
    <w:bookmarkStart w:name="z144" w:id="143"/>
    <w:p>
      <w:pPr>
        <w:spacing w:after="0"/>
        <w:ind w:left="0"/>
        <w:jc w:val="both"/>
      </w:pPr>
      <w:r>
        <w:rPr>
          <w:rFonts w:ascii="Times New Roman"/>
          <w:b w:val="false"/>
          <w:i w:val="false"/>
          <w:color w:val="000000"/>
          <w:sz w:val="28"/>
        </w:rPr>
        <w:t>
      "ДСМ";</w:t>
      </w:r>
    </w:p>
    <w:bookmarkEnd w:id="143"/>
    <w:bookmarkStart w:name="z145" w:id="144"/>
    <w:p>
      <w:pPr>
        <w:spacing w:after="0"/>
        <w:ind w:left="0"/>
        <w:jc w:val="both"/>
      </w:pPr>
      <w:r>
        <w:rPr>
          <w:rFonts w:ascii="Times New Roman"/>
          <w:b w:val="false"/>
          <w:i w:val="false"/>
          <w:color w:val="000000"/>
          <w:sz w:val="28"/>
        </w:rPr>
        <w:t>
      6-баған мынадай редакцияда жазылсын:</w:t>
      </w:r>
    </w:p>
    <w:bookmarkEnd w:id="144"/>
    <w:bookmarkStart w:name="z146" w:id="145"/>
    <w:p>
      <w:pPr>
        <w:spacing w:after="0"/>
        <w:ind w:left="0"/>
        <w:jc w:val="both"/>
      </w:pPr>
      <w:r>
        <w:rPr>
          <w:rFonts w:ascii="Times New Roman"/>
          <w:b w:val="false"/>
          <w:i w:val="false"/>
          <w:color w:val="000000"/>
          <w:sz w:val="28"/>
        </w:rPr>
        <w:t>
      "ДСМ ҚДСК, ДСМ ҚДСК аумақтық бөлімшелері";</w:t>
      </w:r>
    </w:p>
    <w:bookmarkEnd w:id="145"/>
    <w:bookmarkStart w:name="z147" w:id="146"/>
    <w:p>
      <w:pPr>
        <w:spacing w:after="0"/>
        <w:ind w:left="0"/>
        <w:jc w:val="both"/>
      </w:pPr>
      <w:r>
        <w:rPr>
          <w:rFonts w:ascii="Times New Roman"/>
          <w:b w:val="false"/>
          <w:i w:val="false"/>
          <w:color w:val="000000"/>
          <w:sz w:val="28"/>
        </w:rPr>
        <w:t>
      7-баған мынадай редакцияда жазылсын:</w:t>
      </w:r>
    </w:p>
    <w:bookmarkEnd w:id="146"/>
    <w:bookmarkStart w:name="z148" w:id="147"/>
    <w:p>
      <w:pPr>
        <w:spacing w:after="0"/>
        <w:ind w:left="0"/>
        <w:jc w:val="both"/>
      </w:pPr>
      <w:r>
        <w:rPr>
          <w:rFonts w:ascii="Times New Roman"/>
          <w:b w:val="false"/>
          <w:i w:val="false"/>
          <w:color w:val="000000"/>
          <w:sz w:val="28"/>
        </w:rPr>
        <w:t>
      "ДСМ ҚДСК, ДСМ ҚДСК аумақтық бөлімшелері, "электрондық үкіметтің" веб-порталы";</w:t>
      </w:r>
    </w:p>
    <w:bookmarkEnd w:id="147"/>
    <w:bookmarkStart w:name="z149" w:id="148"/>
    <w:p>
      <w:pPr>
        <w:spacing w:after="0"/>
        <w:ind w:left="0"/>
        <w:jc w:val="both"/>
      </w:pPr>
      <w:r>
        <w:rPr>
          <w:rFonts w:ascii="Times New Roman"/>
          <w:b w:val="false"/>
          <w:i w:val="false"/>
          <w:color w:val="000000"/>
          <w:sz w:val="28"/>
        </w:rPr>
        <w:t>
      реттік нөмірі 155-жолда:</w:t>
      </w:r>
    </w:p>
    <w:bookmarkEnd w:id="148"/>
    <w:bookmarkStart w:name="z150" w:id="149"/>
    <w:p>
      <w:pPr>
        <w:spacing w:after="0"/>
        <w:ind w:left="0"/>
        <w:jc w:val="both"/>
      </w:pPr>
      <w:r>
        <w:rPr>
          <w:rFonts w:ascii="Times New Roman"/>
          <w:b w:val="false"/>
          <w:i w:val="false"/>
          <w:color w:val="000000"/>
          <w:sz w:val="28"/>
        </w:rPr>
        <w:t>
      5-баған мынадай редакцияда жазылсын:</w:t>
      </w:r>
    </w:p>
    <w:bookmarkEnd w:id="149"/>
    <w:bookmarkStart w:name="z151" w:id="150"/>
    <w:p>
      <w:pPr>
        <w:spacing w:after="0"/>
        <w:ind w:left="0"/>
        <w:jc w:val="both"/>
      </w:pPr>
      <w:r>
        <w:rPr>
          <w:rFonts w:ascii="Times New Roman"/>
          <w:b w:val="false"/>
          <w:i w:val="false"/>
          <w:color w:val="000000"/>
          <w:sz w:val="28"/>
        </w:rPr>
        <w:t>
      "ДСМ";</w:t>
      </w:r>
    </w:p>
    <w:bookmarkEnd w:id="150"/>
    <w:bookmarkStart w:name="z152" w:id="151"/>
    <w:p>
      <w:pPr>
        <w:spacing w:after="0"/>
        <w:ind w:left="0"/>
        <w:jc w:val="both"/>
      </w:pPr>
      <w:r>
        <w:rPr>
          <w:rFonts w:ascii="Times New Roman"/>
          <w:b w:val="false"/>
          <w:i w:val="false"/>
          <w:color w:val="000000"/>
          <w:sz w:val="28"/>
        </w:rPr>
        <w:t>
      6-баған мынадай редакцияда жазылсын:</w:t>
      </w:r>
    </w:p>
    <w:bookmarkEnd w:id="151"/>
    <w:bookmarkStart w:name="z153" w:id="152"/>
    <w:p>
      <w:pPr>
        <w:spacing w:after="0"/>
        <w:ind w:left="0"/>
        <w:jc w:val="both"/>
      </w:pPr>
      <w:r>
        <w:rPr>
          <w:rFonts w:ascii="Times New Roman"/>
          <w:b w:val="false"/>
          <w:i w:val="false"/>
          <w:color w:val="000000"/>
          <w:sz w:val="28"/>
        </w:rPr>
        <w:t>
      "ДСМ ҚДСК аумақтық бөлімшелері";</w:t>
      </w:r>
    </w:p>
    <w:bookmarkEnd w:id="152"/>
    <w:bookmarkStart w:name="z154" w:id="153"/>
    <w:p>
      <w:pPr>
        <w:spacing w:after="0"/>
        <w:ind w:left="0"/>
        <w:jc w:val="both"/>
      </w:pPr>
      <w:r>
        <w:rPr>
          <w:rFonts w:ascii="Times New Roman"/>
          <w:b w:val="false"/>
          <w:i w:val="false"/>
          <w:color w:val="000000"/>
          <w:sz w:val="28"/>
        </w:rPr>
        <w:t>
      7-баған мынадай редакцияда жазылсын:</w:t>
      </w:r>
    </w:p>
    <w:bookmarkEnd w:id="153"/>
    <w:bookmarkStart w:name="z155" w:id="154"/>
    <w:p>
      <w:pPr>
        <w:spacing w:after="0"/>
        <w:ind w:left="0"/>
        <w:jc w:val="both"/>
      </w:pPr>
      <w:r>
        <w:rPr>
          <w:rFonts w:ascii="Times New Roman"/>
          <w:b w:val="false"/>
          <w:i w:val="false"/>
          <w:color w:val="000000"/>
          <w:sz w:val="28"/>
        </w:rPr>
        <w:t>
      "ДСМ ҚДСК аумақтық бөлімшелері, "электрондық үкіметтің" веб-порталы";</w:t>
      </w:r>
    </w:p>
    <w:bookmarkEnd w:id="154"/>
    <w:bookmarkStart w:name="z156" w:id="155"/>
    <w:p>
      <w:pPr>
        <w:spacing w:after="0"/>
        <w:ind w:left="0"/>
        <w:jc w:val="both"/>
      </w:pPr>
      <w:r>
        <w:rPr>
          <w:rFonts w:ascii="Times New Roman"/>
          <w:b w:val="false"/>
          <w:i w:val="false"/>
          <w:color w:val="000000"/>
          <w:sz w:val="28"/>
        </w:rPr>
        <w:t>
      реттік нөмірі 156-жолда:</w:t>
      </w:r>
    </w:p>
    <w:bookmarkEnd w:id="155"/>
    <w:bookmarkStart w:name="z157" w:id="156"/>
    <w:p>
      <w:pPr>
        <w:spacing w:after="0"/>
        <w:ind w:left="0"/>
        <w:jc w:val="both"/>
      </w:pPr>
      <w:r>
        <w:rPr>
          <w:rFonts w:ascii="Times New Roman"/>
          <w:b w:val="false"/>
          <w:i w:val="false"/>
          <w:color w:val="000000"/>
          <w:sz w:val="28"/>
        </w:rPr>
        <w:t>
      5-баған мынадай редакцияда жазылсын:</w:t>
      </w:r>
    </w:p>
    <w:bookmarkEnd w:id="156"/>
    <w:bookmarkStart w:name="z158" w:id="157"/>
    <w:p>
      <w:pPr>
        <w:spacing w:after="0"/>
        <w:ind w:left="0"/>
        <w:jc w:val="both"/>
      </w:pPr>
      <w:r>
        <w:rPr>
          <w:rFonts w:ascii="Times New Roman"/>
          <w:b w:val="false"/>
          <w:i w:val="false"/>
          <w:color w:val="000000"/>
          <w:sz w:val="28"/>
        </w:rPr>
        <w:t>
      "ДСМ";</w:t>
      </w:r>
    </w:p>
    <w:bookmarkEnd w:id="157"/>
    <w:bookmarkStart w:name="z159" w:id="158"/>
    <w:p>
      <w:pPr>
        <w:spacing w:after="0"/>
        <w:ind w:left="0"/>
        <w:jc w:val="both"/>
      </w:pPr>
      <w:r>
        <w:rPr>
          <w:rFonts w:ascii="Times New Roman"/>
          <w:b w:val="false"/>
          <w:i w:val="false"/>
          <w:color w:val="000000"/>
          <w:sz w:val="28"/>
        </w:rPr>
        <w:t>
      6-баған мынадай редакцияда жазылсын:</w:t>
      </w:r>
    </w:p>
    <w:bookmarkEnd w:id="158"/>
    <w:bookmarkStart w:name="z160" w:id="159"/>
    <w:p>
      <w:pPr>
        <w:spacing w:after="0"/>
        <w:ind w:left="0"/>
        <w:jc w:val="both"/>
      </w:pPr>
      <w:r>
        <w:rPr>
          <w:rFonts w:ascii="Times New Roman"/>
          <w:b w:val="false"/>
          <w:i w:val="false"/>
          <w:color w:val="000000"/>
          <w:sz w:val="28"/>
        </w:rPr>
        <w:t>
      "ДСМ ҚДСК, ДСМ ҚДСК аумақтық бөлімшелері";</w:t>
      </w:r>
    </w:p>
    <w:bookmarkEnd w:id="159"/>
    <w:bookmarkStart w:name="z161" w:id="160"/>
    <w:p>
      <w:pPr>
        <w:spacing w:after="0"/>
        <w:ind w:left="0"/>
        <w:jc w:val="both"/>
      </w:pPr>
      <w:r>
        <w:rPr>
          <w:rFonts w:ascii="Times New Roman"/>
          <w:b w:val="false"/>
          <w:i w:val="false"/>
          <w:color w:val="000000"/>
          <w:sz w:val="28"/>
        </w:rPr>
        <w:t>
      7-баған мынадай редакцияда жазылсын:</w:t>
      </w:r>
    </w:p>
    <w:bookmarkEnd w:id="160"/>
    <w:bookmarkStart w:name="z162" w:id="161"/>
    <w:p>
      <w:pPr>
        <w:spacing w:after="0"/>
        <w:ind w:left="0"/>
        <w:jc w:val="both"/>
      </w:pPr>
      <w:r>
        <w:rPr>
          <w:rFonts w:ascii="Times New Roman"/>
          <w:b w:val="false"/>
          <w:i w:val="false"/>
          <w:color w:val="000000"/>
          <w:sz w:val="28"/>
        </w:rPr>
        <w:t>
      "Мемлекеттік корпорация, ДСМ ҚДСК, ДСМ ҚДСК аумақтық бөлімшелері, "электрондық үкіметтің" веб-порталы";</w:t>
      </w:r>
    </w:p>
    <w:bookmarkEnd w:id="161"/>
    <w:bookmarkStart w:name="z163" w:id="162"/>
    <w:p>
      <w:pPr>
        <w:spacing w:after="0"/>
        <w:ind w:left="0"/>
        <w:jc w:val="both"/>
      </w:pPr>
      <w:r>
        <w:rPr>
          <w:rFonts w:ascii="Times New Roman"/>
          <w:b w:val="false"/>
          <w:i w:val="false"/>
          <w:color w:val="000000"/>
          <w:sz w:val="28"/>
        </w:rPr>
        <w:t>
      реттік нөмірі 157-жолда:</w:t>
      </w:r>
    </w:p>
    <w:bookmarkEnd w:id="162"/>
    <w:bookmarkStart w:name="z164" w:id="163"/>
    <w:p>
      <w:pPr>
        <w:spacing w:after="0"/>
        <w:ind w:left="0"/>
        <w:jc w:val="both"/>
      </w:pPr>
      <w:r>
        <w:rPr>
          <w:rFonts w:ascii="Times New Roman"/>
          <w:b w:val="false"/>
          <w:i w:val="false"/>
          <w:color w:val="000000"/>
          <w:sz w:val="28"/>
        </w:rPr>
        <w:t>
      5-баған мынадай редакцияда жазылсын:</w:t>
      </w:r>
    </w:p>
    <w:bookmarkEnd w:id="163"/>
    <w:bookmarkStart w:name="z165" w:id="164"/>
    <w:p>
      <w:pPr>
        <w:spacing w:after="0"/>
        <w:ind w:left="0"/>
        <w:jc w:val="both"/>
      </w:pPr>
      <w:r>
        <w:rPr>
          <w:rFonts w:ascii="Times New Roman"/>
          <w:b w:val="false"/>
          <w:i w:val="false"/>
          <w:color w:val="000000"/>
          <w:sz w:val="28"/>
        </w:rPr>
        <w:t>
      "ДСМ";</w:t>
      </w:r>
    </w:p>
    <w:bookmarkEnd w:id="164"/>
    <w:bookmarkStart w:name="z166" w:id="165"/>
    <w:p>
      <w:pPr>
        <w:spacing w:after="0"/>
        <w:ind w:left="0"/>
        <w:jc w:val="both"/>
      </w:pPr>
      <w:r>
        <w:rPr>
          <w:rFonts w:ascii="Times New Roman"/>
          <w:b w:val="false"/>
          <w:i w:val="false"/>
          <w:color w:val="000000"/>
          <w:sz w:val="28"/>
        </w:rPr>
        <w:t>
      6-баған мынадай редакцияда жазылсын:</w:t>
      </w:r>
    </w:p>
    <w:bookmarkEnd w:id="165"/>
    <w:bookmarkStart w:name="z167" w:id="166"/>
    <w:p>
      <w:pPr>
        <w:spacing w:after="0"/>
        <w:ind w:left="0"/>
        <w:jc w:val="both"/>
      </w:pPr>
      <w:r>
        <w:rPr>
          <w:rFonts w:ascii="Times New Roman"/>
          <w:b w:val="false"/>
          <w:i w:val="false"/>
          <w:color w:val="000000"/>
          <w:sz w:val="28"/>
        </w:rPr>
        <w:t>
      "ДСМ ҚДСК, ДСМ ҚДСК аумақтық бөлімшелері";</w:t>
      </w:r>
    </w:p>
    <w:bookmarkEnd w:id="166"/>
    <w:bookmarkStart w:name="z168" w:id="167"/>
    <w:p>
      <w:pPr>
        <w:spacing w:after="0"/>
        <w:ind w:left="0"/>
        <w:jc w:val="both"/>
      </w:pPr>
      <w:r>
        <w:rPr>
          <w:rFonts w:ascii="Times New Roman"/>
          <w:b w:val="false"/>
          <w:i w:val="false"/>
          <w:color w:val="000000"/>
          <w:sz w:val="28"/>
        </w:rPr>
        <w:t>
      7-баған мынадай редакцияда жазылсын:</w:t>
      </w:r>
    </w:p>
    <w:bookmarkEnd w:id="167"/>
    <w:bookmarkStart w:name="z169" w:id="168"/>
    <w:p>
      <w:pPr>
        <w:spacing w:after="0"/>
        <w:ind w:left="0"/>
        <w:jc w:val="both"/>
      </w:pPr>
      <w:r>
        <w:rPr>
          <w:rFonts w:ascii="Times New Roman"/>
          <w:b w:val="false"/>
          <w:i w:val="false"/>
          <w:color w:val="000000"/>
          <w:sz w:val="28"/>
        </w:rPr>
        <w:t>
      "Электрондық үкіметтің" веб-порталы";</w:t>
      </w:r>
    </w:p>
    <w:bookmarkEnd w:id="168"/>
    <w:bookmarkStart w:name="z170" w:id="169"/>
    <w:p>
      <w:pPr>
        <w:spacing w:after="0"/>
        <w:ind w:left="0"/>
        <w:jc w:val="both"/>
      </w:pPr>
      <w:r>
        <w:rPr>
          <w:rFonts w:ascii="Times New Roman"/>
          <w:b w:val="false"/>
          <w:i w:val="false"/>
          <w:color w:val="000000"/>
          <w:sz w:val="28"/>
        </w:rPr>
        <w:t>
      9-баған мынадай редакцияда жазылсын:</w:t>
      </w:r>
    </w:p>
    <w:bookmarkEnd w:id="169"/>
    <w:bookmarkStart w:name="z171" w:id="170"/>
    <w:p>
      <w:pPr>
        <w:spacing w:after="0"/>
        <w:ind w:left="0"/>
        <w:jc w:val="both"/>
      </w:pPr>
      <w:r>
        <w:rPr>
          <w:rFonts w:ascii="Times New Roman"/>
          <w:b w:val="false"/>
          <w:i w:val="false"/>
          <w:color w:val="000000"/>
          <w:sz w:val="28"/>
        </w:rPr>
        <w:t>
      "Электронды";</w:t>
      </w:r>
    </w:p>
    <w:bookmarkEnd w:id="170"/>
    <w:bookmarkStart w:name="z172" w:id="171"/>
    <w:p>
      <w:pPr>
        <w:spacing w:after="0"/>
        <w:ind w:left="0"/>
        <w:jc w:val="both"/>
      </w:pPr>
      <w:r>
        <w:rPr>
          <w:rFonts w:ascii="Times New Roman"/>
          <w:b w:val="false"/>
          <w:i w:val="false"/>
          <w:color w:val="000000"/>
          <w:sz w:val="28"/>
        </w:rPr>
        <w:t>
      реттік нөмірі 158-жолда:</w:t>
      </w:r>
    </w:p>
    <w:bookmarkEnd w:id="171"/>
    <w:bookmarkStart w:name="z173" w:id="172"/>
    <w:p>
      <w:pPr>
        <w:spacing w:after="0"/>
        <w:ind w:left="0"/>
        <w:jc w:val="both"/>
      </w:pPr>
      <w:r>
        <w:rPr>
          <w:rFonts w:ascii="Times New Roman"/>
          <w:b w:val="false"/>
          <w:i w:val="false"/>
          <w:color w:val="000000"/>
          <w:sz w:val="28"/>
        </w:rPr>
        <w:t>
      5-баған мынадай редакцияда жазылсын:</w:t>
      </w:r>
    </w:p>
    <w:bookmarkEnd w:id="172"/>
    <w:bookmarkStart w:name="z174" w:id="173"/>
    <w:p>
      <w:pPr>
        <w:spacing w:after="0"/>
        <w:ind w:left="0"/>
        <w:jc w:val="both"/>
      </w:pPr>
      <w:r>
        <w:rPr>
          <w:rFonts w:ascii="Times New Roman"/>
          <w:b w:val="false"/>
          <w:i w:val="false"/>
          <w:color w:val="000000"/>
          <w:sz w:val="28"/>
        </w:rPr>
        <w:t>
      "ДСМ";</w:t>
      </w:r>
    </w:p>
    <w:bookmarkEnd w:id="173"/>
    <w:bookmarkStart w:name="z175" w:id="174"/>
    <w:p>
      <w:pPr>
        <w:spacing w:after="0"/>
        <w:ind w:left="0"/>
        <w:jc w:val="both"/>
      </w:pPr>
      <w:r>
        <w:rPr>
          <w:rFonts w:ascii="Times New Roman"/>
          <w:b w:val="false"/>
          <w:i w:val="false"/>
          <w:color w:val="000000"/>
          <w:sz w:val="28"/>
        </w:rPr>
        <w:t>
      6-баған мынадай редакцияда жазылсын:</w:t>
      </w:r>
    </w:p>
    <w:bookmarkEnd w:id="174"/>
    <w:bookmarkStart w:name="z176" w:id="175"/>
    <w:p>
      <w:pPr>
        <w:spacing w:after="0"/>
        <w:ind w:left="0"/>
        <w:jc w:val="both"/>
      </w:pPr>
      <w:r>
        <w:rPr>
          <w:rFonts w:ascii="Times New Roman"/>
          <w:b w:val="false"/>
          <w:i w:val="false"/>
          <w:color w:val="000000"/>
          <w:sz w:val="28"/>
        </w:rPr>
        <w:t>
      "ДСМ ҚДСК, ДСМ ҚДСК аумақтық бөлімшелері";</w:t>
      </w:r>
    </w:p>
    <w:bookmarkEnd w:id="175"/>
    <w:bookmarkStart w:name="z177" w:id="176"/>
    <w:p>
      <w:pPr>
        <w:spacing w:after="0"/>
        <w:ind w:left="0"/>
        <w:jc w:val="both"/>
      </w:pPr>
      <w:r>
        <w:rPr>
          <w:rFonts w:ascii="Times New Roman"/>
          <w:b w:val="false"/>
          <w:i w:val="false"/>
          <w:color w:val="000000"/>
          <w:sz w:val="28"/>
        </w:rPr>
        <w:t>
      7-баған мынадай редакцияда жазылсын:</w:t>
      </w:r>
    </w:p>
    <w:bookmarkEnd w:id="176"/>
    <w:bookmarkStart w:name="z178" w:id="177"/>
    <w:p>
      <w:pPr>
        <w:spacing w:after="0"/>
        <w:ind w:left="0"/>
        <w:jc w:val="both"/>
      </w:pPr>
      <w:r>
        <w:rPr>
          <w:rFonts w:ascii="Times New Roman"/>
          <w:b w:val="false"/>
          <w:i w:val="false"/>
          <w:color w:val="000000"/>
          <w:sz w:val="28"/>
        </w:rPr>
        <w:t>
      "ДСМ ҚДСК, ДСМ ҚДСК аумақтық бөлімшелері, "электрондық үкіметтің" веб-порталы";</w:t>
      </w:r>
    </w:p>
    <w:bookmarkEnd w:id="177"/>
    <w:bookmarkStart w:name="z179" w:id="178"/>
    <w:p>
      <w:pPr>
        <w:spacing w:after="0"/>
        <w:ind w:left="0"/>
        <w:jc w:val="both"/>
      </w:pPr>
      <w:r>
        <w:rPr>
          <w:rFonts w:ascii="Times New Roman"/>
          <w:b w:val="false"/>
          <w:i w:val="false"/>
          <w:color w:val="000000"/>
          <w:sz w:val="28"/>
        </w:rPr>
        <w:t>
      реттік нөмірлері 161, 162, 163, 163-1-жолдардағы 5-баған мынадай редакцияда жазылсын:</w:t>
      </w:r>
    </w:p>
    <w:bookmarkEnd w:id="178"/>
    <w:bookmarkStart w:name="z180" w:id="179"/>
    <w:p>
      <w:pPr>
        <w:spacing w:after="0"/>
        <w:ind w:left="0"/>
        <w:jc w:val="both"/>
      </w:pPr>
      <w:r>
        <w:rPr>
          <w:rFonts w:ascii="Times New Roman"/>
          <w:b w:val="false"/>
          <w:i w:val="false"/>
          <w:color w:val="000000"/>
          <w:sz w:val="28"/>
        </w:rPr>
        <w:t>
      "ДСМ";</w:t>
      </w:r>
    </w:p>
    <w:bookmarkEnd w:id="179"/>
    <w:bookmarkStart w:name="z181" w:id="180"/>
    <w:p>
      <w:pPr>
        <w:spacing w:after="0"/>
        <w:ind w:left="0"/>
        <w:jc w:val="both"/>
      </w:pPr>
      <w:r>
        <w:rPr>
          <w:rFonts w:ascii="Times New Roman"/>
          <w:b w:val="false"/>
          <w:i w:val="false"/>
          <w:color w:val="000000"/>
          <w:sz w:val="28"/>
        </w:rPr>
        <w:t>
      реттік нөмірлері 165, 166-жолдардағы 5-баған мынадай редакцияда жазылсын:</w:t>
      </w:r>
    </w:p>
    <w:bookmarkEnd w:id="180"/>
    <w:bookmarkStart w:name="z182" w:id="181"/>
    <w:p>
      <w:pPr>
        <w:spacing w:after="0"/>
        <w:ind w:left="0"/>
        <w:jc w:val="both"/>
      </w:pPr>
      <w:r>
        <w:rPr>
          <w:rFonts w:ascii="Times New Roman"/>
          <w:b w:val="false"/>
          <w:i w:val="false"/>
          <w:color w:val="000000"/>
          <w:sz w:val="28"/>
        </w:rPr>
        <w:t>
      "Еңбекмині";</w:t>
      </w:r>
    </w:p>
    <w:bookmarkEnd w:id="181"/>
    <w:bookmarkStart w:name="z183" w:id="182"/>
    <w:p>
      <w:pPr>
        <w:spacing w:after="0"/>
        <w:ind w:left="0"/>
        <w:jc w:val="both"/>
      </w:pPr>
      <w:r>
        <w:rPr>
          <w:rFonts w:ascii="Times New Roman"/>
          <w:b w:val="false"/>
          <w:i w:val="false"/>
          <w:color w:val="000000"/>
          <w:sz w:val="28"/>
        </w:rPr>
        <w:t>
      реттік нөмірі 166-1-жолда:</w:t>
      </w:r>
    </w:p>
    <w:bookmarkEnd w:id="182"/>
    <w:bookmarkStart w:name="z184" w:id="183"/>
    <w:p>
      <w:pPr>
        <w:spacing w:after="0"/>
        <w:ind w:left="0"/>
        <w:jc w:val="both"/>
      </w:pPr>
      <w:r>
        <w:rPr>
          <w:rFonts w:ascii="Times New Roman"/>
          <w:b w:val="false"/>
          <w:i w:val="false"/>
          <w:color w:val="000000"/>
          <w:sz w:val="28"/>
        </w:rPr>
        <w:t>
      5-баған мынадай редакцияда жазылсын:</w:t>
      </w:r>
    </w:p>
    <w:bookmarkEnd w:id="183"/>
    <w:bookmarkStart w:name="z185" w:id="184"/>
    <w:p>
      <w:pPr>
        <w:spacing w:after="0"/>
        <w:ind w:left="0"/>
        <w:jc w:val="both"/>
      </w:pPr>
      <w:r>
        <w:rPr>
          <w:rFonts w:ascii="Times New Roman"/>
          <w:b w:val="false"/>
          <w:i w:val="false"/>
          <w:color w:val="000000"/>
          <w:sz w:val="28"/>
        </w:rPr>
        <w:t>
      "Еңбекмині";</w:t>
      </w:r>
    </w:p>
    <w:bookmarkEnd w:id="184"/>
    <w:bookmarkStart w:name="z186" w:id="185"/>
    <w:p>
      <w:pPr>
        <w:spacing w:after="0"/>
        <w:ind w:left="0"/>
        <w:jc w:val="both"/>
      </w:pPr>
      <w:r>
        <w:rPr>
          <w:rFonts w:ascii="Times New Roman"/>
          <w:b w:val="false"/>
          <w:i w:val="false"/>
          <w:color w:val="000000"/>
          <w:sz w:val="28"/>
        </w:rPr>
        <w:t>
      6-баған мынадай редакцияда жазылсын:</w:t>
      </w:r>
    </w:p>
    <w:bookmarkEnd w:id="185"/>
    <w:bookmarkStart w:name="z187" w:id="186"/>
    <w:p>
      <w:pPr>
        <w:spacing w:after="0"/>
        <w:ind w:left="0"/>
        <w:jc w:val="both"/>
      </w:pPr>
      <w:r>
        <w:rPr>
          <w:rFonts w:ascii="Times New Roman"/>
          <w:b w:val="false"/>
          <w:i w:val="false"/>
          <w:color w:val="000000"/>
          <w:sz w:val="28"/>
        </w:rPr>
        <w:t>
      "Еңбекмині";</w:t>
      </w:r>
    </w:p>
    <w:bookmarkEnd w:id="186"/>
    <w:bookmarkStart w:name="z188" w:id="187"/>
    <w:p>
      <w:pPr>
        <w:spacing w:after="0"/>
        <w:ind w:left="0"/>
        <w:jc w:val="both"/>
      </w:pPr>
      <w:r>
        <w:rPr>
          <w:rFonts w:ascii="Times New Roman"/>
          <w:b w:val="false"/>
          <w:i w:val="false"/>
          <w:color w:val="000000"/>
          <w:sz w:val="28"/>
        </w:rPr>
        <w:t>
      7-баған мынадай редакцияда жазылсын:</w:t>
      </w:r>
    </w:p>
    <w:bookmarkEnd w:id="187"/>
    <w:bookmarkStart w:name="z189" w:id="188"/>
    <w:p>
      <w:pPr>
        <w:spacing w:after="0"/>
        <w:ind w:left="0"/>
        <w:jc w:val="both"/>
      </w:pPr>
      <w:r>
        <w:rPr>
          <w:rFonts w:ascii="Times New Roman"/>
          <w:b w:val="false"/>
          <w:i w:val="false"/>
          <w:color w:val="000000"/>
          <w:sz w:val="28"/>
        </w:rPr>
        <w:t>
      "Еңбекмині";</w:t>
      </w:r>
    </w:p>
    <w:bookmarkEnd w:id="188"/>
    <w:bookmarkStart w:name="z190" w:id="189"/>
    <w:p>
      <w:pPr>
        <w:spacing w:after="0"/>
        <w:ind w:left="0"/>
        <w:jc w:val="both"/>
      </w:pPr>
      <w:r>
        <w:rPr>
          <w:rFonts w:ascii="Times New Roman"/>
          <w:b w:val="false"/>
          <w:i w:val="false"/>
          <w:color w:val="000000"/>
          <w:sz w:val="28"/>
        </w:rPr>
        <w:t>
      реттік нөмірі 167, 168-жолдарда:</w:t>
      </w:r>
    </w:p>
    <w:bookmarkEnd w:id="189"/>
    <w:bookmarkStart w:name="z191" w:id="190"/>
    <w:p>
      <w:pPr>
        <w:spacing w:after="0"/>
        <w:ind w:left="0"/>
        <w:jc w:val="both"/>
      </w:pPr>
      <w:r>
        <w:rPr>
          <w:rFonts w:ascii="Times New Roman"/>
          <w:b w:val="false"/>
          <w:i w:val="false"/>
          <w:color w:val="000000"/>
          <w:sz w:val="28"/>
        </w:rPr>
        <w:t>
      5-баған мынадай редакцияда жазылсын:</w:t>
      </w:r>
    </w:p>
    <w:bookmarkEnd w:id="190"/>
    <w:bookmarkStart w:name="z192" w:id="191"/>
    <w:p>
      <w:pPr>
        <w:spacing w:after="0"/>
        <w:ind w:left="0"/>
        <w:jc w:val="both"/>
      </w:pPr>
      <w:r>
        <w:rPr>
          <w:rFonts w:ascii="Times New Roman"/>
          <w:b w:val="false"/>
          <w:i w:val="false"/>
          <w:color w:val="000000"/>
          <w:sz w:val="28"/>
        </w:rPr>
        <w:t>
      "Еңбекмині";</w:t>
      </w:r>
    </w:p>
    <w:bookmarkEnd w:id="191"/>
    <w:bookmarkStart w:name="z193" w:id="192"/>
    <w:p>
      <w:pPr>
        <w:spacing w:after="0"/>
        <w:ind w:left="0"/>
        <w:jc w:val="both"/>
      </w:pPr>
      <w:r>
        <w:rPr>
          <w:rFonts w:ascii="Times New Roman"/>
          <w:b w:val="false"/>
          <w:i w:val="false"/>
          <w:color w:val="000000"/>
          <w:sz w:val="28"/>
        </w:rPr>
        <w:t>
      6-баған мынадай редакцияда жазылсын:</w:t>
      </w:r>
    </w:p>
    <w:bookmarkEnd w:id="192"/>
    <w:bookmarkStart w:name="z194" w:id="193"/>
    <w:p>
      <w:pPr>
        <w:spacing w:after="0"/>
        <w:ind w:left="0"/>
        <w:jc w:val="both"/>
      </w:pPr>
      <w:r>
        <w:rPr>
          <w:rFonts w:ascii="Times New Roman"/>
          <w:b w:val="false"/>
          <w:i w:val="false"/>
          <w:color w:val="000000"/>
          <w:sz w:val="28"/>
        </w:rPr>
        <w:t>
      "Еңбекмині Еңбек, әлеуметтiк қорғау және көші-қон комитетiнiң аумақтық бөлімшелері";</w:t>
      </w:r>
    </w:p>
    <w:bookmarkEnd w:id="193"/>
    <w:bookmarkStart w:name="z195" w:id="194"/>
    <w:p>
      <w:pPr>
        <w:spacing w:after="0"/>
        <w:ind w:left="0"/>
        <w:jc w:val="both"/>
      </w:pPr>
      <w:r>
        <w:rPr>
          <w:rFonts w:ascii="Times New Roman"/>
          <w:b w:val="false"/>
          <w:i w:val="false"/>
          <w:color w:val="000000"/>
          <w:sz w:val="28"/>
        </w:rPr>
        <w:t>
      реттік нөмірі 169-жолда:</w:t>
      </w:r>
    </w:p>
    <w:bookmarkEnd w:id="194"/>
    <w:bookmarkStart w:name="z196" w:id="195"/>
    <w:p>
      <w:pPr>
        <w:spacing w:after="0"/>
        <w:ind w:left="0"/>
        <w:jc w:val="both"/>
      </w:pPr>
      <w:r>
        <w:rPr>
          <w:rFonts w:ascii="Times New Roman"/>
          <w:b w:val="false"/>
          <w:i w:val="false"/>
          <w:color w:val="000000"/>
          <w:sz w:val="28"/>
        </w:rPr>
        <w:t>
      5-баған мынадай редакцияда жазылсын:</w:t>
      </w:r>
    </w:p>
    <w:bookmarkEnd w:id="195"/>
    <w:bookmarkStart w:name="z197" w:id="196"/>
    <w:p>
      <w:pPr>
        <w:spacing w:after="0"/>
        <w:ind w:left="0"/>
        <w:jc w:val="both"/>
      </w:pPr>
      <w:r>
        <w:rPr>
          <w:rFonts w:ascii="Times New Roman"/>
          <w:b w:val="false"/>
          <w:i w:val="false"/>
          <w:color w:val="000000"/>
          <w:sz w:val="28"/>
        </w:rPr>
        <w:t>
      "Еңбекмині";</w:t>
      </w:r>
    </w:p>
    <w:bookmarkEnd w:id="196"/>
    <w:bookmarkStart w:name="z198" w:id="197"/>
    <w:p>
      <w:pPr>
        <w:spacing w:after="0"/>
        <w:ind w:left="0"/>
        <w:jc w:val="both"/>
      </w:pPr>
      <w:r>
        <w:rPr>
          <w:rFonts w:ascii="Times New Roman"/>
          <w:b w:val="false"/>
          <w:i w:val="false"/>
          <w:color w:val="000000"/>
          <w:sz w:val="28"/>
        </w:rPr>
        <w:t>
      7-баған мынадай редакцияда жазылсын:</w:t>
      </w:r>
    </w:p>
    <w:bookmarkEnd w:id="197"/>
    <w:bookmarkStart w:name="z199" w:id="198"/>
    <w:p>
      <w:pPr>
        <w:spacing w:after="0"/>
        <w:ind w:left="0"/>
        <w:jc w:val="both"/>
      </w:pPr>
      <w:r>
        <w:rPr>
          <w:rFonts w:ascii="Times New Roman"/>
          <w:b w:val="false"/>
          <w:i w:val="false"/>
          <w:color w:val="000000"/>
          <w:sz w:val="28"/>
        </w:rPr>
        <w:t>
      "Мемлекеттік корпорация, Астана және Алматы қалаларының, аудандардың және облыстық маңызы бар қалалардың ЖАО, Еңбекмині Еңбек, әлеуметтiк қорғау және көші-қон комитетiнiң аумақтық бөлімшелері, "электрондық үкіметтің" веб-порталы";</w:t>
      </w:r>
    </w:p>
    <w:bookmarkEnd w:id="198"/>
    <w:bookmarkStart w:name="z200" w:id="199"/>
    <w:p>
      <w:pPr>
        <w:spacing w:after="0"/>
        <w:ind w:left="0"/>
        <w:jc w:val="both"/>
      </w:pPr>
      <w:r>
        <w:rPr>
          <w:rFonts w:ascii="Times New Roman"/>
          <w:b w:val="false"/>
          <w:i w:val="false"/>
          <w:color w:val="000000"/>
          <w:sz w:val="28"/>
        </w:rPr>
        <w:t>
      реттік нөмірі 170-жолда:</w:t>
      </w:r>
    </w:p>
    <w:bookmarkEnd w:id="199"/>
    <w:bookmarkStart w:name="z201" w:id="200"/>
    <w:p>
      <w:pPr>
        <w:spacing w:after="0"/>
        <w:ind w:left="0"/>
        <w:jc w:val="both"/>
      </w:pPr>
      <w:r>
        <w:rPr>
          <w:rFonts w:ascii="Times New Roman"/>
          <w:b w:val="false"/>
          <w:i w:val="false"/>
          <w:color w:val="000000"/>
          <w:sz w:val="28"/>
        </w:rPr>
        <w:t>
      5-баған мынадай редакцияда жазылсын:</w:t>
      </w:r>
    </w:p>
    <w:bookmarkEnd w:id="200"/>
    <w:bookmarkStart w:name="z202" w:id="201"/>
    <w:p>
      <w:pPr>
        <w:spacing w:after="0"/>
        <w:ind w:left="0"/>
        <w:jc w:val="both"/>
      </w:pPr>
      <w:r>
        <w:rPr>
          <w:rFonts w:ascii="Times New Roman"/>
          <w:b w:val="false"/>
          <w:i w:val="false"/>
          <w:color w:val="000000"/>
          <w:sz w:val="28"/>
        </w:rPr>
        <w:t>
      "Еңбекмині";</w:t>
      </w:r>
    </w:p>
    <w:bookmarkEnd w:id="201"/>
    <w:bookmarkStart w:name="z203" w:id="202"/>
    <w:p>
      <w:pPr>
        <w:spacing w:after="0"/>
        <w:ind w:left="0"/>
        <w:jc w:val="both"/>
      </w:pPr>
      <w:r>
        <w:rPr>
          <w:rFonts w:ascii="Times New Roman"/>
          <w:b w:val="false"/>
          <w:i w:val="false"/>
          <w:color w:val="000000"/>
          <w:sz w:val="28"/>
        </w:rPr>
        <w:t>
      6-баған мынадай редакцияда жазылсын:</w:t>
      </w:r>
    </w:p>
    <w:bookmarkEnd w:id="202"/>
    <w:bookmarkStart w:name="z204" w:id="203"/>
    <w:p>
      <w:pPr>
        <w:spacing w:after="0"/>
        <w:ind w:left="0"/>
        <w:jc w:val="both"/>
      </w:pPr>
      <w:r>
        <w:rPr>
          <w:rFonts w:ascii="Times New Roman"/>
          <w:b w:val="false"/>
          <w:i w:val="false"/>
          <w:color w:val="000000"/>
          <w:sz w:val="28"/>
        </w:rPr>
        <w:t>
      "Еңбекмині Еңбек, әлеуметтiк қорғау және көші-қон комитетiнiң аумақтық бөлімшелері";</w:t>
      </w:r>
    </w:p>
    <w:bookmarkEnd w:id="203"/>
    <w:bookmarkStart w:name="z205" w:id="204"/>
    <w:p>
      <w:pPr>
        <w:spacing w:after="0"/>
        <w:ind w:left="0"/>
        <w:jc w:val="both"/>
      </w:pPr>
      <w:r>
        <w:rPr>
          <w:rFonts w:ascii="Times New Roman"/>
          <w:b w:val="false"/>
          <w:i w:val="false"/>
          <w:color w:val="000000"/>
          <w:sz w:val="28"/>
        </w:rPr>
        <w:t>
      реттік нөмірі 171-жолда:</w:t>
      </w:r>
    </w:p>
    <w:bookmarkEnd w:id="204"/>
    <w:bookmarkStart w:name="z206" w:id="205"/>
    <w:p>
      <w:pPr>
        <w:spacing w:after="0"/>
        <w:ind w:left="0"/>
        <w:jc w:val="both"/>
      </w:pPr>
      <w:r>
        <w:rPr>
          <w:rFonts w:ascii="Times New Roman"/>
          <w:b w:val="false"/>
          <w:i w:val="false"/>
          <w:color w:val="000000"/>
          <w:sz w:val="28"/>
        </w:rPr>
        <w:t>
      5-баған мынадай редакцияда жазылсын:</w:t>
      </w:r>
    </w:p>
    <w:bookmarkEnd w:id="205"/>
    <w:bookmarkStart w:name="z207" w:id="206"/>
    <w:p>
      <w:pPr>
        <w:spacing w:after="0"/>
        <w:ind w:left="0"/>
        <w:jc w:val="both"/>
      </w:pPr>
      <w:r>
        <w:rPr>
          <w:rFonts w:ascii="Times New Roman"/>
          <w:b w:val="false"/>
          <w:i w:val="false"/>
          <w:color w:val="000000"/>
          <w:sz w:val="28"/>
        </w:rPr>
        <w:t>
      "Еңбекмині";</w:t>
      </w:r>
    </w:p>
    <w:bookmarkEnd w:id="206"/>
    <w:bookmarkStart w:name="z208" w:id="207"/>
    <w:p>
      <w:pPr>
        <w:spacing w:after="0"/>
        <w:ind w:left="0"/>
        <w:jc w:val="both"/>
      </w:pPr>
      <w:r>
        <w:rPr>
          <w:rFonts w:ascii="Times New Roman"/>
          <w:b w:val="false"/>
          <w:i w:val="false"/>
          <w:color w:val="000000"/>
          <w:sz w:val="28"/>
        </w:rPr>
        <w:t>
      6-баған мынадай редакцияда жазылсын:</w:t>
      </w:r>
    </w:p>
    <w:bookmarkEnd w:id="207"/>
    <w:bookmarkStart w:name="z209" w:id="208"/>
    <w:p>
      <w:pPr>
        <w:spacing w:after="0"/>
        <w:ind w:left="0"/>
        <w:jc w:val="both"/>
      </w:pPr>
      <w:r>
        <w:rPr>
          <w:rFonts w:ascii="Times New Roman"/>
          <w:b w:val="false"/>
          <w:i w:val="false"/>
          <w:color w:val="000000"/>
          <w:sz w:val="28"/>
        </w:rPr>
        <w:t>
      "Еңбекмині Еңбек, әлеуметтiк қорғау және көші-қон комитетiнiң аумақтық бөлімшелері";</w:t>
      </w:r>
    </w:p>
    <w:bookmarkEnd w:id="208"/>
    <w:bookmarkStart w:name="z210" w:id="209"/>
    <w:p>
      <w:pPr>
        <w:spacing w:after="0"/>
        <w:ind w:left="0"/>
        <w:jc w:val="both"/>
      </w:pPr>
      <w:r>
        <w:rPr>
          <w:rFonts w:ascii="Times New Roman"/>
          <w:b w:val="false"/>
          <w:i w:val="false"/>
          <w:color w:val="000000"/>
          <w:sz w:val="28"/>
        </w:rPr>
        <w:t>
      7-баған мынадай редакцияда жазылсын:</w:t>
      </w:r>
    </w:p>
    <w:bookmarkEnd w:id="209"/>
    <w:bookmarkStart w:name="z211" w:id="210"/>
    <w:p>
      <w:pPr>
        <w:spacing w:after="0"/>
        <w:ind w:left="0"/>
        <w:jc w:val="both"/>
      </w:pPr>
      <w:r>
        <w:rPr>
          <w:rFonts w:ascii="Times New Roman"/>
          <w:b w:val="false"/>
          <w:i w:val="false"/>
          <w:color w:val="000000"/>
          <w:sz w:val="28"/>
        </w:rPr>
        <w:t>
      "Мемлекеттік корпорация, Еңбекмині Еңбек, әлеуметтiк қорғау және көші-қон комитетiнiң аумақтық бөлімшелері, "электрондық үкіметтің" веб-порталы";</w:t>
      </w:r>
    </w:p>
    <w:bookmarkEnd w:id="210"/>
    <w:bookmarkStart w:name="z212" w:id="211"/>
    <w:p>
      <w:pPr>
        <w:spacing w:after="0"/>
        <w:ind w:left="0"/>
        <w:jc w:val="both"/>
      </w:pPr>
      <w:r>
        <w:rPr>
          <w:rFonts w:ascii="Times New Roman"/>
          <w:b w:val="false"/>
          <w:i w:val="false"/>
          <w:color w:val="000000"/>
          <w:sz w:val="28"/>
        </w:rPr>
        <w:t>
      реттік нөмірлері 171-1, 172-жолдарда:</w:t>
      </w:r>
    </w:p>
    <w:bookmarkEnd w:id="211"/>
    <w:bookmarkStart w:name="z213" w:id="212"/>
    <w:p>
      <w:pPr>
        <w:spacing w:after="0"/>
        <w:ind w:left="0"/>
        <w:jc w:val="both"/>
      </w:pPr>
      <w:r>
        <w:rPr>
          <w:rFonts w:ascii="Times New Roman"/>
          <w:b w:val="false"/>
          <w:i w:val="false"/>
          <w:color w:val="000000"/>
          <w:sz w:val="28"/>
        </w:rPr>
        <w:t>
      5-баған мынадай редакцияда жазылсын:</w:t>
      </w:r>
    </w:p>
    <w:bookmarkEnd w:id="212"/>
    <w:bookmarkStart w:name="z214" w:id="213"/>
    <w:p>
      <w:pPr>
        <w:spacing w:after="0"/>
        <w:ind w:left="0"/>
        <w:jc w:val="both"/>
      </w:pPr>
      <w:r>
        <w:rPr>
          <w:rFonts w:ascii="Times New Roman"/>
          <w:b w:val="false"/>
          <w:i w:val="false"/>
          <w:color w:val="000000"/>
          <w:sz w:val="28"/>
        </w:rPr>
        <w:t>
      "Еңбекмині";</w:t>
      </w:r>
    </w:p>
    <w:bookmarkEnd w:id="213"/>
    <w:bookmarkStart w:name="z215" w:id="214"/>
    <w:p>
      <w:pPr>
        <w:spacing w:after="0"/>
        <w:ind w:left="0"/>
        <w:jc w:val="both"/>
      </w:pPr>
      <w:r>
        <w:rPr>
          <w:rFonts w:ascii="Times New Roman"/>
          <w:b w:val="false"/>
          <w:i w:val="false"/>
          <w:color w:val="000000"/>
          <w:sz w:val="28"/>
        </w:rPr>
        <w:t>
      6-баған мынадай редакцияда жазылсын:</w:t>
      </w:r>
    </w:p>
    <w:bookmarkEnd w:id="214"/>
    <w:bookmarkStart w:name="z216" w:id="215"/>
    <w:p>
      <w:pPr>
        <w:spacing w:after="0"/>
        <w:ind w:left="0"/>
        <w:jc w:val="both"/>
      </w:pPr>
      <w:r>
        <w:rPr>
          <w:rFonts w:ascii="Times New Roman"/>
          <w:b w:val="false"/>
          <w:i w:val="false"/>
          <w:color w:val="000000"/>
          <w:sz w:val="28"/>
        </w:rPr>
        <w:t>
      "Еңбекмині Еңбек, әлеуметтiк қорғау және көші-қон комитетiнiң аумақтық бөлімшелері";</w:t>
      </w:r>
    </w:p>
    <w:bookmarkEnd w:id="215"/>
    <w:bookmarkStart w:name="z217" w:id="216"/>
    <w:p>
      <w:pPr>
        <w:spacing w:after="0"/>
        <w:ind w:left="0"/>
        <w:jc w:val="both"/>
      </w:pPr>
      <w:r>
        <w:rPr>
          <w:rFonts w:ascii="Times New Roman"/>
          <w:b w:val="false"/>
          <w:i w:val="false"/>
          <w:color w:val="000000"/>
          <w:sz w:val="28"/>
        </w:rPr>
        <w:t>
      реттік нөмірі 173-жолдағы 5-баған мынадай редакцияда жазылсын:</w:t>
      </w:r>
    </w:p>
    <w:bookmarkEnd w:id="216"/>
    <w:bookmarkStart w:name="z218" w:id="217"/>
    <w:p>
      <w:pPr>
        <w:spacing w:after="0"/>
        <w:ind w:left="0"/>
        <w:jc w:val="both"/>
      </w:pPr>
      <w:r>
        <w:rPr>
          <w:rFonts w:ascii="Times New Roman"/>
          <w:b w:val="false"/>
          <w:i w:val="false"/>
          <w:color w:val="000000"/>
          <w:sz w:val="28"/>
        </w:rPr>
        <w:t>
      "Еңбекмині";</w:t>
      </w:r>
    </w:p>
    <w:bookmarkEnd w:id="217"/>
    <w:bookmarkStart w:name="z219" w:id="218"/>
    <w:p>
      <w:pPr>
        <w:spacing w:after="0"/>
        <w:ind w:left="0"/>
        <w:jc w:val="both"/>
      </w:pPr>
      <w:r>
        <w:rPr>
          <w:rFonts w:ascii="Times New Roman"/>
          <w:b w:val="false"/>
          <w:i w:val="false"/>
          <w:color w:val="000000"/>
          <w:sz w:val="28"/>
        </w:rPr>
        <w:t>
      реттік нөмірі 174-жолда:</w:t>
      </w:r>
    </w:p>
    <w:bookmarkEnd w:id="218"/>
    <w:bookmarkStart w:name="z220" w:id="219"/>
    <w:p>
      <w:pPr>
        <w:spacing w:after="0"/>
        <w:ind w:left="0"/>
        <w:jc w:val="both"/>
      </w:pPr>
      <w:r>
        <w:rPr>
          <w:rFonts w:ascii="Times New Roman"/>
          <w:b w:val="false"/>
          <w:i w:val="false"/>
          <w:color w:val="000000"/>
          <w:sz w:val="28"/>
        </w:rPr>
        <w:t>
      5-баған мынадай редакцияда жазылсын:</w:t>
      </w:r>
    </w:p>
    <w:bookmarkEnd w:id="219"/>
    <w:bookmarkStart w:name="z221" w:id="220"/>
    <w:p>
      <w:pPr>
        <w:spacing w:after="0"/>
        <w:ind w:left="0"/>
        <w:jc w:val="both"/>
      </w:pPr>
      <w:r>
        <w:rPr>
          <w:rFonts w:ascii="Times New Roman"/>
          <w:b w:val="false"/>
          <w:i w:val="false"/>
          <w:color w:val="000000"/>
          <w:sz w:val="28"/>
        </w:rPr>
        <w:t>
      "Еңбекмині";</w:t>
      </w:r>
    </w:p>
    <w:bookmarkEnd w:id="220"/>
    <w:bookmarkStart w:name="z222" w:id="221"/>
    <w:p>
      <w:pPr>
        <w:spacing w:after="0"/>
        <w:ind w:left="0"/>
        <w:jc w:val="both"/>
      </w:pPr>
      <w:r>
        <w:rPr>
          <w:rFonts w:ascii="Times New Roman"/>
          <w:b w:val="false"/>
          <w:i w:val="false"/>
          <w:color w:val="000000"/>
          <w:sz w:val="28"/>
        </w:rPr>
        <w:t>
      6-баған мынадай редакцияда жазылсын:</w:t>
      </w:r>
    </w:p>
    <w:bookmarkEnd w:id="221"/>
    <w:bookmarkStart w:name="z223" w:id="222"/>
    <w:p>
      <w:pPr>
        <w:spacing w:after="0"/>
        <w:ind w:left="0"/>
        <w:jc w:val="both"/>
      </w:pPr>
      <w:r>
        <w:rPr>
          <w:rFonts w:ascii="Times New Roman"/>
          <w:b w:val="false"/>
          <w:i w:val="false"/>
          <w:color w:val="000000"/>
          <w:sz w:val="28"/>
        </w:rPr>
        <w:t>
       "Еңбекмині Еңбек, әлеуметтiк қорғау және көші-қон комитетiнiң аумақтық бөлімшелері";</w:t>
      </w:r>
    </w:p>
    <w:bookmarkEnd w:id="222"/>
    <w:bookmarkStart w:name="z224" w:id="223"/>
    <w:p>
      <w:pPr>
        <w:spacing w:after="0"/>
        <w:ind w:left="0"/>
        <w:jc w:val="both"/>
      </w:pPr>
      <w:r>
        <w:rPr>
          <w:rFonts w:ascii="Times New Roman"/>
          <w:b w:val="false"/>
          <w:i w:val="false"/>
          <w:color w:val="000000"/>
          <w:sz w:val="28"/>
        </w:rPr>
        <w:t>
      7-баған мынадай редакцияда жазылсын:</w:t>
      </w:r>
    </w:p>
    <w:bookmarkEnd w:id="223"/>
    <w:bookmarkStart w:name="z225" w:id="224"/>
    <w:p>
      <w:pPr>
        <w:spacing w:after="0"/>
        <w:ind w:left="0"/>
        <w:jc w:val="both"/>
      </w:pPr>
      <w:r>
        <w:rPr>
          <w:rFonts w:ascii="Times New Roman"/>
          <w:b w:val="false"/>
          <w:i w:val="false"/>
          <w:color w:val="000000"/>
          <w:sz w:val="28"/>
        </w:rPr>
        <w:t>
      "Мемлекеттік корпорация, Еңбекмині Еңбек, әлеуметтiк қорғау және көші-қон комитетiнiң аумақтық бөлімшелері, "электрондық үкіметтің" веб-порталы";</w:t>
      </w:r>
    </w:p>
    <w:bookmarkEnd w:id="224"/>
    <w:bookmarkStart w:name="z226" w:id="225"/>
    <w:p>
      <w:pPr>
        <w:spacing w:after="0"/>
        <w:ind w:left="0"/>
        <w:jc w:val="both"/>
      </w:pPr>
      <w:r>
        <w:rPr>
          <w:rFonts w:ascii="Times New Roman"/>
          <w:b w:val="false"/>
          <w:i w:val="false"/>
          <w:color w:val="000000"/>
          <w:sz w:val="28"/>
        </w:rPr>
        <w:t>
      реттік нөмірлері 175, 176, 177-жолдардағы 5-баған мынадай редакцияда жазылсын:</w:t>
      </w:r>
    </w:p>
    <w:bookmarkEnd w:id="225"/>
    <w:bookmarkStart w:name="z227" w:id="226"/>
    <w:p>
      <w:pPr>
        <w:spacing w:after="0"/>
        <w:ind w:left="0"/>
        <w:jc w:val="both"/>
      </w:pPr>
      <w:r>
        <w:rPr>
          <w:rFonts w:ascii="Times New Roman"/>
          <w:b w:val="false"/>
          <w:i w:val="false"/>
          <w:color w:val="000000"/>
          <w:sz w:val="28"/>
        </w:rPr>
        <w:t>
      "Еңбекмині";</w:t>
      </w:r>
    </w:p>
    <w:bookmarkEnd w:id="226"/>
    <w:bookmarkStart w:name="z228" w:id="227"/>
    <w:p>
      <w:pPr>
        <w:spacing w:after="0"/>
        <w:ind w:left="0"/>
        <w:jc w:val="both"/>
      </w:pPr>
      <w:r>
        <w:rPr>
          <w:rFonts w:ascii="Times New Roman"/>
          <w:b w:val="false"/>
          <w:i w:val="false"/>
          <w:color w:val="000000"/>
          <w:sz w:val="28"/>
        </w:rPr>
        <w:t>
      реттік нөмірі 178-1-жолда:</w:t>
      </w:r>
    </w:p>
    <w:bookmarkEnd w:id="227"/>
    <w:bookmarkStart w:name="z229" w:id="228"/>
    <w:p>
      <w:pPr>
        <w:spacing w:after="0"/>
        <w:ind w:left="0"/>
        <w:jc w:val="both"/>
      </w:pPr>
      <w:r>
        <w:rPr>
          <w:rFonts w:ascii="Times New Roman"/>
          <w:b w:val="false"/>
          <w:i w:val="false"/>
          <w:color w:val="000000"/>
          <w:sz w:val="28"/>
        </w:rPr>
        <w:t>
      5-баған мынадай редакцияда жазылсын:</w:t>
      </w:r>
    </w:p>
    <w:bookmarkEnd w:id="228"/>
    <w:bookmarkStart w:name="z230" w:id="229"/>
    <w:p>
      <w:pPr>
        <w:spacing w:after="0"/>
        <w:ind w:left="0"/>
        <w:jc w:val="both"/>
      </w:pPr>
      <w:r>
        <w:rPr>
          <w:rFonts w:ascii="Times New Roman"/>
          <w:b w:val="false"/>
          <w:i w:val="false"/>
          <w:color w:val="000000"/>
          <w:sz w:val="28"/>
        </w:rPr>
        <w:t>
      "Еңбекмині";</w:t>
      </w:r>
    </w:p>
    <w:bookmarkEnd w:id="229"/>
    <w:bookmarkStart w:name="z231" w:id="230"/>
    <w:p>
      <w:pPr>
        <w:spacing w:after="0"/>
        <w:ind w:left="0"/>
        <w:jc w:val="both"/>
      </w:pPr>
      <w:r>
        <w:rPr>
          <w:rFonts w:ascii="Times New Roman"/>
          <w:b w:val="false"/>
          <w:i w:val="false"/>
          <w:color w:val="000000"/>
          <w:sz w:val="28"/>
        </w:rPr>
        <w:t>
      6-баған мынадай редакцияда жазылсын:</w:t>
      </w:r>
    </w:p>
    <w:bookmarkEnd w:id="230"/>
    <w:bookmarkStart w:name="z232" w:id="231"/>
    <w:p>
      <w:pPr>
        <w:spacing w:after="0"/>
        <w:ind w:left="0"/>
        <w:jc w:val="both"/>
      </w:pPr>
      <w:r>
        <w:rPr>
          <w:rFonts w:ascii="Times New Roman"/>
          <w:b w:val="false"/>
          <w:i w:val="false"/>
          <w:color w:val="000000"/>
          <w:sz w:val="28"/>
        </w:rPr>
        <w:t>
      "Еңбекмині Еңбек, әлеуметтiк қорғау және көші-қон комитетiнiң аумақтық бөлімшелері";</w:t>
      </w:r>
    </w:p>
    <w:bookmarkEnd w:id="231"/>
    <w:bookmarkStart w:name="z233" w:id="232"/>
    <w:p>
      <w:pPr>
        <w:spacing w:after="0"/>
        <w:ind w:left="0"/>
        <w:jc w:val="both"/>
      </w:pPr>
      <w:r>
        <w:rPr>
          <w:rFonts w:ascii="Times New Roman"/>
          <w:b w:val="false"/>
          <w:i w:val="false"/>
          <w:color w:val="000000"/>
          <w:sz w:val="28"/>
        </w:rPr>
        <w:t>
      реттік нөмірі 178-2-жолдағы 5-баған мынадай редакцияда жазылсын:</w:t>
      </w:r>
    </w:p>
    <w:bookmarkEnd w:id="232"/>
    <w:bookmarkStart w:name="z234" w:id="233"/>
    <w:p>
      <w:pPr>
        <w:spacing w:after="0"/>
        <w:ind w:left="0"/>
        <w:jc w:val="both"/>
      </w:pPr>
      <w:r>
        <w:rPr>
          <w:rFonts w:ascii="Times New Roman"/>
          <w:b w:val="false"/>
          <w:i w:val="false"/>
          <w:color w:val="000000"/>
          <w:sz w:val="28"/>
        </w:rPr>
        <w:t>
      "Еңбекмині";</w:t>
      </w:r>
    </w:p>
    <w:bookmarkEnd w:id="233"/>
    <w:bookmarkStart w:name="z235" w:id="234"/>
    <w:p>
      <w:pPr>
        <w:spacing w:after="0"/>
        <w:ind w:left="0"/>
        <w:jc w:val="both"/>
      </w:pPr>
      <w:r>
        <w:rPr>
          <w:rFonts w:ascii="Times New Roman"/>
          <w:b w:val="false"/>
          <w:i w:val="false"/>
          <w:color w:val="000000"/>
          <w:sz w:val="28"/>
        </w:rPr>
        <w:t>
      реттік нөмірі 179-жолда:</w:t>
      </w:r>
    </w:p>
    <w:bookmarkEnd w:id="234"/>
    <w:bookmarkStart w:name="z236" w:id="235"/>
    <w:p>
      <w:pPr>
        <w:spacing w:after="0"/>
        <w:ind w:left="0"/>
        <w:jc w:val="both"/>
      </w:pPr>
      <w:r>
        <w:rPr>
          <w:rFonts w:ascii="Times New Roman"/>
          <w:b w:val="false"/>
          <w:i w:val="false"/>
          <w:color w:val="000000"/>
          <w:sz w:val="28"/>
        </w:rPr>
        <w:t>
      5-баған мынадай редакцияда жазылсын:</w:t>
      </w:r>
    </w:p>
    <w:bookmarkEnd w:id="235"/>
    <w:bookmarkStart w:name="z237" w:id="236"/>
    <w:p>
      <w:pPr>
        <w:spacing w:after="0"/>
        <w:ind w:left="0"/>
        <w:jc w:val="both"/>
      </w:pPr>
      <w:r>
        <w:rPr>
          <w:rFonts w:ascii="Times New Roman"/>
          <w:b w:val="false"/>
          <w:i w:val="false"/>
          <w:color w:val="000000"/>
          <w:sz w:val="28"/>
        </w:rPr>
        <w:t>
      "Еңбекмині";</w:t>
      </w:r>
    </w:p>
    <w:bookmarkEnd w:id="236"/>
    <w:bookmarkStart w:name="z238" w:id="237"/>
    <w:p>
      <w:pPr>
        <w:spacing w:after="0"/>
        <w:ind w:left="0"/>
        <w:jc w:val="both"/>
      </w:pPr>
      <w:r>
        <w:rPr>
          <w:rFonts w:ascii="Times New Roman"/>
          <w:b w:val="false"/>
          <w:i w:val="false"/>
          <w:color w:val="000000"/>
          <w:sz w:val="28"/>
        </w:rPr>
        <w:t>
      6-баған мынадай редакцияда жазылсын:</w:t>
      </w:r>
    </w:p>
    <w:bookmarkEnd w:id="237"/>
    <w:bookmarkStart w:name="z239" w:id="238"/>
    <w:p>
      <w:pPr>
        <w:spacing w:after="0"/>
        <w:ind w:left="0"/>
        <w:jc w:val="both"/>
      </w:pPr>
      <w:r>
        <w:rPr>
          <w:rFonts w:ascii="Times New Roman"/>
          <w:b w:val="false"/>
          <w:i w:val="false"/>
          <w:color w:val="000000"/>
          <w:sz w:val="28"/>
        </w:rPr>
        <w:t>
      "Еңбекмині Еңбек, әлеуметтiк қорғау және көші-қон комитетiнiң аумақтық бөлімшелері";</w:t>
      </w:r>
    </w:p>
    <w:bookmarkEnd w:id="238"/>
    <w:bookmarkStart w:name="z240" w:id="239"/>
    <w:p>
      <w:pPr>
        <w:spacing w:after="0"/>
        <w:ind w:left="0"/>
        <w:jc w:val="both"/>
      </w:pPr>
      <w:r>
        <w:rPr>
          <w:rFonts w:ascii="Times New Roman"/>
          <w:b w:val="false"/>
          <w:i w:val="false"/>
          <w:color w:val="000000"/>
          <w:sz w:val="28"/>
        </w:rPr>
        <w:t>
      7-баған мынадай редакцияда жазылсын:</w:t>
      </w:r>
    </w:p>
    <w:bookmarkEnd w:id="239"/>
    <w:bookmarkStart w:name="z241" w:id="240"/>
    <w:p>
      <w:pPr>
        <w:spacing w:after="0"/>
        <w:ind w:left="0"/>
        <w:jc w:val="both"/>
      </w:pPr>
      <w:r>
        <w:rPr>
          <w:rFonts w:ascii="Times New Roman"/>
          <w:b w:val="false"/>
          <w:i w:val="false"/>
          <w:color w:val="000000"/>
          <w:sz w:val="28"/>
        </w:rPr>
        <w:t>
      "Еңбекмині Еңбек, әлеуметтiк қорғау және көші-қон комитетiнiң аумақтық бөлімшелері, "электрондық үкіметтің" веб-порталы";</w:t>
      </w:r>
    </w:p>
    <w:bookmarkEnd w:id="240"/>
    <w:bookmarkStart w:name="z242" w:id="241"/>
    <w:p>
      <w:pPr>
        <w:spacing w:after="0"/>
        <w:ind w:left="0"/>
        <w:jc w:val="both"/>
      </w:pPr>
      <w:r>
        <w:rPr>
          <w:rFonts w:ascii="Times New Roman"/>
          <w:b w:val="false"/>
          <w:i w:val="false"/>
          <w:color w:val="000000"/>
          <w:sz w:val="28"/>
        </w:rPr>
        <w:t>
      реттік нөмірлері 180, 181, 182, 183, 184, 185, 186, 187, 188-жолдардағы 5-баған мынадай редакцияда жазылсын:</w:t>
      </w:r>
    </w:p>
    <w:bookmarkEnd w:id="241"/>
    <w:bookmarkStart w:name="z243" w:id="242"/>
    <w:p>
      <w:pPr>
        <w:spacing w:after="0"/>
        <w:ind w:left="0"/>
        <w:jc w:val="both"/>
      </w:pPr>
      <w:r>
        <w:rPr>
          <w:rFonts w:ascii="Times New Roman"/>
          <w:b w:val="false"/>
          <w:i w:val="false"/>
          <w:color w:val="000000"/>
          <w:sz w:val="28"/>
        </w:rPr>
        <w:t>
      "Еңбекмині";</w:t>
      </w:r>
    </w:p>
    <w:bookmarkEnd w:id="242"/>
    <w:bookmarkStart w:name="z244" w:id="243"/>
    <w:p>
      <w:pPr>
        <w:spacing w:after="0"/>
        <w:ind w:left="0"/>
        <w:jc w:val="both"/>
      </w:pPr>
      <w:r>
        <w:rPr>
          <w:rFonts w:ascii="Times New Roman"/>
          <w:b w:val="false"/>
          <w:i w:val="false"/>
          <w:color w:val="000000"/>
          <w:sz w:val="28"/>
        </w:rPr>
        <w:t>
      реттік нөмірі 189-жол алып тасталсын;</w:t>
      </w:r>
    </w:p>
    <w:bookmarkEnd w:id="243"/>
    <w:bookmarkStart w:name="z245" w:id="244"/>
    <w:p>
      <w:pPr>
        <w:spacing w:after="0"/>
        <w:ind w:left="0"/>
        <w:jc w:val="both"/>
      </w:pPr>
      <w:r>
        <w:rPr>
          <w:rFonts w:ascii="Times New Roman"/>
          <w:b w:val="false"/>
          <w:i w:val="false"/>
          <w:color w:val="000000"/>
          <w:sz w:val="28"/>
        </w:rPr>
        <w:t>
      реттік нөмірлері 190-1, 190-2-жолдардағы 5-баған мынадай редакцияда жазылсын:</w:t>
      </w:r>
    </w:p>
    <w:bookmarkEnd w:id="244"/>
    <w:bookmarkStart w:name="z246" w:id="245"/>
    <w:p>
      <w:pPr>
        <w:spacing w:after="0"/>
        <w:ind w:left="0"/>
        <w:jc w:val="both"/>
      </w:pPr>
      <w:r>
        <w:rPr>
          <w:rFonts w:ascii="Times New Roman"/>
          <w:b w:val="false"/>
          <w:i w:val="false"/>
          <w:color w:val="000000"/>
          <w:sz w:val="28"/>
        </w:rPr>
        <w:t>
      "Еңбекмині";</w:t>
      </w:r>
    </w:p>
    <w:bookmarkEnd w:id="245"/>
    <w:bookmarkStart w:name="z247" w:id="246"/>
    <w:p>
      <w:pPr>
        <w:spacing w:after="0"/>
        <w:ind w:left="0"/>
        <w:jc w:val="both"/>
      </w:pPr>
      <w:r>
        <w:rPr>
          <w:rFonts w:ascii="Times New Roman"/>
          <w:b w:val="false"/>
          <w:i w:val="false"/>
          <w:color w:val="000000"/>
          <w:sz w:val="28"/>
        </w:rPr>
        <w:t>
      мынадай мазмұндағы реттік нөмірі 203-2-жолмен толықтырылсын:</w:t>
      </w:r>
    </w:p>
    <w:bookmarkEnd w:id="246"/>
    <w:bookmarkStart w:name="z248" w:id="247"/>
    <w:p>
      <w:pPr>
        <w:spacing w:after="0"/>
        <w:ind w:left="0"/>
        <w:jc w:val="both"/>
      </w:pPr>
      <w:r>
        <w:rPr>
          <w:rFonts w:ascii="Times New Roman"/>
          <w:b w:val="false"/>
          <w:i w:val="false"/>
          <w:color w:val="000000"/>
          <w:sz w:val="28"/>
        </w:rPr>
        <w:t>
      "</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2604"/>
        <w:gridCol w:w="1276"/>
        <w:gridCol w:w="385"/>
        <w:gridCol w:w="237"/>
        <w:gridCol w:w="2778"/>
        <w:gridCol w:w="2778"/>
        <w:gridCol w:w="237"/>
        <w:gridCol w:w="387"/>
      </w:tblGrid>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білім алушыларға академиялық демалыс беру</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r>
              <w:br/>
            </w:r>
            <w:r>
              <w:rPr>
                <w:rFonts w:ascii="Times New Roman"/>
                <w:b w:val="false"/>
                <w:i w:val="false"/>
                <w:color w:val="000000"/>
                <w:sz w:val="20"/>
              </w:rPr>
              <w:t>лар</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кәсiптік, орта білімнен кейінгі, жоғары және жоғары оқу орнынан кейінгі білім беру ұйымдары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кәсiптік, орта білімнен кейінгі, жоғары және жоғары оқу орнынан кейінгі білім беру ұйымдары</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bl>
    <w:bookmarkStart w:name="z249" w:id="248"/>
    <w:p>
      <w:pPr>
        <w:spacing w:after="0"/>
        <w:ind w:left="0"/>
        <w:jc w:val="both"/>
      </w:pPr>
      <w:r>
        <w:rPr>
          <w:rFonts w:ascii="Times New Roman"/>
          <w:b w:val="false"/>
          <w:i w:val="false"/>
          <w:color w:val="000000"/>
          <w:sz w:val="28"/>
        </w:rPr>
        <w:t>
      ";</w:t>
      </w:r>
    </w:p>
    <w:bookmarkEnd w:id="248"/>
    <w:bookmarkStart w:name="z250" w:id="249"/>
    <w:p>
      <w:pPr>
        <w:spacing w:after="0"/>
        <w:ind w:left="0"/>
        <w:jc w:val="both"/>
      </w:pPr>
      <w:r>
        <w:rPr>
          <w:rFonts w:ascii="Times New Roman"/>
          <w:b w:val="false"/>
          <w:i w:val="false"/>
          <w:color w:val="000000"/>
          <w:sz w:val="28"/>
        </w:rPr>
        <w:t>
      реттік нөмірі 205-жолда:</w:t>
      </w:r>
    </w:p>
    <w:bookmarkEnd w:id="249"/>
    <w:bookmarkStart w:name="z251" w:id="250"/>
    <w:p>
      <w:pPr>
        <w:spacing w:after="0"/>
        <w:ind w:left="0"/>
        <w:jc w:val="both"/>
      </w:pPr>
      <w:r>
        <w:rPr>
          <w:rFonts w:ascii="Times New Roman"/>
          <w:b w:val="false"/>
          <w:i w:val="false"/>
          <w:color w:val="000000"/>
          <w:sz w:val="28"/>
        </w:rPr>
        <w:t>
      6-баған мынадай редакцияда жазылсын:</w:t>
      </w:r>
    </w:p>
    <w:bookmarkEnd w:id="250"/>
    <w:bookmarkStart w:name="z252" w:id="251"/>
    <w:p>
      <w:pPr>
        <w:spacing w:after="0"/>
        <w:ind w:left="0"/>
        <w:jc w:val="both"/>
      </w:pPr>
      <w:r>
        <w:rPr>
          <w:rFonts w:ascii="Times New Roman"/>
          <w:b w:val="false"/>
          <w:i w:val="false"/>
          <w:color w:val="000000"/>
          <w:sz w:val="28"/>
        </w:rPr>
        <w:t>
      "БҒМ Ғылым комитеті";</w:t>
      </w:r>
    </w:p>
    <w:bookmarkEnd w:id="251"/>
    <w:bookmarkStart w:name="z253" w:id="252"/>
    <w:p>
      <w:pPr>
        <w:spacing w:after="0"/>
        <w:ind w:left="0"/>
        <w:jc w:val="both"/>
      </w:pPr>
      <w:r>
        <w:rPr>
          <w:rFonts w:ascii="Times New Roman"/>
          <w:b w:val="false"/>
          <w:i w:val="false"/>
          <w:color w:val="000000"/>
          <w:sz w:val="28"/>
        </w:rPr>
        <w:t>
      7-баған мынадай редакцияда жазылсын:</w:t>
      </w:r>
    </w:p>
    <w:bookmarkEnd w:id="252"/>
    <w:bookmarkStart w:name="z254" w:id="253"/>
    <w:p>
      <w:pPr>
        <w:spacing w:after="0"/>
        <w:ind w:left="0"/>
        <w:jc w:val="both"/>
      </w:pPr>
      <w:r>
        <w:rPr>
          <w:rFonts w:ascii="Times New Roman"/>
          <w:b w:val="false"/>
          <w:i w:val="false"/>
          <w:color w:val="000000"/>
          <w:sz w:val="28"/>
        </w:rPr>
        <w:t>
      "Мемлекеттік корпорация, БҒМ Ғылым комитеті";</w:t>
      </w:r>
    </w:p>
    <w:bookmarkEnd w:id="253"/>
    <w:bookmarkStart w:name="z255" w:id="254"/>
    <w:p>
      <w:pPr>
        <w:spacing w:after="0"/>
        <w:ind w:left="0"/>
        <w:jc w:val="both"/>
      </w:pPr>
      <w:r>
        <w:rPr>
          <w:rFonts w:ascii="Times New Roman"/>
          <w:b w:val="false"/>
          <w:i w:val="false"/>
          <w:color w:val="000000"/>
          <w:sz w:val="28"/>
        </w:rPr>
        <w:t>
      реттік нөмірі 222-жолда:</w:t>
      </w:r>
    </w:p>
    <w:bookmarkEnd w:id="254"/>
    <w:bookmarkStart w:name="z256" w:id="255"/>
    <w:p>
      <w:pPr>
        <w:spacing w:after="0"/>
        <w:ind w:left="0"/>
        <w:jc w:val="both"/>
      </w:pPr>
      <w:r>
        <w:rPr>
          <w:rFonts w:ascii="Times New Roman"/>
          <w:b w:val="false"/>
          <w:i w:val="false"/>
          <w:color w:val="000000"/>
          <w:sz w:val="28"/>
        </w:rPr>
        <w:t>
      6-баған мынадай редакцияда жазылсын:</w:t>
      </w:r>
    </w:p>
    <w:bookmarkEnd w:id="255"/>
    <w:bookmarkStart w:name="z257" w:id="256"/>
    <w:p>
      <w:pPr>
        <w:spacing w:after="0"/>
        <w:ind w:left="0"/>
        <w:jc w:val="both"/>
      </w:pPr>
      <w:r>
        <w:rPr>
          <w:rFonts w:ascii="Times New Roman"/>
          <w:b w:val="false"/>
          <w:i w:val="false"/>
          <w:color w:val="000000"/>
          <w:sz w:val="28"/>
        </w:rPr>
        <w:t>
      "Мемлекеттік ұлттық ғылыми техникалық сараптама орталығы" АҚ";</w:t>
      </w:r>
    </w:p>
    <w:bookmarkEnd w:id="256"/>
    <w:bookmarkStart w:name="z258" w:id="257"/>
    <w:p>
      <w:pPr>
        <w:spacing w:after="0"/>
        <w:ind w:left="0"/>
        <w:jc w:val="both"/>
      </w:pPr>
      <w:r>
        <w:rPr>
          <w:rFonts w:ascii="Times New Roman"/>
          <w:b w:val="false"/>
          <w:i w:val="false"/>
          <w:color w:val="000000"/>
          <w:sz w:val="28"/>
        </w:rPr>
        <w:t>
      7-баған мынадай редакцияда жазылсын:</w:t>
      </w:r>
    </w:p>
    <w:bookmarkEnd w:id="257"/>
    <w:bookmarkStart w:name="z259" w:id="258"/>
    <w:p>
      <w:pPr>
        <w:spacing w:after="0"/>
        <w:ind w:left="0"/>
        <w:jc w:val="both"/>
      </w:pPr>
      <w:r>
        <w:rPr>
          <w:rFonts w:ascii="Times New Roman"/>
          <w:b w:val="false"/>
          <w:i w:val="false"/>
          <w:color w:val="000000"/>
          <w:sz w:val="28"/>
        </w:rPr>
        <w:t>
      "Мемлекеттік ұлттық ғылыми техникалық сараптама орталығы" АҚ";</w:t>
      </w:r>
    </w:p>
    <w:bookmarkEnd w:id="258"/>
    <w:bookmarkStart w:name="z260" w:id="259"/>
    <w:p>
      <w:pPr>
        <w:spacing w:after="0"/>
        <w:ind w:left="0"/>
        <w:jc w:val="both"/>
      </w:pPr>
      <w:r>
        <w:rPr>
          <w:rFonts w:ascii="Times New Roman"/>
          <w:b w:val="false"/>
          <w:i w:val="false"/>
          <w:color w:val="000000"/>
          <w:sz w:val="28"/>
        </w:rPr>
        <w:t>
      мынадай мазмұндағы реттік нөмірі 229-1-жолмен толықтырылсын:</w:t>
      </w:r>
    </w:p>
    <w:bookmarkEnd w:id="259"/>
    <w:bookmarkStart w:name="z261" w:id="260"/>
    <w:p>
      <w:pPr>
        <w:spacing w:after="0"/>
        <w:ind w:left="0"/>
        <w:jc w:val="both"/>
      </w:pPr>
      <w:r>
        <w:rPr>
          <w:rFonts w:ascii="Times New Roman"/>
          <w:b w:val="false"/>
          <w:i w:val="false"/>
          <w:color w:val="000000"/>
          <w:sz w:val="28"/>
        </w:rPr>
        <w:t>
      "</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2"/>
        <w:gridCol w:w="3980"/>
        <w:gridCol w:w="1497"/>
        <w:gridCol w:w="1043"/>
        <w:gridCol w:w="362"/>
        <w:gridCol w:w="362"/>
        <w:gridCol w:w="1858"/>
        <w:gridCol w:w="363"/>
        <w:gridCol w:w="363"/>
      </w:tblGrid>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санаттары туралы ақпарат беру</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және заңды тұлғалар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bl>
    <w:bookmarkStart w:name="z262" w:id="261"/>
    <w:p>
      <w:pPr>
        <w:spacing w:after="0"/>
        <w:ind w:left="0"/>
        <w:jc w:val="both"/>
      </w:pPr>
      <w:r>
        <w:rPr>
          <w:rFonts w:ascii="Times New Roman"/>
          <w:b w:val="false"/>
          <w:i w:val="false"/>
          <w:color w:val="000000"/>
          <w:sz w:val="28"/>
        </w:rPr>
        <w:t>
      ";</w:t>
      </w:r>
    </w:p>
    <w:bookmarkEnd w:id="261"/>
    <w:bookmarkStart w:name="z263" w:id="262"/>
    <w:p>
      <w:pPr>
        <w:spacing w:after="0"/>
        <w:ind w:left="0"/>
        <w:jc w:val="both"/>
      </w:pPr>
      <w:r>
        <w:rPr>
          <w:rFonts w:ascii="Times New Roman"/>
          <w:b w:val="false"/>
          <w:i w:val="false"/>
          <w:color w:val="000000"/>
          <w:sz w:val="28"/>
        </w:rPr>
        <w:t>
      реттік нөмірі 241-жол алып тасталсын;</w:t>
      </w:r>
    </w:p>
    <w:bookmarkEnd w:id="262"/>
    <w:bookmarkStart w:name="z264" w:id="263"/>
    <w:p>
      <w:pPr>
        <w:spacing w:after="0"/>
        <w:ind w:left="0"/>
        <w:jc w:val="both"/>
      </w:pPr>
      <w:r>
        <w:rPr>
          <w:rFonts w:ascii="Times New Roman"/>
          <w:b w:val="false"/>
          <w:i w:val="false"/>
          <w:color w:val="000000"/>
          <w:sz w:val="28"/>
        </w:rPr>
        <w:t>
      реттік нөмірі 246-жолдағы 9-баған мынадай редакцияда жазылсын:</w:t>
      </w:r>
    </w:p>
    <w:bookmarkEnd w:id="263"/>
    <w:bookmarkStart w:name="z265" w:id="264"/>
    <w:p>
      <w:pPr>
        <w:spacing w:after="0"/>
        <w:ind w:left="0"/>
        <w:jc w:val="both"/>
      </w:pPr>
      <w:r>
        <w:rPr>
          <w:rFonts w:ascii="Times New Roman"/>
          <w:b w:val="false"/>
          <w:i w:val="false"/>
          <w:color w:val="000000"/>
          <w:sz w:val="28"/>
        </w:rPr>
        <w:t>
      "Электронды";</w:t>
      </w:r>
    </w:p>
    <w:bookmarkEnd w:id="264"/>
    <w:bookmarkStart w:name="z266" w:id="265"/>
    <w:p>
      <w:pPr>
        <w:spacing w:after="0"/>
        <w:ind w:left="0"/>
        <w:jc w:val="both"/>
      </w:pPr>
      <w:r>
        <w:rPr>
          <w:rFonts w:ascii="Times New Roman"/>
          <w:b w:val="false"/>
          <w:i w:val="false"/>
          <w:color w:val="000000"/>
          <w:sz w:val="28"/>
        </w:rPr>
        <w:t>
      реттік нөмірі 258-жолдағы 3-баған мынадай редакцияда жазылсын:</w:t>
      </w:r>
    </w:p>
    <w:bookmarkEnd w:id="265"/>
    <w:bookmarkStart w:name="z267" w:id="266"/>
    <w:p>
      <w:pPr>
        <w:spacing w:after="0"/>
        <w:ind w:left="0"/>
        <w:jc w:val="both"/>
      </w:pPr>
      <w:r>
        <w:rPr>
          <w:rFonts w:ascii="Times New Roman"/>
          <w:b w:val="false"/>
          <w:i w:val="false"/>
          <w:color w:val="000000"/>
          <w:sz w:val="28"/>
        </w:rPr>
        <w:t>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w:t>
      </w:r>
    </w:p>
    <w:bookmarkEnd w:id="266"/>
    <w:bookmarkStart w:name="z268" w:id="267"/>
    <w:p>
      <w:pPr>
        <w:spacing w:after="0"/>
        <w:ind w:left="0"/>
        <w:jc w:val="both"/>
      </w:pPr>
      <w:r>
        <w:rPr>
          <w:rFonts w:ascii="Times New Roman"/>
          <w:b w:val="false"/>
          <w:i w:val="false"/>
          <w:color w:val="000000"/>
          <w:sz w:val="28"/>
        </w:rPr>
        <w:t>
      реттік нөмірі 262-жолдағы 7-баған мынадай редакцияда жазылсын:</w:t>
      </w:r>
    </w:p>
    <w:bookmarkEnd w:id="267"/>
    <w:bookmarkStart w:name="z269" w:id="268"/>
    <w:p>
      <w:pPr>
        <w:spacing w:after="0"/>
        <w:ind w:left="0"/>
        <w:jc w:val="both"/>
      </w:pPr>
      <w:r>
        <w:rPr>
          <w:rFonts w:ascii="Times New Roman"/>
          <w:b w:val="false"/>
          <w:i w:val="false"/>
          <w:color w:val="000000"/>
          <w:sz w:val="28"/>
        </w:rPr>
        <w:t>
      "Даму" КДҚ" АҚ, кәсіпкерлерге қызмет көрсету орталықтары, кәсіпкерлікті қолдау орталықтары";</w:t>
      </w:r>
    </w:p>
    <w:bookmarkEnd w:id="268"/>
    <w:bookmarkStart w:name="z270" w:id="269"/>
    <w:p>
      <w:pPr>
        <w:spacing w:after="0"/>
        <w:ind w:left="0"/>
        <w:jc w:val="both"/>
      </w:pPr>
      <w:r>
        <w:rPr>
          <w:rFonts w:ascii="Times New Roman"/>
          <w:b w:val="false"/>
          <w:i w:val="false"/>
          <w:color w:val="000000"/>
          <w:sz w:val="28"/>
        </w:rPr>
        <w:t>
      реттік нөмірлері 263, 264, 265-жолдардағы 5-баған мынадай редакцияда жазылсын:</w:t>
      </w:r>
    </w:p>
    <w:bookmarkEnd w:id="269"/>
    <w:bookmarkStart w:name="z271" w:id="270"/>
    <w:p>
      <w:pPr>
        <w:spacing w:after="0"/>
        <w:ind w:left="0"/>
        <w:jc w:val="both"/>
      </w:pPr>
      <w:r>
        <w:rPr>
          <w:rFonts w:ascii="Times New Roman"/>
          <w:b w:val="false"/>
          <w:i w:val="false"/>
          <w:color w:val="000000"/>
          <w:sz w:val="28"/>
        </w:rPr>
        <w:t>
      "МСМ";</w:t>
      </w:r>
    </w:p>
    <w:bookmarkEnd w:id="270"/>
    <w:bookmarkStart w:name="z272" w:id="271"/>
    <w:p>
      <w:pPr>
        <w:spacing w:after="0"/>
        <w:ind w:left="0"/>
        <w:jc w:val="both"/>
      </w:pPr>
      <w:r>
        <w:rPr>
          <w:rFonts w:ascii="Times New Roman"/>
          <w:b w:val="false"/>
          <w:i w:val="false"/>
          <w:color w:val="000000"/>
          <w:sz w:val="28"/>
        </w:rPr>
        <w:t>
      мынадай мазмұндағы реттік нөмірлері 272-1, 272-2, 272-3, 272-4-жолдармен толықтырылсын:</w:t>
      </w:r>
    </w:p>
    <w:bookmarkEnd w:id="271"/>
    <w:bookmarkStart w:name="z273" w:id="272"/>
    <w:p>
      <w:pPr>
        <w:spacing w:after="0"/>
        <w:ind w:left="0"/>
        <w:jc w:val="both"/>
      </w:pPr>
      <w:r>
        <w:rPr>
          <w:rFonts w:ascii="Times New Roman"/>
          <w:b w:val="false"/>
          <w:i w:val="false"/>
          <w:color w:val="000000"/>
          <w:sz w:val="28"/>
        </w:rPr>
        <w:t>
      "</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8"/>
        <w:gridCol w:w="2379"/>
        <w:gridCol w:w="4328"/>
        <w:gridCol w:w="623"/>
        <w:gridCol w:w="216"/>
        <w:gridCol w:w="1031"/>
        <w:gridCol w:w="1523"/>
        <w:gridCol w:w="217"/>
        <w:gridCol w:w="505"/>
      </w:tblGrid>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01101008</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өңірі шегінде механикалық көлік құралдары мен олардың тіркемелерін міндетті техникалық қарап-тексеруден өткізу кестесін келісу</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w:t>
            </w:r>
            <w:r>
              <w:br/>
            </w:r>
            <w:r>
              <w:rPr>
                <w:rFonts w:ascii="Times New Roman"/>
                <w:b w:val="false"/>
                <w:i w:val="false"/>
                <w:color w:val="000000"/>
                <w:sz w:val="20"/>
              </w:rPr>
              <w:t>ның ЖАО</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w:t>
            </w:r>
            <w:r>
              <w:br/>
            </w:r>
            <w:r>
              <w:rPr>
                <w:rFonts w:ascii="Times New Roman"/>
                <w:b w:val="false"/>
                <w:i w:val="false"/>
                <w:color w:val="000000"/>
                <w:sz w:val="20"/>
              </w:rPr>
              <w:t>ның ЖАО</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01101009</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республикаішілік – автомобильмен тасымалдау маршруттарына қызмет көрсету құқығына куәлік беру</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w:t>
            </w:r>
            <w:r>
              <w:br/>
            </w:r>
            <w:r>
              <w:rPr>
                <w:rFonts w:ascii="Times New Roman"/>
                <w:b w:val="false"/>
                <w:i w:val="false"/>
                <w:color w:val="000000"/>
                <w:sz w:val="20"/>
              </w:rPr>
              <w:t>
дың, Астана және Алматы қалалары</w:t>
            </w:r>
            <w:r>
              <w:br/>
            </w:r>
            <w:r>
              <w:rPr>
                <w:rFonts w:ascii="Times New Roman"/>
                <w:b w:val="false"/>
                <w:i w:val="false"/>
                <w:color w:val="000000"/>
                <w:sz w:val="20"/>
              </w:rPr>
              <w:t>ның, аудандар</w:t>
            </w:r>
            <w:r>
              <w:br/>
            </w:r>
            <w:r>
              <w:rPr>
                <w:rFonts w:ascii="Times New Roman"/>
                <w:b w:val="false"/>
                <w:i w:val="false"/>
                <w:color w:val="000000"/>
                <w:sz w:val="20"/>
              </w:rPr>
              <w:t>дың және облыстық маңызы бар қалалардың ЖАО</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w:t>
            </w:r>
            <w:r>
              <w:br/>
            </w:r>
            <w:r>
              <w:rPr>
                <w:rFonts w:ascii="Times New Roman"/>
                <w:b w:val="false"/>
                <w:i w:val="false"/>
                <w:color w:val="000000"/>
                <w:sz w:val="20"/>
              </w:rPr>
              <w:t>
дың, Астана және Алматы қалалары</w:t>
            </w:r>
            <w:r>
              <w:br/>
            </w:r>
            <w:r>
              <w:rPr>
                <w:rFonts w:ascii="Times New Roman"/>
                <w:b w:val="false"/>
                <w:i w:val="false"/>
                <w:color w:val="000000"/>
                <w:sz w:val="20"/>
              </w:rPr>
              <w:t>ның, аудандар</w:t>
            </w:r>
            <w:r>
              <w:br/>
            </w:r>
            <w:r>
              <w:rPr>
                <w:rFonts w:ascii="Times New Roman"/>
                <w:b w:val="false"/>
                <w:i w:val="false"/>
                <w:color w:val="000000"/>
                <w:sz w:val="20"/>
              </w:rPr>
              <w:t>дың және облыстық маңызы бар қалалардың ЖАО, "электрон</w:t>
            </w:r>
            <w:r>
              <w:br/>
            </w:r>
            <w:r>
              <w:rPr>
                <w:rFonts w:ascii="Times New Roman"/>
                <w:b w:val="false"/>
                <w:i w:val="false"/>
                <w:color w:val="000000"/>
                <w:sz w:val="20"/>
              </w:rPr>
              <w:t>дық үкіметтің" веб-порталы</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w:t>
            </w:r>
            <w:r>
              <w:br/>
            </w:r>
            <w:r>
              <w:rPr>
                <w:rFonts w:ascii="Times New Roman"/>
                <w:b w:val="false"/>
                <w:i w:val="false"/>
                <w:color w:val="000000"/>
                <w:sz w:val="20"/>
              </w:rPr>
              <w:t>гін</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01101009</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тамақ өнімдерін халықаралық тасымалдау және осы тасымалдарға арналған арнайы көлік құралдары туралы келісімге сәйкес берілген куәлік</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"электрон</w:t>
            </w:r>
            <w:r>
              <w:br/>
            </w:r>
            <w:r>
              <w:rPr>
                <w:rFonts w:ascii="Times New Roman"/>
                <w:b w:val="false"/>
                <w:i w:val="false"/>
                <w:color w:val="000000"/>
                <w:sz w:val="20"/>
              </w:rPr>
              <w:t>дық үкіметтің" веб-порталы</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w:t>
            </w:r>
            <w:r>
              <w:br/>
            </w:r>
            <w:r>
              <w:rPr>
                <w:rFonts w:ascii="Times New Roman"/>
                <w:b w:val="false"/>
                <w:i w:val="false"/>
                <w:color w:val="000000"/>
                <w:sz w:val="20"/>
              </w:rPr>
              <w:t>гін</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01101010</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Ауданаралық (қалааралық облысішілік), ауданішілік, қалалық (ауылдық) және қала маңындағы қатынастарда әлеуметтік мәні бар қатынастар бойынша автомобильмен жолаушылар тасымалын жүзеге асырумен байланысты тасымалдаушылардың залалдарын субсидиялау</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w:t>
            </w:r>
            <w:r>
              <w:br/>
            </w:r>
            <w:r>
              <w:rPr>
                <w:rFonts w:ascii="Times New Roman"/>
                <w:b w:val="false"/>
                <w:i w:val="false"/>
                <w:color w:val="000000"/>
                <w:sz w:val="20"/>
              </w:rPr>
              <w:t>дың, Астана және Алматы қалалары</w:t>
            </w:r>
            <w:r>
              <w:br/>
            </w:r>
            <w:r>
              <w:rPr>
                <w:rFonts w:ascii="Times New Roman"/>
                <w:b w:val="false"/>
                <w:i w:val="false"/>
                <w:color w:val="000000"/>
                <w:sz w:val="20"/>
              </w:rPr>
              <w:t>ның, аудандар</w:t>
            </w:r>
            <w:r>
              <w:br/>
            </w:r>
            <w:r>
              <w:rPr>
                <w:rFonts w:ascii="Times New Roman"/>
                <w:b w:val="false"/>
                <w:i w:val="false"/>
                <w:color w:val="000000"/>
                <w:sz w:val="20"/>
              </w:rPr>
              <w:t>дың және облыстық маңызы бар қалалардың ЖАО</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w:t>
            </w:r>
            <w:r>
              <w:br/>
            </w:r>
            <w:r>
              <w:rPr>
                <w:rFonts w:ascii="Times New Roman"/>
                <w:b w:val="false"/>
                <w:i w:val="false"/>
                <w:color w:val="000000"/>
                <w:sz w:val="20"/>
              </w:rPr>
              <w:t>дың, Астана және Алматы қалалары</w:t>
            </w:r>
            <w:r>
              <w:br/>
            </w:r>
            <w:r>
              <w:rPr>
                <w:rFonts w:ascii="Times New Roman"/>
                <w:b w:val="false"/>
                <w:i w:val="false"/>
                <w:color w:val="000000"/>
                <w:sz w:val="20"/>
              </w:rPr>
              <w:t>ның, аудандар</w:t>
            </w:r>
            <w:r>
              <w:br/>
            </w:r>
            <w:r>
              <w:rPr>
                <w:rFonts w:ascii="Times New Roman"/>
                <w:b w:val="false"/>
                <w:i w:val="false"/>
                <w:color w:val="000000"/>
                <w:sz w:val="20"/>
              </w:rPr>
              <w:t>дың және облыстық маңызы бар қалалардың ЖАО</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w:t>
            </w:r>
            <w:r>
              <w:br/>
            </w:r>
            <w:r>
              <w:rPr>
                <w:rFonts w:ascii="Times New Roman"/>
                <w:b w:val="false"/>
                <w:i w:val="false"/>
                <w:color w:val="000000"/>
                <w:sz w:val="20"/>
              </w:rPr>
              <w:t>гін</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bl>
    <w:bookmarkStart w:name="z274" w:id="273"/>
    <w:p>
      <w:pPr>
        <w:spacing w:after="0"/>
        <w:ind w:left="0"/>
        <w:jc w:val="both"/>
      </w:pPr>
      <w:r>
        <w:rPr>
          <w:rFonts w:ascii="Times New Roman"/>
          <w:b w:val="false"/>
          <w:i w:val="false"/>
          <w:color w:val="000000"/>
          <w:sz w:val="28"/>
        </w:rPr>
        <w:t>
      ";</w:t>
      </w:r>
    </w:p>
    <w:bookmarkEnd w:id="273"/>
    <w:bookmarkStart w:name="z275" w:id="274"/>
    <w:p>
      <w:pPr>
        <w:spacing w:after="0"/>
        <w:ind w:left="0"/>
        <w:jc w:val="both"/>
      </w:pPr>
      <w:r>
        <w:rPr>
          <w:rFonts w:ascii="Times New Roman"/>
          <w:b w:val="false"/>
          <w:i w:val="false"/>
          <w:color w:val="000000"/>
          <w:sz w:val="28"/>
        </w:rPr>
        <w:t>
      реттік нөмірі 276-жолдағы 8-баған мынадай редакцияда жазылсын:</w:t>
      </w:r>
    </w:p>
    <w:bookmarkEnd w:id="274"/>
    <w:bookmarkStart w:name="z276" w:id="275"/>
    <w:p>
      <w:pPr>
        <w:spacing w:after="0"/>
        <w:ind w:left="0"/>
        <w:jc w:val="both"/>
      </w:pPr>
      <w:r>
        <w:rPr>
          <w:rFonts w:ascii="Times New Roman"/>
          <w:b w:val="false"/>
          <w:i w:val="false"/>
          <w:color w:val="000000"/>
          <w:sz w:val="28"/>
        </w:rPr>
        <w:t>
      "Тегін";</w:t>
      </w:r>
    </w:p>
    <w:bookmarkEnd w:id="275"/>
    <w:bookmarkStart w:name="z277" w:id="276"/>
    <w:p>
      <w:pPr>
        <w:spacing w:after="0"/>
        <w:ind w:left="0"/>
        <w:jc w:val="both"/>
      </w:pPr>
      <w:r>
        <w:rPr>
          <w:rFonts w:ascii="Times New Roman"/>
          <w:b w:val="false"/>
          <w:i w:val="false"/>
          <w:color w:val="000000"/>
          <w:sz w:val="28"/>
        </w:rPr>
        <w:t>
      мынадай мазмұндағы реттік нөмірлері 294-1, 294-2-жолдармен толықтырылсын:</w:t>
      </w:r>
    </w:p>
    <w:bookmarkEnd w:id="276"/>
    <w:bookmarkStart w:name="z278" w:id="277"/>
    <w:p>
      <w:pPr>
        <w:spacing w:after="0"/>
        <w:ind w:left="0"/>
        <w:jc w:val="both"/>
      </w:pPr>
      <w:r>
        <w:rPr>
          <w:rFonts w:ascii="Times New Roman"/>
          <w:b w:val="false"/>
          <w:i w:val="false"/>
          <w:color w:val="000000"/>
          <w:sz w:val="28"/>
        </w:rPr>
        <w:t>
       "</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9"/>
        <w:gridCol w:w="2864"/>
        <w:gridCol w:w="3854"/>
        <w:gridCol w:w="750"/>
        <w:gridCol w:w="260"/>
        <w:gridCol w:w="261"/>
        <w:gridCol w:w="1663"/>
        <w:gridCol w:w="261"/>
        <w:gridCol w:w="608"/>
      </w:tblGrid>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01102023</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салынатын аймақтар мен ұшуларды шектеу аймақтарының үстімен ұшуға Қазақстан Республикасы Мемлекеттік күзет қызметімен және ұлттық қауіпсіздік органдарымен келіскеннен кейін арнайы рұқсат беру</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"электрондық үкіметтің" веб-порталы</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01102024</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белдеуде авиацияның ұшуына рұқсат беру</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w:t>
            </w:r>
            <w:r>
              <w:br/>
            </w:r>
            <w:r>
              <w:rPr>
                <w:rFonts w:ascii="Times New Roman"/>
                <w:b w:val="false"/>
                <w:i w:val="false"/>
                <w:color w:val="000000"/>
                <w:sz w:val="20"/>
              </w:rPr>
              <w:t>лар</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r>
              <w:br/>
            </w:r>
            <w:r>
              <w:rPr>
                <w:rFonts w:ascii="Times New Roman"/>
                <w:b w:val="false"/>
                <w:i w:val="false"/>
                <w:color w:val="000000"/>
                <w:sz w:val="20"/>
              </w:rPr>
              <w:t>мині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r>
              <w:br/>
            </w:r>
            <w:r>
              <w:rPr>
                <w:rFonts w:ascii="Times New Roman"/>
                <w:b w:val="false"/>
                <w:i w:val="false"/>
                <w:color w:val="000000"/>
                <w:sz w:val="20"/>
              </w:rPr>
              <w:t>мині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"электрон</w:t>
            </w:r>
            <w:r>
              <w:br/>
            </w:r>
            <w:r>
              <w:rPr>
                <w:rFonts w:ascii="Times New Roman"/>
                <w:b w:val="false"/>
                <w:i w:val="false"/>
                <w:color w:val="000000"/>
                <w:sz w:val="20"/>
              </w:rPr>
              <w:t>дық үкіметтің" веб-порталы</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bl>
    <w:bookmarkStart w:name="z279" w:id="278"/>
    <w:p>
      <w:pPr>
        <w:spacing w:after="0"/>
        <w:ind w:left="0"/>
        <w:jc w:val="both"/>
      </w:pPr>
      <w:r>
        <w:rPr>
          <w:rFonts w:ascii="Times New Roman"/>
          <w:b w:val="false"/>
          <w:i w:val="false"/>
          <w:color w:val="000000"/>
          <w:sz w:val="28"/>
        </w:rPr>
        <w:t>
      ";</w:t>
      </w:r>
    </w:p>
    <w:bookmarkEnd w:id="278"/>
    <w:bookmarkStart w:name="z280" w:id="279"/>
    <w:p>
      <w:pPr>
        <w:spacing w:after="0"/>
        <w:ind w:left="0"/>
        <w:jc w:val="both"/>
      </w:pPr>
      <w:r>
        <w:rPr>
          <w:rFonts w:ascii="Times New Roman"/>
          <w:b w:val="false"/>
          <w:i w:val="false"/>
          <w:color w:val="000000"/>
          <w:sz w:val="28"/>
        </w:rPr>
        <w:t>
      реттік нөмірі 297-жолда:</w:t>
      </w:r>
    </w:p>
    <w:bookmarkEnd w:id="279"/>
    <w:bookmarkStart w:name="z281" w:id="280"/>
    <w:p>
      <w:pPr>
        <w:spacing w:after="0"/>
        <w:ind w:left="0"/>
        <w:jc w:val="both"/>
      </w:pPr>
      <w:r>
        <w:rPr>
          <w:rFonts w:ascii="Times New Roman"/>
          <w:b w:val="false"/>
          <w:i w:val="false"/>
          <w:color w:val="000000"/>
          <w:sz w:val="28"/>
        </w:rPr>
        <w:t>
      6-баған мынадай редакцияда жазылсын:</w:t>
      </w:r>
    </w:p>
    <w:bookmarkEnd w:id="280"/>
    <w:bookmarkStart w:name="z282" w:id="281"/>
    <w:p>
      <w:pPr>
        <w:spacing w:after="0"/>
        <w:ind w:left="0"/>
        <w:jc w:val="both"/>
      </w:pPr>
      <w:r>
        <w:rPr>
          <w:rFonts w:ascii="Times New Roman"/>
          <w:b w:val="false"/>
          <w:i w:val="false"/>
          <w:color w:val="000000"/>
          <w:sz w:val="28"/>
        </w:rPr>
        <w:t>
      "ИДМ Көлік комитеті";</w:t>
      </w:r>
    </w:p>
    <w:bookmarkEnd w:id="281"/>
    <w:bookmarkStart w:name="z283" w:id="282"/>
    <w:p>
      <w:pPr>
        <w:spacing w:after="0"/>
        <w:ind w:left="0"/>
        <w:jc w:val="both"/>
      </w:pPr>
      <w:r>
        <w:rPr>
          <w:rFonts w:ascii="Times New Roman"/>
          <w:b w:val="false"/>
          <w:i w:val="false"/>
          <w:color w:val="000000"/>
          <w:sz w:val="28"/>
        </w:rPr>
        <w:t>
      7-баған мынадай редакцияда жазылсын:</w:t>
      </w:r>
    </w:p>
    <w:bookmarkEnd w:id="282"/>
    <w:bookmarkStart w:name="z284" w:id="283"/>
    <w:p>
      <w:pPr>
        <w:spacing w:after="0"/>
        <w:ind w:left="0"/>
        <w:jc w:val="both"/>
      </w:pPr>
      <w:r>
        <w:rPr>
          <w:rFonts w:ascii="Times New Roman"/>
          <w:b w:val="false"/>
          <w:i w:val="false"/>
          <w:color w:val="000000"/>
          <w:sz w:val="28"/>
        </w:rPr>
        <w:t>
      "ИДМ Көлік комитеті, "электрондық үкіметтің" веб-порталы";</w:t>
      </w:r>
    </w:p>
    <w:bookmarkEnd w:id="283"/>
    <w:bookmarkStart w:name="z285" w:id="284"/>
    <w:p>
      <w:pPr>
        <w:spacing w:after="0"/>
        <w:ind w:left="0"/>
        <w:jc w:val="both"/>
      </w:pPr>
      <w:r>
        <w:rPr>
          <w:rFonts w:ascii="Times New Roman"/>
          <w:b w:val="false"/>
          <w:i w:val="false"/>
          <w:color w:val="000000"/>
          <w:sz w:val="28"/>
        </w:rPr>
        <w:t>
      реттік нөмірі 306-жолдағы 6-баған мынадай редакцияда жазылсын:</w:t>
      </w:r>
    </w:p>
    <w:bookmarkEnd w:id="284"/>
    <w:bookmarkStart w:name="z286" w:id="285"/>
    <w:p>
      <w:pPr>
        <w:spacing w:after="0"/>
        <w:ind w:left="0"/>
        <w:jc w:val="both"/>
      </w:pPr>
      <w:r>
        <w:rPr>
          <w:rFonts w:ascii="Times New Roman"/>
          <w:b w:val="false"/>
          <w:i w:val="false"/>
          <w:color w:val="000000"/>
          <w:sz w:val="28"/>
        </w:rPr>
        <w:t>
      "ИДМ Көлік комитетінің аумақтық органдары";</w:t>
      </w:r>
    </w:p>
    <w:bookmarkEnd w:id="285"/>
    <w:bookmarkStart w:name="z287" w:id="286"/>
    <w:p>
      <w:pPr>
        <w:spacing w:after="0"/>
        <w:ind w:left="0"/>
        <w:jc w:val="both"/>
      </w:pPr>
      <w:r>
        <w:rPr>
          <w:rFonts w:ascii="Times New Roman"/>
          <w:b w:val="false"/>
          <w:i w:val="false"/>
          <w:color w:val="000000"/>
          <w:sz w:val="28"/>
        </w:rPr>
        <w:t>
      мынадай мазмұндағы реттік нөмірі 308-2-жолмен толықтырылсын:</w:t>
      </w:r>
    </w:p>
    <w:bookmarkEnd w:id="286"/>
    <w:bookmarkStart w:name="z288" w:id="287"/>
    <w:p>
      <w:pPr>
        <w:spacing w:after="0"/>
        <w:ind w:left="0"/>
        <w:jc w:val="both"/>
      </w:pPr>
      <w:r>
        <w:rPr>
          <w:rFonts w:ascii="Times New Roman"/>
          <w:b w:val="false"/>
          <w:i w:val="false"/>
          <w:color w:val="000000"/>
          <w:sz w:val="28"/>
        </w:rPr>
        <w:t>
      "</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5"/>
        <w:gridCol w:w="2519"/>
        <w:gridCol w:w="4827"/>
        <w:gridCol w:w="660"/>
        <w:gridCol w:w="229"/>
        <w:gridCol w:w="948"/>
        <w:gridCol w:w="948"/>
        <w:gridCol w:w="229"/>
        <w:gridCol w:w="375"/>
      </w:tblGrid>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01104009</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қызметі субъектілерін олардың жолаушылар мен көлік инфрақұрылымы объектілеріне келетін адамдарды, олардың алып жүретін заттарын, оның ішінде қол жүгі мен багажын тексеріп қарауды жүргізу тәртібі мен талаптарына сәйкес келуі тұрғысынан аттестаттау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w:t>
            </w:r>
            <w:r>
              <w:br/>
            </w:r>
            <w:r>
              <w:rPr>
                <w:rFonts w:ascii="Times New Roman"/>
                <w:b w:val="false"/>
                <w:i w:val="false"/>
                <w:color w:val="000000"/>
                <w:sz w:val="20"/>
              </w:rPr>
              <w:t>ның ЖАО</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w:t>
            </w:r>
            <w:r>
              <w:br/>
            </w:r>
            <w:r>
              <w:rPr>
                <w:rFonts w:ascii="Times New Roman"/>
                <w:b w:val="false"/>
                <w:i w:val="false"/>
                <w:color w:val="000000"/>
                <w:sz w:val="20"/>
              </w:rPr>
              <w:t>ның ЖАО</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bl>
    <w:bookmarkStart w:name="z289" w:id="288"/>
    <w:p>
      <w:pPr>
        <w:spacing w:after="0"/>
        <w:ind w:left="0"/>
        <w:jc w:val="both"/>
      </w:pPr>
      <w:r>
        <w:rPr>
          <w:rFonts w:ascii="Times New Roman"/>
          <w:b w:val="false"/>
          <w:i w:val="false"/>
          <w:color w:val="000000"/>
          <w:sz w:val="28"/>
        </w:rPr>
        <w:t>
      ";</w:t>
      </w:r>
    </w:p>
    <w:bookmarkEnd w:id="288"/>
    <w:bookmarkStart w:name="z290" w:id="289"/>
    <w:p>
      <w:pPr>
        <w:spacing w:after="0"/>
        <w:ind w:left="0"/>
        <w:jc w:val="both"/>
      </w:pPr>
      <w:r>
        <w:rPr>
          <w:rFonts w:ascii="Times New Roman"/>
          <w:b w:val="false"/>
          <w:i w:val="false"/>
          <w:color w:val="000000"/>
          <w:sz w:val="28"/>
        </w:rPr>
        <w:t>
      реттік нөмірі 320-жол алып тасталсын;</w:t>
      </w:r>
    </w:p>
    <w:bookmarkEnd w:id="289"/>
    <w:bookmarkStart w:name="z291" w:id="290"/>
    <w:p>
      <w:pPr>
        <w:spacing w:after="0"/>
        <w:ind w:left="0"/>
        <w:jc w:val="both"/>
      </w:pPr>
      <w:r>
        <w:rPr>
          <w:rFonts w:ascii="Times New Roman"/>
          <w:b w:val="false"/>
          <w:i w:val="false"/>
          <w:color w:val="000000"/>
          <w:sz w:val="28"/>
        </w:rPr>
        <w:t>
      реттік нөмірі 360-жолда:</w:t>
      </w:r>
    </w:p>
    <w:bookmarkEnd w:id="290"/>
    <w:bookmarkStart w:name="z292" w:id="291"/>
    <w:p>
      <w:pPr>
        <w:spacing w:after="0"/>
        <w:ind w:left="0"/>
        <w:jc w:val="both"/>
      </w:pPr>
      <w:r>
        <w:rPr>
          <w:rFonts w:ascii="Times New Roman"/>
          <w:b w:val="false"/>
          <w:i w:val="false"/>
          <w:color w:val="000000"/>
          <w:sz w:val="28"/>
        </w:rPr>
        <w:t>
      7-баған мынадай редакцияда жазылсын:</w:t>
      </w:r>
    </w:p>
    <w:bookmarkEnd w:id="291"/>
    <w:bookmarkStart w:name="z293" w:id="292"/>
    <w:p>
      <w:pPr>
        <w:spacing w:after="0"/>
        <w:ind w:left="0"/>
        <w:jc w:val="both"/>
      </w:pPr>
      <w:r>
        <w:rPr>
          <w:rFonts w:ascii="Times New Roman"/>
          <w:b w:val="false"/>
          <w:i w:val="false"/>
          <w:color w:val="000000"/>
          <w:sz w:val="28"/>
        </w:rPr>
        <w:t>
      "ИДМ";</w:t>
      </w:r>
    </w:p>
    <w:bookmarkEnd w:id="292"/>
    <w:bookmarkStart w:name="z294" w:id="293"/>
    <w:p>
      <w:pPr>
        <w:spacing w:after="0"/>
        <w:ind w:left="0"/>
        <w:jc w:val="both"/>
      </w:pPr>
      <w:r>
        <w:rPr>
          <w:rFonts w:ascii="Times New Roman"/>
          <w:b w:val="false"/>
          <w:i w:val="false"/>
          <w:color w:val="000000"/>
          <w:sz w:val="28"/>
        </w:rPr>
        <w:t>
      9-баған мынадай редакцияда жазылсын:</w:t>
      </w:r>
    </w:p>
    <w:bookmarkEnd w:id="293"/>
    <w:bookmarkStart w:name="z295" w:id="294"/>
    <w:p>
      <w:pPr>
        <w:spacing w:after="0"/>
        <w:ind w:left="0"/>
        <w:jc w:val="both"/>
      </w:pPr>
      <w:r>
        <w:rPr>
          <w:rFonts w:ascii="Times New Roman"/>
          <w:b w:val="false"/>
          <w:i w:val="false"/>
          <w:color w:val="000000"/>
          <w:sz w:val="28"/>
        </w:rPr>
        <w:t>
      "Қағаз түрінде";</w:t>
      </w:r>
    </w:p>
    <w:bookmarkEnd w:id="294"/>
    <w:bookmarkStart w:name="z296" w:id="295"/>
    <w:p>
      <w:pPr>
        <w:spacing w:after="0"/>
        <w:ind w:left="0"/>
        <w:jc w:val="both"/>
      </w:pPr>
      <w:r>
        <w:rPr>
          <w:rFonts w:ascii="Times New Roman"/>
          <w:b w:val="false"/>
          <w:i w:val="false"/>
          <w:color w:val="000000"/>
          <w:sz w:val="28"/>
        </w:rPr>
        <w:t>
      мынадай мазмұндағы реттік нөмірі 376-1-жолмен толықтырылсын:</w:t>
      </w:r>
    </w:p>
    <w:bookmarkEnd w:id="295"/>
    <w:bookmarkStart w:name="z297" w:id="296"/>
    <w:p>
      <w:pPr>
        <w:spacing w:after="0"/>
        <w:ind w:left="0"/>
        <w:jc w:val="both"/>
      </w:pPr>
      <w:r>
        <w:rPr>
          <w:rFonts w:ascii="Times New Roman"/>
          <w:b w:val="false"/>
          <w:i w:val="false"/>
          <w:color w:val="000000"/>
          <w:sz w:val="28"/>
        </w:rPr>
        <w:t>
      "</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1"/>
        <w:gridCol w:w="2803"/>
        <w:gridCol w:w="3345"/>
        <w:gridCol w:w="415"/>
        <w:gridCol w:w="255"/>
        <w:gridCol w:w="1215"/>
        <w:gridCol w:w="1855"/>
        <w:gridCol w:w="255"/>
        <w:gridCol w:w="416"/>
      </w:tblGrid>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01205022</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қауіпсіздікті декларациялайтын заңды тұлғалардың басшылары, сондай-ақ аталған заңды тұлғалардың тұрақты жұмыс істейтін емтихан комиссиялары мүшелерінің білімін тексеру</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w:t>
            </w:r>
            <w:r>
              <w:br/>
            </w:r>
            <w:r>
              <w:rPr>
                <w:rFonts w:ascii="Times New Roman"/>
                <w:b w:val="false"/>
                <w:i w:val="false"/>
                <w:color w:val="000000"/>
                <w:sz w:val="20"/>
              </w:rPr>
              <w:t>ды тұлғалар</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ИДМ Индустриялық даму және өнеркәсіп</w:t>
            </w:r>
            <w:r>
              <w:br/>
            </w:r>
            <w:r>
              <w:rPr>
                <w:rFonts w:ascii="Times New Roman"/>
                <w:b w:val="false"/>
                <w:i w:val="false"/>
                <w:color w:val="000000"/>
                <w:sz w:val="20"/>
              </w:rPr>
              <w:t xml:space="preserve">тік қауіпсіздік комитеті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Индустриялық даму және өнеркәсіптік қауіпсіздік комитеті және оның аумақтық департаменттері</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bl>
    <w:bookmarkStart w:name="z298" w:id="297"/>
    <w:p>
      <w:pPr>
        <w:spacing w:after="0"/>
        <w:ind w:left="0"/>
        <w:jc w:val="both"/>
      </w:pPr>
      <w:r>
        <w:rPr>
          <w:rFonts w:ascii="Times New Roman"/>
          <w:b w:val="false"/>
          <w:i w:val="false"/>
          <w:color w:val="000000"/>
          <w:sz w:val="28"/>
        </w:rPr>
        <w:t>
      ";</w:t>
      </w:r>
    </w:p>
    <w:bookmarkEnd w:id="297"/>
    <w:bookmarkStart w:name="z299" w:id="298"/>
    <w:p>
      <w:pPr>
        <w:spacing w:after="0"/>
        <w:ind w:left="0"/>
        <w:jc w:val="both"/>
      </w:pPr>
      <w:r>
        <w:rPr>
          <w:rFonts w:ascii="Times New Roman"/>
          <w:b w:val="false"/>
          <w:i w:val="false"/>
          <w:color w:val="000000"/>
          <w:sz w:val="28"/>
        </w:rPr>
        <w:t>
      реттік нөмірі 378-жолдағы 3-баған мынадай редакцияда жазылсын:</w:t>
      </w:r>
    </w:p>
    <w:bookmarkEnd w:id="298"/>
    <w:bookmarkStart w:name="z300" w:id="299"/>
    <w:p>
      <w:pPr>
        <w:spacing w:after="0"/>
        <w:ind w:left="0"/>
        <w:jc w:val="both"/>
      </w:pPr>
      <w:r>
        <w:rPr>
          <w:rFonts w:ascii="Times New Roman"/>
          <w:b w:val="false"/>
          <w:i w:val="false"/>
          <w:color w:val="000000"/>
          <w:sz w:val="28"/>
        </w:rPr>
        <w:t>
      "Ауыл шаруашылығы малын, техниканы және технологиялық жабдықты сатып алуға кредит беру, сондай-ақ лизинг кезінде сыйақы мөлшерлемелерін субсидиялау";</w:t>
      </w:r>
    </w:p>
    <w:bookmarkEnd w:id="299"/>
    <w:bookmarkStart w:name="z301" w:id="300"/>
    <w:p>
      <w:pPr>
        <w:spacing w:after="0"/>
        <w:ind w:left="0"/>
        <w:jc w:val="both"/>
      </w:pPr>
      <w:r>
        <w:rPr>
          <w:rFonts w:ascii="Times New Roman"/>
          <w:b w:val="false"/>
          <w:i w:val="false"/>
          <w:color w:val="000000"/>
          <w:sz w:val="28"/>
        </w:rPr>
        <w:t>
      реттік нөмірі 405- жолдағы 3-баған мынадай редакцияда жазылсын:</w:t>
      </w:r>
    </w:p>
    <w:bookmarkEnd w:id="300"/>
    <w:bookmarkStart w:name="z302" w:id="301"/>
    <w:p>
      <w:pPr>
        <w:spacing w:after="0"/>
        <w:ind w:left="0"/>
        <w:jc w:val="both"/>
      </w:pPr>
      <w:r>
        <w:rPr>
          <w:rFonts w:ascii="Times New Roman"/>
          <w:b w:val="false"/>
          <w:i w:val="false"/>
          <w:color w:val="000000"/>
          <w:sz w:val="28"/>
        </w:rPr>
        <w:t>
      "Еуразиялық экономикалық комиссия алқасының шешіміне сәйкес тіркеу (ұсақмөлдекті және өндірістік) сынақтарын және (немесе) ғылыми-зерттеулер жүргізу үшін өсімдіктерді қорғаудың тіркелмеген құралдарының (пестицидтердің) үлгілерін әкелуге арналған қорытынды (рұқсат құжаты) беру";</w:t>
      </w:r>
    </w:p>
    <w:bookmarkEnd w:id="301"/>
    <w:bookmarkStart w:name="z303" w:id="302"/>
    <w:p>
      <w:pPr>
        <w:spacing w:after="0"/>
        <w:ind w:left="0"/>
        <w:jc w:val="both"/>
      </w:pPr>
      <w:r>
        <w:rPr>
          <w:rFonts w:ascii="Times New Roman"/>
          <w:b w:val="false"/>
          <w:i w:val="false"/>
          <w:color w:val="000000"/>
          <w:sz w:val="28"/>
        </w:rPr>
        <w:t>
      реттік нөмірі 406-5-жолдағы 6-баған мынадай редакцияда жазылсын:</w:t>
      </w:r>
    </w:p>
    <w:bookmarkEnd w:id="302"/>
    <w:bookmarkStart w:name="z304" w:id="303"/>
    <w:p>
      <w:pPr>
        <w:spacing w:after="0"/>
        <w:ind w:left="0"/>
        <w:jc w:val="both"/>
      </w:pPr>
      <w:r>
        <w:rPr>
          <w:rFonts w:ascii="Times New Roman"/>
          <w:b w:val="false"/>
          <w:i w:val="false"/>
          <w:color w:val="000000"/>
          <w:sz w:val="28"/>
        </w:rPr>
        <w:t>
      "Облыстардың, Астана және Алматы қалаларының ЖАО";</w:t>
      </w:r>
    </w:p>
    <w:bookmarkEnd w:id="303"/>
    <w:bookmarkStart w:name="z305" w:id="304"/>
    <w:p>
      <w:pPr>
        <w:spacing w:after="0"/>
        <w:ind w:left="0"/>
        <w:jc w:val="both"/>
      </w:pPr>
      <w:r>
        <w:rPr>
          <w:rFonts w:ascii="Times New Roman"/>
          <w:b w:val="false"/>
          <w:i w:val="false"/>
          <w:color w:val="000000"/>
          <w:sz w:val="28"/>
        </w:rPr>
        <w:t>
      реттік нөмірі 425-1-жолдағы 7-баған мынадай редакцияда жазылсын:</w:t>
      </w:r>
    </w:p>
    <w:bookmarkEnd w:id="304"/>
    <w:bookmarkStart w:name="z306" w:id="305"/>
    <w:p>
      <w:pPr>
        <w:spacing w:after="0"/>
        <w:ind w:left="0"/>
        <w:jc w:val="both"/>
      </w:pPr>
      <w:r>
        <w:rPr>
          <w:rFonts w:ascii="Times New Roman"/>
          <w:b w:val="false"/>
          <w:i w:val="false"/>
          <w:color w:val="000000"/>
          <w:sz w:val="28"/>
        </w:rPr>
        <w:t>
      "ИДМ Индустриялық даму және өнеркәсіптік қауіпсіздік комитеті, "электрондық үкіметтің" веб-порталы";</w:t>
      </w:r>
    </w:p>
    <w:bookmarkEnd w:id="305"/>
    <w:bookmarkStart w:name="z307" w:id="306"/>
    <w:p>
      <w:pPr>
        <w:spacing w:after="0"/>
        <w:ind w:left="0"/>
        <w:jc w:val="both"/>
      </w:pPr>
      <w:r>
        <w:rPr>
          <w:rFonts w:ascii="Times New Roman"/>
          <w:b w:val="false"/>
          <w:i w:val="false"/>
          <w:color w:val="000000"/>
          <w:sz w:val="28"/>
        </w:rPr>
        <w:t>
      реттік нөмірі 427-жолда:</w:t>
      </w:r>
    </w:p>
    <w:bookmarkEnd w:id="306"/>
    <w:bookmarkStart w:name="z308" w:id="307"/>
    <w:p>
      <w:pPr>
        <w:spacing w:after="0"/>
        <w:ind w:left="0"/>
        <w:jc w:val="both"/>
      </w:pPr>
      <w:r>
        <w:rPr>
          <w:rFonts w:ascii="Times New Roman"/>
          <w:b w:val="false"/>
          <w:i w:val="false"/>
          <w:color w:val="000000"/>
          <w:sz w:val="28"/>
        </w:rPr>
        <w:t>
      6-баған мынадай редакцияда жазылсын:</w:t>
      </w:r>
    </w:p>
    <w:bookmarkEnd w:id="307"/>
    <w:bookmarkStart w:name="z309" w:id="308"/>
    <w:p>
      <w:pPr>
        <w:spacing w:after="0"/>
        <w:ind w:left="0"/>
        <w:jc w:val="both"/>
      </w:pPr>
      <w:r>
        <w:rPr>
          <w:rFonts w:ascii="Times New Roman"/>
          <w:b w:val="false"/>
          <w:i w:val="false"/>
          <w:color w:val="000000"/>
          <w:sz w:val="28"/>
        </w:rPr>
        <w:t>
      "ҚазИнМетр" ШЖҚ РМК";</w:t>
      </w:r>
    </w:p>
    <w:bookmarkEnd w:id="308"/>
    <w:bookmarkStart w:name="z310" w:id="309"/>
    <w:p>
      <w:pPr>
        <w:spacing w:after="0"/>
        <w:ind w:left="0"/>
        <w:jc w:val="both"/>
      </w:pPr>
      <w:r>
        <w:rPr>
          <w:rFonts w:ascii="Times New Roman"/>
          <w:b w:val="false"/>
          <w:i w:val="false"/>
          <w:color w:val="000000"/>
          <w:sz w:val="28"/>
        </w:rPr>
        <w:t>
      7-баған мынадай редакцияда жазылсын:</w:t>
      </w:r>
    </w:p>
    <w:bookmarkEnd w:id="309"/>
    <w:bookmarkStart w:name="z311" w:id="310"/>
    <w:p>
      <w:pPr>
        <w:spacing w:after="0"/>
        <w:ind w:left="0"/>
        <w:jc w:val="both"/>
      </w:pPr>
      <w:r>
        <w:rPr>
          <w:rFonts w:ascii="Times New Roman"/>
          <w:b w:val="false"/>
          <w:i w:val="false"/>
          <w:color w:val="000000"/>
          <w:sz w:val="28"/>
        </w:rPr>
        <w:t>
      "Мемлекеттік корпорация, "ҚазИнМетр ШЖҚ РМК", "электрондық үкіметтің" веб-порталы";</w:t>
      </w:r>
    </w:p>
    <w:bookmarkEnd w:id="310"/>
    <w:bookmarkStart w:name="z312" w:id="311"/>
    <w:p>
      <w:pPr>
        <w:spacing w:after="0"/>
        <w:ind w:left="0"/>
        <w:jc w:val="both"/>
      </w:pPr>
      <w:r>
        <w:rPr>
          <w:rFonts w:ascii="Times New Roman"/>
          <w:b w:val="false"/>
          <w:i w:val="false"/>
          <w:color w:val="000000"/>
          <w:sz w:val="28"/>
        </w:rPr>
        <w:t>
      реттік нөмірлері 431, 432, 433-жолдарда:</w:t>
      </w:r>
    </w:p>
    <w:bookmarkEnd w:id="311"/>
    <w:bookmarkStart w:name="z313" w:id="312"/>
    <w:p>
      <w:pPr>
        <w:spacing w:after="0"/>
        <w:ind w:left="0"/>
        <w:jc w:val="both"/>
      </w:pPr>
      <w:r>
        <w:rPr>
          <w:rFonts w:ascii="Times New Roman"/>
          <w:b w:val="false"/>
          <w:i w:val="false"/>
          <w:color w:val="000000"/>
          <w:sz w:val="28"/>
        </w:rPr>
        <w:t>
      7-баған мынадай редакцияда жазылсын:</w:t>
      </w:r>
    </w:p>
    <w:bookmarkEnd w:id="312"/>
    <w:bookmarkStart w:name="z314" w:id="313"/>
    <w:p>
      <w:pPr>
        <w:spacing w:after="0"/>
        <w:ind w:left="0"/>
        <w:jc w:val="both"/>
      </w:pPr>
      <w:r>
        <w:rPr>
          <w:rFonts w:ascii="Times New Roman"/>
          <w:b w:val="false"/>
          <w:i w:val="false"/>
          <w:color w:val="000000"/>
          <w:sz w:val="28"/>
        </w:rPr>
        <w:t>
      "Электрондық үкіметтің" веб-порталы";</w:t>
      </w:r>
    </w:p>
    <w:bookmarkEnd w:id="313"/>
    <w:bookmarkStart w:name="z315" w:id="314"/>
    <w:p>
      <w:pPr>
        <w:spacing w:after="0"/>
        <w:ind w:left="0"/>
        <w:jc w:val="both"/>
      </w:pPr>
      <w:r>
        <w:rPr>
          <w:rFonts w:ascii="Times New Roman"/>
          <w:b w:val="false"/>
          <w:i w:val="false"/>
          <w:color w:val="000000"/>
          <w:sz w:val="28"/>
        </w:rPr>
        <w:t>
      9-баған мынадай редакцияда жазылсын:</w:t>
      </w:r>
    </w:p>
    <w:bookmarkEnd w:id="314"/>
    <w:bookmarkStart w:name="z316" w:id="315"/>
    <w:p>
      <w:pPr>
        <w:spacing w:after="0"/>
        <w:ind w:left="0"/>
        <w:jc w:val="both"/>
      </w:pPr>
      <w:r>
        <w:rPr>
          <w:rFonts w:ascii="Times New Roman"/>
          <w:b w:val="false"/>
          <w:i w:val="false"/>
          <w:color w:val="000000"/>
          <w:sz w:val="28"/>
        </w:rPr>
        <w:t>
      "Электронды";</w:t>
      </w:r>
    </w:p>
    <w:bookmarkEnd w:id="315"/>
    <w:bookmarkStart w:name="z317" w:id="316"/>
    <w:p>
      <w:pPr>
        <w:spacing w:after="0"/>
        <w:ind w:left="0"/>
        <w:jc w:val="both"/>
      </w:pPr>
      <w:r>
        <w:rPr>
          <w:rFonts w:ascii="Times New Roman"/>
          <w:b w:val="false"/>
          <w:i w:val="false"/>
          <w:color w:val="000000"/>
          <w:sz w:val="28"/>
        </w:rPr>
        <w:t>
      реттік нөмірлері 434, 435, 436, 437, 438, 439, 440-жолдардағы 7-баған мынадай редакцияда жазылсын:</w:t>
      </w:r>
    </w:p>
    <w:bookmarkEnd w:id="316"/>
    <w:bookmarkStart w:name="z318" w:id="317"/>
    <w:p>
      <w:pPr>
        <w:spacing w:after="0"/>
        <w:ind w:left="0"/>
        <w:jc w:val="both"/>
      </w:pPr>
      <w:r>
        <w:rPr>
          <w:rFonts w:ascii="Times New Roman"/>
          <w:b w:val="false"/>
          <w:i w:val="false"/>
          <w:color w:val="000000"/>
          <w:sz w:val="28"/>
        </w:rPr>
        <w:t>
      "Электрондық үкіметтің" веб-порталы";</w:t>
      </w:r>
    </w:p>
    <w:bookmarkEnd w:id="317"/>
    <w:bookmarkStart w:name="z319" w:id="318"/>
    <w:p>
      <w:pPr>
        <w:spacing w:after="0"/>
        <w:ind w:left="0"/>
        <w:jc w:val="both"/>
      </w:pPr>
      <w:r>
        <w:rPr>
          <w:rFonts w:ascii="Times New Roman"/>
          <w:b w:val="false"/>
          <w:i w:val="false"/>
          <w:color w:val="000000"/>
          <w:sz w:val="28"/>
        </w:rPr>
        <w:t>
      реттік нөмірі 465-жолдағы 7-баған мынадай редакцияда жазылсын:</w:t>
      </w:r>
    </w:p>
    <w:bookmarkEnd w:id="318"/>
    <w:bookmarkStart w:name="z320" w:id="319"/>
    <w:p>
      <w:pPr>
        <w:spacing w:after="0"/>
        <w:ind w:left="0"/>
        <w:jc w:val="both"/>
      </w:pPr>
      <w:r>
        <w:rPr>
          <w:rFonts w:ascii="Times New Roman"/>
          <w:b w:val="false"/>
          <w:i w:val="false"/>
          <w:color w:val="000000"/>
          <w:sz w:val="28"/>
        </w:rPr>
        <w:t>
      "Мемлекеттік корпорация";</w:t>
      </w:r>
    </w:p>
    <w:bookmarkEnd w:id="319"/>
    <w:bookmarkStart w:name="z321" w:id="320"/>
    <w:p>
      <w:pPr>
        <w:spacing w:after="0"/>
        <w:ind w:left="0"/>
        <w:jc w:val="both"/>
      </w:pPr>
      <w:r>
        <w:rPr>
          <w:rFonts w:ascii="Times New Roman"/>
          <w:b w:val="false"/>
          <w:i w:val="false"/>
          <w:color w:val="000000"/>
          <w:sz w:val="28"/>
        </w:rPr>
        <w:t>
      реттік нөмірлері 496, 497, 498, 499-жолдардағы 6-баған мынадай редакцияда жазылсын:</w:t>
      </w:r>
    </w:p>
    <w:bookmarkEnd w:id="320"/>
    <w:bookmarkStart w:name="z322" w:id="321"/>
    <w:p>
      <w:pPr>
        <w:spacing w:after="0"/>
        <w:ind w:left="0"/>
        <w:jc w:val="both"/>
      </w:pPr>
      <w:r>
        <w:rPr>
          <w:rFonts w:ascii="Times New Roman"/>
          <w:b w:val="false"/>
          <w:i w:val="false"/>
          <w:color w:val="000000"/>
          <w:sz w:val="28"/>
        </w:rPr>
        <w:t>
      "Қаржыминінің Ішкі мемлекеттік аудит комитеті";</w:t>
      </w:r>
    </w:p>
    <w:bookmarkEnd w:id="321"/>
    <w:bookmarkStart w:name="z323" w:id="322"/>
    <w:p>
      <w:pPr>
        <w:spacing w:after="0"/>
        <w:ind w:left="0"/>
        <w:jc w:val="both"/>
      </w:pPr>
      <w:r>
        <w:rPr>
          <w:rFonts w:ascii="Times New Roman"/>
          <w:b w:val="false"/>
          <w:i w:val="false"/>
          <w:color w:val="000000"/>
          <w:sz w:val="28"/>
        </w:rPr>
        <w:t>
      реттік нөмірі 558-жолда:</w:t>
      </w:r>
    </w:p>
    <w:bookmarkEnd w:id="322"/>
    <w:bookmarkStart w:name="z324" w:id="323"/>
    <w:p>
      <w:pPr>
        <w:spacing w:after="0"/>
        <w:ind w:left="0"/>
        <w:jc w:val="both"/>
      </w:pPr>
      <w:r>
        <w:rPr>
          <w:rFonts w:ascii="Times New Roman"/>
          <w:b w:val="false"/>
          <w:i w:val="false"/>
          <w:color w:val="000000"/>
          <w:sz w:val="28"/>
        </w:rPr>
        <w:t>
      6-баған мынадай редакцияда жазылсын:</w:t>
      </w:r>
    </w:p>
    <w:bookmarkEnd w:id="323"/>
    <w:bookmarkStart w:name="z325" w:id="324"/>
    <w:p>
      <w:pPr>
        <w:spacing w:after="0"/>
        <w:ind w:left="0"/>
        <w:jc w:val="both"/>
      </w:pPr>
      <w:r>
        <w:rPr>
          <w:rFonts w:ascii="Times New Roman"/>
          <w:b w:val="false"/>
          <w:i w:val="false"/>
          <w:color w:val="000000"/>
          <w:sz w:val="28"/>
        </w:rPr>
        <w:t>
      "Қаржымині Мемлекеттік кірістер комитетінің облыстар, Астана және Алматы қалалары бойынша аумақтық органдары";</w:t>
      </w:r>
    </w:p>
    <w:bookmarkEnd w:id="324"/>
    <w:bookmarkStart w:name="z326" w:id="325"/>
    <w:p>
      <w:pPr>
        <w:spacing w:after="0"/>
        <w:ind w:left="0"/>
        <w:jc w:val="both"/>
      </w:pPr>
      <w:r>
        <w:rPr>
          <w:rFonts w:ascii="Times New Roman"/>
          <w:b w:val="false"/>
          <w:i w:val="false"/>
          <w:color w:val="000000"/>
          <w:sz w:val="28"/>
        </w:rPr>
        <w:t>
      7-баған мынадай редакцияда жазылсын:</w:t>
      </w:r>
    </w:p>
    <w:bookmarkEnd w:id="325"/>
    <w:bookmarkStart w:name="z327" w:id="326"/>
    <w:p>
      <w:pPr>
        <w:spacing w:after="0"/>
        <w:ind w:left="0"/>
        <w:jc w:val="both"/>
      </w:pPr>
      <w:r>
        <w:rPr>
          <w:rFonts w:ascii="Times New Roman"/>
          <w:b w:val="false"/>
          <w:i w:val="false"/>
          <w:color w:val="000000"/>
          <w:sz w:val="28"/>
        </w:rPr>
        <w:t>
      "Қаржымині Мемлекеттік кірістер комитетінің облыстар, Астана және Алматы қалалары бойынша аумақтық органдары, "электрондық үкіметтің" веб-порталы";</w:t>
      </w:r>
    </w:p>
    <w:bookmarkEnd w:id="326"/>
    <w:bookmarkStart w:name="z328" w:id="327"/>
    <w:p>
      <w:pPr>
        <w:spacing w:after="0"/>
        <w:ind w:left="0"/>
        <w:jc w:val="both"/>
      </w:pPr>
      <w:r>
        <w:rPr>
          <w:rFonts w:ascii="Times New Roman"/>
          <w:b w:val="false"/>
          <w:i w:val="false"/>
          <w:color w:val="000000"/>
          <w:sz w:val="28"/>
        </w:rPr>
        <w:t>
      реттік нөмірі 559, 560-жолдарда:</w:t>
      </w:r>
    </w:p>
    <w:bookmarkEnd w:id="327"/>
    <w:bookmarkStart w:name="z329" w:id="328"/>
    <w:p>
      <w:pPr>
        <w:spacing w:after="0"/>
        <w:ind w:left="0"/>
        <w:jc w:val="both"/>
      </w:pPr>
      <w:r>
        <w:rPr>
          <w:rFonts w:ascii="Times New Roman"/>
          <w:b w:val="false"/>
          <w:i w:val="false"/>
          <w:color w:val="000000"/>
          <w:sz w:val="28"/>
        </w:rPr>
        <w:t>
      6-баған мынадай редакцияда жазылсын:</w:t>
      </w:r>
    </w:p>
    <w:bookmarkEnd w:id="328"/>
    <w:bookmarkStart w:name="z330" w:id="329"/>
    <w:p>
      <w:pPr>
        <w:spacing w:after="0"/>
        <w:ind w:left="0"/>
        <w:jc w:val="both"/>
      </w:pPr>
      <w:r>
        <w:rPr>
          <w:rFonts w:ascii="Times New Roman"/>
          <w:b w:val="false"/>
          <w:i w:val="false"/>
          <w:color w:val="000000"/>
          <w:sz w:val="28"/>
        </w:rPr>
        <w:t>
      "Қаржыминінің Мемлекеттік кірістер комитеті, Қаржымині Мемлекеттік кірістер комитетінің облыстар, Астана және Алматы қалалары бойынша аумақтық органдары";</w:t>
      </w:r>
    </w:p>
    <w:bookmarkEnd w:id="329"/>
    <w:bookmarkStart w:name="z331" w:id="330"/>
    <w:p>
      <w:pPr>
        <w:spacing w:after="0"/>
        <w:ind w:left="0"/>
        <w:jc w:val="both"/>
      </w:pPr>
      <w:r>
        <w:rPr>
          <w:rFonts w:ascii="Times New Roman"/>
          <w:b w:val="false"/>
          <w:i w:val="false"/>
          <w:color w:val="000000"/>
          <w:sz w:val="28"/>
        </w:rPr>
        <w:t>
      7-баған мынадай редакцияда жазылсын:</w:t>
      </w:r>
    </w:p>
    <w:bookmarkEnd w:id="330"/>
    <w:bookmarkStart w:name="z332" w:id="331"/>
    <w:p>
      <w:pPr>
        <w:spacing w:after="0"/>
        <w:ind w:left="0"/>
        <w:jc w:val="both"/>
      </w:pPr>
      <w:r>
        <w:rPr>
          <w:rFonts w:ascii="Times New Roman"/>
          <w:b w:val="false"/>
          <w:i w:val="false"/>
          <w:color w:val="000000"/>
          <w:sz w:val="28"/>
        </w:rPr>
        <w:t>
      "Мемлекеттік корпорация, Қаржыминінің Мемлекеттік кірістер комитеті, Қаржымині Мемлекеттік кірістер комитетінің облыстар, Астана және Алматы қалалары бойынша аумақтық органдары";</w:t>
      </w:r>
    </w:p>
    <w:bookmarkEnd w:id="331"/>
    <w:bookmarkStart w:name="z333" w:id="332"/>
    <w:p>
      <w:pPr>
        <w:spacing w:after="0"/>
        <w:ind w:left="0"/>
        <w:jc w:val="both"/>
      </w:pPr>
      <w:r>
        <w:rPr>
          <w:rFonts w:ascii="Times New Roman"/>
          <w:b w:val="false"/>
          <w:i w:val="false"/>
          <w:color w:val="000000"/>
          <w:sz w:val="28"/>
        </w:rPr>
        <w:t>
      реттік нөмірі 562-жолда:</w:t>
      </w:r>
    </w:p>
    <w:bookmarkEnd w:id="332"/>
    <w:bookmarkStart w:name="z334" w:id="333"/>
    <w:p>
      <w:pPr>
        <w:spacing w:after="0"/>
        <w:ind w:left="0"/>
        <w:jc w:val="both"/>
      </w:pPr>
      <w:r>
        <w:rPr>
          <w:rFonts w:ascii="Times New Roman"/>
          <w:b w:val="false"/>
          <w:i w:val="false"/>
          <w:color w:val="000000"/>
          <w:sz w:val="28"/>
        </w:rPr>
        <w:t>
      6-баған мынадай редакцияда жазылсын:</w:t>
      </w:r>
    </w:p>
    <w:bookmarkEnd w:id="333"/>
    <w:bookmarkStart w:name="z335" w:id="334"/>
    <w:p>
      <w:pPr>
        <w:spacing w:after="0"/>
        <w:ind w:left="0"/>
        <w:jc w:val="both"/>
      </w:pPr>
      <w:r>
        <w:rPr>
          <w:rFonts w:ascii="Times New Roman"/>
          <w:b w:val="false"/>
          <w:i w:val="false"/>
          <w:color w:val="000000"/>
          <w:sz w:val="28"/>
        </w:rPr>
        <w:t>
      "Қаржымині Мемлекеттік кірістер комитетінің облыстар, Астана және Алматы қалалары бойынша аумақтық органдары";</w:t>
      </w:r>
    </w:p>
    <w:bookmarkEnd w:id="334"/>
    <w:bookmarkStart w:name="z336" w:id="335"/>
    <w:p>
      <w:pPr>
        <w:spacing w:after="0"/>
        <w:ind w:left="0"/>
        <w:jc w:val="both"/>
      </w:pPr>
      <w:r>
        <w:rPr>
          <w:rFonts w:ascii="Times New Roman"/>
          <w:b w:val="false"/>
          <w:i w:val="false"/>
          <w:color w:val="000000"/>
          <w:sz w:val="28"/>
        </w:rPr>
        <w:t>
      7-баған мынадай редакцияда жазылсын:</w:t>
      </w:r>
    </w:p>
    <w:bookmarkEnd w:id="335"/>
    <w:bookmarkStart w:name="z337" w:id="336"/>
    <w:p>
      <w:pPr>
        <w:spacing w:after="0"/>
        <w:ind w:left="0"/>
        <w:jc w:val="both"/>
      </w:pPr>
      <w:r>
        <w:rPr>
          <w:rFonts w:ascii="Times New Roman"/>
          <w:b w:val="false"/>
          <w:i w:val="false"/>
          <w:color w:val="000000"/>
          <w:sz w:val="28"/>
        </w:rPr>
        <w:t>
      "Мемлекеттік корпорация, Қаржымині Мемлекеттік кірістер комитетінің облыстар, Астана және Алматы қалалары бойынша аумақтық органдары";</w:t>
      </w:r>
    </w:p>
    <w:bookmarkEnd w:id="336"/>
    <w:bookmarkStart w:name="z338" w:id="337"/>
    <w:p>
      <w:pPr>
        <w:spacing w:after="0"/>
        <w:ind w:left="0"/>
        <w:jc w:val="both"/>
      </w:pPr>
      <w:r>
        <w:rPr>
          <w:rFonts w:ascii="Times New Roman"/>
          <w:b w:val="false"/>
          <w:i w:val="false"/>
          <w:color w:val="000000"/>
          <w:sz w:val="28"/>
        </w:rPr>
        <w:t>
      реттік нөмірі 564-жолда:</w:t>
      </w:r>
    </w:p>
    <w:bookmarkEnd w:id="337"/>
    <w:bookmarkStart w:name="z339" w:id="338"/>
    <w:p>
      <w:pPr>
        <w:spacing w:after="0"/>
        <w:ind w:left="0"/>
        <w:jc w:val="both"/>
      </w:pPr>
      <w:r>
        <w:rPr>
          <w:rFonts w:ascii="Times New Roman"/>
          <w:b w:val="false"/>
          <w:i w:val="false"/>
          <w:color w:val="000000"/>
          <w:sz w:val="28"/>
        </w:rPr>
        <w:t>
      6-баған мынадай редакцияда жазылсын:</w:t>
      </w:r>
    </w:p>
    <w:bookmarkEnd w:id="338"/>
    <w:bookmarkStart w:name="z340" w:id="339"/>
    <w:p>
      <w:pPr>
        <w:spacing w:after="0"/>
        <w:ind w:left="0"/>
        <w:jc w:val="both"/>
      </w:pPr>
      <w:r>
        <w:rPr>
          <w:rFonts w:ascii="Times New Roman"/>
          <w:b w:val="false"/>
          <w:i w:val="false"/>
          <w:color w:val="000000"/>
          <w:sz w:val="28"/>
        </w:rPr>
        <w:t>
      "Қаржымині Мемлекеттік кірістер комитетінің облыстар, Астана және Алматы қалалары бойынша аумақтық органдары";</w:t>
      </w:r>
    </w:p>
    <w:bookmarkEnd w:id="339"/>
    <w:bookmarkStart w:name="z341" w:id="340"/>
    <w:p>
      <w:pPr>
        <w:spacing w:after="0"/>
        <w:ind w:left="0"/>
        <w:jc w:val="both"/>
      </w:pPr>
      <w:r>
        <w:rPr>
          <w:rFonts w:ascii="Times New Roman"/>
          <w:b w:val="false"/>
          <w:i w:val="false"/>
          <w:color w:val="000000"/>
          <w:sz w:val="28"/>
        </w:rPr>
        <w:t>
      7-баған мынадай редакцияда жазылсын:</w:t>
      </w:r>
    </w:p>
    <w:bookmarkEnd w:id="340"/>
    <w:bookmarkStart w:name="z342" w:id="341"/>
    <w:p>
      <w:pPr>
        <w:spacing w:after="0"/>
        <w:ind w:left="0"/>
        <w:jc w:val="both"/>
      </w:pPr>
      <w:r>
        <w:rPr>
          <w:rFonts w:ascii="Times New Roman"/>
          <w:b w:val="false"/>
          <w:i w:val="false"/>
          <w:color w:val="000000"/>
          <w:sz w:val="28"/>
        </w:rPr>
        <w:t>
      "Қаржымині Мемлекеттік кірістер комитетінің облыстар, Астана және Алматы қалалары бойынша аумақтық органдары";</w:t>
      </w:r>
    </w:p>
    <w:bookmarkEnd w:id="341"/>
    <w:bookmarkStart w:name="z343" w:id="342"/>
    <w:p>
      <w:pPr>
        <w:spacing w:after="0"/>
        <w:ind w:left="0"/>
        <w:jc w:val="both"/>
      </w:pPr>
      <w:r>
        <w:rPr>
          <w:rFonts w:ascii="Times New Roman"/>
          <w:b w:val="false"/>
          <w:i w:val="false"/>
          <w:color w:val="000000"/>
          <w:sz w:val="28"/>
        </w:rPr>
        <w:t>
      реттік нөмірі 565-жолда:</w:t>
      </w:r>
    </w:p>
    <w:bookmarkEnd w:id="342"/>
    <w:bookmarkStart w:name="z344" w:id="343"/>
    <w:p>
      <w:pPr>
        <w:spacing w:after="0"/>
        <w:ind w:left="0"/>
        <w:jc w:val="both"/>
      </w:pPr>
      <w:r>
        <w:rPr>
          <w:rFonts w:ascii="Times New Roman"/>
          <w:b w:val="false"/>
          <w:i w:val="false"/>
          <w:color w:val="000000"/>
          <w:sz w:val="28"/>
        </w:rPr>
        <w:t>
      6-баған мынадай редакцияда жазылсын:</w:t>
      </w:r>
    </w:p>
    <w:bookmarkEnd w:id="343"/>
    <w:bookmarkStart w:name="z345" w:id="344"/>
    <w:p>
      <w:pPr>
        <w:spacing w:after="0"/>
        <w:ind w:left="0"/>
        <w:jc w:val="both"/>
      </w:pPr>
      <w:r>
        <w:rPr>
          <w:rFonts w:ascii="Times New Roman"/>
          <w:b w:val="false"/>
          <w:i w:val="false"/>
          <w:color w:val="000000"/>
          <w:sz w:val="28"/>
        </w:rPr>
        <w:t>
      "Қаржымині Мемлекеттік кірістер комитетінің облыстар, Астана және Алматы қалалары бойынша аумақтық органдары";</w:t>
      </w:r>
    </w:p>
    <w:bookmarkEnd w:id="344"/>
    <w:bookmarkStart w:name="z346" w:id="345"/>
    <w:p>
      <w:pPr>
        <w:spacing w:after="0"/>
        <w:ind w:left="0"/>
        <w:jc w:val="both"/>
      </w:pPr>
      <w:r>
        <w:rPr>
          <w:rFonts w:ascii="Times New Roman"/>
          <w:b w:val="false"/>
          <w:i w:val="false"/>
          <w:color w:val="000000"/>
          <w:sz w:val="28"/>
        </w:rPr>
        <w:t>
      7-баған мынадай редакцияда жазылсын:</w:t>
      </w:r>
    </w:p>
    <w:bookmarkEnd w:id="345"/>
    <w:bookmarkStart w:name="z347" w:id="346"/>
    <w:p>
      <w:pPr>
        <w:spacing w:after="0"/>
        <w:ind w:left="0"/>
        <w:jc w:val="both"/>
      </w:pPr>
      <w:r>
        <w:rPr>
          <w:rFonts w:ascii="Times New Roman"/>
          <w:b w:val="false"/>
          <w:i w:val="false"/>
          <w:color w:val="000000"/>
          <w:sz w:val="28"/>
        </w:rPr>
        <w:t>
      "Қаржымині Мемлекеттік кірістер комитетінің облыстар, Астана және Алматы қалалары бойынша аумақтық органдары";</w:t>
      </w:r>
    </w:p>
    <w:bookmarkEnd w:id="346"/>
    <w:bookmarkStart w:name="z348" w:id="347"/>
    <w:p>
      <w:pPr>
        <w:spacing w:after="0"/>
        <w:ind w:left="0"/>
        <w:jc w:val="both"/>
      </w:pPr>
      <w:r>
        <w:rPr>
          <w:rFonts w:ascii="Times New Roman"/>
          <w:b w:val="false"/>
          <w:i w:val="false"/>
          <w:color w:val="000000"/>
          <w:sz w:val="28"/>
        </w:rPr>
        <w:t>
      реттік нөмірлері 566, 567, 568, 569-жолдарда:</w:t>
      </w:r>
    </w:p>
    <w:bookmarkEnd w:id="347"/>
    <w:bookmarkStart w:name="z349" w:id="348"/>
    <w:p>
      <w:pPr>
        <w:spacing w:after="0"/>
        <w:ind w:left="0"/>
        <w:jc w:val="both"/>
      </w:pPr>
      <w:r>
        <w:rPr>
          <w:rFonts w:ascii="Times New Roman"/>
          <w:b w:val="false"/>
          <w:i w:val="false"/>
          <w:color w:val="000000"/>
          <w:sz w:val="28"/>
        </w:rPr>
        <w:t>
      6-баған мынадай редакцияда жазылсын:</w:t>
      </w:r>
    </w:p>
    <w:bookmarkEnd w:id="348"/>
    <w:bookmarkStart w:name="z350" w:id="349"/>
    <w:p>
      <w:pPr>
        <w:spacing w:after="0"/>
        <w:ind w:left="0"/>
        <w:jc w:val="both"/>
      </w:pPr>
      <w:r>
        <w:rPr>
          <w:rFonts w:ascii="Times New Roman"/>
          <w:b w:val="false"/>
          <w:i w:val="false"/>
          <w:color w:val="000000"/>
          <w:sz w:val="28"/>
        </w:rPr>
        <w:t>
      "Қаржымині Мемлекеттік кірістер комитетінің облыстар, Астана және Алматы қалалары бойынша аумақтық органдары";</w:t>
      </w:r>
    </w:p>
    <w:bookmarkEnd w:id="349"/>
    <w:bookmarkStart w:name="z351" w:id="350"/>
    <w:p>
      <w:pPr>
        <w:spacing w:after="0"/>
        <w:ind w:left="0"/>
        <w:jc w:val="both"/>
      </w:pPr>
      <w:r>
        <w:rPr>
          <w:rFonts w:ascii="Times New Roman"/>
          <w:b w:val="false"/>
          <w:i w:val="false"/>
          <w:color w:val="000000"/>
          <w:sz w:val="28"/>
        </w:rPr>
        <w:t>
      7-баған мынадай редакцияда жазылсын:</w:t>
      </w:r>
    </w:p>
    <w:bookmarkEnd w:id="350"/>
    <w:bookmarkStart w:name="z352" w:id="351"/>
    <w:p>
      <w:pPr>
        <w:spacing w:after="0"/>
        <w:ind w:left="0"/>
        <w:jc w:val="both"/>
      </w:pPr>
      <w:r>
        <w:rPr>
          <w:rFonts w:ascii="Times New Roman"/>
          <w:b w:val="false"/>
          <w:i w:val="false"/>
          <w:color w:val="000000"/>
          <w:sz w:val="28"/>
        </w:rPr>
        <w:t>
      "Қаржымині Мемлекеттік кірістер комитетінің облыстар, Астана және Алматы қалалары бойынша аумақтық органдары, "электрондық үкіметтің" веб-порталы";</w:t>
      </w:r>
    </w:p>
    <w:bookmarkEnd w:id="351"/>
    <w:bookmarkStart w:name="z353" w:id="352"/>
    <w:p>
      <w:pPr>
        <w:spacing w:after="0"/>
        <w:ind w:left="0"/>
        <w:jc w:val="both"/>
      </w:pPr>
      <w:r>
        <w:rPr>
          <w:rFonts w:ascii="Times New Roman"/>
          <w:b w:val="false"/>
          <w:i w:val="false"/>
          <w:color w:val="000000"/>
          <w:sz w:val="28"/>
        </w:rPr>
        <w:t>
      реттік нөмірлері 570, 571-жолдарда:</w:t>
      </w:r>
    </w:p>
    <w:bookmarkEnd w:id="352"/>
    <w:bookmarkStart w:name="z354" w:id="353"/>
    <w:p>
      <w:pPr>
        <w:spacing w:after="0"/>
        <w:ind w:left="0"/>
        <w:jc w:val="both"/>
      </w:pPr>
      <w:r>
        <w:rPr>
          <w:rFonts w:ascii="Times New Roman"/>
          <w:b w:val="false"/>
          <w:i w:val="false"/>
          <w:color w:val="000000"/>
          <w:sz w:val="28"/>
        </w:rPr>
        <w:t>
      6-баған мынадай редакцияда жазылсын:</w:t>
      </w:r>
    </w:p>
    <w:bookmarkEnd w:id="353"/>
    <w:bookmarkStart w:name="z355" w:id="354"/>
    <w:p>
      <w:pPr>
        <w:spacing w:after="0"/>
        <w:ind w:left="0"/>
        <w:jc w:val="both"/>
      </w:pPr>
      <w:r>
        <w:rPr>
          <w:rFonts w:ascii="Times New Roman"/>
          <w:b w:val="false"/>
          <w:i w:val="false"/>
          <w:color w:val="000000"/>
          <w:sz w:val="28"/>
        </w:rPr>
        <w:t>
      "Қаржымині Мемлекеттік кірістер комитетінің облыстар, Астана және Алматы қалалары бойынша аумақтық органдары";</w:t>
      </w:r>
    </w:p>
    <w:bookmarkEnd w:id="354"/>
    <w:bookmarkStart w:name="z356" w:id="355"/>
    <w:p>
      <w:pPr>
        <w:spacing w:after="0"/>
        <w:ind w:left="0"/>
        <w:jc w:val="both"/>
      </w:pPr>
      <w:r>
        <w:rPr>
          <w:rFonts w:ascii="Times New Roman"/>
          <w:b w:val="false"/>
          <w:i w:val="false"/>
          <w:color w:val="000000"/>
          <w:sz w:val="28"/>
        </w:rPr>
        <w:t>
      7-баған мынадай редакцияда жазылсын:</w:t>
      </w:r>
    </w:p>
    <w:bookmarkEnd w:id="355"/>
    <w:bookmarkStart w:name="z357" w:id="356"/>
    <w:p>
      <w:pPr>
        <w:spacing w:after="0"/>
        <w:ind w:left="0"/>
        <w:jc w:val="both"/>
      </w:pPr>
      <w:r>
        <w:rPr>
          <w:rFonts w:ascii="Times New Roman"/>
          <w:b w:val="false"/>
          <w:i w:val="false"/>
          <w:color w:val="000000"/>
          <w:sz w:val="28"/>
        </w:rPr>
        <w:t>
      "Қаржымині Мемлекеттік кірістер комитетінің облыстар, Астана және Алматы қалалары бойынша аумақтық органдары";</w:t>
      </w:r>
    </w:p>
    <w:bookmarkEnd w:id="356"/>
    <w:bookmarkStart w:name="z358" w:id="357"/>
    <w:p>
      <w:pPr>
        <w:spacing w:after="0"/>
        <w:ind w:left="0"/>
        <w:jc w:val="both"/>
      </w:pPr>
      <w:r>
        <w:rPr>
          <w:rFonts w:ascii="Times New Roman"/>
          <w:b w:val="false"/>
          <w:i w:val="false"/>
          <w:color w:val="000000"/>
          <w:sz w:val="28"/>
        </w:rPr>
        <w:t>
      реттік нөмірі 572-жолда:</w:t>
      </w:r>
    </w:p>
    <w:bookmarkEnd w:id="357"/>
    <w:bookmarkStart w:name="z359" w:id="358"/>
    <w:p>
      <w:pPr>
        <w:spacing w:after="0"/>
        <w:ind w:left="0"/>
        <w:jc w:val="both"/>
      </w:pPr>
      <w:r>
        <w:rPr>
          <w:rFonts w:ascii="Times New Roman"/>
          <w:b w:val="false"/>
          <w:i w:val="false"/>
          <w:color w:val="000000"/>
          <w:sz w:val="28"/>
        </w:rPr>
        <w:t>
      6-баған мынадай редакцияда жазылсын:</w:t>
      </w:r>
    </w:p>
    <w:bookmarkEnd w:id="358"/>
    <w:bookmarkStart w:name="z360" w:id="359"/>
    <w:p>
      <w:pPr>
        <w:spacing w:after="0"/>
        <w:ind w:left="0"/>
        <w:jc w:val="both"/>
      </w:pPr>
      <w:r>
        <w:rPr>
          <w:rFonts w:ascii="Times New Roman"/>
          <w:b w:val="false"/>
          <w:i w:val="false"/>
          <w:color w:val="000000"/>
          <w:sz w:val="28"/>
        </w:rPr>
        <w:t>
      "Қаржымині Мемлекеттік кірістер комитетінің облыстар, Астана және Алматы қалалары бойынша аумақтық органдары";</w:t>
      </w:r>
    </w:p>
    <w:bookmarkEnd w:id="359"/>
    <w:bookmarkStart w:name="z361" w:id="360"/>
    <w:p>
      <w:pPr>
        <w:spacing w:after="0"/>
        <w:ind w:left="0"/>
        <w:jc w:val="both"/>
      </w:pPr>
      <w:r>
        <w:rPr>
          <w:rFonts w:ascii="Times New Roman"/>
          <w:b w:val="false"/>
          <w:i w:val="false"/>
          <w:color w:val="000000"/>
          <w:sz w:val="28"/>
        </w:rPr>
        <w:t>
      7-баған мынадай редакцияда жазылсын:</w:t>
      </w:r>
    </w:p>
    <w:bookmarkEnd w:id="360"/>
    <w:bookmarkStart w:name="z362" w:id="361"/>
    <w:p>
      <w:pPr>
        <w:spacing w:after="0"/>
        <w:ind w:left="0"/>
        <w:jc w:val="both"/>
      </w:pPr>
      <w:r>
        <w:rPr>
          <w:rFonts w:ascii="Times New Roman"/>
          <w:b w:val="false"/>
          <w:i w:val="false"/>
          <w:color w:val="000000"/>
          <w:sz w:val="28"/>
        </w:rPr>
        <w:t>
      "Мемлекеттік корпорация, Қаржымині Мемлекеттік кірістер комитетінің облыстар, Астана және Алматы қалалары бойынша аумақтық органдары";</w:t>
      </w:r>
    </w:p>
    <w:bookmarkEnd w:id="361"/>
    <w:bookmarkStart w:name="z363" w:id="362"/>
    <w:p>
      <w:pPr>
        <w:spacing w:after="0"/>
        <w:ind w:left="0"/>
        <w:jc w:val="both"/>
      </w:pPr>
      <w:r>
        <w:rPr>
          <w:rFonts w:ascii="Times New Roman"/>
          <w:b w:val="false"/>
          <w:i w:val="false"/>
          <w:color w:val="000000"/>
          <w:sz w:val="28"/>
        </w:rPr>
        <w:t>
      реттік нөмірі 572-1-жолда:</w:t>
      </w:r>
    </w:p>
    <w:bookmarkEnd w:id="362"/>
    <w:bookmarkStart w:name="z364" w:id="363"/>
    <w:p>
      <w:pPr>
        <w:spacing w:after="0"/>
        <w:ind w:left="0"/>
        <w:jc w:val="both"/>
      </w:pPr>
      <w:r>
        <w:rPr>
          <w:rFonts w:ascii="Times New Roman"/>
          <w:b w:val="false"/>
          <w:i w:val="false"/>
          <w:color w:val="000000"/>
          <w:sz w:val="28"/>
        </w:rPr>
        <w:t>
      6-баған мынадай редакцияда жазылсын:</w:t>
      </w:r>
    </w:p>
    <w:bookmarkEnd w:id="363"/>
    <w:bookmarkStart w:name="z365" w:id="364"/>
    <w:p>
      <w:pPr>
        <w:spacing w:after="0"/>
        <w:ind w:left="0"/>
        <w:jc w:val="both"/>
      </w:pPr>
      <w:r>
        <w:rPr>
          <w:rFonts w:ascii="Times New Roman"/>
          <w:b w:val="false"/>
          <w:i w:val="false"/>
          <w:color w:val="000000"/>
          <w:sz w:val="28"/>
        </w:rPr>
        <w:t>
      "Қаржымині Мемлекеттік кірістер комитетінің облыстар, Астана және Алматы қалалары бойынша аумақтық органдары";</w:t>
      </w:r>
    </w:p>
    <w:bookmarkEnd w:id="364"/>
    <w:bookmarkStart w:name="z366" w:id="365"/>
    <w:p>
      <w:pPr>
        <w:spacing w:after="0"/>
        <w:ind w:left="0"/>
        <w:jc w:val="both"/>
      </w:pPr>
      <w:r>
        <w:rPr>
          <w:rFonts w:ascii="Times New Roman"/>
          <w:b w:val="false"/>
          <w:i w:val="false"/>
          <w:color w:val="000000"/>
          <w:sz w:val="28"/>
        </w:rPr>
        <w:t>
      7-баған мынадай редакцияда жазылсын:</w:t>
      </w:r>
    </w:p>
    <w:bookmarkEnd w:id="365"/>
    <w:bookmarkStart w:name="z367" w:id="366"/>
    <w:p>
      <w:pPr>
        <w:spacing w:after="0"/>
        <w:ind w:left="0"/>
        <w:jc w:val="both"/>
      </w:pPr>
      <w:r>
        <w:rPr>
          <w:rFonts w:ascii="Times New Roman"/>
          <w:b w:val="false"/>
          <w:i w:val="false"/>
          <w:color w:val="000000"/>
          <w:sz w:val="28"/>
        </w:rPr>
        <w:t>
      "Қаржымині Мемлекеттік кірістер комитетінің облыстар, Астана және Алматы қалалары бойынша аумақтық органдары, "электрондық үкіметтің" веб-порталы";</w:t>
      </w:r>
    </w:p>
    <w:bookmarkEnd w:id="366"/>
    <w:bookmarkStart w:name="z368" w:id="367"/>
    <w:p>
      <w:pPr>
        <w:spacing w:after="0"/>
        <w:ind w:left="0"/>
        <w:jc w:val="both"/>
      </w:pPr>
      <w:r>
        <w:rPr>
          <w:rFonts w:ascii="Times New Roman"/>
          <w:b w:val="false"/>
          <w:i w:val="false"/>
          <w:color w:val="000000"/>
          <w:sz w:val="28"/>
        </w:rPr>
        <w:t>
      реттік нөмірі 606-жолда:</w:t>
      </w:r>
    </w:p>
    <w:bookmarkEnd w:id="367"/>
    <w:bookmarkStart w:name="z369" w:id="368"/>
    <w:p>
      <w:pPr>
        <w:spacing w:after="0"/>
        <w:ind w:left="0"/>
        <w:jc w:val="both"/>
      </w:pPr>
      <w:r>
        <w:rPr>
          <w:rFonts w:ascii="Times New Roman"/>
          <w:b w:val="false"/>
          <w:i w:val="false"/>
          <w:color w:val="000000"/>
          <w:sz w:val="28"/>
        </w:rPr>
        <w:t>
      5-баған мынадай редакцияда жазылсын:</w:t>
      </w:r>
    </w:p>
    <w:bookmarkEnd w:id="368"/>
    <w:bookmarkStart w:name="z370" w:id="369"/>
    <w:p>
      <w:pPr>
        <w:spacing w:after="0"/>
        <w:ind w:left="0"/>
        <w:jc w:val="both"/>
      </w:pPr>
      <w:r>
        <w:rPr>
          <w:rFonts w:ascii="Times New Roman"/>
          <w:b w:val="false"/>
          <w:i w:val="false"/>
          <w:color w:val="000000"/>
          <w:sz w:val="28"/>
        </w:rPr>
        <w:t>
      "ДІАҚМ";</w:t>
      </w:r>
    </w:p>
    <w:bookmarkEnd w:id="369"/>
    <w:bookmarkStart w:name="z371" w:id="370"/>
    <w:p>
      <w:pPr>
        <w:spacing w:after="0"/>
        <w:ind w:left="0"/>
        <w:jc w:val="both"/>
      </w:pPr>
      <w:r>
        <w:rPr>
          <w:rFonts w:ascii="Times New Roman"/>
          <w:b w:val="false"/>
          <w:i w:val="false"/>
          <w:color w:val="000000"/>
          <w:sz w:val="28"/>
        </w:rPr>
        <w:t>
      6-баған мынадай редакцияда жазылсын:</w:t>
      </w:r>
    </w:p>
    <w:bookmarkEnd w:id="370"/>
    <w:bookmarkStart w:name="z372" w:id="371"/>
    <w:p>
      <w:pPr>
        <w:spacing w:after="0"/>
        <w:ind w:left="0"/>
        <w:jc w:val="both"/>
      </w:pPr>
      <w:r>
        <w:rPr>
          <w:rFonts w:ascii="Times New Roman"/>
          <w:b w:val="false"/>
          <w:i w:val="false"/>
          <w:color w:val="000000"/>
          <w:sz w:val="28"/>
        </w:rPr>
        <w:t>
      "ДІАҚМ Дін істері комитеті";</w:t>
      </w:r>
    </w:p>
    <w:bookmarkEnd w:id="371"/>
    <w:bookmarkStart w:name="z373" w:id="372"/>
    <w:p>
      <w:pPr>
        <w:spacing w:after="0"/>
        <w:ind w:left="0"/>
        <w:jc w:val="both"/>
      </w:pPr>
      <w:r>
        <w:rPr>
          <w:rFonts w:ascii="Times New Roman"/>
          <w:b w:val="false"/>
          <w:i w:val="false"/>
          <w:color w:val="000000"/>
          <w:sz w:val="28"/>
        </w:rPr>
        <w:t>
      7-баған мынадай редакцияда жазылсын:</w:t>
      </w:r>
    </w:p>
    <w:bookmarkEnd w:id="372"/>
    <w:bookmarkStart w:name="z374" w:id="373"/>
    <w:p>
      <w:pPr>
        <w:spacing w:after="0"/>
        <w:ind w:left="0"/>
        <w:jc w:val="both"/>
      </w:pPr>
      <w:r>
        <w:rPr>
          <w:rFonts w:ascii="Times New Roman"/>
          <w:b w:val="false"/>
          <w:i w:val="false"/>
          <w:color w:val="000000"/>
          <w:sz w:val="28"/>
        </w:rPr>
        <w:t>
      "ДІАҚМ Дін істері комитеті";</w:t>
      </w:r>
    </w:p>
    <w:bookmarkEnd w:id="373"/>
    <w:bookmarkStart w:name="z375" w:id="374"/>
    <w:p>
      <w:pPr>
        <w:spacing w:after="0"/>
        <w:ind w:left="0"/>
        <w:jc w:val="both"/>
      </w:pPr>
      <w:r>
        <w:rPr>
          <w:rFonts w:ascii="Times New Roman"/>
          <w:b w:val="false"/>
          <w:i w:val="false"/>
          <w:color w:val="000000"/>
          <w:sz w:val="28"/>
        </w:rPr>
        <w:t>
      реттік нөмірлері 607, 608-жолдардағы 5-баған мынадай редакцияда жазылсын:</w:t>
      </w:r>
    </w:p>
    <w:bookmarkEnd w:id="374"/>
    <w:bookmarkStart w:name="z376" w:id="375"/>
    <w:p>
      <w:pPr>
        <w:spacing w:after="0"/>
        <w:ind w:left="0"/>
        <w:jc w:val="both"/>
      </w:pPr>
      <w:r>
        <w:rPr>
          <w:rFonts w:ascii="Times New Roman"/>
          <w:b w:val="false"/>
          <w:i w:val="false"/>
          <w:color w:val="000000"/>
          <w:sz w:val="28"/>
        </w:rPr>
        <w:t>
      "ДІАҚМ";</w:t>
      </w:r>
    </w:p>
    <w:bookmarkEnd w:id="375"/>
    <w:bookmarkStart w:name="z377" w:id="376"/>
    <w:p>
      <w:pPr>
        <w:spacing w:after="0"/>
        <w:ind w:left="0"/>
        <w:jc w:val="both"/>
      </w:pPr>
      <w:r>
        <w:rPr>
          <w:rFonts w:ascii="Times New Roman"/>
          <w:b w:val="false"/>
          <w:i w:val="false"/>
          <w:color w:val="000000"/>
          <w:sz w:val="28"/>
        </w:rPr>
        <w:t>
      реттік нөмірі 609-жолдағы 3-баған мынадай редакцияда жазылсын:</w:t>
      </w:r>
    </w:p>
    <w:bookmarkEnd w:id="376"/>
    <w:bookmarkStart w:name="z378" w:id="377"/>
    <w:p>
      <w:pPr>
        <w:spacing w:after="0"/>
        <w:ind w:left="0"/>
        <w:jc w:val="both"/>
      </w:pPr>
      <w:r>
        <w:rPr>
          <w:rFonts w:ascii="Times New Roman"/>
          <w:b w:val="false"/>
          <w:i w:val="false"/>
          <w:color w:val="000000"/>
          <w:sz w:val="28"/>
        </w:rPr>
        <w:t>
      "Мемлекеттік жер кадастрынан мәліметтер беру";</w:t>
      </w:r>
    </w:p>
    <w:bookmarkEnd w:id="377"/>
    <w:bookmarkStart w:name="z379" w:id="378"/>
    <w:p>
      <w:pPr>
        <w:spacing w:after="0"/>
        <w:ind w:left="0"/>
        <w:jc w:val="both"/>
      </w:pPr>
      <w:r>
        <w:rPr>
          <w:rFonts w:ascii="Times New Roman"/>
          <w:b w:val="false"/>
          <w:i w:val="false"/>
          <w:color w:val="000000"/>
          <w:sz w:val="28"/>
        </w:rPr>
        <w:t>
      реттік нөмірі 610-жол алып тасталсын;</w:t>
      </w:r>
    </w:p>
    <w:bookmarkEnd w:id="378"/>
    <w:bookmarkStart w:name="z380" w:id="379"/>
    <w:p>
      <w:pPr>
        <w:spacing w:after="0"/>
        <w:ind w:left="0"/>
        <w:jc w:val="both"/>
      </w:pPr>
      <w:r>
        <w:rPr>
          <w:rFonts w:ascii="Times New Roman"/>
          <w:b w:val="false"/>
          <w:i w:val="false"/>
          <w:color w:val="000000"/>
          <w:sz w:val="28"/>
        </w:rPr>
        <w:t>
      реттік нөмірлері 620 және 621-жолдар алып тасталсын;</w:t>
      </w:r>
    </w:p>
    <w:bookmarkEnd w:id="379"/>
    <w:bookmarkStart w:name="z381" w:id="380"/>
    <w:p>
      <w:pPr>
        <w:spacing w:after="0"/>
        <w:ind w:left="0"/>
        <w:jc w:val="both"/>
      </w:pPr>
      <w:r>
        <w:rPr>
          <w:rFonts w:ascii="Times New Roman"/>
          <w:b w:val="false"/>
          <w:i w:val="false"/>
          <w:color w:val="000000"/>
          <w:sz w:val="28"/>
        </w:rPr>
        <w:t>
      реттік нөмірі 622-жолдағы 3-баған мынадай редакцияда жазылсын:</w:t>
      </w:r>
    </w:p>
    <w:bookmarkEnd w:id="380"/>
    <w:bookmarkStart w:name="z382" w:id="381"/>
    <w:p>
      <w:pPr>
        <w:spacing w:after="0"/>
        <w:ind w:left="0"/>
        <w:jc w:val="both"/>
      </w:pPr>
      <w:r>
        <w:rPr>
          <w:rFonts w:ascii="Times New Roman"/>
          <w:b w:val="false"/>
          <w:i w:val="false"/>
          <w:color w:val="000000"/>
          <w:sz w:val="28"/>
        </w:rPr>
        <w:t>
      "Жер учаскесінің сапалы жағдайы туралы мәліметтер беру";</w:t>
      </w:r>
    </w:p>
    <w:bookmarkEnd w:id="381"/>
    <w:bookmarkStart w:name="z383" w:id="382"/>
    <w:p>
      <w:pPr>
        <w:spacing w:after="0"/>
        <w:ind w:left="0"/>
        <w:jc w:val="both"/>
      </w:pPr>
      <w:r>
        <w:rPr>
          <w:rFonts w:ascii="Times New Roman"/>
          <w:b w:val="false"/>
          <w:i w:val="false"/>
          <w:color w:val="000000"/>
          <w:sz w:val="28"/>
        </w:rPr>
        <w:t>
      мынадай мазмұндағы реттік нөмірлері 625-4, 625-5, 625-6-жолдармен толықтырылсын:</w:t>
      </w:r>
    </w:p>
    <w:bookmarkEnd w:id="382"/>
    <w:bookmarkStart w:name="z384" w:id="383"/>
    <w:p>
      <w:pPr>
        <w:spacing w:after="0"/>
        <w:ind w:left="0"/>
        <w:jc w:val="both"/>
      </w:pPr>
      <w:r>
        <w:rPr>
          <w:rFonts w:ascii="Times New Roman"/>
          <w:b w:val="false"/>
          <w:i w:val="false"/>
          <w:color w:val="000000"/>
          <w:sz w:val="28"/>
        </w:rPr>
        <w:t>
      "</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2"/>
        <w:gridCol w:w="2611"/>
        <w:gridCol w:w="2024"/>
        <w:gridCol w:w="684"/>
        <w:gridCol w:w="237"/>
        <w:gridCol w:w="2174"/>
        <w:gridCol w:w="2174"/>
        <w:gridCol w:w="387"/>
        <w:gridCol w:w="387"/>
      </w:tblGrid>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02201021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кадастрының автоматтандырылған ақпараттық жүйесінің графикалық дерегімен жобаланып отырған жер учаскесін келісу</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w:t>
            </w:r>
            <w:r>
              <w:br/>
            </w:r>
            <w:r>
              <w:rPr>
                <w:rFonts w:ascii="Times New Roman"/>
                <w:b w:val="false"/>
                <w:i w:val="false"/>
                <w:color w:val="000000"/>
                <w:sz w:val="20"/>
              </w:rPr>
              <w:t>лар</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02201022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бөлінетіндігі мен бөлінбейтіндігін айқындау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w:t>
            </w:r>
            <w:r>
              <w:br/>
            </w:r>
            <w:r>
              <w:rPr>
                <w:rFonts w:ascii="Times New Roman"/>
                <w:b w:val="false"/>
                <w:i w:val="false"/>
                <w:color w:val="000000"/>
                <w:sz w:val="20"/>
              </w:rPr>
              <w:t>дың, Астана және Алматы қалаларының, аудандардың, облыстық маңызы бар қалалардың ЖАО</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w:t>
            </w:r>
            <w:r>
              <w:br/>
            </w:r>
            <w:r>
              <w:rPr>
                <w:rFonts w:ascii="Times New Roman"/>
                <w:b w:val="false"/>
                <w:i w:val="false"/>
                <w:color w:val="000000"/>
                <w:sz w:val="20"/>
              </w:rPr>
              <w:t>дың, Астана және Алматы қалаларының, аудандар</w:t>
            </w:r>
            <w:r>
              <w:br/>
            </w:r>
            <w:r>
              <w:rPr>
                <w:rFonts w:ascii="Times New Roman"/>
                <w:b w:val="false"/>
                <w:i w:val="false"/>
                <w:color w:val="000000"/>
                <w:sz w:val="20"/>
              </w:rPr>
              <w:t>дың, облыстық маңызы бар қалалардың ЖАО</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02201023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жерлерді қалпына келтіру жобасын келісу және беру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аудандардың, облыстық маңызы бар қалалардың ЖАО</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w:t>
            </w:r>
            <w:r>
              <w:br/>
            </w:r>
            <w:r>
              <w:rPr>
                <w:rFonts w:ascii="Times New Roman"/>
                <w:b w:val="false"/>
                <w:i w:val="false"/>
                <w:color w:val="000000"/>
                <w:sz w:val="20"/>
              </w:rPr>
              <w:t>дың, Астана және Алматы қалаларының, аудандардың, облыстық маңызы бар қалалардың ЖАО</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bl>
    <w:bookmarkStart w:name="z385" w:id="384"/>
    <w:p>
      <w:pPr>
        <w:spacing w:after="0"/>
        <w:ind w:left="0"/>
        <w:jc w:val="both"/>
      </w:pPr>
      <w:r>
        <w:rPr>
          <w:rFonts w:ascii="Times New Roman"/>
          <w:b w:val="false"/>
          <w:i w:val="false"/>
          <w:color w:val="000000"/>
          <w:sz w:val="28"/>
        </w:rPr>
        <w:t>
      ";</w:t>
      </w:r>
    </w:p>
    <w:bookmarkEnd w:id="384"/>
    <w:bookmarkStart w:name="z386" w:id="385"/>
    <w:p>
      <w:pPr>
        <w:spacing w:after="0"/>
        <w:ind w:left="0"/>
        <w:jc w:val="both"/>
      </w:pPr>
      <w:r>
        <w:rPr>
          <w:rFonts w:ascii="Times New Roman"/>
          <w:b w:val="false"/>
          <w:i w:val="false"/>
          <w:color w:val="000000"/>
          <w:sz w:val="28"/>
        </w:rPr>
        <w:t>
      реттік нөмірі 634-жол алып тасталсын;</w:t>
      </w:r>
    </w:p>
    <w:bookmarkEnd w:id="385"/>
    <w:bookmarkStart w:name="z387" w:id="386"/>
    <w:p>
      <w:pPr>
        <w:spacing w:after="0"/>
        <w:ind w:left="0"/>
        <w:jc w:val="both"/>
      </w:pPr>
      <w:r>
        <w:rPr>
          <w:rFonts w:ascii="Times New Roman"/>
          <w:b w:val="false"/>
          <w:i w:val="false"/>
          <w:color w:val="000000"/>
          <w:sz w:val="28"/>
        </w:rPr>
        <w:t>
      реттік нөмірі 637-жолда:</w:t>
      </w:r>
    </w:p>
    <w:bookmarkEnd w:id="386"/>
    <w:bookmarkStart w:name="z388" w:id="387"/>
    <w:p>
      <w:pPr>
        <w:spacing w:after="0"/>
        <w:ind w:left="0"/>
        <w:jc w:val="both"/>
      </w:pPr>
      <w:r>
        <w:rPr>
          <w:rFonts w:ascii="Times New Roman"/>
          <w:b w:val="false"/>
          <w:i w:val="false"/>
          <w:color w:val="000000"/>
          <w:sz w:val="28"/>
        </w:rPr>
        <w:t xml:space="preserve">
      5-баған мынадай редакцияда жазылсын:      </w:t>
      </w:r>
    </w:p>
    <w:bookmarkEnd w:id="387"/>
    <w:bookmarkStart w:name="z389" w:id="388"/>
    <w:p>
      <w:pPr>
        <w:spacing w:after="0"/>
        <w:ind w:left="0"/>
        <w:jc w:val="both"/>
      </w:pPr>
      <w:r>
        <w:rPr>
          <w:rFonts w:ascii="Times New Roman"/>
          <w:b w:val="false"/>
          <w:i w:val="false"/>
          <w:color w:val="000000"/>
          <w:sz w:val="28"/>
        </w:rPr>
        <w:t>
      "ҚАӨМ";</w:t>
      </w:r>
    </w:p>
    <w:bookmarkEnd w:id="388"/>
    <w:bookmarkStart w:name="z390" w:id="389"/>
    <w:p>
      <w:pPr>
        <w:spacing w:after="0"/>
        <w:ind w:left="0"/>
        <w:jc w:val="both"/>
      </w:pPr>
      <w:r>
        <w:rPr>
          <w:rFonts w:ascii="Times New Roman"/>
          <w:b w:val="false"/>
          <w:i w:val="false"/>
          <w:color w:val="000000"/>
          <w:sz w:val="28"/>
        </w:rPr>
        <w:t>
      6-баған мынадай редакцияда жазылсын:</w:t>
      </w:r>
    </w:p>
    <w:bookmarkEnd w:id="389"/>
    <w:bookmarkStart w:name="z391" w:id="390"/>
    <w:p>
      <w:pPr>
        <w:spacing w:after="0"/>
        <w:ind w:left="0"/>
        <w:jc w:val="both"/>
      </w:pPr>
      <w:r>
        <w:rPr>
          <w:rFonts w:ascii="Times New Roman"/>
          <w:b w:val="false"/>
          <w:i w:val="false"/>
          <w:color w:val="000000"/>
          <w:sz w:val="28"/>
        </w:rPr>
        <w:t>
      "ҚАӨМ Ақпараттық қауіпсіздік комитеті, "Мемлекеттік техникалық қызмет" РМК";</w:t>
      </w:r>
    </w:p>
    <w:bookmarkEnd w:id="390"/>
    <w:bookmarkStart w:name="z392" w:id="391"/>
    <w:p>
      <w:pPr>
        <w:spacing w:after="0"/>
        <w:ind w:left="0"/>
        <w:jc w:val="both"/>
      </w:pPr>
      <w:r>
        <w:rPr>
          <w:rFonts w:ascii="Times New Roman"/>
          <w:b w:val="false"/>
          <w:i w:val="false"/>
          <w:color w:val="000000"/>
          <w:sz w:val="28"/>
        </w:rPr>
        <w:t>
      7-баған мынадай редакцияда жазылсын:</w:t>
      </w:r>
    </w:p>
    <w:bookmarkEnd w:id="391"/>
    <w:bookmarkStart w:name="z393" w:id="392"/>
    <w:p>
      <w:pPr>
        <w:spacing w:after="0"/>
        <w:ind w:left="0"/>
        <w:jc w:val="both"/>
      </w:pPr>
      <w:r>
        <w:rPr>
          <w:rFonts w:ascii="Times New Roman"/>
          <w:b w:val="false"/>
          <w:i w:val="false"/>
          <w:color w:val="000000"/>
          <w:sz w:val="28"/>
        </w:rPr>
        <w:t>
      "ҚАӨМ Ақпараттық қауіпсіздік комитеті";</w:t>
      </w:r>
    </w:p>
    <w:bookmarkEnd w:id="392"/>
    <w:bookmarkStart w:name="z394" w:id="393"/>
    <w:p>
      <w:pPr>
        <w:spacing w:after="0"/>
        <w:ind w:left="0"/>
        <w:jc w:val="both"/>
      </w:pPr>
      <w:r>
        <w:rPr>
          <w:rFonts w:ascii="Times New Roman"/>
          <w:b w:val="false"/>
          <w:i w:val="false"/>
          <w:color w:val="000000"/>
          <w:sz w:val="28"/>
        </w:rPr>
        <w:t>
      мынадай мазмұндағы реттік нөмiрлері 661-1, 661-2, 661-3-жолдармен толықтырылсын:</w:t>
      </w:r>
    </w:p>
    <w:bookmarkEnd w:id="393"/>
    <w:bookmarkStart w:name="z395" w:id="394"/>
    <w:p>
      <w:pPr>
        <w:spacing w:after="0"/>
        <w:ind w:left="0"/>
        <w:jc w:val="both"/>
      </w:pPr>
      <w:r>
        <w:rPr>
          <w:rFonts w:ascii="Times New Roman"/>
          <w:b w:val="false"/>
          <w:i w:val="false"/>
          <w:color w:val="000000"/>
          <w:sz w:val="28"/>
        </w:rPr>
        <w:t>
      "</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2264"/>
        <w:gridCol w:w="3777"/>
        <w:gridCol w:w="335"/>
        <w:gridCol w:w="206"/>
        <w:gridCol w:w="1885"/>
        <w:gridCol w:w="1885"/>
        <w:gridCol w:w="206"/>
        <w:gridCol w:w="336"/>
      </w:tblGrid>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02501007</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мектептеріне және спорт мектептерінің бөлімшелеріне "мамандандырылған" деген мәртебе беру</w:t>
            </w: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ЖАО</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ЖАО</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w:t>
            </w:r>
            <w:r>
              <w:br/>
            </w:r>
            <w:r>
              <w:rPr>
                <w:rFonts w:ascii="Times New Roman"/>
                <w:b w:val="false"/>
                <w:i w:val="false"/>
                <w:color w:val="000000"/>
                <w:sz w:val="20"/>
              </w:rPr>
              <w:t>де</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02501008</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w:t>
            </w: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r>
              <w:br/>
            </w:r>
            <w:r>
              <w:rPr>
                <w:rFonts w:ascii="Times New Roman"/>
                <w:b w:val="false"/>
                <w:i w:val="false"/>
                <w:color w:val="000000"/>
                <w:sz w:val="20"/>
              </w:rPr>
              <w:t>лар</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Спорт және дене шынықтыру істері комитеті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Спорт және дене шынықтыру істері комитеті</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r>
              <w:br/>
            </w:r>
            <w:r>
              <w:rPr>
                <w:rFonts w:ascii="Times New Roman"/>
                <w:b w:val="false"/>
                <w:i w:val="false"/>
                <w:color w:val="000000"/>
                <w:sz w:val="20"/>
              </w:rPr>
              <w:t>ғаз түрін</w:t>
            </w:r>
            <w:r>
              <w:br/>
            </w:r>
            <w:r>
              <w:rPr>
                <w:rFonts w:ascii="Times New Roman"/>
                <w:b w:val="false"/>
                <w:i w:val="false"/>
                <w:color w:val="000000"/>
                <w:sz w:val="20"/>
              </w:rPr>
              <w:t>де</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661-3</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02501009</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Олимпиада, Паралимпиада, Сурдлимпиада ойындарының чемпиондары мен жүлдегерлеріне тұрғын үй беру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аудандардың, облыстық маңызы бар қалалардың ЖАО</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аудандардың, облыстық маңызы бар қалалардың ЖАО</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r>
              <w:br/>
            </w:r>
            <w:r>
              <w:rPr>
                <w:rFonts w:ascii="Times New Roman"/>
                <w:b w:val="false"/>
                <w:i w:val="false"/>
                <w:color w:val="000000"/>
                <w:sz w:val="20"/>
              </w:rPr>
              <w:t>ғаз түрін</w:t>
            </w:r>
            <w:r>
              <w:br/>
            </w:r>
            <w:r>
              <w:rPr>
                <w:rFonts w:ascii="Times New Roman"/>
                <w:b w:val="false"/>
                <w:i w:val="false"/>
                <w:color w:val="000000"/>
                <w:sz w:val="20"/>
              </w:rPr>
              <w:t>де</w:t>
            </w:r>
          </w:p>
        </w:tc>
      </w:tr>
    </w:tbl>
    <w:bookmarkStart w:name="z396" w:id="395"/>
    <w:p>
      <w:pPr>
        <w:spacing w:after="0"/>
        <w:ind w:left="0"/>
        <w:jc w:val="both"/>
      </w:pPr>
      <w:r>
        <w:rPr>
          <w:rFonts w:ascii="Times New Roman"/>
          <w:b w:val="false"/>
          <w:i w:val="false"/>
          <w:color w:val="000000"/>
          <w:sz w:val="28"/>
        </w:rPr>
        <w:t>
      ";</w:t>
      </w:r>
    </w:p>
    <w:bookmarkEnd w:id="395"/>
    <w:bookmarkStart w:name="z397" w:id="396"/>
    <w:p>
      <w:pPr>
        <w:spacing w:after="0"/>
        <w:ind w:left="0"/>
        <w:jc w:val="both"/>
      </w:pPr>
      <w:r>
        <w:rPr>
          <w:rFonts w:ascii="Times New Roman"/>
          <w:b w:val="false"/>
          <w:i w:val="false"/>
          <w:color w:val="000000"/>
          <w:sz w:val="28"/>
        </w:rPr>
        <w:t>
      реттік нөмірлері 662, 663, 664, 665-жолдардағы 5-баған мынадай редакцияда жазылсын:</w:t>
      </w:r>
    </w:p>
    <w:bookmarkEnd w:id="396"/>
    <w:bookmarkStart w:name="z398" w:id="397"/>
    <w:p>
      <w:pPr>
        <w:spacing w:after="0"/>
        <w:ind w:left="0"/>
        <w:jc w:val="both"/>
      </w:pPr>
      <w:r>
        <w:rPr>
          <w:rFonts w:ascii="Times New Roman"/>
          <w:b w:val="false"/>
          <w:i w:val="false"/>
          <w:color w:val="000000"/>
          <w:sz w:val="28"/>
        </w:rPr>
        <w:t>
      "ИДМ";</w:t>
      </w:r>
    </w:p>
    <w:bookmarkEnd w:id="397"/>
    <w:bookmarkStart w:name="z399" w:id="398"/>
    <w:p>
      <w:pPr>
        <w:spacing w:after="0"/>
        <w:ind w:left="0"/>
        <w:jc w:val="both"/>
      </w:pPr>
      <w:r>
        <w:rPr>
          <w:rFonts w:ascii="Times New Roman"/>
          <w:b w:val="false"/>
          <w:i w:val="false"/>
          <w:color w:val="000000"/>
          <w:sz w:val="28"/>
        </w:rPr>
        <w:t>
      реттік нөмірлері 666, 667-жолдардағы 5-баған мынадай редакцияда жазылсын:</w:t>
      </w:r>
    </w:p>
    <w:bookmarkEnd w:id="398"/>
    <w:bookmarkStart w:name="z400" w:id="399"/>
    <w:p>
      <w:pPr>
        <w:spacing w:after="0"/>
        <w:ind w:left="0"/>
        <w:jc w:val="both"/>
      </w:pPr>
      <w:r>
        <w:rPr>
          <w:rFonts w:ascii="Times New Roman"/>
          <w:b w:val="false"/>
          <w:i w:val="false"/>
          <w:color w:val="000000"/>
          <w:sz w:val="28"/>
        </w:rPr>
        <w:t>
      "ДІАҚМ";</w:t>
      </w:r>
    </w:p>
    <w:bookmarkEnd w:id="399"/>
    <w:bookmarkStart w:name="z401" w:id="400"/>
    <w:p>
      <w:pPr>
        <w:spacing w:after="0"/>
        <w:ind w:left="0"/>
        <w:jc w:val="both"/>
      </w:pPr>
      <w:r>
        <w:rPr>
          <w:rFonts w:ascii="Times New Roman"/>
          <w:b w:val="false"/>
          <w:i w:val="false"/>
          <w:color w:val="000000"/>
          <w:sz w:val="28"/>
        </w:rPr>
        <w:t>
      реттік нөмірлері 668, 669, 670, 671-жолдардағы 5-баған мынадай редакцияда жазылсын:</w:t>
      </w:r>
    </w:p>
    <w:bookmarkEnd w:id="400"/>
    <w:bookmarkStart w:name="z402" w:id="401"/>
    <w:p>
      <w:pPr>
        <w:spacing w:after="0"/>
        <w:ind w:left="0"/>
        <w:jc w:val="both"/>
      </w:pPr>
      <w:r>
        <w:rPr>
          <w:rFonts w:ascii="Times New Roman"/>
          <w:b w:val="false"/>
          <w:i w:val="false"/>
          <w:color w:val="000000"/>
          <w:sz w:val="28"/>
        </w:rPr>
        <w:t>
      "ИДМ";</w:t>
      </w:r>
    </w:p>
    <w:bookmarkEnd w:id="401"/>
    <w:bookmarkStart w:name="z403" w:id="402"/>
    <w:p>
      <w:pPr>
        <w:spacing w:after="0"/>
        <w:ind w:left="0"/>
        <w:jc w:val="both"/>
      </w:pPr>
      <w:r>
        <w:rPr>
          <w:rFonts w:ascii="Times New Roman"/>
          <w:b w:val="false"/>
          <w:i w:val="false"/>
          <w:color w:val="000000"/>
          <w:sz w:val="28"/>
        </w:rPr>
        <w:t>
      реттік нөмірі 671-1-жолда:</w:t>
      </w:r>
    </w:p>
    <w:bookmarkEnd w:id="402"/>
    <w:bookmarkStart w:name="z404" w:id="403"/>
    <w:p>
      <w:pPr>
        <w:spacing w:after="0"/>
        <w:ind w:left="0"/>
        <w:jc w:val="both"/>
      </w:pPr>
      <w:r>
        <w:rPr>
          <w:rFonts w:ascii="Times New Roman"/>
          <w:b w:val="false"/>
          <w:i w:val="false"/>
          <w:color w:val="000000"/>
          <w:sz w:val="28"/>
        </w:rPr>
        <w:t xml:space="preserve">
      5-баған мынадай редакцияда жазылсын:      </w:t>
      </w:r>
    </w:p>
    <w:bookmarkEnd w:id="403"/>
    <w:bookmarkStart w:name="z405" w:id="404"/>
    <w:p>
      <w:pPr>
        <w:spacing w:after="0"/>
        <w:ind w:left="0"/>
        <w:jc w:val="both"/>
      </w:pPr>
      <w:r>
        <w:rPr>
          <w:rFonts w:ascii="Times New Roman"/>
          <w:b w:val="false"/>
          <w:i w:val="false"/>
          <w:color w:val="000000"/>
          <w:sz w:val="28"/>
        </w:rPr>
        <w:t>
      "ИДМ";</w:t>
      </w:r>
    </w:p>
    <w:bookmarkEnd w:id="404"/>
    <w:bookmarkStart w:name="z406" w:id="405"/>
    <w:p>
      <w:pPr>
        <w:spacing w:after="0"/>
        <w:ind w:left="0"/>
        <w:jc w:val="both"/>
      </w:pPr>
      <w:r>
        <w:rPr>
          <w:rFonts w:ascii="Times New Roman"/>
          <w:b w:val="false"/>
          <w:i w:val="false"/>
          <w:color w:val="000000"/>
          <w:sz w:val="28"/>
        </w:rPr>
        <w:t>
      6-баған мынадай редакцияда жазылсын:</w:t>
      </w:r>
    </w:p>
    <w:bookmarkEnd w:id="405"/>
    <w:bookmarkStart w:name="z407" w:id="406"/>
    <w:p>
      <w:pPr>
        <w:spacing w:after="0"/>
        <w:ind w:left="0"/>
        <w:jc w:val="both"/>
      </w:pPr>
      <w:r>
        <w:rPr>
          <w:rFonts w:ascii="Times New Roman"/>
          <w:b w:val="false"/>
          <w:i w:val="false"/>
          <w:color w:val="000000"/>
          <w:sz w:val="28"/>
        </w:rPr>
        <w:t>
      "ИДМ Құрылыс және тұрғын үй-коммуналдық шаруашылық істері комитеті";</w:t>
      </w:r>
    </w:p>
    <w:bookmarkEnd w:id="406"/>
    <w:bookmarkStart w:name="z408" w:id="407"/>
    <w:p>
      <w:pPr>
        <w:spacing w:after="0"/>
        <w:ind w:left="0"/>
        <w:jc w:val="both"/>
      </w:pPr>
      <w:r>
        <w:rPr>
          <w:rFonts w:ascii="Times New Roman"/>
          <w:b w:val="false"/>
          <w:i w:val="false"/>
          <w:color w:val="000000"/>
          <w:sz w:val="28"/>
        </w:rPr>
        <w:t>
      реттік нөмірі 671-2-жолдағы 5-бағаны мынадай редакцияда жазылсын:</w:t>
      </w:r>
    </w:p>
    <w:bookmarkEnd w:id="407"/>
    <w:bookmarkStart w:name="z409" w:id="408"/>
    <w:p>
      <w:pPr>
        <w:spacing w:after="0"/>
        <w:ind w:left="0"/>
        <w:jc w:val="both"/>
      </w:pPr>
      <w:r>
        <w:rPr>
          <w:rFonts w:ascii="Times New Roman"/>
          <w:b w:val="false"/>
          <w:i w:val="false"/>
          <w:color w:val="000000"/>
          <w:sz w:val="28"/>
        </w:rPr>
        <w:t>
      "ИДМ";</w:t>
      </w:r>
    </w:p>
    <w:bookmarkEnd w:id="408"/>
    <w:bookmarkStart w:name="z410" w:id="409"/>
    <w:p>
      <w:pPr>
        <w:spacing w:after="0"/>
        <w:ind w:left="0"/>
        <w:jc w:val="both"/>
      </w:pPr>
      <w:r>
        <w:rPr>
          <w:rFonts w:ascii="Times New Roman"/>
          <w:b w:val="false"/>
          <w:i w:val="false"/>
          <w:color w:val="000000"/>
          <w:sz w:val="28"/>
        </w:rPr>
        <w:t>
      реттік нөмірлері 671-3, 671-4-жолдарда:</w:t>
      </w:r>
    </w:p>
    <w:bookmarkEnd w:id="409"/>
    <w:bookmarkStart w:name="z411" w:id="410"/>
    <w:p>
      <w:pPr>
        <w:spacing w:after="0"/>
        <w:ind w:left="0"/>
        <w:jc w:val="both"/>
      </w:pPr>
      <w:r>
        <w:rPr>
          <w:rFonts w:ascii="Times New Roman"/>
          <w:b w:val="false"/>
          <w:i w:val="false"/>
          <w:color w:val="000000"/>
          <w:sz w:val="28"/>
        </w:rPr>
        <w:t xml:space="preserve">
      5-баған мынадай редакцияда жазылсын:      </w:t>
      </w:r>
    </w:p>
    <w:bookmarkEnd w:id="410"/>
    <w:bookmarkStart w:name="z412" w:id="411"/>
    <w:p>
      <w:pPr>
        <w:spacing w:after="0"/>
        <w:ind w:left="0"/>
        <w:jc w:val="both"/>
      </w:pPr>
      <w:r>
        <w:rPr>
          <w:rFonts w:ascii="Times New Roman"/>
          <w:b w:val="false"/>
          <w:i w:val="false"/>
          <w:color w:val="000000"/>
          <w:sz w:val="28"/>
        </w:rPr>
        <w:t>
      "ИДМ";</w:t>
      </w:r>
    </w:p>
    <w:bookmarkEnd w:id="411"/>
    <w:bookmarkStart w:name="z413" w:id="412"/>
    <w:p>
      <w:pPr>
        <w:spacing w:after="0"/>
        <w:ind w:left="0"/>
        <w:jc w:val="both"/>
      </w:pPr>
      <w:r>
        <w:rPr>
          <w:rFonts w:ascii="Times New Roman"/>
          <w:b w:val="false"/>
          <w:i w:val="false"/>
          <w:color w:val="000000"/>
          <w:sz w:val="28"/>
        </w:rPr>
        <w:t>
      6-баған мынадай редакцияда жазылсын:</w:t>
      </w:r>
    </w:p>
    <w:bookmarkEnd w:id="412"/>
    <w:bookmarkStart w:name="z414" w:id="413"/>
    <w:p>
      <w:pPr>
        <w:spacing w:after="0"/>
        <w:ind w:left="0"/>
        <w:jc w:val="both"/>
      </w:pPr>
      <w:r>
        <w:rPr>
          <w:rFonts w:ascii="Times New Roman"/>
          <w:b w:val="false"/>
          <w:i w:val="false"/>
          <w:color w:val="000000"/>
          <w:sz w:val="28"/>
        </w:rPr>
        <w:t>
      "ИДМ Құрылыс және тұрғын үй-коммуналдық шаруашылық істері комитеті";</w:t>
      </w:r>
    </w:p>
    <w:bookmarkEnd w:id="413"/>
    <w:bookmarkStart w:name="z415" w:id="414"/>
    <w:p>
      <w:pPr>
        <w:spacing w:after="0"/>
        <w:ind w:left="0"/>
        <w:jc w:val="both"/>
      </w:pPr>
      <w:r>
        <w:rPr>
          <w:rFonts w:ascii="Times New Roman"/>
          <w:b w:val="false"/>
          <w:i w:val="false"/>
          <w:color w:val="000000"/>
          <w:sz w:val="28"/>
        </w:rPr>
        <w:t>
      реттік нөмірлері 671-5, 671-6, 671-7, 672, 673, 674-жолдардағы 5-баған мынадай редакцияда жазылсын:</w:t>
      </w:r>
    </w:p>
    <w:bookmarkEnd w:id="414"/>
    <w:bookmarkStart w:name="z416" w:id="415"/>
    <w:p>
      <w:pPr>
        <w:spacing w:after="0"/>
        <w:ind w:left="0"/>
        <w:jc w:val="both"/>
      </w:pPr>
      <w:r>
        <w:rPr>
          <w:rFonts w:ascii="Times New Roman"/>
          <w:b w:val="false"/>
          <w:i w:val="false"/>
          <w:color w:val="000000"/>
          <w:sz w:val="28"/>
        </w:rPr>
        <w:t>
      "ИДМ";</w:t>
      </w:r>
    </w:p>
    <w:bookmarkEnd w:id="415"/>
    <w:bookmarkStart w:name="z417" w:id="416"/>
    <w:p>
      <w:pPr>
        <w:spacing w:after="0"/>
        <w:ind w:left="0"/>
        <w:jc w:val="both"/>
      </w:pPr>
      <w:r>
        <w:rPr>
          <w:rFonts w:ascii="Times New Roman"/>
          <w:b w:val="false"/>
          <w:i w:val="false"/>
          <w:color w:val="000000"/>
          <w:sz w:val="28"/>
        </w:rPr>
        <w:t>
      реттік нөмірі 674-1-жолда:</w:t>
      </w:r>
    </w:p>
    <w:bookmarkEnd w:id="416"/>
    <w:bookmarkStart w:name="z418" w:id="417"/>
    <w:p>
      <w:pPr>
        <w:spacing w:after="0"/>
        <w:ind w:left="0"/>
        <w:jc w:val="both"/>
      </w:pPr>
      <w:r>
        <w:rPr>
          <w:rFonts w:ascii="Times New Roman"/>
          <w:b w:val="false"/>
          <w:i w:val="false"/>
          <w:color w:val="000000"/>
          <w:sz w:val="28"/>
        </w:rPr>
        <w:t xml:space="preserve">
      5-баған мынадай редакцияда жазылсын:      </w:t>
      </w:r>
    </w:p>
    <w:bookmarkEnd w:id="417"/>
    <w:bookmarkStart w:name="z419" w:id="418"/>
    <w:p>
      <w:pPr>
        <w:spacing w:after="0"/>
        <w:ind w:left="0"/>
        <w:jc w:val="both"/>
      </w:pPr>
      <w:r>
        <w:rPr>
          <w:rFonts w:ascii="Times New Roman"/>
          <w:b w:val="false"/>
          <w:i w:val="false"/>
          <w:color w:val="000000"/>
          <w:sz w:val="28"/>
        </w:rPr>
        <w:t>
      "ИДМ";</w:t>
      </w:r>
    </w:p>
    <w:bookmarkEnd w:id="418"/>
    <w:bookmarkStart w:name="z420" w:id="419"/>
    <w:p>
      <w:pPr>
        <w:spacing w:after="0"/>
        <w:ind w:left="0"/>
        <w:jc w:val="both"/>
      </w:pPr>
      <w:r>
        <w:rPr>
          <w:rFonts w:ascii="Times New Roman"/>
          <w:b w:val="false"/>
          <w:i w:val="false"/>
          <w:color w:val="000000"/>
          <w:sz w:val="28"/>
        </w:rPr>
        <w:t>
      6-баған мынадай редакцияда жазылсын:</w:t>
      </w:r>
    </w:p>
    <w:bookmarkEnd w:id="419"/>
    <w:bookmarkStart w:name="z421" w:id="420"/>
    <w:p>
      <w:pPr>
        <w:spacing w:after="0"/>
        <w:ind w:left="0"/>
        <w:jc w:val="both"/>
      </w:pPr>
      <w:r>
        <w:rPr>
          <w:rFonts w:ascii="Times New Roman"/>
          <w:b w:val="false"/>
          <w:i w:val="false"/>
          <w:color w:val="000000"/>
          <w:sz w:val="28"/>
        </w:rPr>
        <w:t>
      "Облыстардың, Астана және Алматы қалаларының, аудандардың және облыстық маңызы бар қалалардың ЖАО";</w:t>
      </w:r>
    </w:p>
    <w:bookmarkEnd w:id="420"/>
    <w:bookmarkStart w:name="z422" w:id="421"/>
    <w:p>
      <w:pPr>
        <w:spacing w:after="0"/>
        <w:ind w:left="0"/>
        <w:jc w:val="both"/>
      </w:pPr>
      <w:r>
        <w:rPr>
          <w:rFonts w:ascii="Times New Roman"/>
          <w:b w:val="false"/>
          <w:i w:val="false"/>
          <w:color w:val="000000"/>
          <w:sz w:val="28"/>
        </w:rPr>
        <w:t>
      7-баған мынадай редакцияда жазылсын:</w:t>
      </w:r>
    </w:p>
    <w:bookmarkEnd w:id="421"/>
    <w:bookmarkStart w:name="z423" w:id="422"/>
    <w:p>
      <w:pPr>
        <w:spacing w:after="0"/>
        <w:ind w:left="0"/>
        <w:jc w:val="both"/>
      </w:pPr>
      <w:r>
        <w:rPr>
          <w:rFonts w:ascii="Times New Roman"/>
          <w:b w:val="false"/>
          <w:i w:val="false"/>
          <w:color w:val="000000"/>
          <w:sz w:val="28"/>
        </w:rPr>
        <w:t>
      "Облыстардың, Астана және Алматы қалаларының, аудандардың және облыстық маңызы бар қалалардың ЖАО";</w:t>
      </w:r>
    </w:p>
    <w:bookmarkEnd w:id="422"/>
    <w:bookmarkStart w:name="z424" w:id="423"/>
    <w:p>
      <w:pPr>
        <w:spacing w:after="0"/>
        <w:ind w:left="0"/>
        <w:jc w:val="both"/>
      </w:pPr>
      <w:r>
        <w:rPr>
          <w:rFonts w:ascii="Times New Roman"/>
          <w:b w:val="false"/>
          <w:i w:val="false"/>
          <w:color w:val="000000"/>
          <w:sz w:val="28"/>
        </w:rPr>
        <w:t>
      реттік нөмірі 676-жолдағы 8-баған мынадай редакцияда жазылсын:</w:t>
      </w:r>
    </w:p>
    <w:bookmarkEnd w:id="423"/>
    <w:bookmarkStart w:name="z425" w:id="424"/>
    <w:p>
      <w:pPr>
        <w:spacing w:after="0"/>
        <w:ind w:left="0"/>
        <w:jc w:val="both"/>
      </w:pPr>
      <w:r>
        <w:rPr>
          <w:rFonts w:ascii="Times New Roman"/>
          <w:b w:val="false"/>
          <w:i w:val="false"/>
          <w:color w:val="000000"/>
          <w:sz w:val="28"/>
        </w:rPr>
        <w:t>
      "Ақылы/тегін";</w:t>
      </w:r>
    </w:p>
    <w:bookmarkEnd w:id="424"/>
    <w:bookmarkStart w:name="z426" w:id="425"/>
    <w:p>
      <w:pPr>
        <w:spacing w:after="0"/>
        <w:ind w:left="0"/>
        <w:jc w:val="both"/>
      </w:pPr>
      <w:r>
        <w:rPr>
          <w:rFonts w:ascii="Times New Roman"/>
          <w:b w:val="false"/>
          <w:i w:val="false"/>
          <w:color w:val="000000"/>
          <w:sz w:val="28"/>
        </w:rPr>
        <w:t>
      реттік нөмірі 680-жолдағы 8-баған мынадай редакцияда жазылсын:</w:t>
      </w:r>
    </w:p>
    <w:bookmarkEnd w:id="425"/>
    <w:bookmarkStart w:name="z427" w:id="426"/>
    <w:p>
      <w:pPr>
        <w:spacing w:after="0"/>
        <w:ind w:left="0"/>
        <w:jc w:val="both"/>
      </w:pPr>
      <w:r>
        <w:rPr>
          <w:rFonts w:ascii="Times New Roman"/>
          <w:b w:val="false"/>
          <w:i w:val="false"/>
          <w:color w:val="000000"/>
          <w:sz w:val="28"/>
        </w:rPr>
        <w:t>
      "Ақылы/тегін";</w:t>
      </w:r>
    </w:p>
    <w:bookmarkEnd w:id="426"/>
    <w:bookmarkStart w:name="z428" w:id="427"/>
    <w:p>
      <w:pPr>
        <w:spacing w:after="0"/>
        <w:ind w:left="0"/>
        <w:jc w:val="both"/>
      </w:pPr>
      <w:r>
        <w:rPr>
          <w:rFonts w:ascii="Times New Roman"/>
          <w:b w:val="false"/>
          <w:i w:val="false"/>
          <w:color w:val="000000"/>
          <w:sz w:val="28"/>
        </w:rPr>
        <w:t>
      реттік нөмірлері 686 және 688-жолдар алып тасталсын;</w:t>
      </w:r>
    </w:p>
    <w:bookmarkEnd w:id="427"/>
    <w:bookmarkStart w:name="z429" w:id="428"/>
    <w:p>
      <w:pPr>
        <w:spacing w:after="0"/>
        <w:ind w:left="0"/>
        <w:jc w:val="both"/>
      </w:pPr>
      <w:r>
        <w:rPr>
          <w:rFonts w:ascii="Times New Roman"/>
          <w:b w:val="false"/>
          <w:i w:val="false"/>
          <w:color w:val="000000"/>
          <w:sz w:val="28"/>
        </w:rPr>
        <w:t>
      мынадай мазмұндағы реттік нөмiрi 689-1-жолмен толықтырылсын:</w:t>
      </w:r>
    </w:p>
    <w:bookmarkEnd w:id="428"/>
    <w:bookmarkStart w:name="z430" w:id="429"/>
    <w:p>
      <w:pPr>
        <w:spacing w:after="0"/>
        <w:ind w:left="0"/>
        <w:jc w:val="both"/>
      </w:pPr>
      <w:r>
        <w:rPr>
          <w:rFonts w:ascii="Times New Roman"/>
          <w:b w:val="false"/>
          <w:i w:val="false"/>
          <w:color w:val="000000"/>
          <w:sz w:val="28"/>
        </w:rPr>
        <w:t>
      "</w:t>
      </w:r>
    </w:p>
    <w:bookmarkEnd w:id="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4"/>
        <w:gridCol w:w="2309"/>
        <w:gridCol w:w="2144"/>
        <w:gridCol w:w="341"/>
        <w:gridCol w:w="210"/>
        <w:gridCol w:w="2581"/>
        <w:gridCol w:w="2581"/>
        <w:gridCol w:w="210"/>
        <w:gridCol w:w="490"/>
      </w:tblGrid>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02901010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тiркелiмге табиғи монополиялар субъектiлерiн енгiзу және одан шығару</w:t>
            </w:r>
            <w:r>
              <w:br/>
            </w:r>
            <w:r>
              <w:rPr>
                <w:rFonts w:ascii="Times New Roman"/>
                <w:b w:val="false"/>
                <w:i w:val="false"/>
                <w:color w:val="000000"/>
                <w:sz w:val="20"/>
              </w:rPr>
              <w:t>
</w:t>
            </w:r>
          </w:p>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Табиғи монополияларды реттеу және бәсекелестікті қорғау комитеті, ҰЭМ Табиғи монополияларды реттеу және бәсекелестікті қорғау комитетінің аумақтық органдары</w:t>
            </w: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Табиғи монополияларды реттеу және бәсекелестікті қорғау комитеті, ҰЭМ Табиғи монополияларды реттеу және бәсекелестікті қорғау комитетінің аумақтық органдары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bl>
    <w:bookmarkStart w:name="z431" w:id="430"/>
    <w:p>
      <w:pPr>
        <w:spacing w:after="0"/>
        <w:ind w:left="0"/>
        <w:jc w:val="both"/>
      </w:pPr>
      <w:r>
        <w:rPr>
          <w:rFonts w:ascii="Times New Roman"/>
          <w:b w:val="false"/>
          <w:i w:val="false"/>
          <w:color w:val="000000"/>
          <w:sz w:val="28"/>
        </w:rPr>
        <w:t>
      ";</w:t>
      </w:r>
    </w:p>
    <w:bookmarkEnd w:id="430"/>
    <w:bookmarkStart w:name="z432" w:id="431"/>
    <w:p>
      <w:pPr>
        <w:spacing w:after="0"/>
        <w:ind w:left="0"/>
        <w:jc w:val="both"/>
      </w:pPr>
      <w:r>
        <w:rPr>
          <w:rFonts w:ascii="Times New Roman"/>
          <w:b w:val="false"/>
          <w:i w:val="false"/>
          <w:color w:val="000000"/>
          <w:sz w:val="28"/>
        </w:rPr>
        <w:t>
      реттік нөмірлері 695, 696-жолдарда:</w:t>
      </w:r>
    </w:p>
    <w:bookmarkEnd w:id="431"/>
    <w:bookmarkStart w:name="z433" w:id="432"/>
    <w:p>
      <w:pPr>
        <w:spacing w:after="0"/>
        <w:ind w:left="0"/>
        <w:jc w:val="both"/>
      </w:pPr>
      <w:r>
        <w:rPr>
          <w:rFonts w:ascii="Times New Roman"/>
          <w:b w:val="false"/>
          <w:i w:val="false"/>
          <w:color w:val="000000"/>
          <w:sz w:val="28"/>
        </w:rPr>
        <w:t>
      5-баған мынадай редакцияда жазылсын:</w:t>
      </w:r>
    </w:p>
    <w:bookmarkEnd w:id="432"/>
    <w:bookmarkStart w:name="z434" w:id="433"/>
    <w:p>
      <w:pPr>
        <w:spacing w:after="0"/>
        <w:ind w:left="0"/>
        <w:jc w:val="both"/>
      </w:pPr>
      <w:r>
        <w:rPr>
          <w:rFonts w:ascii="Times New Roman"/>
          <w:b w:val="false"/>
          <w:i w:val="false"/>
          <w:color w:val="000000"/>
          <w:sz w:val="28"/>
        </w:rPr>
        <w:t>
      "ҚАӨМ";</w:t>
      </w:r>
    </w:p>
    <w:bookmarkEnd w:id="433"/>
    <w:bookmarkStart w:name="z435" w:id="434"/>
    <w:p>
      <w:pPr>
        <w:spacing w:after="0"/>
        <w:ind w:left="0"/>
        <w:jc w:val="both"/>
      </w:pPr>
      <w:r>
        <w:rPr>
          <w:rFonts w:ascii="Times New Roman"/>
          <w:b w:val="false"/>
          <w:i w:val="false"/>
          <w:color w:val="000000"/>
          <w:sz w:val="28"/>
        </w:rPr>
        <w:t>
      6-баған мынадай редакцияда жазылсын:</w:t>
      </w:r>
    </w:p>
    <w:bookmarkEnd w:id="434"/>
    <w:bookmarkStart w:name="z436" w:id="435"/>
    <w:p>
      <w:pPr>
        <w:spacing w:after="0"/>
        <w:ind w:left="0"/>
        <w:jc w:val="both"/>
      </w:pPr>
      <w:r>
        <w:rPr>
          <w:rFonts w:ascii="Times New Roman"/>
          <w:b w:val="false"/>
          <w:i w:val="false"/>
          <w:color w:val="000000"/>
          <w:sz w:val="28"/>
        </w:rPr>
        <w:t>
      "ҚАӨМ Аэроғарыш комитеті";</w:t>
      </w:r>
    </w:p>
    <w:bookmarkEnd w:id="435"/>
    <w:bookmarkStart w:name="z437" w:id="436"/>
    <w:p>
      <w:pPr>
        <w:spacing w:after="0"/>
        <w:ind w:left="0"/>
        <w:jc w:val="both"/>
      </w:pPr>
      <w:r>
        <w:rPr>
          <w:rFonts w:ascii="Times New Roman"/>
          <w:b w:val="false"/>
          <w:i w:val="false"/>
          <w:color w:val="000000"/>
          <w:sz w:val="28"/>
        </w:rPr>
        <w:t>
      7-баған мынадай редакцияда жазылсын:</w:t>
      </w:r>
    </w:p>
    <w:bookmarkEnd w:id="436"/>
    <w:bookmarkStart w:name="z438" w:id="437"/>
    <w:p>
      <w:pPr>
        <w:spacing w:after="0"/>
        <w:ind w:left="0"/>
        <w:jc w:val="both"/>
      </w:pPr>
      <w:r>
        <w:rPr>
          <w:rFonts w:ascii="Times New Roman"/>
          <w:b w:val="false"/>
          <w:i w:val="false"/>
          <w:color w:val="000000"/>
          <w:sz w:val="28"/>
        </w:rPr>
        <w:t>
      "ҚАӨМ Аэроғарыш комитеті, "электрондық үкіметтің" веб-порталы";</w:t>
      </w:r>
    </w:p>
    <w:bookmarkEnd w:id="437"/>
    <w:bookmarkStart w:name="z439" w:id="438"/>
    <w:p>
      <w:pPr>
        <w:spacing w:after="0"/>
        <w:ind w:left="0"/>
        <w:jc w:val="both"/>
      </w:pPr>
      <w:r>
        <w:rPr>
          <w:rFonts w:ascii="Times New Roman"/>
          <w:b w:val="false"/>
          <w:i w:val="false"/>
          <w:color w:val="000000"/>
          <w:sz w:val="28"/>
        </w:rPr>
        <w:t>
      реттік нөмірі 705-жолдағы 3-баған мынадай редакцияда жазылсын:</w:t>
      </w:r>
    </w:p>
    <w:bookmarkEnd w:id="438"/>
    <w:bookmarkStart w:name="z440" w:id="439"/>
    <w:p>
      <w:pPr>
        <w:spacing w:after="0"/>
        <w:ind w:left="0"/>
        <w:jc w:val="both"/>
      </w:pPr>
      <w:r>
        <w:rPr>
          <w:rFonts w:ascii="Times New Roman"/>
          <w:b w:val="false"/>
          <w:i w:val="false"/>
          <w:color w:val="000000"/>
          <w:sz w:val="28"/>
        </w:rPr>
        <w:t>
      "Ресми статистикалық ақпаратты тарату кестесінде көзделмеген статистикалық ақпаратты ұсыну";</w:t>
      </w:r>
    </w:p>
    <w:bookmarkEnd w:id="439"/>
    <w:bookmarkStart w:name="z441" w:id="440"/>
    <w:p>
      <w:pPr>
        <w:spacing w:after="0"/>
        <w:ind w:left="0"/>
        <w:jc w:val="both"/>
      </w:pPr>
      <w:r>
        <w:rPr>
          <w:rFonts w:ascii="Times New Roman"/>
          <w:b w:val="false"/>
          <w:i w:val="false"/>
          <w:color w:val="000000"/>
          <w:sz w:val="28"/>
        </w:rPr>
        <w:t>
      ескертпеде:</w:t>
      </w:r>
    </w:p>
    <w:bookmarkEnd w:id="440"/>
    <w:bookmarkStart w:name="z442" w:id="441"/>
    <w:p>
      <w:pPr>
        <w:spacing w:after="0"/>
        <w:ind w:left="0"/>
        <w:jc w:val="both"/>
      </w:pPr>
      <w:r>
        <w:rPr>
          <w:rFonts w:ascii="Times New Roman"/>
          <w:b w:val="false"/>
          <w:i w:val="false"/>
          <w:color w:val="000000"/>
          <w:sz w:val="28"/>
        </w:rPr>
        <w:t>
      аббревиатуралардың толық жазылуында:</w:t>
      </w:r>
    </w:p>
    <w:bookmarkEnd w:id="441"/>
    <w:bookmarkStart w:name="z443" w:id="442"/>
    <w:p>
      <w:pPr>
        <w:spacing w:after="0"/>
        <w:ind w:left="0"/>
        <w:jc w:val="both"/>
      </w:pPr>
      <w:r>
        <w:rPr>
          <w:rFonts w:ascii="Times New Roman"/>
          <w:b w:val="false"/>
          <w:i w:val="false"/>
          <w:color w:val="000000"/>
          <w:sz w:val="28"/>
        </w:rPr>
        <w:t>
      "ДСӘДМ – Қазақстан Республикасы Денсаулық сақтау және әлеуметтік даму министрлігі" деген жол мынадай редакцияда жазылсын:</w:t>
      </w:r>
    </w:p>
    <w:bookmarkEnd w:id="442"/>
    <w:bookmarkStart w:name="z444" w:id="443"/>
    <w:p>
      <w:pPr>
        <w:spacing w:after="0"/>
        <w:ind w:left="0"/>
        <w:jc w:val="both"/>
      </w:pPr>
      <w:r>
        <w:rPr>
          <w:rFonts w:ascii="Times New Roman"/>
          <w:b w:val="false"/>
          <w:i w:val="false"/>
          <w:color w:val="000000"/>
          <w:sz w:val="28"/>
        </w:rPr>
        <w:t>
      "ДСМ – Қазақстан Республикасының Денсаулық сақтау министрлігі";</w:t>
      </w:r>
    </w:p>
    <w:bookmarkEnd w:id="443"/>
    <w:bookmarkStart w:name="z445" w:id="444"/>
    <w:p>
      <w:pPr>
        <w:spacing w:after="0"/>
        <w:ind w:left="0"/>
        <w:jc w:val="both"/>
      </w:pPr>
      <w:r>
        <w:rPr>
          <w:rFonts w:ascii="Times New Roman"/>
          <w:b w:val="false"/>
          <w:i w:val="false"/>
          <w:color w:val="000000"/>
          <w:sz w:val="28"/>
        </w:rPr>
        <w:t>
      мынадай мазмұндағы жолдармен толықтырылсын:</w:t>
      </w:r>
    </w:p>
    <w:bookmarkEnd w:id="444"/>
    <w:bookmarkStart w:name="z446" w:id="445"/>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bookmarkEnd w:id="445"/>
    <w:bookmarkStart w:name="z447" w:id="446"/>
    <w:p>
      <w:pPr>
        <w:spacing w:after="0"/>
        <w:ind w:left="0"/>
        <w:jc w:val="both"/>
      </w:pPr>
      <w:r>
        <w:rPr>
          <w:rFonts w:ascii="Times New Roman"/>
          <w:b w:val="false"/>
          <w:i w:val="false"/>
          <w:color w:val="000000"/>
          <w:sz w:val="28"/>
        </w:rPr>
        <w:t>
      "ДІАҚМ – Қазақстан Республикасының Дін істері және азаматтық қоғам министрлігі";</w:t>
      </w:r>
    </w:p>
    <w:bookmarkEnd w:id="446"/>
    <w:bookmarkStart w:name="z448" w:id="447"/>
    <w:p>
      <w:pPr>
        <w:spacing w:after="0"/>
        <w:ind w:left="0"/>
        <w:jc w:val="both"/>
      </w:pPr>
      <w:r>
        <w:rPr>
          <w:rFonts w:ascii="Times New Roman"/>
          <w:b w:val="false"/>
          <w:i w:val="false"/>
          <w:color w:val="000000"/>
          <w:sz w:val="28"/>
        </w:rPr>
        <w:t>
      "ҚАӨМ – Қазақстан Республикасының Қорғаныс және аэроғарыш өнеркәсібі министрлігі";</w:t>
      </w:r>
    </w:p>
    <w:bookmarkEnd w:id="447"/>
    <w:bookmarkStart w:name="z449" w:id="448"/>
    <w:p>
      <w:pPr>
        <w:spacing w:after="0"/>
        <w:ind w:left="0"/>
        <w:jc w:val="both"/>
      </w:pPr>
      <w:r>
        <w:rPr>
          <w:rFonts w:ascii="Times New Roman"/>
          <w:b w:val="false"/>
          <w:i w:val="false"/>
          <w:color w:val="000000"/>
          <w:sz w:val="28"/>
        </w:rPr>
        <w:t>
      "ДСМ ҚДСК – Қазақстан Республикасы Денсаулық сақтау министрлігінің Қоғамдық денсаулық сақтау комитеті";</w:t>
      </w:r>
    </w:p>
    <w:bookmarkEnd w:id="448"/>
    <w:bookmarkStart w:name="z450" w:id="449"/>
    <w:p>
      <w:pPr>
        <w:spacing w:after="0"/>
        <w:ind w:left="0"/>
        <w:jc w:val="both"/>
      </w:pPr>
      <w:r>
        <w:rPr>
          <w:rFonts w:ascii="Times New Roman"/>
          <w:b w:val="false"/>
          <w:i w:val="false"/>
          <w:color w:val="000000"/>
          <w:sz w:val="28"/>
        </w:rPr>
        <w:t>
      "ДСМ ФК – Қазақстан Республикасы Денсаулық сақтау министрлігінің Фармация комитеті".</w:t>
      </w:r>
    </w:p>
    <w:bookmarkEnd w:id="449"/>
    <w:bookmarkStart w:name="z451" w:id="450"/>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45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