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b92e" w14:textId="224b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"Нұрлы жол" инфрақұрылымды дамытудың 2015 – 2019 жылдарға арналған мемлекеттік бағдарламасын іске асыру жөніндегі іс-шаралар жоспарын бекіту туралы" Қазақстан Республикасы Үкіметінің 2015 жылғы 27 сәуірдегі № 344 қаулысына өзгеріс пен толықтыру енгізу және "Қазақстан Республикасы көлік жүйесінің инфрақұрылымын дамытудың және ықпалдастырудың 2020 жылға дейінгі мемлекеттік бағдарламасын іске асыру жөніндегі іс-шаралар жоспарын бекіту туралы" Қазақстан Республикасы Үкіметінің 2014 жылғы 12 ақпандағы № 81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2017 жылғы 7 сәуірдегі № 180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"Нұрлы жол" инфрақұрылымды дамытудың 2015 – 2019 жылдарға арналған мемлекеттік бағдарламасын іске асыру жөніндегі іс-шаралар жоспарын бекіту туралы" Қазақстан Республикасы Үкіметінің 2015 жылғы 27 сәуірдегі № 344 қаулысына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"Нұрлы жол" инфрақұрылымды дамытудың 2015 – 2019 жылдарға арналған мемлекеттік бағдарламасын іске асыру жөніндегі іс-шаралар жоспары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2-тармақ мынадай мазмұндағы 3) тармақшамен толықтырылсын:</w:t>
      </w:r>
    </w:p>
    <w:bookmarkEnd w:id="3"/>
    <w:bookmarkStart w:name="z5" w:id="4"/>
    <w:p>
      <w:pPr>
        <w:spacing w:after="0"/>
        <w:ind w:left="0"/>
        <w:jc w:val="both"/>
      </w:pPr>
      <w:r>
        <w:rPr>
          <w:rFonts w:ascii="Times New Roman"/>
          <w:b w:val="false"/>
          <w:i w:val="false"/>
          <w:color w:val="000000"/>
          <w:sz w:val="28"/>
        </w:rPr>
        <w:t>
      "3) мемлекеттік жоспарлау жөніндегі орталық уәкілетті органға ай сайынғы негізде есепті айдан кейінгі айдың 10-ы күніне қарай "Нұрлы жол" инфрақұрылымды дамытудың 2015 – 2019 жылдарға арналған мемлекеттік бағдарламасы шеңберінде бөлінген қаражатты игеру жөніндегі ақпаратты және тоқсан сайынғы негізде есепті тоқсаннан кейінгі айдың 15-і күніне қарай құрылған, оның ішінде уақытша және тұрақты жұмыс орындары жөнінде ақпарат берсін.".</w:t>
      </w:r>
    </w:p>
    <w:bookmarkEnd w:id="4"/>
    <w:bookmarkStart w:name="z6" w:id="5"/>
    <w:p>
      <w:pPr>
        <w:spacing w:after="0"/>
        <w:ind w:left="0"/>
        <w:jc w:val="both"/>
      </w:pPr>
      <w:r>
        <w:rPr>
          <w:rFonts w:ascii="Times New Roman"/>
          <w:b w:val="false"/>
          <w:i w:val="false"/>
          <w:color w:val="000000"/>
          <w:sz w:val="28"/>
        </w:rPr>
        <w:t>
      2. "Қазақстан Республикасы көлік жүйесінің инфрақұрылымын дамытудың және ықпалдастырудың 2020 жылға дейінгі мемлекеттік бағдарламасын іске асыру жөніндегі іс-шаралар жоспарын бекіту туралы" Қазақстан Республикасы Үкіметінің 2014 жылғы 12 ақпандағы № 81 қаулысының күші жойылды деп танылсын.</w:t>
      </w:r>
    </w:p>
    <w:bookmarkEnd w:id="5"/>
    <w:bookmarkStart w:name="z7" w:id="6"/>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сәуірдегі</w:t>
            </w:r>
            <w:r>
              <w:br/>
            </w:r>
            <w:r>
              <w:rPr>
                <w:rFonts w:ascii="Times New Roman"/>
                <w:b w:val="false"/>
                <w:i w:val="false"/>
                <w:color w:val="000000"/>
                <w:sz w:val="20"/>
              </w:rPr>
              <w:t>№ 180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27 сәуірдегі</w:t>
            </w:r>
            <w:r>
              <w:br/>
            </w:r>
            <w:r>
              <w:rPr>
                <w:rFonts w:ascii="Times New Roman"/>
                <w:b w:val="false"/>
                <w:i w:val="false"/>
                <w:color w:val="000000"/>
                <w:sz w:val="20"/>
              </w:rPr>
              <w:t>№ 344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"Нұрлы жол" инфрақұрылымды дамытудың 2015 – 2019 жылдарға арналған мемлекеттік бағдарламасын іске асыру жөніндегі іс-шаралар жоспары</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349"/>
        <w:gridCol w:w="1349"/>
        <w:gridCol w:w="1349"/>
        <w:gridCol w:w="1349"/>
        <w:gridCol w:w="430"/>
        <w:gridCol w:w="584"/>
        <w:gridCol w:w="430"/>
        <w:gridCol w:w="430"/>
        <w:gridCol w:w="736"/>
        <w:gridCol w:w="736"/>
        <w:gridCol w:w="736"/>
        <w:gridCol w:w="736"/>
        <w:gridCol w:w="737"/>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r>
              <w:br/>
            </w:r>
            <w:r>
              <w:rPr>
                <w:rFonts w:ascii="Times New Roman"/>
                <w:b/>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Аяқтау нысаны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мерзімдері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жылдар бойынша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бағдарламаның коды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383"/>
        <w:gridCol w:w="330"/>
        <w:gridCol w:w="374"/>
        <w:gridCol w:w="775"/>
        <w:gridCol w:w="1245"/>
        <w:gridCol w:w="1131"/>
        <w:gridCol w:w="1109"/>
        <w:gridCol w:w="1109"/>
        <w:gridCol w:w="1175"/>
        <w:gridCol w:w="1242"/>
        <w:gridCol w:w="1169"/>
        <w:gridCol w:w="6"/>
        <w:gridCol w:w="1334"/>
        <w:gridCol w:w="145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Мақсаты: Қазақстанның ұзақ мерзімді экономикалық өсуін қамтамасыз ету үшін хаб қағидатымен тиімді инфрақұрылым құру негізінде елдің макроөңірлерін интеграциялау арқылы бірыңғай экономикалық нарықты қалыптастыру, көлік инфрақұрылымын халықаралық көлік жүйесіне интеграциялау, транзит әлеуетін іске асыру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болжанатын өсімін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Еңбекмині, ИДМ, АШМ, ЭМ, БҒМ, ДСМ, "Самұрық-Қазына" ҰӘҚ" АҚ (келісім </w:t>
            </w:r>
            <w:r>
              <w:br/>
            </w:r>
            <w:r>
              <w:rPr>
                <w:rFonts w:ascii="Times New Roman"/>
                <w:b w:val="false"/>
                <w:i w:val="false"/>
                <w:color w:val="000000"/>
                <w:sz w:val="20"/>
              </w:rPr>
              <w:t>бойынша), "Бәйтерек" ҰБХ"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бағдарламасын іске асырудың ЖІӨ өсуіне әсері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тар-мақтарда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ИДМ, АШМ, ЭМ, БҒМ, ДСМ "Самұрық-Қазына" ҰӘҚ" АҚ (келісім</w:t>
            </w:r>
            <w:r>
              <w:br/>
            </w:r>
            <w:r>
              <w:rPr>
                <w:rFonts w:ascii="Times New Roman"/>
                <w:b w:val="false"/>
                <w:i w:val="false"/>
                <w:color w:val="000000"/>
                <w:sz w:val="20"/>
              </w:rPr>
              <w:t xml:space="preserve"> бойынша), "Бәйтерек" ҰБХ"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құру, оның ішінде: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(жинақтау), ИДМ, ҰЭМ, АШМ, ЭМ, БҒМ, ДСМ, "Самұрық-Қазына" ҰӘҚ" АҚ (келісім </w:t>
            </w:r>
            <w:r>
              <w:br/>
            </w:r>
            <w:r>
              <w:rPr>
                <w:rFonts w:ascii="Times New Roman"/>
                <w:b w:val="false"/>
                <w:i w:val="false"/>
                <w:color w:val="000000"/>
                <w:sz w:val="20"/>
              </w:rPr>
              <w:t>бойынша), "Бәйтерек" ҰБХ"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инфрақұрылым сапасы бойынша ДЭФ рейтингін жоғарылату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орны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Республикасының аумағы арқылы, оның ішінде теміржол және автомобиль көлігі түрлерімен транзиттік жүктердің көлемін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түрімен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түрімен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түрімен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Қазақстанның заманауи көліктік инфрақұрылымын қалыптастыру, сондай-ақ оның халықаралық көлік жүйесіне интеграциялануын қамтамасыз 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жобаларын іске асыру нәтижесінде хаб-қалалар арасындағы бір бағыттағы жолдағы орташа уақыт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техникалық санатқа ауыстырылған республикалық маңызы бар автожолдар үлесінің ұлғаюы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облыстық және аудандық маңызы бар автомобиль жолдарының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өзін-өзі ақтайтын республикалық маңызы бар автомобиль жолдарының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АҚ (келісім бойынша),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жол бойы сервисі объектілерімен қамтамасыз етілуі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АҚ (келісім бойынша),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аса қарқынды учаскелерінде салмақ-габариттік параметрлерді өлшеу құрылғы-ларының санын арттыру (САИС)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193149,0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34027,0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 Оңтүстік "Астана – Қарағанды – Балқаш – </w:t>
            </w:r>
            <w:r>
              <w:br/>
            </w:r>
            <w:r>
              <w:rPr>
                <w:rFonts w:ascii="Times New Roman"/>
                <w:b w:val="false"/>
                <w:i w:val="false"/>
                <w:color w:val="000000"/>
                <w:sz w:val="20"/>
              </w:rPr>
              <w:t xml:space="preserve">Қапшағай – </w:t>
            </w:r>
            <w:r>
              <w:br/>
            </w:r>
            <w:r>
              <w:rPr>
                <w:rFonts w:ascii="Times New Roman"/>
                <w:b w:val="false"/>
                <w:i w:val="false"/>
                <w:color w:val="000000"/>
                <w:sz w:val="20"/>
              </w:rPr>
              <w:t>Алматы" дәлізін реконструкциялау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Шығыс "Астана – Павлодар – Қалбатау – Өскемен" дәлізін реконструкциялау</w:t>
            </w:r>
            <w:r>
              <w:br/>
            </w:r>
            <w:r>
              <w:rPr>
                <w:rFonts w:ascii="Times New Roman"/>
                <w:b w:val="false"/>
                <w:i w:val="false"/>
                <w:color w:val="000000"/>
                <w:sz w:val="20"/>
              </w:rPr>
              <w:t xml:space="preserve">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–2019 жыл-дар</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302708,0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234018,0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Атырау – Астрахань" дәлізін </w:t>
            </w:r>
            <w:r>
              <w:br/>
            </w:r>
            <w:r>
              <w:rPr>
                <w:rFonts w:ascii="Times New Roman"/>
                <w:b w:val="false"/>
                <w:i w:val="false"/>
                <w:color w:val="000000"/>
                <w:sz w:val="20"/>
              </w:rPr>
              <w:t>реконструкциялау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w:t>
            </w:r>
            <w:r>
              <w:br/>
            </w:r>
            <w:r>
              <w:rPr>
                <w:rFonts w:ascii="Times New Roman"/>
                <w:b w:val="false"/>
                <w:i w:val="false"/>
                <w:color w:val="000000"/>
                <w:sz w:val="20"/>
              </w:rPr>
              <w:t xml:space="preserve">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автомобиль жолын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Ақтау" автожолын 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Петропавл – Ресей Федерациясының шекарасы" автомобиль жолын 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ИДМ, "Қазавтожол" АҚ (келісім бойынша)</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 Жаңаөзен – Түркіменстан шекарасы" автомобиль жолын 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 Отар" автомобиль жолын 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 дарды қоса қаржыландыру)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 Каменка – Ресей Федерация шекарасы" автомобиль жолын </w:t>
            </w:r>
            <w:r>
              <w:br/>
            </w:r>
            <w:r>
              <w:rPr>
                <w:rFonts w:ascii="Times New Roman"/>
                <w:b w:val="false"/>
                <w:i w:val="false"/>
                <w:color w:val="000000"/>
                <w:sz w:val="20"/>
              </w:rPr>
              <w:t>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өткелі айналымын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 Дос-тық" автомобиль жолын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 Павлодар – Майқапшағай" автомобиль жолын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30467,0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 Бақты" автомобиль жолын</w:t>
            </w:r>
            <w:r>
              <w:br/>
            </w:r>
            <w:r>
              <w:rPr>
                <w:rFonts w:ascii="Times New Roman"/>
                <w:b w:val="false"/>
                <w:i w:val="false"/>
                <w:color w:val="000000"/>
                <w:sz w:val="20"/>
              </w:rPr>
              <w:t>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"Щучинск – Зеренді" автомобиль жолын </w:t>
            </w:r>
            <w:r>
              <w:br/>
            </w:r>
            <w:r>
              <w:rPr>
                <w:rFonts w:ascii="Times New Roman"/>
                <w:b w:val="false"/>
                <w:i w:val="false"/>
                <w:color w:val="000000"/>
                <w:sz w:val="20"/>
              </w:rPr>
              <w:t>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Қатон-Қарағай – Рахманов қайнарлары" автомобиль жолын 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Қарабұтақ" автомобиль жолын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 Ақжігіт" автомобиль жолын </w:t>
            </w:r>
            <w:r>
              <w:br/>
            </w:r>
            <w:r>
              <w:rPr>
                <w:rFonts w:ascii="Times New Roman"/>
                <w:b w:val="false"/>
                <w:i w:val="false"/>
                <w:color w:val="000000"/>
                <w:sz w:val="20"/>
              </w:rPr>
              <w:t>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 Петропавл" автожолын реконструкциялау және жобалау-іздестіру жұмыстары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Оңтүстік-Батыс айналымы" автомобиль жолын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w:t>
            </w:r>
            <w:r>
              <w:br/>
            </w:r>
            <w:r>
              <w:rPr>
                <w:rFonts w:ascii="Times New Roman"/>
                <w:b w:val="false"/>
                <w:i w:val="false"/>
                <w:color w:val="000000"/>
                <w:sz w:val="20"/>
              </w:rPr>
              <w:t xml:space="preserve">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10 195 км автомобиль жолдарын күрделі және орташа жөндеу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215 787,0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23 485 км автомобиль жолдарын ағымдағы жөндеу және күтіп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салу және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әкімдіктері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күрделі және орташа жөндеу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әкімдіктері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ақы алу жүйесін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АҚ (келісім </w:t>
            </w:r>
            <w:r>
              <w:br/>
            </w:r>
            <w:r>
              <w:rPr>
                <w:rFonts w:ascii="Times New Roman"/>
                <w:b w:val="false"/>
                <w:i w:val="false"/>
                <w:color w:val="000000"/>
                <w:sz w:val="20"/>
              </w:rPr>
              <w:t>бойынша),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6 456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инвести-циялар және басқа да көздері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қа сай келетін жол бойы сервисі объектілерін көбейту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деректері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АҚ (келісім </w:t>
            </w:r>
            <w:r>
              <w:br/>
            </w:r>
            <w:r>
              <w:rPr>
                <w:rFonts w:ascii="Times New Roman"/>
                <w:b w:val="false"/>
                <w:i w:val="false"/>
                <w:color w:val="000000"/>
                <w:sz w:val="20"/>
              </w:rPr>
              <w:t>бойынша),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инвести-циялар және басқа да көздері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жолдарындағы арнайы автоматтандырылған өлшеу құрылғыларының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 xml:space="preserve">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инвести-циялар және басқа да көздері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желісінің тозуы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жылжымалы құрамының тозуы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жылжымалы құрамының тозуы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вокзалдарының ұлттық стандарттар талаптарына сәйкес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оператор үшін нарықта кемінде 7 % үлесі бар жүк және жолаушылар тасымалдары саласындағы тәуелсіз ірі операторлардың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Тасымалдар көлеміне қатысты поездар қозғалысының қауіпсіздігін бұзу оқиғалары санының </w:t>
            </w:r>
            <w:r>
              <w:br/>
            </w:r>
            <w:r>
              <w:rPr>
                <w:rFonts w:ascii="Times New Roman"/>
                <w:b w:val="false"/>
                <w:i w:val="false"/>
                <w:color w:val="000000"/>
                <w:sz w:val="20"/>
              </w:rPr>
              <w:t>(1 млн.тг/ км брутто) төмендеуі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Қытайдан Еуропаға баратын транзиттік контейнерлік поездардың жылдамдығын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тәулік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"Алматы-1 – Шу" учаскесінде екінші жолдар салу</w:t>
            </w:r>
            <w:r>
              <w:br/>
            </w:r>
            <w:r>
              <w:rPr>
                <w:rFonts w:ascii="Times New Roman"/>
                <w:b w:val="false"/>
                <w:i w:val="false"/>
                <w:color w:val="000000"/>
                <w:sz w:val="20"/>
              </w:rPr>
              <w:t>
 </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r>
              <w:rPr>
                <w:rFonts w:ascii="Times New Roman"/>
                <w:b w:val="false"/>
                <w:i w:val="false"/>
                <w:color w:val="000000"/>
                <w:sz w:val="20"/>
              </w:rPr>
              <w:t>
 </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"ҚТЖ" ҰК" АҚ (келісім бойынша), ИДМ</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10 652,8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"Боржақты – Ерсай" теміржол желісін салуды аяқтау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"ҚТЖ" ҰК" АҚ (келісім бойынша),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 Бейнеу" (пайдалану ұзындығы 1039,73 км) теміржол желісін салу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81 773,7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70 999,7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күрделі жөндеу және рельстік жолтабанды жаппай ауыстыру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156653,5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инфрақұрылымын жаңғырту және дамыту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 сатып 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 вагондардың жеке меншік оператор-лары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мен вагондардың жеке меншік операторла-рының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 күрделі жөндеу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 вагондардың жеке меншік оператор-лары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мен вагондардың жеке меншік операторла-рының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Отанымызда шығарылған жүк вагондарын лизингтік қаржыландыру мүмкіндігін қарау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ҰЭМ-не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Қаржымині, "Бәйтерек" ҰБХ" АҚ (келісім бойынша) "ҚДБ-Лизинг" АҚ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Тальго жолаушылар вагондарын сатып алу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103268,1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65 323,8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қарыз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37944,3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 күрделі жөндеу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кешенін салуды қоса алғанда, Астана қаласының темір жол торабын дамыту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142174,9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99674,9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 ұлттық стандарттар талаптарына сәйкес келуі тұрғысына қарап тексеруді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актілері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 қатынастары бойынша теміржол жолаушылар тасымалдарын субсидиялау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117436,1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жылға қарай локомотив пен бригаданы ауыстыра отырып, учаскелік станцияларда техникалық және технологиялық операцияларды орындауға арналған контейнерлік поездардың тұру уақытының нормативтерін 30 минутқа дейін оңтайландыру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 бекіту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 Еуропа", "Қытай – Орталық Азия" контейнерлік ағындарын "Алашанькоу – Достық" шекаралық өткелінен "Қорғас – Алтынкөлге" қайта бағдарлау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ЖФЭ</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статистикалық деректе-рі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 пайдалану кезінде оларды Қазақстан Республикасының теміржол көлігіндегі қозғалыс қауіпсіздігін қамтамасыз ету жөніндегі заңнамасының талаптарына сәйкес келуі тұрғысына тексерумен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АҚ-ға ұсынымдар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жылжымалы құрамдарын пайдалану кезінде оларды Қазақстан </w:t>
            </w:r>
            <w:r>
              <w:br/>
            </w:r>
            <w:r>
              <w:rPr>
                <w:rFonts w:ascii="Times New Roman"/>
                <w:b w:val="false"/>
                <w:i w:val="false"/>
                <w:color w:val="000000"/>
                <w:sz w:val="20"/>
              </w:rPr>
              <w:t>Республикасының теміржол көлігіндегі қозғалыс қауіпсіздігін қамтамасыз ету жөніндегі заңнамасының талаптарына сәйкес келуі тұрғысына тексерумен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АҚ-ға ұсынымдар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Тұрғындарының саны 100 адамнан асатын елді мекендерді тұрақты автобус маршруттарымен қамтуды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автокөлік қызметтері нарығындағы қазақстандық тасымалдаушылардың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келетін автовокзалдар мен автостанциялардың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жолаушылар маршруттарындағы тозған автобустардың үлесін қысқарту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жедел қызметтердің, шұғыл жедел қызметтерді шақыру құрылғыларымен жарақтандырылған АКҚ-ның ЖКО кезінде көмек көрсетуі үшін шақыру уақытын ("алтын уақытты" пайдалану мүмкіндігі) қысқарту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тасымал-даушылары санының ұлғаюы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жылжымалы бекеттерінің тозу деңгейін төмендету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2 автовокзал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қаласында автовокзал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Кеген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Бақанас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жолаушыларға арналған 14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Комсомол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Шұбарқұдық кентінде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Қобда кентінде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облысында жолаушыларға арналған 6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Құлсары қаласында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 жолаушыларға арналған 6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Аршалы кентінде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Жақсы кентінде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Шортанды кентінде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қаласында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Балкашино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жолаушыларға арналған 3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ШҚО-ның Бородулиха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жолаушыларға арналған 12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Мерке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Мойынқұм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Жаңатас қаласында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Құлан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Шу қаласында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жолаушыларға арналған 7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БҚО-ның Ақсай қаласында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жолаушыларға арналған 4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Атасу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Ақтоғай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 жолаушыларға арналған 2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Федоров ауданында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Таран ауданында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облысында жолаушыларға арналған 6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автовокзал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Жосалы кентінде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Шиелі кентінде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жолаушыларға арналған 24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автовокзал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Қарақия ауданында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облысында жолаушыларға арналған 12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Ақтоғай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СҚО-ның Тайынша қаласында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СҚО-ның Новоишим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СҚО-ның Саумалкөл ауылында автостанция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жолаушыларға арналған 6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ОҚО-да жолаушыларға арналған қызмет көрсету пунктін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халықаралық,</w:t>
            </w:r>
            <w:r>
              <w:br/>
            </w:r>
            <w:r>
              <w:rPr>
                <w:rFonts w:ascii="Times New Roman"/>
                <w:b w:val="false"/>
                <w:i w:val="false"/>
                <w:color w:val="000000"/>
                <w:sz w:val="20"/>
              </w:rPr>
              <w:t>
облысаралық және облысішілік автобус бағдарлары санын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автовокзалдар мен автостанцияларды "Автовокзалдар, автостанциялар мен жолаушыларға қызмет көрсету пункттерінің көрсетілетін қызметтері" ұлттық стандартында белгіленген талаптарға сәйкес келтіру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w:t>
            </w:r>
            <w:r>
              <w:br/>
            </w:r>
            <w:r>
              <w:rPr>
                <w:rFonts w:ascii="Times New Roman"/>
                <w:b w:val="false"/>
                <w:i w:val="false"/>
                <w:color w:val="000000"/>
                <w:sz w:val="20"/>
              </w:rPr>
              <w:t>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ИДМ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тасымалдауға арналған жүк автокөлік құралдарының санын арттыру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r>
              <w:br/>
            </w:r>
            <w:r>
              <w:rPr>
                <w:rFonts w:ascii="Times New Roman"/>
                <w:b w:val="false"/>
                <w:i w:val="false"/>
                <w:color w:val="000000"/>
                <w:sz w:val="20"/>
              </w:rPr>
              <w:t xml:space="preserve">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ауданішілік, ауданаралық тұрақты жолаушылар тасымалына субсидиялар бөлуді талдау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w:t>
            </w:r>
            <w:r>
              <w:br/>
            </w:r>
            <w:r>
              <w:rPr>
                <w:rFonts w:ascii="Times New Roman"/>
                <w:b w:val="false"/>
                <w:i w:val="false"/>
                <w:color w:val="000000"/>
                <w:sz w:val="20"/>
              </w:rPr>
              <w:t>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ИДМ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 мен Астана және Алматы қалаларында арнайы жабдықталған такси тұрақтарын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ИДМ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көлік бақылау бекеттерін сатып алу мүмкіндігін қарау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ҰЭМ-не ақпарат</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теңіз порттарының өткізу қабілетін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 "АХТСП" ҰҚ"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Құрық порттарынан құрғақ және паромдық жүктерді теңізбен тасымалдауда Қазақстан үлесін жеткізу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"КТТФ" ҰТКҚК" АҚ (келісім бойынша), KTZ Express shipping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жүктерді тасымалдау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комитетінің арнайы су көлігі кемелерінің </w:t>
            </w:r>
            <w:r>
              <w:br/>
            </w:r>
            <w:r>
              <w:rPr>
                <w:rFonts w:ascii="Times New Roman"/>
                <w:b w:val="false"/>
                <w:i w:val="false"/>
                <w:color w:val="000000"/>
                <w:sz w:val="20"/>
              </w:rPr>
              <w:t>жалпы санын 27 бірлікке дейін жеткізу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портында паром өткелін салу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"ҚТЖ" ҰК" АҚ (келісім бойынша), "АХТСП" АҚ (келісім бойынша), ИДМ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Yкiмет-тің арнайы резервi</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 терминалдарын пайдалануға беру (Ақтау портын солтүстік бағытта кеңейту)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 "АХТСП" АҚ (келісім бойынша), "АТСТ" ЖШС"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"АСТТ" ЖШС" қарыз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құрғақ жүк кемесін сатып алу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w:t>
            </w:r>
            <w:r>
              <w:br/>
            </w:r>
            <w:r>
              <w:rPr>
                <w:rFonts w:ascii="Times New Roman"/>
                <w:b w:val="false"/>
                <w:i w:val="false"/>
                <w:color w:val="000000"/>
                <w:sz w:val="20"/>
              </w:rPr>
              <w:t>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w:t>
            </w:r>
            <w:r>
              <w:br/>
            </w:r>
            <w:r>
              <w:rPr>
                <w:rFonts w:ascii="Times New Roman"/>
                <w:b w:val="false"/>
                <w:i w:val="false"/>
                <w:color w:val="000000"/>
                <w:sz w:val="20"/>
              </w:rPr>
              <w:t>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 ИДМ, "KTZ Express shipping"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11 327,30</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паромын сатып 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"KTZ Express shipping"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флот кемелерін жаңарту және жаңғырту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w:t>
            </w:r>
            <w:r>
              <w:br/>
            </w:r>
            <w:r>
              <w:rPr>
                <w:rFonts w:ascii="Times New Roman"/>
                <w:b w:val="false"/>
                <w:i w:val="false"/>
                <w:color w:val="000000"/>
                <w:sz w:val="20"/>
              </w:rPr>
              <w:t>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СЖРМҚК (келісім </w:t>
            </w:r>
            <w:r>
              <w:br/>
            </w:r>
            <w:r>
              <w:rPr>
                <w:rFonts w:ascii="Times New Roman"/>
                <w:b w:val="false"/>
                <w:i w:val="false"/>
                <w:color w:val="000000"/>
                <w:sz w:val="20"/>
              </w:rPr>
              <w:t>бойынша)</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2076,6</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092 100 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 кемелерін сатып алу мүмкіндігін қарау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ҰЭМ-не ақпарат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авиаұшу көлемін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ұшақ км.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халықаралық әуе қатынастарының санын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әуе желілері бар аудан орталықтарының елдегі аудан орталықтарының жалпы санындағы (175)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әуежайларында қызмет көрсетілген жолаушылар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санаты бар әуежайлар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"Қазаэронавигация" РМК-нің </w:t>
            </w:r>
            <w:r>
              <w:br/>
            </w:r>
            <w:r>
              <w:rPr>
                <w:rFonts w:ascii="Times New Roman"/>
                <w:b w:val="false"/>
                <w:i w:val="false"/>
                <w:color w:val="000000"/>
                <w:sz w:val="20"/>
              </w:rPr>
              <w:t>инвестициялық жоспарына сәйкес байланыс, навигация және бақылау жүйесін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алу-беру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"Қазаэронавигация" РМК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74 142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"Қазаэронавигация" РМК-нің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халықаралық әуе қатынастарын ашу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әуе қатынастар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әуежайының аэровокзал кешенін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әуежайының аэровокзал кешенін реконструкциялау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әуеайлағының ҰҚЖ және әуежайының аэровокзалы кешенін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"Орал қаласы халықаралық әуежайы" ЖШС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әуежайының аэровокзал кешенін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қаласы әуежайының аэровокзал кешенін </w:t>
            </w:r>
            <w:r>
              <w:br/>
            </w:r>
            <w:r>
              <w:rPr>
                <w:rFonts w:ascii="Times New Roman"/>
                <w:b w:val="false"/>
                <w:i w:val="false"/>
                <w:color w:val="000000"/>
                <w:sz w:val="20"/>
              </w:rPr>
              <w:t>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әуежайының аэровокзал кешенін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әуежайының аэровокзал кешенін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әуежайының аэровокзал кешенін реконструкциялау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r>
              <w:rPr>
                <w:rFonts w:ascii="Times New Roman"/>
                <w:b w:val="false"/>
                <w:i w:val="false"/>
                <w:color w:val="000000"/>
                <w:sz w:val="20"/>
              </w:rPr>
              <w:t>
 </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арнайы резерві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әуежайы әуеайлағының ҰҚЖ-сын реконструкциялау</w:t>
            </w:r>
            <w:r>
              <w:br/>
            </w:r>
            <w:r>
              <w:rPr>
                <w:rFonts w:ascii="Times New Roman"/>
                <w:b w:val="false"/>
                <w:i w:val="false"/>
                <w:color w:val="000000"/>
                <w:sz w:val="20"/>
              </w:rPr>
              <w:t xml:space="preserve">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r>
              <w:rPr>
                <w:rFonts w:ascii="Times New Roman"/>
                <w:b w:val="false"/>
                <w:i w:val="false"/>
                <w:color w:val="000000"/>
                <w:sz w:val="20"/>
              </w:rPr>
              <w:t>
 </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7 074,7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әуежайы әуеайлағының ҰҚЖ-сын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әуежайы әуеайлағының ҰҚЖ-сын реконструкциялау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әуежайы әуеайлағының ҰҚЖ-сын реконструкциялау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авиатасымалдау саласындағы қағазсыз құжат айналымы жүйесін құру жөніндегі жобаны іске асыру </w:t>
            </w:r>
            <w:r>
              <w:br/>
            </w:r>
            <w:r>
              <w:rPr>
                <w:rFonts w:ascii="Times New Roman"/>
                <w:b w:val="false"/>
                <w:i w:val="false"/>
                <w:color w:val="000000"/>
                <w:sz w:val="20"/>
              </w:rPr>
              <w:t>(e-Freight)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"Зерде "ҰИКХ"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тұрақты авиарейстерді субсидиялау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авиабағ-дарлар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салумен, ЖӘЖ 11 жаңа топырақты әуеайлағын салуға арналған ТЭН және ЖСҚ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ЖӘЖ айлағы-на арналған ТЭН және ЖҚҚ</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әкімдіктері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ұшу-қону жолағы бар ЖӘЖ 5 әуеайлағын реконструкциялауға арналған ТЭН және ЖСҚ әзірлеу және коммуникациялар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ЖӘЖ 5 әуеайла-ғына арналған ТЭН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әкімдіктері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AIR" АҚ Bombardier Q 400 моделінің екі әуе кемесін сатып алу мүмкіндігін қарау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"QAZAQ AIR"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әкімшілік кедергілерді төмендету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сыртқы шекарасындағы автомобиль өткізу пункттерін жаңғырту және техникалық толық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ҰҚК ШҚ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шекарасының бойынан ЕАЭО-ның сыртқы шекарасындағы өткізу пункттеріне дейін (0,05-ден 5 км дейін) автомобиль жолдарын салу және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логистика тиімділігі индексінде "Кеден тиімділігі" бойынша позицияны жақсарту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МКК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логистикасының тиімділігі индексінде (LPI) Қазақстанның позициясын жақсарту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 ЕО бағыты бойынша транзиттік жүктерді тарту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ДФЭ</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ЕО – Орта Азия бағыты бойынша транзиттік жүктерді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терминал желілерін құру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қарыз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терминал желілерін құру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383784,0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"ҚТЖ" ҰК" АҚ-ның өз қаражаты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68 348,0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147 177,0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қарыз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Транзиттік контейнерлерді тасымалдау көлемі (ҚХР, ЕО – ҚХР, Қытай – Иран, Ирак; Қытай – Кавказ/Түркия; Батыс Қытай – Үндістан; Ресей – Иран, Ирак; Ресей – Үндістан; Батыс Қытай, ЕО – Парсы шығанағы; Ресей, Қытай – Орталық Азия)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ДФЭ</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 Express shipping"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су көлігінде алдын ала ақпаратты міндетті ұсынуды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МКК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Экспедиторлар мен брокерлер құзыретінің деңгейін бағалау, сондай-ақ олардың қызметі мен көрсетілетін қызметтерінің құнына талдау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деңгейге сәйкес келетін</w:t>
            </w:r>
            <w:r>
              <w:br/>
            </w:r>
            <w:r>
              <w:rPr>
                <w:rFonts w:ascii="Times New Roman"/>
                <w:b w:val="false"/>
                <w:i w:val="false"/>
                <w:color w:val="000000"/>
                <w:sz w:val="20"/>
              </w:rPr>
              <w:t>
көліктік-логистика кешенінің мамандарын оқыту, сондай-ақ талап етілетін дағдыларды тұрақты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(келісім бойынша)</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Қатысы бар теміржол әкімшілігімен Қазақстан Республикасының аумағы арқылы транзитпен, оның ішінде контейнерлерде жүк тасымалдауға бірлескен қолайлы тарифтік жағдайлар жасау жөнінде жұмыс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транзиттік бағдарға жүк ағындарын тарту бойынша нарықта белсенді маркетингтік жұмыс жүргізу (роуд-шоу өткізу, мамандандырылған көрмелер мен конференцияларға қатысу)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 қағидаты бойынша көлік қызметтерін көрсету саласында статистикалық ақпаратты әзірлеу және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СК, Қаржы-минінің МКК, ҰЭМ, "ҚТЖ" ҰҚ"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қосымша транзиттік жүк ағындарын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8 өткізу пунктін жаңғырту және техникалық жете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сызығынан Майқапшағай, Достық, Тәжен өткізу пункттеріне дейін автомобиль жолдарын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 032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сызығынан Бақты, Қалжат өткізу пункттеріне дейін автомобиль жолдарын реконструкциялау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 032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Индустриялық инфрақұрылымды және туристік инфрақұрылымды дамыту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("ҰИМТ", "Қорғас-Шығыс қақпасы") аумағында кәсіпкерлер салған жеке инвестициялардың жалпы көлемі, оның ішінде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ИДМ, ЭМ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("ҰИМТ", "Қорғас-Шығыс қақпасы") аумағында тауарлар мен көрсетілетін қызметтерді (жұмыстарды) өндіру көлемі, оның ішінде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ИДМ, МЭ</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ішкі туризм бойынша орналасу орындарында қызмет көрсетілген келушілер (резиденттер) санын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(3115416 адам)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келу туризмі бойынша орналасу орындарында қызмет көрсетілген келушілер (резидент еместер) санын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(692 250 адам)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келген транзиттік келушілердің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(658603)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(659262)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(660250)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(661240)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(662232)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 аумағында инфрақұрылым, оның ішінде өндірістік инфрақұрылым (ГТЭС, техникалық газдар бойынша қондырғы) объектілерін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ҰӘҚ" АҚ (келісім </w:t>
            </w:r>
            <w:r>
              <w:br/>
            </w:r>
            <w:r>
              <w:rPr>
                <w:rFonts w:ascii="Times New Roman"/>
                <w:b w:val="false"/>
                <w:i w:val="false"/>
                <w:color w:val="000000"/>
                <w:sz w:val="20"/>
              </w:rPr>
              <w:t xml:space="preserve">бойынша), ИДМ, ЭМ, "ҰИМТ" АЭА БК" АҚ (келісім </w:t>
            </w:r>
            <w:r>
              <w:br/>
            </w:r>
            <w:r>
              <w:rPr>
                <w:rFonts w:ascii="Times New Roman"/>
                <w:b w:val="false"/>
                <w:i w:val="false"/>
                <w:color w:val="000000"/>
                <w:sz w:val="20"/>
              </w:rPr>
              <w:t xml:space="preserve">бойынша) "БХК" ЖШС (келісім </w:t>
            </w:r>
            <w:r>
              <w:br/>
            </w:r>
            <w:r>
              <w:rPr>
                <w:rFonts w:ascii="Times New Roman"/>
                <w:b w:val="false"/>
                <w:i w:val="false"/>
                <w:color w:val="000000"/>
                <w:sz w:val="20"/>
              </w:rPr>
              <w:t>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бағдарламасын қаржыландыру көлемін бөлу кезінде "ҰИМТ" АЭА инфрақұрылымын одан әрі салу үшін қаражат бөлу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шешім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ҰӘҚ" АҚ (келісім </w:t>
            </w:r>
            <w:r>
              <w:br/>
            </w:r>
            <w:r>
              <w:rPr>
                <w:rFonts w:ascii="Times New Roman"/>
                <w:b w:val="false"/>
                <w:i w:val="false"/>
                <w:color w:val="000000"/>
                <w:sz w:val="20"/>
              </w:rPr>
              <w:t>бойынша), ЭМ, Қаржы-мині, ИДМ, ҰЭМ, "БХК" ЖСШ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 кешенді дамыту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ИДМ, ЭМ, "ҚТЖ" ҰК" АҚ (келісім бойынша), "Қорғас-Шығыс қақпасы" АЭА" БК АҚ (келісім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21563,5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жетінші орамындағы рекреациялық аймаққа инженерлік-коммуникациялық инфрақұрылым салу жөнінде ұсыныстар енгізу ("Гранд Құрылыс" ЖШС)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Үшарал", "Алматы - Үшарал" облысаралық жаңа авиарейстерін субсидиялау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Алакөл ауданының Көктұма, Ақши ауылдарында кәріз жүйелерін салу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ауданында Алакөл көлін қоршайтын дамбаны салу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көліне дейінгі автомобиль жолын реконструкциялау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көлінің жағалауын бекіту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 Саумалкөл" - 27 км КТ-65 облыстық маңызы бар автомобиль жолын күрделі жөндеу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"Арықбалық-Саумалкөл-Сырымбет-Қарақамыс- Светлое" КТ-65 аудандық маңызы бар автомобиль жолының 38 км "Саумалкөл-Сырымбет" бөлігін күрделі жөндеу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"Саумалкөл-Лобаново-Зеренді" - 22 км КСТ-61 автомобиль жолын күрделі жөндеу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"Саумалкөл-Новоукраинка-Қаратал-Казанка" - 47 км КТА 1-80 аудандық маңызды бар жолын күрделі жөндеу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туристік-рекреациялық кешенінің инженерлік-коммуникациялық желілерін салу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туристік "Этнографиялық ауылдың" инженерлік-коммуникациялық желілерін салу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"Туристік орталықтың" инженерлік-коммуникациялық желілерін салу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ауданындағы Көкшетау-Қостанай тас жолынан "Еlikti Park" тау шаңғысы базасына дейін жол және кірме жолдар салу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r>
              <w:br/>
            </w:r>
            <w:r>
              <w:rPr>
                <w:rFonts w:ascii="Times New Roman"/>
                <w:b w:val="false"/>
                <w:i w:val="false"/>
                <w:color w:val="000000"/>
                <w:sz w:val="20"/>
              </w:rPr>
              <w:t>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Қазақстан Республикасының БЭЖ дамуы шеңберінде энергетикалық инфрақұрылымды нығайту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электр энергия- сына деген қажеттігін жабу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 Шүлбі ГЭС (Семей) – Өскемен" 500 кВ желісін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теңге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"KEGOC"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16804,31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22412,92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ГЭС (Семей) –Ақтоғай – Талдықорған – Алма" 500 кВ желісін салу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"KEGOC" АҚ (келісім 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50882,03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25843,11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104750,6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9098,395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11629,39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АҚ-ның өз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28572,89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Тұрғын үй-коммуналдық шаруашылық инфрақұрылымын және жылумен, сумен жабдықтау және су бұру желілері жүйесін жаңғырту (реконструкциялау және салу)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желілерінің тозуы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сумен жабдықтау және су бұру жүйелерін салу, реконструк-циялау және жаңғырту жөніндегі жобаларды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ЖАО, "ТКШ ҚазОрталық"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объектілері үшін үлгілік жобалар мен үлгілік шешімдерді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(100 к.б.)</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жүйелерінің техникалық жағынан күрделі объектілері бойынша республикалық бюджет қаражаты есебінен жоба алды және жобалау-сметалық құжаттамалар әзірлеу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жылумен жабдықтау схемаларын әзірлеу және бекіту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жобаларды (жылумен, сумен жабдықтау және су бұру, электрмен және газбен жабдықтау жүйелерін салу, реконструкциялау және жаңғырту) іске асыру кезінде бірыңғай техникалық саясатты қамтамасыз ету жөнінде, оның ішінде материалдарды, жабдықтар мен технологияларды қолдану арқылы тиісті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 "Мемлекеттік сараптама" РМК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жылумен жабдықтау секторын реформалау жөніндегі кешенді жоспарды әзірлеу жөніндегі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ЭМ, Қаржымині, ЖАО, "ТКШ ҚазОрталық"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жүйелеріне орталықтандырылған техникалық қарап-тексеру жүргізу жөніндегі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(112 к.б.)</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инвестициялау негіздемелерін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ЭМ, "ТКШ ҚазОрталық"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(108 к.б.)</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АҚ-ның сенім білдірілген өкіл (агент) ретінде функциясының орындалуын қамтамасыз ету жөніндегі тетікті пысықтау және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(109 к.б.)</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АҚ-ның субсидиялар операторы ретінде функциясының орындалуын қамтамасыз ету жөніндегі тетікті пысықтау және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жүйелерін субсидиялау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тамыз</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АҚ-ға республикалық бюджеттен бюджеттік кредиттер міндеттемелердің орындалуын қамтамасыз етусіз бөлінетін қаржы агенттігі мәртебесін беру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(жылу көздері, жылу желілері), сумен жабдықтау және су бұру саласындағы бірыңғай операторларды (операторды) және /немесе мемлекеттік-жекешелік әріптестік тетіктерін енгізу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"ТКШ ҚазОрталық"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Білім беру саласындағы инфрақұрылымды дамыту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мектептердің, үш ауысыммен оқытатын мектептердің қысқартылған санының олардың </w:t>
            </w:r>
            <w:r>
              <w:br/>
            </w:r>
            <w:r>
              <w:rPr>
                <w:rFonts w:ascii="Times New Roman"/>
                <w:b w:val="false"/>
                <w:i w:val="false"/>
                <w:color w:val="000000"/>
                <w:sz w:val="20"/>
              </w:rPr>
              <w:t>
жалпы санындағы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балаларды мектепке дейінгі тәрбиемен және оқытумен қамту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ИИДМБ басым салалары үшін базалық 11 ЖОО-ның бейінді магистратурасында даярланған </w:t>
            </w:r>
            <w:r>
              <w:br/>
            </w:r>
            <w:r>
              <w:rPr>
                <w:rFonts w:ascii="Times New Roman"/>
                <w:b w:val="false"/>
                <w:i w:val="false"/>
                <w:color w:val="000000"/>
                <w:sz w:val="20"/>
              </w:rPr>
              <w:t>кадрлар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 шетелдік ғылыми парктер, компаниялар және халықаралық қаржы ұйымдары ретіндегі </w:t>
            </w:r>
            <w:r>
              <w:br/>
            </w:r>
            <w:r>
              <w:rPr>
                <w:rFonts w:ascii="Times New Roman"/>
                <w:b w:val="false"/>
                <w:i w:val="false"/>
                <w:color w:val="000000"/>
                <w:sz w:val="20"/>
              </w:rPr>
              <w:t xml:space="preserve">әріптестердің </w:t>
            </w:r>
            <w:r>
              <w:br/>
            </w:r>
            <w:r>
              <w:rPr>
                <w:rFonts w:ascii="Times New Roman"/>
                <w:b w:val="false"/>
                <w:i w:val="false"/>
                <w:color w:val="000000"/>
                <w:sz w:val="20"/>
              </w:rPr>
              <w:t>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w:t>
            </w:r>
            <w:r>
              <w:br/>
            </w:r>
            <w:r>
              <w:rPr>
                <w:rFonts w:ascii="Times New Roman"/>
                <w:b w:val="false"/>
                <w:i w:val="false"/>
                <w:color w:val="000000"/>
                <w:sz w:val="20"/>
              </w:rPr>
              <w:t xml:space="preserve">университеті"1 ДБҰ бағдарлама-лық-нысаналы және гранттық қаржыландыру шеңберінде іске асырылған </w:t>
            </w:r>
            <w:r>
              <w:br/>
            </w:r>
            <w:r>
              <w:rPr>
                <w:rFonts w:ascii="Times New Roman"/>
                <w:b w:val="false"/>
                <w:i w:val="false"/>
                <w:color w:val="000000"/>
                <w:sz w:val="20"/>
              </w:rPr>
              <w:t>ғылыми жобалардың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пайдалануға арналған зертханалар базасында орындалатын тіркелген ғылыми бағдарламалардың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мектептердің орнына жаңа мектептер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ауысымда оқытуды жою үшін мектептер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111 562,0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орналастыру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225/011/032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қазіргі заманғы зертханалар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АШМ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204/105 (БҒМ ), 239/006/111 (ДCМ), 212/263/032 (АШМ)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шетелдік ғылыми парктермен және компаниялармен, сондай-ақ халықаралық қаржы ұйымдарымен бірлескен жұмысқа 18 меморандум мен келісім жасасу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"Назарбаев Универ-ситеті" ДБҰ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 гранттық және бағдарламалық-нысаналы қаржыландыруға арналған конкурстарға, сондай-ақ инновацияларды дамытуға бағытталған конкурс- тарға қатысуға өтінімдер қалыптастыру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грантқа өтінім-дер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"Назар-баев Университеті" ДБҰ (келісім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6-міндет. Кәсіпкерлік субъектілерінің бәсекеге қабілеттілігін арттыру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 шеңберінде қолдау алған кәсіпкерлік субъектілері өндірген өнім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 шеңберінде қолдау алған кәсіпкерлік субъектілері құрған жаңа жұмыс орындарының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ЕДБ-нің ҚР ҰБ-дағы жеке банктік шоттарында кредит қаражатын орналастыру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келісім-дерге қол қою</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жылғы2-тоқсан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 (келісім бойынша), "Даму" КДҚ" АҚ (келісім бойынша), </w:t>
            </w:r>
            <w:r>
              <w:br/>
            </w:r>
            <w:r>
              <w:rPr>
                <w:rFonts w:ascii="Times New Roman"/>
                <w:b w:val="false"/>
                <w:i w:val="false"/>
                <w:color w:val="000000"/>
                <w:sz w:val="20"/>
              </w:rPr>
              <w:t>"ҚДБ"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 аралығында ШОБ-ты қолдау үшін халықаралық қаржы ұйымдарынан 155 млрд. теңгеден астам жалпы сомаға кредит желілерін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ХҚҰ-мен келісім-дер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 ҰЭМ (жинақтау), Қаржымині, "Даму" КДҚ"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ХҚҰ-ның қарыз-дары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7-міндет. Отандық машина жасауды қолдау (автомобильдер, "Еврокоптер" тікұшақтарын және "Тұлпар Тальго" жолаушылар вагондарын шығару)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 шеңберінде автомобильдер сату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ИДМ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отандық тікұшақтарды пайдалана отырып, авиациялық қолдаумен қамту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бағдарламасын іске асыру есебінен теміржол көлігіндегі жолаушылар айналымы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жолау-шы км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 "Бәйтерек" ҰБХ"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жеңіл автокөліктерін сатып алушыларды ЕДБ арқылы шартты қаржыландыру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 сімдерге қол қою</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автокөлік құралдары мен арнайы мақсаттағы автотехникаларын сатып алушыларды лизингтік қаржыландыру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 шартта-рына қол қою</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 "ҚДБ"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"Еврокоптер" тікұшақтарын сатып алушыларды ("Қазавиақұтқару" АҚ) лизингтік қаржыландыру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 шартта-рына қол қою</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 "ҚДБ"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өндірістің жолаушылар вагондарын сатып алушыларды ("ҚТЖ" ҰК" АҚ немесе "ҚДБ" АҚ талаптарына сәйкес келетін "ҚТЖ" ҰК" АҚ-ның еншілес </w:t>
            </w:r>
            <w:r>
              <w:br/>
            </w:r>
            <w:r>
              <w:rPr>
                <w:rFonts w:ascii="Times New Roman"/>
                <w:b w:val="false"/>
                <w:i w:val="false"/>
                <w:color w:val="000000"/>
                <w:sz w:val="20"/>
              </w:rPr>
              <w:t>ұйымы) қаржыландыру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келісім-дерге қол қою</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 "ҚДБ"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8-міндет. Экспортты қолдау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 шеңберінде қолдау алған кәсіпорындардың шикізаттық емес экс- портының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шығарылатын отандық экспорттаушы/ импорттаушы өнімді қаржыландыру, оның ішінде лизингтік қаржыландыру жолымен қаржыландыру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келі-сімдерге/қаржы-лық лизинг шартта-рына қол қою</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 "ҚДБ" АҚ (келісім бойынша), "ҚДБ-Лизинг" (келісім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9-міндет. АӨК субъектілерінің бәсекеге қабілеттілігін арттыру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еңбек өнімділігі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агентінің қызметіне ақы төлеуді ескере отырып, АӨК субъектілерін қаржылай сауықтыру бағыты шеңберінде кредиттік және лизингтік міндеттемелер бойынша пайыздық мөлшерлемені субсидиялау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субъектілеріне негізгі және айналым қаражатын толықтыру үшін берілген кредиттер мен лизинг бойынша сыйақы мөлшерлемесін өтеу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өнімінің өнімділігі мен сапасын арттыруды субсидиялау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субсидиялау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10-міндет. "Бизнестің жол картасы 2020" кәсіпкерлікті қолдау мен дамытудың бірыңғай бағдарламасының жобаларын инфрақұрылыммен қамтамасыз 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аймақтардың инфрақұрылыммен қамтамасыз етілуі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жобаларын инфрақұрылыммен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 мен кәсіпкерлердің жобаларына жетіспейтін инфрақұрылымды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игерілуі туралы қорытынды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11-міндет. Зертханалық базаларды дамыту арқылы өнім сапасының қауіпсіздігін қамтамасыз 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техникалық регламенттерінің талаптарын қамту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ТР саны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ІІМ, АШМ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 ғылыми орталығы" АҚ сынақ базасын жете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 және АҚ ҒЗИ" АҚ сынақ базасын өрт қауіпсіздігін қамтамасыз ететін өніммен, өрт сөндіру және азаматтық қорғаныс құралдарымен жете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 шикізатын кешенді қайта өңдеу жөніндегі ұлттық орталығы" РМК сынақ зертханаларын жете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сараптама орталығы" ШЖҚ РМК сынақ зертханаларын жете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ветеринариялық зертхана" ШЖҚ РМК сынақ зертханаларын жете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12-міндет. Болжамды ресурстарды бағалай отырып, Қазақстан аумағының зерттелуін қамтамасыз 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ресурстардың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полиметалдар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және іздестіру-бағалау жұмыстарын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Параметрлік ұңғымаларды бұрғылау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тірек бейіндер (геотраверстер) бойынша кешенді геологиялық-геофизикалық зерттеулер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Геотермальдық </w:t>
            </w:r>
            <w:r>
              <w:br/>
            </w:r>
            <w:r>
              <w:rPr>
                <w:rFonts w:ascii="Times New Roman"/>
                <w:b w:val="false"/>
                <w:i w:val="false"/>
                <w:color w:val="000000"/>
                <w:sz w:val="20"/>
              </w:rPr>
              <w:t>
суға іздестіру -барлау жұмыстарын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658"/>
        <w:gridCol w:w="7238"/>
      </w:tblGrid>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Даму Банкі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"ҚИК" ИҰ"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ипотекалық компаниясы" ипотекалық ұйымы"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шаруашылықты жаңғырту мен дамытудың қазақстандық орталығы" акционерлік қоғамы </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"Қазавиақұтқару"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комитетінің "Қазавиақұтқару"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қазақстандық компания"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"ҚИККҚ" АҚ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ипотекалық кредиттерге кепілдік беру қоры"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 ғылыми орталығы" АҚ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"Инфекцияға қарсы препараттардың ғылыми орталығы"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 және АҚ ҒЗИ" АҚ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комитетінің "Өрт қауіпсіздігі және азаматтық қорғаныс ғылыми-зерттеу институты"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"ҚТЖ"ҰК"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 БК"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индустриялық мұнай-химия технопаркі" акционерлік қоғамы арнайы экономикалық аймағы" басқарушы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 – Шығыс қақпасы" АЭА БК" АҚ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 Шығыс қақпасы" арнайы экономикалық аймағы" басқарушы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 </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"ҚТКФ"ҰК"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теңіз көлік флоты" ұлттық теңізде жүзу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"АХТСП"ҰТЖК"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халықаралық теңіз сауда порты" ұлттық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экономикалық форум</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станциясы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 инновациялық дамытудың мемлекеттік бағдарламасы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ГТЭС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электр станциясы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фунттық балама</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Қайта құру және Даму Банкі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ТҮҚЖБ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тұрғын үй құрылыс жинақ банкі"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ЗКЖ</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көлік жүйесі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ХҚДБ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Қайта құру және Даму Банкі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министрлiгi</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 </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"Мемсараптама"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Құрылыс, тұрғын-үй коммуналдық шаруашылық істері және жер ресурстарын басқару комитетінің "Жобаларды мемлекеттік ведомстводан тыс сараптау" шаруашылық жүргізу құқығындағы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"Қазаэронавигация"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"Қазаэронавигация"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 шикізатын кешенді өңдеу жөніндегі ұлттық орталық"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"Қазақстан Республикасының минералдық шикізатын кешенді өңдеу жөніндегі ұлттық орталық" шаруашылық жүргізу құқығындағы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сараптама орталығы"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"Ұлттықсараптама орталығы" шаруашылық жүргізу құқығындағы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ветеринариялық зертхана" ШЖҚ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комитетінің "Республикалық ветеринариялық зертханасы" шаруашылық жүргізу құқығындағы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СЖРМҚК</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жолдарының республикалық мемлекеттік қазынашылық кәсіпорындары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ААӨҚ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автоматтандырылған өлшеу құралдары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"БХК" ЖШС</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химия компаниясы" жауапкершілігі шектеулі серіктестігі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ТР</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техникалық регламенті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"АСТТ" ЖШС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солтүстік теңізі терминалы" жауапкершілігі шектеулі серіктестігі </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МКК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