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9c53" w14:textId="ca29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28 сәуірдегі № 228 қаулысы</w:t>
      </w:r>
    </w:p>
    <w:p>
      <w:pPr>
        <w:spacing w:after="0"/>
        <w:ind w:left="0"/>
        <w:jc w:val="left"/>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Жоба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p>
      <w:pPr>
        <w:spacing w:after="0"/>
        <w:ind w:left="0"/>
        <w:jc w:val="left"/>
      </w:pP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 </w:t>
      </w:r>
      <w:r>
        <w:br/>
      </w:r>
      <w:r>
        <w:rPr>
          <w:rFonts w:ascii="Times New Roman"/>
          <w:b w:val="false"/>
          <w:i w:val="false"/>
          <w:color w:val="000000"/>
          <w:sz w:val="28"/>
        </w:rPr>
        <w:t>
      135-1-баптың 1-тармағының 1)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2.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 21-22, 124-құжат; 2013 ж., № 1, 3-құжат; № 2, 13-құжат; № 9, 51-құжат; № 10-11, 56-құжат; № 14, 72-құжат; 2014 ж., № 1, 9-құжат; № 6, 28-құжат; № 14, 84-құжат; № 19-I, 19-II, 94, 96-құжаттар; № 21, 122-құжат; № 22, 128-құжат; 2015 ж., № 10, 50-құжат; № 20-VІІ, 115-құжат; № 23-ІІ, 170-құжат; 2016 ж., № 8-ІІ, 67-құжат):</w:t>
      </w:r>
      <w:r>
        <w:br/>
      </w:r>
      <w:r>
        <w:rPr>
          <w:rFonts w:ascii="Times New Roman"/>
          <w:b w:val="false"/>
          <w:i w:val="false"/>
          <w:color w:val="000000"/>
          <w:sz w:val="28"/>
        </w:rPr>
        <w:t xml:space="preserve">
      1) 76-баптың екінші бөлігі мынадай редакцияда жазылсын: </w:t>
      </w:r>
      <w:r>
        <w:br/>
      </w:r>
      <w:r>
        <w:rPr>
          <w:rFonts w:ascii="Times New Roman"/>
          <w:b w:val="false"/>
          <w:i w:val="false"/>
          <w:color w:val="000000"/>
          <w:sz w:val="28"/>
        </w:rPr>
        <w:t>
      "2. Ата-ана құқықтарынан айыру туралы iстер қорғаншылық немесе қамқоршылық жөніндегі функцияларды жүзеге асыратын органның қатысуымен қаралады.";</w:t>
      </w:r>
      <w:r>
        <w:br/>
      </w:r>
      <w:r>
        <w:rPr>
          <w:rFonts w:ascii="Times New Roman"/>
          <w:b w:val="false"/>
          <w:i w:val="false"/>
          <w:color w:val="000000"/>
          <w:sz w:val="28"/>
        </w:rPr>
        <w:t xml:space="preserve">
      2) 78-баптың екінші бөлігі мынадай редакцияда жазылсын: </w:t>
      </w:r>
      <w:r>
        <w:br/>
      </w:r>
      <w:r>
        <w:rPr>
          <w:rFonts w:ascii="Times New Roman"/>
          <w:b w:val="false"/>
          <w:i w:val="false"/>
          <w:color w:val="000000"/>
          <w:sz w:val="28"/>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қатысуымен қаралады.";</w:t>
      </w:r>
      <w:r>
        <w:br/>
      </w:r>
      <w:r>
        <w:rPr>
          <w:rFonts w:ascii="Times New Roman"/>
          <w:b w:val="false"/>
          <w:i w:val="false"/>
          <w:color w:val="000000"/>
          <w:sz w:val="28"/>
        </w:rPr>
        <w:t xml:space="preserve">
      3) 79-баптың төртінші бөлігі мынадай редакцияда жазылсын: </w:t>
      </w:r>
      <w:r>
        <w:br/>
      </w:r>
      <w:r>
        <w:rPr>
          <w:rFonts w:ascii="Times New Roman"/>
          <w:b w:val="false"/>
          <w:i w:val="false"/>
          <w:color w:val="000000"/>
          <w:sz w:val="28"/>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r>
        <w:br/>
      </w:r>
      <w:r>
        <w:rPr>
          <w:rFonts w:ascii="Times New Roman"/>
          <w:b w:val="false"/>
          <w:i w:val="false"/>
          <w:color w:val="000000"/>
          <w:sz w:val="28"/>
        </w:rPr>
        <w:t xml:space="preserve">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2016 ж., № 24, 126-құжат):</w:t>
      </w:r>
      <w:r>
        <w:br/>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тақырыппен толықтырылсын:</w:t>
      </w:r>
      <w:r>
        <w:br/>
      </w:r>
      <w:r>
        <w:rPr>
          <w:rFonts w:ascii="Times New Roman"/>
          <w:b w:val="false"/>
          <w:i w:val="false"/>
          <w:color w:val="000000"/>
          <w:sz w:val="28"/>
        </w:rPr>
        <w:t>
      "50-1-бап. Қазақстан Республикасының азаматтығынан айыру";</w:t>
      </w:r>
      <w:r>
        <w:br/>
      </w:r>
      <w:r>
        <w:rPr>
          <w:rFonts w:ascii="Times New Roman"/>
          <w:b w:val="false"/>
          <w:i w:val="false"/>
          <w:color w:val="000000"/>
          <w:sz w:val="28"/>
        </w:rPr>
        <w:t>
      177-баптың тақырыбының орыс тіліндегі мәтініне өзгеріс енгізілді, қазақ тіліндегі мәтіні өзгермейді;</w:t>
      </w:r>
      <w:r>
        <w:br/>
      </w:r>
      <w:r>
        <w:rPr>
          <w:rFonts w:ascii="Times New Roman"/>
          <w:b w:val="false"/>
          <w:i w:val="false"/>
          <w:color w:val="000000"/>
          <w:sz w:val="28"/>
        </w:rPr>
        <w:t>
      373-баптың тақырыбының орыс тіліндегі мәтініне өзгеріс енгізілді, қазақ тіліндігі мәтіні өзгермейді;</w:t>
      </w:r>
      <w:r>
        <w:br/>
      </w:r>
      <w:r>
        <w:rPr>
          <w:rFonts w:ascii="Times New Roman"/>
          <w:b w:val="false"/>
          <w:i w:val="false"/>
          <w:color w:val="000000"/>
          <w:sz w:val="28"/>
        </w:rPr>
        <w:t xml:space="preserve">
      374-баптың тақырыбының орыс тіліндегі мәтініне өзгеріс енгізілді, қазақ тіліндігі мәтіні өзгермейді; </w:t>
      </w:r>
      <w:r>
        <w:br/>
      </w:r>
      <w:r>
        <w:rPr>
          <w:rFonts w:ascii="Times New Roman"/>
          <w:b w:val="false"/>
          <w:i w:val="false"/>
          <w:color w:val="000000"/>
          <w:sz w:val="28"/>
        </w:rPr>
        <w:t>
      2) 3-бап мынадай мазмұндағы 20-1) тармақшамен толықтырылсын:</w:t>
      </w:r>
      <w:r>
        <w:br/>
      </w:r>
      <w:r>
        <w:rPr>
          <w:rFonts w:ascii="Times New Roman"/>
          <w:b w:val="false"/>
          <w:i w:val="false"/>
          <w:color w:val="000000"/>
          <w:sz w:val="28"/>
        </w:rPr>
        <w:t>
      "20-1) Қазақстан Республикасының өмірлік маңызы бар мүдделеріне келтірілген өзге де ауыр зиян – осы Кодекстің 160-бабының екінші бөлігінде, 163-бабында, 164-бабының екінші бөлігінде, 168, 169, 175-баптарында, 179-бабының үшінші бөлігінде, 180-бабында, 181-бабында, 182-бабының үшінші бөлігінде және 455-бабында көзделген іс-әрекеттерді жасау нәтижесінде келтірілген зиян;";</w:t>
      </w:r>
      <w:r>
        <w:br/>
      </w:r>
      <w:r>
        <w:rPr>
          <w:rFonts w:ascii="Times New Roman"/>
          <w:b w:val="false"/>
          <w:i w:val="false"/>
          <w:color w:val="000000"/>
          <w:sz w:val="28"/>
        </w:rPr>
        <w:t>
      3) 8-баптың бірінші бөлігінің екінші абзацы мынадай редакцияда жазылсын:</w:t>
      </w:r>
      <w:r>
        <w:br/>
      </w:r>
      <w:r>
        <w:rPr>
          <w:rFonts w:ascii="Times New Roman"/>
          <w:b w:val="false"/>
          <w:i w:val="false"/>
          <w:color w:val="000000"/>
          <w:sz w:val="28"/>
        </w:rPr>
        <w:t>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өмірлік маңызы бар мүдделеріне өзге де ауыр зиян келтіргені үшін Қазақстан Республикасының азаматтарына, Қазақстан Республикасының аумағында тұрақты тұратын азаматтығы жоқ адамдарға қатысты қылмыстың жасалған жеріне қарамастан қолданылады.";</w:t>
      </w:r>
      <w:r>
        <w:br/>
      </w:r>
      <w:r>
        <w:rPr>
          <w:rFonts w:ascii="Times New Roman"/>
          <w:b w:val="false"/>
          <w:i w:val="false"/>
          <w:color w:val="000000"/>
          <w:sz w:val="28"/>
        </w:rPr>
        <w:t>
      4) 15-баптың 2-тармағының орыс тіліндегі мәтініне өзгеріс енгізілді, қазақ тіліндегі мәтіні өзгермейді.</w:t>
      </w:r>
      <w:r>
        <w:br/>
      </w:r>
      <w:r>
        <w:rPr>
          <w:rFonts w:ascii="Times New Roman"/>
          <w:b w:val="false"/>
          <w:i w:val="false"/>
          <w:color w:val="000000"/>
          <w:sz w:val="28"/>
        </w:rPr>
        <w:t>
      5) 40-баптың үшінші бөлігі мынадай мазмұндағы 3-1) тармақшамен толықтырылсын:</w:t>
      </w:r>
      <w:r>
        <w:br/>
      </w:r>
      <w:r>
        <w:rPr>
          <w:rFonts w:ascii="Times New Roman"/>
          <w:b w:val="false"/>
          <w:i w:val="false"/>
          <w:color w:val="000000"/>
          <w:sz w:val="28"/>
        </w:rPr>
        <w:t>
      "3-1) Қазақстан Республикасының азаматтығынан айыру;";</w:t>
      </w:r>
      <w:r>
        <w:br/>
      </w:r>
      <w:r>
        <w:rPr>
          <w:rFonts w:ascii="Times New Roman"/>
          <w:b w:val="false"/>
          <w:i w:val="false"/>
          <w:color w:val="000000"/>
          <w:sz w:val="28"/>
        </w:rPr>
        <w:t>
      6) мынадай мазмұндағы 50-1-баппен толықтырылсын:</w:t>
      </w:r>
      <w:r>
        <w:br/>
      </w:r>
      <w:r>
        <w:rPr>
          <w:rFonts w:ascii="Times New Roman"/>
          <w:b w:val="false"/>
          <w:i w:val="false"/>
          <w:color w:val="000000"/>
          <w:sz w:val="28"/>
        </w:rPr>
        <w:t>
      "50-1-бап. Қазақстан Республикасының азаматтығынан айыру</w:t>
      </w:r>
      <w:r>
        <w:br/>
      </w:r>
      <w:r>
        <w:rPr>
          <w:rFonts w:ascii="Times New Roman"/>
          <w:b w:val="false"/>
          <w:i w:val="false"/>
          <w:color w:val="000000"/>
          <w:sz w:val="28"/>
        </w:rPr>
        <w:t>
      1. Азаматтықтан айыру мемлекет пен сотталғанның өзара құқықтары мен міндеттерінің жиынтығынан көрінетін, мемлекеттің сотталғанмен тұрақты саяси-құқықтық байланысын мәжбүрлі тоқтатуынан тұрады.</w:t>
      </w:r>
      <w:r>
        <w:br/>
      </w:r>
      <w:r>
        <w:rPr>
          <w:rFonts w:ascii="Times New Roman"/>
          <w:b w:val="false"/>
          <w:i w:val="false"/>
          <w:color w:val="000000"/>
          <w:sz w:val="28"/>
        </w:rPr>
        <w:t>
      2. Қылмысты он сегіз жасқа дейін жасаған адамдарға Қазақстан Республикасының азаматтығынан айыру тағайындалмайды.";</w:t>
      </w:r>
      <w:r>
        <w:br/>
      </w:r>
      <w:r>
        <w:rPr>
          <w:rFonts w:ascii="Times New Roman"/>
          <w:b w:val="false"/>
          <w:i w:val="false"/>
          <w:color w:val="000000"/>
          <w:sz w:val="28"/>
        </w:rPr>
        <w:t>
      7) 160-баптың екінші бөлігінің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8) 163-бапта: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9) 164-баптың екінші бөлігінің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10) 168-бапта:</w:t>
      </w:r>
      <w:r>
        <w:br/>
      </w:r>
      <w:r>
        <w:rPr>
          <w:rFonts w:ascii="Times New Roman"/>
          <w:b w:val="false"/>
          <w:i w:val="false"/>
          <w:color w:val="000000"/>
          <w:sz w:val="28"/>
        </w:rPr>
        <w:t xml:space="preserve">
      бірінші бөліктің екінші абзацы мынадай редакцияда жазылсын: </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11) 169-баптың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r>
        <w:br/>
      </w:r>
      <w:r>
        <w:rPr>
          <w:rFonts w:ascii="Times New Roman"/>
          <w:b w:val="false"/>
          <w:i w:val="false"/>
          <w:color w:val="000000"/>
          <w:sz w:val="28"/>
        </w:rPr>
        <w:t>
      12) 170-бапта:</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13) 173-бапта:</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xml:space="preserve">
      "мүлкi тәркiленiп, Қазақстан Республикасының азаматтығынан айыра отырып немесе онсыз, он жылдан он бес жылға дейiнгi мерзiмге бас бостандығынан айыруға жазаланады."; </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айырумен жазаланады.";</w:t>
      </w:r>
      <w:r>
        <w:br/>
      </w:r>
      <w:r>
        <w:rPr>
          <w:rFonts w:ascii="Times New Roman"/>
          <w:b w:val="false"/>
          <w:i w:val="false"/>
          <w:color w:val="000000"/>
          <w:sz w:val="28"/>
        </w:rPr>
        <w:t>
      14) 175-бапта: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өлім жазасына жазаланады.";</w:t>
      </w:r>
      <w:r>
        <w:br/>
      </w:r>
      <w:r>
        <w:rPr>
          <w:rFonts w:ascii="Times New Roman"/>
          <w:b w:val="false"/>
          <w:i w:val="false"/>
          <w:color w:val="000000"/>
          <w:sz w:val="28"/>
        </w:rPr>
        <w:t>
      15) 177-бапта:</w:t>
      </w:r>
      <w:r>
        <w:br/>
      </w:r>
      <w:r>
        <w:rPr>
          <w:rFonts w:ascii="Times New Roman"/>
          <w:b w:val="false"/>
          <w:i w:val="false"/>
          <w:color w:val="000000"/>
          <w:sz w:val="28"/>
        </w:rPr>
        <w:t>
      тақырыптың және бірінші абзацтың орыс тіліндегі мәтініне өзгеріс енгізілді, қазақ тіліндегі мәтіні өзгермейді;</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16) 178-баптың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17) 179-баптың үшінші бөлігінің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r>
        <w:br/>
      </w:r>
      <w:r>
        <w:rPr>
          <w:rFonts w:ascii="Times New Roman"/>
          <w:b w:val="false"/>
          <w:i w:val="false"/>
          <w:color w:val="000000"/>
          <w:sz w:val="28"/>
        </w:rPr>
        <w:t>
      18) 180-баптың үшінші бөлігінің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жылдан он бес жылға дейінгі мерзімге бас бостандығын айыруға жазаланады.";</w:t>
      </w:r>
      <w:r>
        <w:br/>
      </w:r>
      <w:r>
        <w:rPr>
          <w:rFonts w:ascii="Times New Roman"/>
          <w:b w:val="false"/>
          <w:i w:val="false"/>
          <w:color w:val="000000"/>
          <w:sz w:val="28"/>
        </w:rPr>
        <w:t>
      19) 181-бапта: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екі жылдан жиырма жылға дейiнгi мерзiмге бас бостандығынан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r>
        <w:br/>
      </w:r>
      <w:r>
        <w:rPr>
          <w:rFonts w:ascii="Times New Roman"/>
          <w:b w:val="false"/>
          <w:i w:val="false"/>
          <w:color w:val="000000"/>
          <w:sz w:val="28"/>
        </w:rPr>
        <w:t>
      20) 182-баптың үшінші бөлігінің екінші абзацы мынадай редакцияда жазылсын:</w:t>
      </w:r>
      <w:r>
        <w:br/>
      </w: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r>
        <w:br/>
      </w:r>
      <w:r>
        <w:rPr>
          <w:rFonts w:ascii="Times New Roman"/>
          <w:b w:val="false"/>
          <w:i w:val="false"/>
          <w:color w:val="000000"/>
          <w:sz w:val="28"/>
        </w:rPr>
        <w:t>
      21) 184-баптың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22) 255-бапта:</w:t>
      </w:r>
      <w:r>
        <w:br/>
      </w:r>
      <w:r>
        <w:rPr>
          <w:rFonts w:ascii="Times New Roman"/>
          <w:b w:val="false"/>
          <w:i w:val="false"/>
          <w:color w:val="000000"/>
          <w:sz w:val="28"/>
        </w:rPr>
        <w:t>
      үшінші бөліктің төртінші абзацы мынадай редакцияда жазылсын:</w:t>
      </w:r>
      <w:r>
        <w:br/>
      </w:r>
      <w:r>
        <w:rPr>
          <w:rFonts w:ascii="Times New Roman"/>
          <w:b w:val="false"/>
          <w:i w:val="false"/>
          <w:color w:val="000000"/>
          <w:sz w:val="28"/>
        </w:rPr>
        <w:t>
      "мүлкі тәркіленіп,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23) 257-бапта: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он жылдан он жеті жылға дейiнгi мерзiмге бас бостандығынан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он екі жылдан он бес жылға дейiнгi мерзiмге бас бостандығынан айыруға жазаланады.";</w:t>
      </w:r>
      <w:r>
        <w:br/>
      </w:r>
      <w:r>
        <w:rPr>
          <w:rFonts w:ascii="Times New Roman"/>
          <w:b w:val="false"/>
          <w:i w:val="false"/>
          <w:color w:val="000000"/>
          <w:sz w:val="28"/>
        </w:rPr>
        <w:t>
      24) 261-баптың үшінші бөлігінің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r>
        <w:br/>
      </w:r>
      <w:r>
        <w:rPr>
          <w:rFonts w:ascii="Times New Roman"/>
          <w:b w:val="false"/>
          <w:i w:val="false"/>
          <w:color w:val="000000"/>
          <w:sz w:val="28"/>
        </w:rPr>
        <w:t>
      25) 269-баптың үшінші бөлігінің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r>
        <w:br/>
      </w:r>
      <w:r>
        <w:rPr>
          <w:rFonts w:ascii="Times New Roman"/>
          <w:b w:val="false"/>
          <w:i w:val="false"/>
          <w:color w:val="000000"/>
          <w:sz w:val="28"/>
        </w:rPr>
        <w:t>
      26) 270-баптың үшінші бөлігінің екінші абзацы мынадай редакцияда жазылсын:</w:t>
      </w:r>
      <w:r>
        <w:br/>
      </w:r>
      <w:r>
        <w:rPr>
          <w:rFonts w:ascii="Times New Roman"/>
          <w:b w:val="false"/>
          <w:i w:val="false"/>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r>
        <w:br/>
      </w:r>
      <w:r>
        <w:rPr>
          <w:rFonts w:ascii="Times New Roman"/>
          <w:b w:val="false"/>
          <w:i w:val="false"/>
          <w:color w:val="000000"/>
          <w:sz w:val="28"/>
        </w:rPr>
        <w:t>
      27) 373-баптың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28) 374-баптың орыс тіліндегі мәтініне өзгеріс енгізілді, қазақ тіліндегі мәтіні өзгермейді; </w:t>
      </w:r>
      <w:r>
        <w:br/>
      </w:r>
      <w:r>
        <w:rPr>
          <w:rFonts w:ascii="Times New Roman"/>
          <w:b w:val="false"/>
          <w:i w:val="false"/>
          <w:color w:val="000000"/>
          <w:sz w:val="28"/>
        </w:rPr>
        <w:t>
      29) 455-баптың екінші абзацы мынадай редакцияда жазылсын:</w:t>
      </w:r>
      <w:r>
        <w:br/>
      </w:r>
      <w:r>
        <w:rPr>
          <w:rFonts w:ascii="Times New Roman"/>
          <w:b w:val="false"/>
          <w:i w:val="false"/>
          <w:color w:val="000000"/>
          <w:sz w:val="28"/>
        </w:rPr>
        <w:t>
      "Қазақстан Республикасының азаматтығынан айыра отырып немесе онсыз, он жылдан жиырма жылға дейiнгi мерзiмге бас бостандығынан айыруға не өмiр бойына бас бостандығынан айыруға не өлiм жазасына жазаланады.".</w:t>
      </w:r>
      <w:r>
        <w:br/>
      </w: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w:t>
      </w:r>
      <w:r>
        <w:br/>
      </w:r>
      <w:r>
        <w:rPr>
          <w:rFonts w:ascii="Times New Roman"/>
          <w:b w:val="false"/>
          <w:i w:val="false"/>
          <w:color w:val="000000"/>
          <w:sz w:val="28"/>
        </w:rPr>
        <w:t xml:space="preserve">
      1) 7-бапта: </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апелляциялық саты – бiрiншi сатыдағы соттың заңды күшiне енбеген үкiмдерiне, қаулыларына апелляциялық шағымдар мен прокурордың апелляциялық өтінішхаттары жөніндегі істі мәні бойынша қарайтын сот;";</w:t>
      </w:r>
      <w:r>
        <w:br/>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"30) прокурордың наразылығы, өтінішхаты – прокурордың қылмыстық іс бойынша сот шешіміне өз құзыретi шегiнде және осы Кодексте көзделген тәртiппен енгiзген ден қою актiсi;";</w:t>
      </w:r>
      <w:r>
        <w:br/>
      </w:r>
      <w:r>
        <w:rPr>
          <w:rFonts w:ascii="Times New Roman"/>
          <w:b w:val="false"/>
          <w:i w:val="false"/>
          <w:color w:val="000000"/>
          <w:sz w:val="28"/>
        </w:rPr>
        <w:t>
      2) 50-баптың төртінші бөлігі мынадай редакцияда жазылсын:</w:t>
      </w:r>
      <w:r>
        <w:br/>
      </w:r>
      <w:r>
        <w:rPr>
          <w:rFonts w:ascii="Times New Roman"/>
          <w:b w:val="false"/>
          <w:i w:val="false"/>
          <w:color w:val="000000"/>
          <w:sz w:val="28"/>
        </w:rPr>
        <w:t>
      "4. Мерзiмдi қалпына келтiруден бас тартуға осы Кодексте белгiленген тәртiппен шағым жасалуы, прокурордың өтінішхаты бойынша қайта қаралуы мүмкiн.";</w:t>
      </w:r>
      <w:r>
        <w:br/>
      </w:r>
      <w:r>
        <w:rPr>
          <w:rFonts w:ascii="Times New Roman"/>
          <w:b w:val="false"/>
          <w:i w:val="false"/>
          <w:color w:val="000000"/>
          <w:sz w:val="28"/>
        </w:rPr>
        <w:t>
      3) 52-баптың екінші бөлігінің бірінші абзацы мынадай редакцияда жазылсын:</w:t>
      </w:r>
      <w:r>
        <w:br/>
      </w:r>
      <w:r>
        <w:rPr>
          <w:rFonts w:ascii="Times New Roman"/>
          <w:b w:val="false"/>
          <w:i w:val="false"/>
          <w:color w:val="000000"/>
          <w:sz w:val="28"/>
        </w:rPr>
        <w:t xml:space="preserve">
      "2. Қылмыстық істерді апелляциялық тәртіппен қарау алқаның кемінде үш судьясы бар құраммен алқалы түрде жүзеге асырылады, ал соттың қысқартылған тәртіппен қаралған, қылмыстық терiс қылықтар және онша ауыр емес қылмыстар туралы істер бойынша, тергеу судьясының үкімін, қаулысын орындау мәселелері бойынша соттың үкімдеріне, қаулыларына шағымдарды, прокурорлардың өтінішхаттарын қарау кезінде судья жеке-дара жүзеге асырады."; </w:t>
      </w:r>
      <w:r>
        <w:br/>
      </w:r>
      <w:r>
        <w:rPr>
          <w:rFonts w:ascii="Times New Roman"/>
          <w:b w:val="false"/>
          <w:i w:val="false"/>
          <w:color w:val="000000"/>
          <w:sz w:val="28"/>
        </w:rPr>
        <w:t>
      4) 55-баптың үшінші бөлігі мынадай редакцияда жазылсын:</w:t>
      </w:r>
      <w:r>
        <w:br/>
      </w:r>
      <w:r>
        <w:rPr>
          <w:rFonts w:ascii="Times New Roman"/>
          <w:b w:val="false"/>
          <w:i w:val="false"/>
          <w:color w:val="000000"/>
          <w:sz w:val="28"/>
        </w:rPr>
        <w:t>
      "3. Тергеу судьясының қаулысына осы Кодекстің 107-бабында көзделген тәртіппен шағым жасалуы, прокурордың өтінішхаты бойынша қайта қаралуы мүмкін.";</w:t>
      </w:r>
      <w:r>
        <w:br/>
      </w:r>
      <w:r>
        <w:rPr>
          <w:rFonts w:ascii="Times New Roman"/>
          <w:b w:val="false"/>
          <w:i w:val="false"/>
          <w:color w:val="000000"/>
          <w:sz w:val="28"/>
        </w:rPr>
        <w:t xml:space="preserve">
      5) 59-баптың екінші бөлігі 9) тармақшадағы "беруге уәкілетті." деген сөздер "беруге;" деген сөзбен ауыстырылып, мынадай мазмұндағы 10) тармақшамен толықтырылсын: </w:t>
      </w:r>
      <w:r>
        <w:br/>
      </w:r>
      <w:r>
        <w:rPr>
          <w:rFonts w:ascii="Times New Roman"/>
          <w:b w:val="false"/>
          <w:i w:val="false"/>
          <w:color w:val="000000"/>
          <w:sz w:val="28"/>
        </w:rPr>
        <w:t>
      "10) тергеушінің әрекеттерi (әрекетсіздігі) мен шешiмдерiне шағымдарды қарауға уәкілетті.";</w:t>
      </w:r>
      <w:r>
        <w:br/>
      </w:r>
      <w:r>
        <w:rPr>
          <w:rFonts w:ascii="Times New Roman"/>
          <w:b w:val="false"/>
          <w:i w:val="false"/>
          <w:color w:val="000000"/>
          <w:sz w:val="28"/>
        </w:rPr>
        <w:t>
      6) 60-баптың сегізінші бөлігі мынадай редакцияда жазылсын:</w:t>
      </w:r>
      <w:r>
        <w:br/>
      </w:r>
      <w:r>
        <w:rPr>
          <w:rFonts w:ascii="Times New Roman"/>
          <w:b w:val="false"/>
          <w:i w:val="false"/>
          <w:color w:val="000000"/>
          <w:sz w:val="28"/>
        </w:rPr>
        <w:t>
      "8. Тергеуші тергеудегі іс бойынша прокурордың процестік шешімдерімен, әрекетімен (әрекетсіздігімен) келіспеген жағдайда, олар жөнінде жоғары тұрған прокурорға шағым жасауға құқылы.</w:t>
      </w:r>
      <w:r>
        <w:br/>
      </w:r>
      <w:r>
        <w:rPr>
          <w:rFonts w:ascii="Times New Roman"/>
          <w:b w:val="false"/>
          <w:i w:val="false"/>
          <w:color w:val="000000"/>
          <w:sz w:val="28"/>
        </w:rPr>
        <w:t>
      Прокурордың процестік шешімдері, әрекеті (әрекетсіздігі) жөнінде жоғары тұрған прокурорға шағым жасауы олардың орындалуын тоқтата тұрмайды.";</w:t>
      </w:r>
      <w:r>
        <w:br/>
      </w:r>
      <w:r>
        <w:rPr>
          <w:rFonts w:ascii="Times New Roman"/>
          <w:b w:val="false"/>
          <w:i w:val="false"/>
          <w:color w:val="000000"/>
          <w:sz w:val="28"/>
        </w:rPr>
        <w:t>
      7) 62-бапта:</w:t>
      </w:r>
      <w:r>
        <w:br/>
      </w:r>
      <w:r>
        <w:rPr>
          <w:rFonts w:ascii="Times New Roman"/>
          <w:b w:val="false"/>
          <w:i w:val="false"/>
          <w:color w:val="000000"/>
          <w:sz w:val="28"/>
        </w:rPr>
        <w:t>
      үшінші бөліктің 3) тармақшасы мынадай редакцияда жазылсын:</w:t>
      </w:r>
      <w:r>
        <w:br/>
      </w:r>
      <w:r>
        <w:rPr>
          <w:rFonts w:ascii="Times New Roman"/>
          <w:b w:val="false"/>
          <w:i w:val="false"/>
          <w:color w:val="000000"/>
          <w:sz w:val="28"/>
        </w:rPr>
        <w:t>
      "3) соттың тапсырмаларын орындауды ұйымдастырады.</w:t>
      </w:r>
      <w:r>
        <w:br/>
      </w:r>
      <w:r>
        <w:rPr>
          <w:rFonts w:ascii="Times New Roman"/>
          <w:b w:val="false"/>
          <w:i w:val="false"/>
          <w:color w:val="000000"/>
          <w:sz w:val="28"/>
        </w:rPr>
        <w:t>
      Егер анықтау органының бастығы прокурордың қабылдаған процестік шешіміне және оның әрекетімен (әрекетсіздігімен) келіспеген жағдайда, жоғары тұрған прокурорға шағым жасауға құқылы.";</w:t>
      </w:r>
      <w:r>
        <w:br/>
      </w:r>
      <w:r>
        <w:rPr>
          <w:rFonts w:ascii="Times New Roman"/>
          <w:b w:val="false"/>
          <w:i w:val="false"/>
          <w:color w:val="000000"/>
          <w:sz w:val="28"/>
        </w:rPr>
        <w:t>
      төртінші бөлік 4) тармақшадағы "жүргізуге құқылы." деген сөздер "жүргізуге;" деген сөзбен ауыстырылып, мынадай мазмұндағы 5) тармақшамен толықтырылсын:</w:t>
      </w:r>
      <w:r>
        <w:br/>
      </w:r>
      <w:r>
        <w:rPr>
          <w:rFonts w:ascii="Times New Roman"/>
          <w:b w:val="false"/>
          <w:i w:val="false"/>
          <w:color w:val="000000"/>
          <w:sz w:val="28"/>
        </w:rPr>
        <w:t>
      "5) анықтаушының шешіміне және оның әрекетіне (әрекетсіздігіне) қатысты шағымдарды қарауға құқылы.";</w:t>
      </w:r>
      <w:r>
        <w:br/>
      </w:r>
      <w:r>
        <w:rPr>
          <w:rFonts w:ascii="Times New Roman"/>
          <w:b w:val="false"/>
          <w:i w:val="false"/>
          <w:color w:val="000000"/>
          <w:sz w:val="28"/>
        </w:rPr>
        <w:t>
      8) 65-баптың жетінші бөлігінің 3) және 4) тармақшалары мынадай редакцияда жазылсын:</w:t>
      </w:r>
      <w:r>
        <w:br/>
      </w:r>
      <w:r>
        <w:rPr>
          <w:rFonts w:ascii="Times New Roman"/>
          <w:b w:val="false"/>
          <w:i w:val="false"/>
          <w:color w:val="000000"/>
          <w:sz w:val="28"/>
        </w:rPr>
        <w:t>
      "3) іс бойынша келтірілген шағымдар, прокурордың өтінішхаттары мен наразылықтар туралы білуге және оларға қарсылық беруге;</w:t>
      </w:r>
      <w:r>
        <w:br/>
      </w:r>
      <w:r>
        <w:rPr>
          <w:rFonts w:ascii="Times New Roman"/>
          <w:b w:val="false"/>
          <w:i w:val="false"/>
          <w:color w:val="000000"/>
          <w:sz w:val="28"/>
        </w:rPr>
        <w:t>
      4) келтірілген шағымдар, прокурордың өтінішхаттарының және наразылықтардың сотта қаралуына қатысуға;";</w:t>
      </w:r>
      <w:r>
        <w:br/>
      </w:r>
      <w:r>
        <w:rPr>
          <w:rFonts w:ascii="Times New Roman"/>
          <w:b w:val="false"/>
          <w:i w:val="false"/>
          <w:color w:val="000000"/>
          <w:sz w:val="28"/>
        </w:rPr>
        <w:t>
      9) 71-баптың алтыншы бөлігінің 20) тармақшасы мынадай редакцияда жазылсын:</w:t>
      </w:r>
      <w:r>
        <w:br/>
      </w:r>
      <w:r>
        <w:rPr>
          <w:rFonts w:ascii="Times New Roman"/>
          <w:b w:val="false"/>
          <w:i w:val="false"/>
          <w:color w:val="000000"/>
          <w:sz w:val="28"/>
        </w:rPr>
        <w:t>
      "20) іс бойынша келтірілген шағымдар, прокурордың өтінішхаттары және наразылықтар туралы білуге және оларға қарсылық беруге және оларды қарауға қатысуға;";</w:t>
      </w:r>
      <w:r>
        <w:br/>
      </w:r>
      <w:r>
        <w:rPr>
          <w:rFonts w:ascii="Times New Roman"/>
          <w:b w:val="false"/>
          <w:i w:val="false"/>
          <w:color w:val="000000"/>
          <w:sz w:val="28"/>
        </w:rPr>
        <w:t>
      10) 73-баптың екінші бөлігінің 16) және 17) тармақшалары мынадай редакцияда жазылсын:</w:t>
      </w:r>
      <w:r>
        <w:br/>
      </w:r>
      <w:r>
        <w:rPr>
          <w:rFonts w:ascii="Times New Roman"/>
          <w:b w:val="false"/>
          <w:i w:val="false"/>
          <w:color w:val="000000"/>
          <w:sz w:val="28"/>
        </w:rPr>
        <w:t>
      "16) iс бойынша азаматтық талап қою бөлiгiнде келтірілген шағымдар, прокурордың өтінішхаттары және наразылықтар туралы бiлуге және оларға қарсылық беруге;</w:t>
      </w:r>
      <w:r>
        <w:br/>
      </w:r>
      <w:r>
        <w:rPr>
          <w:rFonts w:ascii="Times New Roman"/>
          <w:b w:val="false"/>
          <w:i w:val="false"/>
          <w:color w:val="000000"/>
          <w:sz w:val="28"/>
        </w:rPr>
        <w:t>
      17) мәлiмделген шағымдарды, прокурордың өтінішхаттарын және наразылықтарды соттың қарауына қатысуға;";</w:t>
      </w:r>
      <w:r>
        <w:br/>
      </w:r>
      <w:r>
        <w:rPr>
          <w:rFonts w:ascii="Times New Roman"/>
          <w:b w:val="false"/>
          <w:i w:val="false"/>
          <w:color w:val="000000"/>
          <w:sz w:val="28"/>
        </w:rPr>
        <w:t>
      11) 74-баптың екінші бөлігінің 13) және 14) тармақшалары мынадай редакцияда жазылсын:</w:t>
      </w:r>
      <w:r>
        <w:br/>
      </w:r>
      <w:r>
        <w:rPr>
          <w:rFonts w:ascii="Times New Roman"/>
          <w:b w:val="false"/>
          <w:i w:val="false"/>
          <w:color w:val="000000"/>
          <w:sz w:val="28"/>
        </w:rPr>
        <w:t>
      "13) iс бойынша азаматтық талап қоюға қатысты бөлiгiнде келтiрiлген наразылықтар, прокурордың өтінішхаттары және шағымдар туралы бiлуге және оларға қарсылық беруге;</w:t>
      </w:r>
      <w:r>
        <w:br/>
      </w:r>
      <w:r>
        <w:rPr>
          <w:rFonts w:ascii="Times New Roman"/>
          <w:b w:val="false"/>
          <w:i w:val="false"/>
          <w:color w:val="000000"/>
          <w:sz w:val="28"/>
        </w:rPr>
        <w:t>
      14) мәлiмделген шағымдарды, прокурордың өтінішхаттарын және наразылықтарды соттың қарауына қатысуға;";</w:t>
      </w:r>
      <w:r>
        <w:br/>
      </w:r>
      <w:r>
        <w:rPr>
          <w:rFonts w:ascii="Times New Roman"/>
          <w:b w:val="false"/>
          <w:i w:val="false"/>
          <w:color w:val="000000"/>
          <w:sz w:val="28"/>
        </w:rPr>
        <w:t>
      12) 87-бапта:</w:t>
      </w:r>
      <w:r>
        <w:br/>
      </w:r>
      <w:r>
        <w:rPr>
          <w:rFonts w:ascii="Times New Roman"/>
          <w:b w:val="false"/>
          <w:i w:val="false"/>
          <w:color w:val="000000"/>
          <w:sz w:val="28"/>
        </w:rPr>
        <w:t>
      бірінші бөліктің 2) тармақшасы мынадай редакцияда жазылсын:</w:t>
      </w:r>
      <w:r>
        <w:br/>
      </w:r>
      <w:r>
        <w:rPr>
          <w:rFonts w:ascii="Times New Roman"/>
          <w:b w:val="false"/>
          <w:i w:val="false"/>
          <w:color w:val="000000"/>
          <w:sz w:val="28"/>
        </w:rPr>
        <w:t>
      "2) аталған қылмыстық іс бойынша тергеу судьясы ретінде қатысқан болса, тергеу судьясының қаулыларына шағымдарды, прокурордың өтінішхаттарын қараған болса;";</w:t>
      </w:r>
      <w:r>
        <w:br/>
      </w:r>
      <w:r>
        <w:rPr>
          <w:rFonts w:ascii="Times New Roman"/>
          <w:b w:val="false"/>
          <w:i w:val="false"/>
          <w:color w:val="000000"/>
          <w:sz w:val="28"/>
        </w:rPr>
        <w:t>
      он екінші бөлік мынадай редакцияда жазылсын:</w:t>
      </w:r>
      <w:r>
        <w:br/>
      </w:r>
      <w:r>
        <w:rPr>
          <w:rFonts w:ascii="Times New Roman"/>
          <w:b w:val="false"/>
          <w:i w:val="false"/>
          <w:color w:val="000000"/>
          <w:sz w:val="28"/>
        </w:rPr>
        <w:t>
      "12. Қарсылық бiлдiрудi қабылдамай тастау немесе қанағаттандыру туралы қаулы шағым жасалуға (прокурордың өтінішхаттары бойынша қайта қаралуға, наразылық келтірілуге) жатпайды. Қаулымен келiспеушiлiк туралы дәлелдер апелляциялық шағымға, прокурордың өтінішхатына немесе кассациялық тәртіппен сот актілерін қайта қарау өтінішхатына, наразылыққа енгiзiлуi мүмкiн.";</w:t>
      </w:r>
      <w:r>
        <w:br/>
      </w:r>
      <w:r>
        <w:rPr>
          <w:rFonts w:ascii="Times New Roman"/>
          <w:b w:val="false"/>
          <w:i w:val="false"/>
          <w:color w:val="000000"/>
          <w:sz w:val="28"/>
        </w:rPr>
        <w:t>
      13) 105-бап мынадай редакцияда жазылсын:</w:t>
      </w:r>
      <w:r>
        <w:br/>
      </w:r>
      <w:r>
        <w:rPr>
          <w:rFonts w:ascii="Times New Roman"/>
          <w:b w:val="false"/>
          <w:i w:val="false"/>
          <w:color w:val="000000"/>
          <w:sz w:val="28"/>
        </w:rPr>
        <w:t>
      "105-бап.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өзінің немесе білдіретін құқықтары мен мүдделерін қорғайтын адамдар берген шағымдарды қарау тәртібі</w:t>
      </w:r>
      <w:r>
        <w:br/>
      </w:r>
      <w:r>
        <w:rPr>
          <w:rFonts w:ascii="Times New Roman"/>
          <w:b w:val="false"/>
          <w:i w:val="false"/>
          <w:color w:val="000000"/>
          <w:sz w:val="28"/>
        </w:rPr>
        <w:t>
      1. Сотқа дейінгі тергеп-тексеруді жүзеге асыратын адамдардың әрекеттеріне (әрекетсіздігіне) және шешiмдерiне өзінің немесе білдіретін құқықтары мен мүдделерін қорғайтын адамдардың шағымдары тергеу бөлімі бастығына, анықтау органы бастығына, прокурорға немесе сотқа беріледi.</w:t>
      </w:r>
      <w:r>
        <w:br/>
      </w:r>
      <w:r>
        <w:rPr>
          <w:rFonts w:ascii="Times New Roman"/>
          <w:b w:val="false"/>
          <w:i w:val="false"/>
          <w:color w:val="000000"/>
          <w:sz w:val="28"/>
        </w:rPr>
        <w:t>
      Өзiнiң жеке әрекеттерiне (әрекетсіздігіне) немесе шешiмдерiне шағым түскен сотқа дейінгі тергеп-тексеруді жүзеге асыратын лауазымды адам шағымды өзiнiң түсiнiктемесiмен бiрге дереу тергеу бөлімінің бастығына, анықтау органының бастығына жіберуге мiндеттi.</w:t>
      </w:r>
      <w:r>
        <w:br/>
      </w:r>
      <w:r>
        <w:rPr>
          <w:rFonts w:ascii="Times New Roman"/>
          <w:b w:val="false"/>
          <w:i w:val="false"/>
          <w:color w:val="000000"/>
          <w:sz w:val="28"/>
        </w:rPr>
        <w:t>
      Тергеу бөлімі бастығының, анықтау органы бастығының әрекеттерi (әрекетсіздігі) мен шешiмдерiне шағымдар прокурорға берiледi. Өзiнiң жеке әрекеттерiне (әрекетсіздігіне) немесе шешiмдерiне шағым түскен тергеу бөлімінің бастығы, анықтау органының бастығы шағымды өзiнiң түсiнiктемесiмен бiрге дереу тиiстi прокурорға жіберуге мiндеттi.</w:t>
      </w:r>
      <w:r>
        <w:br/>
      </w:r>
      <w:r>
        <w:rPr>
          <w:rFonts w:ascii="Times New Roman"/>
          <w:b w:val="false"/>
          <w:i w:val="false"/>
          <w:color w:val="000000"/>
          <w:sz w:val="28"/>
        </w:rPr>
        <w:t>
      Прокурордың әрекеттерi (әрекетсіздігі) мен шешiмдерiне шағымдар жоғары тұрған прокурорға берiледi. Осы Кодекстің 106-бабында көрсетілген мәселелер бойынша шағымдар сотқа беріледі және осы бапта көзделген тәртіпте қаралады.</w:t>
      </w:r>
      <w:r>
        <w:br/>
      </w:r>
      <w:r>
        <w:rPr>
          <w:rFonts w:ascii="Times New Roman"/>
          <w:b w:val="false"/>
          <w:i w:val="false"/>
          <w:color w:val="000000"/>
          <w:sz w:val="28"/>
        </w:rPr>
        <w:t>
      2. Прокурор, тергеу бөлімінің бастығы, анықтау органының бастығы шағымды алған кезден бастап жеті тәулiк iшiнде оны қарауға және шағым берген тұлғаны қабылданған шешім туралы хабардар етуге мiндеттi. Ұстап алу, күдікті деп тану, күдіктінің іс-әрекетін саралау, лауазымынан шеттету кезiнде заңды бұзу туралы шағымдар оларды алған кезден бастап үш тәулiк iшiнде қаралуға жатады. Шағымды тексеру үшiн қосымша материалдарды талап етіп алдыру не өзге де шаралар қолдану қажет болатын айрықша жағдайларда, шағым берген тұлғаға ол туралы хабарлай отырып, шағымды он бес тәулiкке дейiнгi мерзiмде қарауға жол берiледi.</w:t>
      </w:r>
      <w:r>
        <w:br/>
      </w:r>
      <w:r>
        <w:rPr>
          <w:rFonts w:ascii="Times New Roman"/>
          <w:b w:val="false"/>
          <w:i w:val="false"/>
          <w:color w:val="000000"/>
          <w:sz w:val="28"/>
        </w:rPr>
        <w:t xml:space="preserve">
      3. Шағымды қарау нәтижесінде тергеу бөлімінің бастығы, анықтау органының бастығы прокурор алдында шағым жасалған шешiмнің күшін жою немесе шешімді өзгерту туралы өтініш білдіруге, сотқа дейінгі тергеп-тексеруді жүзеге асыратын адамның орындауы үшін міндетті нұсқау, анықтау органына тапсырма беруге құқылы. </w:t>
      </w:r>
      <w:r>
        <w:br/>
      </w:r>
      <w:r>
        <w:rPr>
          <w:rFonts w:ascii="Times New Roman"/>
          <w:b w:val="false"/>
          <w:i w:val="false"/>
          <w:color w:val="000000"/>
          <w:sz w:val="28"/>
        </w:rPr>
        <w:t xml:space="preserve">
      Шағымды қарау нәтижесiнде шағым жасалған шешiмнің күшін жойып немесе шешімді өзгертіп, шағымды толық немесе iшiнара қанағаттандыру туралы не шағымды қанағаттандырудан бас тарту туралы шешiм қабылдануы мүмкiн. </w:t>
      </w:r>
      <w:r>
        <w:br/>
      </w:r>
      <w:r>
        <w:rPr>
          <w:rFonts w:ascii="Times New Roman"/>
          <w:b w:val="false"/>
          <w:i w:val="false"/>
          <w:color w:val="000000"/>
          <w:sz w:val="28"/>
        </w:rPr>
        <w:t>
      Бұл ретте, егер бұрын шығарылған шешiм шағым берген тұлғаның немесе соның мүддесіне орай шағым берiлген тұлғаның жағдайын нашарлатуға әкеп соғатын болса, оны өзгертуге болмайды.</w:t>
      </w:r>
      <w:r>
        <w:br/>
      </w:r>
      <w:r>
        <w:rPr>
          <w:rFonts w:ascii="Times New Roman"/>
          <w:b w:val="false"/>
          <w:i w:val="false"/>
          <w:color w:val="000000"/>
          <w:sz w:val="28"/>
        </w:rPr>
        <w:t>
      4. Шағым берген тұлға шағым бойынша қабылданған шешiм және одан әрi шағым жасау тәртiбi туралы хабардар етілуге тиіс. Шағымды қанағаттандырудан бас тарту уәжді болуға тиiс.";</w:t>
      </w:r>
      <w:r>
        <w:br/>
      </w:r>
      <w:r>
        <w:rPr>
          <w:rFonts w:ascii="Times New Roman"/>
          <w:b w:val="false"/>
          <w:i w:val="false"/>
          <w:color w:val="000000"/>
          <w:sz w:val="28"/>
        </w:rPr>
        <w:t>
      14) 107-бапта: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"107-бап. Тергеу судьясының қаулыларына прокурордың шағым жасауы, өтінішхат беруі";</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"1. Сотқа дейінгі тергеп-тексеру барысында күдікті, оның қорғаушысы, заңды өкілі, жәбірленуші, оның заңды өкілі, өкілі тергеу судьясының қаулысына шағым жасауға, ал прокурор өтінішхат беруге құқылы:";</w:t>
      </w:r>
      <w:r>
        <w:br/>
      </w:r>
      <w:r>
        <w:rPr>
          <w:rFonts w:ascii="Times New Roman"/>
          <w:b w:val="false"/>
          <w:i w:val="false"/>
          <w:color w:val="000000"/>
          <w:sz w:val="28"/>
        </w:rPr>
        <w:t>
      екінші, үшінші, төртінші, бесінші және алтыншы бөліктер мынадай редакцияда жазылсын:</w:t>
      </w:r>
      <w:r>
        <w:br/>
      </w:r>
      <w:r>
        <w:rPr>
          <w:rFonts w:ascii="Times New Roman"/>
          <w:b w:val="false"/>
          <w:i w:val="false"/>
          <w:color w:val="000000"/>
          <w:sz w:val="28"/>
        </w:rPr>
        <w:t>
      "2. Тергеу судьясының осы баптың қағидаларына сәйкес шығарылған қаулысына ол жария етілген кезден бастап үш тәулік ішінде осы баптың бірінші бөлігінде көрсетілген тұлғалар – тергеу судьясы қаулы шығарған сот арқылы облыстық және оған теңестірілген сотқа шағым жасауы, сондай-ақ прокурор оған өтінішхат беруі мүмкін. Дәлелді себеппен өткізіліп алынған мерзім мүдделі тұлғаның өтінішхаты бойынша осы Кодекстің 50-бабына сәйкес қалпына келтірілуі мүмкін.</w:t>
      </w:r>
      <w:r>
        <w:br/>
      </w:r>
      <w:r>
        <w:rPr>
          <w:rFonts w:ascii="Times New Roman"/>
          <w:b w:val="false"/>
          <w:i w:val="false"/>
          <w:color w:val="000000"/>
          <w:sz w:val="28"/>
        </w:rPr>
        <w:t xml:space="preserve">
      3. Шағым беру немесе прокурордың өтінішхат беруі осы Кодекстің </w:t>
      </w:r>
      <w:r>
        <w:br/>
      </w:r>
      <w:r>
        <w:rPr>
          <w:rFonts w:ascii="Times New Roman"/>
          <w:b w:val="false"/>
          <w:i w:val="false"/>
          <w:color w:val="000000"/>
          <w:sz w:val="28"/>
        </w:rPr>
        <w:t>55-бабы бірінші бөлігінің 8) және 10) тармақшаларында және осы баптың бірінші бөлігінің 1), 2), 7) және 10) тармақшаларында көрсетілген мәселелер бойынша қаулыда көрсетілген шешімдердің орындалуын тоқтата тұрмайды.</w:t>
      </w:r>
      <w:r>
        <w:br/>
      </w:r>
      <w:r>
        <w:rPr>
          <w:rFonts w:ascii="Times New Roman"/>
          <w:b w:val="false"/>
          <w:i w:val="false"/>
          <w:color w:val="000000"/>
          <w:sz w:val="28"/>
        </w:rPr>
        <w:t>
      4. Шағым жасауға, прокурордың өтінішхат беруге арналған мерзім өткеннен кейін материалдар шағыммен, прокурордың өтінішхатымен бірге облыстық немесе оған теңестірілген сотқа жіберіліп, бұл туралы арыз иесіне және әрекеттері мен шешімдеріне шағым жасалған тұлғаға және прокурорға хабарланады. Облыстық немесе оған теңестірілген соттың шағымды, прокурордың өтінішхатын қарау нәтижелері бойынша қабылдаған шешімі түпкілікті болып табылады.</w:t>
      </w:r>
      <w:r>
        <w:br/>
      </w:r>
      <w:r>
        <w:rPr>
          <w:rFonts w:ascii="Times New Roman"/>
          <w:b w:val="false"/>
          <w:i w:val="false"/>
          <w:color w:val="000000"/>
          <w:sz w:val="28"/>
        </w:rPr>
        <w:t>
      5. Облыстық немесе оған теңестірілген соттың судьясы осы баптың екінші және үшінші бөліктерінде көзделген қағидалар мен мерзімдерді сақтай отырып, шағым, прокурордың өтінішхаты сотқа келіп түскен кезден бастап үш тәуліктен кешіктірмей тергеу судьясы қаулысының заңдылығын және негізділігін тексеруді жүзеге асырады.</w:t>
      </w:r>
      <w:r>
        <w:br/>
      </w:r>
      <w:r>
        <w:rPr>
          <w:rFonts w:ascii="Times New Roman"/>
          <w:b w:val="false"/>
          <w:i w:val="false"/>
          <w:color w:val="000000"/>
          <w:sz w:val="28"/>
        </w:rPr>
        <w:t>
      Облыстық немесе оған теңестірілген сот судьясының шағымды, прокурордың өтінішхатын қарау нәтижелері бойынша шығарылған қаулысы жария етілген кезден бастап заңды күшіне енеді.</w:t>
      </w:r>
      <w:r>
        <w:br/>
      </w:r>
      <w:r>
        <w:rPr>
          <w:rFonts w:ascii="Times New Roman"/>
          <w:b w:val="false"/>
          <w:i w:val="false"/>
          <w:color w:val="000000"/>
          <w:sz w:val="28"/>
        </w:rPr>
        <w:t>
      6. Жабық сот отырысына прокурор және күдіктінің қорғаушысы қатысады. Отырысқа, сондай-ақ күдікті, оның заңды өкілі, жәбірленуші, оның заңды өкілі мен өкілі және шағым жасалған шешімде құқықтары мен мүдделері қозғалатын басқа тұлғалар да қатыса алады, шағымның, прокурордың өтінішхаты қаралатын уақыты туралы уақтылы хабарланған кезде олардың келмей қалуы соттың шағымды, прокурордың өтінішхатын қарауына кедергі болмайды.";</w:t>
      </w:r>
      <w:r>
        <w:br/>
      </w:r>
      <w:r>
        <w:rPr>
          <w:rFonts w:ascii="Times New Roman"/>
          <w:b w:val="false"/>
          <w:i w:val="false"/>
          <w:color w:val="000000"/>
          <w:sz w:val="28"/>
        </w:rPr>
        <w:t>
      15) 108-бап мынадай редакцияда жазылсын:</w:t>
      </w:r>
      <w:r>
        <w:br/>
      </w:r>
      <w:r>
        <w:rPr>
          <w:rFonts w:ascii="Times New Roman"/>
          <w:b w:val="false"/>
          <w:i w:val="false"/>
          <w:color w:val="000000"/>
          <w:sz w:val="28"/>
        </w:rPr>
        <w:t>
      "108-бап. Соттың үкіміне, қаулыларына шағымдар, прокурордың өтінішхаттары</w:t>
      </w:r>
      <w:r>
        <w:br/>
      </w:r>
      <w:r>
        <w:rPr>
          <w:rFonts w:ascii="Times New Roman"/>
          <w:b w:val="false"/>
          <w:i w:val="false"/>
          <w:color w:val="000000"/>
          <w:sz w:val="28"/>
        </w:rPr>
        <w:t>
      Бірінші сатыдағы соттардың үкіміне, қаулысына шағымдар, прокурордың өтінішхаттары осы Кодекстің 48-тарауының қағидаларына сәйкес беріледі. Заңды күшіне енген сот шешімдерін қайта қарау туралы шағымдар, наразылықтар, өтінішхаттар осы Кодекстің 52-тарауында белгіленген қағидаларға сәйкес беріледі.";</w:t>
      </w:r>
      <w:r>
        <w:br/>
      </w:r>
      <w:r>
        <w:rPr>
          <w:rFonts w:ascii="Times New Roman"/>
          <w:b w:val="false"/>
          <w:i w:val="false"/>
          <w:color w:val="000000"/>
          <w:sz w:val="28"/>
        </w:rPr>
        <w:t>
      16) 148-бапта:</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"6. Тергеу судьясы үйқамақты, кепілді қолдануды санкциялаудан бас тарту туралы қаулы шығарған жағдайда, прокурор оған осы Кодекстің 107-бабында белгіленген қағидалар бойынша оған өтінішхат беруге құқылы.";</w:t>
      </w:r>
      <w:r>
        <w:br/>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"11. Күдіктіні, айыпталушыны күзетпен ұстауды санкциялау немесе одан бас тарту туралы қаулыға осы Кодекстің 107-бабында көзделген тәртіппен шағым жасалуы, прокурордың өтінішхаты бойынша қайта қаралуы мүмкін.";</w:t>
      </w:r>
      <w:r>
        <w:br/>
      </w:r>
      <w:r>
        <w:rPr>
          <w:rFonts w:ascii="Times New Roman"/>
          <w:b w:val="false"/>
          <w:i w:val="false"/>
          <w:color w:val="000000"/>
          <w:sz w:val="28"/>
        </w:rPr>
        <w:t>
      17) 153-баптың төртінші бөлігі мынадай редакцияда жазылсын:</w:t>
      </w:r>
      <w:r>
        <w:br/>
      </w:r>
      <w:r>
        <w:rPr>
          <w:rFonts w:ascii="Times New Roman"/>
          <w:b w:val="false"/>
          <w:i w:val="false"/>
          <w:color w:val="000000"/>
          <w:sz w:val="28"/>
        </w:rPr>
        <w:t>
      "4. Қылмыстық қудалау органының бұлтартпау шарасын өзгерту не оның күшін жою туралы қаулысына шағым жасау, прокурордың өтінішхаты бойынша қайта қарау осы Кодекстің 100 – 106-баптарында көзделген тәртіппен жүргізіледі.";</w:t>
      </w:r>
      <w:r>
        <w:br/>
      </w:r>
      <w:r>
        <w:rPr>
          <w:rFonts w:ascii="Times New Roman"/>
          <w:b w:val="false"/>
          <w:i w:val="false"/>
          <w:color w:val="000000"/>
          <w:sz w:val="28"/>
        </w:rPr>
        <w:t>
      18) 158-баптың бесінші бөлігі мынадай редакцияда жазылсын:</w:t>
      </w:r>
      <w:r>
        <w:br/>
      </w:r>
      <w:r>
        <w:rPr>
          <w:rFonts w:ascii="Times New Roman"/>
          <w:b w:val="false"/>
          <w:i w:val="false"/>
          <w:color w:val="000000"/>
          <w:sz w:val="28"/>
        </w:rPr>
        <w:t>
      "5. Тергеу судьясы өтінішхат пен ұсынылған іс материалдарын қарап, лауазымнан уақытша шеттетуді санкциялау не санкциялаудан бас тарту туралы қаулы шығарады. Лауазымнан уақытша шеттетуді санкциялау туралы қаулыға немесе одан бас тартуға осы Кодекстің 107-бабында көзделген тәртіппен шағым жасалуы, прокурордың өтінішхаты бойынша қайта қаралуы мүмкін.";</w:t>
      </w:r>
      <w:r>
        <w:br/>
      </w:r>
      <w:r>
        <w:rPr>
          <w:rFonts w:ascii="Times New Roman"/>
          <w:b w:val="false"/>
          <w:i w:val="false"/>
          <w:color w:val="000000"/>
          <w:sz w:val="28"/>
        </w:rPr>
        <w:t>
      19) 164-баптың тақырыбы және бірінші бөлігі мынадай редакцияда жазылсын:</w:t>
      </w:r>
      <w:r>
        <w:br/>
      </w:r>
      <w:r>
        <w:rPr>
          <w:rFonts w:ascii="Times New Roman"/>
          <w:b w:val="false"/>
          <w:i w:val="false"/>
          <w:color w:val="000000"/>
          <w:sz w:val="28"/>
        </w:rPr>
        <w:t>
      "164-бап. Тергеу судьясының мүлiкке тыйым салуды санкциялау не санкциялаудан бас тарту туралы қаулысын прокурордың өтінішхаты бойынша қайта қарау және шағым жасау</w:t>
      </w:r>
      <w:r>
        <w:br/>
      </w:r>
      <w:r>
        <w:rPr>
          <w:rFonts w:ascii="Times New Roman"/>
          <w:b w:val="false"/>
          <w:i w:val="false"/>
          <w:color w:val="000000"/>
          <w:sz w:val="28"/>
        </w:rPr>
        <w:t>
      1. Тергеу судьясының күдіктінің, айыпталушының, оның әрекеттері үшін заң бойынша материалдық жауаптылықта болатын тұлғаның мүлкіне тыйым салуды санкциялау туралы немесе одан бас тарту туралы қаулысына осы Кодекстің 107-бабында көзделген тәртіппен шағым жасалуы, сондай-ақ прокурордың өтінішхаты бойынша қайта қаралуы мүмкін.";</w:t>
      </w:r>
      <w:r>
        <w:br/>
      </w:r>
      <w:r>
        <w:rPr>
          <w:rFonts w:ascii="Times New Roman"/>
          <w:b w:val="false"/>
          <w:i w:val="false"/>
          <w:color w:val="000000"/>
          <w:sz w:val="28"/>
        </w:rPr>
        <w:t>
      20) 165-баптың бесінші бөлігі мынадай редакцияда жазылсын:</w:t>
      </w:r>
      <w:r>
        <w:br/>
      </w:r>
      <w:r>
        <w:rPr>
          <w:rFonts w:ascii="Times New Roman"/>
          <w:b w:val="false"/>
          <w:i w:val="false"/>
          <w:color w:val="000000"/>
          <w:sz w:val="28"/>
        </w:rPr>
        <w:t>
      "5. Тергеу судьясы өтінішхат пен ұсынылған іс материалдарын қарап, жақындауға тыйым салуды санкциялау не санкциялаудан бас тарту туралы қаулы шығарады. Жақындауға тыйым салуды санкциялау туралы немесе одан бас тарту туралы қаулыға осы Кодекстің 107-бабында көзделген тәртіппен шағым жасалуы, прокурордың өтінішхаты бойынша қайта қаралуы мүмкін.";</w:t>
      </w:r>
      <w:r>
        <w:br/>
      </w:r>
      <w:r>
        <w:rPr>
          <w:rFonts w:ascii="Times New Roman"/>
          <w:b w:val="false"/>
          <w:i w:val="false"/>
          <w:color w:val="000000"/>
          <w:sz w:val="28"/>
        </w:rPr>
        <w:t>
      21) 217-баптың екінші бөлігі мынадай редакцияда жазылсын:</w:t>
      </w:r>
      <w:r>
        <w:br/>
      </w:r>
      <w:r>
        <w:rPr>
          <w:rFonts w:ascii="Times New Roman"/>
          <w:b w:val="false"/>
          <w:i w:val="false"/>
          <w:color w:val="000000"/>
          <w:sz w:val="28"/>
        </w:rPr>
        <w:t>
      "2. Тергеу судьясы өтінішхатты алынған кезінен бастап үш тәулік ішінде қарайды және оның нәтижелері бойынша өтінішхатты қанағаттандыру не оны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белгілейді, бұл туралы прокурорға, күдікті мен іске қорғаушы ретінде қатысатын оның адвокатына хабарлайды. Тергеу судьясының өтінішхатты қанағаттандырудан бас тарту туралы қаулысына осы Кодекстің 107-бабында көзделген тәртіппен шағым жасалады және прокурордың өтінішхаты бойынша қайта қаралады. Тергеу судьясының өтінішхатты қанағаттандырудан бас тартуы айғақтарды сақтауға қою туралы өтінішхатты сотқа жіберу негіздерінің болуын көрсететін мән-жайлар туындаған жағдайда, осы баптың бірінші бөлігінде көрсетілген адамдардың қайтадан жүгінуіне кедергі келтірмейді. Кәмелетке толмағандардың айғақтарын сақтауға қою туралы өтінішхат міндетті түрде қанағаттандырылуға жатады.";</w:t>
      </w:r>
      <w:r>
        <w:br/>
      </w:r>
      <w:r>
        <w:rPr>
          <w:rFonts w:ascii="Times New Roman"/>
          <w:b w:val="false"/>
          <w:i w:val="false"/>
          <w:color w:val="000000"/>
          <w:sz w:val="28"/>
        </w:rPr>
        <w:t>
      22) 226-баптың бесінші бөлігі мынадай редакцияда жазылсын:</w:t>
      </w:r>
      <w:r>
        <w:br/>
      </w:r>
      <w:r>
        <w:rPr>
          <w:rFonts w:ascii="Times New Roman"/>
          <w:b w:val="false"/>
          <w:i w:val="false"/>
          <w:color w:val="000000"/>
          <w:sz w:val="28"/>
        </w:rPr>
        <w:t>
      "5. Эксгумациялау жүргізу туралы немесе одан бас тарту туралы қаулыға осы Кодекстің 107-бабында көзделген тәртіппен шағым жасалуы, прокурордың өтінішхаты бойынша қайта қаралуы мүмкін.";</w:t>
      </w:r>
      <w:r>
        <w:br/>
      </w:r>
      <w:r>
        <w:rPr>
          <w:rFonts w:ascii="Times New Roman"/>
          <w:b w:val="false"/>
          <w:i w:val="false"/>
          <w:color w:val="000000"/>
          <w:sz w:val="28"/>
        </w:rPr>
        <w:t>
      23) 310-бапта: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Облыстық және оған теңестірілген сот аудандық және оларға теңестірілген соттардың,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заңды күшіне енбеген үкімдеріне және қаулыларына берілген апелляциялық (жеке) шағымдар, прокурордың өтінішхаттары бойынша істерді апелляциялық тәртіппен қарайды.";</w:t>
      </w:r>
      <w:r>
        <w:br/>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"4. Облыстық және оларға теңестірілген соттар қылмыстық процестің сотқа дейінгі сатысында тергеу судьясының қаулыларына шағымдарды, прокурордың өтінішхаттарын қарайды.</w:t>
      </w:r>
      <w:r>
        <w:br/>
      </w:r>
      <w:r>
        <w:rPr>
          <w:rFonts w:ascii="Times New Roman"/>
          <w:b w:val="false"/>
          <w:i w:val="false"/>
          <w:color w:val="000000"/>
          <w:sz w:val="28"/>
        </w:rPr>
        <w:t>
      5. Үкімді орындау сатысында облыстық және оған теңестірілген соттар бірінші сатыдағы соттардың осы Кодекстің 475 және 476-баптарында көрсетілген мәселелерді қараған кезде шығарған қаулыларына берілген жеке шағымдарды, прокурордың өтінішхаттарын апелляциялық тәртіппен қарайды.";</w:t>
      </w:r>
      <w:r>
        <w:br/>
      </w:r>
      <w:r>
        <w:rPr>
          <w:rFonts w:ascii="Times New Roman"/>
          <w:b w:val="false"/>
          <w:i w:val="false"/>
          <w:color w:val="000000"/>
          <w:sz w:val="28"/>
        </w:rPr>
        <w:t>
      24) 311-баптың екінші бөлігі мынадай редакцияда жазылсын:</w:t>
      </w:r>
      <w:r>
        <w:br/>
      </w:r>
      <w:r>
        <w:rPr>
          <w:rFonts w:ascii="Times New Roman"/>
          <w:b w:val="false"/>
          <w:i w:val="false"/>
          <w:color w:val="000000"/>
          <w:sz w:val="28"/>
        </w:rPr>
        <w:t>
      "2. Әскери сот гарнизондардың әскери соттарының, қылмыстық істер жөніндегі мамандандырылған ауданаралық әскери соттардың заңды күшіне енбеген, оның ішінде осы Кодекстің 475, 476-баптарында көрсетілген мәселелерді қараған кезде шығарған үкімдері мен қаулыларына берілген апелляциялық (жеке) шағымдар, прокурордың өтінішхаттары бойынша істерді апелляциялық тәртіппен қарайды.";</w:t>
      </w:r>
      <w:r>
        <w:br/>
      </w:r>
      <w:r>
        <w:rPr>
          <w:rFonts w:ascii="Times New Roman"/>
          <w:b w:val="false"/>
          <w:i w:val="false"/>
          <w:color w:val="000000"/>
          <w:sz w:val="28"/>
        </w:rPr>
        <w:t>
      25) 318-баптың екінші бөлігі мынадай редакцияда жазылсын:</w:t>
      </w:r>
      <w:r>
        <w:br/>
      </w:r>
      <w:r>
        <w:rPr>
          <w:rFonts w:ascii="Times New Roman"/>
          <w:b w:val="false"/>
          <w:i w:val="false"/>
          <w:color w:val="000000"/>
          <w:sz w:val="28"/>
        </w:rPr>
        <w:t>
      "2. Тараптардың iстiң осы соттың соттылығына жатпайтыны туралы арыздарын осы сот шешедi. Соттың соттылық мәселесі бойынша шығарылған қаулысына жоғары тұрған сотқа шағым жасалуы мүмкiн, оның шешiмi түпкiлiктi болып табылады және шағым жасалуға, прокурордың өтінішхаты бойынша қайта қарауға жатпайды.";</w:t>
      </w:r>
      <w:r>
        <w:br/>
      </w:r>
      <w:r>
        <w:rPr>
          <w:rFonts w:ascii="Times New Roman"/>
          <w:b w:val="false"/>
          <w:i w:val="false"/>
          <w:color w:val="000000"/>
          <w:sz w:val="28"/>
        </w:rPr>
        <w:t>
      26) 344-баптың төртінші бөлігі мынадай редакцияда жазылсын:</w:t>
      </w:r>
      <w:r>
        <w:br/>
      </w:r>
      <w:r>
        <w:rPr>
          <w:rFonts w:ascii="Times New Roman"/>
          <w:b w:val="false"/>
          <w:i w:val="false"/>
          <w:color w:val="000000"/>
          <w:sz w:val="28"/>
        </w:rPr>
        <w:t>
      "4. Басты сот талқылауында дәлелдемелерді зерттеу мәселелері бойынша шығарылған қаулылар шағым жасалуға, прокурордың өтінішхаты бойынша қайта қарауға жатпайды. Басты сот талқылауы барысында шығарылған қаулылармен келіспеу апелляциялық шағымға, прокурордың өтінішхатына, наразылыққа енгізілуі мүмкін.";</w:t>
      </w:r>
      <w:r>
        <w:br/>
      </w:r>
      <w:r>
        <w:rPr>
          <w:rFonts w:ascii="Times New Roman"/>
          <w:b w:val="false"/>
          <w:i w:val="false"/>
          <w:color w:val="000000"/>
          <w:sz w:val="28"/>
        </w:rPr>
        <w:t>
      27) 349-баптың екінші бөлігі мынадай редакцияда жазылсын:</w:t>
      </w:r>
      <w:r>
        <w:br/>
      </w:r>
      <w:r>
        <w:rPr>
          <w:rFonts w:ascii="Times New Roman"/>
          <w:b w:val="false"/>
          <w:i w:val="false"/>
          <w:color w:val="000000"/>
          <w:sz w:val="28"/>
        </w:rPr>
        <w:t>
      "2. Ескертулердi қарау нәтижелерi бойынша судья олардың дұрыстығын куәландыру туралы не оларды қабылдамау туралы, шағым жасалуға және прокурордың өтінішхаты бойынша қайта қарауға жатпайтын уәждi қаулы шығарады, оған келіспеушілік апелляциялық шағымға, прокурордың өтінішхатына, наразылыққа енгізілуі мүмкін. Хаттамаға және судьяның қаулысына жасалған ескертулер басты сот талқылауының хаттамасына қоса тiгiледi.";</w:t>
      </w:r>
      <w:r>
        <w:br/>
      </w:r>
      <w:r>
        <w:rPr>
          <w:rFonts w:ascii="Times New Roman"/>
          <w:b w:val="false"/>
          <w:i w:val="false"/>
          <w:color w:val="000000"/>
          <w:sz w:val="28"/>
        </w:rPr>
        <w:t>
      28) 398-баптың бірінші бөлігі мынадай мазмұндағы 6-1) тармақшамен толықтырылсын:</w:t>
      </w:r>
      <w:r>
        <w:br/>
      </w:r>
      <w:r>
        <w:rPr>
          <w:rFonts w:ascii="Times New Roman"/>
          <w:b w:val="false"/>
          <w:i w:val="false"/>
          <w:color w:val="000000"/>
          <w:sz w:val="28"/>
        </w:rPr>
        <w:t>
      "6-1) Қазақстан Республикасының азаматтығынан айыру туралы шешім;".</w:t>
      </w:r>
      <w:r>
        <w:br/>
      </w:r>
      <w:r>
        <w:rPr>
          <w:rFonts w:ascii="Times New Roman"/>
          <w:b w:val="false"/>
          <w:i w:val="false"/>
          <w:color w:val="000000"/>
          <w:sz w:val="28"/>
        </w:rPr>
        <w:t>
      29) 401-баптың 4) тармақшасы мынадай редакцияда жазылсын:</w:t>
      </w:r>
      <w:r>
        <w:br/>
      </w:r>
      <w:r>
        <w:rPr>
          <w:rFonts w:ascii="Times New Roman"/>
          <w:b w:val="false"/>
          <w:i w:val="false"/>
          <w:color w:val="000000"/>
          <w:sz w:val="28"/>
        </w:rPr>
        <w:t>
      "4) үкiмге апелляциялық шағым жасаудың не прокурордың өтінішхаты бойынша қайта қараудың тәртiбi мен мерзiмi туралы нұсқау;";</w:t>
      </w:r>
      <w:r>
        <w:br/>
      </w:r>
      <w:r>
        <w:rPr>
          <w:rFonts w:ascii="Times New Roman"/>
          <w:b w:val="false"/>
          <w:i w:val="false"/>
          <w:color w:val="000000"/>
          <w:sz w:val="28"/>
        </w:rPr>
        <w:t>
      30) 48-тараудың тақырыбы мынадай редакцияда жазылсын:</w:t>
      </w:r>
      <w:r>
        <w:br/>
      </w:r>
      <w:r>
        <w:rPr>
          <w:rFonts w:ascii="Times New Roman"/>
          <w:b w:val="false"/>
          <w:i w:val="false"/>
          <w:color w:val="000000"/>
          <w:sz w:val="28"/>
        </w:rPr>
        <w:t>
      "48-тарау. Соттың заңды күшіне енбеген шешімдеріне апелляциялық шағым жасау, прокурордың өтінішхаты бойынша қайта қарау";</w:t>
      </w:r>
      <w:r>
        <w:br/>
      </w:r>
      <w:r>
        <w:rPr>
          <w:rFonts w:ascii="Times New Roman"/>
          <w:b w:val="false"/>
          <w:i w:val="false"/>
          <w:color w:val="000000"/>
          <w:sz w:val="28"/>
        </w:rPr>
        <w:t>
      31) 414-бапта: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"414-бап. Үкімге, қаулыға апелляциялық (жеке) шағым жасау, прокурордың өтінішхат беру құқығы";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Істі қарауға мемлекеттік айыптаушы ретінде қатысқан прокурор сот актісін апелляциялық тәртіппен қайта қарау туралы прокурордың апелляциялық өтінішхатын бере алады.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және оларға теңестірілген прокурорлар істі қарауға қатысқан-қатыспағанына қарамастан, өз құзыреті шегінде үкімді қайта қарау туралы прокурордың апелляциялық өтінішхатын бере алады.";</w:t>
      </w:r>
      <w:r>
        <w:br/>
      </w:r>
      <w:r>
        <w:rPr>
          <w:rFonts w:ascii="Times New Roman"/>
          <w:b w:val="false"/>
          <w:i w:val="false"/>
          <w:color w:val="000000"/>
          <w:sz w:val="28"/>
        </w:rPr>
        <w:t>
      32) 415-баптың екінші және үшінші бөліктері мынадай редакцияда жазылсын:</w:t>
      </w:r>
      <w:r>
        <w:br/>
      </w:r>
      <w:r>
        <w:rPr>
          <w:rFonts w:ascii="Times New Roman"/>
          <w:b w:val="false"/>
          <w:i w:val="false"/>
          <w:color w:val="000000"/>
          <w:sz w:val="28"/>
        </w:rPr>
        <w:t>
      "2. Осы баптың үшінші бөлігінде көрсетілгендерді қоспағанда, бірінші сатыдағы соттардың заңды күшіне енбеген қаулыларына осы тарауда көзделген тәртіппен жеке шағым, прокурордың өтінішхаты берілуі мүмкін.</w:t>
      </w:r>
      <w:r>
        <w:br/>
      </w:r>
      <w:r>
        <w:rPr>
          <w:rFonts w:ascii="Times New Roman"/>
          <w:b w:val="false"/>
          <w:i w:val="false"/>
          <w:color w:val="000000"/>
          <w:sz w:val="28"/>
        </w:rPr>
        <w:t>
      3. Бұлтартпау шарасы, ақшалай өндіріп алуды қолдану туралы қаулылардан басқа, сот талқылауы барысында осы Кодекстің 10-бабының екінші бөлігінде көрсетілген мәселелер бойынша шығарылған қаулылар, сондай-ақ процеске қатысушылардың дәлелдемелерін, өтінішхаттарын зерттеу тәртібі мен тәсіліне, сот отырысы залында тәртіп сақтауға қатысты қаулылар осы тараудың қағидалары бойынша қайта қаралуға жатпайды. Жоғарыда көрсетілген қаулыларға қарсылықтар үкімге келтірілген апелляциялық шағымдарда, прокурордың өтінішхаттарында баяндалуы мүмкін.";</w:t>
      </w:r>
      <w:r>
        <w:br/>
      </w:r>
      <w:r>
        <w:rPr>
          <w:rFonts w:ascii="Times New Roman"/>
          <w:b w:val="false"/>
          <w:i w:val="false"/>
          <w:color w:val="000000"/>
          <w:sz w:val="28"/>
        </w:rPr>
        <w:t>
      33) 416-бап мынадай редакцияда жазылсын:</w:t>
      </w:r>
      <w:r>
        <w:br/>
      </w:r>
      <w:r>
        <w:rPr>
          <w:rFonts w:ascii="Times New Roman"/>
          <w:b w:val="false"/>
          <w:i w:val="false"/>
          <w:color w:val="000000"/>
          <w:sz w:val="28"/>
        </w:rPr>
        <w:t>
      "416-бап. Заңды күшіне енбеген үкімдерге, қаулыларға берілген апелляциялық (жеке) шағымдарды, прокурордың өтінішхаттарын қарайтын соттар</w:t>
      </w:r>
      <w:r>
        <w:br/>
      </w: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кәмелетке толмағандардың істері жөніндегі мамандандырылған ауданаралық соттардың заңды күшіне енбеген үкімдеріне, қаулыларына апелляциялық (жеке) шағымдарды, прокурордың өтінішхаттарын тиісті облыстық және оған теңестірілген соттың апелляциялық сатысы қарайды.</w:t>
      </w:r>
      <w:r>
        <w:br/>
      </w:r>
      <w:r>
        <w:rPr>
          <w:rFonts w:ascii="Times New Roman"/>
          <w:b w:val="false"/>
          <w:i w:val="false"/>
          <w:color w:val="000000"/>
          <w:sz w:val="28"/>
        </w:rPr>
        <w:t>
      2. Гарнизондардың әскери соттарының, қылмыстық істер жөніндегі мамандандырылған ауданаралық әскери соттардың заңды күшіне енбеген үкімдеріне, қаулыларына апелляциялық (жеке) шағымдарды, прокурордың өтінішхаттарын Әскери сот қарайды.</w:t>
      </w:r>
      <w:r>
        <w:br/>
      </w:r>
      <w:r>
        <w:rPr>
          <w:rFonts w:ascii="Times New Roman"/>
          <w:b w:val="false"/>
          <w:i w:val="false"/>
          <w:color w:val="000000"/>
          <w:sz w:val="28"/>
        </w:rPr>
        <w:t>
      3. Егер іс бойынша үкім және қаулы шығарылса, онда үкімге апелляциялық шағымдар, прокурордың өтінішхаттары және қаулыға жеке шағымдар, прокурордың өтінішхаттары облыстық немесе оған теңестірілген соттың апелляциялық сатысының бір отырысында қаралады.</w:t>
      </w:r>
      <w:r>
        <w:br/>
      </w:r>
      <w:r>
        <w:rPr>
          <w:rFonts w:ascii="Times New Roman"/>
          <w:b w:val="false"/>
          <w:i w:val="false"/>
          <w:color w:val="000000"/>
          <w:sz w:val="28"/>
        </w:rPr>
        <w:t>
      4. Басты сот талқылауы барысында шығарылатын бұлтартпау шарасы және ақшалай өндіріп алуды қолдану туралы қаулыға жеке шағымдар, прокурордың өтінішхаттары іс бойынша іс жүргізу аяқталғанға дейін апелляциялық сатыда қаралады. Көрсетілген шағымдарды, прокурордың өтінішхаттарын апелляциялық сатыда қарау қылмыстық істі бірінші сатыдағы сотта одан әрі қарауды үзбейді.";</w:t>
      </w:r>
      <w:r>
        <w:br/>
      </w:r>
      <w:r>
        <w:rPr>
          <w:rFonts w:ascii="Times New Roman"/>
          <w:b w:val="false"/>
          <w:i w:val="false"/>
          <w:color w:val="000000"/>
          <w:sz w:val="28"/>
        </w:rPr>
        <w:t>
      34) 417-бап мынадай редакцияда жазылсын:</w:t>
      </w:r>
      <w:r>
        <w:br/>
      </w:r>
      <w:r>
        <w:rPr>
          <w:rFonts w:ascii="Times New Roman"/>
          <w:b w:val="false"/>
          <w:i w:val="false"/>
          <w:color w:val="000000"/>
          <w:sz w:val="28"/>
        </w:rPr>
        <w:t xml:space="preserve">
      "417-бап. Апелляциялық (жеке) шағымдар, прокурордың өтінішхаттар беру тәртібі </w:t>
      </w:r>
      <w:r>
        <w:br/>
      </w:r>
      <w:r>
        <w:rPr>
          <w:rFonts w:ascii="Times New Roman"/>
          <w:b w:val="false"/>
          <w:i w:val="false"/>
          <w:color w:val="000000"/>
          <w:sz w:val="28"/>
        </w:rPr>
        <w:t>
      1. Апелляциялық (жеке) шағымдар, прокурордың өтінішхаттары үкім, қаулы шығарған сот арқылы келтірiледi. Апелляциялық сатыға тiкелей келiп түскен апелляциялық (жеке) шағымдар, прокурордың өтінішхаттары осы Кодекстiң 420-бабының және 421-бабы</w:t>
      </w:r>
      <w:r>
        <w:rPr>
          <w:rFonts w:ascii="Times New Roman"/>
          <w:b w:val="false"/>
          <w:i w:val="false"/>
          <w:color w:val="000000"/>
          <w:sz w:val="28"/>
          <w:u w:val="single"/>
        </w:rPr>
        <w:t xml:space="preserve"> </w:t>
      </w:r>
      <w:r>
        <w:rPr>
          <w:rFonts w:ascii="Times New Roman"/>
          <w:b w:val="false"/>
          <w:i w:val="false"/>
          <w:color w:val="000000"/>
          <w:sz w:val="28"/>
        </w:rPr>
        <w:t>екiншi бөлiгiнiң талаптарын орындау үшiн үкім, қаулы шығарған сотқа жiберілуге жатады.</w:t>
      </w:r>
      <w:r>
        <w:br/>
      </w:r>
      <w:r>
        <w:rPr>
          <w:rFonts w:ascii="Times New Roman"/>
          <w:b w:val="false"/>
          <w:i w:val="false"/>
          <w:color w:val="000000"/>
          <w:sz w:val="28"/>
        </w:rPr>
        <w:t>
      2. Істі қайтадан қарау кезінде шығарылған үкімге, қаулыға осындай тәртіппен шағым жасалуы, прокурордың өтінішхаты бойынша қайта қаралуы мүмкін.";</w:t>
      </w:r>
      <w:r>
        <w:br/>
      </w:r>
      <w:r>
        <w:rPr>
          <w:rFonts w:ascii="Times New Roman"/>
          <w:b w:val="false"/>
          <w:i w:val="false"/>
          <w:color w:val="000000"/>
          <w:sz w:val="28"/>
        </w:rPr>
        <w:t>
      35) 418-бапта: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"418-бап. Апелляциялық (жеке) шағым жасау, прокурордың өтінішхат беру мерзiмдерi";</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Апелляциялық (жеке) шағымдар, прокурордың өтінішхаттары үкім, қаулы жария етілген күннен бастап он бес тәулiк iшiнде берiлуi мүмкiн, ал күзетпен ұсталатын сотталған адам оларды өзіне үкімнің, қаулының көшiрмесi табыс етiлген күннен бастап дәл сондай мерзiмде бере алады.";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Мерзiмдi өткізіп алып берiлген апелляциялық (жеке) шағым, прокурордың өтінішхаты үкімді, қаулыны шығарған соттың қаулысымен мерзімді қалпына келтіру туралы өтінішхат болмаған ретте осы негіздер көрсетіле отырып, авторға қайтарылады. Егер шағымдарды, прокурордың өтінішхаттарын бірінші сатыдағы сот қабылдаған соң оларды беру мерзімінің өткізіп алынғаны апелляциялық сатыда анықталса, апелляциялық саты судьясы өз қаулысымен оларды қараусыз қалдырады.";</w:t>
      </w:r>
      <w:r>
        <w:br/>
      </w:r>
      <w:r>
        <w:rPr>
          <w:rFonts w:ascii="Times New Roman"/>
          <w:b w:val="false"/>
          <w:i w:val="false"/>
          <w:color w:val="000000"/>
          <w:sz w:val="28"/>
        </w:rPr>
        <w:t>
      36) 419-бап мынадай редакцияда жазылсын:</w:t>
      </w:r>
      <w:r>
        <w:br/>
      </w:r>
      <w:r>
        <w:rPr>
          <w:rFonts w:ascii="Times New Roman"/>
          <w:b w:val="false"/>
          <w:i w:val="false"/>
          <w:color w:val="000000"/>
          <w:sz w:val="28"/>
        </w:rPr>
        <w:t>
      "419-бап. Апелляциялық (жеке) шағым, прокурордың өтінішхат беру мерзiмін қалпына келтiру тәртiбi</w:t>
      </w:r>
      <w:r>
        <w:br/>
      </w:r>
      <w:r>
        <w:rPr>
          <w:rFonts w:ascii="Times New Roman"/>
          <w:b w:val="false"/>
          <w:i w:val="false"/>
          <w:color w:val="000000"/>
          <w:sz w:val="28"/>
        </w:rPr>
        <w:t>
      1. Апелляциялық (жеке) шағым, прокурордың өтінішхат беру мерзімі өткізіп алынған жағдайда шағым, прокурордың өтінішхат беруге құқығы бар тұлғалар үкімді, қаулыны шығарған сот алдында өткізіп алынған мерзімді қалпына келтіру туралы өтінішхат бере алады. Апелляциялық (жеке) шағым, прокурордың өтінішхат беру мерзімін қалпына келтіру туралы өтінішхат жазбаша нысанда не электрондық құжат нысанында берілуі мүмкін. Мерзімді қалпына келтіру туралы өтінішхатты сот отырысында – басты сот талқылауы кезінде төрағалық еткен судья, ал ол ұзақ уақыт (кемінде бес тәулік) болмаған кезде осы соттың басқа судьясы қарайды, ол өтінішхат қозғаған тұлғаны түсініктеме беру үшін шақыртуға құқылы.</w:t>
      </w:r>
      <w:r>
        <w:br/>
      </w:r>
      <w:r>
        <w:rPr>
          <w:rFonts w:ascii="Times New Roman"/>
          <w:b w:val="false"/>
          <w:i w:val="false"/>
          <w:color w:val="000000"/>
          <w:sz w:val="28"/>
        </w:rPr>
        <w:t>
      2. Судьяның өткізіп алынған мерзімді қалпына келтіруден бас тарту туралы қаулысына тиісті облыстық немесе оған теңестірілген сотқа шағым берілуі, прокурордың өтінішхаты бойынша қайта қаралуы мүмкін, ол өткізіп алынған мерзімді қалпына келтіруге және осы Кодекстің 420-бабында және 421-бабының екінші бөлігінде жазылған талаптарды сақтай отырып, шағым, прокурордың өтінішхаты бойынша істі қарауға құқылы. Соттың апелляциялық шағым, прокурордың өтінішхат берудің өткізіп алынған мерзімін қалпына келтіру туралы қаулысымен келіспейтін процеске қатысушылар апелляциялық сатының отырысы басталғанға дейін немесе онда өз дәлелдерін беріп, осы қаулының күшін жою туралы өтінішхат беруге құқылы. Осындай өтінішхат қанағаттандырылған жағдайда, апелляциялық саты өзінің қаулысымен апелляциялық шағымды, прокурордың өтінішхатын қараусыз қалдырады.</w:t>
      </w:r>
      <w:r>
        <w:br/>
      </w:r>
      <w:r>
        <w:rPr>
          <w:rFonts w:ascii="Times New Roman"/>
          <w:b w:val="false"/>
          <w:i w:val="false"/>
          <w:color w:val="000000"/>
          <w:sz w:val="28"/>
        </w:rPr>
        <w:t>
      3. Осы баптың бірінші бөлігінде көрсетілген сот процеске қатысушының өз құқықтары мен заңды мүдделерін қорғау жөніндегі мүмкіндігін шектейтін заң бұзушылық кезінде (сот отырысының хаттамасын уақтылы дайындамау, іске қатысатын, сот ісін жүргізу тілін білмейтін адамға сот актісінің көшірмесін аудармасыз табыс ету, сот актісінің қарар бөлігінде шағым жасау мерзімін көрсетудегі ағаттықтар), сондай-ақ оның шағымды уақтылы беруіне немесе прокурордың өтінішхат беруіне объективті түрде кедергі келтіретін өзге де мән-жайлар болған кезде апелляциялық (жеке) шағым берудің, прокурордың өтінішхат берудің өткізіп алынған мерзімін қалпына келтіруге міндетті.</w:t>
      </w:r>
      <w:r>
        <w:br/>
      </w:r>
      <w:r>
        <w:rPr>
          <w:rFonts w:ascii="Times New Roman"/>
          <w:b w:val="false"/>
          <w:i w:val="false"/>
          <w:color w:val="000000"/>
          <w:sz w:val="28"/>
        </w:rPr>
        <w:t>
      4. Апелляциялық саты судьясының өткізіп алынған мерзімді қалпына келтіру туралы қаулысы шағыммен, прокурордың өтінішхатымен және басқа да материалдармен бірге үкімді, қаулыны шығарған сотқа осы Кодекстің 420 және 421-баптарында көзделген әрекеттерді орындау үшін дереу жіберіледі.";</w:t>
      </w:r>
      <w:r>
        <w:br/>
      </w:r>
      <w:r>
        <w:rPr>
          <w:rFonts w:ascii="Times New Roman"/>
          <w:b w:val="false"/>
          <w:i w:val="false"/>
          <w:color w:val="000000"/>
          <w:sz w:val="28"/>
        </w:rPr>
        <w:t>
      37) 420-бап мынадай редакцияда жазылсын:</w:t>
      </w:r>
      <w:r>
        <w:br/>
      </w:r>
      <w:r>
        <w:rPr>
          <w:rFonts w:ascii="Times New Roman"/>
          <w:b w:val="false"/>
          <w:i w:val="false"/>
          <w:color w:val="000000"/>
          <w:sz w:val="28"/>
        </w:rPr>
        <w:t>
      "420-бап. Апелляциялық (жеке) шағым, прокурордың өтінішхат беру туралы хабарлама</w:t>
      </w:r>
      <w:r>
        <w:br/>
      </w:r>
      <w:r>
        <w:rPr>
          <w:rFonts w:ascii="Times New Roman"/>
          <w:b w:val="false"/>
          <w:i w:val="false"/>
          <w:color w:val="000000"/>
          <w:sz w:val="28"/>
        </w:rPr>
        <w:t>
      1. Үкім, қаулы шығарған сот апелляциялық (жеке) шағымның немесе прокурор өтінішхатының берілгені туралы сотталған адамды немесе ақталған адамды, оның қорғаушысын, өкілін, айыптаушыны, жәбірленушіні және оның өкілін, сондай-ақ шағым, прокурордың өтінішхаты олардың мүдделерін қозғайтын болса, азаматтық талапкерді, азаматтық жауапкерді немесе олардың өкілдерін хабардар етеді.</w:t>
      </w:r>
      <w:r>
        <w:br/>
      </w:r>
      <w:r>
        <w:rPr>
          <w:rFonts w:ascii="Times New Roman"/>
          <w:b w:val="false"/>
          <w:i w:val="false"/>
          <w:color w:val="000000"/>
          <w:sz w:val="28"/>
        </w:rPr>
        <w:t>
      2. Осы баптың бірінші бөлігінде көрсетілген адамдарға шағымның, прокурор өтінішхатының көшірмесі не үкім, қаулы шығарған соттың интернет-ресурсы арқылы олардың электрондық көшірмесімен танысу мүмкіндігі туралы хабарлама жіберіледі. Бұл ретте, тараптарға ұсыну мерзімі көрсетіле отырып, шағымға, прокурордың өтінішхатына жазбаша нысанда не электрондық құжат нысанында қарсылық беру құқықтары түсіндіріледі. Тараптарға қайта қарауға шағым жасалған, прокурор өтінішхат берген сот актісімен келісуі туралы өз дәлелдерін беру құқығы да түсіндіріледі. Шағымға, прокурордың өтінішхатына келіп түскен қарсылық, тараптардың дәлелдері іске қоса тігіліп, апелляциялық сатыда жиынтық түрде қаралуға жатады.</w:t>
      </w:r>
      <w:r>
        <w:br/>
      </w:r>
      <w:r>
        <w:rPr>
          <w:rFonts w:ascii="Times New Roman"/>
          <w:b w:val="false"/>
          <w:i w:val="false"/>
          <w:color w:val="000000"/>
          <w:sz w:val="28"/>
        </w:rPr>
        <w:t>
      3. Тараптар жаңа материалдарды апелляциялық сатыға апелляциялық (жеке) шағымға, прокурордың өтінішхатына қарсылықпен бірге немесе бөлек ұсынуға немесе оларды талап етіп алдыру және зерттеу туралы, сондай-ақ өздері көрсеткен жәбірленушілерді, куәларды, сарапшыларды, мамандарды сотқа шақырту және олардан жауап алу туралы өтінішхат беруге құқылы.";</w:t>
      </w:r>
      <w:r>
        <w:br/>
      </w:r>
      <w:r>
        <w:rPr>
          <w:rFonts w:ascii="Times New Roman"/>
          <w:b w:val="false"/>
          <w:i w:val="false"/>
          <w:color w:val="000000"/>
          <w:sz w:val="28"/>
        </w:rPr>
        <w:t>
      38) 421-бап мынадай редакцияда жазылсын:</w:t>
      </w:r>
      <w:r>
        <w:br/>
      </w:r>
      <w:r>
        <w:rPr>
          <w:rFonts w:ascii="Times New Roman"/>
          <w:b w:val="false"/>
          <w:i w:val="false"/>
          <w:color w:val="000000"/>
          <w:sz w:val="28"/>
        </w:rPr>
        <w:t xml:space="preserve">
      "421-бап. Апелляциялық (жеке) шағым берудің және прокурордың өтінішхат беруінің салдары </w:t>
      </w:r>
      <w:r>
        <w:br/>
      </w:r>
      <w:r>
        <w:rPr>
          <w:rFonts w:ascii="Times New Roman"/>
          <w:b w:val="false"/>
          <w:i w:val="false"/>
          <w:color w:val="000000"/>
          <w:sz w:val="28"/>
        </w:rPr>
        <w:t xml:space="preserve">
      1. Апелляциялық (жеке) шағым беру және прокурордың өтінішхат беруі, бұлтартпау шарасы туралы шешімді қоспағанда, үкімнің, қаулының заңды күшіне енуін және оны орындауға келтіруді тоқтата тұрады. </w:t>
      </w:r>
      <w:r>
        <w:br/>
      </w:r>
      <w:r>
        <w:rPr>
          <w:rFonts w:ascii="Times New Roman"/>
          <w:b w:val="false"/>
          <w:i w:val="false"/>
          <w:color w:val="000000"/>
          <w:sz w:val="28"/>
        </w:rPr>
        <w:t>
      2. Бірінші сатыдағы сот үкімге, қаулыға шағым жасау, прокурордың өтінішхаты бойынша қайта қарау және осы Кодекстің 420-бабының талаптарын орындау үшін белгіленген мерзім өткеннен кейін бір тәуліктен кешіктірмей, істі оған келіп түскен шағымдармен, прокурордың өтінішхатымен, оларға қоса берілген құжаттармен, сондай-ақ оларға қарсылықтармен қоса тиісті соттың апелляциялық сатысына жібереді.";</w:t>
      </w:r>
      <w:r>
        <w:br/>
      </w:r>
      <w:r>
        <w:rPr>
          <w:rFonts w:ascii="Times New Roman"/>
          <w:b w:val="false"/>
          <w:i w:val="false"/>
          <w:color w:val="000000"/>
          <w:sz w:val="28"/>
        </w:rPr>
        <w:t>
      39) 422-бап мынадай редакцияда жазылсын:</w:t>
      </w:r>
      <w:r>
        <w:br/>
      </w:r>
      <w:r>
        <w:rPr>
          <w:rFonts w:ascii="Times New Roman"/>
          <w:b w:val="false"/>
          <w:i w:val="false"/>
          <w:color w:val="000000"/>
          <w:sz w:val="28"/>
        </w:rPr>
        <w:t xml:space="preserve">
      "422-бап. Бiрiншi сатыдағы соттың қаулысына шағым жасау, прокурордың өтінішхаты бойынша қайта қарау </w:t>
      </w:r>
      <w:r>
        <w:br/>
      </w:r>
      <w:r>
        <w:rPr>
          <w:rFonts w:ascii="Times New Roman"/>
          <w:b w:val="false"/>
          <w:i w:val="false"/>
          <w:color w:val="000000"/>
          <w:sz w:val="28"/>
        </w:rPr>
        <w:t>
      1. Осы Кодекстің 344-бабының төртінші бөлігінде көрсетілген алып қоюларды қоспағанда, бірінші сатыдағы соттың қаулысына осы Кодекстің 414-бабында көрсетілген тұлғалар жеке шағым, прокурордың өтінішхатын келтіре алады.</w:t>
      </w:r>
      <w:r>
        <w:br/>
      </w:r>
      <w:r>
        <w:rPr>
          <w:rFonts w:ascii="Times New Roman"/>
          <w:b w:val="false"/>
          <w:i w:val="false"/>
          <w:color w:val="000000"/>
          <w:sz w:val="28"/>
        </w:rPr>
        <w:t>
      2. Бiрiншi сатыдағы соттың қаулысына жеке шағым, прокурордың өтінішхаты қаулы шығарылған күннен бастап он бес тәулiк iшiнде жоғары тұрған сотқа берiледi және апелляциялық iс жүргiзу қағидалары бойынша қаралады. Үкім шығарумен аяқталған сот талқылауы кезінде шығарылған қаулыға шағым, прокурордың өтінішхаты берілген жағдайда, іс үкімге шағым жасау үшін белгіленген мерзім аяқталған соң ғана жоғары тұрған сот сатысына жіберіледі.";</w:t>
      </w:r>
      <w:r>
        <w:br/>
      </w:r>
      <w:r>
        <w:rPr>
          <w:rFonts w:ascii="Times New Roman"/>
          <w:b w:val="false"/>
          <w:i w:val="false"/>
          <w:color w:val="000000"/>
          <w:sz w:val="28"/>
        </w:rPr>
        <w:t>
      40) 423-бап мынадай редакцияда жазылсын:</w:t>
      </w:r>
      <w:r>
        <w:br/>
      </w:r>
      <w:r>
        <w:rPr>
          <w:rFonts w:ascii="Times New Roman"/>
          <w:b w:val="false"/>
          <w:i w:val="false"/>
          <w:color w:val="000000"/>
          <w:sz w:val="28"/>
        </w:rPr>
        <w:t>
      "423-бап. Апелляциялық (жеке) шағым, прокурордың өтінішхаты</w:t>
      </w:r>
      <w:r>
        <w:br/>
      </w:r>
      <w:r>
        <w:rPr>
          <w:rFonts w:ascii="Times New Roman"/>
          <w:b w:val="false"/>
          <w:i w:val="false"/>
          <w:color w:val="000000"/>
          <w:sz w:val="28"/>
        </w:rPr>
        <w:t>
      Апелляциялық шағымда, прокурордың өтінішхатында:</w:t>
      </w:r>
      <w:r>
        <w:br/>
      </w:r>
      <w:r>
        <w:rPr>
          <w:rFonts w:ascii="Times New Roman"/>
          <w:b w:val="false"/>
          <w:i w:val="false"/>
          <w:color w:val="000000"/>
          <w:sz w:val="28"/>
        </w:rPr>
        <w:t>
      1) шағым, прокурордың өтінішхаты жіберіліп отырған тиісті апелляциялық сатыдағы соттың атауы;</w:t>
      </w:r>
      <w:r>
        <w:br/>
      </w:r>
      <w:r>
        <w:rPr>
          <w:rFonts w:ascii="Times New Roman"/>
          <w:b w:val="false"/>
          <w:i w:val="false"/>
          <w:color w:val="000000"/>
          <w:sz w:val="28"/>
        </w:rPr>
        <w:t>
      2) шағым берген немесе наразылық келтірген тұлғаның процестік жағдайы, тұрғылықты жері немесе тұрған жері, онымен хабарласудың байланыс құралдарының нөмірлері көрсетіле отырып, ол туралы деректер;</w:t>
      </w:r>
      <w:r>
        <w:br/>
      </w:r>
      <w:r>
        <w:rPr>
          <w:rFonts w:ascii="Times New Roman"/>
          <w:b w:val="false"/>
          <w:i w:val="false"/>
          <w:color w:val="000000"/>
          <w:sz w:val="28"/>
        </w:rPr>
        <w:t>
      3) шағым, прокурордың өтінішхаты беріліп отырған үкім немесе қаулы және осы шешімді шығарған соттың атауы;</w:t>
      </w:r>
      <w:r>
        <w:br/>
      </w:r>
      <w:r>
        <w:rPr>
          <w:rFonts w:ascii="Times New Roman"/>
          <w:b w:val="false"/>
          <w:i w:val="false"/>
          <w:color w:val="000000"/>
          <w:sz w:val="28"/>
        </w:rPr>
        <w:t>
      4) үкімнің, қаулының қай бөлігінде немесе оларға толық көлемінде шағым, прокурордың өтінішхаты беріліп отырғанын көрсету;</w:t>
      </w:r>
      <w:r>
        <w:br/>
      </w:r>
      <w:r>
        <w:rPr>
          <w:rFonts w:ascii="Times New Roman"/>
          <w:b w:val="false"/>
          <w:i w:val="false"/>
          <w:color w:val="000000"/>
          <w:sz w:val="28"/>
        </w:rPr>
        <w:t>
      5) шағым, прокурордың өтінішхатын берген тұлғаның өз пікірі бойынша соттың үкімінің, қаулысының дұрыс еместігі неде екендігі, сотқа дейінгі іс жүргізуді жүзеге асыру кезінде немесе істі қарау кезінде заңның қандай нормалары бұзылғаны және мұның ол бойынша шешім қабылдауға әсер еткені туралы дәлелдері және оның өтінуінің мәні;</w:t>
      </w:r>
      <w:r>
        <w:br/>
      </w:r>
      <w:r>
        <w:rPr>
          <w:rFonts w:ascii="Times New Roman"/>
          <w:b w:val="false"/>
          <w:i w:val="false"/>
          <w:color w:val="000000"/>
          <w:sz w:val="28"/>
        </w:rPr>
        <w:t>
      6) шағымның, прокурордың өтінішхатының авторы өз талаптарын негіздейтін, оның ішінде бірінші сатыдағы сот зерттемеген дәлелдемелер;</w:t>
      </w:r>
      <w:r>
        <w:br/>
      </w:r>
      <w:r>
        <w:rPr>
          <w:rFonts w:ascii="Times New Roman"/>
          <w:b w:val="false"/>
          <w:i w:val="false"/>
          <w:color w:val="000000"/>
          <w:sz w:val="28"/>
        </w:rPr>
        <w:t>
      7) шағымға, прокурордың өтінішхатына қоса берілген материалдардың тізбесі;</w:t>
      </w:r>
      <w:r>
        <w:br/>
      </w:r>
      <w:r>
        <w:rPr>
          <w:rFonts w:ascii="Times New Roman"/>
          <w:b w:val="false"/>
          <w:i w:val="false"/>
          <w:color w:val="000000"/>
          <w:sz w:val="28"/>
        </w:rPr>
        <w:t>
      8) шағым, прокурордың өтінішхаты берілген күні және шағым иесінің, өтінішхат берген прокурордың қолы болуға тиіс.</w:t>
      </w:r>
      <w:r>
        <w:br/>
      </w:r>
      <w:r>
        <w:rPr>
          <w:rFonts w:ascii="Times New Roman"/>
          <w:b w:val="false"/>
          <w:i w:val="false"/>
          <w:color w:val="000000"/>
          <w:sz w:val="28"/>
        </w:rPr>
        <w:t>
      2. Егер келтірілген шағым, прокурордың өтінішхаты осы талаптарға сәйкес келмесе, олар берілген деп есептеледі, бірақ үкім шығарған сот оларды толық ресімдеу мерзімін көрсете отырып, кері қайтарады. Егер көрсетілген мерзім ішінде апелляциялық (жеке) шағым, прокурордың өтінішхаты қайта жасалғаннан кейін сотқа ұсынылмаса, ол берілмеген деп есептеледі, бұл туралы шағым, прокурордың өтінішхаты авторына хабарланады. Апелляциялық сатыдағы сот шағымды осы баптың бірінші бөлігіне сәйкес ресімдеу үшін осындай тәртіппен қайтаруға құқылы.</w:t>
      </w:r>
      <w:r>
        <w:br/>
      </w:r>
      <w:r>
        <w:rPr>
          <w:rFonts w:ascii="Times New Roman"/>
          <w:b w:val="false"/>
          <w:i w:val="false"/>
          <w:color w:val="000000"/>
          <w:sz w:val="28"/>
        </w:rPr>
        <w:t>
      3. Тараптар апелляциялық (жеке) шағымның, прокурордың өтінішхатының негіздерін растау ретінде, шағыммен бірге немесе оны бергеннен кейін апелляциялық сатыдағы сотқа жаңа материалдар ұсынуға немесе оларды талап етіп алдыру және зерттеу, сондай-ақ өздері көрсеткен куәлардан, жәбірленушілерден, сарапшылардан, мамандардан жауап алу туралы, бірінші сатыдағы сот тергеуі олқылықтарының орнын толтыруға бағытталған өзге де әрекеттер жасау туралы өтінішхат беруге құқылы.</w:t>
      </w:r>
      <w:r>
        <w:br/>
      </w:r>
      <w:r>
        <w:rPr>
          <w:rFonts w:ascii="Times New Roman"/>
          <w:b w:val="false"/>
          <w:i w:val="false"/>
          <w:color w:val="000000"/>
          <w:sz w:val="28"/>
        </w:rPr>
        <w:t>
      4. Апелляциялық (жеке) шағым, прокурордың өтінішхатын берген тұлға сот отырысы басталғанға дейін өзінің шағымын, прокурордың өтінішхатын өзгертуге не жаңа дәлелдермен толықтыруға құқылы. Бұл ретте прокурордың қосымша өтінішхатында немесе оның прокурордың өтінішхатын өзгерту туралы арызында, сол сияқты жәбірленушінің, жеке айыптаушының немесе өкілдердің үкімге шағым жасау мерзімі өткеннен кейін берілген қосымша шағымында, егер прокурордың бастапқы өтінішхатында немесе шағымда сотталған адамның жағдайын нашарлату туралы талап болмаса, осындай мәселе қойыла алмайды. Сот актісіне шағым жасау мерзімі өткеннен кейін іс бойынша іс жүргізуге кіріскен қорғаушы шағымды өзгерте алады не жаңа дәлелдермен толықтыра алады, іске бұрын қатысқан қорғаушы берген шағымдағы дәлелдердің қосымша дәйектемелерін ұсына алады.</w:t>
      </w:r>
      <w:r>
        <w:br/>
      </w:r>
      <w:r>
        <w:rPr>
          <w:rFonts w:ascii="Times New Roman"/>
          <w:b w:val="false"/>
          <w:i w:val="false"/>
          <w:color w:val="000000"/>
          <w:sz w:val="28"/>
        </w:rPr>
        <w:t>
      5. Үкімге, қаулыға шағым жасаған, прокурордың өтінішхатын келтірген тұлға апелляциялық сатыдағы сот отырысы басталғанға дейін өз шағымын, прокурордың өтінішхатын кері қайтарып алуға құқылы. Прокурордың өтінішхатын да жоғары тұрған прокурор кері қайтарып алуы мүмкін. Қорғаушы, заңды өкіл өз шағымын сотталған адамның келісімімен ғана кері қайтарып алуға құқылы. Сотталған адам өзінің қорғаушысы, заңды өкілі берген шағымды кері қайтарып алуға құқылы, көрсетілген тұлғалардың шағымдарын оларға кері қайтару сот үшін міндетті болып табылады.";</w:t>
      </w:r>
      <w:r>
        <w:br/>
      </w:r>
      <w:r>
        <w:rPr>
          <w:rFonts w:ascii="Times New Roman"/>
          <w:b w:val="false"/>
          <w:i w:val="false"/>
          <w:color w:val="000000"/>
          <w:sz w:val="28"/>
        </w:rPr>
        <w:t>
      41) 49-тараудың тақырыбы мынадай редакцияда жазылсын:</w:t>
      </w:r>
      <w:r>
        <w:br/>
      </w:r>
      <w:r>
        <w:rPr>
          <w:rFonts w:ascii="Times New Roman"/>
          <w:b w:val="false"/>
          <w:i w:val="false"/>
          <w:color w:val="000000"/>
          <w:sz w:val="28"/>
        </w:rPr>
        <w:t>
      "49-тарау. Апелляциялық шағымдар, прокурордың өтінішхаттары бойынша істерді қарау";</w:t>
      </w:r>
      <w:r>
        <w:br/>
      </w:r>
      <w:r>
        <w:rPr>
          <w:rFonts w:ascii="Times New Roman"/>
          <w:b w:val="false"/>
          <w:i w:val="false"/>
          <w:color w:val="000000"/>
          <w:sz w:val="28"/>
        </w:rPr>
        <w:t>
      42) 424-бап мынадай редакцияда жазылсын:</w:t>
      </w:r>
      <w:r>
        <w:br/>
      </w:r>
      <w:r>
        <w:rPr>
          <w:rFonts w:ascii="Times New Roman"/>
          <w:b w:val="false"/>
          <w:i w:val="false"/>
          <w:color w:val="000000"/>
          <w:sz w:val="28"/>
        </w:rPr>
        <w:t>
      "424-бап. Апелляциялық қараудың нысанасы</w:t>
      </w:r>
      <w:r>
        <w:br/>
      </w:r>
      <w:r>
        <w:rPr>
          <w:rFonts w:ascii="Times New Roman"/>
          <w:b w:val="false"/>
          <w:i w:val="false"/>
          <w:color w:val="000000"/>
          <w:sz w:val="28"/>
        </w:rPr>
        <w:t>
      1. Апелляциялық сатыдағы сот апелляциялық шағымдар, прокурордың өтінішхаттары бойынша істе бар және қосымша ұсынылған, апелляциялық сатының отырысында зерттелген материалдар бойынша iстiң нақты мән-жайын анықтаудың және қылмыстық заңды қолданудың дұрыстығын, іс бойынша iс жүргiзудi жүзеге асыру кезiнде қылмыстық-процестік заң нормаларының сақталуын, бiрiншi сатыдағы сот үкiмiнiң немесе қаулысының әділдігін, заңдылығы мен негiздiлiгiн осы Кодекстің 426-бабының бірінші бөлігінде белгіленген шектерде тексередi.</w:t>
      </w:r>
      <w:r>
        <w:br/>
      </w:r>
      <w:r>
        <w:rPr>
          <w:rFonts w:ascii="Times New Roman"/>
          <w:b w:val="false"/>
          <w:i w:val="false"/>
          <w:color w:val="000000"/>
          <w:sz w:val="28"/>
        </w:rPr>
        <w:t>
      2. Алқабилер қатысқан соттың үкіміне, қаулысына берілген шағымдарды, прокурордың өтінішхаттарын қарау тәртібі осы Кодекстің 69-тарауының қағидалары бойынша жүзеге асырылады.";</w:t>
      </w:r>
      <w:r>
        <w:br/>
      </w:r>
      <w:r>
        <w:rPr>
          <w:rFonts w:ascii="Times New Roman"/>
          <w:b w:val="false"/>
          <w:i w:val="false"/>
          <w:color w:val="000000"/>
          <w:sz w:val="28"/>
        </w:rPr>
        <w:t>
      43) 426-бап мынадай редакцияда жазылсын:</w:t>
      </w:r>
      <w:r>
        <w:br/>
      </w:r>
      <w:r>
        <w:rPr>
          <w:rFonts w:ascii="Times New Roman"/>
          <w:b w:val="false"/>
          <w:i w:val="false"/>
          <w:color w:val="000000"/>
          <w:sz w:val="28"/>
        </w:rPr>
        <w:t>
      "426-бап. Істі апелляциялық сатыда қараудың шектері</w:t>
      </w:r>
      <w:r>
        <w:br/>
      </w:r>
      <w:r>
        <w:rPr>
          <w:rFonts w:ascii="Times New Roman"/>
          <w:b w:val="false"/>
          <w:i w:val="false"/>
          <w:color w:val="000000"/>
          <w:sz w:val="28"/>
        </w:rPr>
        <w:t>
      1. Істі апелляциялық тәртіппен қарайтын сот үкімнің, қаулының заңдылығын, негізділігін, әділдігін тек шағымға немесе прокурордың өтінішхатына қатысты бөлігінде және шағымға немесе прокурордың өтінішхатына қатысы бар сотталған адамдарға қатысты ғана тексереді.</w:t>
      </w:r>
      <w:r>
        <w:br/>
      </w:r>
      <w:r>
        <w:rPr>
          <w:rFonts w:ascii="Times New Roman"/>
          <w:b w:val="false"/>
          <w:i w:val="false"/>
          <w:color w:val="000000"/>
          <w:sz w:val="28"/>
        </w:rPr>
        <w:t>
      2. Егер істі қараған кезде ол басқа сотталған адамдардың құқықтары мен заңды мүдделерінің бұзылғаны, бұл заңсыз үкімнің, қаулының шығарылуына әкеп соққаны анықталса, сот осы Кодексте көзделген қағидаларды сақтай отырып, оның шағым жасалмаған, прокурордың апелляциялық өтінішхаты бойынша қайта қаралмаған бөліктерінде де және өздері туралы шағым, прокурордың өтінішхаты берілмеген адамдарға қатысты да күшін жоюға немесе оны өзгертуге құқылы.</w:t>
      </w:r>
      <w:r>
        <w:br/>
      </w:r>
      <w:r>
        <w:rPr>
          <w:rFonts w:ascii="Times New Roman"/>
          <w:b w:val="false"/>
          <w:i w:val="false"/>
          <w:color w:val="000000"/>
          <w:sz w:val="28"/>
        </w:rPr>
        <w:t>
      Үкімді өздері туралы шағым, прокурордың өтінішхаты берілмеген адамдарға қатысты өзгертуге немесе оның күшін жоюға шағымға, прокурордың өтінішхатына қатысы бар адамға қатысты үкімнің күші жойылған немесе ол өзгертілген жағдайда ғана және қылмыстық құқық бұзушылықты бірлесіп жасаған басқа да сотталғандардың әрекеттерін саралауды сәйкес келтіру үшін ғана жол беріледі.</w:t>
      </w:r>
      <w:r>
        <w:br/>
      </w:r>
      <w:r>
        <w:rPr>
          <w:rFonts w:ascii="Times New Roman"/>
          <w:b w:val="false"/>
          <w:i w:val="false"/>
          <w:color w:val="000000"/>
          <w:sz w:val="28"/>
        </w:rPr>
        <w:t>
      3. Сот бірінші сатыдағы соттың үкіміне апелляциялық шағым, прокурордың өтінішхаты бойынша істі қарай отырып, жеке шағымдар, прокурордың өтінішхаттары болмаған кезде де, егер соттың жеке және өзге де қаулылары апелляциялық сатының шағымдар, прокурордың өтінішхаттары бойынша қабылдаған шешіміне қарама-қайшы келсе немесе істің материалдарына және заңға сәйкес келмесе, олардың күшін жоюға немесе оларды өзгертуге құқылы.</w:t>
      </w:r>
      <w:r>
        <w:br/>
      </w:r>
      <w:r>
        <w:rPr>
          <w:rFonts w:ascii="Times New Roman"/>
          <w:b w:val="false"/>
          <w:i w:val="false"/>
          <w:color w:val="000000"/>
          <w:sz w:val="28"/>
        </w:rPr>
        <w:t>
      4. Апелляциялық шағымды, прокурордың өтінішхатын, оларға қарсылықтар мен тараптардың дәлелдерін қарау бойынша шығарылған қаулымен (үкіммен) осы сот сатысында іс бойынша іс жүргізу аяқталады.";</w:t>
      </w:r>
      <w:r>
        <w:br/>
      </w:r>
      <w:r>
        <w:rPr>
          <w:rFonts w:ascii="Times New Roman"/>
          <w:b w:val="false"/>
          <w:i w:val="false"/>
          <w:color w:val="000000"/>
          <w:sz w:val="28"/>
        </w:rPr>
        <w:t>
      44) 427-баптың бірінші бөлігі мынадай редакцияда жазылсын:</w:t>
      </w:r>
      <w:r>
        <w:br/>
      </w:r>
      <w:r>
        <w:rPr>
          <w:rFonts w:ascii="Times New Roman"/>
          <w:b w:val="false"/>
          <w:i w:val="false"/>
          <w:color w:val="000000"/>
          <w:sz w:val="28"/>
        </w:rPr>
        <w:t>
      "1. Егер шағымдардағы, прокурордың өтінішхатындағы дәлелдерді тексеру үшін тиісті процестік әрекеттерді орындау қажет болса, судья іс келіп түскен күннен бастап он тәуліктің ішінде істі апелляциялық сатыда қарауға дайындау туралы қаулы шығарады, онда алқа отырысына тиісті адамдарды (сотталған адамды, ақталған адамды, жәбірленушіні, куәларды, сарапшыларды, мамандарды) шақыру және олардан жауап алу туралы, материалдарды талап ету және істі дұрыс шешу үшін қажетті өзге де әрекеттерді жасау туралы нақты көрсетеді. Судья қаулыда дайындық әрекеттерін орындау үшін қажетті уақытты ескере отырып, істі апелляциялық сатыда қарау күнін көрсетеді. Судьяның апелляциялық сатыдағы отырысты дайындау туралы қаулысының көшірмесі шығарылған күнінен бастап үш тәулік ішінде процеске қатысушыларға жіберіледі.";</w:t>
      </w:r>
      <w:r>
        <w:br/>
      </w:r>
      <w:r>
        <w:rPr>
          <w:rFonts w:ascii="Times New Roman"/>
          <w:b w:val="false"/>
          <w:i w:val="false"/>
          <w:color w:val="000000"/>
          <w:sz w:val="28"/>
        </w:rPr>
        <w:t>
      45) 428-бапта:</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"1. Апелляциялық сатыдағы сот шағымдары, прокурордың өтінішхаты бар қылмыстық іс келіп түскен бойда сот отырысын тағайындайды, істі қараудың уақыты мен орны туралы тараптарды хабардар етеді.</w:t>
      </w:r>
      <w:r>
        <w:br/>
      </w:r>
      <w:r>
        <w:rPr>
          <w:rFonts w:ascii="Times New Roman"/>
          <w:b w:val="false"/>
          <w:i w:val="false"/>
          <w:color w:val="000000"/>
          <w:sz w:val="28"/>
        </w:rPr>
        <w:t>
      2. Күзетпен ұсталып отырған сотталған адамнан өзінің жағдайын нашарлатуға бағытталған шағымды немесе прокурордың өтінішхатын қарау кезінде апелляциялық сатыдағы сот отырысына қатысу туралы өтінішхат келіп түскен кезде апелляциялық сатыдағы сот істі сотталған адамның тікелей қатысуымен не аталған адамның қашықтықтан қатысуын қамтамасыз етуге мүмкіндік беретін ғылыми-техникалық құралдарды пайдалана отырып қарау туралы қаулы шығарады, ол орындау үшін тиісті органдарға жіберіледі.";</w:t>
      </w:r>
      <w:r>
        <w:br/>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"4. Қорғаушының апелляциялық сатыда қатысуы осы Кодекстің 67-бабының бірінші бөлігінде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талапкердің), олардың өкілдерінің апелляциялық шағымы, прокурордың өтінішхаты бойынша іс қаралып жатқан не іс бойынша сотқа дейінгі іс жүргізу және істі бірінші сатыдағы сотта қарау айыпталушының қатысуынсыз жүзеге асырылған жағдайларда не апелляциялық сатының жаңа дәлелдемелерді зерттеуі кезінде қорғаушының апелляциялық сатыда қатысуы міндетті.</w:t>
      </w:r>
      <w:r>
        <w:br/>
      </w:r>
      <w:r>
        <w:rPr>
          <w:rFonts w:ascii="Times New Roman"/>
          <w:b w:val="false"/>
          <w:i w:val="false"/>
          <w:color w:val="000000"/>
          <w:sz w:val="28"/>
        </w:rPr>
        <w:t>
      5. Осы Кодекстің 414-бабына сәйкес үкімге шағым жасау құқығы берілген тұлғалар, сондай-ақ үкім шығарылғаннан кейін тапсырма алған сотталған (ақталған) адамның қорғаушысы немесе жәбірленушінің өкілі соттың апелляциялық отырысына барлық жағдайларда жіберіледі. Оларға өздерінің өтінуі бойынша берілген шағымдарды немесе прокурордың өтінішхатын не оларға қарсылықтарды негіздеп сөйлеу үшін сөз беріледі.";</w:t>
      </w:r>
      <w:r>
        <w:br/>
      </w:r>
      <w:r>
        <w:rPr>
          <w:rFonts w:ascii="Times New Roman"/>
          <w:b w:val="false"/>
          <w:i w:val="false"/>
          <w:color w:val="000000"/>
          <w:sz w:val="28"/>
        </w:rPr>
        <w:t>
      46) 429-бапта: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Осы Кодекстің 29-бабында көрсетілген жағдайларды қоспағанда, апелляциялық саты істерді ашық сот отырысында қарайды. Төрағалық етуші сот отырысын ашады, қандай іс қаралып жатқанын және кімнің апелляциялық (жеке) шағымы немесе прокурордың өтінішхаты бойынша екенін жариялайды. Содан кейін төрағалық етуші сот құрамын, іс бойынша тараптар болып табылатын қатысып отырған адамдардың тегін, сондай-ақ аудармашылардың тегін жариялайды.";</w:t>
      </w:r>
      <w:r>
        <w:br/>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"Егер процеске қатысушы бірінші сатыдағы соттың үкімге, қаулыға апелляциялық шағым жасаудың, прокурордың өтінішхаты бойынша қайта қараудың өткізіп алынған мерзімін қалпына келтіру туралы қаулысының заңдылығын тексеру туралы өтінішхат мәлімделген болса, онда бұл өтінішхат қарсылық білдірулерді тікелей шешкеннен кейін қаралуға жатады. Апелляциялық саты өткізіп алынған мерзімді қалпына келтіру туралы қаулыны заңсыз деп таныса, оның күшін жою және мерзімі өткізіп алынып берілген шағым, прокурордың өтінішхаты бойынша апелляциялық іс жүргізуді тоқтату туралы қаулы шығарады. Егер өткізіп алынған мерзімнің қалпына келтірілуі дұрыс деп танылса, апелляциялық саты шағымдарды, прокурордың өтінішхаттарын осы бапта көзделген тәртіппен қарауды жалғастырады.";</w:t>
      </w:r>
      <w:r>
        <w:br/>
      </w:r>
      <w:r>
        <w:rPr>
          <w:rFonts w:ascii="Times New Roman"/>
          <w:b w:val="false"/>
          <w:i w:val="false"/>
          <w:color w:val="000000"/>
          <w:sz w:val="28"/>
        </w:rPr>
        <w:t>
      алтыншы және жетінші бөліктер мынадай редакцияда жазылсын:</w:t>
      </w:r>
      <w:r>
        <w:br/>
      </w:r>
      <w:r>
        <w:rPr>
          <w:rFonts w:ascii="Times New Roman"/>
          <w:b w:val="false"/>
          <w:i w:val="false"/>
          <w:color w:val="000000"/>
          <w:sz w:val="28"/>
        </w:rPr>
        <w:t>
      "6. Сот тергеуін жүргізгеннен кейін сот процеске қатысушылардың сөздерін сот жарыссөзін жүргізу қағидалары бойынша тыңдайды, олар өз шағымдарының, прокурордың өтінішхаттарының не оларға қарсылықтарының уәждері мен дәлелдерін баяндайды. Тараптар өздерінің сөздерінде бірінші сатыдағы сот зерттеген материалдарға да, апелляциялық саты зерттеген қосымша материалдарға да сілтеме жасауға құқылы. Шағым, прокурордың өтінішхатын берген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айыптаушы тараптың шағымында, прокурордың өтінішхатында сотталған (ақталған) адамның жағдайын нашарлату туралы мәселе қойылса, қорғаушы тарап айыптаушы тараптың сөзі тыңдалғаннан кейін сөз сөйлейді.</w:t>
      </w:r>
      <w:r>
        <w:br/>
      </w:r>
      <w:r>
        <w:rPr>
          <w:rFonts w:ascii="Times New Roman"/>
          <w:b w:val="false"/>
          <w:i w:val="false"/>
          <w:color w:val="000000"/>
          <w:sz w:val="28"/>
        </w:rPr>
        <w:t>
      7. Апелляциялық сатыдағы сотқа қатысатын прокурор қаралып жатқан апелляциялық шағымдар бойынша пікірін айтады, прокурордың өтінішхатта көрсетілген дәлелдерді баяндайды, іс бойынша жасалған сот актілерінің заңдылығы туралы қорытынды береді, сондай-ақ қажет болған жағдайларда мемлекеттік айыптауды қолдайды.";</w:t>
      </w:r>
      <w:r>
        <w:br/>
      </w:r>
      <w:r>
        <w:rPr>
          <w:rFonts w:ascii="Times New Roman"/>
          <w:b w:val="false"/>
          <w:i w:val="false"/>
          <w:color w:val="000000"/>
          <w:sz w:val="28"/>
        </w:rPr>
        <w:t>
      47) 430-баптың бірінші бөлігінің бірінші абзацы мынадай редакцияда жазылсын:</w:t>
      </w:r>
      <w:r>
        <w:br/>
      </w:r>
      <w:r>
        <w:rPr>
          <w:rFonts w:ascii="Times New Roman"/>
          <w:b w:val="false"/>
          <w:i w:val="false"/>
          <w:color w:val="000000"/>
          <w:sz w:val="28"/>
        </w:rPr>
        <w:t>
      "1. Сот апелляциялық шағыммен немесе прокурордың өтінішхатымен бірге келіп түскен істі қарау кезінде үкімнің заңдылығын тексеру және істі дұрыс шешу мақсатында тараптардың өтінішхаты бойынша:";</w:t>
      </w:r>
      <w:r>
        <w:br/>
      </w:r>
      <w:r>
        <w:rPr>
          <w:rFonts w:ascii="Times New Roman"/>
          <w:b w:val="false"/>
          <w:i w:val="false"/>
          <w:color w:val="000000"/>
          <w:sz w:val="28"/>
        </w:rPr>
        <w:t>
      48) 431-бапта:</w:t>
      </w:r>
      <w:r>
        <w:br/>
      </w:r>
      <w:r>
        <w:rPr>
          <w:rFonts w:ascii="Times New Roman"/>
          <w:b w:val="false"/>
          <w:i w:val="false"/>
          <w:color w:val="000000"/>
          <w:sz w:val="28"/>
        </w:rPr>
        <w:t>
      бірінші бөліктің 1) тармақшасы мынадай редакцияда жазылсын:</w:t>
      </w:r>
      <w:r>
        <w:br/>
      </w:r>
      <w:r>
        <w:rPr>
          <w:rFonts w:ascii="Times New Roman"/>
          <w:b w:val="false"/>
          <w:i w:val="false"/>
          <w:color w:val="000000"/>
          <w:sz w:val="28"/>
        </w:rPr>
        <w:t>
      "1) бірінші сатыдағы соттың үкімін, қаулысын – өзгеріссіз, ал апелляциялық (жеке) шағымды, прокурордың өтінішхатын қанағаттандырусыз қалдыру;";</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Апелляциялық сатыдағы сот шағымдарда, прокурордың өтінішхатында көрсетілген шектерде және негіздер бойынша ғана сотталған (ақталған) адамның жағдайын нашарлататын шешім қабылдауға құқылы.";</w:t>
      </w:r>
      <w:r>
        <w:br/>
      </w:r>
      <w:r>
        <w:rPr>
          <w:rFonts w:ascii="Times New Roman"/>
          <w:b w:val="false"/>
          <w:i w:val="false"/>
          <w:color w:val="000000"/>
          <w:sz w:val="28"/>
        </w:rPr>
        <w:t>
      49) 432-бапта: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Апелляциялық сатыдағы сот істі қараған кезде егер шағымдарда, прокурордың өтінішхатында осы туралы өтіну болса, үкімнің азаматтық талап қою бөлігінде заңдылығын, негізділігін және әділдігін де тексереді және осы Кодекстің 170-бабының талаптарын сақтай отырып, шешім қабылдайды.";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Азаматтық талап қою бойынша сотталған адамның жағдайын нашарлататын шешім қабылдауға айыптаушы тараптың шағымдарында немесе прокурордың өтінішхатында тиісті дәлелдер болған кезде ғана жол беріледі.";</w:t>
      </w:r>
      <w:r>
        <w:br/>
      </w:r>
      <w:r>
        <w:rPr>
          <w:rFonts w:ascii="Times New Roman"/>
          <w:b w:val="false"/>
          <w:i w:val="false"/>
          <w:color w:val="000000"/>
          <w:sz w:val="28"/>
        </w:rPr>
        <w:t>
      50) 436-баптың төртінші бөлігі мынадай редакцияда жазылсын:</w:t>
      </w:r>
      <w:r>
        <w:br/>
      </w:r>
      <w:r>
        <w:rPr>
          <w:rFonts w:ascii="Times New Roman"/>
          <w:b w:val="false"/>
          <w:i w:val="false"/>
          <w:color w:val="000000"/>
          <w:sz w:val="28"/>
        </w:rPr>
        <w:t>
      "4. Істе сот отырысы хаттамасының болмауы шағым жасалған (прокурордың өтінішхаты бойынша қайта қаралған) сот актісінің күшін жою үшін негіз болып табылмайды. Мұндай жағдайларда апелляциялық сатыдағы сот істі толық ресімдеу үшін оны бірінші сатыдағы сотқа жібереді.";</w:t>
      </w:r>
      <w:r>
        <w:br/>
      </w:r>
      <w:r>
        <w:rPr>
          <w:rFonts w:ascii="Times New Roman"/>
          <w:b w:val="false"/>
          <w:i w:val="false"/>
          <w:color w:val="000000"/>
          <w:sz w:val="28"/>
        </w:rPr>
        <w:t>
      51) 438-баптың екінші және үшінші бөліктері мынадай редакцияда жазылсын:</w:t>
      </w:r>
      <w:r>
        <w:br/>
      </w:r>
      <w:r>
        <w:rPr>
          <w:rFonts w:ascii="Times New Roman"/>
          <w:b w:val="false"/>
          <w:i w:val="false"/>
          <w:color w:val="000000"/>
          <w:sz w:val="28"/>
        </w:rPr>
        <w:t>
      "2. Апелляциялық сатыдағы сот жазаны жеңілдетуге немесе неғұрлым ауыр қылмыстық құқық бұзушылық туралы заңды қолданумен байланысты, сол сияқты сотталған адамның әрекеттерін қайта сараламастан неғұрлым қатаң жаза тағайындау туралы шешім қабылдауға құқылы. Айыптаушы тараптың шағымдарында немесе прокурордың өтінішхатында тиісті дәлелдер бар болған кезде және солардың шегінде ғана сотталған адамның жағдайын нашарлататын шешім қабылдауға жол беріледі. Неғұрлым ауыр қылмыстық құқық бұзушылық туралы заңды қолдану бірінші сатыдағы сотта сотталушыға тағылған және айыптаушы тараптан қолдау тапқан айыптау шегінен шықпауға тиіс.</w:t>
      </w:r>
      <w:r>
        <w:br/>
      </w:r>
      <w:r>
        <w:rPr>
          <w:rFonts w:ascii="Times New Roman"/>
          <w:b w:val="false"/>
          <w:i w:val="false"/>
          <w:color w:val="000000"/>
          <w:sz w:val="28"/>
        </w:rPr>
        <w:t>
      3. Бірінші сатыдағы сот қылмыстық құқық бұзушылықты мемлекеттік және жеке айыптаушылардың айыпты онша ауыр емес айыпқа өзгертуіне байланысты осы Кодекстің 337-бабы жетінші бөлігінің негізінде саралау туралы шешім қабылдаған жағдайларда, апелляциялық саты неғұрлым ауыр қылмыстық құқық бұзушылық туралы заңды қолдануға құқылы емес, алайда ол жазаның мерзімін немесе мөлшерін шағымдардағы, прокурордың өтінішхатындағы дәлелдер шегінде ұлғайтуға не сотталған адамға үкімде көрсетілгеннен гөрі неғұрлым қатаң жаза түрін тағайындауға құқылы.";</w:t>
      </w:r>
      <w:r>
        <w:br/>
      </w:r>
      <w:r>
        <w:rPr>
          <w:rFonts w:ascii="Times New Roman"/>
          <w:b w:val="false"/>
          <w:i w:val="false"/>
          <w:color w:val="000000"/>
          <w:sz w:val="28"/>
        </w:rPr>
        <w:t>
      52) 439-баптың бірінші бөлігі мынадай редакцияда жазылсын:</w:t>
      </w:r>
      <w:r>
        <w:br/>
      </w:r>
      <w:r>
        <w:rPr>
          <w:rFonts w:ascii="Times New Roman"/>
          <w:b w:val="false"/>
          <w:i w:val="false"/>
          <w:color w:val="000000"/>
          <w:sz w:val="28"/>
        </w:rPr>
        <w:t>
      "1. Апелляциялық сатыдағы сот апелляциялық шағымдарды, прокурордың өтінішхаттарын қараған кезде осы Кодекстің 35-бабы бірінші бөлігінің 3) - 10) тармақшаларында және 36-бабының бірінші бөлігінде көзделген негіздер болған кезде үкімнің күшін жояды және істі тоқтатады.";</w:t>
      </w:r>
      <w:r>
        <w:br/>
      </w:r>
      <w:r>
        <w:rPr>
          <w:rFonts w:ascii="Times New Roman"/>
          <w:b w:val="false"/>
          <w:i w:val="false"/>
          <w:color w:val="000000"/>
          <w:sz w:val="28"/>
        </w:rPr>
        <w:t>
      53) 440-баптың бірінші бөлігі мынадай редакцияда жазылсын:</w:t>
      </w:r>
      <w:r>
        <w:br/>
      </w:r>
      <w:r>
        <w:rPr>
          <w:rFonts w:ascii="Times New Roman"/>
          <w:b w:val="false"/>
          <w:i w:val="false"/>
          <w:color w:val="000000"/>
          <w:sz w:val="28"/>
        </w:rPr>
        <w:t>
      "1. Апелляциялық саты тек прокурордың өтінішхаты бойынша не жәбiрленушiнiң немесе оның өкiлiнiң, сондай-ақ сот арқылы ақталған, ақталу негiздерiмен келiспеген адамның шағымы бойынша ғана ақтау үкімiнiң, істі тоқтату туралы қаулының немесе сотталушының пайдасына шығарылған өзге де шешiмнiң күшiн жоя алады.";</w:t>
      </w:r>
      <w:r>
        <w:br/>
      </w:r>
      <w:r>
        <w:rPr>
          <w:rFonts w:ascii="Times New Roman"/>
          <w:b w:val="false"/>
          <w:i w:val="false"/>
          <w:color w:val="000000"/>
          <w:sz w:val="28"/>
        </w:rPr>
        <w:t>
      54) 441-баптың бірінші бөлігінің 2) тармақшасы мынадай редакцияда жазылсын:</w:t>
      </w:r>
      <w:r>
        <w:br/>
      </w:r>
      <w:r>
        <w:rPr>
          <w:rFonts w:ascii="Times New Roman"/>
          <w:b w:val="false"/>
          <w:i w:val="false"/>
          <w:color w:val="000000"/>
          <w:sz w:val="28"/>
        </w:rPr>
        <w:t>
      "2) айыптаушы тараптың шағымы немесе прокурордың өтінішхаты бойынша ақтау үкімінің күшін жоюға және айыптау үкімін шығаруға;";</w:t>
      </w:r>
      <w:r>
        <w:br/>
      </w:r>
      <w:r>
        <w:rPr>
          <w:rFonts w:ascii="Times New Roman"/>
          <w:b w:val="false"/>
          <w:i w:val="false"/>
          <w:color w:val="000000"/>
          <w:sz w:val="28"/>
        </w:rPr>
        <w:t>
      55) 442-баптың екінші бөлігі мынадай редакцияда жазылсын:</w:t>
      </w:r>
      <w:r>
        <w:br/>
      </w:r>
      <w:r>
        <w:rPr>
          <w:rFonts w:ascii="Times New Roman"/>
          <w:b w:val="false"/>
          <w:i w:val="false"/>
          <w:color w:val="000000"/>
          <w:sz w:val="28"/>
        </w:rPr>
        <w:t>
      "2. Апелляциялық сатыдағы сот сотталған адамның жағдайын нашарлататын шешімдерді, егер осы негiздер бойынша прокурор өтінішхат келтірсе немесе жеке айыптаушы, жәбiрленуші, олардың өкiлдерi шағым берсе ғана қабылдауға құқылы.";</w:t>
      </w:r>
      <w:r>
        <w:br/>
      </w:r>
      <w:r>
        <w:rPr>
          <w:rFonts w:ascii="Times New Roman"/>
          <w:b w:val="false"/>
          <w:i w:val="false"/>
          <w:color w:val="000000"/>
          <w:sz w:val="28"/>
        </w:rPr>
        <w:t>
      56) 443-бапта:</w:t>
      </w:r>
      <w:r>
        <w:br/>
      </w:r>
      <w:r>
        <w:rPr>
          <w:rFonts w:ascii="Times New Roman"/>
          <w:b w:val="false"/>
          <w:i w:val="false"/>
          <w:color w:val="000000"/>
          <w:sz w:val="28"/>
        </w:rPr>
        <w:t>
      екінші бөліктің 3) тармақшасы мынадай редакцияда жазылсын:</w:t>
      </w:r>
      <w:r>
        <w:br/>
      </w:r>
      <w:r>
        <w:rPr>
          <w:rFonts w:ascii="Times New Roman"/>
          <w:b w:val="false"/>
          <w:i w:val="false"/>
          <w:color w:val="000000"/>
          <w:sz w:val="28"/>
        </w:rPr>
        <w:t>
      "3) апелляциялық прокурордың өтінішхатын немесе шағым берген адамдар;";</w:t>
      </w:r>
      <w:r>
        <w:br/>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"3. Қаулының сипаттау-уәждеу бөлiгiнде сот актісінің, берiлген шағымдардың, прокурордың өтінішхатының, оларға қарсылықтардың дәлелдері мәнінің қысқаша баяндалуы, сондай-ақ процеске басқа қатысушының шағымына, прокурордың өтінішхатына қарсылықтармен қатар ұсынылған процестің шағым бермеген қатысушыларының сот актісімен келісетіні немесе келіспейтіні туралы дәлелдері, апелляциялық сатыдағы сотқа қатысқан адамдардың пікірлері, сондай-ақ қабылданған шешiмнің уәждері қамтылуға тиiс.</w:t>
      </w:r>
      <w:r>
        <w:br/>
      </w:r>
      <w:r>
        <w:rPr>
          <w:rFonts w:ascii="Times New Roman"/>
          <w:b w:val="false"/>
          <w:i w:val="false"/>
          <w:color w:val="000000"/>
          <w:sz w:val="28"/>
        </w:rPr>
        <w:t>
      4. Жаңа дәлелдердің болмауына байланысты шағым, прокурордың өтінішхаты қанағаттандырусыз қалдырылған кезде апелляциялық қаулының сипаттау-уәждеу бөлiгiнде сот актісіне өзгерістер енгізу не оның күшін жою үшін осы Кодексте көзделген негіздердің жоқ екендігі ғана көрсетіледі.";</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"6. Апелляциялық қаулының қарар бөлімінде апелляциялық сатыдағы соттың шағым немесе прокурордың өтінішхаты бойынша шешімі, қаулының заңды күшіне ену уақыты, оған шағым жасаудың тәртібі мен мерзімдері көрсетіледі.";</w:t>
      </w:r>
      <w:r>
        <w:br/>
      </w:r>
      <w:r>
        <w:rPr>
          <w:rFonts w:ascii="Times New Roman"/>
          <w:b w:val="false"/>
          <w:i w:val="false"/>
          <w:color w:val="000000"/>
          <w:sz w:val="28"/>
        </w:rPr>
        <w:t>
      57) 446-бапта:</w:t>
      </w:r>
      <w:r>
        <w:br/>
      </w:r>
      <w:r>
        <w:rPr>
          <w:rFonts w:ascii="Times New Roman"/>
          <w:b w:val="false"/>
          <w:i w:val="false"/>
          <w:color w:val="000000"/>
          <w:sz w:val="28"/>
        </w:rPr>
        <w:t xml:space="preserve">
      бірінші бөліктің 1) және 2) тармақшалары мынадай редакцияда жазылсын: </w:t>
      </w:r>
      <w:r>
        <w:br/>
      </w:r>
      <w:r>
        <w:rPr>
          <w:rFonts w:ascii="Times New Roman"/>
          <w:b w:val="false"/>
          <w:i w:val="false"/>
          <w:color w:val="000000"/>
          <w:sz w:val="28"/>
        </w:rPr>
        <w:t>
      "1) белгіленген мерзімде берілген, кейбір сотталғандарға қатысты апелляциялық шағымдар, прокурордың өтінішхаты, үкімге, қаулыға апелляциялық шағым жасау құқығы берілген процестің басқа қатысушыларының шағымдары апелляциялық сатыдағы сотқа істі процестің басқа қатысушыларының шағымдары бойынша қарағаннан кейін келіп түссе;</w:t>
      </w:r>
      <w:r>
        <w:br/>
      </w:r>
      <w:r>
        <w:rPr>
          <w:rFonts w:ascii="Times New Roman"/>
          <w:b w:val="false"/>
          <w:i w:val="false"/>
          <w:color w:val="000000"/>
          <w:sz w:val="28"/>
        </w:rPr>
        <w:t>
      2) шағым жасаудың, прокурордың өтінішхатын келтірудің өткізіп алынған мерзімін сот істі апелляциялық сатыда процестің басқа қатысушыларының шағымдары бойынша қарағаннан кейін осы Кодексте көзделген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апелляциялық сатыда қайтадан қарауға жол беріледі.";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Апелляциялық сатыдағы сот сотталған адамның, оның қорғаушысының немесе өкілінің шағымдарын осы адамға қатысты іс процестің басқа қатысушыларының апелляциялық шағымдары, прокурордың өтінішхаты бойынша қаралған жағдайларда да қарауға міндетті.";</w:t>
      </w:r>
      <w:r>
        <w:br/>
      </w:r>
      <w:r>
        <w:rPr>
          <w:rFonts w:ascii="Times New Roman"/>
          <w:b w:val="false"/>
          <w:i w:val="false"/>
          <w:color w:val="000000"/>
          <w:sz w:val="28"/>
        </w:rPr>
        <w:t>
      58) 470-баптың бірінші және екінші бөліктері мынадай редакцияда жазылсын:</w:t>
      </w:r>
      <w:r>
        <w:br/>
      </w:r>
      <w:r>
        <w:rPr>
          <w:rFonts w:ascii="Times New Roman"/>
          <w:b w:val="false"/>
          <w:i w:val="false"/>
          <w:color w:val="000000"/>
          <w:sz w:val="28"/>
        </w:rPr>
        <w:t>
      "1. Аудандық және оларға теңестірілген соттар, қылмыстық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шығарған бірінші сатыдағы соттың үкімдері, егер оларға шағым жасалмаса немесе прокурордың өтінішхаты бойынша қайта қаралмаса, апелляциялық шағым жасау немесе прокурордың өтінішхатын келтіру мерзімі өткен соң заңды күшіне енеді және орындауға енгізуге жатады.</w:t>
      </w:r>
      <w:r>
        <w:br/>
      </w:r>
      <w:r>
        <w:rPr>
          <w:rFonts w:ascii="Times New Roman"/>
          <w:b w:val="false"/>
          <w:i w:val="false"/>
          <w:color w:val="000000"/>
          <w:sz w:val="28"/>
        </w:rPr>
        <w:t>
      2. Іс апелляциялық сатыда қайта қаралған жағдайда, егер үкімнің күші жойылмаса, ол апелляциялық қаулы шығарылған күні күшіне енеді. Егер апелляциялық (жеке) шағымдар, прокурордың өтінішхаты апелляциялық сатыдағы сот отырысы басталғанға дейін кері қайтарып алынса, апелляциялық саты шағымның, наразылықтың кері қайтарып алынуына байланысты іс жүргізуді тоқтату туралы қаулы шығарған күні үкім заңды күшіне енеді.";</w:t>
      </w:r>
      <w:r>
        <w:br/>
      </w:r>
      <w:r>
        <w:rPr>
          <w:rFonts w:ascii="Times New Roman"/>
          <w:b w:val="false"/>
          <w:i w:val="false"/>
          <w:color w:val="000000"/>
          <w:sz w:val="28"/>
        </w:rPr>
        <w:t>
      59) 471-баптың бірінші және екінші бөліктері мынадай редакцияда жазылсын:</w:t>
      </w:r>
      <w:r>
        <w:br/>
      </w:r>
      <w:r>
        <w:rPr>
          <w:rFonts w:ascii="Times New Roman"/>
          <w:b w:val="false"/>
          <w:i w:val="false"/>
          <w:color w:val="000000"/>
          <w:sz w:val="28"/>
        </w:rPr>
        <w:t>
      "1. Бiрiншi сатыдағы соттың қаулысы шағым жасау немесе прокурордың өтінішхатын келтіру мерзiмi өткен соң не жеке шағымдар немесе прокурордың өтінішхаты келтірілген жағдайда, iстi жоғары тұрған сот қарағаннан кейiн заңды күшiне енедi және орындауға енгізіледі.</w:t>
      </w:r>
      <w:r>
        <w:br/>
      </w:r>
      <w:r>
        <w:rPr>
          <w:rFonts w:ascii="Times New Roman"/>
          <w:b w:val="false"/>
          <w:i w:val="false"/>
          <w:color w:val="000000"/>
          <w:sz w:val="28"/>
        </w:rPr>
        <w:t>
      2. Соттың шағым жасалуға немесе прокурордың өтінішхаты бойынша қайта қарауға жатпайтын қаулысы шығарылған бойда дереу күшiне енедi және орындауға енгізіледі.";</w:t>
      </w:r>
      <w:r>
        <w:br/>
      </w:r>
      <w:r>
        <w:rPr>
          <w:rFonts w:ascii="Times New Roman"/>
          <w:b w:val="false"/>
          <w:i w:val="false"/>
          <w:color w:val="000000"/>
          <w:sz w:val="28"/>
        </w:rPr>
        <w:t>
      60) 483-бап мынадай редакцияда жазылсын:</w:t>
      </w:r>
      <w:r>
        <w:br/>
      </w:r>
      <w:r>
        <w:rPr>
          <w:rFonts w:ascii="Times New Roman"/>
          <w:b w:val="false"/>
          <w:i w:val="false"/>
          <w:color w:val="000000"/>
          <w:sz w:val="28"/>
        </w:rPr>
        <w:t>
      "483-бап. Судьяның қаулысына шағым жасау және прокурордың аппеляциялық өтінішхаты бойынша қайта қарау</w:t>
      </w:r>
      <w:r>
        <w:br/>
      </w:r>
      <w:r>
        <w:rPr>
          <w:rFonts w:ascii="Times New Roman"/>
          <w:b w:val="false"/>
          <w:i w:val="false"/>
          <w:color w:val="000000"/>
          <w:sz w:val="28"/>
        </w:rPr>
        <w:t>
      Үкiмдi орындауға байланысты мәселелердi шешу кезiнде шығарылған сот қаулыларына осы Кодекстiң 48, 49 және 50-тарауларында белгiленген қағидалар бойынша апелляциялық тәртіппен шағым жасалуы және прокурордың өтінішхаты бойынша қайта қаралуы мүмкiн.";</w:t>
      </w:r>
      <w:r>
        <w:br/>
      </w:r>
      <w:r>
        <w:rPr>
          <w:rFonts w:ascii="Times New Roman"/>
          <w:b w:val="false"/>
          <w:i w:val="false"/>
          <w:color w:val="000000"/>
          <w:sz w:val="28"/>
        </w:rPr>
        <w:t>
      61) 505-баптың төртінші бөлігі мынадай редакцияда жазылсын:</w:t>
      </w:r>
      <w:r>
        <w:br/>
      </w:r>
      <w:r>
        <w:rPr>
          <w:rFonts w:ascii="Times New Roman"/>
          <w:b w:val="false"/>
          <w:i w:val="false"/>
          <w:color w:val="000000"/>
          <w:sz w:val="28"/>
        </w:rPr>
        <w:t>
      "4. Соттың іс жүргізуді жаңадан ашылған мән-жайлар бойынша қайта бастау туралы өтінішхатты қарау қорытындысы бойынша шығарылған қаулысы сот кеңесу бөлмесінен шыққан соң жария етіледі, бұл ретте ол сотқа қатыспаған мүдделі тұлғалардың назарына жеткізіліп, оған шағым жасау, прокурордың өтінішхаты бойынша қайта қарау тәртібі түсіндіріледі. Қаулының көшірмесі прокурорға және өтінішхатты мәлімдеген тұлғаға жіберіледі. Өзге мүдделі тұлғаларға қаулының көшірмесі олардың өтінуі бойынша жіберіледі.";</w:t>
      </w:r>
      <w:r>
        <w:br/>
      </w:r>
      <w:r>
        <w:rPr>
          <w:rFonts w:ascii="Times New Roman"/>
          <w:b w:val="false"/>
          <w:i w:val="false"/>
          <w:color w:val="000000"/>
          <w:sz w:val="28"/>
        </w:rPr>
        <w:t>
      62) 507-баптың бірінші және екінші бөліктері мынадай редакцияда жазылсын:</w:t>
      </w:r>
      <w:r>
        <w:br/>
      </w:r>
      <w:r>
        <w:rPr>
          <w:rFonts w:ascii="Times New Roman"/>
          <w:b w:val="false"/>
          <w:i w:val="false"/>
          <w:color w:val="000000"/>
          <w:sz w:val="28"/>
        </w:rPr>
        <w:t>
      "1. Бірінші, апелляциялық сатылардағы соттың іс жүргізуді жаңадан ашылған мән-жайлар бойынша қайта бастау туралы өтінішхатты қарау қорытындылары бойынша шығарылған қаулыларына шағымдарды, прокурордың өтінішхатын, наразылықты осы Кодекстің 502-бабының бірінші бөлігінде көрсетілген тұлғалар қаулы шығарылған күннен бастап он бес тәулік ішінде жоғары тұрған тиісті сотқа бере алады.</w:t>
      </w:r>
      <w:r>
        <w:br/>
      </w:r>
      <w:r>
        <w:rPr>
          <w:rFonts w:ascii="Times New Roman"/>
          <w:b w:val="false"/>
          <w:i w:val="false"/>
          <w:color w:val="000000"/>
          <w:sz w:val="28"/>
        </w:rPr>
        <w:t>
      2. Жоғары тұрған сот көрсетілген қаулыларға шағымдарды, прокурордың өтінішхаттарын, наразылықтарды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наразылық білдірілуге жатпайды.";</w:t>
      </w:r>
      <w:r>
        <w:br/>
      </w:r>
      <w:r>
        <w:rPr>
          <w:rFonts w:ascii="Times New Roman"/>
          <w:b w:val="false"/>
          <w:i w:val="false"/>
          <w:color w:val="000000"/>
          <w:sz w:val="28"/>
        </w:rPr>
        <w:t>
      63) 515-баптың он бесінші абзацы мынадай редакцияда жазылсын:</w:t>
      </w:r>
      <w:r>
        <w:br/>
      </w:r>
      <w:r>
        <w:rPr>
          <w:rFonts w:ascii="Times New Roman"/>
          <w:b w:val="false"/>
          <w:i w:val="false"/>
          <w:color w:val="000000"/>
          <w:sz w:val="28"/>
        </w:rPr>
        <w:t>
      "Iстi сот талқылауында көрсетілген адамның дәлелдемелердi зерттеуге және сот жарыссөздерiне қатысуға; сот отырысының хаттамасымен танысуға және оған ескертулер беруге; соттың қаулысына шағым жасауға және шағым жасалатын шешiмдердiң көшiрмелерiн алуға; iс бойынша келтірілген шағымдар, прокурордың өтінішхаттары мен наразылықтар туралы бiлуге және оларға қарсылықтар беруге; мәлiмделген шағымдар мен прокурордың өтінішхаттарының сотта қаралуына қатысуға құқығы бар.";</w:t>
      </w:r>
      <w:r>
        <w:br/>
      </w:r>
      <w:r>
        <w:rPr>
          <w:rFonts w:ascii="Times New Roman"/>
          <w:b w:val="false"/>
          <w:i w:val="false"/>
          <w:color w:val="000000"/>
          <w:sz w:val="28"/>
        </w:rPr>
        <w:t>
      64) 516-баптың үшінші бөлігінің 11) және 12) тармақшалары мынадай редакцияда жазылсын:</w:t>
      </w:r>
      <w:r>
        <w:br/>
      </w:r>
      <w:r>
        <w:rPr>
          <w:rFonts w:ascii="Times New Roman"/>
          <w:b w:val="false"/>
          <w:i w:val="false"/>
          <w:color w:val="000000"/>
          <w:sz w:val="28"/>
        </w:rPr>
        <w:t>
      "11) iс бойынша келтiрiлген шағымдар, прокурордың өтінішхаттары мен наразылықтар туралы бiлуге және оларға қарсылықтар беруге;</w:t>
      </w:r>
      <w:r>
        <w:br/>
      </w:r>
      <w:r>
        <w:rPr>
          <w:rFonts w:ascii="Times New Roman"/>
          <w:b w:val="false"/>
          <w:i w:val="false"/>
          <w:color w:val="000000"/>
          <w:sz w:val="28"/>
        </w:rPr>
        <w:t>
      12) мәлiмделген шағымдар, прокурордың өтінішхаттары мен наразылықтарды сотта қарауға қатысуға құқығы бар.";</w:t>
      </w:r>
      <w:r>
        <w:br/>
      </w:r>
      <w:r>
        <w:rPr>
          <w:rFonts w:ascii="Times New Roman"/>
          <w:b w:val="false"/>
          <w:i w:val="false"/>
          <w:color w:val="000000"/>
          <w:sz w:val="28"/>
        </w:rPr>
        <w:t>
      65) 519-баптың бірінші бөлігі мынадай редакцияда жазылсын:</w:t>
      </w:r>
      <w:r>
        <w:br/>
      </w:r>
      <w:r>
        <w:rPr>
          <w:rFonts w:ascii="Times New Roman"/>
          <w:b w:val="false"/>
          <w:i w:val="false"/>
          <w:color w:val="000000"/>
          <w:sz w:val="28"/>
        </w:rPr>
        <w:t>
      "1. Медициналық сипаттағы мәжбүрлеу шараларын қолдану туралы істерді аудандық немесе оған теңестірілген соттың судьясы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 берілген апелляциялық шағымдар немесе прокурордың өтінішхаты бойынша қылмыстық істі қараған кезде қарауы мүмкін.";</w:t>
      </w:r>
      <w:r>
        <w:br/>
      </w:r>
      <w:r>
        <w:rPr>
          <w:rFonts w:ascii="Times New Roman"/>
          <w:b w:val="false"/>
          <w:i w:val="false"/>
          <w:color w:val="000000"/>
          <w:sz w:val="28"/>
        </w:rPr>
        <w:t>
      66) 523-баптың бесінші бөлігі мынадай редакцияда жазылсын:</w:t>
      </w:r>
      <w:r>
        <w:br/>
      </w:r>
      <w:r>
        <w:rPr>
          <w:rFonts w:ascii="Times New Roman"/>
          <w:b w:val="false"/>
          <w:i w:val="false"/>
          <w:color w:val="000000"/>
          <w:sz w:val="28"/>
        </w:rPr>
        <w:t>
      "5. Сот кеңесу бөлмесiнде медициналық сипаттағы мәжбүрлеу шарасын қолдануды тоқтату, өзгерту немесе ұзарту, сол сияқты оны тоқтатудан, өзгертуден немесе ұзартудан бас тарту туралы қаулы шығарады және оны сот отырысында жария етеді. Соттың қаулысы процеске қатысушылардың шағымдары бойынша не прокурордың өтінішхаты бойынша апелляциялық тәртіппен қайта қаралуы мүмкін.";</w:t>
      </w:r>
      <w:r>
        <w:br/>
      </w:r>
      <w:r>
        <w:rPr>
          <w:rFonts w:ascii="Times New Roman"/>
          <w:b w:val="false"/>
          <w:i w:val="false"/>
          <w:color w:val="000000"/>
          <w:sz w:val="28"/>
        </w:rPr>
        <w:t>
      67) 529-баптың тоғызыншы бөлігі мынадай редакцияда жазылсын:</w:t>
      </w:r>
      <w:r>
        <w:br/>
      </w:r>
      <w:r>
        <w:rPr>
          <w:rFonts w:ascii="Times New Roman"/>
          <w:b w:val="false"/>
          <w:i w:val="false"/>
          <w:color w:val="000000"/>
          <w:sz w:val="28"/>
        </w:rPr>
        <w:t>
      "9. Қылмыстық теріс қылық туралы іс бойынша соттың шешіміне осы Кодексте көзделген тәртіппен және мерзімдерде жалпы негіздерде шағым, прокурордың өтінішхаты бойынша қайта қарау және наразылық жасауға болады.";</w:t>
      </w:r>
      <w:r>
        <w:br/>
      </w:r>
      <w:r>
        <w:rPr>
          <w:rFonts w:ascii="Times New Roman"/>
          <w:b w:val="false"/>
          <w:i w:val="false"/>
          <w:color w:val="000000"/>
          <w:sz w:val="28"/>
        </w:rPr>
        <w:t>
      68) 559-бапта: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Қазақстан Республикасының Бас прокуратурасы немесе уәкілетті прокурор прокурордың (соттың) санкциясын талап ететін процестік әрекеттері жүргізу, қылмыстық қудалауды жүзеге асыру кезінде құқықтық көмек туралы, адамдарды ұстап беру (экстрадициялау), адамдарды уақытша ұстап беру (экстрадициялау) немесе транзиттік тасымалдау туралы, уақытша беру туралы, сотталғандарды және психикасының бұзылуынан зардап шегетін, өздеріне медициналық сипатта мәжбүрлеу шаралары қолданылған адамдарды беру туралы, үкімдерді тану және орындау туралы сұрау салулармен (тапсырмалармен, өтінішхаттармен) өтініш жасайды және шетелдік құзыретті органдардың тиісті сұрау салуларын қарайды.";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Қазақстан Республикасының құзыретті органы шетел мемлекетінің құзыретті органына прокурордың (соттың) санкциясын талап етпейтін процестік әрекеттер жүргізу кезінде құқықтық көмек көрсету туралы сұрау салулармен (тапсырмалармен, өтінішхаттармен) өтініш жасайды және шетелдік құзыретті органдардың тиісті сұрау салуларын қарайды.";</w:t>
      </w:r>
      <w:r>
        <w:br/>
      </w:r>
      <w:r>
        <w:rPr>
          <w:rFonts w:ascii="Times New Roman"/>
          <w:b w:val="false"/>
          <w:i w:val="false"/>
          <w:color w:val="000000"/>
          <w:sz w:val="28"/>
        </w:rPr>
        <w:t>
      69) 588-баптың төртінші және бесінші бөліктері мынадай редакцияда жазылсын:</w:t>
      </w:r>
      <w:r>
        <w:br/>
      </w:r>
      <w:r>
        <w:rPr>
          <w:rFonts w:ascii="Times New Roman"/>
          <w:b w:val="false"/>
          <w:i w:val="false"/>
          <w:color w:val="000000"/>
          <w:sz w:val="28"/>
        </w:rPr>
        <w:t>
      "4. Тергеу судьясы уақытша күзетпен ұстаудан бас тарту туралы қаулы шығарылған жағдайда, сонымен бір мезгілде іздестіріліп жатқан адамды қаулыға прокурордың өтінішхаты бойынша қайта қарау және облыстық немесе оған теңестірілген сотта істі қарау кезеңінде күзетпен ұстау туралы шешім қабылдайды.</w:t>
      </w:r>
      <w:r>
        <w:br/>
      </w:r>
      <w:r>
        <w:rPr>
          <w:rFonts w:ascii="Times New Roman"/>
          <w:b w:val="false"/>
          <w:i w:val="false"/>
          <w:color w:val="000000"/>
          <w:sz w:val="28"/>
        </w:rPr>
        <w:t>
      5. Тергеу судьясының осы қаулысының заңдылығы мен негізділігіне шағым жасау, прокурордың өтінішхаты бойынша қайта қарау және тексеру осы Кодекстің 107-бабында көзделген тәртіппен жүзеге асырылады.";</w:t>
      </w:r>
      <w:r>
        <w:br/>
      </w:r>
      <w:r>
        <w:rPr>
          <w:rFonts w:ascii="Times New Roman"/>
          <w:b w:val="false"/>
          <w:i w:val="false"/>
          <w:color w:val="000000"/>
          <w:sz w:val="28"/>
        </w:rPr>
        <w:t>
      70) 589-баптың бесінші және алтыншы бөліктері мынадай редакцияда жазылсын:</w:t>
      </w:r>
      <w:r>
        <w:br/>
      </w:r>
      <w:r>
        <w:rPr>
          <w:rFonts w:ascii="Times New Roman"/>
          <w:b w:val="false"/>
          <w:i w:val="false"/>
          <w:color w:val="000000"/>
          <w:sz w:val="28"/>
        </w:rPr>
        <w:t>
      "5. Тергеу судьясының осы қаулысына шағым жасауды және прокурордың өтінішхаты бойынша қайта қарауды осы баптың төртінші бөлігіне сәйкес оның заңдылығы мен негізділігін тексеретін облыстық немесе оған теңестірілген сот осы Кодекстің 107-бабында көзделген тәртіппен жүзеге асырады.</w:t>
      </w:r>
      <w:r>
        <w:br/>
      </w:r>
      <w:r>
        <w:rPr>
          <w:rFonts w:ascii="Times New Roman"/>
          <w:b w:val="false"/>
          <w:i w:val="false"/>
          <w:color w:val="000000"/>
          <w:sz w:val="28"/>
        </w:rPr>
        <w:t>
      6. Тергеу судьясы экстрадициялық қамаққа алуды қолданудан бас тарту туралы қаулы шығарылған жағдайда, сонымен бір мезгілде іздестіріліп жатқан адамды: қаулыға прокурордың өтінішхаты бойынша қайта қарау және облыстық немесе оған теңестірілген сотта істі қарау кезеңінде күзетпен ұстау туралы шешім қабылдайды.";</w:t>
      </w:r>
      <w:r>
        <w:br/>
      </w:r>
      <w:r>
        <w:rPr>
          <w:rFonts w:ascii="Times New Roman"/>
          <w:b w:val="false"/>
          <w:i w:val="false"/>
          <w:color w:val="000000"/>
          <w:sz w:val="28"/>
        </w:rPr>
        <w:t>
      71) 627-баптың төртінші бөлігі мынадай редакцияда жазылсын:</w:t>
      </w:r>
      <w:r>
        <w:br/>
      </w:r>
      <w:r>
        <w:rPr>
          <w:rFonts w:ascii="Times New Roman"/>
          <w:b w:val="false"/>
          <w:i w:val="false"/>
          <w:color w:val="000000"/>
          <w:sz w:val="28"/>
        </w:rPr>
        <w:t xml:space="preserve">
      "4. Сот үкімді шығарумен бір мезгілде осы Кодекстің 401-бабында санамаланған мәселелерді шешуге тиіс. </w:t>
      </w:r>
      <w:r>
        <w:br/>
      </w:r>
      <w:r>
        <w:rPr>
          <w:rFonts w:ascii="Times New Roman"/>
          <w:b w:val="false"/>
          <w:i w:val="false"/>
          <w:color w:val="000000"/>
          <w:sz w:val="28"/>
        </w:rPr>
        <w:t>
      Үкімнің көшірмесі шығарылған күннен бастап бес тәуліктен кешіктірілмей сотталған адамға, оның қорғаушысына және прокурорға табыс етіледі.</w:t>
      </w:r>
      <w:r>
        <w:br/>
      </w:r>
      <w:r>
        <w:rPr>
          <w:rFonts w:ascii="Times New Roman"/>
          <w:b w:val="false"/>
          <w:i w:val="false"/>
          <w:color w:val="000000"/>
          <w:sz w:val="28"/>
        </w:rPr>
        <w:t>
      Келісімдік іс жүргізуде қаралған іс бойынша соттың үкіміне осы Кодексте көзделген тәртіппен және мерзімдерде жалпы негіздерде шағым, прокурордың өтінішхаты бойынша қайта қарауға және наразылық жасауға болады.";</w:t>
      </w:r>
      <w:r>
        <w:br/>
      </w:r>
      <w:r>
        <w:rPr>
          <w:rFonts w:ascii="Times New Roman"/>
          <w:b w:val="false"/>
          <w:i w:val="false"/>
          <w:color w:val="000000"/>
          <w:sz w:val="28"/>
        </w:rPr>
        <w:t>
      72) 658-баптың бірінші бөлігінің 4) тармақшасы мынадай редакцияда жазылсын:</w:t>
      </w:r>
      <w:r>
        <w:br/>
      </w:r>
      <w:r>
        <w:rPr>
          <w:rFonts w:ascii="Times New Roman"/>
          <w:b w:val="false"/>
          <w:i w:val="false"/>
          <w:color w:val="000000"/>
          <w:sz w:val="28"/>
        </w:rPr>
        <w:t>
      "4) үкiмнiң қарар бөлiгiнде үкiмге шағым жасау және прокурордың өтінішхаты бойынша қайта қарау тәртiбi туралы түсiнiк қамтылуға тиiс.";</w:t>
      </w:r>
      <w:r>
        <w:br/>
      </w:r>
      <w:r>
        <w:rPr>
          <w:rFonts w:ascii="Times New Roman"/>
          <w:b w:val="false"/>
          <w:i w:val="false"/>
          <w:color w:val="000000"/>
          <w:sz w:val="28"/>
        </w:rPr>
        <w:t>
      73) 659-баптың екінші бөлігі мынадай редакцияда жазылсын:</w:t>
      </w:r>
      <w:r>
        <w:br/>
      </w:r>
      <w:r>
        <w:rPr>
          <w:rFonts w:ascii="Times New Roman"/>
          <w:b w:val="false"/>
          <w:i w:val="false"/>
          <w:color w:val="000000"/>
          <w:sz w:val="28"/>
        </w:rPr>
        <w:t>
      "2. Қылмыстық істі сотталушының есі дұрыс еместігін анықтауға байланысты тоқтату туралы және оған медициналық сипаттағы мәжбүрлеу шараларын қолдану не қолданбау туралы қаулыға осы Кодексте көзделген тәртіппен шағым жасалуы, прокурордың өтінішхаты бойынша қайта қарауы мүмкін.";</w:t>
      </w:r>
      <w:r>
        <w:br/>
      </w:r>
      <w:r>
        <w:rPr>
          <w:rFonts w:ascii="Times New Roman"/>
          <w:b w:val="false"/>
          <w:i w:val="false"/>
          <w:color w:val="000000"/>
          <w:sz w:val="28"/>
        </w:rPr>
        <w:t>
      74) 661-бап мынадай редакцияда жазылсын:</w:t>
      </w:r>
      <w:r>
        <w:br/>
      </w:r>
      <w:r>
        <w:rPr>
          <w:rFonts w:ascii="Times New Roman"/>
          <w:b w:val="false"/>
          <w:i w:val="false"/>
          <w:color w:val="000000"/>
          <w:sz w:val="28"/>
        </w:rPr>
        <w:t>
      "661-бап. Алқабилер қатысатын сот шығарған, заңды күшiне енбеген үкiмдер мен қаулыларға шағым жасау және прокурордың өтінішхаты бойынша қайта қарау</w:t>
      </w:r>
      <w:r>
        <w:br/>
      </w:r>
      <w:r>
        <w:rPr>
          <w:rFonts w:ascii="Times New Roman"/>
          <w:b w:val="false"/>
          <w:i w:val="false"/>
          <w:color w:val="000000"/>
          <w:sz w:val="28"/>
        </w:rPr>
        <w:t>
      Алқабилер қатысатын соттың заңды күшiне енбеген үкiмдерi мен қаулыларына шағым жасау, прокурордың өтінішхаты бойынша қайта қарау тәртiбi осы тарауда белгiленген ерекшелiктер ескерiле отырып, осы Кодекстiң 50-тарауында көзделген қағидалармен айқындалады.";</w:t>
      </w:r>
      <w:r>
        <w:br/>
      </w:r>
      <w:r>
        <w:rPr>
          <w:rFonts w:ascii="Times New Roman"/>
          <w:b w:val="false"/>
          <w:i w:val="false"/>
          <w:color w:val="000000"/>
          <w:sz w:val="28"/>
        </w:rPr>
        <w:t>
      75) 662-баптың бірінші бөлігі мынадай редакцияда жазылсын:</w:t>
      </w:r>
      <w:r>
        <w:br/>
      </w:r>
      <w:r>
        <w:rPr>
          <w:rFonts w:ascii="Times New Roman"/>
          <w:b w:val="false"/>
          <w:i w:val="false"/>
          <w:color w:val="000000"/>
          <w:sz w:val="28"/>
        </w:rPr>
        <w:t>
      "1. Апелляциялық сатыдағы сот алқабилер қатысатын соттың үкімдеріне, қаулыларына шағымдарды, прокурордың өтінішхаттарын қараған кезде үкім, қаулы шығарған соттың қылмыстық және қылмыстық-процестік заңның нормаларын сақтағанын тексереді және осының негізінде үкімнің, қаулының заңдылығын, негізділігін және әділдігін тексереді.";</w:t>
      </w:r>
      <w:r>
        <w:br/>
      </w:r>
      <w:r>
        <w:rPr>
          <w:rFonts w:ascii="Times New Roman"/>
          <w:b w:val="false"/>
          <w:i w:val="false"/>
          <w:color w:val="000000"/>
          <w:sz w:val="28"/>
        </w:rPr>
        <w:t xml:space="preserve">
      76) 672-бап мынадай редакцияда жазылсын: </w:t>
      </w:r>
      <w:r>
        <w:br/>
      </w:r>
      <w:r>
        <w:rPr>
          <w:rFonts w:ascii="Times New Roman"/>
          <w:b w:val="false"/>
          <w:i w:val="false"/>
          <w:color w:val="000000"/>
          <w:sz w:val="28"/>
        </w:rPr>
        <w:t>
      "672-бап. Тәркілеу туралы қаулыға шағым жасау, прокурордың өтінішхаты бойынша қайта қарау</w:t>
      </w:r>
      <w:r>
        <w:br/>
      </w:r>
      <w:r>
        <w:rPr>
          <w:rFonts w:ascii="Times New Roman"/>
          <w:b w:val="false"/>
          <w:i w:val="false"/>
          <w:color w:val="000000"/>
          <w:sz w:val="28"/>
        </w:rPr>
        <w:t>
      Соттың тәркілеу туралы қаулысына осы Кодексте көзделген тәртіппен шағым жасалуы не прокурордың өтінішхаты бойынша қайта қаралуы, наразылық білдірілуі мүмкін.".</w:t>
      </w:r>
      <w:r>
        <w:br/>
      </w: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24, 129-құжат):</w:t>
      </w:r>
      <w:r>
        <w:br/>
      </w:r>
      <w:r>
        <w:rPr>
          <w:rFonts w:ascii="Times New Roman"/>
          <w:b w:val="false"/>
          <w:i w:val="false"/>
          <w:color w:val="000000"/>
          <w:sz w:val="28"/>
        </w:rPr>
        <w:t>
      1) мазмұны мынадай мазмұндағы тақырыппен толықтырылсын:</w:t>
      </w:r>
      <w:r>
        <w:br/>
      </w:r>
      <w:r>
        <w:rPr>
          <w:rFonts w:ascii="Times New Roman"/>
          <w:b w:val="false"/>
          <w:i w:val="false"/>
          <w:color w:val="000000"/>
          <w:sz w:val="28"/>
        </w:rPr>
        <w:t>
      "71-1-бап. Қазақстан Республикасының азаматтығын айыру түріндегі жазаларды орындау тәртібі";</w:t>
      </w:r>
      <w:r>
        <w:br/>
      </w:r>
      <w:r>
        <w:rPr>
          <w:rFonts w:ascii="Times New Roman"/>
          <w:b w:val="false"/>
          <w:i w:val="false"/>
          <w:color w:val="000000"/>
          <w:sz w:val="28"/>
        </w:rPr>
        <w:t>
      2) 30-бап мынадай редакцияда жазылсын:</w:t>
      </w:r>
      <w:r>
        <w:br/>
      </w:r>
      <w:r>
        <w:rPr>
          <w:rFonts w:ascii="Times New Roman"/>
          <w:b w:val="false"/>
          <w:i w:val="false"/>
          <w:color w:val="000000"/>
          <w:sz w:val="28"/>
        </w:rPr>
        <w:t>
      "30-бап. Прокурорлық қадағалау</w:t>
      </w:r>
      <w:r>
        <w:br/>
      </w:r>
      <w:r>
        <w:rPr>
          <w:rFonts w:ascii="Times New Roman"/>
          <w:b w:val="false"/>
          <w:i w:val="false"/>
          <w:color w:val="000000"/>
          <w:sz w:val="28"/>
        </w:rPr>
        <w:t>
      Жазаларды және өзге де қылмыстық-құқықтық ықпал ету шараларын орындау және өтеу заңдылығының сақталуына жоғары қадағалауды Қазақстан Республикасының прокуратура органдары жүзеге асырады.";</w:t>
      </w:r>
      <w:r>
        <w:br/>
      </w:r>
      <w:r>
        <w:rPr>
          <w:rFonts w:ascii="Times New Roman"/>
          <w:b w:val="false"/>
          <w:i w:val="false"/>
          <w:color w:val="000000"/>
          <w:sz w:val="28"/>
        </w:rPr>
        <w:t xml:space="preserve">
      3) мынадай мазмұндағы 71-1-баппен толықтырылсын: </w:t>
      </w:r>
      <w:r>
        <w:br/>
      </w:r>
      <w:r>
        <w:rPr>
          <w:rFonts w:ascii="Times New Roman"/>
          <w:b w:val="false"/>
          <w:i w:val="false"/>
          <w:color w:val="000000"/>
          <w:sz w:val="28"/>
        </w:rPr>
        <w:t>
      "71-1-бап. Қазақстан Республикасының азаматтығын айыру түріндегі жазаларды орындау тәртібі</w:t>
      </w:r>
      <w:r>
        <w:br/>
      </w:r>
      <w:r>
        <w:rPr>
          <w:rFonts w:ascii="Times New Roman"/>
          <w:b w:val="false"/>
          <w:i w:val="false"/>
          <w:color w:val="000000"/>
          <w:sz w:val="28"/>
        </w:rPr>
        <w:t>
      1. Қазақстан Республикасының азаматтығынан айыру туралы үкім шығарған сот, оның заңды күшіне енгеннен кейін үкімнің көшірмесін "Қазақстан Республикасының азаматтығы туралы" Қазақстан Республикасының Заңына сәйкес уәкілетті органға жолдайды.</w:t>
      </w:r>
      <w:r>
        <w:br/>
      </w:r>
      <w:r>
        <w:rPr>
          <w:rFonts w:ascii="Times New Roman"/>
          <w:b w:val="false"/>
          <w:i w:val="false"/>
          <w:color w:val="000000"/>
          <w:sz w:val="28"/>
        </w:rPr>
        <w:t xml:space="preserve">
      2. Қазақстан Республикасының азаматтығынан айыруды тіркеу Қазақстан Республикасының Ішкі істер министрлігі және Қазақстан Республикасының Сыртқы істер министрлігінің нормативтік құқықтық актілерінде белгіленген тәртіппен жүзеге асырылады. </w:t>
      </w:r>
      <w:r>
        <w:br/>
      </w:r>
      <w:r>
        <w:rPr>
          <w:rFonts w:ascii="Times New Roman"/>
          <w:b w:val="false"/>
          <w:i w:val="false"/>
          <w:color w:val="000000"/>
          <w:sz w:val="28"/>
        </w:rPr>
        <w:t xml:space="preserve">
      3. Қазақстан Республикасының азаматтығынан айыруды тіркеу кезінде Қазақстан Республикасының азаматтығын растайтын құжат алынады. </w:t>
      </w:r>
      <w:r>
        <w:br/>
      </w:r>
      <w:r>
        <w:rPr>
          <w:rFonts w:ascii="Times New Roman"/>
          <w:b w:val="false"/>
          <w:i w:val="false"/>
          <w:color w:val="000000"/>
          <w:sz w:val="28"/>
        </w:rPr>
        <w:t>
      4. Қазақстан Республикасының азаматтығынан айырылған адамға, азаматтығы жоқ адамның куәлігі, Қазақстан Республикасының халықаралық шарттарында өзгеше көзделмеген жағдайда беріледі.";</w:t>
      </w:r>
      <w:r>
        <w:br/>
      </w:r>
      <w:r>
        <w:rPr>
          <w:rFonts w:ascii="Times New Roman"/>
          <w:b w:val="false"/>
          <w:i w:val="false"/>
          <w:color w:val="000000"/>
          <w:sz w:val="28"/>
        </w:rPr>
        <w:t>
      4) 171-баптың бірінші абзацы мынадай редакцияда жазылсын:</w:t>
      </w:r>
      <w:r>
        <w:br/>
      </w:r>
      <w:r>
        <w:rPr>
          <w:rFonts w:ascii="Times New Roman"/>
          <w:b w:val="false"/>
          <w:i w:val="false"/>
          <w:color w:val="000000"/>
          <w:sz w:val="28"/>
        </w:rPr>
        <w:t>
      "Әкімшілік қадағалау жазасын өтеген адамдарға:".</w:t>
      </w:r>
      <w:r>
        <w:br/>
      </w: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130-құжат; № 21-III, 137-құжат; № 22-I, 140, 141, 143-құжаттар; № 22-II, 144,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24, 124-құжат):</w:t>
      </w:r>
      <w:r>
        <w:br/>
      </w:r>
      <w:r>
        <w:rPr>
          <w:rFonts w:ascii="Times New Roman"/>
          <w:b w:val="false"/>
          <w:i w:val="false"/>
          <w:color w:val="000000"/>
          <w:sz w:val="28"/>
        </w:rPr>
        <w:t>
      1) 759-баптың бірінші бөлігінің бірінші абзацы мынадай редакцияда жазылсын:</w:t>
      </w:r>
      <w:r>
        <w:br/>
      </w:r>
      <w:r>
        <w:rPr>
          <w:rFonts w:ascii="Times New Roman"/>
          <w:b w:val="false"/>
          <w:i w:val="false"/>
          <w:color w:val="000000"/>
          <w:sz w:val="28"/>
        </w:rPr>
        <w:t>
      "1. Әкiмшiлiк құқық бұзушылықтар туралы iстер бойынша іс жүргiзу процесiнде заңдылықтың сақталуына жоғары қадағалауды мемлекет атынан тiкелей де, өзiне бағынысты прокурорлар арқылы да Қазақстан Республикасының Бас Прокуроры жүзеге асырады.";</w:t>
      </w:r>
      <w:r>
        <w:br/>
      </w:r>
      <w:r>
        <w:rPr>
          <w:rFonts w:ascii="Times New Roman"/>
          <w:b w:val="false"/>
          <w:i w:val="false"/>
          <w:color w:val="000000"/>
          <w:sz w:val="28"/>
        </w:rPr>
        <w:t>
      2) 760-баптың бірінші бөлігінде: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Әкiмшiлiк құқық бұзушылықтар, қаулының заңдылығын бағалау және өзге де актілер туралы істер бойынша iс жүргiзудi тексеру нәтижелерi бойынша прокурор:";</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әкiмшiлiк құқық бұзушылық туралы iс бойынша қаулыға сотқа апелляциялық өтінішхат, кассациялық наразылық, органға (лауазымды адамға) наразылық әкелуге;";</w:t>
      </w:r>
      <w:r>
        <w:br/>
      </w:r>
      <w:r>
        <w:rPr>
          <w:rFonts w:ascii="Times New Roman"/>
          <w:b w:val="false"/>
          <w:i w:val="false"/>
          <w:color w:val="000000"/>
          <w:sz w:val="28"/>
        </w:rPr>
        <w:t>
      3) 761-баптың екінші бөлігі мынадай редакцияда жазылсын:</w:t>
      </w:r>
      <w:r>
        <w:br/>
      </w:r>
      <w:r>
        <w:rPr>
          <w:rFonts w:ascii="Times New Roman"/>
          <w:b w:val="false"/>
          <w:i w:val="false"/>
          <w:color w:val="000000"/>
          <w:sz w:val="28"/>
        </w:rPr>
        <w:t>
      "2. Осы баптың бiрiншi бөлiгiнде көрсетілген әрекеттер жасалған жағдайда, әкiмшiлiк құқық бұзушылық туралы iстi, iс бойынша қаулыға шағымды, апелляциялық өтінішхатты, наразылықты қарау кезiнде iс бойынша қаулыға шағымды прокурордың апелляциялық өтінішхатын қарау хаттамаларында тиiстi жазба жүргiзiледi.";</w:t>
      </w:r>
      <w:r>
        <w:br/>
      </w:r>
      <w:r>
        <w:rPr>
          <w:rFonts w:ascii="Times New Roman"/>
          <w:b w:val="false"/>
          <w:i w:val="false"/>
          <w:color w:val="000000"/>
          <w:sz w:val="28"/>
        </w:rPr>
        <w:t>
      4) 823-баптың екінші бөлігінің екінші абзацы мынадай редакцияда жазылсын:</w:t>
      </w:r>
      <w:r>
        <w:br/>
      </w:r>
      <w:r>
        <w:rPr>
          <w:rFonts w:ascii="Times New Roman"/>
          <w:b w:val="false"/>
          <w:i w:val="false"/>
          <w:color w:val="000000"/>
          <w:sz w:val="28"/>
        </w:rPr>
        <w:t xml:space="preserve">
      "Әкiмшiлiк қамаққа алу туралы қаулы шығарылған жағдайда қаулының көшiрмесi прокурорға дереу жiберiледi."; </w:t>
      </w:r>
      <w:r>
        <w:br/>
      </w:r>
      <w:r>
        <w:rPr>
          <w:rFonts w:ascii="Times New Roman"/>
          <w:b w:val="false"/>
          <w:i w:val="false"/>
          <w:color w:val="000000"/>
          <w:sz w:val="28"/>
        </w:rPr>
        <w:t>
      5) 825-баптың екінші бөлігі мынадай редакцияда жазылсын:</w:t>
      </w:r>
      <w:r>
        <w:br/>
      </w:r>
      <w:r>
        <w:rPr>
          <w:rFonts w:ascii="Times New Roman"/>
          <w:b w:val="false"/>
          <w:i w:val="false"/>
          <w:color w:val="000000"/>
          <w:sz w:val="28"/>
        </w:rPr>
        <w:t>
      "2. Әкiмшiлiк құқық бұзушылық туралы iс бойынша қаулыға прокурордың шағымын,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r>
        <w:br/>
      </w:r>
      <w:r>
        <w:rPr>
          <w:rFonts w:ascii="Times New Roman"/>
          <w:b w:val="false"/>
          <w:i w:val="false"/>
          <w:color w:val="000000"/>
          <w:sz w:val="28"/>
        </w:rPr>
        <w:t>
      6) 826-баптың бірінші бөлігінің екінші абзацы мынадай редакцияда жазылсын:</w:t>
      </w:r>
      <w:r>
        <w:br/>
      </w:r>
      <w:r>
        <w:rPr>
          <w:rFonts w:ascii="Times New Roman"/>
          <w:b w:val="false"/>
          <w:i w:val="false"/>
          <w:color w:val="000000"/>
          <w:sz w:val="28"/>
        </w:rPr>
        <w:t>
      "Органның (лауазымды адамның) ұсынуына мамандандырылған аудандық және оған теңестірілген әкімшілік сотқа оны алған күннен бастап он тәулік ішінде шағым берілуі мүмкін. Соттың жеке қаулысына оны алған күннен бастап он тәулік ішінде шешімі шағым жасалуға, наразылық келтіруге жатпайтын жоғары тұрған сотқа шағым жасалуы, апелляциялық өтінішхат және прокурор наразылығы келтірілуі мүмкін.";</w:t>
      </w:r>
      <w:r>
        <w:br/>
      </w:r>
      <w:r>
        <w:rPr>
          <w:rFonts w:ascii="Times New Roman"/>
          <w:b w:val="false"/>
          <w:i w:val="false"/>
          <w:color w:val="000000"/>
          <w:sz w:val="28"/>
        </w:rPr>
        <w:t>
      7) 830-баптың тақырыбы және бірінші, екінші, үшінші бөліктері мынадай редакцияда жазылсын:</w:t>
      </w:r>
      <w:r>
        <w:br/>
      </w:r>
      <w:r>
        <w:rPr>
          <w:rFonts w:ascii="Times New Roman"/>
          <w:b w:val="false"/>
          <w:i w:val="false"/>
          <w:color w:val="000000"/>
          <w:sz w:val="28"/>
        </w:rPr>
        <w:t>
      "830-бап. Әкiмшiлiк құқық бұзушылық туралы iс бойынша қаулыға шағым жасау, прокурордың аппеляциялық өтінішхат, наразылық келтіру құқығы</w:t>
      </w:r>
      <w:r>
        <w:br/>
      </w:r>
      <w:r>
        <w:rPr>
          <w:rFonts w:ascii="Times New Roman"/>
          <w:b w:val="false"/>
          <w:i w:val="false"/>
          <w:color w:val="000000"/>
          <w:sz w:val="28"/>
        </w:rPr>
        <w:t>
      1. Әкімшілік құқық бұзушылық туралы iс бойынша қаулыға осы Кодекстiң 744, 745, 746, 747 және 748-баптарында аталған тұлғалар шағым жасауы, прокурордың апелляциялық өтінішхат пен наразылық келтіруі бойынша қайта қаралуы мүмкін.</w:t>
      </w:r>
      <w:r>
        <w:br/>
      </w:r>
      <w:r>
        <w:rPr>
          <w:rFonts w:ascii="Times New Roman"/>
          <w:b w:val="false"/>
          <w:i w:val="false"/>
          <w:color w:val="000000"/>
          <w:sz w:val="28"/>
        </w:rPr>
        <w:t>
      2. Мамандандырылған аудандық және оған теңестiрiлген әкiмшiлiк сот және кәмелетке толмағандардың істері жөніндегі сот судьясының әкiмшiлiк жаза қолдану туралы қаулысына жоғары тұрған сотқа шағым жасалуы, прокурор апелляциялық өтінішхат келтіруі мүмкiн.</w:t>
      </w:r>
      <w:r>
        <w:br/>
      </w:r>
      <w:r>
        <w:rPr>
          <w:rFonts w:ascii="Times New Roman"/>
          <w:b w:val="false"/>
          <w:i w:val="false"/>
          <w:color w:val="000000"/>
          <w:sz w:val="28"/>
        </w:rPr>
        <w:t xml:space="preserve">
      3. Осы Кодекстің 818-бабы екінші бөлігінің тәртібімен судья (сот) шығарған сотты құрметтемеушілік фактісі туралы іс бойынша қаулыға жоғары тұрған сатыдағы сотқа шағым жасалуы, прокурор апелляциялық өтінішхат, наразылық келтіруі мүмкін. Жоғарғы Сот алқасының сотты құрметтемеушілік фактісі туралы іс бойынша сот отырысында шығарған қаулылары қайта қаралуға жатпайды."; </w:t>
      </w:r>
      <w:r>
        <w:br/>
      </w:r>
      <w:r>
        <w:rPr>
          <w:rFonts w:ascii="Times New Roman"/>
          <w:b w:val="false"/>
          <w:i w:val="false"/>
          <w:color w:val="000000"/>
          <w:sz w:val="28"/>
        </w:rPr>
        <w:t xml:space="preserve">
      8) 831-бап мынадай редакцияда жазылсын: </w:t>
      </w:r>
      <w:r>
        <w:br/>
      </w:r>
      <w:r>
        <w:rPr>
          <w:rFonts w:ascii="Times New Roman"/>
          <w:b w:val="false"/>
          <w:i w:val="false"/>
          <w:color w:val="000000"/>
          <w:sz w:val="28"/>
        </w:rPr>
        <w:t>
      "831-бап. Әкiмшiлiк құқық бұзушылық туралы iс бойынша қаулыға шағым жасау, прокурордың апелляциялық өтінішхаты бойынша қайта қарау және наразылық келтіру тәртiбi</w:t>
      </w:r>
      <w:r>
        <w:br/>
      </w:r>
      <w:r>
        <w:rPr>
          <w:rFonts w:ascii="Times New Roman"/>
          <w:b w:val="false"/>
          <w:i w:val="false"/>
          <w:color w:val="000000"/>
          <w:sz w:val="28"/>
        </w:rPr>
        <w:t>
      1. Әкiмшiлiк құқық бұзушылық туралы iс бойынша қаулыға шағым, прокурордың апелляциялық өтінішхаты, наразылығы iс бойынша қаулы шығарған судьяға, органға (лауазымды адамға) жiберiледi, ол шағым, прокурордың апелляциялық өтінішхаты, наразылығы түскен күннен бастап үш тәулік iшiнде оларды iстiң барлық материалдарымен бірге тиiстi сотқа, жоғары тұрған органға (лауазымды адамға) жiберуге мiндеттi.</w:t>
      </w:r>
      <w:r>
        <w:br/>
      </w:r>
      <w:r>
        <w:rPr>
          <w:rFonts w:ascii="Times New Roman"/>
          <w:b w:val="false"/>
          <w:i w:val="false"/>
          <w:color w:val="000000"/>
          <w:sz w:val="28"/>
        </w:rPr>
        <w:t>
      2. Сотты құрметтемеушілік фактісі туралы iс бойынша қаулыға осы Кодекстің 830-бабының үшінші бөлігіне сәйкес шағым жасалған, апелляциялық өтінішхат келтірілген, прокурормен наразылық келтірілген жағдайда, сот отырысы хаттамасынан фактінің анықталған бөлігінде үзінді көшірмені сот қаулыға қоса береді.</w:t>
      </w:r>
      <w:r>
        <w:br/>
      </w:r>
      <w:r>
        <w:rPr>
          <w:rFonts w:ascii="Times New Roman"/>
          <w:b w:val="false"/>
          <w:i w:val="false"/>
          <w:color w:val="000000"/>
          <w:sz w:val="28"/>
        </w:rPr>
        <w:t>
      3. Шағымды қарауға уәкілеттік берілген сотқа немесе жоғары тұрған органға (лауазымды адамға) шағым берілуі мүмкін.</w:t>
      </w:r>
      <w:r>
        <w:br/>
      </w:r>
      <w:r>
        <w:rPr>
          <w:rFonts w:ascii="Times New Roman"/>
          <w:b w:val="false"/>
          <w:i w:val="false"/>
          <w:color w:val="000000"/>
          <w:sz w:val="28"/>
        </w:rPr>
        <w:t>
      Наразылық жоғары тұрған органға (лауазымды адамға) келтіріледі, апелляциялық өтінішхатты прокурор сотқа әкеледі.</w:t>
      </w:r>
      <w:r>
        <w:br/>
      </w:r>
      <w:r>
        <w:rPr>
          <w:rFonts w:ascii="Times New Roman"/>
          <w:b w:val="false"/>
          <w:i w:val="false"/>
          <w:color w:val="000000"/>
          <w:sz w:val="28"/>
        </w:rPr>
        <w:t>
      4. Судьяның әкiмшiлiк қамаққа алу түрiнде жаза қолдану туралы қаулысына шағым, прокурордың апелляциялық өтінішхаты жоғары тұрған сотқа шағым, прокурордың апелляциялық наразылығы алынған күнi жіберілуге жатады.</w:t>
      </w:r>
      <w:r>
        <w:br/>
      </w:r>
      <w:r>
        <w:rPr>
          <w:rFonts w:ascii="Times New Roman"/>
          <w:b w:val="false"/>
          <w:i w:val="false"/>
          <w:color w:val="000000"/>
          <w:sz w:val="28"/>
        </w:rPr>
        <w:t>
      5. Егер шағымды, прокурордың апелляциялық өтінішхатын олар берілген немесе келтірілген судьяның құзыретiне жатпайтын болса, шағым, өтінішхат ведомстволық бағыныстылығы бойынша жiберiледi.";</w:t>
      </w:r>
      <w:r>
        <w:br/>
      </w:r>
      <w:r>
        <w:rPr>
          <w:rFonts w:ascii="Times New Roman"/>
          <w:b w:val="false"/>
          <w:i w:val="false"/>
          <w:color w:val="000000"/>
          <w:sz w:val="28"/>
        </w:rPr>
        <w:t>
      9) 832-бапта: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"832-бап. Әкiмшiлiк құқық бұзушылық туралы iс бойынша қаулыға шағым жасау, прокурордың апелляциялық өтінішхат, наразылық келтіру мерзiмi";</w:t>
      </w:r>
      <w:r>
        <w:br/>
      </w:r>
      <w:r>
        <w:rPr>
          <w:rFonts w:ascii="Times New Roman"/>
          <w:b w:val="false"/>
          <w:i w:val="false"/>
          <w:color w:val="000000"/>
          <w:sz w:val="28"/>
        </w:rPr>
        <w:t>
      бірінші және екінші бөліктері мынадай редакцияда жазылсын:</w:t>
      </w:r>
      <w:r>
        <w:br/>
      </w:r>
      <w:r>
        <w:rPr>
          <w:rFonts w:ascii="Times New Roman"/>
          <w:b w:val="false"/>
          <w:i w:val="false"/>
          <w:color w:val="000000"/>
          <w:sz w:val="28"/>
        </w:rPr>
        <w:t>
      "1. Әкiмшiлiк құқық бұзушылық туралы iс бойынша қаулыға шағым, прокурордың апелляциялық өтінішхаты, наразылығы қаулының көшiрмесi тапсырылған күннен бастап он тәулік iшiнде, ал егер осы Кодекстiң 744, 745, 746, 747 және 748-баптарында аталған тұлғалар iстi қарауға қатыспаса, оны алған күннен бастап берiлуi мүмкiн.</w:t>
      </w:r>
      <w:r>
        <w:br/>
      </w: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міндеттеменің немесе Қазақстан Республикасының зейнетақымен қамсыздандыру туралы және міндетті әлеуметтік сақтандыру туралы заңнамасында көзделген міндеттердің орындалмауына немесе тиісінше орындалмауына байланысты шығарылған, әкiмшiлiк құқық бұзушылық туралы iс бойынша қаулыға қаулының көшiрмесi тапсырылған немесе алынған күннен бастап отыз тәулік iшiнде шағым жасалуы, прокурордың апелляциялық өтінішхаты, наразылығы келтірілуі мүмкiн.";</w:t>
      </w:r>
      <w:r>
        <w:br/>
      </w:r>
      <w:r>
        <w:rPr>
          <w:rFonts w:ascii="Times New Roman"/>
          <w:b w:val="false"/>
          <w:i w:val="false"/>
          <w:color w:val="000000"/>
          <w:sz w:val="28"/>
        </w:rPr>
        <w:t xml:space="preserve">
      төртінші бөлік мынадай редакцияда жазылсын: </w:t>
      </w:r>
      <w:r>
        <w:br/>
      </w:r>
      <w:r>
        <w:rPr>
          <w:rFonts w:ascii="Times New Roman"/>
          <w:b w:val="false"/>
          <w:i w:val="false"/>
          <w:color w:val="000000"/>
          <w:sz w:val="28"/>
        </w:rPr>
        <w:t>
      "4. Шағым жасау, прокурордың апелляциялық өтінішхаты, наразылық келтіру мерзімін өткізіп алу оларды қарауға қабылдаудан бас тартуға негіз болып табылмайды. Істі дұрыс шешу үшін мерзімдері мен олардың мәнін сот шағымның, прокурордың апелляциялық өтінішхаттының мазмұнына қарамастан тексереді.";</w:t>
      </w:r>
      <w:r>
        <w:br/>
      </w:r>
      <w:r>
        <w:rPr>
          <w:rFonts w:ascii="Times New Roman"/>
          <w:b w:val="false"/>
          <w:i w:val="false"/>
          <w:color w:val="000000"/>
          <w:sz w:val="28"/>
        </w:rPr>
        <w:t>
      10) 833-бап мынадай редакцияда жазылсын:</w:t>
      </w:r>
      <w:r>
        <w:br/>
      </w:r>
      <w:r>
        <w:rPr>
          <w:rFonts w:ascii="Times New Roman"/>
          <w:b w:val="false"/>
          <w:i w:val="false"/>
          <w:color w:val="000000"/>
          <w:sz w:val="28"/>
        </w:rPr>
        <w:t>
      "833-бап. Шағымның, прокурордың апелляциялық өтінішхатының, наразылығының мазмұны</w:t>
      </w:r>
      <w:r>
        <w:br/>
      </w:r>
      <w:r>
        <w:rPr>
          <w:rFonts w:ascii="Times New Roman"/>
          <w:b w:val="false"/>
          <w:i w:val="false"/>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наразылығы келтіріледі және онда:</w:t>
      </w:r>
      <w:r>
        <w:br/>
      </w:r>
      <w:r>
        <w:rPr>
          <w:rFonts w:ascii="Times New Roman"/>
          <w:b w:val="false"/>
          <w:i w:val="false"/>
          <w:color w:val="000000"/>
          <w:sz w:val="28"/>
        </w:rPr>
        <w:t>
      1) шағым берiлетін, прокурордың апелляциялық өтінішхаты, наразылығы келтіретін соттың, жоғары тұрған органның (лауазымды адамның) атауы;</w:t>
      </w:r>
      <w:r>
        <w:br/>
      </w:r>
      <w:r>
        <w:rPr>
          <w:rFonts w:ascii="Times New Roman"/>
          <w:b w:val="false"/>
          <w:i w:val="false"/>
          <w:color w:val="000000"/>
          <w:sz w:val="28"/>
        </w:rPr>
        <w:t>
      2) шағым берген адамның, апелляциялық өтінішхат, наразылық келтірген прокурордың тегі, аты және әкесінің аты (ол болған кезде) (заңды тұлғаның дәл атауы), тұрақты тұрғылықты жерi немесе орналасқан жерi (пошта мекенжайы);</w:t>
      </w:r>
      <w:r>
        <w:br/>
      </w:r>
      <w:r>
        <w:rPr>
          <w:rFonts w:ascii="Times New Roman"/>
          <w:b w:val="false"/>
          <w:i w:val="false"/>
          <w:color w:val="000000"/>
          <w:sz w:val="28"/>
        </w:rPr>
        <w:t>
      3) құқықтық актiсiне немесе әрекетiне апелляциялық өтінішхат, наразылық берiлiп отырған органның немесе мекеменiң атауы не лауазымды адамның тегi мен лауазымы;</w:t>
      </w:r>
      <w:r>
        <w:br/>
      </w:r>
      <w:r>
        <w:rPr>
          <w:rFonts w:ascii="Times New Roman"/>
          <w:b w:val="false"/>
          <w:i w:val="false"/>
          <w:color w:val="000000"/>
          <w:sz w:val="28"/>
        </w:rPr>
        <w:t>
      4) шағым жасалып, апелляциялық өтінішхат бойынша қайта қаралып немесе прокурормен наразылық келтіріліп отырған құқықтық актiнiң немесе әрекеттiң мазмұны, сондай-ақ шағым берген адам, апелляциялық өтінішхат, наразылық келтірген прокурор құқықтық акт немесе әрекеттер өзiнiң құқықтарын және бостандықтарын бұзады деп есептейтiн себептер;</w:t>
      </w:r>
      <w:r>
        <w:br/>
      </w:r>
      <w:r>
        <w:rPr>
          <w:rFonts w:ascii="Times New Roman"/>
          <w:b w:val="false"/>
          <w:i w:val="false"/>
          <w:color w:val="000000"/>
          <w:sz w:val="28"/>
        </w:rPr>
        <w:t>
      5) айқын тұжырымдалған өтініш, шағым берген адамның, апелляциялық өтінішхат, наразылық келтірген прокурордың талабы көрсетiлуге тиiс.</w:t>
      </w:r>
      <w:r>
        <w:br/>
      </w:r>
      <w:r>
        <w:rPr>
          <w:rFonts w:ascii="Times New Roman"/>
          <w:b w:val="false"/>
          <w:i w:val="false"/>
          <w:color w:val="000000"/>
          <w:sz w:val="28"/>
        </w:rPr>
        <w:t>
      2. Шағымға, апелляциялық өтінішхатқа, осы Кодекстің 744, 745, 746, 747 және 748-баптарында көрсетілген адамдардың, прокурордың қолы қойылады. Заңды тұлғаның атынан берiлетін шағымға оның өкiлi немесе осыған уәкiлеттiк берілген басқа да тұлға қол қояды.</w:t>
      </w:r>
      <w:r>
        <w:br/>
      </w:r>
      <w:r>
        <w:rPr>
          <w:rFonts w:ascii="Times New Roman"/>
          <w:b w:val="false"/>
          <w:i w:val="false"/>
          <w:color w:val="000000"/>
          <w:sz w:val="28"/>
        </w:rPr>
        <w:t>
      3. Егер шағым, прокурордың апелляциялық өтінішхаты, наразылығы басқа тұлғаның мүддесiнде берiлсе, онда мүддесi үшін шағым, апелляциялық өтінішхат немесе наразылық берiлiп отырған адамның аты мен тегi, тұрақты тұрғылықты жерi немесе орналасқан жерi (пошта мекенжайы) көрсетілуі қажет. Шағымға өкiлеттiктi растайтын құжат қоса беріледі.</w:t>
      </w:r>
      <w:r>
        <w:br/>
      </w:r>
      <w:r>
        <w:rPr>
          <w:rFonts w:ascii="Times New Roman"/>
          <w:b w:val="false"/>
          <w:i w:val="false"/>
          <w:color w:val="000000"/>
          <w:sz w:val="28"/>
        </w:rPr>
        <w:t>
      4. Шағым беріледі, прокурордың апелляциялық өтінішхаты, наразылығы екi данада, сот, орган, (лауазымды адам) шығарған, шағым жасалып, қайта қаралып немесе наразылық келтіріліп отырған құқықтық актінің көшірмесі, сондай-ақ шағымда, апелляциялық өтінішхатта, наразылықта келтірілген дәлелдерге негiздеме ретінде өзге де құжаттар қоса беріледі.</w:t>
      </w:r>
      <w:r>
        <w:br/>
      </w:r>
      <w:r>
        <w:rPr>
          <w:rFonts w:ascii="Times New Roman"/>
          <w:b w:val="false"/>
          <w:i w:val="false"/>
          <w:color w:val="000000"/>
          <w:sz w:val="28"/>
        </w:rPr>
        <w:t>
      5. Берілген шағым, прокурордың келтірілген апелляциялық өтінішхаты, наразылығы осы баптың бірінші бөлігінде көзделген талаптарға сәйкес келмеген жағдайда, олар берілді деп есептеледі, бірақ мерзімі көрсетіле отырып, толық ресімдеуге қайтарылады. Егер көрсетілген мерзім ішінде шағым, апелляциялық өтінішхат, наразылық қайта жасалғаннан кейін сотқа, жоғары тұрған органға (лауазымды адамға) берілмесе, олар берілмеген деп есептеледі.";</w:t>
      </w:r>
      <w:r>
        <w:br/>
      </w:r>
      <w:r>
        <w:rPr>
          <w:rFonts w:ascii="Times New Roman"/>
          <w:b w:val="false"/>
          <w:i w:val="false"/>
          <w:color w:val="000000"/>
          <w:sz w:val="28"/>
        </w:rPr>
        <w:t>
      11) 834-бапта:</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"834-бап. Шағым берiлуiне немесе прокурордың апелляциялық өтінішхаты, наразылығы келтірілуiне байланысты қаулының орындалуын тоқтата тұру";</w:t>
      </w:r>
      <w:r>
        <w:br/>
      </w:r>
      <w:r>
        <w:rPr>
          <w:rFonts w:ascii="Times New Roman"/>
          <w:b w:val="false"/>
          <w:i w:val="false"/>
          <w:color w:val="000000"/>
          <w:sz w:val="28"/>
        </w:rPr>
        <w:t xml:space="preserve">
      үшінші бөлік мынадай редакцияда жазылсын: </w:t>
      </w:r>
      <w:r>
        <w:br/>
      </w:r>
      <w:r>
        <w:rPr>
          <w:rFonts w:ascii="Times New Roman"/>
          <w:b w:val="false"/>
          <w:i w:val="false"/>
          <w:color w:val="000000"/>
          <w:sz w:val="28"/>
        </w:rPr>
        <w:t>
      "3. Прокурордың апелляциялық өтінішхат, наразылық келтіруі қаулының орындалуын олар қаралғанға дейiн тоқтата тұрады.";</w:t>
      </w:r>
      <w:r>
        <w:br/>
      </w:r>
      <w:r>
        <w:rPr>
          <w:rFonts w:ascii="Times New Roman"/>
          <w:b w:val="false"/>
          <w:i w:val="false"/>
          <w:color w:val="000000"/>
          <w:sz w:val="28"/>
        </w:rPr>
        <w:t>
      12) 835-бап мынадай редакцияда жазылсын:</w:t>
      </w:r>
      <w:r>
        <w:br/>
      </w:r>
      <w:r>
        <w:rPr>
          <w:rFonts w:ascii="Times New Roman"/>
          <w:b w:val="false"/>
          <w:i w:val="false"/>
          <w:color w:val="000000"/>
          <w:sz w:val="28"/>
        </w:rPr>
        <w:t>
      "835-бап. Әкiмшiлiк құқық бұзушылық туралы iс бойынша қаулыға шағымды, прокурордың апелляциялық өтінішхатын немесе наразылығын қарау мерзiмдерi</w:t>
      </w:r>
      <w:r>
        <w:br/>
      </w:r>
      <w:r>
        <w:rPr>
          <w:rFonts w:ascii="Times New Roman"/>
          <w:b w:val="false"/>
          <w:i w:val="false"/>
          <w:color w:val="000000"/>
          <w:sz w:val="28"/>
        </w:rPr>
        <w:t>
      1. Әкiмшiлiк құқық бұзушылық туралы iс бойынша қаулыға шағым, прокурордың апелляциялық өтінішхаты, наразылығы түскен күнінен бастап он тәулік ішінде қаралуға жатады.</w:t>
      </w:r>
      <w:r>
        <w:br/>
      </w:r>
      <w:r>
        <w:rPr>
          <w:rFonts w:ascii="Times New Roman"/>
          <w:b w:val="false"/>
          <w:i w:val="false"/>
          <w:color w:val="000000"/>
          <w:sz w:val="28"/>
        </w:rPr>
        <w:t>
      2. Әкiмшiлiк қамаққа алу туралы қаулыға шағым, прокурордың апелляциялық өтінішхаты, егер жауаптылыққа тартылған адам әкiмшiлiк қамаққа алуды өтеп жатса, шағым немесе наразылық берiлген кезден бастап бiр тәулiк iшiнде қаралуға жатады.</w:t>
      </w:r>
      <w:r>
        <w:br/>
      </w:r>
      <w:r>
        <w:rPr>
          <w:rFonts w:ascii="Times New Roman"/>
          <w:b w:val="false"/>
          <w:i w:val="false"/>
          <w:color w:val="000000"/>
          <w:sz w:val="28"/>
        </w:rPr>
        <w:t xml:space="preserve">
      3. Әкiмшiлiк құқық бұзушылық туралы іс бойынша iс жүргiзуге қатысушылардан өтiнiшхаттар түскен жағдайларда не iстiң мән-жайларын қосымша анықтау қажет болған кезде шағымды, прокурордың апелляциялық өтінішхатын, наразылығын қарау мерзiмiн iстi қарап жатқан жоғары тұрған судья, жоғары тұрған орган (лауазымды адам) ұзартуы мүмкiн, бірақ он тәуліктен аспауы тиіс. Сот, орган (лауазымды адам) шағымды, прокурордың апелляциялық өтінішхатын, наразылығын қарау мерзімін азаматтық, қылмыстық немесе әкімшілік сот ісін жүргізуде қаралып жатқан басқа іс шешілгенге дейін оны қарау мүмкін болмаған кезде, сондай-ақ олардың негізінде әкімшілік құқық бұзушылық туралы іс қозғалған, салықтық және (немесе) кедендік тексерулердің нәтижелеріне жоғары тұрған органға шағым жасалған жағдайда тоқтата тұруға міндетті. Мерзімді ұзарту туралы уәжделген ұйғарым шығарылады."; </w:t>
      </w:r>
      <w:r>
        <w:br/>
      </w:r>
      <w:r>
        <w:rPr>
          <w:rFonts w:ascii="Times New Roman"/>
          <w:b w:val="false"/>
          <w:i w:val="false"/>
          <w:color w:val="000000"/>
          <w:sz w:val="28"/>
        </w:rPr>
        <w:t>
      13) 836-бап мынадай редакцияда жазылсын:</w:t>
      </w:r>
      <w:r>
        <w:br/>
      </w:r>
      <w:r>
        <w:rPr>
          <w:rFonts w:ascii="Times New Roman"/>
          <w:b w:val="false"/>
          <w:i w:val="false"/>
          <w:color w:val="000000"/>
          <w:sz w:val="28"/>
        </w:rPr>
        <w:t>
      "836-бап. Әкімшілік құқық бұзушылық туралы iс бойынша қаулыға шағымды прокурордың, апелляциялық өтінішхатын, наразылығын жоғары тұрған сот судьясының, жоғары тұрған орган басшысының немесе оның орынбасарының жеке-дара қарауы</w:t>
      </w:r>
      <w:r>
        <w:br/>
      </w:r>
      <w:r>
        <w:rPr>
          <w:rFonts w:ascii="Times New Roman"/>
          <w:b w:val="false"/>
          <w:i w:val="false"/>
          <w:color w:val="000000"/>
          <w:sz w:val="28"/>
        </w:rPr>
        <w:t>
      Мамандандырылған аудандық және оған теңестірілген әкімшілік сот және кәмелетке толмағандардың істері жөніндегі сот судьясының, органның (лауазымды адамның) әкімшілік құқық бұзушылық туралы iс бойынша қаулысына шағымды прокурордың, апелляциялық өтінішхатын, наразылығын жоғары тұрған соттың судьясы, жоғары тұрған лауазымды адам немесе жоғары тұрған органның басшысы (басшының орынбасары) жеке-дара қарайды.</w:t>
      </w:r>
      <w:r>
        <w:br/>
      </w:r>
      <w:r>
        <w:rPr>
          <w:rFonts w:ascii="Times New Roman"/>
          <w:b w:val="false"/>
          <w:i w:val="false"/>
          <w:color w:val="000000"/>
          <w:sz w:val="28"/>
        </w:rPr>
        <w:t>
      Осы Кодекстің 818-бабының екінші бөлігінде көзделген тәртіппен судья (сот) шығарған сотты құрметтемеушілік фактісі туралы іс бойынша сот қаулысына шағымды, прокурордың апелляциялық өтінішхатын, наразылығын жоғары тұрған соттың судьясы жеке-дара қарайды, ал мұндай қаулыны апелляциялық сот шығарған жағдайда, жоғары тұрған сатыдағы сот алқасы қарайды.";</w:t>
      </w:r>
      <w:r>
        <w:br/>
      </w:r>
      <w:r>
        <w:rPr>
          <w:rFonts w:ascii="Times New Roman"/>
          <w:b w:val="false"/>
          <w:i w:val="false"/>
          <w:color w:val="000000"/>
          <w:sz w:val="28"/>
        </w:rPr>
        <w:t>
      14) 837-бап мынадай редакцияда жазылсын:</w:t>
      </w:r>
      <w:r>
        <w:br/>
      </w:r>
      <w:r>
        <w:rPr>
          <w:rFonts w:ascii="Times New Roman"/>
          <w:b w:val="false"/>
          <w:i w:val="false"/>
          <w:color w:val="000000"/>
          <w:sz w:val="28"/>
        </w:rPr>
        <w:t>
      "837-бап. Әкiмшiлiк құқық бұзушылық туралы iс бойынша қаулыға шағымды, прокурордың апелляциялық өтінішхатын, наразылығын қарауға әзiрлеу</w:t>
      </w:r>
      <w:r>
        <w:br/>
      </w:r>
      <w:r>
        <w:rPr>
          <w:rFonts w:ascii="Times New Roman"/>
          <w:b w:val="false"/>
          <w:i w:val="false"/>
          <w:color w:val="000000"/>
          <w:sz w:val="28"/>
        </w:rPr>
        <w:t>
      Әкiмшiлiк құқық бұзушылық туралы iс бойынша қаулыға прокурордың шағымын, апелляциялық өтінішхатын, наразылығын қарауға әзiрлеу кезiнде судья, жоғары тұрған орган, (лауазымды адам):</w:t>
      </w:r>
      <w:r>
        <w:br/>
      </w:r>
      <w:r>
        <w:rPr>
          <w:rFonts w:ascii="Times New Roman"/>
          <w:b w:val="false"/>
          <w:i w:val="false"/>
          <w:color w:val="000000"/>
          <w:sz w:val="28"/>
        </w:rPr>
        <w:t>
      1) іс бойынша iс жүргiзудi болғызбайтын мән-жайлардың бар-жоғын анықтайды;</w:t>
      </w:r>
      <w:r>
        <w:br/>
      </w:r>
      <w:r>
        <w:rPr>
          <w:rFonts w:ascii="Times New Roman"/>
          <w:b w:val="false"/>
          <w:i w:val="false"/>
          <w:color w:val="000000"/>
          <w:sz w:val="28"/>
        </w:rPr>
        <w:t>
      2) өтiнiшхаттарды шешедi, қосымша материалдарды талап етіп алдырады, шағымды, прокурордың апелляциялық өтінішхатын, наразылығын қарау үшiн қатысуы қажет деп танылған тұлғаларды шақырады; қажет болған кезде судья сараптама тағайындайды;</w:t>
      </w:r>
      <w:r>
        <w:br/>
      </w:r>
      <w:r>
        <w:rPr>
          <w:rFonts w:ascii="Times New Roman"/>
          <w:b w:val="false"/>
          <w:i w:val="false"/>
          <w:color w:val="000000"/>
          <w:sz w:val="28"/>
        </w:rPr>
        <w:t>
      3) егер шағымды, прокурордың апелляциялық өтінішхатын, наразылығын қарау өздерінің құзыретiне жатпаса, оларды істің барлық материалдарымен ведомстволық бағыныстылығы бойынша жiбередi.";</w:t>
      </w:r>
      <w:r>
        <w:br/>
      </w:r>
      <w:r>
        <w:rPr>
          <w:rFonts w:ascii="Times New Roman"/>
          <w:b w:val="false"/>
          <w:i w:val="false"/>
          <w:color w:val="000000"/>
          <w:sz w:val="28"/>
        </w:rPr>
        <w:t>
      15) 838-бапта: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"838-бап. Әкiмшiлiк құқық бұзушылық туралы iс бойынша қаулыға шағымды, прокурордың апелляциялық өтінішхатын, наразылығын қарау";</w:t>
      </w:r>
      <w:r>
        <w:br/>
      </w:r>
      <w:r>
        <w:rPr>
          <w:rFonts w:ascii="Times New Roman"/>
          <w:b w:val="false"/>
          <w:i w:val="false"/>
          <w:color w:val="000000"/>
          <w:sz w:val="28"/>
        </w:rPr>
        <w:t>
      бірінші, екінші және үшінші бөліктер мынадай редакцияда жазылсын:</w:t>
      </w:r>
      <w:r>
        <w:br/>
      </w:r>
      <w:r>
        <w:rPr>
          <w:rFonts w:ascii="Times New Roman"/>
          <w:b w:val="false"/>
          <w:i w:val="false"/>
          <w:color w:val="000000"/>
          <w:sz w:val="28"/>
        </w:rPr>
        <w:t>
      "1. Судья, жоғары тұрған орган (лауазымды адам) әкiмшiлiк құқық бұзушылық туралы iс бойынша қаулыға шағымды, прокурордың апелляциялық өтінішхатын, наразылығын қарауға кiрiскенде:</w:t>
      </w:r>
      <w:r>
        <w:br/>
      </w:r>
      <w:r>
        <w:rPr>
          <w:rFonts w:ascii="Times New Roman"/>
          <w:b w:val="false"/>
          <w:i w:val="false"/>
          <w:color w:val="000000"/>
          <w:sz w:val="28"/>
        </w:rPr>
        <w:t>
      1) шағымды, апелляциялық өтінішхатты, наразылықты кiм қарайтынын; қандай шағым, апелляциялық өтінішхат, наразылық қаралуға жататынын; шағымды кiм бергенiн, апелляциялық өтінішхатты, наразылықты кім келтіргенін жариялайды;</w:t>
      </w:r>
      <w:r>
        <w:br/>
      </w: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апелляциялық өтінішхатты, наразылықты қарауға қатысу үшiн шақырылған адамдардың келгенiне көз жеткiзедi;</w:t>
      </w:r>
      <w:r>
        <w:br/>
      </w:r>
      <w:r>
        <w:rPr>
          <w:rFonts w:ascii="Times New Roman"/>
          <w:b w:val="false"/>
          <w:i w:val="false"/>
          <w:color w:val="000000"/>
          <w:sz w:val="28"/>
        </w:rPr>
        <w:t>
      3) іс бойынша iс жүргiзуге қатысушылардың келмеу себептерiн анықтайды және олардың қатысуынсыз шағымды, апелляциялық өтінішхатты, наразылықты қарау туралы не шағымды, апелляциялық өтінішхатты, наразылықты қарауды кейiнге қалдыру туралы шешiм қабылдайды;</w:t>
      </w:r>
      <w:r>
        <w:br/>
      </w:r>
      <w:r>
        <w:rPr>
          <w:rFonts w:ascii="Times New Roman"/>
          <w:b w:val="false"/>
          <w:i w:val="false"/>
          <w:color w:val="000000"/>
          <w:sz w:val="28"/>
        </w:rPr>
        <w:t>
      4) шағымды, апелляциялық өтінішхатты, наразылықты қарауға қатысатын тұлғаларға олардың құқықтары мен мiндеттерiн түсiндiредi;</w:t>
      </w:r>
      <w:r>
        <w:br/>
      </w:r>
      <w:r>
        <w:rPr>
          <w:rFonts w:ascii="Times New Roman"/>
          <w:b w:val="false"/>
          <w:i w:val="false"/>
          <w:color w:val="000000"/>
          <w:sz w:val="28"/>
        </w:rPr>
        <w:t>
      5) әкiмшiлiк құқық бұзушылық туралы iс бойынша қаулыға шағымды, апелляциялық өтінішхатты, наразылықты, ал қажет болған кезде істің өзге де материалдарын жария етеді.</w:t>
      </w:r>
      <w:r>
        <w:br/>
      </w:r>
      <w:r>
        <w:rPr>
          <w:rFonts w:ascii="Times New Roman"/>
          <w:b w:val="false"/>
          <w:i w:val="false"/>
          <w:color w:val="000000"/>
          <w:sz w:val="28"/>
        </w:rPr>
        <w:t>
      2. Әкiмшiлiк құқық бұзушылық туралы iс бойынша қаулыға шағымды, прокурордың апелляциялық өтінішхатын, наразылығын қарау кезiнде iсте бар және қосымша ұсынылған материалдар бойынша шығарылған қаулының заңдылығы мен негiздiлiгi тексерiледi. Судья, жоғары тұрған орган (лауазымды адам) шағымының, прокурордың апелляциялық өтінішхатының, наразылығының дәлелдерiмен байланысты емес және iстi толық көлемде тексередi, бұл ретте олар жаңа фактiлердi анықтауға және жаңа дәлелдемелердi зерттеуге құқылы.</w:t>
      </w:r>
      <w:r>
        <w:br/>
      </w:r>
      <w:r>
        <w:rPr>
          <w:rFonts w:ascii="Times New Roman"/>
          <w:b w:val="false"/>
          <w:i w:val="false"/>
          <w:color w:val="000000"/>
          <w:sz w:val="28"/>
        </w:rPr>
        <w:t>
      3. Судья, жоғары тұрған орган (лауазымды адам) шақырылған адамдардың келмеуіне, iс бойынша қосымша материалдарды талап етіп алдыруға, сараптама тағайындауға байланысты және шағымды, апелляциялық өтінішхатты, наразылықты толық, жан-жақты және объективтi қарау үшiн қажет болған басқа жағдайларда шағымды, прокурордың апелляциялық өтінішхатының, наразылығының қаралуын кейiнге қалдыруға құқылы.";</w:t>
      </w:r>
      <w:r>
        <w:br/>
      </w:r>
      <w:r>
        <w:rPr>
          <w:rFonts w:ascii="Times New Roman"/>
          <w:b w:val="false"/>
          <w:i w:val="false"/>
          <w:color w:val="000000"/>
          <w:sz w:val="28"/>
        </w:rPr>
        <w:t>
      16) 839-бапта: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"839-бап. Әкiмшiлiк құқық бұзушылық туралы iс бойынша қаулыға шағым, прокурордың апелляциялық өтінішхаты, наразылығы бойынша шешiм";</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Әкiмшiлiк құқық бұзушылық туралы iс бойынша қаулыға шағымды, прокурордың апелляциялық өтінішхатын, наразылығын қарап, судья, жоғары тұрған орган (лауазымды адам) мынадай:";</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"1) қаулыны өзгеріссіз, ал шағымды, апелляциялық өтінішхатты, наразылықты қанағаттандырусыз қалдыру туралы;";</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егер шағымды, апелляциялық өтінішхатты, наразылықты қарау кезiнде қаулыны құқығы жоқ судья, орган (лауазымды адам) шығарғаны анықталса, қаулының күшiн жою және iстi ведомстволық бағыныстылығы бойынша қарауға жiберу туралы шешiмдердiң бiрiн қабылдайды.";</w:t>
      </w:r>
      <w:r>
        <w:br/>
      </w:r>
      <w:r>
        <w:rPr>
          <w:rFonts w:ascii="Times New Roman"/>
          <w:b w:val="false"/>
          <w:i w:val="false"/>
          <w:color w:val="000000"/>
          <w:sz w:val="28"/>
        </w:rPr>
        <w:t xml:space="preserve">
      екінші және үшінші бөліктер мынадай редакцияда жазылсын: </w:t>
      </w:r>
      <w:r>
        <w:br/>
      </w:r>
      <w:r>
        <w:rPr>
          <w:rFonts w:ascii="Times New Roman"/>
          <w:b w:val="false"/>
          <w:i w:val="false"/>
          <w:color w:val="000000"/>
          <w:sz w:val="28"/>
        </w:rPr>
        <w:t xml:space="preserve">
      "2. Прокурордың шағымын, апелляциялық өтінішхатын, наразылығын қарау нәтижелерi бойынша шешiм iс бойынша қаулыға шағым, апелляциялық өтінішхат, наразылық бойынша қаулы түрiнде шығарылады. Қаулыда осы Кодекстiң </w:t>
      </w:r>
      <w:r>
        <w:br/>
      </w:r>
      <w:r>
        <w:rPr>
          <w:rFonts w:ascii="Times New Roman"/>
          <w:b w:val="false"/>
          <w:i w:val="false"/>
          <w:color w:val="000000"/>
          <w:sz w:val="28"/>
        </w:rPr>
        <w:t>822-бабының бiрiншi бөлiгiнде көрсетілген мәлiметтер қамтылуға тиiс.</w:t>
      </w:r>
      <w:r>
        <w:br/>
      </w:r>
      <w:r>
        <w:rPr>
          <w:rFonts w:ascii="Times New Roman"/>
          <w:b w:val="false"/>
          <w:i w:val="false"/>
          <w:color w:val="000000"/>
          <w:sz w:val="28"/>
        </w:rPr>
        <w:t>
      3. Мамандандырылған аудандық және оған теңестiрiлген әкiмшiлiк сот және кәмелетке толмағандардың істері жөніндегі сот судьясының қаулысына шағым, прокурордың апелляциялық өтінішхаты бойынша жоғары тұрған сот судьясының қаулысына, сондай-ақ осы баптың бiрiншi бөлiгiнiң 5) тармақшасында көзделген жағдайда судья шығарған қаулыға осы Кодекстiң 46-тарауында көзделген тәртiппен наразылық келтірілуі мүмкiн.";</w:t>
      </w:r>
      <w:r>
        <w:br/>
      </w:r>
      <w:r>
        <w:rPr>
          <w:rFonts w:ascii="Times New Roman"/>
          <w:b w:val="false"/>
          <w:i w:val="false"/>
          <w:color w:val="000000"/>
          <w:sz w:val="28"/>
        </w:rPr>
        <w:t>
      17) 840-баптың 1) тармағы мынадай редакцияда жазылсын:</w:t>
      </w:r>
      <w:r>
        <w:br/>
      </w:r>
      <w:r>
        <w:rPr>
          <w:rFonts w:ascii="Times New Roman"/>
          <w:b w:val="false"/>
          <w:i w:val="false"/>
          <w:color w:val="000000"/>
          <w:sz w:val="28"/>
        </w:rPr>
        <w:t>
      "1) судьяның, органның (лауазымды адамның) әкiмшiлiк құқық бұзушылық туралы iс бойынша қаулыда жазылған iстiң нақты мән-жайлары туралы түйіндерінің шағымды, прокурордың апелляциялық өтінішхатын, наразылығын қарау кезiнде зерттелген дәлелдемелерге сәйкес келмеуi;";</w:t>
      </w:r>
      <w:r>
        <w:br/>
      </w:r>
      <w:r>
        <w:rPr>
          <w:rFonts w:ascii="Times New Roman"/>
          <w:b w:val="false"/>
          <w:i w:val="false"/>
          <w:color w:val="000000"/>
          <w:sz w:val="28"/>
        </w:rPr>
        <w:t xml:space="preserve">
      18) 841-бап мынадай редакцияда жазылсын: </w:t>
      </w:r>
      <w:r>
        <w:br/>
      </w:r>
      <w:r>
        <w:rPr>
          <w:rFonts w:ascii="Times New Roman"/>
          <w:b w:val="false"/>
          <w:i w:val="false"/>
          <w:color w:val="000000"/>
          <w:sz w:val="28"/>
        </w:rPr>
        <w:t>
      "841-бап. Судьяның, органның (лауазымды адамның) әкiмшiлiк құқық бұзушылық туралы iс бойынша қаулыда жазылған iстiң нақты мән-жайлары туралы түйіндерінің шағымды, прокурордың апелляциялық өтінішхатын, наразылығын қарау кезiнде зерттелген дәлелдемелерге сәйкес келмеуi</w:t>
      </w:r>
      <w:r>
        <w:br/>
      </w:r>
      <w:r>
        <w:rPr>
          <w:rFonts w:ascii="Times New Roman"/>
          <w:b w:val="false"/>
          <w:i w:val="false"/>
          <w:color w:val="000000"/>
          <w:sz w:val="28"/>
        </w:rPr>
        <w:t>
      1. Әкiмшiлiк құқық бұзушылық туралы iс бойынша қаулыда жазылған iстiң нақты мән-жайлары туралы түйіндердің шағымды, наразылықты қарау кезiнде зерттелген дәлелдемелерге сәйкес келмейтiнiн анықтап, судья, жоғары тұрған орган (лауазымды адам) бұл қаулының күшiн толық немесе iшiнара жояды және шағымды, прокурордың апелляциялық өтінішхатын, наразылығын қарау нәтижелерiне сәйкес жаңа қаулы шығарады.</w:t>
      </w:r>
      <w:r>
        <w:br/>
      </w:r>
      <w:r>
        <w:rPr>
          <w:rFonts w:ascii="Times New Roman"/>
          <w:b w:val="false"/>
          <w:i w:val="false"/>
          <w:color w:val="000000"/>
          <w:sz w:val="28"/>
        </w:rPr>
        <w:t>
      2. Судья, жоғары тұрған орган (лауазымды адам) шағымды, прокурордың апелляциялық өтінішхатын, наразылығын қарау процесiнде зерттелген дәлелдемелердi бағалай келіп, әкiмшiлiк құқық бұзушылық туралы iс бойынша қаулыда анықталмаған немесе қаулы шығарған судья, орган (лауазымды адам) назарға алмаған фактiлердi дәлелдендi деп тануға құқылы.";      </w:t>
      </w:r>
      <w:r>
        <w:br/>
      </w:r>
      <w:r>
        <w:rPr>
          <w:rFonts w:ascii="Times New Roman"/>
          <w:b w:val="false"/>
          <w:i w:val="false"/>
          <w:color w:val="000000"/>
          <w:sz w:val="28"/>
        </w:rPr>
        <w:t>
      19) 842-баптың екінші және үшінші бөліктері мынадай редакцияда жазылсын:</w:t>
      </w:r>
      <w:r>
        <w:br/>
      </w:r>
      <w:r>
        <w:rPr>
          <w:rFonts w:ascii="Times New Roman"/>
          <w:b w:val="false"/>
          <w:i w:val="false"/>
          <w:color w:val="000000"/>
          <w:sz w:val="28"/>
        </w:rPr>
        <w:t>
      "2. Шағымды, прокурордың апелляциялық өтінішхатын, наразылығын қарау нәтижесiнде жасалған әрекетке берiлген заңдық бағаны дұрыс емес деп танып, жоғары тұрған соттың судьясы, жоғары тұрған орган (лауазымды адам) құқық бұзушылықтың саралануын заңның онша қатаң емес әкiмшiлiк жаза көзделген бабына өзгертуге құқылы.</w:t>
      </w:r>
      <w:r>
        <w:br/>
      </w:r>
      <w:r>
        <w:rPr>
          <w:rFonts w:ascii="Times New Roman"/>
          <w:b w:val="false"/>
          <w:i w:val="false"/>
          <w:color w:val="000000"/>
          <w:sz w:val="28"/>
        </w:rPr>
        <w:t>
      3. Судья, жоғары тұрған орган (лауазымды адам) шағымды, прокурордың апелляциялық өтінішхатын, наразылығын қарау нәтижелерi бойынша анағұрлым қатаң әкiмшiлiк жаза көзделетін заңды қолдануға немесе осы негiздер бойынша жәбiрленушi шағым берген, прокурор апелляциялық өтінішхат, наразылық келтірген жағдайда ғана анағұрлым қатаң әкiмшiлiк жаза қолдануға құқылы.";</w:t>
      </w:r>
      <w:r>
        <w:br/>
      </w:r>
      <w:r>
        <w:rPr>
          <w:rFonts w:ascii="Times New Roman"/>
          <w:b w:val="false"/>
          <w:i w:val="false"/>
          <w:color w:val="000000"/>
          <w:sz w:val="28"/>
        </w:rPr>
        <w:t xml:space="preserve">
      20) 844-баптың екінші бөлігі мынадай редакцияда жазылсын: </w:t>
      </w:r>
      <w:r>
        <w:br/>
      </w:r>
      <w:r>
        <w:rPr>
          <w:rFonts w:ascii="Times New Roman"/>
          <w:b w:val="false"/>
          <w:i w:val="false"/>
          <w:color w:val="000000"/>
          <w:sz w:val="28"/>
        </w:rPr>
        <w:t>
      "2. Судья, жоғары тұрған орган (лауазымды адам) кiнәлi адамға әкiмшiлiк құқық бұзушылық туралы iс бойынша қаулымен айқындалғаннан анағұрлым қатаң жаза қолдануы мүмкiн, бiрақ оны осы негiз бойынша жәбiрленушi шағым берген прокурордың апелляциялық өтінішхаты, наразылығы келтірілген жағдайда ғана қолданады.";</w:t>
      </w:r>
      <w:r>
        <w:br/>
      </w:r>
      <w:r>
        <w:rPr>
          <w:rFonts w:ascii="Times New Roman"/>
          <w:b w:val="false"/>
          <w:i w:val="false"/>
          <w:color w:val="000000"/>
          <w:sz w:val="28"/>
        </w:rPr>
        <w:t>
      21) 845-баптың бірінші бөлігі мынадай редакцияда жазылсын:</w:t>
      </w:r>
      <w:r>
        <w:br/>
      </w:r>
      <w:r>
        <w:rPr>
          <w:rFonts w:ascii="Times New Roman"/>
          <w:b w:val="false"/>
          <w:i w:val="false"/>
          <w:color w:val="000000"/>
          <w:sz w:val="28"/>
        </w:rPr>
        <w:t>
      "1. Судья, жоғары тұрған орган (лауазымды адам) iс бойынша іс жүргiзудi тоқтатудың негiзсiздiгiне жәбiрленушiнiң шағымы бойынша не прокурордың, апелляциялық өтінішхаты, наразылығы бойынша ғана әкiмшiлiк жаза қолдану туралы қаулы шығара отырып, iс бойынша iс жүргiзудi тоқтату туралы қаулының күшiн жоюы мүмкiн.";</w:t>
      </w:r>
      <w:r>
        <w:br/>
      </w:r>
      <w:r>
        <w:rPr>
          <w:rFonts w:ascii="Times New Roman"/>
          <w:b w:val="false"/>
          <w:i w:val="false"/>
          <w:color w:val="000000"/>
          <w:sz w:val="28"/>
        </w:rPr>
        <w:t>
      22) 846-бап мынадай редакцияда жазылсын:</w:t>
      </w:r>
      <w:r>
        <w:br/>
      </w:r>
      <w:r>
        <w:rPr>
          <w:rFonts w:ascii="Times New Roman"/>
          <w:b w:val="false"/>
          <w:i w:val="false"/>
          <w:color w:val="000000"/>
          <w:sz w:val="28"/>
        </w:rPr>
        <w:t>
      "846-бап. Әкiмшiлiк құқық бұзушылық туралы iс бойынша қаулыға шағым, прокурордың апелляциялық өтінішхаты, наразылығы бойынша қаулыны жария ету</w:t>
      </w:r>
      <w:r>
        <w:br/>
      </w:r>
      <w:r>
        <w:rPr>
          <w:rFonts w:ascii="Times New Roman"/>
          <w:b w:val="false"/>
          <w:i w:val="false"/>
          <w:color w:val="000000"/>
          <w:sz w:val="28"/>
        </w:rPr>
        <w:t>
      1. Әкiмшiлiк құқық бұзушылық туралы iс бойынша қаулыға шағым, прокурордың апелляциялық өтінішхаты, наразылығы бойынша қаулы ол шығарылғаннан кейін дереу жарияланады.</w:t>
      </w:r>
      <w:r>
        <w:br/>
      </w:r>
      <w:r>
        <w:rPr>
          <w:rFonts w:ascii="Times New Roman"/>
          <w:b w:val="false"/>
          <w:i w:val="false"/>
          <w:color w:val="000000"/>
          <w:sz w:val="28"/>
        </w:rPr>
        <w:t>
      2. Әкiмшiлiк құқық бұзушылық туралы iс бойынша қаулыға шағым, прокурордың апелляциялық өтінішхаты, наразылығы бойынша қаулы шығарылғаннан кейiн оның көшiрмесi үш тәулiкке дейiнгi мерзiмде iс бойынша өзіне қатысты қаулы шығарылған жеке тұлғаға немесе заңды тұлғаның өкiлiне, шағымды өзi берген немесе оның өтiнiшi бойынша берілген жағдайда жәбiрленушiге, апелляциялық өтінішхат, наразылық келтірген прокурорға тапсырылады немесе жiберiледi.</w:t>
      </w:r>
      <w:r>
        <w:br/>
      </w:r>
      <w:r>
        <w:rPr>
          <w:rFonts w:ascii="Times New Roman"/>
          <w:b w:val="false"/>
          <w:i w:val="false"/>
          <w:color w:val="000000"/>
          <w:sz w:val="28"/>
        </w:rPr>
        <w:t>
      3. Әкiмшiлiк қамаққа алу туралы iс бойынша қаулыға шағым, прокурордың апелляциялық өтінішхаты, наразылығы бойынша қаулы - қаулыны орындайтын органның (лауазымды адамның), сондай-ақ бұл өзiне қатысты шығарылған тұлғаның назарына қаулы шығарылған күнi жеткiзiледi.";</w:t>
      </w:r>
      <w:r>
        <w:br/>
      </w:r>
      <w:r>
        <w:rPr>
          <w:rFonts w:ascii="Times New Roman"/>
          <w:b w:val="false"/>
          <w:i w:val="false"/>
          <w:color w:val="000000"/>
          <w:sz w:val="28"/>
        </w:rPr>
        <w:t>
      23) 848-бап мынадай редакцияда жазылсын:</w:t>
      </w:r>
      <w:r>
        <w:br/>
      </w:r>
      <w:r>
        <w:rPr>
          <w:rFonts w:ascii="Times New Roman"/>
          <w:b w:val="false"/>
          <w:i w:val="false"/>
          <w:color w:val="000000"/>
          <w:sz w:val="28"/>
        </w:rPr>
        <w:t>
      "848-бап. Істерді талап етіп алдырудың және заңды күшіне енген сот актілеріне наразылық келтіру туралы өтінішхаттарды қараудың тәртібі мен себептері</w:t>
      </w:r>
      <w:r>
        <w:br/>
      </w:r>
      <w:r>
        <w:rPr>
          <w:rFonts w:ascii="Times New Roman"/>
          <w:b w:val="false"/>
          <w:i w:val="false"/>
          <w:color w:val="000000"/>
          <w:sz w:val="28"/>
        </w:rPr>
        <w:t>
      1. Әкімшілік құқық бұзушылық туралы істі Төраға, Қазақстан Республикасы Жоғарғы Сотының мамандандырылған сот алқасының төрағасы, сондай-ақ Қазақстан Республикасының Бас Прокуроры, оның орынбасарлары, облыстардың прокурорлары мен оған теңестірілген прокурорлар кассациялық тәртіпте тексеру үшін тиісті соттан талап етіп алдыра алады.</w:t>
      </w:r>
      <w:r>
        <w:br/>
      </w:r>
      <w:r>
        <w:rPr>
          <w:rFonts w:ascii="Times New Roman"/>
          <w:b w:val="false"/>
          <w:i w:val="false"/>
          <w:color w:val="000000"/>
          <w:sz w:val="28"/>
        </w:rPr>
        <w:t>
      2. Осы Кодекстің 851-бабының төртінші бөлігінде көрсетілген тұлғалардың өтінішхаттары, ал сонымен тең Қазақстан Республикасының Жоғарғы Соты Төрағасының, Қазақстан Республикасы Бас Прокурорының құзыреті шегіндегі олардың бастамалары істерді талап етіп алдыруға себептер болып табылады.</w:t>
      </w:r>
      <w:r>
        <w:br/>
      </w:r>
      <w:r>
        <w:rPr>
          <w:rFonts w:ascii="Times New Roman"/>
          <w:b w:val="false"/>
          <w:i w:val="false"/>
          <w:color w:val="000000"/>
          <w:sz w:val="28"/>
        </w:rPr>
        <w:t>
      3. Істі талап етіп алдыру туралы сұрау салуды сот оның сотқа келіп түскен күнінен бастап жеті тәуліктен кешіктірмей орындайды. Сұрау салулар жазбаша нысанда не электрондық құжат нысанында жіберілуі мүмкін.</w:t>
      </w:r>
      <w:r>
        <w:br/>
      </w:r>
      <w:r>
        <w:rPr>
          <w:rFonts w:ascii="Times New Roman"/>
          <w:b w:val="false"/>
          <w:i w:val="false"/>
          <w:color w:val="000000"/>
          <w:sz w:val="28"/>
        </w:rPr>
        <w:t xml:space="preserve">
      4. Осы Кодекстің 851-бабының бесінші бөлігінде көзделген жағдайларды қоспағанда, әкімшілік құқық бұзушылық туралы істер кассациялық тәртіпте қайта қарауға жатпайды. </w:t>
      </w:r>
      <w:r>
        <w:br/>
      </w:r>
      <w:r>
        <w:rPr>
          <w:rFonts w:ascii="Times New Roman"/>
          <w:b w:val="false"/>
          <w:i w:val="false"/>
          <w:color w:val="000000"/>
          <w:sz w:val="28"/>
        </w:rPr>
        <w:t xml:space="preserve">
      5. Заңды күшіне енген әкімшілік құқық бұзушылықтар туралы істер бойынша қаулылар Төрағаның, Қазақстан Республикасы Жоғарғы Сотының мамандандырылған сот алқасы төрағасының ұсынысы бойынша, сондай-ақ Қазақстан Республикасы Бас Прокурорының не оның орынбасарының наразалығы бойынша осы Кодекстің 851-бабының бесінші бөлігінде көзделген негіздер болған кезде қайта қаралуы мүмкін. </w:t>
      </w:r>
      <w:r>
        <w:br/>
      </w:r>
      <w:r>
        <w:rPr>
          <w:rFonts w:ascii="Times New Roman"/>
          <w:b w:val="false"/>
          <w:i w:val="false"/>
          <w:color w:val="000000"/>
          <w:sz w:val="28"/>
        </w:rPr>
        <w:t xml:space="preserve">
      6. Ұсыным, наразылық іспен бірге Қазақстан Республикасы Жоғарғы Сотының мамандандырылған соты алқасына жіберіледі. </w:t>
      </w:r>
      <w:r>
        <w:br/>
      </w:r>
      <w:r>
        <w:rPr>
          <w:rFonts w:ascii="Times New Roman"/>
          <w:b w:val="false"/>
          <w:i w:val="false"/>
          <w:color w:val="000000"/>
          <w:sz w:val="28"/>
        </w:rPr>
        <w:t>
      Наразылық көшірмелерін прокурор іске қатысушы тұлғаларға жібереді.</w:t>
      </w:r>
      <w:r>
        <w:br/>
      </w:r>
      <w:r>
        <w:rPr>
          <w:rFonts w:ascii="Times New Roman"/>
          <w:b w:val="false"/>
          <w:i w:val="false"/>
          <w:color w:val="000000"/>
          <w:sz w:val="28"/>
        </w:rPr>
        <w:t xml:space="preserve">
      7. Іс талап етілген жағдайда ұсыным енгізу немесе кассациялық наразылық келтіру туралы өтінішхат іс түскен күннен бастап отыз жұмыс күні ішінде қаралуға жатады. </w:t>
      </w:r>
      <w:r>
        <w:br/>
      </w:r>
      <w:r>
        <w:rPr>
          <w:rFonts w:ascii="Times New Roman"/>
          <w:b w:val="false"/>
          <w:i w:val="false"/>
          <w:color w:val="000000"/>
          <w:sz w:val="28"/>
        </w:rPr>
        <w:t>
      8. Ұсынымды енгізу туралы не наразылық келтіру туралы өтінішхат жазбаша түрде не электрондық цифрлық қолтаңбамен куәландырылған электрондық құжат нысанында беріледі және мыналарды:</w:t>
      </w:r>
      <w:r>
        <w:br/>
      </w:r>
      <w:r>
        <w:rPr>
          <w:rFonts w:ascii="Times New Roman"/>
          <w:b w:val="false"/>
          <w:i w:val="false"/>
          <w:color w:val="000000"/>
          <w:sz w:val="28"/>
        </w:rPr>
        <w:t>
      1) өтінішхат жолданған лауазымды адамның атауын;</w:t>
      </w:r>
      <w:r>
        <w:br/>
      </w:r>
      <w:r>
        <w:rPr>
          <w:rFonts w:ascii="Times New Roman"/>
          <w:b w:val="false"/>
          <w:i w:val="false"/>
          <w:color w:val="000000"/>
          <w:sz w:val="28"/>
        </w:rPr>
        <w:t>
      2) өтінішхатты беруші тұлғаның атауы; оның тұрғылықты жері немесе тұрған жері және іс бойынша процестік жағдайды;</w:t>
      </w:r>
      <w:r>
        <w:br/>
      </w:r>
      <w:r>
        <w:rPr>
          <w:rFonts w:ascii="Times New Roman"/>
          <w:b w:val="false"/>
          <w:i w:val="false"/>
          <w:color w:val="000000"/>
          <w:sz w:val="28"/>
        </w:rPr>
        <w:t>
      3) істі бірінші, апелляциялық сатыларда қараған соттарды және олар қабылдаған шешімдердің мазмұнын көрсетуді;</w:t>
      </w:r>
      <w:r>
        <w:br/>
      </w:r>
      <w:r>
        <w:rPr>
          <w:rFonts w:ascii="Times New Roman"/>
          <w:b w:val="false"/>
          <w:i w:val="false"/>
          <w:color w:val="000000"/>
          <w:sz w:val="28"/>
        </w:rPr>
        <w:t>
      4) өтінішхат берілетін сот актісін көрсетуді;</w:t>
      </w:r>
      <w:r>
        <w:br/>
      </w:r>
      <w:r>
        <w:rPr>
          <w:rFonts w:ascii="Times New Roman"/>
          <w:b w:val="false"/>
          <w:i w:val="false"/>
          <w:color w:val="000000"/>
          <w:sz w:val="28"/>
        </w:rPr>
        <w:t xml:space="preserve">
      5) мыналарды: </w:t>
      </w:r>
      <w:r>
        <w:br/>
      </w:r>
      <w:r>
        <w:rPr>
          <w:rFonts w:ascii="Times New Roman"/>
          <w:b w:val="false"/>
          <w:i w:val="false"/>
          <w:color w:val="000000"/>
          <w:sz w:val="28"/>
        </w:rPr>
        <w:t>
      қаулыны орындау адамдардың өмірі, денсаулығы үшін не Қазақстан Республикасының экономикасы мен қауіпсіздігі үшін қандай орны толмас ауыр зардаптарға әкеп соғуы мүмкін;</w:t>
      </w:r>
      <w:r>
        <w:br/>
      </w:r>
      <w:r>
        <w:rPr>
          <w:rFonts w:ascii="Times New Roman"/>
          <w:b w:val="false"/>
          <w:i w:val="false"/>
          <w:color w:val="000000"/>
          <w:sz w:val="28"/>
        </w:rPr>
        <w:t>
      қаулы адамдардың белгісіз бір тобының құқықтары мен заңды мүдделерін немесе өзге де жария мүдделерді бұзатынын;</w:t>
      </w:r>
      <w:r>
        <w:br/>
      </w:r>
      <w:r>
        <w:rPr>
          <w:rFonts w:ascii="Times New Roman"/>
          <w:b w:val="false"/>
          <w:i w:val="false"/>
          <w:color w:val="000000"/>
          <w:sz w:val="28"/>
        </w:rPr>
        <w:t>
      қабылданған қаулы құқық нормаларын соттардың, уәкілетті органдардың (лауазымды адамдардың) біркелкі түсіндіруін және қолдануын қалайша бұзатынын;</w:t>
      </w:r>
      <w:r>
        <w:br/>
      </w:r>
      <w:r>
        <w:rPr>
          <w:rFonts w:ascii="Times New Roman"/>
          <w:b w:val="false"/>
          <w:i w:val="false"/>
          <w:color w:val="000000"/>
          <w:sz w:val="28"/>
        </w:rPr>
        <w:t>
      6) өтінішхат берген тұлғаның өтініші неден тұратынын көрсетуді қамтуы тиіс.</w:t>
      </w:r>
      <w:r>
        <w:br/>
      </w:r>
      <w:r>
        <w:rPr>
          <w:rFonts w:ascii="Times New Roman"/>
          <w:b w:val="false"/>
          <w:i w:val="false"/>
          <w:color w:val="000000"/>
          <w:sz w:val="28"/>
        </w:rPr>
        <w:t>
      9. Өтінішхатты беруші адам немесе оның өкілі өтінішхатқа қол қоюға тиіс. Өкіл берген өтінішхатқа сенімхат немесе өкілдің өкілеттігін куәландыратын басқа да құжат қоса берілуге тиіс.</w:t>
      </w:r>
      <w:r>
        <w:br/>
      </w:r>
      <w:r>
        <w:rPr>
          <w:rFonts w:ascii="Times New Roman"/>
          <w:b w:val="false"/>
          <w:i w:val="false"/>
          <w:color w:val="000000"/>
          <w:sz w:val="28"/>
        </w:rPr>
        <w:t xml:space="preserve">
      10. Өтінішхат осы баптың талаптарына сәйкес келмеген жағдайда оны берген тұлғаларға қайтаруға жатады. </w:t>
      </w:r>
      <w:r>
        <w:br/>
      </w:r>
      <w:r>
        <w:rPr>
          <w:rFonts w:ascii="Times New Roman"/>
          <w:b w:val="false"/>
          <w:i w:val="false"/>
          <w:color w:val="000000"/>
          <w:sz w:val="28"/>
        </w:rPr>
        <w:t>
      11. Өтінішхат берген адам өтінішхат қаралғанға дейін кассациялық сатыдағы сотқа өтініш беру арқылы оны кері қайтарып алуға құқылы.";</w:t>
      </w:r>
      <w:r>
        <w:br/>
      </w:r>
      <w:r>
        <w:rPr>
          <w:rFonts w:ascii="Times New Roman"/>
          <w:b w:val="false"/>
          <w:i w:val="false"/>
          <w:color w:val="000000"/>
          <w:sz w:val="28"/>
        </w:rPr>
        <w:t>
      24) 851-бап мынадай редакцияда жазылсын:</w:t>
      </w:r>
      <w:r>
        <w:br/>
      </w:r>
      <w:r>
        <w:rPr>
          <w:rFonts w:ascii="Times New Roman"/>
          <w:b w:val="false"/>
          <w:i w:val="false"/>
          <w:color w:val="000000"/>
          <w:sz w:val="28"/>
        </w:rPr>
        <w:t>
      "851-бап. Әкімшілік құқық бұзушылық туралы істер бойынша заңды күшіне енген қаулыларды қайта қараудың кассациялық тәртібі</w:t>
      </w:r>
      <w:r>
        <w:br/>
      </w:r>
      <w:r>
        <w:rPr>
          <w:rFonts w:ascii="Times New Roman"/>
          <w:b w:val="false"/>
          <w:i w:val="false"/>
          <w:color w:val="000000"/>
          <w:sz w:val="28"/>
        </w:rPr>
        <w:t>
      1. Төрағаның, Қазақстан Республикасы Жоғарғы Сотының мамандандырылған сот алқасы төрағасының ұсынуы бойынша, құрамында кемінде үш судья бар Қазақстан Республикасы Жоғарғы Сотының мамандандырылған сот алқасы Қазақстан Республикасының Бас Прокуроры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w:t>
      </w:r>
      <w:r>
        <w:br/>
      </w:r>
      <w:r>
        <w:rPr>
          <w:rFonts w:ascii="Times New Roman"/>
          <w:b w:val="false"/>
          <w:i w:val="false"/>
          <w:color w:val="000000"/>
          <w:sz w:val="28"/>
        </w:rPr>
        <w:t>
      2. Әкiмшiлiк жауаптылыққа тартылған тұлғаның не өзiне қатысты әкiмшiлiк iс жүргiзу тоқтатылған тұлғаның жағдайын нашарлататын жағына қарай ұсыным, наразылық соттың қаулысы заңды күшiне енген күннен бастап бiр жыл iшiнде берiлуі мүмкін.</w:t>
      </w:r>
      <w:r>
        <w:br/>
      </w:r>
      <w:r>
        <w:rPr>
          <w:rFonts w:ascii="Times New Roman"/>
          <w:b w:val="false"/>
          <w:i w:val="false"/>
          <w:color w:val="000000"/>
          <w:sz w:val="28"/>
        </w:rPr>
        <w:t xml:space="preserve">
      3. Әкiмшiлiк құқық бұзушылық туралы iстер бойынша қаулыларға, оларға шағым, наразылық бойынша сот қаулыларына наразылық келтіру осы Кодекстің </w:t>
      </w:r>
      <w:r>
        <w:br/>
      </w:r>
      <w:r>
        <w:rPr>
          <w:rFonts w:ascii="Times New Roman"/>
          <w:b w:val="false"/>
          <w:i w:val="false"/>
          <w:color w:val="000000"/>
          <w:sz w:val="28"/>
        </w:rPr>
        <w:t>833-бабында көрсетілген талаптарға сәйкес келуге тиіс.</w:t>
      </w:r>
      <w:r>
        <w:br/>
      </w:r>
      <w:r>
        <w:rPr>
          <w:rFonts w:ascii="Times New Roman"/>
          <w:b w:val="false"/>
          <w:i w:val="false"/>
          <w:color w:val="000000"/>
          <w:sz w:val="28"/>
        </w:rPr>
        <w:t>
      4. Әкiмшiлiк жауаптылыққа тартылған тұлғаның, жәбірленушінің, оның заңды өкілдердің, қорғаушылардың, заңды тұлғалар өкілдерінің, сондай-ақ өзінің орталық органдары арқылы іс бойынша іс жүргізуді жүзеге асырушы уәкілетті органдардың (лауазымды адамдардың) ұсынымды енгізу және кассациялық наразылық келтіру туралы өтінішхатты беруге құқығы бар.</w:t>
      </w:r>
      <w:r>
        <w:br/>
      </w:r>
      <w:r>
        <w:rPr>
          <w:rFonts w:ascii="Times New Roman"/>
          <w:b w:val="false"/>
          <w:i w:val="false"/>
          <w:color w:val="000000"/>
          <w:sz w:val="28"/>
        </w:rPr>
        <w:t xml:space="preserve">
      5. Әкімшілік құқық бұзушылық туралы істер бойынша қаулыларды кассациялық тәртіппен қайта қарауға мынадай: </w:t>
      </w:r>
      <w:r>
        <w:br/>
      </w:r>
      <w:r>
        <w:rPr>
          <w:rFonts w:ascii="Times New Roman"/>
          <w:b w:val="false"/>
          <w:i w:val="false"/>
          <w:color w:val="000000"/>
          <w:sz w:val="28"/>
        </w:rPr>
        <w:t>
      1) қабылданған қаулыны орындау адамдардың өмірі, денсаулығы үшін не Қазақстан Республикасының экономикасы мен қауіпсіздігі үшін қандай орны толмас ауыр зардаптарға әкеп соғуы мүмкін болатын;</w:t>
      </w:r>
      <w:r>
        <w:br/>
      </w:r>
      <w:r>
        <w:rPr>
          <w:rFonts w:ascii="Times New Roman"/>
          <w:b w:val="false"/>
          <w:i w:val="false"/>
          <w:color w:val="000000"/>
          <w:sz w:val="28"/>
        </w:rPr>
        <w:t>
      2) қаулыны қабылдау адамдардың белгісіз бір тобының заңды мүдделерін немесе өзге де жария мүдделерді бұзған;</w:t>
      </w:r>
      <w:r>
        <w:br/>
      </w:r>
      <w:r>
        <w:rPr>
          <w:rFonts w:ascii="Times New Roman"/>
          <w:b w:val="false"/>
          <w:i w:val="false"/>
          <w:color w:val="000000"/>
          <w:sz w:val="28"/>
        </w:rPr>
        <w:t>
      3) қабылданған қаулы құқық нормаларын соттардың, уәкілетті органдардың (лауазымды адамдардың) біркелкі түсіндіруін және қолдануын бұзатын жағдайлар негіздемелер болып табылады.</w:t>
      </w:r>
      <w:r>
        <w:br/>
      </w:r>
      <w:r>
        <w:rPr>
          <w:rFonts w:ascii="Times New Roman"/>
          <w:b w:val="false"/>
          <w:i w:val="false"/>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наразылықты қайтадан келтіруге кедергі болмайды";</w:t>
      </w:r>
      <w:r>
        <w:br/>
      </w:r>
      <w:r>
        <w:rPr>
          <w:rFonts w:ascii="Times New Roman"/>
          <w:b w:val="false"/>
          <w:i w:val="false"/>
          <w:color w:val="000000"/>
          <w:sz w:val="28"/>
        </w:rPr>
        <w:t>
      25) 47-тараудың тақырыбы мынадай редакцияда жазылсын:</w:t>
      </w:r>
      <w:r>
        <w:br/>
      </w:r>
      <w:r>
        <w:rPr>
          <w:rFonts w:ascii="Times New Roman"/>
          <w:b w:val="false"/>
          <w:i w:val="false"/>
          <w:color w:val="000000"/>
          <w:sz w:val="28"/>
        </w:rPr>
        <w:t>
      "47-тарау. Әкiмшiлiк құқық бұзушылық туралы iстер бойынша заңды күшiне енген қаулыларды және оларға шағымдарды, прокурордың аппеляциялық өтінішхаттарын, оларға наразылықтарын қарау нәтижелері бойынша қаулыларды жаңадан ашылған мән-жайлар бойынша қайта қарау";</w:t>
      </w:r>
      <w:r>
        <w:br/>
      </w:r>
      <w:r>
        <w:rPr>
          <w:rFonts w:ascii="Times New Roman"/>
          <w:b w:val="false"/>
          <w:i w:val="false"/>
          <w:color w:val="000000"/>
          <w:sz w:val="28"/>
        </w:rPr>
        <w:t>
      26) 852- баптың бірінші бөлігі мынадай редакцияда жазылсын:</w:t>
      </w:r>
      <w:r>
        <w:br/>
      </w:r>
      <w:r>
        <w:rPr>
          <w:rFonts w:ascii="Times New Roman"/>
          <w:b w:val="false"/>
          <w:i w:val="false"/>
          <w:color w:val="000000"/>
          <w:sz w:val="28"/>
        </w:rPr>
        <w:t>
      "1. Әкiмшiлiк құқық бұзушылық туралы iстер бойынша қаулылар және шағымдарды, прокурордың апелляциялық өтінішхаттарын, оларға наразылықтарын қарау нәтижелерi бойынша қаулылар жаңадан ашылған мән-жайлар бойынша қайта қаралуы мүмкін.";</w:t>
      </w:r>
      <w:r>
        <w:br/>
      </w:r>
      <w:r>
        <w:rPr>
          <w:rFonts w:ascii="Times New Roman"/>
          <w:b w:val="false"/>
          <w:i w:val="false"/>
          <w:color w:val="000000"/>
          <w:sz w:val="28"/>
        </w:rPr>
        <w:t xml:space="preserve">
      27) 857-баптың үшінші бөлігі мынадай редакцияда жазылсын: </w:t>
      </w:r>
      <w:r>
        <w:br/>
      </w:r>
      <w:r>
        <w:rPr>
          <w:rFonts w:ascii="Times New Roman"/>
          <w:b w:val="false"/>
          <w:i w:val="false"/>
          <w:color w:val="000000"/>
          <w:sz w:val="28"/>
        </w:rPr>
        <w:t>
      "3. Арызды қайтару туралы ұйғарымға шағым жасалуы, прокурордың өтінішхаты немесе наразылық келтіруі бойынша қайта қаралуы мүмкін.";</w:t>
      </w:r>
      <w:r>
        <w:br/>
      </w:r>
      <w:r>
        <w:rPr>
          <w:rFonts w:ascii="Times New Roman"/>
          <w:b w:val="false"/>
          <w:i w:val="false"/>
          <w:color w:val="000000"/>
          <w:sz w:val="28"/>
        </w:rPr>
        <w:t xml:space="preserve">
      28) 860-баптың екінші бөлігі мынадай редакцияда жазылсын: </w:t>
      </w:r>
      <w:r>
        <w:br/>
      </w:r>
      <w:r>
        <w:rPr>
          <w:rFonts w:ascii="Times New Roman"/>
          <w:b w:val="false"/>
          <w:i w:val="false"/>
          <w:color w:val="000000"/>
          <w:sz w:val="28"/>
        </w:rPr>
        <w:t>
      "2. Cоттардың, органдардың (лауазымды адамдардың) қаулының жаңадан ашылған мән-жайлар бойынша күшін жою туралы және қаулыны жаңадан ашылған мән-жайлар бойынша қайта қарау туралы арызды қанағаттандырудан бас тартуы туралы шешімдеріне белгіленген тәртіппен шағым жасалуы, прокурордың апелляциялық өтінішхат немесе наразылық келтіруі бойынша қайта қаралуы мүмкін.";</w:t>
      </w:r>
      <w:r>
        <w:br/>
      </w:r>
      <w:r>
        <w:rPr>
          <w:rFonts w:ascii="Times New Roman"/>
          <w:b w:val="false"/>
          <w:i w:val="false"/>
          <w:color w:val="000000"/>
          <w:sz w:val="28"/>
        </w:rPr>
        <w:t xml:space="preserve">
      29) 883-баптың 1) және 2) тармақшалары мынадай редакцияда жазылсын: </w:t>
      </w:r>
      <w:r>
        <w:br/>
      </w:r>
      <w:r>
        <w:rPr>
          <w:rFonts w:ascii="Times New Roman"/>
          <w:b w:val="false"/>
          <w:i w:val="false"/>
          <w:color w:val="000000"/>
          <w:sz w:val="28"/>
        </w:rPr>
        <w:t>
      1) егер әкiмшiлiк құқық бұзушылық туралы iс бойынша қаулыға шағым жасалмаса немесе прокурордың апелляциялық өтінішхаты, наразылығы келтірілмесе, оған шағым жасау үшiн белгiленген мерзiм өткеннен кейiн;</w:t>
      </w:r>
      <w:r>
        <w:br/>
      </w:r>
      <w:r>
        <w:rPr>
          <w:rFonts w:ascii="Times New Roman"/>
          <w:b w:val="false"/>
          <w:i w:val="false"/>
          <w:color w:val="000000"/>
          <w:sz w:val="28"/>
        </w:rPr>
        <w:t>
      2) шағым, прокурордың апелляциялық өтінішхаты, наразылығы бойынша қаулы шығарылғаннан кейiн дереу;";</w:t>
      </w:r>
      <w:r>
        <w:br/>
      </w:r>
      <w:r>
        <w:rPr>
          <w:rFonts w:ascii="Times New Roman"/>
          <w:b w:val="false"/>
          <w:i w:val="false"/>
          <w:color w:val="000000"/>
          <w:sz w:val="28"/>
        </w:rPr>
        <w:t>
      30) 890-баптың екінші бөлігі мынадай редакцияда жазылсын:</w:t>
      </w:r>
      <w:r>
        <w:br/>
      </w:r>
      <w:r>
        <w:rPr>
          <w:rFonts w:ascii="Times New Roman"/>
          <w:b w:val="false"/>
          <w:i w:val="false"/>
          <w:color w:val="000000"/>
          <w:sz w:val="28"/>
        </w:rPr>
        <w:t>
      "2. Осы Кодекстiң 834-бабына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r>
        <w:br/>
      </w:r>
      <w:r>
        <w:rPr>
          <w:rFonts w:ascii="Times New Roman"/>
          <w:b w:val="false"/>
          <w:i w:val="false"/>
          <w:color w:val="000000"/>
          <w:sz w:val="28"/>
        </w:rPr>
        <w:t xml:space="preserve">
      7.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2017 жылғы 10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1 наурызда "Егемен Қазақстан" және "Казахстанская правда" газеттерінде жарияланған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 бапта:</w:t>
      </w:r>
      <w:r>
        <w:br/>
      </w:r>
      <w:r>
        <w:rPr>
          <w:rFonts w:ascii="Times New Roman"/>
          <w:b w:val="false"/>
          <w:i w:val="false"/>
          <w:color w:val="000000"/>
          <w:sz w:val="28"/>
        </w:rPr>
        <w:t>
      төртінші бөлік мынадай редакция жазылсын:</w:t>
      </w:r>
      <w:r>
        <w:br/>
      </w:r>
      <w:r>
        <w:rPr>
          <w:rFonts w:ascii="Times New Roman"/>
          <w:b w:val="false"/>
          <w:i w:val="false"/>
          <w:color w:val="000000"/>
          <w:sz w:val="28"/>
        </w:rPr>
        <w:t xml:space="preserve">
      "4. Астана қаласының соты бірінші сатыдағы соттың қағидалары бойынша Қазақстан Республикасы Жоғарғы Сотының соттылығына жататын істерден басқа: </w:t>
      </w:r>
      <w:r>
        <w:br/>
      </w:r>
      <w:r>
        <w:rPr>
          <w:rFonts w:ascii="Times New Roman"/>
          <w:b w:val="false"/>
          <w:i w:val="false"/>
          <w:color w:val="000000"/>
          <w:sz w:val="28"/>
        </w:rPr>
        <w:t xml:space="preserve">
      1) Қазақстан Республикасының аумағында кәсіпкерлік қызметті жүзеге асыратын шетелдік заңды тұлғаның (оның филиалының, өкілдігінің); </w:t>
      </w:r>
      <w:r>
        <w:br/>
      </w:r>
      <w:r>
        <w:rPr>
          <w:rFonts w:ascii="Times New Roman"/>
          <w:b w:val="false"/>
          <w:i w:val="false"/>
          <w:color w:val="000000"/>
          <w:sz w:val="28"/>
        </w:rPr>
        <w:t>
      2) Қазақстан Республикасының заңнамасында белгіленген тәртіппен шетелдің қатысуы арқылы құрылған, дауыс беретін акцияларының (жарғылық капиталға қатысу үлесінің) елу және одан да көп пайызы шетелдік инвесторға тиесілі заңды тұлғаның;</w:t>
      </w:r>
      <w:r>
        <w:br/>
      </w:r>
      <w:r>
        <w:rPr>
          <w:rFonts w:ascii="Times New Roman"/>
          <w:b w:val="false"/>
          <w:i w:val="false"/>
          <w:color w:val="000000"/>
          <w:sz w:val="28"/>
        </w:rPr>
        <w:t>
      3) инвестицияларды жүзеге асыруға мемлекетпен жасасқан келісімшарты болған жағдайда, инвесторлардың қатысуымен инвестициялық даулар бойынша азаматтық істерді қарайды.";</w:t>
      </w:r>
      <w:r>
        <w:br/>
      </w:r>
      <w:r>
        <w:rPr>
          <w:rFonts w:ascii="Times New Roman"/>
          <w:b w:val="false"/>
          <w:i w:val="false"/>
          <w:color w:val="000000"/>
          <w:sz w:val="28"/>
        </w:rPr>
        <w:t>
      бесінші бөлік алып тасталсын;</w:t>
      </w:r>
      <w:r>
        <w:br/>
      </w:r>
      <w:r>
        <w:rPr>
          <w:rFonts w:ascii="Times New Roman"/>
          <w:b w:val="false"/>
          <w:i w:val="false"/>
          <w:color w:val="000000"/>
          <w:sz w:val="28"/>
        </w:rPr>
        <w:t xml:space="preserve">
      2) 34-баптың үшінші бөлігі мынадай редакцияда жазылсын: </w:t>
      </w:r>
      <w:r>
        <w:br/>
      </w:r>
      <w:r>
        <w:rPr>
          <w:rFonts w:ascii="Times New Roman"/>
          <w:b w:val="false"/>
          <w:i w:val="false"/>
          <w:color w:val="000000"/>
          <w:sz w:val="28"/>
        </w:rPr>
        <w:t xml:space="preserve">
      "3. Тараптардың істің осы соттың соттылығына жатпайтыны туралы арыздарын осы сот шешеді. Істі басқа сотқа беру туралы мәселе бойынша ұйғарым шығарылады. Ұйғарымға апелляциялық сатыдағы сотқа жеке шағым жасалуы, прокурор өтінішхат келтіруі мүмкін, оның шешімі түпкілікті болып табылады, шағым жасауға, наразылық келтіруге жатпайды."; </w:t>
      </w:r>
      <w:r>
        <w:br/>
      </w:r>
      <w:r>
        <w:rPr>
          <w:rFonts w:ascii="Times New Roman"/>
          <w:b w:val="false"/>
          <w:i w:val="false"/>
          <w:color w:val="000000"/>
          <w:sz w:val="28"/>
        </w:rPr>
        <w:t xml:space="preserve">
      3) 41-баптың сегізінші бөлігі мынадай редакцияда жазылсын: </w:t>
      </w:r>
      <w:r>
        <w:br/>
      </w:r>
      <w:r>
        <w:rPr>
          <w:rFonts w:ascii="Times New Roman"/>
          <w:b w:val="false"/>
          <w:i w:val="false"/>
          <w:color w:val="000000"/>
          <w:sz w:val="28"/>
        </w:rPr>
        <w:t>
      "8. Қарсылық білдіру (өздігінен бас тарту) туралы арызды қарау нәтижелері бойынша сот ұйғарымы шағым жасауға, прокурордың өтінішхаты бойынша қайта қарауға жатпайды. Ұйғарыммен келіспеу туралы дәлелдер апелляциялық шағымға, прокурордың апелляциялық өтінішхатына, сот актісін кассациялық тәртіппен қайта қарау туралы өтінішхатқа немесе кассациялық наразылыққа енгізілуі мүмкін.";</w:t>
      </w:r>
      <w:r>
        <w:br/>
      </w:r>
      <w:r>
        <w:rPr>
          <w:rFonts w:ascii="Times New Roman"/>
          <w:b w:val="false"/>
          <w:i w:val="false"/>
          <w:color w:val="000000"/>
          <w:sz w:val="28"/>
        </w:rPr>
        <w:t>
      4) 54-бапта:</w:t>
      </w:r>
      <w:r>
        <w:br/>
      </w:r>
      <w:r>
        <w:rPr>
          <w:rFonts w:ascii="Times New Roman"/>
          <w:b w:val="false"/>
          <w:i w:val="false"/>
          <w:color w:val="000000"/>
          <w:sz w:val="28"/>
        </w:rPr>
        <w:t xml:space="preserve">
      бірінші, екінші және үшінші бөліктер мынадай редакцияда жазылсын: </w:t>
      </w:r>
      <w:r>
        <w:br/>
      </w:r>
      <w:r>
        <w:rPr>
          <w:rFonts w:ascii="Times New Roman"/>
          <w:b w:val="false"/>
          <w:i w:val="false"/>
          <w:color w:val="000000"/>
          <w:sz w:val="28"/>
        </w:rPr>
        <w:t>
      "1. Мемлекет атынан азаматтық істер бойынша заңды күшіне енген сот актілерінің заңдылығына жоғары қадағалауды Қазақстан Республикасының Бас прокуроры тікелей, сондай-ақ өзіне бағынышты прокурорлар арқылы жүзеге асырады.</w:t>
      </w:r>
      <w:r>
        <w:br/>
      </w:r>
      <w:r>
        <w:rPr>
          <w:rFonts w:ascii="Times New Roman"/>
          <w:b w:val="false"/>
          <w:i w:val="false"/>
          <w:color w:val="000000"/>
          <w:sz w:val="28"/>
        </w:rPr>
        <w:t>
      2. Прокурор осы Кодексте көзделген міндеттерді жүзеге асыру мақсатында іс бойынша қорытынды беру үшін процеске кірісуге құқылы.</w:t>
      </w:r>
      <w:r>
        <w:br/>
      </w:r>
      <w:r>
        <w:rPr>
          <w:rFonts w:ascii="Times New Roman"/>
          <w:b w:val="false"/>
          <w:i w:val="false"/>
          <w:color w:val="000000"/>
          <w:sz w:val="28"/>
        </w:rPr>
        <w:t>
      Қоғамдық мүдделерді немесе өздерін өз бетінше қорғай алмайтын азаматтарды қорғау талап етілгенде, сондай-ақ прокурордың қатысу қажеттігін сот танығанда прокурордың мемлекет мүдделерін қозғайтын істер бойынша азаматтық сот ісін жүргізуге қатысуы міндетті.</w:t>
      </w:r>
      <w:r>
        <w:br/>
      </w:r>
      <w:r>
        <w:rPr>
          <w:rFonts w:ascii="Times New Roman"/>
          <w:b w:val="false"/>
          <w:i w:val="false"/>
          <w:color w:val="000000"/>
          <w:sz w:val="28"/>
        </w:rPr>
        <w:t>
      Прокурордың көрсетілген өкілеттіктері тиісті ақпаратты соттың интернет-ресурсында орналастыру арқылы қарауға белгіленген барлық істер туралы соттың уақтылы хабарлауы жолымен қамтамасыз етіледі.</w:t>
      </w:r>
      <w:r>
        <w:br/>
      </w:r>
      <w:r>
        <w:rPr>
          <w:rFonts w:ascii="Times New Roman"/>
          <w:b w:val="false"/>
          <w:i w:val="false"/>
          <w:color w:val="000000"/>
          <w:sz w:val="28"/>
        </w:rPr>
        <w:t>
      3. Прокурор заңнамаға сәйкес мыналардың:</w:t>
      </w:r>
      <w:r>
        <w:br/>
      </w:r>
      <w:r>
        <w:rPr>
          <w:rFonts w:ascii="Times New Roman"/>
          <w:b w:val="false"/>
          <w:i w:val="false"/>
          <w:color w:val="000000"/>
          <w:sz w:val="28"/>
        </w:rPr>
        <w:t xml:space="preserve">
      1) физикалық, психикалық және өзге де мән-жайларға байланысты өз бетінше өздерін қорғауды жүзеге асыра алмайтын адамдардың; </w:t>
      </w:r>
      <w:r>
        <w:br/>
      </w:r>
      <w:r>
        <w:rPr>
          <w:rFonts w:ascii="Times New Roman"/>
          <w:b w:val="false"/>
          <w:i w:val="false"/>
          <w:color w:val="000000"/>
          <w:sz w:val="28"/>
        </w:rPr>
        <w:t xml:space="preserve">
      2) шектелмеген адамдар тобының; </w:t>
      </w:r>
      <w:r>
        <w:br/>
      </w:r>
      <w:r>
        <w:rPr>
          <w:rFonts w:ascii="Times New Roman"/>
          <w:b w:val="false"/>
          <w:i w:val="false"/>
          <w:color w:val="000000"/>
          <w:sz w:val="28"/>
        </w:rPr>
        <w:t>
      3) егер бұл адамдардың өмірі, денсаулығы не Қазақстан Республикасының қауіпсіздігі үшін орны толмас салдарларды болғызбау үшін қажет болса, адамдар, қоғам және мемлекет құқықтарының бұзылуын қалпына келтіру және мүдделерін қорғау үшін сотқа талап арызбен, өтінішпен жүгінуге құқылы.";</w:t>
      </w:r>
      <w:r>
        <w:br/>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"3-1. Осы баптың үшінші бөлігінде көзделген жағдайларда, прокурор мүдделі адамның өтініші мен арызына қарамастан, талап қою арызын сотқа беруі мүмкін.";</w:t>
      </w:r>
      <w:r>
        <w:br/>
      </w:r>
      <w:r>
        <w:rPr>
          <w:rFonts w:ascii="Times New Roman"/>
          <w:b w:val="false"/>
          <w:i w:val="false"/>
          <w:color w:val="000000"/>
          <w:sz w:val="28"/>
        </w:rPr>
        <w:t>
      5) 70-баптың үшінші бөлігі мынадай редакцияда жазылсын:</w:t>
      </w:r>
      <w:r>
        <w:br/>
      </w:r>
      <w:r>
        <w:rPr>
          <w:rFonts w:ascii="Times New Roman"/>
          <w:b w:val="false"/>
          <w:i w:val="false"/>
          <w:color w:val="000000"/>
          <w:sz w:val="28"/>
        </w:rPr>
        <w:t>
      "3. Дәлелдемелерді қамтамасыз ету туралы арызды қарау нәтижелері бойынша сот ұйғарым шығарады, оған сәйкес дәлелдемелерді қамтамасыз ету бойынша процестік әрекеттерді жасайды не одан бас тартады. Ұйғарымға апелляциялық сатыдағы сотқа жеке шағым келтіруі, прокурор өтінішхат келтіруі мүмкін, оның шешімі түпкілікті болып табылады және қайта қарауға жатпайды. Шығарылған ұйғарымға қатысты істен бөліп алынған материал апелляциялық сатыдағы сотқа жеке шағыммен, прокурордың өтінішхатымен бірге жіберіледі.";</w:t>
      </w:r>
      <w:r>
        <w:br/>
      </w:r>
      <w:r>
        <w:rPr>
          <w:rFonts w:ascii="Times New Roman"/>
          <w:b w:val="false"/>
          <w:i w:val="false"/>
          <w:color w:val="000000"/>
          <w:sz w:val="28"/>
        </w:rPr>
        <w:t>
      6) 74-баптың үшінші бөлігі мынадай редакцияда жазылсын:</w:t>
      </w:r>
      <w:r>
        <w:br/>
      </w:r>
      <w:r>
        <w:rPr>
          <w:rFonts w:ascii="Times New Roman"/>
          <w:b w:val="false"/>
          <w:i w:val="false"/>
          <w:color w:val="000000"/>
          <w:sz w:val="28"/>
        </w:rPr>
        <w:t>
      "3. Сот тапсырмасы туралы ұйғарымда қаралатын істің мәні, тараптар туралы мәліметтер қысқаша жазылады, анықтауға жататын мән-жайлар, тапсырманы орындаушы сот жинауға тиіс дәлелдемелер көрсетіледі. Бұл ұйғарым ол жолданған сот үшін міндетті. Сот тапсырмасы туралы ұйғарым шағым жасауға, прокурордың өтінішхаты бойынша қайта қарауға жатпайды.";</w:t>
      </w:r>
      <w:r>
        <w:br/>
      </w:r>
      <w:r>
        <w:rPr>
          <w:rFonts w:ascii="Times New Roman"/>
          <w:b w:val="false"/>
          <w:i w:val="false"/>
          <w:color w:val="000000"/>
          <w:sz w:val="28"/>
        </w:rPr>
        <w:t>
      7) 82-баптың тоғызыншы бөлігінің үшінші абзацы мынадай редакцияда жазылсын:</w:t>
      </w:r>
      <w:r>
        <w:br/>
      </w:r>
      <w:r>
        <w:rPr>
          <w:rFonts w:ascii="Times New Roman"/>
          <w:b w:val="false"/>
          <w:i w:val="false"/>
          <w:color w:val="000000"/>
          <w:sz w:val="28"/>
        </w:rPr>
        <w:t>
      "Сараптама "Сот-сараптама қызметі туралы" Қазақстан Республикасының Заңында белгіленген мерзімдерде жүргізіледі. Сараптама тағайындау туралы ұйғарым шағым жасауға, прокурордың өтінішхаты бойынша қайта қарауға жатпайды. Ұйғарыммен келіспеушілік туралы дәлелдер апелляциялық шағымға, прокурордың өтінішхатына енгізілуі мүмкін.";</w:t>
      </w:r>
      <w:r>
        <w:br/>
      </w:r>
      <w:r>
        <w:rPr>
          <w:rFonts w:ascii="Times New Roman"/>
          <w:b w:val="false"/>
          <w:i w:val="false"/>
          <w:color w:val="000000"/>
          <w:sz w:val="28"/>
        </w:rPr>
        <w:t>
      8) 98-баптың төртінші бөлігі мынадай редакцияда жазылсын:</w:t>
      </w:r>
      <w:r>
        <w:br/>
      </w:r>
      <w:r>
        <w:rPr>
          <w:rFonts w:ascii="Times New Roman"/>
          <w:b w:val="false"/>
          <w:i w:val="false"/>
          <w:color w:val="000000"/>
          <w:sz w:val="28"/>
        </w:rPr>
        <w:t>
      "4. Сот тез бүлінетін заттай дәлелдемелерге билік ету туралы ұйғарым шығарады, ол шағым жасауға, прокурордың өтінішхаты бойынша қайта қарауға жатпайды.";</w:t>
      </w:r>
      <w:r>
        <w:br/>
      </w:r>
      <w:r>
        <w:rPr>
          <w:rFonts w:ascii="Times New Roman"/>
          <w:b w:val="false"/>
          <w:i w:val="false"/>
          <w:color w:val="000000"/>
          <w:sz w:val="28"/>
        </w:rPr>
        <w:t>
      9) 106-бапта:</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"Мемлекеттік баж төленбеген кезде талап қою арызы қараусыз қалдырылады және талап қоюшыға қайтарылады. Сот ұйғарымына шешімі түпкілікті болып табылатын апелляциялық сатыдағы сотқа шағым жасалуы, прокурор өтінішхаты келтіруі мүмкін.";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Тұтынушылардың құқықтарын қорғау туралы азамат берген талап қою бойынша мемлекеттік баж төлеуді тиісті шешім қабылданғанға дейін сот кейінге қалдырады, бұл туралы ұйғарым шығарылады. Ұйғарым шағым жасауға, прокурордың өтінішхаты бойынша қайта қарауға жатпайды. Ұйғарыммен келіспеушілік туралы дәлелдер апелляциялық шағымға енгізілуі мүмкін. Сот шешім қабылдаған кезде мемлекеттік баж төлеуге байланысты шығыстарды шешім өзінің пайдасына шығарылмаған тарапқа артады.";</w:t>
      </w:r>
      <w:r>
        <w:br/>
      </w:r>
      <w:r>
        <w:rPr>
          <w:rFonts w:ascii="Times New Roman"/>
          <w:b w:val="false"/>
          <w:i w:val="false"/>
          <w:color w:val="000000"/>
          <w:sz w:val="28"/>
        </w:rPr>
        <w:t xml:space="preserve">
      10) 112-баптың төртінші бөлігі мынадай редакцияда жазылсын: </w:t>
      </w:r>
      <w:r>
        <w:br/>
      </w:r>
      <w:r>
        <w:rPr>
          <w:rFonts w:ascii="Times New Roman"/>
          <w:b w:val="false"/>
          <w:i w:val="false"/>
          <w:color w:val="000000"/>
          <w:sz w:val="28"/>
        </w:rPr>
        <w:t>
      "4. Сот тұлғаны заң көмегіне ақы төлеуден және оның өкілдік етуіне байланысты шығыстарды өтеуден босату туралы немесе өтінішхатты қанағаттандырудан бас тарту туралы ұйғарым шығарады, ол шағым жасалуға, прокурордың өтінішхаты бойынша қайта қарауға жатпайды. Шығарылған ұйғарыммен келіспеушілік туралы дәлелдер апелляциялық шағымға, прокурордың өтінішхатына енгізілуі мүмкін.";</w:t>
      </w:r>
      <w:r>
        <w:br/>
      </w:r>
      <w:r>
        <w:rPr>
          <w:rFonts w:ascii="Times New Roman"/>
          <w:b w:val="false"/>
          <w:i w:val="false"/>
          <w:color w:val="000000"/>
          <w:sz w:val="28"/>
        </w:rPr>
        <w:t>
      11) 118-бап мынадай редакцияда жазылсын:</w:t>
      </w:r>
      <w:r>
        <w:br/>
      </w:r>
      <w:r>
        <w:rPr>
          <w:rFonts w:ascii="Times New Roman"/>
          <w:b w:val="false"/>
          <w:i w:val="false"/>
          <w:color w:val="000000"/>
          <w:sz w:val="28"/>
        </w:rPr>
        <w:t xml:space="preserve">
      "118-бап. Сот шығыстарына байланысты мәселелер бойынша сот актілеріне жеке шағым беру, прокурордың өтінішхат беруі </w:t>
      </w:r>
      <w:r>
        <w:br/>
      </w:r>
      <w:r>
        <w:rPr>
          <w:rFonts w:ascii="Times New Roman"/>
          <w:b w:val="false"/>
          <w:i w:val="false"/>
          <w:color w:val="000000"/>
          <w:sz w:val="28"/>
        </w:rPr>
        <w:t>
      Сот шығыстарына байланысты мәселелер бойынша сот актілеріне осы тарауда көзделген ерекшеліктер ескеріле отырып, жеке шағым жасалуы, прокурор өтінішхат келтіруі мүмкін.";</w:t>
      </w:r>
      <w:r>
        <w:br/>
      </w:r>
      <w:r>
        <w:rPr>
          <w:rFonts w:ascii="Times New Roman"/>
          <w:b w:val="false"/>
          <w:i w:val="false"/>
          <w:color w:val="000000"/>
          <w:sz w:val="28"/>
        </w:rPr>
        <w:t>
      12) 126-бапта: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xml:space="preserve">
      "3. Сот өзінің құқықтары мен заңды мүдделерін қорғау үшін процеске қатысушының мүмкіндігін шектейтін заңды не сот актілерін сот бұзған жағдайда (іске қатысатын адамға сот актісінің көшірмелерін уақтылы жібермеуі; егер сот актісі адам білетін тілге аударылмаса, сот ісін жүргізу тілін білмеуі; құқық мирасқорлығын дұрыс ресімдемеуі), сондай-ақ оған уақытылы шағым беруге, прокурордың өтінішхат келтіруіне немесе наразылық келтіруіне кедергі болған өзге де мән-жайлар болған кезде сот актілеріне шағым жасау, прокурордың өтінішхат келтіруі немесе наразылық келтіруі үшін осы баптың екінші бөлігінде көрсетілген өткізіп алған мерзімін қалпына келтіруге міндетті."; </w:t>
      </w:r>
      <w:r>
        <w:br/>
      </w:r>
      <w:r>
        <w:rPr>
          <w:rFonts w:ascii="Times New Roman"/>
          <w:b w:val="false"/>
          <w:i w:val="false"/>
          <w:color w:val="000000"/>
          <w:sz w:val="28"/>
        </w:rPr>
        <w:t xml:space="preserve">
      алтыншы және жетінші бөліктер мынадай редакцияда жазылсын: </w:t>
      </w:r>
      <w:r>
        <w:br/>
      </w:r>
      <w:r>
        <w:rPr>
          <w:rFonts w:ascii="Times New Roman"/>
          <w:b w:val="false"/>
          <w:i w:val="false"/>
          <w:color w:val="000000"/>
          <w:sz w:val="28"/>
        </w:rPr>
        <w:t>
      6. Соттың өткізіп алған процестік мерзімді ұзартудан немесе қалпына келтіруден бас тарту туралы ұйғарымына жеке шағым жасалуы, прокурордың өтінішхат беруі, наразылық білдірілуі мүмкін.</w:t>
      </w:r>
      <w:r>
        <w:br/>
      </w:r>
      <w:r>
        <w:rPr>
          <w:rFonts w:ascii="Times New Roman"/>
          <w:b w:val="false"/>
          <w:i w:val="false"/>
          <w:color w:val="000000"/>
          <w:sz w:val="28"/>
        </w:rPr>
        <w:t>
      7. Соттың процестік мерзімді ұзарту немесе қалпына келтіру туралы ұйғарымы шағым беруге, прокурордың өтінішхаты бойынша қайта қарауға жатпайды.";</w:t>
      </w:r>
      <w:r>
        <w:br/>
      </w:r>
      <w:r>
        <w:rPr>
          <w:rFonts w:ascii="Times New Roman"/>
          <w:b w:val="false"/>
          <w:i w:val="false"/>
          <w:color w:val="000000"/>
          <w:sz w:val="28"/>
        </w:rPr>
        <w:t>
      13) 142-баптың екінші бөлігінің екінші және үшінші абзацтары мынадай редакцияда жазылсын:</w:t>
      </w:r>
      <w:r>
        <w:br/>
      </w:r>
      <w:r>
        <w:rPr>
          <w:rFonts w:ascii="Times New Roman"/>
          <w:b w:val="false"/>
          <w:i w:val="false"/>
          <w:color w:val="000000"/>
          <w:sz w:val="28"/>
        </w:rPr>
        <w:t>
      "Сот бұйрығының күшiн жою туралы соттың ұйғарымы шағым жасауға және прокурордың өтінішхаты бойынша қайта қарауға жатпайды.</w:t>
      </w:r>
      <w:r>
        <w:br/>
      </w:r>
      <w:r>
        <w:rPr>
          <w:rFonts w:ascii="Times New Roman"/>
          <w:b w:val="false"/>
          <w:i w:val="false"/>
          <w:color w:val="000000"/>
          <w:sz w:val="28"/>
        </w:rPr>
        <w:t>
      Сот бұйрығының күшiн жоюдан бас тарту туралы соттың ұйғарымына жеке шағым берілуі, прокурор өтінішхат келтіруі мүмкін.";</w:t>
      </w:r>
      <w:r>
        <w:br/>
      </w:r>
      <w:r>
        <w:rPr>
          <w:rFonts w:ascii="Times New Roman"/>
          <w:b w:val="false"/>
          <w:i w:val="false"/>
          <w:color w:val="000000"/>
          <w:sz w:val="28"/>
        </w:rPr>
        <w:t>
      14) 147-баптың төртінші бөлігі мынадай редакцияда жазылсын:</w:t>
      </w:r>
      <w:r>
        <w:br/>
      </w:r>
      <w:r>
        <w:rPr>
          <w:rFonts w:ascii="Times New Roman"/>
          <w:b w:val="false"/>
          <w:i w:val="false"/>
          <w:color w:val="000000"/>
          <w:sz w:val="28"/>
        </w:rPr>
        <w:t>
      "4. Шешімге осы шешімнің күшін жою туралы арыз беру мерзімі өткен соң, ал егер арыз берілсе - сот осы арызды қанағаттандырудан бас тарту туралы ұйғарым шығарғаннан кейін бір ай мерзім ішінде апелляциялық шағым берілуі, прокурор апелляциялық өтінішхат келтіруі мүмкін.";</w:t>
      </w:r>
      <w:r>
        <w:br/>
      </w:r>
      <w:r>
        <w:rPr>
          <w:rFonts w:ascii="Times New Roman"/>
          <w:b w:val="false"/>
          <w:i w:val="false"/>
          <w:color w:val="000000"/>
          <w:sz w:val="28"/>
        </w:rPr>
        <w:t>
      15) 148-баптың үшінші бөлігі мынадай редакцияда жазылсын:</w:t>
      </w:r>
      <w:r>
        <w:br/>
      </w:r>
      <w:r>
        <w:rPr>
          <w:rFonts w:ascii="Times New Roman"/>
          <w:b w:val="false"/>
          <w:i w:val="false"/>
          <w:color w:val="000000"/>
          <w:sz w:val="28"/>
        </w:rPr>
        <w:t>
      "3. Прокурордың мемлекеттік немесе қоғамдық мүдделер үшін берген талап қою арызында мемлекеттік немесе қоғамдық мүдденің мәні неден көрінетіндігіне, қандай заңды мүдделердің бұзылғанына негіз, сондай-ақ қолдануға жататын заңға сілтеме болуға тиіс. Прокурор жеке не заңды тұлғаның мүдделері үшін өтініш жасаған жағдайда, талап қою арызында жеке немесе заңды тұлғаның өзінің талап қоюдың мүмкін еместігі себептеріне негіз болуға тиіс. Талап қою арызына, әрекетке қабілетсіз тұлғаның мүдделері үшін талап қою берілетін жағдайларды қоспағанда, прокурордың талап қоюмен сотқа жүгінуіне жеке немесе заңды тұлғаның немесе олардың заңды өкілдерінің келісім беруін растайтын құжат қоса берілуге тиіс.";</w:t>
      </w:r>
      <w:r>
        <w:br/>
      </w:r>
      <w:r>
        <w:rPr>
          <w:rFonts w:ascii="Times New Roman"/>
          <w:b w:val="false"/>
          <w:i w:val="false"/>
          <w:color w:val="000000"/>
          <w:sz w:val="28"/>
        </w:rPr>
        <w:t>
      16) 149-бап мынадай мазмұндағы 1-1-бөлікпен толықтырылсын:</w:t>
      </w:r>
      <w:r>
        <w:br/>
      </w:r>
      <w:r>
        <w:rPr>
          <w:rFonts w:ascii="Times New Roman"/>
          <w:b w:val="false"/>
          <w:i w:val="false"/>
          <w:color w:val="000000"/>
          <w:sz w:val="28"/>
        </w:rPr>
        <w:t xml:space="preserve">
      "1-1. Инвестициялық дау соттылығында дәлелдеу ауыртпалығы талап қоюшыға жүктеледі. Талап қою арызына міндетті түрде: </w:t>
      </w:r>
      <w:r>
        <w:br/>
      </w:r>
      <w:r>
        <w:rPr>
          <w:rFonts w:ascii="Times New Roman"/>
          <w:b w:val="false"/>
          <w:i w:val="false"/>
          <w:color w:val="000000"/>
          <w:sz w:val="28"/>
        </w:rPr>
        <w:t>
      1) инвестор мен уәкілетті мемлекеттік орган арасында жасалған инвестициялық келісімшарттың көшірмелері;</w:t>
      </w:r>
      <w:r>
        <w:br/>
      </w:r>
      <w:r>
        <w:rPr>
          <w:rFonts w:ascii="Times New Roman"/>
          <w:b w:val="false"/>
          <w:i w:val="false"/>
          <w:color w:val="000000"/>
          <w:sz w:val="28"/>
        </w:rPr>
        <w:t xml:space="preserve">
      2) инвестордың инвестициялық қызметін растайтын құжаттар; </w:t>
      </w:r>
      <w:r>
        <w:br/>
      </w:r>
      <w:r>
        <w:rPr>
          <w:rFonts w:ascii="Times New Roman"/>
          <w:b w:val="false"/>
          <w:i w:val="false"/>
          <w:color w:val="000000"/>
          <w:sz w:val="28"/>
        </w:rPr>
        <w:t>
      3) инвестордың әкімшілік жауаптылыққа (болған кезде) тартылғанын растайтын құжаттар қоса беріледі.";</w:t>
      </w:r>
      <w:r>
        <w:br/>
      </w:r>
      <w:r>
        <w:rPr>
          <w:rFonts w:ascii="Times New Roman"/>
          <w:b w:val="false"/>
          <w:i w:val="false"/>
          <w:color w:val="000000"/>
          <w:sz w:val="28"/>
        </w:rPr>
        <w:t>
      17) 151-баптың бесінші бөлігі мынадай редакцияда жазылсын:</w:t>
      </w:r>
      <w:r>
        <w:br/>
      </w:r>
      <w:r>
        <w:rPr>
          <w:rFonts w:ascii="Times New Roman"/>
          <w:b w:val="false"/>
          <w:i w:val="false"/>
          <w:color w:val="000000"/>
          <w:sz w:val="28"/>
        </w:rPr>
        <w:t>
      "5. Талап қою арызын қабылдаудан бас тарту туралы ұйғарымға шағым берілуі, прокурор өтінішхат келтіруі мүмкін.";</w:t>
      </w:r>
      <w:r>
        <w:br/>
      </w:r>
      <w:r>
        <w:rPr>
          <w:rFonts w:ascii="Times New Roman"/>
          <w:b w:val="false"/>
          <w:i w:val="false"/>
          <w:color w:val="000000"/>
          <w:sz w:val="28"/>
        </w:rPr>
        <w:t>
      18) 152-бапта:</w:t>
      </w:r>
      <w:r>
        <w:br/>
      </w:r>
      <w:r>
        <w:rPr>
          <w:rFonts w:ascii="Times New Roman"/>
          <w:b w:val="false"/>
          <w:i w:val="false"/>
          <w:color w:val="000000"/>
          <w:sz w:val="28"/>
        </w:rPr>
        <w:t>
      бірінші бөліктің 3) тармақшасы мынадай редакция жазылсын:</w:t>
      </w:r>
      <w:r>
        <w:br/>
      </w:r>
      <w:r>
        <w:rPr>
          <w:rFonts w:ascii="Times New Roman"/>
          <w:b w:val="false"/>
          <w:i w:val="false"/>
          <w:color w:val="000000"/>
          <w:sz w:val="28"/>
        </w:rPr>
        <w:t>
      "3) талап қою арызы осы Кодекстің 148-бабының, 149-бабы бірінші бөлігінің 1), 2), 3) және 5) тармақшаларының және 1-1-бөлігінің талаптарына сәйкес келмесе және істі сот талқылауына дайындау сатысында кемшіліктерді жоюдың мүмкін еместігі анықталатын болса;";</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Талап қою арызын қайтару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19) 161-бапта: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"161-бап. Талап қоюды қамтамасыз ету мәселелері бойынша ұйғарымдарға шағым жасау, прокурордың өтінішхат келтіруі";</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Талап қоюды қамтамасыз ету мәселелері бойынша ұйғарымдарға апелляциялық сатыдағы сотқа шағым берілуі және прокурор өтінішхат келтіруі мүмкін, оның шешімі түпкілікті болып табылады.";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Талап қоюды қамтамасыз етудің күшін жою туралы немесе талап қоюды қамтамасыз ету шарасының бірін басқасымен ауыстыру туралы ұйғарымға жеке шағым беру немесе прокурордың өтінішхат келтіруі ұйғарымның орындалуын тоқтата тұрады.";</w:t>
      </w:r>
      <w:r>
        <w:br/>
      </w:r>
      <w:r>
        <w:rPr>
          <w:rFonts w:ascii="Times New Roman"/>
          <w:b w:val="false"/>
          <w:i w:val="false"/>
          <w:color w:val="000000"/>
          <w:sz w:val="28"/>
        </w:rPr>
        <w:t>
      20) 164-бапта:</w:t>
      </w:r>
      <w:r>
        <w:br/>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"1-1. Инвестициялық даулар бойынша азаматтық істерді сот талқылауына дайындау талап қою арызы соттың іс жүргізуіне қабылданған күннен бастап бір айдан кешіктірілмей жүргізілуге тиіс. Айрықша күрделі істер бойынша бұл мерзім судьяның ұйғаруы бойынша қосымша бір айға ұзартылуы мүмкін.";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Істі сот талқылауына дайындау мерзімін ұзарту туралы ұйғарым шағым жасауға прокурордың өтінішхаты бойынша қайта қарауға жатпайды.";</w:t>
      </w:r>
      <w:r>
        <w:br/>
      </w:r>
      <w:r>
        <w:rPr>
          <w:rFonts w:ascii="Times New Roman"/>
          <w:b w:val="false"/>
          <w:i w:val="false"/>
          <w:color w:val="000000"/>
          <w:sz w:val="28"/>
        </w:rPr>
        <w:t>
      21) 167-баптың бесінші бөлігі мынадай редакцияда жазылсын:</w:t>
      </w:r>
      <w:r>
        <w:br/>
      </w:r>
      <w:r>
        <w:rPr>
          <w:rFonts w:ascii="Times New Roman"/>
          <w:b w:val="false"/>
          <w:i w:val="false"/>
          <w:color w:val="000000"/>
          <w:sz w:val="28"/>
        </w:rPr>
        <w:t>
      "5. Бірнеше талап қоюды біріктіру немесе ажырату туралы ұйғарым шағым жасауға, прокурордың өтінішхаты бойынша қайта қарауға жатпайды. Ұйғарыммен келіспеушілік туралы дәлелдер апелляциялық шағымда, прокурордың өтінішхатында көрсетілуі мүмкін.";</w:t>
      </w:r>
      <w:r>
        <w:br/>
      </w:r>
      <w:r>
        <w:rPr>
          <w:rFonts w:ascii="Times New Roman"/>
          <w:b w:val="false"/>
          <w:i w:val="false"/>
          <w:color w:val="000000"/>
          <w:sz w:val="28"/>
        </w:rPr>
        <w:t>
      22) 170-баптың үшінші бөлігі мынадай редакцияда жазылсын:</w:t>
      </w:r>
      <w:r>
        <w:br/>
      </w:r>
      <w:r>
        <w:rPr>
          <w:rFonts w:ascii="Times New Roman"/>
          <w:b w:val="false"/>
          <w:i w:val="false"/>
          <w:color w:val="000000"/>
          <w:sz w:val="28"/>
        </w:rPr>
        <w:t>
      "3. Талап қоюдан бас тарту қабылданған жағдайда, сот іс бойынша іс жүргізуді тоқтату туралы ұйғарым шығарады, оған апелляциялық сатыдағы сотқа жеке шағым берілуі, прокурор өтінішхат келтіруі мүмкін.";</w:t>
      </w:r>
      <w:r>
        <w:br/>
      </w:r>
      <w:r>
        <w:rPr>
          <w:rFonts w:ascii="Times New Roman"/>
          <w:b w:val="false"/>
          <w:i w:val="false"/>
          <w:color w:val="000000"/>
          <w:sz w:val="28"/>
        </w:rPr>
        <w:t>
      23) 177-бапта:</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Егер татуласу келісімі заңға қайшы келсе немесе басқа да тұлғалардың құқықтары мен заңды мүдделерін бұзса, сот оны бекітпейді. Сот татуласу келісімін бекітуден бас тартылған жағдайда, бұл туралы ұйғарым шығарады, ол шағым жасауға, прокурордың өтінішхаты бойынша қайта қарауға жатпайды. Ұйғарыммен келіспеушілік туралы дәлелдер апелляциялық шағымда, прокурордың өтінішхатында көрсетілуі мүмкін.";</w:t>
      </w:r>
      <w:r>
        <w:br/>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"7. Татуласу келісімін бекіту туралы ұйғарымға апелляциялық сатыдағы сотқа жеке шағым берілуі, прокурор өтінішхат келтіруі мүмкін.";</w:t>
      </w:r>
      <w:r>
        <w:br/>
      </w:r>
      <w:r>
        <w:rPr>
          <w:rFonts w:ascii="Times New Roman"/>
          <w:b w:val="false"/>
          <w:i w:val="false"/>
          <w:color w:val="000000"/>
          <w:sz w:val="28"/>
        </w:rPr>
        <w:t>
      24) 235-баптың үшінші бөлігі мынадай редакцияда жазылсын:</w:t>
      </w:r>
      <w:r>
        <w:br/>
      </w:r>
      <w:r>
        <w:rPr>
          <w:rFonts w:ascii="Times New Roman"/>
          <w:b w:val="false"/>
          <w:i w:val="false"/>
          <w:color w:val="000000"/>
          <w:sz w:val="28"/>
        </w:rPr>
        <w:t>
      "3. Соттың түзетулер енгізу туралы мәселе бойынша ұйғарымына шағым жасалуы, ол прокурордың өтінішхаты бойынша қайта қаралуы мүмкін.";</w:t>
      </w:r>
      <w:r>
        <w:br/>
      </w:r>
      <w:r>
        <w:rPr>
          <w:rFonts w:ascii="Times New Roman"/>
          <w:b w:val="false"/>
          <w:i w:val="false"/>
          <w:color w:val="000000"/>
          <w:sz w:val="28"/>
        </w:rPr>
        <w:t>
      25) 236-бапта:      </w:t>
      </w:r>
      <w:r>
        <w:br/>
      </w:r>
      <w:r>
        <w:rPr>
          <w:rFonts w:ascii="Times New Roman"/>
          <w:b w:val="false"/>
          <w:i w:val="false"/>
          <w:color w:val="000000"/>
          <w:sz w:val="28"/>
        </w:rPr>
        <w:t>
      екінші бөлік мынадай мазмұндағы төртінші абзацпен толықтырылсын:</w:t>
      </w:r>
      <w:r>
        <w:br/>
      </w:r>
      <w:r>
        <w:rPr>
          <w:rFonts w:ascii="Times New Roman"/>
          <w:b w:val="false"/>
          <w:i w:val="false"/>
          <w:color w:val="000000"/>
          <w:sz w:val="28"/>
        </w:rPr>
        <w:t>
      "Қосымша шешімге апелляциялық шағым берілуі, прокурор апелляциялық өтінішхат келтіруі мүмкін.";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Соттың қосымша шешім шығарудан бас тарту туралы ұйғарымына апелляциялық сатыдағы сотқа жеке шағым берілуі, прокурор өтінішхат беруі мүмкін, оның шешімі түпкілікті болып табылады.";</w:t>
      </w:r>
      <w:r>
        <w:br/>
      </w:r>
      <w:r>
        <w:rPr>
          <w:rFonts w:ascii="Times New Roman"/>
          <w:b w:val="false"/>
          <w:i w:val="false"/>
          <w:color w:val="000000"/>
          <w:sz w:val="28"/>
        </w:rPr>
        <w:t>
      26) 237-баптың үшінші бөлігі мынадай редакцияда жазылсын:</w:t>
      </w:r>
      <w:r>
        <w:br/>
      </w:r>
      <w:r>
        <w:rPr>
          <w:rFonts w:ascii="Times New Roman"/>
          <w:b w:val="false"/>
          <w:i w:val="false"/>
          <w:color w:val="000000"/>
          <w:sz w:val="28"/>
        </w:rPr>
        <w:t>
      "3. Соттың шешiмді түсiндiру туралы ұйғарымына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27) 238-баптың үшінші бөлігі мынадай редакцияда жазылсын:</w:t>
      </w:r>
      <w:r>
        <w:br/>
      </w:r>
      <w:r>
        <w:rPr>
          <w:rFonts w:ascii="Times New Roman"/>
          <w:b w:val="false"/>
          <w:i w:val="false"/>
          <w:color w:val="000000"/>
          <w:sz w:val="28"/>
        </w:rPr>
        <w:t>
      "3. Шешiмдi орындауды кейiнге қалдыру немесе оның мерзiмiн ұзарту туралы, оны орындау тәсілі мен тәртiбiн өзгерту туралы мәселе бойынша сот ұйғарымына жеке шағым берілуі, прокурор өтінішхат келтіруі мүмкін.";</w:t>
      </w:r>
      <w:r>
        <w:br/>
      </w:r>
      <w:r>
        <w:rPr>
          <w:rFonts w:ascii="Times New Roman"/>
          <w:b w:val="false"/>
          <w:i w:val="false"/>
          <w:color w:val="000000"/>
          <w:sz w:val="28"/>
        </w:rPr>
        <w:t>
      28) 239-баптың үшінші бөлігі мынадай редакцияда жазылсын:</w:t>
      </w:r>
      <w:r>
        <w:br/>
      </w:r>
      <w:r>
        <w:rPr>
          <w:rFonts w:ascii="Times New Roman"/>
          <w:b w:val="false"/>
          <w:i w:val="false"/>
          <w:color w:val="000000"/>
          <w:sz w:val="28"/>
        </w:rPr>
        <w:t>
      "3. Алып берiлген ақша сомаларын индекстеу туралы сот ұйғарымына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29) 240-бапта: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Бiрiншi сатыдағы соттың шешiмi, егер осы шешімге шағым жасалмаса немесе прокурор апелляциялық өтінішхат келтірмесе, оған апелляциялық шағым жасау, прокурордың апелляциялық өтінішхат келтіру мерзімі өткеннен кейін заңды күшіне енеді.";</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"5. Апелляциялық шағым берілген, прокурор апелляциялық өтінішхат келтірген жағдайда шешім, егер оның күші жойылмаса және (немесе) өзгертілмесе, апелляциялық сатыдағы сот қаулысы жарияланған кезден бастап заңды күшіне енеді, ал осы Кодекстің 27-бабы төртінші бөлігінің қағидалары бойынша қаралған істер бойынша шешімдер Қазақстан Республикасы Жоғарғы Сотының мамандандырылған сот алқасының қаулысы жария етілген күннен бастап заңды күшіне енеді.";</w:t>
      </w:r>
      <w:r>
        <w:br/>
      </w:r>
      <w:r>
        <w:rPr>
          <w:rFonts w:ascii="Times New Roman"/>
          <w:b w:val="false"/>
          <w:i w:val="false"/>
          <w:color w:val="000000"/>
          <w:sz w:val="28"/>
        </w:rPr>
        <w:t>
      30) 242-баптың бесінші бөлігі мынадай редакцияда жазылсын:</w:t>
      </w:r>
      <w:r>
        <w:br/>
      </w:r>
      <w:r>
        <w:rPr>
          <w:rFonts w:ascii="Times New Roman"/>
          <w:b w:val="false"/>
          <w:i w:val="false"/>
          <w:color w:val="000000"/>
          <w:sz w:val="28"/>
        </w:rPr>
        <w:t>
      "5. Соттың ұйғарымына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31) 244-баптың төртінші бөлігі мынадай редакцияда жазылсын:</w:t>
      </w:r>
      <w:r>
        <w:br/>
      </w:r>
      <w:r>
        <w:rPr>
          <w:rFonts w:ascii="Times New Roman"/>
          <w:b w:val="false"/>
          <w:i w:val="false"/>
          <w:color w:val="000000"/>
          <w:sz w:val="28"/>
        </w:rPr>
        <w:t>
      "4. Шешiмдi дереу орындау туралы мәселе бойынша сот ұйғарымына апелляциялық сатыдағы сотқа жеке шағым берілуі, прокурор өтінішхат келтіруі мүмкiн, оның шешімі түпкілікті болып табылады. Шешiмдi дереу орындау туралы ұйғарымға жеке шағым беру, прокурордың өтінішхат келтіруі осы ұйғарымның орындалуын тоқтата тұрады.";</w:t>
      </w:r>
      <w:r>
        <w:br/>
      </w:r>
      <w:r>
        <w:rPr>
          <w:rFonts w:ascii="Times New Roman"/>
          <w:b w:val="false"/>
          <w:i w:val="false"/>
          <w:color w:val="000000"/>
          <w:sz w:val="28"/>
        </w:rPr>
        <w:t>
      32) 246-баптың төртінші бөлігінде:</w:t>
      </w:r>
      <w:r>
        <w:br/>
      </w:r>
      <w:r>
        <w:rPr>
          <w:rFonts w:ascii="Times New Roman"/>
          <w:b w:val="false"/>
          <w:i w:val="false"/>
          <w:color w:val="000000"/>
          <w:sz w:val="28"/>
        </w:rPr>
        <w:t xml:space="preserve">
      бірінші абзацтың орыс тіліндегі мәтініне өзгеріс енгізілді, қазақ тіліндегі мәтіні өзгермейді; </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"осы Кодекстің 177-бабының жетінші бөлігіне сәйкес татуласу келiсiмін, дауды (жанжалды) медиация тәртібімен реттеу туралы келісімді бекiту туралы ұйғарымдарына жеке шағым берілуі, прокурор өтінішхат келтіруі мүмкін.";</w:t>
      </w:r>
      <w:r>
        <w:br/>
      </w:r>
      <w:r>
        <w:rPr>
          <w:rFonts w:ascii="Times New Roman"/>
          <w:b w:val="false"/>
          <w:i w:val="false"/>
          <w:color w:val="000000"/>
          <w:sz w:val="28"/>
        </w:rPr>
        <w:t>
      33) 248-баптың төртінші бөлігі мынадай редакцияда жазылсын:</w:t>
      </w:r>
      <w:r>
        <w:br/>
      </w:r>
      <w:r>
        <w:rPr>
          <w:rFonts w:ascii="Times New Roman"/>
          <w:b w:val="false"/>
          <w:i w:val="false"/>
          <w:color w:val="000000"/>
          <w:sz w:val="28"/>
        </w:rPr>
        <w:t>
      "4. Шешiмнiң орындалуын бұру туралы бірінші сатыдағы соттың ұйғарымына апелляциялық сатыдағы сотқа жеке шағым берілуі, прокурор өтінішхат келтіруі мүмкiн, оның шешімі түпкілікті болып табылады.";</w:t>
      </w:r>
      <w:r>
        <w:br/>
      </w:r>
      <w:r>
        <w:rPr>
          <w:rFonts w:ascii="Times New Roman"/>
          <w:b w:val="false"/>
          <w:i w:val="false"/>
          <w:color w:val="000000"/>
          <w:sz w:val="28"/>
        </w:rPr>
        <w:t>
      34) 249-баптың екінші бөлігінің бірінші абзацы мынадай редакцияда жазылсын:</w:t>
      </w:r>
      <w:r>
        <w:br/>
      </w:r>
      <w:r>
        <w:rPr>
          <w:rFonts w:ascii="Times New Roman"/>
          <w:b w:val="false"/>
          <w:i w:val="false"/>
          <w:color w:val="000000"/>
          <w:sz w:val="28"/>
        </w:rPr>
        <w:t>
      "2. Сот орындаушысының ұсынымын судья ол сотқа келіп түскен күннен бастап он жұмыс күні ішінде шешеді. Сот борышкерге және өндіріп алушыға сот орындаушысының келіп түскен ұсынымы туралы хабар береді, сот отырысының өткізілетін уақыты мен орнын хабарлайды. Сот отырысының өткізілетін уақыты мен орны туралы тиісінше хабарландырылған борышкердің немесе өндіріп алушының келмей қалуы істі қарауға кедергі болмайды. Судья сот орындаушысының ұсынымын қарап, ұйғарым шығарады, оған жеке шағым берілуі, прокурор өтінішхат келтіруі мүмкін.";</w:t>
      </w:r>
      <w:r>
        <w:br/>
      </w:r>
      <w:r>
        <w:rPr>
          <w:rFonts w:ascii="Times New Roman"/>
          <w:b w:val="false"/>
          <w:i w:val="false"/>
          <w:color w:val="000000"/>
          <w:sz w:val="28"/>
        </w:rPr>
        <w:t>
      35) 252-баптың бесінші бөлігінің екінші абзацы мынадай редакцияда жазылсын:</w:t>
      </w:r>
      <w:r>
        <w:br/>
      </w:r>
      <w:r>
        <w:rPr>
          <w:rFonts w:ascii="Times New Roman"/>
          <w:b w:val="false"/>
          <w:i w:val="false"/>
          <w:color w:val="000000"/>
          <w:sz w:val="28"/>
        </w:rPr>
        <w:t>
      "Атқарушылық әрекеттерді жүргізу туралы қаулыға санкция беруден бас тарту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36) 253-баптың төртінші бөлігі мынадай редакцияда жазылсын:</w:t>
      </w:r>
      <w:r>
        <w:br/>
      </w:r>
      <w:r>
        <w:rPr>
          <w:rFonts w:ascii="Times New Roman"/>
          <w:b w:val="false"/>
          <w:i w:val="false"/>
          <w:color w:val="000000"/>
          <w:sz w:val="28"/>
        </w:rPr>
        <w:t>
      "4. Белгiленген мерзiмді өткiзіп берілген, мерзімді қалпына келтіру туралы өтінішхат және растаушы құжаттар қоса берілмеген атқару парағын беру туралы арызды сот қарамай керi қайтарады, бұл туралы ұйғарым шығарылады. Ұйғарымға апелляциялық сатыдағы сотқа жеке шағым берілуі, прокурор өтінішхат келтіруі мүмкiн, оның шешімі түпкілікті болып табылады.";</w:t>
      </w:r>
      <w:r>
        <w:br/>
      </w:r>
      <w:r>
        <w:rPr>
          <w:rFonts w:ascii="Times New Roman"/>
          <w:b w:val="false"/>
          <w:i w:val="false"/>
          <w:color w:val="000000"/>
          <w:sz w:val="28"/>
        </w:rPr>
        <w:t>
      37) 254-баптың екінші бөлігі мынадай редакцияда жазылсын:</w:t>
      </w:r>
      <w:r>
        <w:br/>
      </w:r>
      <w:r>
        <w:rPr>
          <w:rFonts w:ascii="Times New Roman"/>
          <w:b w:val="false"/>
          <w:i w:val="false"/>
          <w:color w:val="000000"/>
          <w:sz w:val="28"/>
        </w:rPr>
        <w:t>
      "2. Төрелік шешімді мәжбүрлеп орындатуға арналған атқару парағын беру туралы арыз бойынша шығарылған сот ұйғарымына жеке шағым берілуі, прокурор өтінішхат келтіруі мүмкiн.";</w:t>
      </w:r>
      <w:r>
        <w:br/>
      </w:r>
      <w:r>
        <w:rPr>
          <w:rFonts w:ascii="Times New Roman"/>
          <w:b w:val="false"/>
          <w:i w:val="false"/>
          <w:color w:val="000000"/>
          <w:sz w:val="28"/>
        </w:rPr>
        <w:t>
      38) 255-баптың үшінші бөлігі мынадай редакцияда жазылсын:</w:t>
      </w:r>
      <w:r>
        <w:br/>
      </w:r>
      <w:r>
        <w:rPr>
          <w:rFonts w:ascii="Times New Roman"/>
          <w:b w:val="false"/>
          <w:i w:val="false"/>
          <w:color w:val="000000"/>
          <w:sz w:val="28"/>
        </w:rPr>
        <w:t>
      "3. Сот төрелік шешімді орындауға келтіру туралы мәселе бойынша ұйғарым шығарады, оған осы Кодекске сәйкес жеке шағым берілуі, прокурор өтінішхат келтіруі мүмкін.";</w:t>
      </w:r>
      <w:r>
        <w:br/>
      </w:r>
      <w:r>
        <w:rPr>
          <w:rFonts w:ascii="Times New Roman"/>
          <w:b w:val="false"/>
          <w:i w:val="false"/>
          <w:color w:val="000000"/>
          <w:sz w:val="28"/>
        </w:rPr>
        <w:t>
      39) 262-баптың екінші бөлігі мынадай редакцияда жазылсын:</w:t>
      </w:r>
      <w:r>
        <w:br/>
      </w:r>
      <w:r>
        <w:rPr>
          <w:rFonts w:ascii="Times New Roman"/>
          <w:b w:val="false"/>
          <w:i w:val="false"/>
          <w:color w:val="000000"/>
          <w:sz w:val="28"/>
        </w:rPr>
        <w:t>
      "2. Сырттай шешімнің күшін жою туралы не сырттай шешімнің күшін жоюдан бас тарту туралы сот ұйғарымы шағым жасауға, прокурордың өтінішхаты бойынша қайта қарауға жатпайды.";</w:t>
      </w:r>
      <w:r>
        <w:br/>
      </w:r>
      <w:r>
        <w:rPr>
          <w:rFonts w:ascii="Times New Roman"/>
          <w:b w:val="false"/>
          <w:i w:val="false"/>
          <w:color w:val="000000"/>
          <w:sz w:val="28"/>
        </w:rPr>
        <w:t>
      40) 264-баптың үшінші бөлігі мынадай редакцияда жазылсын:</w:t>
      </w:r>
      <w:r>
        <w:br/>
      </w:r>
      <w:r>
        <w:rPr>
          <w:rFonts w:ascii="Times New Roman"/>
          <w:b w:val="false"/>
          <w:i w:val="false"/>
          <w:color w:val="000000"/>
          <w:sz w:val="28"/>
        </w:rPr>
        <w:t>
      "3. Сырттай шешiмге іске қатысатын адамдар апелляциялық шағым беруі, осы шешiмнiң күшiн жою туралы арыз беру мерзiмi өткен соң, ал егер арыз берілген жағдайда – осы арызды қанағаттандырудан бас тарту туралы сот ұйғарым шығарған күннен бастап бір ай ішінде прокурор апелляциялық өтінішхат келтіруі мүмкін.";</w:t>
      </w:r>
      <w:r>
        <w:br/>
      </w:r>
      <w:r>
        <w:rPr>
          <w:rFonts w:ascii="Times New Roman"/>
          <w:b w:val="false"/>
          <w:i w:val="false"/>
          <w:color w:val="000000"/>
          <w:sz w:val="28"/>
        </w:rPr>
        <w:t>
      41) 270-баптың төртінші бөлігі мынадай редакцияда жазылсын:</w:t>
      </w:r>
      <w:r>
        <w:br/>
      </w:r>
      <w:r>
        <w:rPr>
          <w:rFonts w:ascii="Times New Roman"/>
          <w:b w:val="false"/>
          <w:i w:val="false"/>
          <w:color w:val="000000"/>
          <w:sz w:val="28"/>
        </w:rPr>
        <w:t>
      "4. Өздерінің мүдделерiне жеке ұйғарымның қатысы бар тұлғалар оған осы Кодекстiң 429-бабының төртінші бөлiгiнде көзделген тәртiппен жеке шағым беруі және прокурор өтінішхат келтіруі мүмкін.";</w:t>
      </w:r>
      <w:r>
        <w:br/>
      </w:r>
      <w:r>
        <w:rPr>
          <w:rFonts w:ascii="Times New Roman"/>
          <w:b w:val="false"/>
          <w:i w:val="false"/>
          <w:color w:val="000000"/>
          <w:sz w:val="28"/>
        </w:rPr>
        <w:t>
      42) 275-бап мынадай редакцияда жазылсын:</w:t>
      </w:r>
      <w:r>
        <w:br/>
      </w:r>
      <w:r>
        <w:rPr>
          <w:rFonts w:ascii="Times New Roman"/>
          <w:b w:val="false"/>
          <w:i w:val="false"/>
          <w:color w:val="000000"/>
          <w:sz w:val="28"/>
        </w:rPr>
        <w:t xml:space="preserve">
      "275-бап. Соттың іс жүргізуді тоқтата тұру туралы ұйғарымына шағым жасау, прокурордың өтінішхат беруі </w:t>
      </w:r>
      <w:r>
        <w:br/>
      </w:r>
      <w:r>
        <w:rPr>
          <w:rFonts w:ascii="Times New Roman"/>
          <w:b w:val="false"/>
          <w:i w:val="false"/>
          <w:color w:val="000000"/>
          <w:sz w:val="28"/>
        </w:rPr>
        <w:t>
      Соттың іс бойынша іс жүргізуді тоқтата тұру туралы ұйғарымына осы Кодексте көрсетілген жағдайларда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43) 276-баптың екінші бөлігі мынадай редакцияда жазылсын:</w:t>
      </w:r>
      <w:r>
        <w:br/>
      </w:r>
      <w:r>
        <w:rPr>
          <w:rFonts w:ascii="Times New Roman"/>
          <w:b w:val="false"/>
          <w:i w:val="false"/>
          <w:color w:val="000000"/>
          <w:sz w:val="28"/>
        </w:rPr>
        <w:t>
      "Іс бойынша іс жүргізуді қайта бастау туралы соттың ұйғарымы шағым жасауға және прокурордың өтінішхаты бойынша қайта қарауға жатпайды.";</w:t>
      </w:r>
      <w:r>
        <w:br/>
      </w:r>
      <w:r>
        <w:rPr>
          <w:rFonts w:ascii="Times New Roman"/>
          <w:b w:val="false"/>
          <w:i w:val="false"/>
          <w:color w:val="000000"/>
          <w:sz w:val="28"/>
        </w:rPr>
        <w:t>
      44) 278-баптың төртінші бөлігі мынадай редакцияда жазылсын:</w:t>
      </w:r>
      <w:r>
        <w:br/>
      </w:r>
      <w:r>
        <w:rPr>
          <w:rFonts w:ascii="Times New Roman"/>
          <w:b w:val="false"/>
          <w:i w:val="false"/>
          <w:color w:val="000000"/>
          <w:sz w:val="28"/>
        </w:rPr>
        <w:t>
      "4. Соттың іс бойынша іс жүргізуді тоқтату туралы ұйғарымына осы Кодексте көзделген жағдайларда және тәртіппен жеке шағым берілуі, прокурор өтінішхат келтіруі мүмкін.";</w:t>
      </w:r>
      <w:r>
        <w:br/>
      </w:r>
      <w:r>
        <w:rPr>
          <w:rFonts w:ascii="Times New Roman"/>
          <w:b w:val="false"/>
          <w:i w:val="false"/>
          <w:color w:val="000000"/>
          <w:sz w:val="28"/>
        </w:rPr>
        <w:t>
      45) 280-баптың екінші бөлігі мынадай редакцияда жазылсын:</w:t>
      </w:r>
      <w:r>
        <w:br/>
      </w:r>
      <w:r>
        <w:rPr>
          <w:rFonts w:ascii="Times New Roman"/>
          <w:b w:val="false"/>
          <w:i w:val="false"/>
          <w:color w:val="000000"/>
          <w:sz w:val="28"/>
        </w:rPr>
        <w:t>
      "2. Соттың талап қою арызын қараусыз қалдыру туралы ұйғарымына апелляциялық сатыдағы сотқа жеке шағым берілуі, прокурор өтінішхат келтіруі мүмкін, оның шешімі түпкілікті болып табылады.";</w:t>
      </w:r>
      <w:r>
        <w:br/>
      </w:r>
      <w:r>
        <w:rPr>
          <w:rFonts w:ascii="Times New Roman"/>
          <w:b w:val="false"/>
          <w:i w:val="false"/>
          <w:color w:val="000000"/>
          <w:sz w:val="28"/>
        </w:rPr>
        <w:t>
      46) 285-баптың үшінші бөлігі мынадай редакцияда жазылсын:</w:t>
      </w:r>
      <w:r>
        <w:br/>
      </w:r>
      <w:r>
        <w:rPr>
          <w:rFonts w:ascii="Times New Roman"/>
          <w:b w:val="false"/>
          <w:i w:val="false"/>
          <w:color w:val="000000"/>
          <w:sz w:val="28"/>
        </w:rPr>
        <w:t>
      "3. Ескертулерді қараудың нәтижелері бойынша шығарылған соттың ұйғарымы шағым жасауға және прокурордың өтінішхаты бойынша қайта қарауға жатпайды. Ұйғарыммен келіспеушілік туралы дәлелдер апелляциялық шағымға немесе прокурордың өтінішхатына енгізілуі мүмкін.";</w:t>
      </w:r>
      <w:r>
        <w:br/>
      </w:r>
      <w:r>
        <w:rPr>
          <w:rFonts w:ascii="Times New Roman"/>
          <w:b w:val="false"/>
          <w:i w:val="false"/>
          <w:color w:val="000000"/>
          <w:sz w:val="28"/>
        </w:rPr>
        <w:t>
      47) 288-бапта: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"288-бап. Соттың шешімі, оған шағым жасау, оны прокурордың апелляциялық өтінішхаты бойынша қайта қарау және оны орындау";</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"1. Арыз негiздi деп танылған сот шешiмi бұзылған сайлау құқығын қалпына келтiру үшiн негiз болып табылады.</w:t>
      </w:r>
      <w:r>
        <w:br/>
      </w: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шешімнің көшірмелері тапсырылған күннен бастап үш күн ішінде бірінші сатыдағы соттың шешіміне апелляциялық шағым берілуі, прокурор апелляциялық өтінішхат келтіруі мүмкін.</w:t>
      </w:r>
      <w:r>
        <w:br/>
      </w:r>
      <w:r>
        <w:rPr>
          <w:rFonts w:ascii="Times New Roman"/>
          <w:b w:val="false"/>
          <w:i w:val="false"/>
          <w:color w:val="000000"/>
          <w:sz w:val="28"/>
        </w:rPr>
        <w:t>
      Апелляциялық сатыдағы соттың қаулысы шағым жасауға және наразылық білдіруге жатпайды.";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осы баптың екінші және үшінші бөліктерінде көрсетілген шешімдерге прокурордың апелляциялық шағымы, өтінішхаты сотқа келіп түскен күннен бастап үш күн мерзімде, ал дауыс беру күніне дейін бес күннен кем, дауыс беру күні және сайлаудың, республикалық референдумның қорытындылары жарияланғанға дейін келіп түскендер дереу қаралады.";</w:t>
      </w:r>
      <w:r>
        <w:br/>
      </w:r>
      <w:r>
        <w:rPr>
          <w:rFonts w:ascii="Times New Roman"/>
          <w:b w:val="false"/>
          <w:i w:val="false"/>
          <w:color w:val="000000"/>
          <w:sz w:val="28"/>
        </w:rPr>
        <w:t>
      48) 296-баптың бірінші бөлігінің бірінші абзацы мынадай редакцияда жазылсын:</w:t>
      </w:r>
      <w:r>
        <w:br/>
      </w:r>
      <w:r>
        <w:rPr>
          <w:rFonts w:ascii="Times New Roman"/>
          <w:b w:val="false"/>
          <w:i w:val="false"/>
          <w:color w:val="000000"/>
          <w:sz w:val="28"/>
        </w:rPr>
        <w:t>
      "1. Істі сот талқылауына дайындау аяқталған күннен бастап бiр ай мерзiмде сот арызды азаматтың, заңды тұлға өкілінің, шешімдері мен әрекеттеріне (әрекетсіздігіне) дау айтылып отырған мемлекеттік орган, жергілікті өзін-өзі басқару органы, қоғамдық бірлестік, ұйым басшысының, лауазымды адамның немесе мемлекеттік қызметшінің немесе олардың өкілдерінің қатысуымен қарайды.</w:t>
      </w:r>
      <w:r>
        <w:br/>
      </w:r>
      <w:r>
        <w:rPr>
          <w:rFonts w:ascii="Times New Roman"/>
          <w:b w:val="false"/>
          <w:i w:val="false"/>
          <w:color w:val="000000"/>
          <w:sz w:val="28"/>
        </w:rPr>
        <w:t>
      Осы Кодекстің 54-бабының екінші бөлігінде көзделген жағдайларда прокурордың қатысуы міндетті.";</w:t>
      </w:r>
      <w:r>
        <w:br/>
      </w:r>
      <w:r>
        <w:rPr>
          <w:rFonts w:ascii="Times New Roman"/>
          <w:b w:val="false"/>
          <w:i w:val="false"/>
          <w:color w:val="000000"/>
          <w:sz w:val="28"/>
        </w:rPr>
        <w:t>
      49) 314-баптың бірінші абзацы мынадай редакцияда жазылсын:</w:t>
      </w:r>
      <w:r>
        <w:br/>
      </w:r>
      <w:r>
        <w:rPr>
          <w:rFonts w:ascii="Times New Roman"/>
          <w:b w:val="false"/>
          <w:i w:val="false"/>
          <w:color w:val="000000"/>
          <w:sz w:val="28"/>
        </w:rPr>
        <w:t>
      "Баланы асырап алу туралы істерді сот баланы асырап алушылардың (асырап алушының) өздерінің, қорғаншылық немесе қамқоршылық жөніндегі функцияны жүзеге асыратын орган өкілдерінің міндетті түрде қатысуымен қарайды.";</w:t>
      </w:r>
      <w:r>
        <w:br/>
      </w:r>
      <w:r>
        <w:rPr>
          <w:rFonts w:ascii="Times New Roman"/>
          <w:b w:val="false"/>
          <w:i w:val="false"/>
          <w:color w:val="000000"/>
          <w:sz w:val="28"/>
        </w:rPr>
        <w:t>
      50) 320-бап алып тасталсын;</w:t>
      </w:r>
      <w:r>
        <w:br/>
      </w:r>
      <w:r>
        <w:rPr>
          <w:rFonts w:ascii="Times New Roman"/>
          <w:b w:val="false"/>
          <w:i w:val="false"/>
          <w:color w:val="000000"/>
          <w:sz w:val="28"/>
        </w:rPr>
        <w:t>
      51) 326-баптың бірінші бөлігінің бірінші абзацы мынадай редакцияда жазылсын:</w:t>
      </w:r>
      <w:r>
        <w:br/>
      </w:r>
      <w:r>
        <w:rPr>
          <w:rFonts w:ascii="Times New Roman"/>
          <w:b w:val="false"/>
          <w:i w:val="false"/>
          <w:color w:val="000000"/>
          <w:sz w:val="28"/>
        </w:rPr>
        <w:t>
      "1. Азаматты әрекетке қабілеті шектеулі, әрекетке қабілетсіз деп тану туралы, он төрттен он сегіз жасқа дейінгі кәмелетке толмағанның өз жалақысына, стипендиясына немесе өзге де табыстарына өз бетінше билік ету құқығын шектеу немесе одан айыру туралы арызды сот азаматтың өзінің, арыз берушінің, қорғаншылық немесе қамқоршылық жөніндегі функцияларды жүзеге асыратын орган өкілінің қатысуымен қарайды.";</w:t>
      </w:r>
      <w:r>
        <w:br/>
      </w:r>
      <w:r>
        <w:rPr>
          <w:rFonts w:ascii="Times New Roman"/>
          <w:b w:val="false"/>
          <w:i w:val="false"/>
          <w:color w:val="000000"/>
          <w:sz w:val="28"/>
        </w:rPr>
        <w:t>
      52) 330-бап мынадай редакцияда жазылсын:</w:t>
      </w:r>
      <w:r>
        <w:br/>
      </w:r>
      <w:r>
        <w:rPr>
          <w:rFonts w:ascii="Times New Roman"/>
          <w:b w:val="false"/>
          <w:i w:val="false"/>
          <w:color w:val="000000"/>
          <w:sz w:val="28"/>
        </w:rPr>
        <w:t>
      "330-бап. Кәмелетке толмағанды толығымен әрекетке қабілетті деп жариялау туралы арызды қарау</w:t>
      </w:r>
      <w:r>
        <w:br/>
      </w:r>
      <w:r>
        <w:rPr>
          <w:rFonts w:ascii="Times New Roman"/>
          <w:b w:val="false"/>
          <w:i w:val="false"/>
          <w:color w:val="000000"/>
          <w:sz w:val="28"/>
        </w:rPr>
        <w:t>
      Кәмелетке толмағанды толығымен әрекетке қабілетті деп жариялау туралы арызды сот арыз берушінің, ата-аналарының (ата-анасының біреуінің), баланы асырап алушылардың (асырап алушының), қамқоршысының, сондай-ақ қорғаншылық немесе қамқоршылық жөніндегі функцияларды жүзеге асыратын орган өкілінің қатысуымен қарайды.";</w:t>
      </w:r>
      <w:r>
        <w:br/>
      </w:r>
      <w:r>
        <w:rPr>
          <w:rFonts w:ascii="Times New Roman"/>
          <w:b w:val="false"/>
          <w:i w:val="false"/>
          <w:color w:val="000000"/>
          <w:sz w:val="28"/>
        </w:rPr>
        <w:t>
      53) 333-баптың екінші бөлігі алып тасталсын;</w:t>
      </w:r>
      <w:r>
        <w:br/>
      </w:r>
      <w:r>
        <w:rPr>
          <w:rFonts w:ascii="Times New Roman"/>
          <w:b w:val="false"/>
          <w:i w:val="false"/>
          <w:color w:val="000000"/>
          <w:sz w:val="28"/>
        </w:rPr>
        <w:t>
      54) 337-баптың екінші бөлігі мынадай редакцияда жазылсын:</w:t>
      </w:r>
      <w:r>
        <w:br/>
      </w:r>
      <w:r>
        <w:rPr>
          <w:rFonts w:ascii="Times New Roman"/>
          <w:b w:val="false"/>
          <w:i w:val="false"/>
          <w:color w:val="000000"/>
          <w:sz w:val="28"/>
        </w:rPr>
        <w:t>
      "2. Іс азамат жатқызылған және істің қозғалуына бастамашы болған медициналық ұйым өкілінің және психиатриялық стационарға мәжбүрлеп жатқызу туралы өзіне қатысты мәселе шешіліп жатқан азаматтың өкілінің қатысуымен қаралады.";</w:t>
      </w:r>
      <w:r>
        <w:br/>
      </w:r>
      <w:r>
        <w:rPr>
          <w:rFonts w:ascii="Times New Roman"/>
          <w:b w:val="false"/>
          <w:i w:val="false"/>
          <w:color w:val="000000"/>
          <w:sz w:val="28"/>
        </w:rPr>
        <w:t>
      55) 347-баптың үшінші бөлігі мынадай редакцияда жазылсын:</w:t>
      </w:r>
      <w:r>
        <w:br/>
      </w:r>
      <w:r>
        <w:rPr>
          <w:rFonts w:ascii="Times New Roman"/>
          <w:b w:val="false"/>
          <w:i w:val="false"/>
          <w:color w:val="000000"/>
          <w:sz w:val="28"/>
        </w:rPr>
        <w:t>
      "3. Іс азаматтың, мәжбүрлеп емдеуге жіберу туралы ұсыным енгізген денсаулық сақтау ұйымы немесе ішкі істер органдарының қылмыстық-атқару жүйесі өкілінің қатысуымен қаралады.";</w:t>
      </w:r>
      <w:r>
        <w:br/>
      </w:r>
      <w:r>
        <w:rPr>
          <w:rFonts w:ascii="Times New Roman"/>
          <w:b w:val="false"/>
          <w:i w:val="false"/>
          <w:color w:val="000000"/>
          <w:sz w:val="28"/>
        </w:rPr>
        <w:t>
      56) 370-баптың төртінші бөлігінің екінші абзацы мынадай редакцияда жазылсын:</w:t>
      </w:r>
      <w:r>
        <w:br/>
      </w:r>
      <w:r>
        <w:rPr>
          <w:rFonts w:ascii="Times New Roman"/>
          <w:b w:val="false"/>
          <w:i w:val="false"/>
          <w:color w:val="000000"/>
          <w:sz w:val="28"/>
        </w:rPr>
        <w:t>
      "Ұйғарымға апелляциялық сатыдағы сотқа жеке шағым берілуі, прокурордың өтінішхат келтіруі мүмкін, оның шешімі түпкілікті болып табылады.";</w:t>
      </w:r>
      <w:r>
        <w:br/>
      </w:r>
      <w:r>
        <w:rPr>
          <w:rFonts w:ascii="Times New Roman"/>
          <w:b w:val="false"/>
          <w:i w:val="false"/>
          <w:color w:val="000000"/>
          <w:sz w:val="28"/>
        </w:rPr>
        <w:t>
      57) 372-баптың үшінші бөлігі мынадай редакцияда жазылсын:</w:t>
      </w:r>
      <w:r>
        <w:br/>
      </w:r>
      <w:r>
        <w:rPr>
          <w:rFonts w:ascii="Times New Roman"/>
          <w:b w:val="false"/>
          <w:i w:val="false"/>
          <w:color w:val="000000"/>
          <w:sz w:val="28"/>
        </w:rPr>
        <w:t>
      "3. Соттың ұйғарымы апелляциялық тәртіппен шағым жасауға және прокурордың өтінішхаты бойынша қайта қарауға жатпайды.";</w:t>
      </w:r>
      <w:r>
        <w:br/>
      </w:r>
      <w:r>
        <w:rPr>
          <w:rFonts w:ascii="Times New Roman"/>
          <w:b w:val="false"/>
          <w:i w:val="false"/>
          <w:color w:val="000000"/>
          <w:sz w:val="28"/>
        </w:rPr>
        <w:t>
      58) 384-баптың екінші бөлігі мынадай редакцияда жазылсын:</w:t>
      </w:r>
      <w:r>
        <w:br/>
      </w:r>
      <w:r>
        <w:rPr>
          <w:rFonts w:ascii="Times New Roman"/>
          <w:b w:val="false"/>
          <w:i w:val="false"/>
          <w:color w:val="000000"/>
          <w:sz w:val="28"/>
        </w:rPr>
        <w:t>
      "2. Шетелдікті немесе азаматтығы жоқ адамды Қазақстан Республикасының шегінен тыс шығарып жіберу туралы арыз шетелдіктің немесе азаматтығы жоқ адамның міндетті түрде қатысуымен қаралады.";</w:t>
      </w:r>
      <w:r>
        <w:br/>
      </w:r>
      <w:r>
        <w:rPr>
          <w:rFonts w:ascii="Times New Roman"/>
          <w:b w:val="false"/>
          <w:i w:val="false"/>
          <w:color w:val="000000"/>
          <w:sz w:val="28"/>
        </w:rPr>
        <w:t>
      59) 396-баптың бірінші бөлігі мынадай редакцияда жазылсын:</w:t>
      </w:r>
      <w:r>
        <w:br/>
      </w:r>
      <w:r>
        <w:rPr>
          <w:rFonts w:ascii="Times New Roman"/>
          <w:b w:val="false"/>
          <w:i w:val="false"/>
          <w:color w:val="000000"/>
          <w:sz w:val="28"/>
        </w:rPr>
        <w:t>
      "1. Баланы қайтару немесе қол жеткізу құқықтарын жүзеге асыру туралы арыз қорғаншылық немесе қамқоршылық жөніндегі функцияларды жүзеге асыратын органның міндетті түрде қатысуымен қаралады.";</w:t>
      </w:r>
      <w:r>
        <w:br/>
      </w:r>
      <w:r>
        <w:rPr>
          <w:rFonts w:ascii="Times New Roman"/>
          <w:b w:val="false"/>
          <w:i w:val="false"/>
          <w:color w:val="000000"/>
          <w:sz w:val="28"/>
        </w:rPr>
        <w:t>
      60) 398-бап мынадай редакцияда жазылсын:</w:t>
      </w:r>
      <w:r>
        <w:br/>
      </w:r>
      <w:r>
        <w:rPr>
          <w:rFonts w:ascii="Times New Roman"/>
          <w:b w:val="false"/>
          <w:i w:val="false"/>
          <w:color w:val="000000"/>
          <w:sz w:val="28"/>
        </w:rPr>
        <w:t>
      "398-бап. Баланы қайтару немесе қол жеткізу құқықтарын жүзеге асыру туралы іс бойынша сот шешіміне апелляциялық шағымды, прокурордың өтінішхатын беру мерзімі және істі апелляциялық сатыдағы сотта қарау мерзімі</w:t>
      </w:r>
      <w:r>
        <w:br/>
      </w:r>
      <w:r>
        <w:rPr>
          <w:rFonts w:ascii="Times New Roman"/>
          <w:b w:val="false"/>
          <w:i w:val="false"/>
          <w:color w:val="000000"/>
          <w:sz w:val="28"/>
        </w:rPr>
        <w:t>
      1. Баланы қайтару немесе қол жеткізу құқықтарын жүзеге асыру туралы іс бойынша сот шешіміне апелляциялық шағымды, прокурордың өтінішхаты осы Кодекстің 52-тарауында белгіленген қағидаларға сәйкес түпкілікті нысанда сот шешімі қабылданған күннен бастап он күн ішінде берілуі мүмкін.</w:t>
      </w:r>
      <w:r>
        <w:br/>
      </w:r>
      <w:r>
        <w:rPr>
          <w:rFonts w:ascii="Times New Roman"/>
          <w:b w:val="false"/>
          <w:i w:val="false"/>
          <w:color w:val="000000"/>
          <w:sz w:val="28"/>
        </w:rPr>
        <w:t>
      2. Апелляциялық шағым, прокурордың өтінішхаты бойынша келіп түскен баланы қайтару туралы немесе қол жеткізу құқықтарын жүзеге асыру туралы іс осы Кодекстің 52-тарауында белгіленген қағидаларға сәйкес апелляциялық сатыдағы сотқа келіп түскен күннен бастап бір айдан аспайтын мерзімде қаралады.";</w:t>
      </w:r>
      <w:r>
        <w:br/>
      </w:r>
      <w:r>
        <w:rPr>
          <w:rFonts w:ascii="Times New Roman"/>
          <w:b w:val="false"/>
          <w:i w:val="false"/>
          <w:color w:val="000000"/>
          <w:sz w:val="28"/>
        </w:rPr>
        <w:t>
      61) 399-бап мынадай редакцияда жазылсын:</w:t>
      </w:r>
      <w:r>
        <w:br/>
      </w:r>
      <w:r>
        <w:rPr>
          <w:rFonts w:ascii="Times New Roman"/>
          <w:b w:val="false"/>
          <w:i w:val="false"/>
          <w:color w:val="000000"/>
          <w:sz w:val="28"/>
        </w:rPr>
        <w:t>
      "399-бап. Баланы қайтару туралы немесе қол жеткізу құқықтарын жүзеге асыру туралы арыз бойынша соттың ұйғарымына жеке шағымды, прокурордың өтінішхатын беру және қарау мерзімі</w:t>
      </w:r>
      <w:r>
        <w:br/>
      </w:r>
      <w:r>
        <w:rPr>
          <w:rFonts w:ascii="Times New Roman"/>
          <w:b w:val="false"/>
          <w:i w:val="false"/>
          <w:color w:val="000000"/>
          <w:sz w:val="28"/>
        </w:rPr>
        <w:t>
      1. Баланы қайтару туралы немесе қол жеткізу құқықтарын жүзеге асыру туралы арыз бойынша соттың ұйғарымына осы Кодекстің 52-тарауында белгіленген қағидаларға сәйкес ұйғарым шығарылған күннен бастап он жұмыс күні ішінде жеке шағым берілуі, прокурор өтінішхат келтіруі мүмкін.</w:t>
      </w:r>
      <w:r>
        <w:br/>
      </w:r>
      <w:r>
        <w:rPr>
          <w:rFonts w:ascii="Times New Roman"/>
          <w:b w:val="false"/>
          <w:i w:val="false"/>
          <w:color w:val="000000"/>
          <w:sz w:val="28"/>
        </w:rPr>
        <w:t>
      2. Осы баптың бірінші бөлігінде көрсетілген жеке шағым, прокурордың өтінішхаты осы Кодекстің 429-бабында көзделген қағидаларға сәйкес іс апелляциялық сатыға берілген күннен бастап он жұмыс күнінен кешіктірмей қаралады.";</w:t>
      </w:r>
      <w:r>
        <w:br/>
      </w:r>
      <w:r>
        <w:rPr>
          <w:rFonts w:ascii="Times New Roman"/>
          <w:b w:val="false"/>
          <w:i w:val="false"/>
          <w:color w:val="000000"/>
          <w:sz w:val="28"/>
        </w:rPr>
        <w:t>
      62) 400-баптың бірінші бөлігі мынадай редакцияда жазылсын:</w:t>
      </w:r>
      <w:r>
        <w:br/>
      </w:r>
      <w:r>
        <w:rPr>
          <w:rFonts w:ascii="Times New Roman"/>
          <w:b w:val="false"/>
          <w:i w:val="false"/>
          <w:color w:val="000000"/>
          <w:sz w:val="28"/>
        </w:rPr>
        <w:t>
      "1. Баланы қайтару туралы немесе қол жеткізу құқықтарын жүзеге асыру туралы арызды қабылдаудан бас тарту туралы, қайтару туралы, қараусыз қалдыру туралы, баланы қайтару туралы немесе қол жеткізу құқықтарын жүзеге асыру туралы іс бойынша іс жүргізуді тоқтата тұру, қайта бастау немесе тоқтату туралы сот ұйғарымдарының көшірмелері, бірінші сатыдағы соттың көрсетілген ұйғарымдарына жеке шағым немесе прокурордың өтінішхаты бойынша апелляциялық сатыдағы сот шығарған ұйғарымның көшірмесі тиісті ұйғарым шығарылған күннен кейінгі күннен кешіктірілмей Қазақстан Республикасының халықаралық шарты бойынша міндеттемелерді орындауды қамтамасыз ету мақсатында Қазақстан Республикасында тағайындалған уәкілетті органға (бұдан әрі осы бапта – орталық орган), сондай-ақ осы бала туралы дауға байланысты іс, егер мұндай іс туралы ұйғарым шығарған сотқа мәлім болса, іс жүргізуінде жатқан сотқа жіберіледі. ";</w:t>
      </w:r>
      <w:r>
        <w:br/>
      </w:r>
      <w:r>
        <w:rPr>
          <w:rFonts w:ascii="Times New Roman"/>
          <w:b w:val="false"/>
          <w:i w:val="false"/>
          <w:color w:val="000000"/>
          <w:sz w:val="28"/>
        </w:rPr>
        <w:t>
      63) 52-тараудың тақырыбы мынадай редакцияда жазылсын:</w:t>
      </w:r>
      <w:r>
        <w:br/>
      </w:r>
      <w:r>
        <w:rPr>
          <w:rFonts w:ascii="Times New Roman"/>
          <w:b w:val="false"/>
          <w:i w:val="false"/>
          <w:color w:val="000000"/>
          <w:sz w:val="28"/>
        </w:rPr>
        <w:t>
      "52-тарау. Сот актілеріне апелляциялық шағым жасау, прокурордың апелляциялық өтінішхат келтіруі";</w:t>
      </w:r>
      <w:r>
        <w:br/>
      </w:r>
      <w:r>
        <w:rPr>
          <w:rFonts w:ascii="Times New Roman"/>
          <w:b w:val="false"/>
          <w:i w:val="false"/>
          <w:color w:val="000000"/>
          <w:sz w:val="28"/>
        </w:rPr>
        <w:t>
      64) 401-бапта: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"401-бап. Сот шешімдеріне апелляциялық шағым жасау, прокурорлардың апелляциялық өтінішхат келтіру құқығы";</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Осы тарауда көзделген қағидаларға сәйкес заңды күшіне енбеген сот шешімдеріне апелляциялық тәртіппен апелляциялық шағым берілуі, прокурор апелляциялық өтінішхат келтіруі мүмкін.";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Апелляциялық өтінішхат келтіру құқығы істі қарауға қатысатын прокурорға тиесілі. Қазақстан Республикасының Бас Прокуроры мен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істі қарауға қатысу-қатыспауына қарамастан, өздерінің құзыреті шегінде шешімге апелляциялық өтінішхат келтіруге құқылы.";</w:t>
      </w:r>
      <w:r>
        <w:br/>
      </w:r>
      <w:r>
        <w:rPr>
          <w:rFonts w:ascii="Times New Roman"/>
          <w:b w:val="false"/>
          <w:i w:val="false"/>
          <w:color w:val="000000"/>
          <w:sz w:val="28"/>
        </w:rPr>
        <w:t>
      65) 402-бап мынадай редакцияда жазылсын:</w:t>
      </w:r>
      <w:r>
        <w:br/>
      </w:r>
      <w:r>
        <w:rPr>
          <w:rFonts w:ascii="Times New Roman"/>
          <w:b w:val="false"/>
          <w:i w:val="false"/>
          <w:color w:val="000000"/>
          <w:sz w:val="28"/>
        </w:rPr>
        <w:t>
      "402-бап. Апелляциялық шағымдарды, прокурордың өтінішхатын қарайтын соттар</w:t>
      </w:r>
      <w:r>
        <w:br/>
      </w:r>
      <w:r>
        <w:rPr>
          <w:rFonts w:ascii="Times New Roman"/>
          <w:b w:val="false"/>
          <w:i w:val="false"/>
          <w:color w:val="000000"/>
          <w:sz w:val="28"/>
        </w:rPr>
        <w:t>
      Аудандық және оларға теңестірілген соттар шығарған шешімдерге апелляциялық шағымды, прокурордың өтінішхатын облыстық және оған теңестірілген соттың азаматтық істер жөніндегі апелляциялық сот алқасы кемінде үш алқа судьясының алқалы құрамында қарайды.</w:t>
      </w:r>
      <w:r>
        <w:br/>
      </w:r>
      <w:r>
        <w:rPr>
          <w:rFonts w:ascii="Times New Roman"/>
          <w:b w:val="false"/>
          <w:i w:val="false"/>
          <w:color w:val="000000"/>
          <w:sz w:val="28"/>
        </w:rPr>
        <w:t>
      Осы Кодекстің 27-бабы төртінші бөлігінің қағидалары бойынша қаралған істер бойынша шығарылған шешімдерге апелляциялық шағымды, прокурордың өтінішхатын Қазақстан Республикасы Жоғарғы Сотының мамандандырылған сот алқасы кемінде үш алқа судьясының алқалы құрамында қарайды.</w:t>
      </w:r>
      <w:r>
        <w:br/>
      </w:r>
      <w:r>
        <w:rPr>
          <w:rFonts w:ascii="Times New Roman"/>
          <w:b w:val="false"/>
          <w:i w:val="false"/>
          <w:color w:val="000000"/>
          <w:sz w:val="28"/>
        </w:rPr>
        <w:t>
      Судья аудандық және оларға теңестірілген соттар оңайлатылған (жазбаша) іс жүргізу тәртібімен шығарған шешімдерге апелляциялық шағымды, прокурордың өтінішхатын, жеке шағымды, ұйғарымға прокурордың өтінішхатын жеке-дара қарайды.";</w:t>
      </w:r>
      <w:r>
        <w:br/>
      </w:r>
      <w:r>
        <w:rPr>
          <w:rFonts w:ascii="Times New Roman"/>
          <w:b w:val="false"/>
          <w:i w:val="false"/>
          <w:color w:val="000000"/>
          <w:sz w:val="28"/>
        </w:rPr>
        <w:t>
      66) 403-бап мынадай редакцияда жазылсын:</w:t>
      </w:r>
      <w:r>
        <w:br/>
      </w:r>
      <w:r>
        <w:rPr>
          <w:rFonts w:ascii="Times New Roman"/>
          <w:b w:val="false"/>
          <w:i w:val="false"/>
          <w:color w:val="000000"/>
          <w:sz w:val="28"/>
        </w:rPr>
        <w:t>
      "403-бап. Апелляциялық шағымдар, прокурордың өтінішхатын беру тәртібі мен мерзімдері</w:t>
      </w:r>
      <w:r>
        <w:br/>
      </w:r>
      <w:r>
        <w:rPr>
          <w:rFonts w:ascii="Times New Roman"/>
          <w:b w:val="false"/>
          <w:i w:val="false"/>
          <w:color w:val="000000"/>
          <w:sz w:val="28"/>
        </w:rPr>
        <w:t>
      1. Апелляциялық шағым, прокурордың өтінішхаты шешім шығарған сот арқылы беріледі. Тікелей апелляциялық сатыға келіп түскен шағым, прокурордың өтінішхатын шығарған сотқа осы Кодекстің осы бабы екінші бөлігінің және 405-бабының талаптарын орындау үшін жіберілуге жатады.</w:t>
      </w:r>
      <w:r>
        <w:br/>
      </w:r>
      <w:r>
        <w:rPr>
          <w:rFonts w:ascii="Times New Roman"/>
          <w:b w:val="false"/>
          <w:i w:val="false"/>
          <w:color w:val="000000"/>
          <w:sz w:val="28"/>
        </w:rPr>
        <w:t>
      2. Апелляциялық шағым, прокурордың өтінішхаты іске қатысатын адамдардың санына қарай көшірмелерімен қоса сотқа беріледі. Қажет болған жағдайларда судья шағымды берген немесе өтінішхат келтірген тұлғаны шағымға, прокурордың өтінішхатына қоса берілген жазбаша дәлелдемелердің көшірмелерін іске қатысатын адамдардың санына қарай беруге міндеттей алады.</w:t>
      </w:r>
      <w:r>
        <w:br/>
      </w:r>
      <w:r>
        <w:rPr>
          <w:rFonts w:ascii="Times New Roman"/>
          <w:b w:val="false"/>
          <w:i w:val="false"/>
          <w:color w:val="000000"/>
          <w:sz w:val="28"/>
        </w:rPr>
        <w:t>
      3. Осы Кодексте белгіленген жағдайларды қоспағанда, апелляциялық шағым, прокурордың өтінішхаты – шешім түпкілікті нысанда шығарылған күннен бастап берілуі, ал сот талқылауына қатыспаған тұлғалар өздеріне шешімнің көшірмелері жіберілген күннен бастап бір ай ішінде беруі мүмкін.</w:t>
      </w:r>
      <w:r>
        <w:br/>
      </w:r>
      <w:r>
        <w:rPr>
          <w:rFonts w:ascii="Times New Roman"/>
          <w:b w:val="false"/>
          <w:i w:val="false"/>
          <w:color w:val="000000"/>
          <w:sz w:val="28"/>
        </w:rPr>
        <w:t>
      4. Уәкілетті органның мемлекеттік сатып алудың өткізілуін тексеру қорытындылары бойынша шешімдерін, қорытындыларын, нұсқамаларын даулау туралы істер бойынша апелляциялық шағым, прокурордың өтінішхаты шешім шығарылған күннен бастап он күн ішінде келтіруі мүмкін.</w:t>
      </w:r>
      <w:r>
        <w:br/>
      </w:r>
      <w:r>
        <w:rPr>
          <w:rFonts w:ascii="Times New Roman"/>
          <w:b w:val="false"/>
          <w:i w:val="false"/>
          <w:color w:val="000000"/>
          <w:sz w:val="28"/>
        </w:rPr>
        <w:t xml:space="preserve">
      5. Апелляциялық шағымды беру немесе прокурордың апелляциялық өтінішхатты келтіруі үшін мерзімді қалпына келтіру туралы мәселені бірінші сатыдағы сот осы Кодекстің 126-бабында көзделген тәртіппен қарайды"; </w:t>
      </w:r>
      <w:r>
        <w:br/>
      </w:r>
      <w:r>
        <w:rPr>
          <w:rFonts w:ascii="Times New Roman"/>
          <w:b w:val="false"/>
          <w:i w:val="false"/>
          <w:color w:val="000000"/>
          <w:sz w:val="28"/>
        </w:rPr>
        <w:t>
      67) 404-бапта: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"404-бап. Апелляциялық шағымның, прокурордың өтінішхатының мазмұны</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"Апелляциялық шағымда, прокурордың өтінішхатында:";</w:t>
      </w:r>
      <w:r>
        <w:br/>
      </w:r>
      <w:r>
        <w:rPr>
          <w:rFonts w:ascii="Times New Roman"/>
          <w:b w:val="false"/>
          <w:i w:val="false"/>
          <w:color w:val="000000"/>
          <w:sz w:val="28"/>
        </w:rPr>
        <w:t>
      5), 6) және 7) тармақшалар мынадай редакцияда жазылсын:</w:t>
      </w:r>
      <w:r>
        <w:br/>
      </w:r>
      <w:r>
        <w:rPr>
          <w:rFonts w:ascii="Times New Roman"/>
          <w:b w:val="false"/>
          <w:i w:val="false"/>
          <w:color w:val="000000"/>
          <w:sz w:val="28"/>
        </w:rPr>
        <w:t>
      "5) шағым жасалатын немесе прокурордың апелляциялық өтінішхаты бойынша қайта қаралған шешімнің заңдылығын қандай бөлігінде тексеру керек екендігі және шағым, наразылық беретін тұлғаның қандай өзгерістер енгізуін талап ететініне нұсқау;</w:t>
      </w:r>
      <w:r>
        <w:br/>
      </w:r>
      <w:r>
        <w:rPr>
          <w:rFonts w:ascii="Times New Roman"/>
          <w:b w:val="false"/>
          <w:i w:val="false"/>
          <w:color w:val="000000"/>
          <w:sz w:val="28"/>
        </w:rPr>
        <w:t>
      6) шағымға, прокурордың өтінішхатына қоса берілген құжаттардың тізбесі;</w:t>
      </w:r>
      <w:r>
        <w:br/>
      </w:r>
      <w:r>
        <w:rPr>
          <w:rFonts w:ascii="Times New Roman"/>
          <w:b w:val="false"/>
          <w:i w:val="false"/>
          <w:color w:val="000000"/>
          <w:sz w:val="28"/>
        </w:rPr>
        <w:t>
      7) шағымды, прокурордың өтінішхатын беру күні және шағымды, прокурордың өтінішхатын берген тұлғаның қолтаңбасы қамтылуға тиіс. Өкіл қол қойған шағымға сенімхат немесе істе ондай құжат болмаса, өкілдің өкілеттіктерін куәландыратын өзге құжат қоса берілуге тиіс.";</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"Шағымды, прокурордың өтінішхатын электрондық құжат нысанында берген кезде олар оны беретін тұлғаның немесе оның өкілінің электрондық цифрлық қолтаңбасымен куәландырылады. Электрондық құжат нысанындағы шағымға, наразылыққа құжаттардың электрондық көшірмелері қоса беріледі.";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Апелляциялық шағымда, прокурордың өтінішхатында бірінші сатыдағы сотқа мәлімделмеген талаптар болмауға тиіс.</w:t>
      </w:r>
      <w:r>
        <w:br/>
      </w:r>
      <w:r>
        <w:rPr>
          <w:rFonts w:ascii="Times New Roman"/>
          <w:b w:val="false"/>
          <w:i w:val="false"/>
          <w:color w:val="000000"/>
          <w:sz w:val="28"/>
        </w:rPr>
        <w:t>
      Егер шағымда, прокурордың өтінішхатында жаңа дәлелдемелерді бірінші сатыдағы сотқа ұсынудың мүмкін еместігінің негіздемесі қамтылса, оның ішінде егер адам бірінші сатыдағы сотта іске қатысуға тартылмаса, сондай-ақ егер бірінші сатыдағы сотта дәлелдемелерді зерттеу және (немесе) талап етіп алу туралы өтінішхат мәлімделсе, бірақ ол қанағаттандырусыз қалдырылса, бірінші сатыдағы сотқа ұсынылмаған жаңа дәлелдемелерге сілтеме жасауға жол беріледі.";</w:t>
      </w:r>
      <w:r>
        <w:br/>
      </w:r>
      <w:r>
        <w:rPr>
          <w:rFonts w:ascii="Times New Roman"/>
          <w:b w:val="false"/>
          <w:i w:val="false"/>
          <w:color w:val="000000"/>
          <w:sz w:val="28"/>
        </w:rPr>
        <w:t>
      68) 405-бап мынадай редакцияда жазылсын:</w:t>
      </w:r>
      <w:r>
        <w:br/>
      </w:r>
      <w:r>
        <w:rPr>
          <w:rFonts w:ascii="Times New Roman"/>
          <w:b w:val="false"/>
          <w:i w:val="false"/>
          <w:color w:val="000000"/>
          <w:sz w:val="28"/>
        </w:rPr>
        <w:t>
      "405-бап. Бiрiншi сатыдағы соттың апелляциялық шағымды, прокурордың өтінішхатын алғаннан кейiнгi әрекеттерi</w:t>
      </w:r>
      <w:r>
        <w:br/>
      </w:r>
      <w:r>
        <w:rPr>
          <w:rFonts w:ascii="Times New Roman"/>
          <w:b w:val="false"/>
          <w:i w:val="false"/>
          <w:color w:val="000000"/>
          <w:sz w:val="28"/>
        </w:rPr>
        <w:t>
      1. Мерзімінде берілген және осы Кодекстің 403 және 404-баптарының талаптарына сәйкес келетін апелляциялық шағымды, прокурордың өтінішхатын алғаннан кейін бірінші сатыдағы соттың судьясы мынадай әрекеттерді жасайды:</w:t>
      </w:r>
      <w:r>
        <w:br/>
      </w:r>
      <w:r>
        <w:rPr>
          <w:rFonts w:ascii="Times New Roman"/>
          <w:b w:val="false"/>
          <w:i w:val="false"/>
          <w:color w:val="000000"/>
          <w:sz w:val="28"/>
        </w:rPr>
        <w:t>
      1) шағым, прокурордың өтінішхаты келіп түскен күннен кейін бес жұмыс күнінен кешіктірмей іске қатысатын адамдарға шағымның, прокурордың өтінішхатының көшірмелерін және оларға қоса берілген жазбаша дәлелдемелерді не соттың интернет-ресурсы арқылы бұлардың электрондық көшірмелерімен танысу мүмкіндігі туралы хабарлау жібереді.</w:t>
      </w:r>
      <w:r>
        <w:br/>
      </w:r>
      <w:r>
        <w:rPr>
          <w:rFonts w:ascii="Times New Roman"/>
          <w:b w:val="false"/>
          <w:i w:val="false"/>
          <w:color w:val="000000"/>
          <w:sz w:val="28"/>
        </w:rPr>
        <w:t>
      Тараптарға, ұсыну мерзімі көрсетіле отырып, олардың шағымға, прокурордың өтінішхатына жазбаша нысанда не электрондық құжат нысанында қарсылық білдіру құқығы түсіндіріледі;</w:t>
      </w:r>
      <w:r>
        <w:br/>
      </w:r>
      <w:r>
        <w:rPr>
          <w:rFonts w:ascii="Times New Roman"/>
          <w:b w:val="false"/>
          <w:i w:val="false"/>
          <w:color w:val="000000"/>
          <w:sz w:val="28"/>
        </w:rPr>
        <w:t>
      2) шағым жасау, прокурордың өтінішхат келтіргені үшін белгіленген мерзім өткен соң істі апелляциялық сатыдағы сотқа жібереді.</w:t>
      </w:r>
      <w:r>
        <w:br/>
      </w:r>
      <w:r>
        <w:rPr>
          <w:rFonts w:ascii="Times New Roman"/>
          <w:b w:val="false"/>
          <w:i w:val="false"/>
          <w:color w:val="000000"/>
          <w:sz w:val="28"/>
        </w:rPr>
        <w:t>
      2. Апелляциялық шағым жасау, прокурордың өтінішхат келтіруі үшін белгіленген мерзім өткенге дейін азаматтық істі соттан ешкім талап етіп ала алмайды.";</w:t>
      </w:r>
      <w:r>
        <w:br/>
      </w:r>
      <w:r>
        <w:rPr>
          <w:rFonts w:ascii="Times New Roman"/>
          <w:b w:val="false"/>
          <w:i w:val="false"/>
          <w:color w:val="000000"/>
          <w:sz w:val="28"/>
        </w:rPr>
        <w:t>
      69) 406-бап мынадай редакцияда жазылсын:</w:t>
      </w:r>
      <w:r>
        <w:br/>
      </w:r>
      <w:r>
        <w:rPr>
          <w:rFonts w:ascii="Times New Roman"/>
          <w:b w:val="false"/>
          <w:i w:val="false"/>
          <w:color w:val="000000"/>
          <w:sz w:val="28"/>
        </w:rPr>
        <w:t>
      "406-бап. Апелляциялық шағымды, прокурордың өтінішхатын қозғаусыз қалдыру</w:t>
      </w:r>
      <w:r>
        <w:br/>
      </w:r>
      <w:r>
        <w:rPr>
          <w:rFonts w:ascii="Times New Roman"/>
          <w:b w:val="false"/>
          <w:i w:val="false"/>
          <w:color w:val="000000"/>
          <w:sz w:val="28"/>
        </w:rPr>
        <w:t>
      1. Осы Кодекстің 403-бабының екінші бөлігінде және 404-бабында көзделген талаптарға сәйкес келмейтін апелляциялық шағым, прокурордың өтінішхаты келтірген кезде судья ұйғарым шығарады, онда шағымды, прокурордың наразылығын қозғаусыз қалдырады және шағым берген тұлғаға, өтінішхат келтірген прокурорға кемшіліктерді түзету үшін мерзім тағайындайды.</w:t>
      </w:r>
      <w:r>
        <w:br/>
      </w:r>
      <w:r>
        <w:rPr>
          <w:rFonts w:ascii="Times New Roman"/>
          <w:b w:val="false"/>
          <w:i w:val="false"/>
          <w:color w:val="000000"/>
          <w:sz w:val="28"/>
        </w:rPr>
        <w:t>
      2. Егер апелляциялық шағым берген тұлға, өтінішхат келтірген прокурор ұйғарымда қамтылған нұсқауларды белгіленген мерзімде орындаса, шағым немесе өтінішхат сотқа алғашқы ұсынылған күні берілген деп есептеледі.</w:t>
      </w:r>
      <w:r>
        <w:br/>
      </w:r>
      <w:r>
        <w:rPr>
          <w:rFonts w:ascii="Times New Roman"/>
          <w:b w:val="false"/>
          <w:i w:val="false"/>
          <w:color w:val="000000"/>
          <w:sz w:val="28"/>
        </w:rPr>
        <w:t>
      3. Апелляциялық шағымды, прокурордың өтінішхатын қозғаусыз қалдыру туралы ұйғарым шағым жасауға, прокурордың өтінішхаты бойынша қайта қарауға жатпайды.";</w:t>
      </w:r>
      <w:r>
        <w:br/>
      </w:r>
      <w:r>
        <w:rPr>
          <w:rFonts w:ascii="Times New Roman"/>
          <w:b w:val="false"/>
          <w:i w:val="false"/>
          <w:color w:val="000000"/>
          <w:sz w:val="28"/>
        </w:rPr>
        <w:t>
      70) 407-бап мынадай редакцияда жазылсын:</w:t>
      </w:r>
      <w:r>
        <w:br/>
      </w:r>
      <w:r>
        <w:rPr>
          <w:rFonts w:ascii="Times New Roman"/>
          <w:b w:val="false"/>
          <w:i w:val="false"/>
          <w:color w:val="000000"/>
          <w:sz w:val="28"/>
        </w:rPr>
        <w:t>
      "407-бап. Апелляциялық шағымды, наразылықты қайтарып алу</w:t>
      </w:r>
      <w:r>
        <w:br/>
      </w:r>
      <w:r>
        <w:rPr>
          <w:rFonts w:ascii="Times New Roman"/>
          <w:b w:val="false"/>
          <w:i w:val="false"/>
          <w:color w:val="000000"/>
          <w:sz w:val="28"/>
        </w:rPr>
        <w:t>
      1. Апелляциялық шағым, прокурордың өтінішхаты оларды берген тұлғаға мынадай жағдайларда:</w:t>
      </w:r>
      <w:r>
        <w:br/>
      </w:r>
      <w:r>
        <w:rPr>
          <w:rFonts w:ascii="Times New Roman"/>
          <w:b w:val="false"/>
          <w:i w:val="false"/>
          <w:color w:val="000000"/>
          <w:sz w:val="28"/>
        </w:rPr>
        <w:t>
      1) судьяның шағымды, прокурордың өтінішхатын қозғаусыз қалдыру туралы ұйғарымындағы нұсқаулары белгіленген мерзімде орындалмағанда;</w:t>
      </w:r>
      <w:r>
        <w:br/>
      </w:r>
      <w:r>
        <w:rPr>
          <w:rFonts w:ascii="Times New Roman"/>
          <w:b w:val="false"/>
          <w:i w:val="false"/>
          <w:color w:val="000000"/>
          <w:sz w:val="28"/>
        </w:rPr>
        <w:t>
      2) шағымды берген тұлғаның, өтінішхат келтірген прокурордың өтінуі бойынша;</w:t>
      </w:r>
      <w:r>
        <w:br/>
      </w:r>
      <w:r>
        <w:rPr>
          <w:rFonts w:ascii="Times New Roman"/>
          <w:b w:val="false"/>
          <w:i w:val="false"/>
          <w:color w:val="000000"/>
          <w:sz w:val="28"/>
        </w:rPr>
        <w:t>
      3) егер қайта қарау мерзімі өтіп кетсе және шағымда, прокурордың өтінішхатында келтіру шағымда, прокурордың өтінішхатында оны қалпына келтіру туралы арыз болмаса немесе оны қалпына келтіруден бас тартылса;</w:t>
      </w:r>
      <w:r>
        <w:br/>
      </w:r>
      <w:r>
        <w:rPr>
          <w:rFonts w:ascii="Times New Roman"/>
          <w:b w:val="false"/>
          <w:i w:val="false"/>
          <w:color w:val="000000"/>
          <w:sz w:val="28"/>
        </w:rPr>
        <w:t>
      4) егер шағымды, прокурордың өтінішхатын оны беруге немесе оған қол қоюға құқығы жоқ тұлға берсе, қайтарылады.</w:t>
      </w:r>
      <w:r>
        <w:br/>
      </w:r>
      <w:r>
        <w:rPr>
          <w:rFonts w:ascii="Times New Roman"/>
          <w:b w:val="false"/>
          <w:i w:val="false"/>
          <w:color w:val="000000"/>
          <w:sz w:val="28"/>
        </w:rPr>
        <w:t>
      2. Апелляциялық шағымды, өтінішхатты қайтарып алу туралы ұйғарымды сот:</w:t>
      </w:r>
      <w:r>
        <w:br/>
      </w:r>
      <w:r>
        <w:rPr>
          <w:rFonts w:ascii="Times New Roman"/>
          <w:b w:val="false"/>
          <w:i w:val="false"/>
          <w:color w:val="000000"/>
          <w:sz w:val="28"/>
        </w:rPr>
        <w:t>
      1) осы баптың бірінші бөлігінің 1) тармақшасында көзделген жағдайда – сот белгілеген мерзім өткен күннен бастап;</w:t>
      </w:r>
      <w:r>
        <w:br/>
      </w:r>
      <w:r>
        <w:rPr>
          <w:rFonts w:ascii="Times New Roman"/>
          <w:b w:val="false"/>
          <w:i w:val="false"/>
          <w:color w:val="000000"/>
          <w:sz w:val="28"/>
        </w:rPr>
        <w:t>
      2) қалған жағдайларда – шағым, прокурордың өтінішхаты келіп түскен күннен бастап бес жұмыс күнінен кешіктірілмей шығарылады.</w:t>
      </w:r>
      <w:r>
        <w:br/>
      </w:r>
      <w:r>
        <w:rPr>
          <w:rFonts w:ascii="Times New Roman"/>
          <w:b w:val="false"/>
          <w:i w:val="false"/>
          <w:color w:val="000000"/>
          <w:sz w:val="28"/>
        </w:rPr>
        <w:t>
      Апелляциялық шағымды, прокурордың өтінішхатын қайтарып алу туралы ұйғарымға жеке шағым жасалуы, прокурор өтінішхат келтіруі мүмкін.";</w:t>
      </w:r>
      <w:r>
        <w:br/>
      </w:r>
      <w:r>
        <w:rPr>
          <w:rFonts w:ascii="Times New Roman"/>
          <w:b w:val="false"/>
          <w:i w:val="false"/>
          <w:color w:val="000000"/>
          <w:sz w:val="28"/>
        </w:rPr>
        <w:t>
      71) 408-бапта: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"Апелляциялық шағымға, прокурордың өтінішхатына пікір";</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Іске қатысатын адам апелляциялық шағымға, прокурордың өтінішхатына қатысты қарсылықты растайтын құжаттарды қоса бере отырып, апелляциялық шағымға, прокурордың өтінішхатына пікірді апелляциялық сатыдағы сотқа, іске қатысатын басқа да тұлғаларға жібереді.";</w:t>
      </w:r>
      <w:r>
        <w:br/>
      </w:r>
      <w:r>
        <w:rPr>
          <w:rFonts w:ascii="Times New Roman"/>
          <w:b w:val="false"/>
          <w:i w:val="false"/>
          <w:color w:val="000000"/>
          <w:sz w:val="28"/>
        </w:rPr>
        <w:t>
      72) 409-бапта: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"Апелляциялық шағымнан, прокурордың өтінішхатынан бас тарту және оларды кері қайтарып алу";</w:t>
      </w:r>
      <w:r>
        <w:br/>
      </w:r>
      <w:r>
        <w:rPr>
          <w:rFonts w:ascii="Times New Roman"/>
          <w:b w:val="false"/>
          <w:i w:val="false"/>
          <w:color w:val="000000"/>
          <w:sz w:val="28"/>
        </w:rPr>
        <w:t>
      бірінші бөліктің екінші және үшінші абзацтары мынадай редакцияда жазылсын:</w:t>
      </w:r>
      <w:r>
        <w:br/>
      </w:r>
      <w:r>
        <w:rPr>
          <w:rFonts w:ascii="Times New Roman"/>
          <w:b w:val="false"/>
          <w:i w:val="false"/>
          <w:color w:val="000000"/>
          <w:sz w:val="28"/>
        </w:rPr>
        <w:t>
      "Прокурор апелляциялық сатыдағы сот қаулы шығарғанға дейін сот шешіміне өтінішхатты кері қайтарып алуға құқылы.</w:t>
      </w:r>
      <w:r>
        <w:br/>
      </w:r>
      <w:r>
        <w:rPr>
          <w:rFonts w:ascii="Times New Roman"/>
          <w:b w:val="false"/>
          <w:i w:val="false"/>
          <w:color w:val="000000"/>
          <w:sz w:val="28"/>
        </w:rPr>
        <w:t>
      Апелляциялық шағымнан бас тарту, шағымды, прокурордың өтінішхатын кері қайтарып алу бірінші немесе апелляциялық сатыдағы сотқа жазбаша арыз беру арқылы ресімделеді.";</w:t>
      </w:r>
      <w:r>
        <w:br/>
      </w:r>
      <w:r>
        <w:rPr>
          <w:rFonts w:ascii="Times New Roman"/>
          <w:b w:val="false"/>
          <w:i w:val="false"/>
          <w:color w:val="000000"/>
          <w:sz w:val="28"/>
        </w:rPr>
        <w:t>
      екінші және үшінші бөліктер мынадай редакцияда жазылсын:</w:t>
      </w:r>
      <w:r>
        <w:br/>
      </w:r>
      <w:r>
        <w:rPr>
          <w:rFonts w:ascii="Times New Roman"/>
          <w:b w:val="false"/>
          <w:i w:val="false"/>
          <w:color w:val="000000"/>
          <w:sz w:val="28"/>
        </w:rPr>
        <w:t>
      "2. Апелляциялық шағымнан бас тартуды қабылдау туралы апелляциялық сатыдағы сот, егер шешімге басқа тұлғалар шағым жасамаса және жоғары тұрған прокурор өтінішхат келтірмесе, апелляциялық іс жүргізуді тоқтату туралы ұйғарым шығарады. Ұйғарым шағым жасауға, прокурордың өтінішхаты бойынша қайта қарауға жатпайды. Шағымды қайтадан беруге жол берілмейді, ал берілген жағдайда шағым қайтарып алынады.</w:t>
      </w:r>
      <w:r>
        <w:br/>
      </w:r>
      <w:r>
        <w:rPr>
          <w:rFonts w:ascii="Times New Roman"/>
          <w:b w:val="false"/>
          <w:i w:val="false"/>
          <w:color w:val="000000"/>
          <w:sz w:val="28"/>
        </w:rPr>
        <w:t>
      3. Шағым, прокурордың өтінішхатына пікірді кері қайтарылып алынған жағдайда сот оны қайтару туралы ұйғарым шығарады, ол шағым беруге және наразылық келтіруге жатпайды. Шағым, прокурордың өтінішхаты осы Кодекстің 403-бабының үшінші бөлігінде белгіленген мерзімдерде қайта берілуі мүмкін.";</w:t>
      </w:r>
      <w:r>
        <w:br/>
      </w:r>
      <w:r>
        <w:rPr>
          <w:rFonts w:ascii="Times New Roman"/>
          <w:b w:val="false"/>
          <w:i w:val="false"/>
          <w:color w:val="000000"/>
          <w:sz w:val="28"/>
        </w:rPr>
        <w:t>
      73) 411-баптың бірінші абзацы мынадай редакцияда жазылсын:</w:t>
      </w:r>
      <w:r>
        <w:br/>
      </w:r>
      <w:r>
        <w:rPr>
          <w:rFonts w:ascii="Times New Roman"/>
          <w:b w:val="false"/>
          <w:i w:val="false"/>
          <w:color w:val="000000"/>
          <w:sz w:val="28"/>
        </w:rPr>
        <w:t>
      "Апелляциялық сатыдағы сот іс қаралғанға дейін апелляциялық шағым берген тұлғаның, өтінішхат келтірген прокурордың арызы бойынша бірінші сатыдағы сот қабылдаған және осы Кодекстiң 243-бабында санамаланған істер бойынша шешімдерден басқа, осы Кодекстің 244-бабында көзделген тәртіппен дереу орындауға жіберілген шешімнің орындалуын тоқтата тұруға құқылы.";</w:t>
      </w:r>
      <w:r>
        <w:br/>
      </w:r>
      <w:r>
        <w:rPr>
          <w:rFonts w:ascii="Times New Roman"/>
          <w:b w:val="false"/>
          <w:i w:val="false"/>
          <w:color w:val="000000"/>
          <w:sz w:val="28"/>
        </w:rPr>
        <w:t>
      74) 53-тараудың тақырыбы мынадай редакцияда жазылсын:</w:t>
      </w:r>
      <w:r>
        <w:br/>
      </w:r>
      <w:r>
        <w:rPr>
          <w:rFonts w:ascii="Times New Roman"/>
          <w:b w:val="false"/>
          <w:i w:val="false"/>
          <w:color w:val="000000"/>
          <w:sz w:val="28"/>
        </w:rPr>
        <w:t>
      "53-тарау. Апелляциялық шағым, покурордың өтінішхаты бойынша істерді қарау";</w:t>
      </w:r>
      <w:r>
        <w:br/>
      </w:r>
      <w:r>
        <w:rPr>
          <w:rFonts w:ascii="Times New Roman"/>
          <w:b w:val="false"/>
          <w:i w:val="false"/>
          <w:color w:val="000000"/>
          <w:sz w:val="28"/>
        </w:rPr>
        <w:t>
      75) 412-бап мынадай редакцияда жазылсын:</w:t>
      </w:r>
      <w:r>
        <w:br/>
      </w:r>
      <w:r>
        <w:rPr>
          <w:rFonts w:ascii="Times New Roman"/>
          <w:b w:val="false"/>
          <w:i w:val="false"/>
          <w:color w:val="000000"/>
          <w:sz w:val="28"/>
        </w:rPr>
        <w:t>
      "412-бап. Апелляциялық қараудың нысанасы</w:t>
      </w:r>
      <w:r>
        <w:br/>
      </w:r>
      <w:r>
        <w:rPr>
          <w:rFonts w:ascii="Times New Roman"/>
          <w:b w:val="false"/>
          <w:i w:val="false"/>
          <w:color w:val="000000"/>
          <w:sz w:val="28"/>
        </w:rPr>
        <w:t>
      Апелляциялық шағым, прокурордың өтінішхаты бойынша апелляциялық сатыдағы сот істе бар және осы Кодекстің 413-бабының екінші бөлігінің талаптарына сәйкес ұсынылған материалдар бойынша істің нақты мән-жайларының белгіленуі, материалдық құқық нормаларының қолданылуы мен түсіндірілуінің дұрыстығын, сондай-ақ істі қарау мен шешу кезінде азаматтық процестік заң нормаларының сақталуын тексереді.";</w:t>
      </w:r>
      <w:r>
        <w:br/>
      </w:r>
      <w:r>
        <w:rPr>
          <w:rFonts w:ascii="Times New Roman"/>
          <w:b w:val="false"/>
          <w:i w:val="false"/>
          <w:color w:val="000000"/>
          <w:sz w:val="28"/>
        </w:rPr>
        <w:t>
      76) 414-баптың бірінші және екінші бөліктері мынадай редакцияда жазылсын:</w:t>
      </w:r>
      <w:r>
        <w:br/>
      </w:r>
      <w:r>
        <w:rPr>
          <w:rFonts w:ascii="Times New Roman"/>
          <w:b w:val="false"/>
          <w:i w:val="false"/>
          <w:color w:val="000000"/>
          <w:sz w:val="28"/>
        </w:rPr>
        <w:t>
      "1. Істі апелляциялық шағыммен, прокурордың өтінішхатымен бірге алған апелляциялық сатыдағы соттың судьясы бірінші сатыдағы соттың осы Кодекстің 405-бабының талаптарының орындалуын тексереді. Бірінші сатыдағы сот осы Кодекстің 405-бабының талаптарын орындамаған жағдайда іс кемшіліктерді жою үшін бірінші сатыдағы сотқа қайтарылуы мүмкін.</w:t>
      </w:r>
      <w:r>
        <w:br/>
      </w:r>
      <w:r>
        <w:rPr>
          <w:rFonts w:ascii="Times New Roman"/>
          <w:b w:val="false"/>
          <w:i w:val="false"/>
          <w:color w:val="000000"/>
          <w:sz w:val="28"/>
        </w:rPr>
        <w:t>
      2. Судья апелляциялық шағымда, прокурордың өтінішхатында жазылған дәлелдерді ескере отырып, істі апелляциялық сатыдағы соттың іс жүргізуіне қабылдау және істі қарауға дайындау туралы ұйғарым шығарады. Судья осы Кодекстің 165-бабында көзделген әрекеттерді іс жүргізуге қабылданған күннен бастап он жұмыс күні ішінде жасайды.";</w:t>
      </w:r>
      <w:r>
        <w:br/>
      </w:r>
      <w:r>
        <w:rPr>
          <w:rFonts w:ascii="Times New Roman"/>
          <w:b w:val="false"/>
          <w:i w:val="false"/>
          <w:color w:val="000000"/>
          <w:sz w:val="28"/>
        </w:rPr>
        <w:t>
      77) 415-баптың үшінші бөлігі мынадай редакция жазылсын:</w:t>
      </w:r>
      <w:r>
        <w:br/>
      </w:r>
      <w:r>
        <w:rPr>
          <w:rFonts w:ascii="Times New Roman"/>
          <w:b w:val="false"/>
          <w:i w:val="false"/>
          <w:color w:val="000000"/>
          <w:sz w:val="28"/>
        </w:rPr>
        <w:t>
      "Іс Қазақстан Республикасы Жоғарғы Сотының мамандандырылған сот алқасында ол сотқа келіп түскен күннен бастап екі ай мерзімде қаралады.";</w:t>
      </w:r>
      <w:r>
        <w:br/>
      </w:r>
      <w:r>
        <w:rPr>
          <w:rFonts w:ascii="Times New Roman"/>
          <w:b w:val="false"/>
          <w:i w:val="false"/>
          <w:color w:val="000000"/>
          <w:sz w:val="28"/>
        </w:rPr>
        <w:t>
      78) 417-баптың бірінші және екінші бөліктері мынадай редакцияда жазылсын:</w:t>
      </w:r>
      <w:r>
        <w:br/>
      </w:r>
      <w:r>
        <w:rPr>
          <w:rFonts w:ascii="Times New Roman"/>
          <w:b w:val="false"/>
          <w:i w:val="false"/>
          <w:color w:val="000000"/>
          <w:sz w:val="28"/>
        </w:rPr>
        <w:t>
      "1. Төрағалық етуші апелляциялық сатыдағы соттың сот отырысын ашады және қандай іс, кімнің апелляциялық шағымы, өтінішхаты бойынша және қай соттың шешімі қаралуға жататынын, апелляциялық сатыдағы сот құрамын, сот отырысының хатшысын, сондай-ақ істі қарауға қатысатын болса, прокурорды хабардар етеді. Төрағалық етуші іске қатысатын адамдардың және өкілдердің қайсысы келгенін анықтайды, келген тұлғалардың жеке басын анықтайды, лауазымды адамдар мен өкілдердің өкілеттіктерін тексереді және іске қатысатын адамдардың құқықтарымен және міндеттерімен таныстырылғанына көз жеткізеді. Сот құқықтарымен және міндеттерімен таныстырылмағаны анықталған жағдайда бұл туралы мәлімдеген тұлғаларға олардың құқықтарын және міндеттерін таныстырады. Егер қарсылық білдірулер мәлімделсе, олар осы Кодекстің 41-бабында белгіленген тәртіппен шешіледі.</w:t>
      </w:r>
      <w:r>
        <w:br/>
      </w:r>
      <w:r>
        <w:rPr>
          <w:rFonts w:ascii="Times New Roman"/>
          <w:b w:val="false"/>
          <w:i w:val="false"/>
          <w:color w:val="000000"/>
          <w:sz w:val="28"/>
        </w:rPr>
        <w:t>
      2. Сот отырысына келген іске қатысатын адамдардың және өкілдердің түсініктемелерін сот тыңдайды. Шешімге екі тарап та шағым жасаған жағдайда бірінші болып талап қоюшы сөйлейді. Апелляциялық шағымды берген тұлғаның, өтінішхат келтірген прокурордың және іске қатысатын басқа тұлғалардың, олардың өкілдерінің түсініктемелерінен кейін апелляциялық сатыдағы сот дәлелдемелерді зерттеуге көшеді.";</w:t>
      </w:r>
      <w:r>
        <w:br/>
      </w:r>
      <w:r>
        <w:rPr>
          <w:rFonts w:ascii="Times New Roman"/>
          <w:b w:val="false"/>
          <w:i w:val="false"/>
          <w:color w:val="000000"/>
          <w:sz w:val="28"/>
        </w:rPr>
        <w:t>
      79) 420-баптың бесінші бөлігі мынадай редакцияда жазылсын:</w:t>
      </w:r>
      <w:r>
        <w:br/>
      </w:r>
      <w:r>
        <w:rPr>
          <w:rFonts w:ascii="Times New Roman"/>
          <w:b w:val="false"/>
          <w:i w:val="false"/>
          <w:color w:val="000000"/>
          <w:sz w:val="28"/>
        </w:rPr>
        <w:t>
      "5. Апелляциялық шағым берген тұлға, апелляциялық өтінішхат келтірген прокурор қатыстылығы, жарамдылығы, дұрыстығы жағынан даулаған дәлелдемелер істегі басқа дәлелдемелердің жиынтығымен бірге сотта зерттелуге және бағалануға жатады.";</w:t>
      </w:r>
      <w:r>
        <w:br/>
      </w:r>
      <w:r>
        <w:rPr>
          <w:rFonts w:ascii="Times New Roman"/>
          <w:b w:val="false"/>
          <w:i w:val="false"/>
          <w:color w:val="000000"/>
          <w:sz w:val="28"/>
        </w:rPr>
        <w:t xml:space="preserve">
      80) 421-баптың екінші бөлігі мынадай редакцияда жазылсын: </w:t>
      </w:r>
      <w:r>
        <w:br/>
      </w:r>
      <w:r>
        <w:rPr>
          <w:rFonts w:ascii="Times New Roman"/>
          <w:b w:val="false"/>
          <w:i w:val="false"/>
          <w:color w:val="000000"/>
          <w:sz w:val="28"/>
        </w:rPr>
        <w:t>
      "2. Сот жарыссөздері осы Кодекстің 217-бабында көзделген қағидалар бойынша өткізіледі, бұл ретте апелляциялық шағым берген тұлға немесе өтінішхат келтірген прокурор және (немесе) оның өкілі бірінші болып сөз сөйлейді. Шешімге екі тарап та шағым берген жағдайда бірінші болып талап қоюшы сөз сөйлейді.";</w:t>
      </w:r>
      <w:r>
        <w:br/>
      </w:r>
      <w:r>
        <w:rPr>
          <w:rFonts w:ascii="Times New Roman"/>
          <w:b w:val="false"/>
          <w:i w:val="false"/>
          <w:color w:val="000000"/>
          <w:sz w:val="28"/>
        </w:rPr>
        <w:t xml:space="preserve">
      81) 424-баптың 1) тармақшасы мынадай редакцияда жазылсын: </w:t>
      </w:r>
      <w:r>
        <w:br/>
      </w:r>
      <w:r>
        <w:rPr>
          <w:rFonts w:ascii="Times New Roman"/>
          <w:b w:val="false"/>
          <w:i w:val="false"/>
          <w:color w:val="000000"/>
          <w:sz w:val="28"/>
        </w:rPr>
        <w:t>
      "1) шешімді – өзгеріссіз, ал шағымды, прокурордың өтінішхатын қанағаттандырусыз қалдыруға;";</w:t>
      </w:r>
      <w:r>
        <w:br/>
      </w:r>
      <w:r>
        <w:rPr>
          <w:rFonts w:ascii="Times New Roman"/>
          <w:b w:val="false"/>
          <w:i w:val="false"/>
          <w:color w:val="000000"/>
          <w:sz w:val="28"/>
        </w:rPr>
        <w:t>
      82) 426-бапта:</w:t>
      </w:r>
      <w:r>
        <w:br/>
      </w:r>
      <w:r>
        <w:rPr>
          <w:rFonts w:ascii="Times New Roman"/>
          <w:b w:val="false"/>
          <w:i w:val="false"/>
          <w:color w:val="000000"/>
          <w:sz w:val="28"/>
        </w:rPr>
        <w:t>
      бірінші бөлікте:</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xml:space="preserve">
      "3) апелляциялық шағым берген адам, прокурордың өтінішхаты, іске қатысатын басқа да адамдар және олардың өкілдері;";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"6) апелляциялық шағымның, прокурордың өтінішхатының және оларға пікірдің қысқаша мазмұны;";</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"2. Жаңа дәлелдердің болмауына байланысты апелляциялық шағымды, прокурордың өтінішхатын қанағаттандырусыз қалдырған жағдайда қаулының уәждеу бөлігінде бірінші сатыдағы соттың шешіміне өзгерістер енгізу не оның күшін жою үшін осы Кодексте көзделген негіздердің жоқ екендігі ғана көрсетіледі.</w:t>
      </w:r>
      <w:r>
        <w:br/>
      </w:r>
      <w:r>
        <w:rPr>
          <w:rFonts w:ascii="Times New Roman"/>
          <w:b w:val="false"/>
          <w:i w:val="false"/>
          <w:color w:val="000000"/>
          <w:sz w:val="28"/>
        </w:rPr>
        <w:t>
      Апелляциялық шағымда, прокурордың өтінішхатында бірінші сатыдағы соттың қарау нысанасы болып табылмайтын дәлелдерге сілтеме жасалған жағдайда, апелляциялық қаулының уәждеу бөлігінде сот отырысында көрсетілген сілтемелер мен дәлелдер бойынша олар қарауға және зерттеуге қабылданбаған негіздер көрсетілуге тиіс.";</w:t>
      </w:r>
      <w:r>
        <w:br/>
      </w:r>
      <w:r>
        <w:rPr>
          <w:rFonts w:ascii="Times New Roman"/>
          <w:b w:val="false"/>
          <w:i w:val="false"/>
          <w:color w:val="000000"/>
          <w:sz w:val="28"/>
        </w:rPr>
        <w:t xml:space="preserve">
      83) 429-бап мынадай редакцияда жазылсын: </w:t>
      </w:r>
      <w:r>
        <w:br/>
      </w:r>
      <w:r>
        <w:rPr>
          <w:rFonts w:ascii="Times New Roman"/>
          <w:b w:val="false"/>
          <w:i w:val="false"/>
          <w:color w:val="000000"/>
          <w:sz w:val="28"/>
        </w:rPr>
        <w:t>
      "429-бап. Бірінші сатыдағы сот ұйғарымына (қаулысына) шағым жасаудың, прокурордың өтінішхат келтіруінің тәртібі мен мерзімдері</w:t>
      </w:r>
      <w:r>
        <w:br/>
      </w:r>
      <w:r>
        <w:rPr>
          <w:rFonts w:ascii="Times New Roman"/>
          <w:b w:val="false"/>
          <w:i w:val="false"/>
          <w:color w:val="000000"/>
          <w:sz w:val="28"/>
        </w:rPr>
        <w:t>
      1. Осы Кодексте көзделген жағдайларда, сондай-ақ сот ұйғарымы істің одан әрі қозғалу мүмкіндігіне бөгет болатын жағдайларда бірінші сатыдағы соттың ұйғарымына осы Кодекстің 401-бабында көрсетілген тұлғалар жеке шағым жасауы, өтінішхат келтіруі мүмкін. Егер ұйғарым іске қатыспайтын тұлғалардың құқықтары мен мүдделеріне қатысты болса, олар да сот ұйғарымына шағым жасауға құқылы.</w:t>
      </w:r>
      <w:r>
        <w:br/>
      </w:r>
      <w:r>
        <w:rPr>
          <w:rFonts w:ascii="Times New Roman"/>
          <w:b w:val="false"/>
          <w:i w:val="false"/>
          <w:color w:val="000000"/>
          <w:sz w:val="28"/>
        </w:rPr>
        <w:t>
      Жеке шағым, прокурордың өтінішхаты ұйғарым түпкілікті нысанда дайындалған күннен бастап он жұмыс күні ішінде беріледі.</w:t>
      </w:r>
      <w:r>
        <w:br/>
      </w:r>
      <w:r>
        <w:rPr>
          <w:rFonts w:ascii="Times New Roman"/>
          <w:b w:val="false"/>
          <w:i w:val="false"/>
          <w:color w:val="000000"/>
          <w:sz w:val="28"/>
        </w:rPr>
        <w:t>
      2. Бірінші сатыдағы соттың қалған ұйғарымдарына, оның ішінде сол жерде сот отырысының хаттамасына енгізіле отырып шығарылған ұйғарымдарға жеке шағым, прокурордың өтінішхаты берілмейді, бірақ қарсылықтар апелляциялық шағымға, прокурордың өтінішхатына енгізілуі мүмкін.</w:t>
      </w:r>
      <w:r>
        <w:br/>
      </w:r>
      <w:r>
        <w:rPr>
          <w:rFonts w:ascii="Times New Roman"/>
          <w:b w:val="false"/>
          <w:i w:val="false"/>
          <w:color w:val="000000"/>
          <w:sz w:val="28"/>
        </w:rPr>
        <w:t>
      3. Шешім шығарылып аяқталған сот талқылауы кезінде шығарылған ұйғарымға жеке шағым берілген, прокурор өтінішхат келтірген жағдайда, шешімге шағым жасау үшін белгіленген мерзім өткен соң ғана іс жоғары тұрған сот сатысына жіберіледі. Бұл ретте, шешімге апелляциялық шағым берілсе, прокурор апелляциялық өтінішхат келтірсе, онда жеке шағымды, прокурордың өтінішхатын тексеруді істі апелляциялық тәртіппен қарайтын сот сатысы жүргізеді.</w:t>
      </w:r>
      <w:r>
        <w:br/>
      </w:r>
      <w:r>
        <w:rPr>
          <w:rFonts w:ascii="Times New Roman"/>
          <w:b w:val="false"/>
          <w:i w:val="false"/>
          <w:color w:val="000000"/>
          <w:sz w:val="28"/>
        </w:rPr>
        <w:t>
      4. Жеке шағым, прокурордың өтінішхаты іске қатысатын адамдардың саны бойынша құжаттардың көшірмелері қоса беріле отырып, осы ұйғарымды шығарған сотқа беріледі, оларды судья соларға жібереді немесе табыс етеді. Судья жеке шағымды, прокурордың өтінішхатын алғаннан кейін азаматтық істі немесе материалдарды апелляциялық сатыдағы сотқа жібереді.</w:t>
      </w:r>
      <w:r>
        <w:br/>
      </w:r>
      <w:r>
        <w:rPr>
          <w:rFonts w:ascii="Times New Roman"/>
          <w:b w:val="false"/>
          <w:i w:val="false"/>
          <w:color w:val="000000"/>
          <w:sz w:val="28"/>
        </w:rPr>
        <w:t>
      5. Жеке шағым, прокурордың өтінішхаты осы тарауда белгіленген тәртіппен апелляциялық шағымдар мен прокурордың өтінішхаттарын қабылдау және қарау үшін қабылданады және қаралады.</w:t>
      </w:r>
      <w:r>
        <w:br/>
      </w:r>
      <w:r>
        <w:rPr>
          <w:rFonts w:ascii="Times New Roman"/>
          <w:b w:val="false"/>
          <w:i w:val="false"/>
          <w:color w:val="000000"/>
          <w:sz w:val="28"/>
        </w:rPr>
        <w:t>
      Осы Кодекстің 414-бабында көзделген тәртіппен апелляциялық сатыдағы сот іске қатысатын адамдарға жеке шағымды, прокурордың өтінішхатын қарау уақыты мен орны туралы хабарлайды. Іске қатысатын адамдардың апелляциялық сатыдағы соттың сот отырысына келмеуі оларды қарауға кедергі болмайды.</w:t>
      </w:r>
      <w:r>
        <w:br/>
      </w:r>
      <w:r>
        <w:rPr>
          <w:rFonts w:ascii="Times New Roman"/>
          <w:b w:val="false"/>
          <w:i w:val="false"/>
          <w:color w:val="000000"/>
          <w:sz w:val="28"/>
        </w:rPr>
        <w:t>
      6. Жеке шағымды, прокурордың өтінішхатын қарау нәтижелері бойынша апелляциялық сатыдағы сот:</w:t>
      </w:r>
      <w:r>
        <w:br/>
      </w:r>
      <w:r>
        <w:rPr>
          <w:rFonts w:ascii="Times New Roman"/>
          <w:b w:val="false"/>
          <w:i w:val="false"/>
          <w:color w:val="000000"/>
          <w:sz w:val="28"/>
        </w:rPr>
        <w:t>
      1) сот ұйғарымын – өзгеріссіз, ал жеке шағымды, прокурордың өтінішхатын қанағаттандырусыз қалдыру;</w:t>
      </w:r>
      <w:r>
        <w:br/>
      </w:r>
      <w:r>
        <w:rPr>
          <w:rFonts w:ascii="Times New Roman"/>
          <w:b w:val="false"/>
          <w:i w:val="false"/>
          <w:color w:val="000000"/>
          <w:sz w:val="28"/>
        </w:rPr>
        <w:t>
      2) сот ұйғарымының күшін толық немесе бір бөлігін жою және мәселені бірінші сатыдағы сотқа жаңадан қарауға беру;</w:t>
      </w:r>
      <w:r>
        <w:br/>
      </w:r>
      <w:r>
        <w:rPr>
          <w:rFonts w:ascii="Times New Roman"/>
          <w:b w:val="false"/>
          <w:i w:val="false"/>
          <w:color w:val="000000"/>
          <w:sz w:val="28"/>
        </w:rPr>
        <w:t>
      3) сот ұйғарымының күшін толық немесе бір бөлігін жою және мәселені мәні бойынша шешу;</w:t>
      </w:r>
      <w:r>
        <w:br/>
      </w:r>
      <w:r>
        <w:rPr>
          <w:rFonts w:ascii="Times New Roman"/>
          <w:b w:val="false"/>
          <w:i w:val="false"/>
          <w:color w:val="000000"/>
          <w:sz w:val="28"/>
        </w:rPr>
        <w:t>
      4) ұйғарымды өзгерту туралы ұйғарым шығарады.</w:t>
      </w:r>
      <w:r>
        <w:br/>
      </w:r>
      <w:r>
        <w:rPr>
          <w:rFonts w:ascii="Times New Roman"/>
          <w:b w:val="false"/>
          <w:i w:val="false"/>
          <w:color w:val="000000"/>
          <w:sz w:val="28"/>
        </w:rPr>
        <w:t>
      7. Жеке шағым немесе прокурордың өтінішхаты бойынша, талап қою арыздарын қайтару, іс бойынша іс жүргізуді тоқтата тұру, талап қою арыздарын қарамай қалдыру мәселелері бойынша шығарылған апелляциялық сатыдағы соттың ұйғарымдары шағым жасауға және наразылық білдіруге жатпайды. Осы Кодексте белгіленген жағдайларда істі одан әрі жылжыту мүмкіндігіне бөгет болатын апелляциялық сатыдағы соттың ұйғарымына шағым жасалуы және наразылық білдірілуі мүмкін.";</w:t>
      </w:r>
      <w:r>
        <w:br/>
      </w:r>
      <w:r>
        <w:rPr>
          <w:rFonts w:ascii="Times New Roman"/>
          <w:b w:val="false"/>
          <w:i w:val="false"/>
          <w:color w:val="000000"/>
          <w:sz w:val="28"/>
        </w:rPr>
        <w:t xml:space="preserve">
      84) 433-бап мынадай редакцияда жазылсын: </w:t>
      </w:r>
      <w:r>
        <w:br/>
      </w:r>
      <w:r>
        <w:rPr>
          <w:rFonts w:ascii="Times New Roman"/>
          <w:b w:val="false"/>
          <w:i w:val="false"/>
          <w:color w:val="000000"/>
          <w:sz w:val="28"/>
        </w:rPr>
        <w:t>
      "433-бап. Іс апелляциялық тәртіппен қаралғаннан кейін келіп түскен апелляциялық (жеке) шағымды, прокурордың өтінішхатын қарау тәртібі</w:t>
      </w:r>
      <w:r>
        <w:br/>
      </w:r>
      <w:r>
        <w:rPr>
          <w:rFonts w:ascii="Times New Roman"/>
          <w:b w:val="false"/>
          <w:i w:val="false"/>
          <w:color w:val="000000"/>
          <w:sz w:val="28"/>
        </w:rPr>
        <w:t>
      1. Белгіленген мерзімде немесе өтіп кеткен мерзім қалпына келтірілгеннен кейін берілген апелляциялық (жеке) шағым, прокурордың өтінішхаты апелляциялық сатыдағы сотқа іс басқа шағымдар бойынша қаралғаннан кейін түскен жағдайда, сот мұндай шағымды, прокурордың өтінішхатын өзінің іс жүргізуіне қабылдауға міндетті.</w:t>
      </w:r>
      <w:r>
        <w:br/>
      </w:r>
      <w:r>
        <w:rPr>
          <w:rFonts w:ascii="Times New Roman"/>
          <w:b w:val="false"/>
          <w:i w:val="false"/>
          <w:color w:val="000000"/>
          <w:sz w:val="28"/>
        </w:rPr>
        <w:t>
      2. Апелляциялық (жеке) шағымды, прокурордың өтінішхатын қарау нәтижелері бойынша және негіздер болған жағдайда апелляциялық сатыдағы сот бұрын шығарылған сот актісінің күшін жояды және келіп түскен шағым, прокурордың өтінішхаты бойынша жаңа қаулы, ұйғарым қабылдайды.</w:t>
      </w:r>
      <w:r>
        <w:br/>
      </w:r>
      <w:r>
        <w:rPr>
          <w:rFonts w:ascii="Times New Roman"/>
          <w:b w:val="false"/>
          <w:i w:val="false"/>
          <w:color w:val="000000"/>
          <w:sz w:val="28"/>
        </w:rPr>
        <w:t>
      Мұндай негіздер болмаған кезде апелляциялық сатыдағы сот апелляциялық шағымды, прокурордың өтінішхатын қанағаттандырудан бас тарту туралы қаулы, ұйғарым шығарады.";</w:t>
      </w:r>
      <w:r>
        <w:br/>
      </w:r>
      <w:r>
        <w:rPr>
          <w:rFonts w:ascii="Times New Roman"/>
          <w:b w:val="false"/>
          <w:i w:val="false"/>
          <w:color w:val="000000"/>
          <w:sz w:val="28"/>
        </w:rPr>
        <w:t>
      85) 435-баптың екінші бөлігінде:</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"2. Заңды күшiне енген сот актiлерiне өзінің бастамасы бойынша да, осы баптың бірінші бөлігінде көрсетілген тұлғалардың өтінішхаты бойынша да Қазақстан Республикасы Жоғарғы Сотының Төрағасы ұсыным енгізуге құқылы.";</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xml:space="preserve">
      "Қазақстан Республикасының Бас прокуроры заңды күшiне енген сот актiлерiне өзінің бастамасы бойынша да, осы Кодекстің 54-бабының екінші бөлігінде көзделген істер бойынша берілген, осы баптың бірінші бөлігінде көзделген тұлғалардың өтінішхаты бойынша да наразылық білдіруге құқылы."; </w:t>
      </w:r>
      <w:r>
        <w:br/>
      </w:r>
      <w:r>
        <w:rPr>
          <w:rFonts w:ascii="Times New Roman"/>
          <w:b w:val="false"/>
          <w:i w:val="false"/>
          <w:color w:val="000000"/>
          <w:sz w:val="28"/>
        </w:rPr>
        <w:t xml:space="preserve">
      86) 454-баптың екінші бөлігі мынадай редакцияда жазылсын: </w:t>
      </w:r>
      <w:r>
        <w:br/>
      </w:r>
      <w:r>
        <w:rPr>
          <w:rFonts w:ascii="Times New Roman"/>
          <w:b w:val="false"/>
          <w:i w:val="false"/>
          <w:color w:val="000000"/>
          <w:sz w:val="28"/>
        </w:rPr>
        <w:t>
      "2. Бұрын болған сот актiлерi апелляциялық немесе кассациялық тәртiппен күшi жойылғаннан кейiн шығарылған жаңа сот актiлерiне өтiнiшхат, ұсыну, наразылық, прокурордың өтінішхаты олардың күшiнің жойылу уәждеріне қарамастан, жалпы негiздерде берiлуi, келтiрiлуi мүмкiн.";</w:t>
      </w:r>
      <w:r>
        <w:br/>
      </w:r>
      <w:r>
        <w:rPr>
          <w:rFonts w:ascii="Times New Roman"/>
          <w:b w:val="false"/>
          <w:i w:val="false"/>
          <w:color w:val="000000"/>
          <w:sz w:val="28"/>
        </w:rPr>
        <w:t xml:space="preserve">
      87) 461-баптың үшінші бөлігі мынадай редакцияда жазылсын: </w:t>
      </w:r>
      <w:r>
        <w:br/>
      </w:r>
      <w:r>
        <w:rPr>
          <w:rFonts w:ascii="Times New Roman"/>
          <w:b w:val="false"/>
          <w:i w:val="false"/>
          <w:color w:val="000000"/>
          <w:sz w:val="28"/>
        </w:rPr>
        <w:t>
      "3. Соттың арызды қайтару туралы ұйғарымына шағым жасалуы және осы Кодекске сәйкес прокурордың өтінішхаты бойынша қайта қаралуы мүмкін.";</w:t>
      </w:r>
      <w:r>
        <w:br/>
      </w:r>
      <w:r>
        <w:rPr>
          <w:rFonts w:ascii="Times New Roman"/>
          <w:b w:val="false"/>
          <w:i w:val="false"/>
          <w:color w:val="000000"/>
          <w:sz w:val="28"/>
        </w:rPr>
        <w:t xml:space="preserve">
      88) 463-баптың екінші және үшінші бөліктері мынадай редакцияда жазылсын: </w:t>
      </w:r>
      <w:r>
        <w:br/>
      </w:r>
      <w:r>
        <w:rPr>
          <w:rFonts w:ascii="Times New Roman"/>
          <w:b w:val="false"/>
          <w:i w:val="false"/>
          <w:color w:val="000000"/>
          <w:sz w:val="28"/>
        </w:rPr>
        <w:t>
      "2. Бірінші, апелляциялық және кассациялық сатылардағы соттардың жаңадан ашылған немесе жаңа мән-жайлар бойынша сот актісінің күшін жою туралы ұйғарымдары шағым жасауға және наразылық білдіруге, прокурордың өтінішхаты бойынша қайта қарауға жатпайды. Ұйғарыммен келіспеу туралы дәлелдер апелляциялық және кассациялық шағымдарға енгізілуі мүмкін.</w:t>
      </w:r>
      <w:r>
        <w:br/>
      </w:r>
      <w:r>
        <w:rPr>
          <w:rFonts w:ascii="Times New Roman"/>
          <w:b w:val="false"/>
          <w:i w:val="false"/>
          <w:color w:val="000000"/>
          <w:sz w:val="28"/>
        </w:rPr>
        <w:t>
      3. Бірінші, апелляциялық және кассациялық сатылардағы соттардың сот актісін жаңадан ашылған немесе жаңа мән-жайлар бойынша қайта қарау туралы арызды қанағаттандырудан бас тарту туралы ұйғарымдарына шағым жасалуы, наразылық білдірілуі және осы Кодекске сәйкес прокурордың өтінішхаты бойынша қайта қаралуы мүмкін.";</w:t>
      </w:r>
      <w:r>
        <w:br/>
      </w:r>
      <w:r>
        <w:rPr>
          <w:rFonts w:ascii="Times New Roman"/>
          <w:b w:val="false"/>
          <w:i w:val="false"/>
          <w:color w:val="000000"/>
          <w:sz w:val="28"/>
        </w:rPr>
        <w:t xml:space="preserve">
      89) 465-баптың төртінші бөлігі мынадай редакцияда жазылсын: </w:t>
      </w:r>
      <w:r>
        <w:br/>
      </w:r>
      <w:r>
        <w:rPr>
          <w:rFonts w:ascii="Times New Roman"/>
          <w:b w:val="false"/>
          <w:i w:val="false"/>
          <w:color w:val="000000"/>
          <w:sz w:val="28"/>
        </w:rPr>
        <w:t>
      "4. Сот төрелік шешімнің күшін жою туралы өтінішхатты қараудың нәтижелерi бойынша төрелік шешiмнiң күшiн жою не өтінішхатты қанағаттандырудан бас тарту туралы ұйғарым шығарады. Соттың ұйғарымына осы Кодекске сәйкес прокурор жеке шағым берілуі, өтінішхат келтіруі мүмкiн.";</w:t>
      </w:r>
      <w:r>
        <w:br/>
      </w:r>
      <w:r>
        <w:rPr>
          <w:rFonts w:ascii="Times New Roman"/>
          <w:b w:val="false"/>
          <w:i w:val="false"/>
          <w:color w:val="000000"/>
          <w:sz w:val="28"/>
        </w:rPr>
        <w:t xml:space="preserve">
      90) 503-баптың төртінші бөлігі мынадай редакцияда жазылсын: </w:t>
      </w:r>
      <w:r>
        <w:br/>
      </w:r>
      <w:r>
        <w:rPr>
          <w:rFonts w:ascii="Times New Roman"/>
          <w:b w:val="false"/>
          <w:i w:val="false"/>
          <w:color w:val="000000"/>
          <w:sz w:val="28"/>
        </w:rPr>
        <w:t>
      "4. Белгiленген мерзiмiн өткiзiп алған не оған қажеттi құжаттар қоса берілмеген атқару парағын беру туралы арызды сот қарамастан керi қайтарады, бұл туралы ұйғарым шығарылады, оған осы Кодексте белгiленген тәртiппен прокурор жеке шағым берілуі, өтінішхат келтіруі мүмкiн.";</w:t>
      </w:r>
      <w:r>
        <w:br/>
      </w:r>
      <w:r>
        <w:rPr>
          <w:rFonts w:ascii="Times New Roman"/>
          <w:b w:val="false"/>
          <w:i w:val="false"/>
          <w:color w:val="000000"/>
          <w:sz w:val="28"/>
        </w:rPr>
        <w:t xml:space="preserve">
      91) 505-баптың төртінші бөлігінің бірінші абзацы мынадай редакцияда жазылсын: </w:t>
      </w:r>
      <w:r>
        <w:br/>
      </w:r>
      <w:r>
        <w:rPr>
          <w:rFonts w:ascii="Times New Roman"/>
          <w:b w:val="false"/>
          <w:i w:val="false"/>
          <w:color w:val="000000"/>
          <w:sz w:val="28"/>
        </w:rPr>
        <w:t>
      "4. Осы Кодекс қолданысқа енгізілгенге дейін шығарылған сот актілеріне осы Кодексте белгіленген тәртіппен прокурордың өтінішхаты бойынша шағым жасалуы, наразылық келтірілуі және қайта қаралуы мүмкін.".</w:t>
      </w:r>
      <w:r>
        <w:br/>
      </w:r>
      <w:r>
        <w:rPr>
          <w:rFonts w:ascii="Times New Roman"/>
          <w:b w:val="false"/>
          <w:i w:val="false"/>
          <w:color w:val="000000"/>
          <w:sz w:val="28"/>
        </w:rPr>
        <w:t xml:space="preserve">
      8.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 № 23, 118-құжат):</w:t>
      </w:r>
      <w:r>
        <w:br/>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тақырыппен толықтырылсын:</w:t>
      </w:r>
      <w:r>
        <w:br/>
      </w:r>
      <w:r>
        <w:rPr>
          <w:rFonts w:ascii="Times New Roman"/>
          <w:b w:val="false"/>
          <w:i w:val="false"/>
          <w:color w:val="000000"/>
          <w:sz w:val="28"/>
        </w:rPr>
        <w:t>
      "20-1-бап. Қазақстан Республикасының азаматтығынан айыру";</w:t>
      </w:r>
      <w:r>
        <w:br/>
      </w:r>
      <w:r>
        <w:rPr>
          <w:rFonts w:ascii="Times New Roman"/>
          <w:b w:val="false"/>
          <w:i w:val="false"/>
          <w:color w:val="000000"/>
          <w:sz w:val="28"/>
        </w:rPr>
        <w:t>
      37-баптың тақырыбы мынадай редакцияда жазылсын:</w:t>
      </w:r>
      <w:r>
        <w:br/>
      </w:r>
      <w:r>
        <w:rPr>
          <w:rFonts w:ascii="Times New Roman"/>
          <w:b w:val="false"/>
          <w:i w:val="false"/>
          <w:color w:val="000000"/>
          <w:sz w:val="28"/>
        </w:rPr>
        <w:t>
      "37-бап. Азаматтық алу, одан айырылу және айыру мерзімінің есептелуі";</w:t>
      </w:r>
      <w:r>
        <w:br/>
      </w:r>
      <w:r>
        <w:rPr>
          <w:rFonts w:ascii="Times New Roman"/>
          <w:b w:val="false"/>
          <w:i w:val="false"/>
          <w:color w:val="000000"/>
          <w:sz w:val="28"/>
        </w:rPr>
        <w:t>
      2) кіріспе мынадай редакцияда жазылсын:</w:t>
      </w:r>
      <w:r>
        <w:br/>
      </w:r>
      <w:r>
        <w:rPr>
          <w:rFonts w:ascii="Times New Roman"/>
          <w:b w:val="false"/>
          <w:i w:val="false"/>
          <w:color w:val="000000"/>
          <w:sz w:val="28"/>
        </w:rPr>
        <w:t>
      "Қазақстан Республикасының азаматтығы адамның мемлекетпен тұрақты саяси-құқықтық байланысын айқындайды, бұл байланыс олардың өзара құқықтары мен міндеттерінің жиынтығын білдіреді.</w:t>
      </w:r>
      <w:r>
        <w:br/>
      </w:r>
      <w:r>
        <w:rPr>
          <w:rFonts w:ascii="Times New Roman"/>
          <w:b w:val="false"/>
          <w:i w:val="false"/>
          <w:color w:val="000000"/>
          <w:sz w:val="28"/>
        </w:rPr>
        <w:t>
      Қазақстан Республикасында әрбiр адамның азаматтық алуға құқығы бар. Қазақстан Республикасында азаматтық осы Заңға сәйкес алынады және тоқтатылады.</w:t>
      </w:r>
      <w:r>
        <w:br/>
      </w:r>
      <w:r>
        <w:rPr>
          <w:rFonts w:ascii="Times New Roman"/>
          <w:b w:val="false"/>
          <w:i w:val="false"/>
          <w:color w:val="000000"/>
          <w:sz w:val="28"/>
        </w:rPr>
        <w:t>
      Қазақстан Республикасының азаматын азаматтығынан, өзiнiң азаматтығын өзгерту құқығынан айыруға, сондай-ақ оны Қазақстаннан тыс жерлерге аластауға болмайды. Қазақстан Республикасының азаматтығынан айыруға террористік қылмыстар жасағаны үшін, сондай-ақ Қазақстан Республикасының Қылмыстық кодексінде көзделген жағдайларда, Қазақстан Республикасының өмірлік маңызы бар мүдделеріне өзге де ауыр зиян келтіргені үшін соттың шешімімен ғана жол беріледі.";</w:t>
      </w:r>
      <w:r>
        <w:br/>
      </w:r>
      <w:r>
        <w:rPr>
          <w:rFonts w:ascii="Times New Roman"/>
          <w:b w:val="false"/>
          <w:i w:val="false"/>
          <w:color w:val="000000"/>
          <w:sz w:val="28"/>
        </w:rPr>
        <w:t>
      3) 17-баптың бірінші бөлігінде: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ұлтаралық, конфессияаралық және дiни араздықты қоздыратын болса, Қазақстан Республикасы мемлекеттiк тiлiнiң қолданылуына қарсы әрекет жасаса;";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xml:space="preserve">
      "12) осы Заңның 21-бабы 8) тармақшасының негізінде Қазақстан Республикасының азаматтығынан айырылса;"; </w:t>
      </w:r>
      <w:r>
        <w:br/>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"13) осы Заңның 20-1-бабының негізінде Қазақстан Республикасының азаматтығынан айырылса оның өтініші қабылданбайды.";</w:t>
      </w:r>
      <w:r>
        <w:br/>
      </w:r>
      <w:r>
        <w:rPr>
          <w:rFonts w:ascii="Times New Roman"/>
          <w:b w:val="false"/>
          <w:i w:val="false"/>
          <w:color w:val="000000"/>
          <w:sz w:val="28"/>
        </w:rPr>
        <w:t>
      4) 19-бапта: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xml:space="preserve">
      "2) Қазақстан Республикасы азаматтығынан айырылу;"; </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Қазақстан Республикасының азаматтығынан айыру салдарынан тоқтатылады.";</w:t>
      </w:r>
      <w:r>
        <w:br/>
      </w:r>
      <w:r>
        <w:rPr>
          <w:rFonts w:ascii="Times New Roman"/>
          <w:b w:val="false"/>
          <w:i w:val="false"/>
          <w:color w:val="000000"/>
          <w:sz w:val="28"/>
        </w:rPr>
        <w:t>
      5) мынадай мазмұндағы 20-1-баппен толықтырылсын:</w:t>
      </w:r>
      <w:r>
        <w:br/>
      </w:r>
      <w:r>
        <w:rPr>
          <w:rFonts w:ascii="Times New Roman"/>
          <w:b w:val="false"/>
          <w:i w:val="false"/>
          <w:color w:val="000000"/>
          <w:sz w:val="28"/>
        </w:rPr>
        <w:t>
      "20-1-бап. Қазақстан Республикасының азаматтығынан айыру</w:t>
      </w:r>
      <w:r>
        <w:br/>
      </w:r>
      <w:r>
        <w:rPr>
          <w:rFonts w:ascii="Times New Roman"/>
          <w:b w:val="false"/>
          <w:i w:val="false"/>
          <w:color w:val="000000"/>
          <w:sz w:val="28"/>
        </w:rPr>
        <w:t>
      Қазақстан Республикасының азаматтығынан айыру террористік қылмыстарды, сондай-ақ Қазақстан Республикасының Қылмыстық кодексі Ерекше бөлімінің тиісті баптарында көзделген, нәтижесінде Қазақстан Республикасының өмірлік маңызы бар мүдделеріне өзге де ауыр зиян келтірілген қылмыстарды жасағаны үшін тағайындалады.";</w:t>
      </w:r>
      <w:r>
        <w:br/>
      </w:r>
      <w:r>
        <w:rPr>
          <w:rFonts w:ascii="Times New Roman"/>
          <w:b w:val="false"/>
          <w:i w:val="false"/>
          <w:color w:val="000000"/>
          <w:sz w:val="28"/>
        </w:rPr>
        <w:t>
      6) 30-бапта:</w:t>
      </w:r>
      <w:r>
        <w:br/>
      </w:r>
      <w:r>
        <w:rPr>
          <w:rFonts w:ascii="Times New Roman"/>
          <w:b w:val="false"/>
          <w:i w:val="false"/>
          <w:color w:val="000000"/>
          <w:sz w:val="28"/>
        </w:rPr>
        <w:t>
      бірінші бөлік мынадай мазмұндағы 3-1) тармақшамен толықтырылсын:</w:t>
      </w:r>
      <w:r>
        <w:br/>
      </w:r>
      <w:r>
        <w:rPr>
          <w:rFonts w:ascii="Times New Roman"/>
          <w:b w:val="false"/>
          <w:i w:val="false"/>
          <w:color w:val="000000"/>
          <w:sz w:val="28"/>
        </w:rPr>
        <w:t>
      "3-1) Қазақстан Республикасының аумағында тұрақты тұратын адамдардың Қазақстан Республикасының азаматтығынан айырылуын тiркейдi;";</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айырылу және айыру және Қазақстан Республикасының азаматтығына жататындығын айқындау мәселелері жөніндегі өтінішхаттарды (өтініштерді) ішкі істер органдарының қабылдау, ресімдеу және қарау тәртібін Қазақстан Республикасының Ішкі істер министрлігі әзірлейді және бекітеді.";</w:t>
      </w:r>
      <w:r>
        <w:br/>
      </w:r>
      <w:r>
        <w:rPr>
          <w:rFonts w:ascii="Times New Roman"/>
          <w:b w:val="false"/>
          <w:i w:val="false"/>
          <w:color w:val="000000"/>
          <w:sz w:val="28"/>
        </w:rPr>
        <w:t>
      7) 31-бапта:</w:t>
      </w:r>
      <w:r>
        <w:br/>
      </w:r>
      <w:r>
        <w:rPr>
          <w:rFonts w:ascii="Times New Roman"/>
          <w:b w:val="false"/>
          <w:i w:val="false"/>
          <w:color w:val="000000"/>
          <w:sz w:val="28"/>
        </w:rPr>
        <w:t xml:space="preserve">
      бірінші бөлікте: </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"Қазақстан Республикасынан тыс жерде тұрақты тұратын адамдардан Қазақстан Республикасының азаматтығы мәселелері бойынша өтініштер қабылдайды және оларды қажетті құжаттармен бірге Қазақстан Республикасы Президентінің қарауына жібереді;";</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"Қазақстан Республикасынан тыс жерде тұрақты тұратын адамдардың Қазақстан Республикасының азаматтығынан айырылуын тiркейдi;";</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"Қазақстан Республикасының шет елдердегі мекемелерінің Қазақстан Республикасының азаматтығы, Қазақстан Республикасының азаматтығынан айырылу және айыру мен Қазақстан Республикасының азаматтығына жататындығын айқындау мәселелері бойынша өтініштерді қабылдау, ресімдеу және қарау тәртібін Қазақстан Республикасының сыртқы істер министрлігі әзірлейді және бекітеді.";</w:t>
      </w:r>
      <w:r>
        <w:br/>
      </w:r>
      <w:r>
        <w:rPr>
          <w:rFonts w:ascii="Times New Roman"/>
          <w:b w:val="false"/>
          <w:i w:val="false"/>
          <w:color w:val="000000"/>
          <w:sz w:val="28"/>
        </w:rPr>
        <w:t>
      8) 37-бапта: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xml:space="preserve">
      "37-бап. Азаматтық алу, одан айырылу және айыру мерзімінің есептелуі"; </w:t>
      </w:r>
      <w:r>
        <w:br/>
      </w:r>
      <w:r>
        <w:rPr>
          <w:rFonts w:ascii="Times New Roman"/>
          <w:b w:val="false"/>
          <w:i w:val="false"/>
          <w:color w:val="000000"/>
          <w:sz w:val="28"/>
        </w:rPr>
        <w:t>
      екінші бөлік мынадай мазмұндағы үшінші абзацпен толықтырылсын:</w:t>
      </w:r>
      <w:r>
        <w:br/>
      </w:r>
      <w:r>
        <w:rPr>
          <w:rFonts w:ascii="Times New Roman"/>
          <w:b w:val="false"/>
          <w:i w:val="false"/>
          <w:color w:val="000000"/>
          <w:sz w:val="28"/>
        </w:rPr>
        <w:t>
      "- соттың Қазақстан Республикасының азаматтығынан айыру туралы үкімі заңды күшіне енген күні;".</w:t>
      </w:r>
      <w:r>
        <w:br/>
      </w:r>
      <w:r>
        <w:rPr>
          <w:rFonts w:ascii="Times New Roman"/>
          <w:b w:val="false"/>
          <w:i w:val="false"/>
          <w:color w:val="000000"/>
          <w:sz w:val="28"/>
        </w:rPr>
        <w:t xml:space="preserve">
      9.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2016 ж., № 12, 87-құжат): </w:t>
      </w:r>
      <w:r>
        <w:br/>
      </w:r>
      <w:r>
        <w:rPr>
          <w:rFonts w:ascii="Times New Roman"/>
          <w:b w:val="false"/>
          <w:i w:val="false"/>
          <w:color w:val="000000"/>
          <w:sz w:val="28"/>
        </w:rPr>
        <w:t>
      1) 3-баптың екінші бөлігінде:</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"Қазақстан Республикасы Президентінің Қазақстан Ұлттық Банкінің құрылымын және жалпы штат санын бекітуі;";</w:t>
      </w:r>
      <w:r>
        <w:br/>
      </w:r>
      <w:r>
        <w:rPr>
          <w:rFonts w:ascii="Times New Roman"/>
          <w:b w:val="false"/>
          <w:i w:val="false"/>
          <w:color w:val="000000"/>
          <w:sz w:val="28"/>
        </w:rPr>
        <w:t xml:space="preserve">
      мынадай мазмұндағы бесінші абзацпен толықтырылсын: </w:t>
      </w:r>
      <w:r>
        <w:br/>
      </w:r>
      <w:r>
        <w:rPr>
          <w:rFonts w:ascii="Times New Roman"/>
          <w:b w:val="false"/>
          <w:i w:val="false"/>
          <w:color w:val="000000"/>
          <w:sz w:val="28"/>
        </w:rPr>
        <w:t>
      "Қазақстан Республикасының Президентiмен келісу бойынша Қазақстан Ұлттық Банкі жұмыскерлерінің еңбекақы төлеу жүйесiн Қазақстан Ұлттық Банкі Басқармасының бекiтуі;";</w:t>
      </w:r>
      <w:r>
        <w:br/>
      </w:r>
      <w:r>
        <w:rPr>
          <w:rFonts w:ascii="Times New Roman"/>
          <w:b w:val="false"/>
          <w:i w:val="false"/>
          <w:color w:val="000000"/>
          <w:sz w:val="28"/>
        </w:rPr>
        <w:t xml:space="preserve">
      2) 15-баптың үшінші бөлігінде: </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Қазақстан Ұлттық Банкiнiң құрылымын, жалпы штат санын және Қазақстан Ұлттық Банкi туралы ереженi, сондай-ақ оларға өзгерiстер мен толықтыруларды қарайды, мақұлдайды және Қазақстан Республикасының Президентiне бекiтуге ұсынады;";</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Қазақстан Республикасының Президентiмен келісу бойынша Қазақстан Ұлттық Банкі жұмыскерлерінің еңбекақы төлеу жүйесiн бекiтеді;";</w:t>
      </w:r>
      <w:r>
        <w:br/>
      </w:r>
      <w:r>
        <w:rPr>
          <w:rFonts w:ascii="Times New Roman"/>
          <w:b w:val="false"/>
          <w:i w:val="false"/>
          <w:color w:val="000000"/>
          <w:sz w:val="28"/>
        </w:rPr>
        <w:t>
      3) 20-1-баптың тоғызыншы бөлігі мынадай редакцияда жазылсын:</w:t>
      </w:r>
      <w:r>
        <w:br/>
      </w:r>
      <w:r>
        <w:rPr>
          <w:rFonts w:ascii="Times New Roman"/>
          <w:b w:val="false"/>
          <w:i w:val="false"/>
          <w:color w:val="000000"/>
          <w:sz w:val="28"/>
        </w:rPr>
        <w:t>
      "Қазақстан Ұлттық Банкі және оның ведомстволары жұмыскерлерінің еңбегіне ақы төлеу Қазақстан Республикасының Президентімен келісу бойынша Қазақстан Ұлттық Банкі Басқармасы бекітетін Қазақстан Ұлттық Банкі жұмыскерлерінің еңбекақы төлеу жүйесі негізінде белгіленеді.";</w:t>
      </w:r>
      <w:r>
        <w:br/>
      </w:r>
      <w:r>
        <w:rPr>
          <w:rFonts w:ascii="Times New Roman"/>
          <w:b w:val="false"/>
          <w:i w:val="false"/>
          <w:color w:val="000000"/>
          <w:sz w:val="28"/>
        </w:rPr>
        <w:t xml:space="preserve">
      10.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 2016 ж., № 24, 131-құжат):</w:t>
      </w:r>
      <w:r>
        <w:br/>
      </w:r>
      <w:r>
        <w:rPr>
          <w:rFonts w:ascii="Times New Roman"/>
          <w:b w:val="false"/>
          <w:i w:val="false"/>
          <w:color w:val="000000"/>
          <w:sz w:val="28"/>
        </w:rPr>
        <w:t xml:space="preserve">
      22-баптың екінші бөлігінде: </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егер ол ұлтаралық, конфессияаралық және дiни араздықты тұтатса;";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айырылса;";</w:t>
      </w:r>
      <w:r>
        <w:br/>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xml:space="preserve">
      "13) егер ол бұрын "Қазақстан Республикасының азаматтығы туралы" Қазақстан Республикасы Заңының 21-1-бабында көзделген негіздер бойынша Қазақстан Республикасының азаматтығынан айырылса, тыйым салынады.". </w:t>
      </w:r>
      <w:r>
        <w:br/>
      </w:r>
      <w:r>
        <w:rPr>
          <w:rFonts w:ascii="Times New Roman"/>
          <w:b w:val="false"/>
          <w:i w:val="false"/>
          <w:color w:val="000000"/>
          <w:sz w:val="28"/>
        </w:rPr>
        <w:t xml:space="preserve">
      11.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 2016 ж., № 24, 126-құжат):</w:t>
      </w:r>
      <w:r>
        <w:br/>
      </w:r>
      <w:r>
        <w:rPr>
          <w:rFonts w:ascii="Times New Roman"/>
          <w:b w:val="false"/>
          <w:i w:val="false"/>
          <w:color w:val="000000"/>
          <w:sz w:val="28"/>
        </w:rPr>
        <w:t>
      1) 1-баптың бірінші бөлігі мынадай редакцияда жазылсын:</w:t>
      </w:r>
      <w:r>
        <w:br/>
      </w:r>
      <w:r>
        <w:rPr>
          <w:rFonts w:ascii="Times New Roman"/>
          <w:b w:val="false"/>
          <w:i w:val="false"/>
          <w:color w:val="000000"/>
          <w:sz w:val="28"/>
        </w:rPr>
        <w:t>
      "Қазақстан Республикасы Мемлекеттік күзет қызметі – Қазақстан Республикасының ұлттық қауіпсіздігін қамтамасыз ететін күштерге жататын және Қазақстан Республикасының заңнамасында белгіленген құзырет шегінде күзетілетін адамдар мен объектілердің қауіпсіздігін қамтамасыз ету жөніндегі күзет іс-шараларын жүзеге асыратын, Қазақстан Республикасының Президентіне тікелей бағынатын және есеп беретін арнаулы мемлекеттік орган.";</w:t>
      </w:r>
      <w:r>
        <w:br/>
      </w:r>
      <w:r>
        <w:rPr>
          <w:rFonts w:ascii="Times New Roman"/>
          <w:b w:val="false"/>
          <w:i w:val="false"/>
          <w:color w:val="000000"/>
          <w:sz w:val="28"/>
        </w:rPr>
        <w:t xml:space="preserve">
      2) 1-2-баптың 2-тармағында: </w:t>
      </w:r>
      <w:r>
        <w:br/>
      </w:r>
      <w:r>
        <w:rPr>
          <w:rFonts w:ascii="Times New Roman"/>
          <w:b w:val="false"/>
          <w:i w:val="false"/>
          <w:color w:val="000000"/>
          <w:sz w:val="28"/>
        </w:rPr>
        <w:t>
      6) тармақшаның орыс тіліндегі мәтініне өзгеріс енгізілді, қазақ тіліндегі мәтіні өзгермейді;</w:t>
      </w:r>
      <w:r>
        <w:br/>
      </w:r>
      <w:r>
        <w:rPr>
          <w:rFonts w:ascii="Times New Roman"/>
          <w:b w:val="false"/>
          <w:i w:val="false"/>
          <w:color w:val="000000"/>
          <w:sz w:val="28"/>
        </w:rPr>
        <w:t>
      7) тармақшаның орыс тіліндегі мәтініне өзгеріс енгізілді, қазақ тіліндегі мәтіні өзгермейді;      </w:t>
      </w:r>
      <w:r>
        <w:br/>
      </w:r>
      <w:r>
        <w:rPr>
          <w:rFonts w:ascii="Times New Roman"/>
          <w:b w:val="false"/>
          <w:i w:val="false"/>
          <w:color w:val="000000"/>
          <w:sz w:val="28"/>
        </w:rPr>
        <w:t>
      3) 2-баптың 1)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4) 8-баптың 8)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5) 24-бап мынадай редакцияда жазылсын: </w:t>
      </w:r>
      <w:r>
        <w:br/>
      </w:r>
      <w:r>
        <w:rPr>
          <w:rFonts w:ascii="Times New Roman"/>
          <w:b w:val="false"/>
          <w:i w:val="false"/>
          <w:color w:val="000000"/>
          <w:sz w:val="28"/>
        </w:rPr>
        <w:t>
      "24-бап. Прокурорлық қадағалау</w:t>
      </w:r>
      <w:r>
        <w:br/>
      </w:r>
      <w:r>
        <w:rPr>
          <w:rFonts w:ascii="Times New Roman"/>
          <w:b w:val="false"/>
          <w:i w:val="false"/>
          <w:color w:val="000000"/>
          <w:sz w:val="28"/>
        </w:rPr>
        <w:t>
      Қазақстан Республикасы Мемлекеттік күзет қызметiнiң жұмысында заңдылықтың сақталуын жоғары қадағалауды Бас Прокурор мен ол арнайы уәкiлеттік берген прокурорлар жүзеге асырады.".</w:t>
      </w:r>
      <w:r>
        <w:br/>
      </w:r>
      <w:r>
        <w:rPr>
          <w:rFonts w:ascii="Times New Roman"/>
          <w:b w:val="false"/>
          <w:i w:val="false"/>
          <w:color w:val="000000"/>
          <w:sz w:val="28"/>
        </w:rPr>
        <w:t xml:space="preserve">
      12.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 2015 ж., № 6, 27-құжат; № 22-I, 140-құжат):</w:t>
      </w:r>
      <w:r>
        <w:br/>
      </w:r>
      <w:r>
        <w:rPr>
          <w:rFonts w:ascii="Times New Roman"/>
          <w:b w:val="false"/>
          <w:i w:val="false"/>
          <w:color w:val="000000"/>
          <w:sz w:val="28"/>
        </w:rPr>
        <w:t>
      1) 10-баптың екінші бөлігінің орыс тіліндегі мәтініне өзгеріс енгізілді, қазақ тіліндегі мәтіні өзгермейді;</w:t>
      </w:r>
      <w:r>
        <w:br/>
      </w:r>
      <w:r>
        <w:rPr>
          <w:rFonts w:ascii="Times New Roman"/>
          <w:b w:val="false"/>
          <w:i w:val="false"/>
          <w:color w:val="000000"/>
          <w:sz w:val="28"/>
        </w:rPr>
        <w:t>
      2) 11-баптың үшінші абзацының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13.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 III, 135-құжат; № 22-V, 154, 156-құжаттар; 2016 ж., № 24, 131-құжат):</w:t>
      </w:r>
      <w:r>
        <w:br/>
      </w:r>
      <w:r>
        <w:rPr>
          <w:rFonts w:ascii="Times New Roman"/>
          <w:b w:val="false"/>
          <w:i w:val="false"/>
          <w:color w:val="000000"/>
          <w:sz w:val="28"/>
        </w:rPr>
        <w:t>
      1) 12-баптың 12-1)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2) 25-бап мынадай редакцияда жазылсын: </w:t>
      </w:r>
      <w:r>
        <w:br/>
      </w:r>
      <w:r>
        <w:rPr>
          <w:rFonts w:ascii="Times New Roman"/>
          <w:b w:val="false"/>
          <w:i w:val="false"/>
          <w:color w:val="000000"/>
          <w:sz w:val="28"/>
        </w:rPr>
        <w:t>
      "25-бап. Ұлттық қауiпсiздiк органдарының қызметiн прокурорлық қадағалау</w:t>
      </w:r>
      <w:r>
        <w:br/>
      </w:r>
      <w:r>
        <w:rPr>
          <w:rFonts w:ascii="Times New Roman"/>
          <w:b w:val="false"/>
          <w:i w:val="false"/>
          <w:color w:val="000000"/>
          <w:sz w:val="28"/>
        </w:rPr>
        <w:t>
      Ұлттық қауiпсiздiк органдарының анықтау, тергеу, әкімшілік іс жүргізу және жедел-iздестiру қызметiнде заңдылықтың сақталуына жоғары қадағалауды Қазақстан Республикасының Бас Прокуроры мен ол уәкiлеттік берген прокурорлар жүзеге асырады.".</w:t>
      </w:r>
      <w:r>
        <w:br/>
      </w:r>
      <w:r>
        <w:rPr>
          <w:rFonts w:ascii="Times New Roman"/>
          <w:b w:val="false"/>
          <w:i w:val="false"/>
          <w:color w:val="000000"/>
          <w:sz w:val="28"/>
        </w:rPr>
        <w:t xml:space="preserve">
      14. "Бас бостандығынан айыру орындарынан босатылған адамдарды әкiмшiлiк қадағалау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w:t>
      </w:r>
      <w:r>
        <w:br/>
      </w:r>
      <w:r>
        <w:rPr>
          <w:rFonts w:ascii="Times New Roman"/>
          <w:b w:val="false"/>
          <w:i w:val="false"/>
          <w:color w:val="000000"/>
          <w:sz w:val="28"/>
        </w:rPr>
        <w:t>
      2-баптың бірінші абзацы мынадай редакцияда жазылсын:</w:t>
      </w:r>
      <w:r>
        <w:br/>
      </w:r>
      <w:r>
        <w:rPr>
          <w:rFonts w:ascii="Times New Roman"/>
          <w:b w:val="false"/>
          <w:i w:val="false"/>
          <w:color w:val="000000"/>
          <w:sz w:val="28"/>
        </w:rPr>
        <w:t>
      "Әкімшілік қадағалау жазасын өтеген адамдарға белгіленеді:".</w:t>
      </w:r>
      <w:r>
        <w:br/>
      </w:r>
      <w:r>
        <w:rPr>
          <w:rFonts w:ascii="Times New Roman"/>
          <w:b w:val="false"/>
          <w:i w:val="false"/>
          <w:color w:val="000000"/>
          <w:sz w:val="28"/>
        </w:rPr>
        <w:t xml:space="preserve">
      15. "Қазақстан Республикасы Парламентiнiң комитеттерi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94-құжат; 1999 ж., № 12, 398-құжат; 2009 ж., № 8, 44-құжат):</w:t>
      </w:r>
      <w:r>
        <w:br/>
      </w:r>
      <w:r>
        <w:rPr>
          <w:rFonts w:ascii="Times New Roman"/>
          <w:b w:val="false"/>
          <w:i w:val="false"/>
          <w:color w:val="000000"/>
          <w:sz w:val="28"/>
        </w:rPr>
        <w:t>
      56-бап мынадай редакцияда жазылсын:</w:t>
      </w:r>
      <w:r>
        <w:br/>
      </w:r>
      <w:r>
        <w:rPr>
          <w:rFonts w:ascii="Times New Roman"/>
          <w:b w:val="false"/>
          <w:i w:val="false"/>
          <w:color w:val="000000"/>
          <w:sz w:val="28"/>
        </w:rPr>
        <w:t xml:space="preserve">
      "56-бап. Тұрақты комитет қарайтын мәселелер бойынша қорытындылар әзiрлеу үшiн қажеттi мерзiм Палатаның шешiмi бойынша берiлген тапсырмада көрсетiледi немесе Палаталардың регламенттерiнде белгiленедi. </w:t>
      </w:r>
      <w:r>
        <w:br/>
      </w:r>
      <w:r>
        <w:rPr>
          <w:rFonts w:ascii="Times New Roman"/>
          <w:b w:val="false"/>
          <w:i w:val="false"/>
          <w:color w:val="000000"/>
          <w:sz w:val="28"/>
        </w:rPr>
        <w:t>
      Республика Президентінің заңдардың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r>
        <w:br/>
      </w:r>
      <w:r>
        <w:rPr>
          <w:rFonts w:ascii="Times New Roman"/>
          <w:b w:val="false"/>
          <w:i w:val="false"/>
          <w:color w:val="000000"/>
          <w:sz w:val="28"/>
        </w:rPr>
        <w:t xml:space="preserve">
      16.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 № 23, 118-құжат): </w:t>
      </w:r>
      <w:r>
        <w:br/>
      </w:r>
      <w:r>
        <w:rPr>
          <w:rFonts w:ascii="Times New Roman"/>
          <w:b w:val="false"/>
          <w:i w:val="false"/>
          <w:color w:val="000000"/>
          <w:sz w:val="28"/>
        </w:rPr>
        <w:t xml:space="preserve">
      31-бап мынадай редакцияда жазылсын: </w:t>
      </w:r>
      <w:r>
        <w:br/>
      </w:r>
      <w:r>
        <w:rPr>
          <w:rFonts w:ascii="Times New Roman"/>
          <w:b w:val="false"/>
          <w:i w:val="false"/>
          <w:color w:val="000000"/>
          <w:sz w:val="28"/>
        </w:rPr>
        <w:t>
      "31-бап. Қару айналымына мемлекеттік бақылау туралы заңдар мен өзге де нормативтік құқықтық актілердің сақталуын қадағалау</w:t>
      </w:r>
      <w:r>
        <w:br/>
      </w:r>
      <w:r>
        <w:rPr>
          <w:rFonts w:ascii="Times New Roman"/>
          <w:b w:val="false"/>
          <w:i w:val="false"/>
          <w:color w:val="000000"/>
          <w:sz w:val="28"/>
        </w:rPr>
        <w:t>
      Қару айналымын мемлекеттік бақылау саласындағы заңдылықтың сақталуын жоғары қадағалауды Қазақстан Республикасының прокуратура органдары жүзеге асырады.".</w:t>
      </w:r>
      <w:r>
        <w:br/>
      </w:r>
      <w:r>
        <w:rPr>
          <w:rFonts w:ascii="Times New Roman"/>
          <w:b w:val="false"/>
          <w:i w:val="false"/>
          <w:color w:val="000000"/>
          <w:sz w:val="28"/>
        </w:rPr>
        <w:t xml:space="preserve">
      17.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16, 90-құжат; № 24, 126-құжат):</w:t>
      </w:r>
      <w:r>
        <w:br/>
      </w:r>
      <w:r>
        <w:rPr>
          <w:rFonts w:ascii="Times New Roman"/>
          <w:b w:val="false"/>
          <w:i w:val="false"/>
          <w:color w:val="000000"/>
          <w:sz w:val="28"/>
        </w:rPr>
        <w:t xml:space="preserve">
      7-баптың 4-тармағының екінші абзацы мынадай редакцияда жазылсын: </w:t>
      </w:r>
      <w:r>
        <w:br/>
      </w:r>
      <w:r>
        <w:rPr>
          <w:rFonts w:ascii="Times New Roman"/>
          <w:b w:val="false"/>
          <w:i w:val="false"/>
          <w:color w:val="000000"/>
          <w:sz w:val="28"/>
        </w:rPr>
        <w:t>
      "Күдікті немесе айыпталушы шетелдікті күзетте ұстау орны туралы немесе ол орнының өзгергені туралы хабарлама аталған мерзімде Қазақстан Республикасының Сыртқы істер министрлігіне, Ішкі істер министрлігіне, Ұлттық қауіпсіздік комитетіне, қылмыстық-атқару жүйесiнің уәкiлеттi органына, сондай-ақ ол азаматы болып табылатын мемлекеттің елшілігіне, консулдығына немесе өзге де өкілдігіне жолданады.".</w:t>
      </w:r>
      <w:r>
        <w:br/>
      </w:r>
      <w:r>
        <w:rPr>
          <w:rFonts w:ascii="Times New Roman"/>
          <w:b w:val="false"/>
          <w:i w:val="false"/>
          <w:color w:val="000000"/>
          <w:sz w:val="28"/>
        </w:rPr>
        <w:t xml:space="preserve">
      18.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19-I, 19-II, 96-құжат; № 21, 118, 122-құжаттар; 2015 ж., № 1, 2-құжат; № 16, 79-құжат; № 22-I, 2015 ж, № 22-I, 140-құжат; 2016 ж., № 23, 118-құжат; № 24, 126-құжат):</w:t>
      </w:r>
      <w:r>
        <w:br/>
      </w:r>
      <w:r>
        <w:rPr>
          <w:rFonts w:ascii="Times New Roman"/>
          <w:b w:val="false"/>
          <w:i w:val="false"/>
          <w:color w:val="000000"/>
          <w:sz w:val="28"/>
        </w:rPr>
        <w:t xml:space="preserve">
      24-бап мынадай редакцияда жазылсын: </w:t>
      </w:r>
      <w:r>
        <w:br/>
      </w:r>
      <w:r>
        <w:rPr>
          <w:rFonts w:ascii="Times New Roman"/>
          <w:b w:val="false"/>
          <w:i w:val="false"/>
          <w:color w:val="000000"/>
          <w:sz w:val="28"/>
        </w:rPr>
        <w:t>
      "24-бап. Терроризмге қарсы іс-қимыл саласындағы қызметтің заңдылығын жоғары қадағалау</w:t>
      </w:r>
      <w:r>
        <w:br/>
      </w:r>
      <w:r>
        <w:rPr>
          <w:rFonts w:ascii="Times New Roman"/>
          <w:b w:val="false"/>
          <w:i w:val="false"/>
          <w:color w:val="000000"/>
          <w:sz w:val="28"/>
        </w:rPr>
        <w:t>
      Терроризмге қарсы іс-қимыл саласындағы қызметті жүзеге асыру кезінде заңдылықтың сақталуын жоғары қадағалауды Қазақстан Республикасының Бас Прокуроры және оған бағынысты прокурорлар жүзеге асырады.".</w:t>
      </w:r>
      <w:r>
        <w:br/>
      </w:r>
      <w:r>
        <w:rPr>
          <w:rFonts w:ascii="Times New Roman"/>
          <w:b w:val="false"/>
          <w:i w:val="false"/>
          <w:color w:val="000000"/>
          <w:sz w:val="28"/>
        </w:rPr>
        <w:t xml:space="preserve">
      19.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 2014 ж., № 8, 44-құжат; № 14, 84-құжат; № 16, 90-құжат; № 21, 122-құжат; № 23, 143-құжат, 2016 ж., № 24, 126-құжат):</w:t>
      </w:r>
      <w:r>
        <w:br/>
      </w:r>
      <w:r>
        <w:rPr>
          <w:rFonts w:ascii="Times New Roman"/>
          <w:b w:val="false"/>
          <w:i w:val="false"/>
          <w:color w:val="000000"/>
          <w:sz w:val="28"/>
        </w:rPr>
        <w:t xml:space="preserve">
      6-бап мынадай редакцияда жазылсын: </w:t>
      </w:r>
      <w:r>
        <w:br/>
      </w:r>
      <w:r>
        <w:rPr>
          <w:rFonts w:ascii="Times New Roman"/>
          <w:b w:val="false"/>
          <w:i w:val="false"/>
          <w:color w:val="000000"/>
          <w:sz w:val="28"/>
        </w:rPr>
        <w:t>
      "6-бап. Мемлекеттiк қорғау шараларын жүзеге асыру кезiндегi прокурорлық қадағалау</w:t>
      </w:r>
      <w:r>
        <w:br/>
      </w:r>
      <w:r>
        <w:rPr>
          <w:rFonts w:ascii="Times New Roman"/>
          <w:b w:val="false"/>
          <w:i w:val="false"/>
          <w:color w:val="000000"/>
          <w:sz w:val="28"/>
        </w:rPr>
        <w:t>
      Мемлекеттiк қорғау шараларын жүзеге асыру кезiнде заңдылықтың сақталуын қадағалау Қазақстан Республикасының Бас Прокурорына және оған бағынысты прокурорларға жүктеледi.".</w:t>
      </w:r>
      <w:r>
        <w:br/>
      </w:r>
      <w:r>
        <w:rPr>
          <w:rFonts w:ascii="Times New Roman"/>
          <w:b w:val="false"/>
          <w:i w:val="false"/>
          <w:color w:val="000000"/>
          <w:sz w:val="28"/>
        </w:rPr>
        <w:t xml:space="preserve">
      20.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 19-II, 96-құжат; № 22, 131-құжат; № 23, 143-құжат; 2015 ж., № 20-IV, 113-құжат; 2016 ж, № 23, 118-құжат; № 24, 126-құжат):</w:t>
      </w:r>
      <w:r>
        <w:br/>
      </w:r>
      <w:r>
        <w:rPr>
          <w:rFonts w:ascii="Times New Roman"/>
          <w:b w:val="false"/>
          <w:i w:val="false"/>
          <w:color w:val="000000"/>
          <w:sz w:val="28"/>
        </w:rPr>
        <w:t xml:space="preserve">
      22-бап мынадай редакцияда жазылсын: </w:t>
      </w:r>
      <w:r>
        <w:br/>
      </w:r>
      <w:r>
        <w:rPr>
          <w:rFonts w:ascii="Times New Roman"/>
          <w:b w:val="false"/>
          <w:i w:val="false"/>
          <w:color w:val="000000"/>
          <w:sz w:val="28"/>
        </w:rPr>
        <w:t>
      "22-бап. Күзет қызметiн қадағалау</w:t>
      </w:r>
      <w:r>
        <w:br/>
      </w:r>
      <w:r>
        <w:rPr>
          <w:rFonts w:ascii="Times New Roman"/>
          <w:b w:val="false"/>
          <w:i w:val="false"/>
          <w:color w:val="000000"/>
          <w:sz w:val="28"/>
        </w:rPr>
        <w:t>
      Қазақстан Республикасының аумағында күзет қызметi саласындағы заңдылықтың сақталуын жоғары қадағалауды Қазақстан Республикасының прокуратурасы мен оның аумақтық органдары жүзеге асырады.".</w:t>
      </w:r>
      <w:r>
        <w:br/>
      </w:r>
      <w:r>
        <w:rPr>
          <w:rFonts w:ascii="Times New Roman"/>
          <w:b w:val="false"/>
          <w:i w:val="false"/>
          <w:color w:val="000000"/>
          <w:sz w:val="28"/>
        </w:rPr>
        <w:t xml:space="preserve">
      21.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№19-I,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8-II, 72-құжат; № 23, 118-құжат):</w:t>
      </w:r>
      <w:r>
        <w:br/>
      </w:r>
      <w:r>
        <w:rPr>
          <w:rFonts w:ascii="Times New Roman"/>
          <w:b w:val="false"/>
          <w:i w:val="false"/>
          <w:color w:val="000000"/>
          <w:sz w:val="28"/>
        </w:rPr>
        <w:t>
      1) мазмұнында:</w:t>
      </w:r>
      <w:r>
        <w:br/>
      </w:r>
      <w:r>
        <w:rPr>
          <w:rFonts w:ascii="Times New Roman"/>
          <w:b w:val="false"/>
          <w:i w:val="false"/>
          <w:color w:val="000000"/>
          <w:sz w:val="28"/>
        </w:rPr>
        <w:t>
      23-1-баптың тақырыбы мынадай редакцияда жазылсын:</w:t>
      </w:r>
      <w:r>
        <w:br/>
      </w:r>
      <w:r>
        <w:rPr>
          <w:rFonts w:ascii="Times New Roman"/>
          <w:b w:val="false"/>
          <w:i w:val="false"/>
          <w:color w:val="000000"/>
          <w:sz w:val="28"/>
        </w:rPr>
        <w:t>
      "23-1-бап. Облыс,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мәслихаттың келісім беру тәртібі";</w:t>
      </w:r>
      <w:r>
        <w:br/>
      </w:r>
      <w:r>
        <w:rPr>
          <w:rFonts w:ascii="Times New Roman"/>
          <w:b w:val="false"/>
          <w:i w:val="false"/>
          <w:color w:val="000000"/>
          <w:sz w:val="28"/>
        </w:rPr>
        <w:t>
      32-баптың тақырыбы мынадай редакцияда жазылсын:</w:t>
      </w:r>
      <w:r>
        <w:br/>
      </w:r>
      <w:r>
        <w:rPr>
          <w:rFonts w:ascii="Times New Roman"/>
          <w:b w:val="false"/>
          <w:i w:val="false"/>
          <w:color w:val="000000"/>
          <w:sz w:val="28"/>
        </w:rPr>
        <w:t>
      "32-бап. Облыстық маңызы бар қала және облыс ауданының, облыстық маңызы бар қаладағы аудан, республикалық маңызы бар қаладағы аудан және астана ауданының әкiмі лауазымына тағайындау, қызметінен босату және өкiлеттiгiн тоқтату тәртiбi";</w:t>
      </w:r>
      <w:r>
        <w:br/>
      </w:r>
      <w:r>
        <w:rPr>
          <w:rFonts w:ascii="Times New Roman"/>
          <w:b w:val="false"/>
          <w:i w:val="false"/>
          <w:color w:val="000000"/>
          <w:sz w:val="28"/>
        </w:rPr>
        <w:t>
      36-баптың тақырыбы мынадай редакцияда жазылсын:</w:t>
      </w:r>
      <w:r>
        <w:br/>
      </w:r>
      <w:r>
        <w:rPr>
          <w:rFonts w:ascii="Times New Roman"/>
          <w:b w:val="false"/>
          <w:i w:val="false"/>
          <w:color w:val="000000"/>
          <w:sz w:val="28"/>
        </w:rPr>
        <w:t>
      "36-бап. Аудандық маңызы бар қала, ауыл, кент, ауылдық округ әкімі лауазымына сайлау, қызметінен босату тәртібі";</w:t>
      </w:r>
      <w:r>
        <w:br/>
      </w:r>
      <w:r>
        <w:rPr>
          <w:rFonts w:ascii="Times New Roman"/>
          <w:b w:val="false"/>
          <w:i w:val="false"/>
          <w:color w:val="000000"/>
          <w:sz w:val="28"/>
        </w:rPr>
        <w:t>
      2) 23-баптың 2-тармағы мынадай редакцияда жазылсын:</w:t>
      </w:r>
      <w:r>
        <w:br/>
      </w:r>
      <w:r>
        <w:rPr>
          <w:rFonts w:ascii="Times New Roman"/>
          <w:b w:val="false"/>
          <w:i w:val="false"/>
          <w:color w:val="000000"/>
          <w:sz w:val="28"/>
        </w:rPr>
        <w:t>
      "2. Мәслихаттың өкілеттігін мерзімінен бұрын Қазақстан Республикасының Президенті Қазақстан Республикасының Премьер-Министрімен және Парламент Палаталарының төрағаларымен консультациялардан кейін тоқтатады, сондай-ақ мәслихат өзін-өзі тарату туралы шешім қабылдаған жағдайда тоқтатылады.";</w:t>
      </w:r>
      <w:r>
        <w:br/>
      </w:r>
      <w:r>
        <w:rPr>
          <w:rFonts w:ascii="Times New Roman"/>
          <w:b w:val="false"/>
          <w:i w:val="false"/>
          <w:color w:val="000000"/>
          <w:sz w:val="28"/>
        </w:rPr>
        <w:t>
      3) 23-1-бапта: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"23-1-бап. Облыс,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мәслихаттың келісім беру тәртібі";</w:t>
      </w:r>
      <w:r>
        <w:br/>
      </w:r>
      <w:r>
        <w:rPr>
          <w:rFonts w:ascii="Times New Roman"/>
          <w:b w:val="false"/>
          <w:i w:val="false"/>
          <w:color w:val="000000"/>
          <w:sz w:val="28"/>
        </w:rPr>
        <w:t>
      4-тармақтың екінші бөлігінің 1) тармақшасы мынадай редакцияда жазылсын:</w:t>
      </w:r>
      <w:r>
        <w:br/>
      </w:r>
      <w:r>
        <w:rPr>
          <w:rFonts w:ascii="Times New Roman"/>
          <w:b w:val="false"/>
          <w:i w:val="false"/>
          <w:color w:val="000000"/>
          <w:sz w:val="28"/>
        </w:rPr>
        <w:t>
      "1) облыс, республикалық маңызы бар қала не астана әкiмдерi лауазымдарына кандидатураларды тағайындауға үшінші рет келісім бермеген жағдайда, Қазақстан Республикасының Президенті Қазақстан Республикасының Премьер-Министрімен және Парламенті палаталарының төрағаларымен консультациялардан кейін тиісті мәслихаттың өкілеттігін мерзiмiнен бұрын тоқтатуға құқылы;";</w:t>
      </w:r>
      <w:r>
        <w:br/>
      </w:r>
      <w:r>
        <w:rPr>
          <w:rFonts w:ascii="Times New Roman"/>
          <w:b w:val="false"/>
          <w:i w:val="false"/>
          <w:color w:val="000000"/>
          <w:sz w:val="28"/>
        </w:rPr>
        <w:t>
      3) 32-бап мынадай редакцияда жазылсын:</w:t>
      </w:r>
      <w:r>
        <w:br/>
      </w:r>
      <w:r>
        <w:rPr>
          <w:rFonts w:ascii="Times New Roman"/>
          <w:b w:val="false"/>
          <w:i w:val="false"/>
          <w:color w:val="000000"/>
          <w:sz w:val="28"/>
        </w:rPr>
        <w:t>
      "32-бап. Облыстық маңызы бар қала және облыс ауданының, облыстық маңызы бар қаладағы аудан, республикалық маңызы бар қаладағы және астана ауданының әкімі лауазымына тағайындау, қызметінен босату және өкілеттіктерін тоқтату тәртібі</w:t>
      </w:r>
      <w:r>
        <w:br/>
      </w:r>
      <w:r>
        <w:rPr>
          <w:rFonts w:ascii="Times New Roman"/>
          <w:b w:val="false"/>
          <w:i w:val="false"/>
          <w:color w:val="000000"/>
          <w:sz w:val="28"/>
        </w:rPr>
        <w:t>
      1. Облыстық маңызы бар қала және облыс ауданының әкімін:</w:t>
      </w:r>
      <w:r>
        <w:br/>
      </w:r>
      <w:r>
        <w:rPr>
          <w:rFonts w:ascii="Times New Roman"/>
          <w:b w:val="false"/>
          <w:i w:val="false"/>
          <w:color w:val="000000"/>
          <w:sz w:val="28"/>
        </w:rPr>
        <w:t>
      осы Заңда белгіленген тәртіппен лауазымға тиісінше облыстық маңызы бар қала және облыс ауданы мәслихатының келісімімен облыс әкімі тағайындайды;</w:t>
      </w:r>
      <w:r>
        <w:br/>
      </w:r>
      <w:r>
        <w:rPr>
          <w:rFonts w:ascii="Times New Roman"/>
          <w:b w:val="false"/>
          <w:i w:val="false"/>
          <w:color w:val="000000"/>
          <w:sz w:val="28"/>
        </w:rPr>
        <w:t>
      облыс әкімі өкілеттіктерін тоқтатады және қызметінен босатады.</w:t>
      </w:r>
      <w:r>
        <w:br/>
      </w:r>
      <w:r>
        <w:rPr>
          <w:rFonts w:ascii="Times New Roman"/>
          <w:b w:val="false"/>
          <w:i w:val="false"/>
          <w:color w:val="000000"/>
          <w:sz w:val="28"/>
        </w:rPr>
        <w:t>
      2. Облыстық маңызы бар қаладағы ауданның әкімін:</w:t>
      </w:r>
      <w:r>
        <w:br/>
      </w:r>
      <w:r>
        <w:rPr>
          <w:rFonts w:ascii="Times New Roman"/>
          <w:b w:val="false"/>
          <w:i w:val="false"/>
          <w:color w:val="000000"/>
          <w:sz w:val="28"/>
        </w:rPr>
        <w:t>
      осы Заңда белгіленген тәртіппен лауазымға облыстық маңызы бар қала мәслихатының келісімімен облыстық маңызы бар қала әкімі тағайындайды;</w:t>
      </w:r>
      <w:r>
        <w:br/>
      </w:r>
      <w:r>
        <w:rPr>
          <w:rFonts w:ascii="Times New Roman"/>
          <w:b w:val="false"/>
          <w:i w:val="false"/>
          <w:color w:val="000000"/>
          <w:sz w:val="28"/>
        </w:rPr>
        <w:t>
      облыстық маңызы бар қала әкімі өкілеттіктерін тоқтатады және қызметінен босатады.</w:t>
      </w:r>
      <w:r>
        <w:br/>
      </w:r>
      <w:r>
        <w:rPr>
          <w:rFonts w:ascii="Times New Roman"/>
          <w:b w:val="false"/>
          <w:i w:val="false"/>
          <w:color w:val="000000"/>
          <w:sz w:val="28"/>
        </w:rPr>
        <w:t>
      3. Республикалық маңызы бар қаладағы аудан және астана ауданы әкiмін:</w:t>
      </w:r>
      <w:r>
        <w:br/>
      </w:r>
      <w:r>
        <w:rPr>
          <w:rFonts w:ascii="Times New Roman"/>
          <w:b w:val="false"/>
          <w:i w:val="false"/>
          <w:color w:val="000000"/>
          <w:sz w:val="28"/>
        </w:rPr>
        <w:t>
      осы Заңда белгіленген тәртіппен лауазымға республикалық маңызы бар қала және астана мәслихатының келісімімен республикалық маңызы бар қала және астана әкімі тағайындайды;</w:t>
      </w:r>
      <w:r>
        <w:br/>
      </w:r>
      <w:r>
        <w:rPr>
          <w:rFonts w:ascii="Times New Roman"/>
          <w:b w:val="false"/>
          <w:i w:val="false"/>
          <w:color w:val="000000"/>
          <w:sz w:val="28"/>
        </w:rPr>
        <w:t xml:space="preserve">
      республикалық маңызы бар қала және астана әкімі өкiлеттiктерiн тоқтатады және лауазымынан босатады. </w:t>
      </w:r>
      <w:r>
        <w:br/>
      </w:r>
      <w:r>
        <w:rPr>
          <w:rFonts w:ascii="Times New Roman"/>
          <w:b w:val="false"/>
          <w:i w:val="false"/>
          <w:color w:val="000000"/>
          <w:sz w:val="28"/>
        </w:rPr>
        <w:t>
      4. Осы Заңда көзделген өкiлеттiктерді тоқтату және қызметінен босату тәртібінен басқа, облыстық маңызы бар қала және облыс ауданының, облыстық маңызы бар қаладағы аудан, республикалық маңызы бар қаладағы аудан және астана ауданының әкiмi лауазымынан Қазақстан Республикасының Президенті өз қалауы бойынша босатуы мүмкін.";</w:t>
      </w:r>
      <w:r>
        <w:br/>
      </w:r>
      <w:r>
        <w:rPr>
          <w:rFonts w:ascii="Times New Roman"/>
          <w:b w:val="false"/>
          <w:i w:val="false"/>
          <w:color w:val="000000"/>
          <w:sz w:val="28"/>
        </w:rPr>
        <w:t>
      4) 36-бап мынадай редакцияда жазылсын:</w:t>
      </w:r>
      <w:r>
        <w:br/>
      </w:r>
      <w:r>
        <w:rPr>
          <w:rFonts w:ascii="Times New Roman"/>
          <w:b w:val="false"/>
          <w:i w:val="false"/>
          <w:color w:val="000000"/>
          <w:sz w:val="28"/>
        </w:rPr>
        <w:t xml:space="preserve">
      "36-бап. Аудандық маңызы бар қаланың, ауылдың, кенттің, ауылдық округтің әкімін лауазымға сайлау, қызметінен босату тәртібі </w:t>
      </w:r>
      <w:r>
        <w:br/>
      </w:r>
      <w:r>
        <w:rPr>
          <w:rFonts w:ascii="Times New Roman"/>
          <w:b w:val="false"/>
          <w:i w:val="false"/>
          <w:color w:val="000000"/>
          <w:sz w:val="28"/>
        </w:rPr>
        <w:t xml:space="preserve">
      1. Аудандық маңызы бар қаланың, ауылдың, кенттің, ауылдық округтің әкімін лауазымға ауданның (облыстық маңызы бар қаланың) мәслихаты баламалы негізде жасы 25-тен жас емес, аудан (облыстық маңызы бар қала) әкімі ұсынған және жергілікті қоғамдастық жиналысымен келісілген кандидатуралар ішінен сайлайды. </w:t>
      </w:r>
      <w:r>
        <w:br/>
      </w:r>
      <w:r>
        <w:rPr>
          <w:rFonts w:ascii="Times New Roman"/>
          <w:b w:val="false"/>
          <w:i w:val="false"/>
          <w:color w:val="000000"/>
          <w:sz w:val="28"/>
        </w:rPr>
        <w:t>
      2. Аудандық маңызы бар қаланың, кенттің, ауылдың, ауылдық округтің әкімін лауазымынан жергілікті қоғамдастық пен облыс әкімінің келісуі бойынша аудан (облыстық маңызы бар қала) әкімі босатады.";</w:t>
      </w:r>
      <w:r>
        <w:br/>
      </w:r>
      <w:r>
        <w:rPr>
          <w:rFonts w:ascii="Times New Roman"/>
          <w:b w:val="false"/>
          <w:i w:val="false"/>
          <w:color w:val="000000"/>
          <w:sz w:val="28"/>
        </w:rPr>
        <w:t>
      5) мынадай мазмұндағы 36-1-баппен толықтырылсын:</w:t>
      </w:r>
      <w:r>
        <w:br/>
      </w:r>
      <w:r>
        <w:rPr>
          <w:rFonts w:ascii="Times New Roman"/>
          <w:b w:val="false"/>
          <w:i w:val="false"/>
          <w:color w:val="000000"/>
          <w:sz w:val="28"/>
        </w:rPr>
        <w:t>
      "36-1-бап. Аудандық маңызы бар қалалар, ауылдық округтер, кенттер мен ауылдар әкімдерінің сайлауын өткізу</w:t>
      </w:r>
      <w:r>
        <w:br/>
      </w:r>
      <w:r>
        <w:rPr>
          <w:rFonts w:ascii="Times New Roman"/>
          <w:b w:val="false"/>
          <w:i w:val="false"/>
          <w:color w:val="000000"/>
          <w:sz w:val="28"/>
        </w:rPr>
        <w:t>
      1. Аудандық маңызы бар қалалар, ауылдық округтер, кенттер мен ауылдар әкімдерінің сайлауы тиісті әкімшілік-аумақтық бірліктерде жанама сайлау құқығы негiзiнде жасырын дауыс беру арқылы өткiзiледi.</w:t>
      </w:r>
      <w:r>
        <w:br/>
      </w:r>
      <w:r>
        <w:rPr>
          <w:rFonts w:ascii="Times New Roman"/>
          <w:b w:val="false"/>
          <w:i w:val="false"/>
          <w:color w:val="000000"/>
          <w:sz w:val="28"/>
        </w:rPr>
        <w:t>
      Кандидаттардың осы Заңда белгіленген шекте сайлауға қатысуға тең құқықтары бар.</w:t>
      </w:r>
      <w:r>
        <w:br/>
      </w:r>
      <w:r>
        <w:rPr>
          <w:rFonts w:ascii="Times New Roman"/>
          <w:b w:val="false"/>
          <w:i w:val="false"/>
          <w:color w:val="000000"/>
          <w:sz w:val="28"/>
        </w:rPr>
        <w:t>
      2. Аудандық маңызы бар қалалар, ауылдық округтер, кенттер мен ауылдар әкімдерінің сайлауын өткізу кезінде дауыс беруге қатысқан таңдаушылар дауыстарының көпшілік санын жинаған кандидат сайланған болып есептеледі.</w:t>
      </w:r>
      <w:r>
        <w:br/>
      </w:r>
      <w:r>
        <w:rPr>
          <w:rFonts w:ascii="Times New Roman"/>
          <w:b w:val="false"/>
          <w:i w:val="false"/>
          <w:color w:val="000000"/>
          <w:sz w:val="28"/>
        </w:rPr>
        <w:t>
      Әкімдердің сайлауын әзірлеуді және оны өткізуді ұйымдастыратын сайлау органдары облыстық, аудандық (қалалық) сайлау комиссиялары болып табылады.</w:t>
      </w:r>
      <w:r>
        <w:br/>
      </w:r>
      <w:r>
        <w:rPr>
          <w:rFonts w:ascii="Times New Roman"/>
          <w:b w:val="false"/>
          <w:i w:val="false"/>
          <w:color w:val="000000"/>
          <w:sz w:val="28"/>
        </w:rPr>
        <w:t>
      Облыстық сайлау комиссиясы:</w:t>
      </w:r>
      <w:r>
        <w:br/>
      </w:r>
      <w:r>
        <w:rPr>
          <w:rFonts w:ascii="Times New Roman"/>
          <w:b w:val="false"/>
          <w:i w:val="false"/>
          <w:color w:val="000000"/>
          <w:sz w:val="28"/>
        </w:rPr>
        <w:t>
      1) әкімшілік-аумақтық бірлік аумағында сайлау туралы заңнаманың орындалуын бақылауды жүзеге асырады;</w:t>
      </w:r>
      <w:r>
        <w:br/>
      </w:r>
      <w:r>
        <w:rPr>
          <w:rFonts w:ascii="Times New Roman"/>
          <w:b w:val="false"/>
          <w:i w:val="false"/>
          <w:color w:val="000000"/>
          <w:sz w:val="28"/>
        </w:rPr>
        <w:t>
      2) төменгі тұрған аумақтық сайлау комиссияларының қызметіне басшылық етеді; олардың шешімдерінің күшін жояды және тоқтата тұрады; сайлау науқанын өткізу үшін бөлінген мемлекеттік бюджет қаражатын олардың арасында бөледі; төменгі тұрған аумақтық сайлау комиссияларының қызметіне қажетті материалдық-техникалық жағдайлардың жасалуын бақылайды; төменгі тұрған аумақтық сайлау комиссияларының шешімдері мен іс-әрекеттеріне (әрекетсіздігіне) арыздар мен шағымдарды қарайды; тиісті әкімшілік-аумақтық бірліктің шегінде құрылған төменгі тұрған аумақтық сайлау комиссияларының Орталық сайлау комиссиясының шешімдерін орындауын ұйымдастырады;</w:t>
      </w:r>
      <w:r>
        <w:br/>
      </w:r>
      <w:r>
        <w:rPr>
          <w:rFonts w:ascii="Times New Roman"/>
          <w:b w:val="false"/>
          <w:i w:val="false"/>
          <w:color w:val="000000"/>
          <w:sz w:val="28"/>
        </w:rPr>
        <w:t>
      3) сайлауға әзірлеуді және оны өткізуге байланысты мәселелер бойынша сайлау комиссияларының, мемлекеттік органдар мен ұйымдардың есептерін, сондай-ақ сайлау туралы заңнаманың сақталуы мәселелері бойынша қоғамдық бірлестіктер органдарының ақпаратын тыңдауға құқылы;</w:t>
      </w:r>
      <w:r>
        <w:br/>
      </w:r>
      <w:r>
        <w:rPr>
          <w:rFonts w:ascii="Times New Roman"/>
          <w:b w:val="false"/>
          <w:i w:val="false"/>
          <w:color w:val="000000"/>
          <w:sz w:val="28"/>
        </w:rPr>
        <w:t>
      4) "Қазақстан Республикасындағы сайлау туралы" 1995 жылғы 28 қыркүйектегі Қазақстан Республикасының Конституциялық заңына сәйкес басқа да өкілеттіктерді жүзеге асырады.</w:t>
      </w:r>
      <w:r>
        <w:br/>
      </w:r>
      <w:r>
        <w:rPr>
          <w:rFonts w:ascii="Times New Roman"/>
          <w:b w:val="false"/>
          <w:i w:val="false"/>
          <w:color w:val="000000"/>
          <w:sz w:val="28"/>
        </w:rPr>
        <w:t>
      Аудандық (қалалық) сайлау комиссиясы:</w:t>
      </w:r>
      <w:r>
        <w:br/>
      </w:r>
      <w:r>
        <w:rPr>
          <w:rFonts w:ascii="Times New Roman"/>
          <w:b w:val="false"/>
          <w:i w:val="false"/>
          <w:color w:val="000000"/>
          <w:sz w:val="28"/>
        </w:rPr>
        <w:t>
      1) әкімдердің сайлауын тағайындайды және оның өткізілуін қамтамасыз етеді;</w:t>
      </w:r>
      <w:r>
        <w:br/>
      </w:r>
      <w:r>
        <w:rPr>
          <w:rFonts w:ascii="Times New Roman"/>
          <w:b w:val="false"/>
          <w:i w:val="false"/>
          <w:color w:val="000000"/>
          <w:sz w:val="28"/>
        </w:rPr>
        <w:t>
      2) әкімдікке ұсынылған кандидаттарды, олардың сенім білдірілген адамдарын тіркейді, оларға тиісті куәліктер береді, осы Заңда көзделген жағдайларда оларды тіркеу туралы шешімнің күшін жояды;</w:t>
      </w:r>
      <w:r>
        <w:br/>
      </w:r>
      <w:r>
        <w:rPr>
          <w:rFonts w:ascii="Times New Roman"/>
          <w:b w:val="false"/>
          <w:i w:val="false"/>
          <w:color w:val="000000"/>
          <w:sz w:val="28"/>
        </w:rPr>
        <w:t>
      3) дауыс беруге арналған бюллетеньдердің мәтіндерін бекітеді және олардың дайындалуын ұйымдастырады;</w:t>
      </w:r>
      <w:r>
        <w:br/>
      </w:r>
      <w:r>
        <w:rPr>
          <w:rFonts w:ascii="Times New Roman"/>
          <w:b w:val="false"/>
          <w:i w:val="false"/>
          <w:color w:val="000000"/>
          <w:sz w:val="28"/>
        </w:rPr>
        <w:t>
      4) дауыс беру пунктін дайындайды, дауыс беруге арналған кабиналар мен жәшіктердің жасалуын қамтамасыз етеді;</w:t>
      </w:r>
      <w:r>
        <w:br/>
      </w:r>
      <w:r>
        <w:rPr>
          <w:rFonts w:ascii="Times New Roman"/>
          <w:b w:val="false"/>
          <w:i w:val="false"/>
          <w:color w:val="000000"/>
          <w:sz w:val="28"/>
        </w:rPr>
        <w:t>
      5) әкімнің сайлауындағы дауыс беру нәтижелерін анықтайды, сайланған әкімді тіркейді, сайлау нәтижелері туралы хаттаманы аудан (қала) әкіміне береді;</w:t>
      </w:r>
      <w:r>
        <w:br/>
      </w:r>
      <w:r>
        <w:rPr>
          <w:rFonts w:ascii="Times New Roman"/>
          <w:b w:val="false"/>
          <w:i w:val="false"/>
          <w:color w:val="000000"/>
          <w:sz w:val="28"/>
        </w:rPr>
        <w:t>
      6) қайта сайлау өткізеді;</w:t>
      </w:r>
      <w:r>
        <w:br/>
      </w:r>
      <w:r>
        <w:rPr>
          <w:rFonts w:ascii="Times New Roman"/>
          <w:b w:val="false"/>
          <w:i w:val="false"/>
          <w:color w:val="000000"/>
          <w:sz w:val="28"/>
        </w:rPr>
        <w:t xml:space="preserve">
      7) "Қазақстан Республикасындағы сайлау туралы" 1995 жылғы </w:t>
      </w:r>
      <w:r>
        <w:br/>
      </w:r>
      <w:r>
        <w:rPr>
          <w:rFonts w:ascii="Times New Roman"/>
          <w:b w:val="false"/>
          <w:i w:val="false"/>
          <w:color w:val="000000"/>
          <w:sz w:val="28"/>
        </w:rPr>
        <w:t>28 қыркүйектегі Қазақстан Республикасының Конституциялық заңына және осы Заңға сәйкес басқа да өкілеттіктерді жүзеге асырады.</w:t>
      </w:r>
      <w:r>
        <w:br/>
      </w:r>
      <w:r>
        <w:rPr>
          <w:rFonts w:ascii="Times New Roman"/>
          <w:b w:val="false"/>
          <w:i w:val="false"/>
          <w:color w:val="000000"/>
          <w:sz w:val="28"/>
        </w:rPr>
        <w:t>
      Аудандық (қалалық) сайлау комиссиясының шешімдері мен іс-әрекеттеріне (әрекетсіздігіне) Қазақстан Республикасының заңнамасында белгіленген тәртіппен жоғары тұрған сайлау комиссиясына немесе сотқа шағым жасалады.</w:t>
      </w:r>
      <w:r>
        <w:br/>
      </w:r>
      <w:r>
        <w:rPr>
          <w:rFonts w:ascii="Times New Roman"/>
          <w:b w:val="false"/>
          <w:i w:val="false"/>
          <w:color w:val="000000"/>
          <w:sz w:val="28"/>
        </w:rPr>
        <w:t>
      3. Сайлау күні туралы хабарды аудандық (қалалық) сайлау комиссиясы жергілікті бұқаралық ақпарат құралдары арқылы тиісті әкімшілік-аумақтық бірлік тұрғындарының назарына жеткізеді.</w:t>
      </w:r>
      <w:r>
        <w:br/>
      </w:r>
      <w:r>
        <w:rPr>
          <w:rFonts w:ascii="Times New Roman"/>
          <w:b w:val="false"/>
          <w:i w:val="false"/>
          <w:color w:val="000000"/>
          <w:sz w:val="28"/>
        </w:rPr>
        <w:t>
      Жергілікті қоғамдастық жиналысымен келісу тиісті аудандық (қалалық) сайлау комиссиясы сайлауды тағайындаған сәттен бастап жүргізілуі мүмкін.</w:t>
      </w:r>
      <w:r>
        <w:br/>
      </w:r>
      <w:r>
        <w:rPr>
          <w:rFonts w:ascii="Times New Roman"/>
          <w:b w:val="false"/>
          <w:i w:val="false"/>
          <w:color w:val="000000"/>
          <w:sz w:val="28"/>
        </w:rPr>
        <w:t>
      Әкімдікке кандидаттарды ұсыну аудандық (қалалық) сайлау комиссиясына аудан (қала) әкімінің ұсынымын және кандидаттардың тиісті әкімшілік-аумақтық бірліктің аумағында әкімдікке кандидат ретінде дауысқа түсуге келісімі туралы өтініштерін беру арқылы жүргізіледі.</w:t>
      </w:r>
      <w:r>
        <w:br/>
      </w:r>
      <w:r>
        <w:rPr>
          <w:rFonts w:ascii="Times New Roman"/>
          <w:b w:val="false"/>
          <w:i w:val="false"/>
          <w:color w:val="000000"/>
          <w:sz w:val="28"/>
        </w:rPr>
        <w:t>
      Аудан (қала) әкімі әкімдікке кандидаттарды ұсыну туралы ұсынымын аудандық (қалалық) сайлау комиссиясынан дауыс беруге кемінде екі күн қалғанда кері қайтарып ала алады.</w:t>
      </w:r>
      <w:r>
        <w:br/>
      </w:r>
      <w:r>
        <w:rPr>
          <w:rFonts w:ascii="Times New Roman"/>
          <w:b w:val="false"/>
          <w:i w:val="false"/>
          <w:color w:val="000000"/>
          <w:sz w:val="28"/>
        </w:rPr>
        <w:t>
      Бұл жағдайларда тиісті аудандық (қалалық) сайлау комиссиясы кандидатты тіркемейді не кандидатты тіркеу туралы шешімнің күшін жояды және қабылданған шешім туралы аудан (қала) әкіміне хабарлайды.</w:t>
      </w:r>
      <w:r>
        <w:br/>
      </w:r>
      <w:r>
        <w:rPr>
          <w:rFonts w:ascii="Times New Roman"/>
          <w:b w:val="false"/>
          <w:i w:val="false"/>
          <w:color w:val="000000"/>
          <w:sz w:val="28"/>
        </w:rPr>
        <w:t>
      Кандидаттарды ұсыну сайлау күніне отыз күн қалғанда басталады және жиырма бес күн қалғанда аяқталады.</w:t>
      </w:r>
      <w:r>
        <w:br/>
      </w:r>
      <w:r>
        <w:rPr>
          <w:rFonts w:ascii="Times New Roman"/>
          <w:b w:val="false"/>
          <w:i w:val="false"/>
          <w:color w:val="000000"/>
          <w:sz w:val="28"/>
        </w:rPr>
        <w:t>
      Егер кандидаттардың барлығы тіркелгенге дейін өз кандидатураларын алып тастаған немесе кандидаттарды тіркеу мерзімі аяқталатын күнге әкімдікке екі кандидаттан кем тіркелген жағдайда, аудандық (қалалық) сайлау комиссиясы кандидаттарды ұсыну мен тіркеу мерзімін ұзартады, бірақ ол он күннен аспауға тиіс.</w:t>
      </w:r>
      <w:r>
        <w:br/>
      </w:r>
      <w:r>
        <w:rPr>
          <w:rFonts w:ascii="Times New Roman"/>
          <w:b w:val="false"/>
          <w:i w:val="false"/>
          <w:color w:val="000000"/>
          <w:sz w:val="28"/>
        </w:rPr>
        <w:t>
      Аудандық (қалалық) сайлау комиссиясы кандидаттың қойылатын талаптарға сәйкестігін анықтайды, ол туралы тиісті хаттама жасайды.</w:t>
      </w:r>
      <w:r>
        <w:br/>
      </w:r>
      <w:r>
        <w:rPr>
          <w:rFonts w:ascii="Times New Roman"/>
          <w:b w:val="false"/>
          <w:i w:val="false"/>
          <w:color w:val="000000"/>
          <w:sz w:val="28"/>
        </w:rPr>
        <w:t>
      Кандидат пен оның зайыбы (жұбайы) тіркеуге дейін, тұрғылықты жерi бойынша мемлекеттік кіріс органдарына ұсыну мерзімі басталатын айдың бiрiнші күніне табысы мен мүлкі туралы декларацияларды тапсырады.</w:t>
      </w:r>
      <w:r>
        <w:br/>
      </w:r>
      <w:r>
        <w:rPr>
          <w:rFonts w:ascii="Times New Roman"/>
          <w:b w:val="false"/>
          <w:i w:val="false"/>
          <w:color w:val="000000"/>
          <w:sz w:val="28"/>
        </w:rPr>
        <w:t>
      Кандидат пен оның зайыбы (жұбайы) жариялаған табысы мен мүлкі туралы мәліметтердің дұрыстығын мемлекеттік кіріс органдары декларацияларды алған күннен бастап жеті күннің ішінде тексереді.</w:t>
      </w:r>
      <w:r>
        <w:br/>
      </w:r>
      <w:r>
        <w:rPr>
          <w:rFonts w:ascii="Times New Roman"/>
          <w:b w:val="false"/>
          <w:i w:val="false"/>
          <w:color w:val="000000"/>
          <w:sz w:val="28"/>
        </w:rPr>
        <w:t>
      Бұл ретте кандидат пен оның зайыбының (жұбайының) табысы мен мүлкі туралы мәліметтерді ұсыну туралы мемлекеттік кіріс органдарының талаптарын алған ұйымдар оны алған күннен бастап төрт күннің ішінде сұратылып отырған ақпаратты ұсынады.</w:t>
      </w:r>
      <w:r>
        <w:br/>
      </w:r>
      <w:r>
        <w:rPr>
          <w:rFonts w:ascii="Times New Roman"/>
          <w:b w:val="false"/>
          <w:i w:val="false"/>
          <w:color w:val="000000"/>
          <w:sz w:val="28"/>
        </w:rPr>
        <w:t>
      Аудандық (қалалық) сайлау комиссиясының кандидаттар туралы мәліметтерді ұсыну туралы талаптарды алған өзге де мемлекеттік органдар оны алған күннен бастап екі күннің ішінде сұратылып отырған ақпаратты ұсынады.</w:t>
      </w:r>
      <w:r>
        <w:br/>
      </w:r>
      <w:r>
        <w:rPr>
          <w:rFonts w:ascii="Times New Roman"/>
          <w:b w:val="false"/>
          <w:i w:val="false"/>
          <w:color w:val="000000"/>
          <w:sz w:val="28"/>
        </w:rPr>
        <w:t>
      4. Кандидаттарды тіркеу мынадай құжаттары:</w:t>
      </w:r>
      <w:r>
        <w:br/>
      </w:r>
      <w:r>
        <w:rPr>
          <w:rFonts w:ascii="Times New Roman"/>
          <w:b w:val="false"/>
          <w:i w:val="false"/>
          <w:color w:val="000000"/>
          <w:sz w:val="28"/>
        </w:rPr>
        <w:t>
      1) аудан (қала) әкімінің аудандық маңызы бар қала, ауылдық округ, кенттер мен ауылдар әкімі лауазымына тиісті кандидаттарды ұсыну туралы ұсынымы;</w:t>
      </w:r>
      <w:r>
        <w:br/>
      </w:r>
      <w:r>
        <w:rPr>
          <w:rFonts w:ascii="Times New Roman"/>
          <w:b w:val="false"/>
          <w:i w:val="false"/>
          <w:color w:val="000000"/>
          <w:sz w:val="28"/>
        </w:rPr>
        <w:t>
      2) әкімдікке кандидат ретінде дауысқа түсуге келісетіні туралы өтініш;</w:t>
      </w:r>
      <w:r>
        <w:br/>
      </w:r>
      <w:r>
        <w:rPr>
          <w:rFonts w:ascii="Times New Roman"/>
          <w:b w:val="false"/>
          <w:i w:val="false"/>
          <w:color w:val="000000"/>
          <w:sz w:val="28"/>
        </w:rPr>
        <w:t>
      3) әкімдікке кандидат туралы өмірбаяндық деректер;</w:t>
      </w:r>
      <w:r>
        <w:br/>
      </w:r>
      <w:r>
        <w:rPr>
          <w:rFonts w:ascii="Times New Roman"/>
          <w:b w:val="false"/>
          <w:i w:val="false"/>
          <w:color w:val="000000"/>
          <w:sz w:val="28"/>
        </w:rPr>
        <w:t>
      4) кандидаттың жеке басын куәландыратын құжаттың көшірмесі;</w:t>
      </w:r>
      <w:r>
        <w:br/>
      </w:r>
      <w:r>
        <w:rPr>
          <w:rFonts w:ascii="Times New Roman"/>
          <w:b w:val="false"/>
          <w:i w:val="false"/>
          <w:color w:val="000000"/>
          <w:sz w:val="28"/>
        </w:rPr>
        <w:t>
      5) кандидат пен оның зайыбының (жұбайының) табысы мен мүлкі туралы декларацияларды тапсырғаны туралы салық органының анықтамасы болған кезде жүзеге асырылады.</w:t>
      </w:r>
      <w:r>
        <w:br/>
      </w:r>
      <w:r>
        <w:rPr>
          <w:rFonts w:ascii="Times New Roman"/>
          <w:b w:val="false"/>
          <w:i w:val="false"/>
          <w:color w:val="000000"/>
          <w:sz w:val="28"/>
        </w:rPr>
        <w:t>
      5. Аудандық (қалалық) сайлау комиссиясы:</w:t>
      </w:r>
      <w:r>
        <w:br/>
      </w:r>
      <w:r>
        <w:rPr>
          <w:rFonts w:ascii="Times New Roman"/>
          <w:b w:val="false"/>
          <w:i w:val="false"/>
          <w:color w:val="000000"/>
          <w:sz w:val="28"/>
        </w:rPr>
        <w:t>
      1) кандидаттарды тiркеу аяқталғаннан кейiн жетінші күннен кешiктiрмей, жергілікті бұқаралық ақпарат құралдары арқылы немесе өзге тәсілмен, әрбiр кандидаттың тегiн, атын, әкесiнiң атын, туған жылын, атқаратын лауазымын, жұмыс (кәсібінің) орны мен тұрғылықты жерiн, кандидаттың қалауына қарай оның саяси партияға қатыстылығы мен қай ұлтқа жататыны туралы мәлiметтердi көрсете отырып, олардың тіркелгені туралы хабарлайды;</w:t>
      </w:r>
      <w:r>
        <w:br/>
      </w:r>
      <w:r>
        <w:rPr>
          <w:rFonts w:ascii="Times New Roman"/>
          <w:b w:val="false"/>
          <w:i w:val="false"/>
          <w:color w:val="000000"/>
          <w:sz w:val="28"/>
        </w:rPr>
        <w:t>
      2) тiркеу кезінде кандидаттарға тиiстi куәлiк бередi;</w:t>
      </w:r>
      <w:r>
        <w:br/>
      </w:r>
      <w:r>
        <w:rPr>
          <w:rFonts w:ascii="Times New Roman"/>
          <w:b w:val="false"/>
          <w:i w:val="false"/>
          <w:color w:val="000000"/>
          <w:sz w:val="28"/>
        </w:rPr>
        <w:t>
      3) мынадай:</w:t>
      </w:r>
      <w:r>
        <w:br/>
      </w:r>
      <w:r>
        <w:rPr>
          <w:rFonts w:ascii="Times New Roman"/>
          <w:b w:val="false"/>
          <w:i w:val="false"/>
          <w:color w:val="000000"/>
          <w:sz w:val="28"/>
        </w:rPr>
        <w:t>
      кандидатты ұсыну қағидалары бұзылған;</w:t>
      </w:r>
      <w:r>
        <w:br/>
      </w:r>
      <w:r>
        <w:rPr>
          <w:rFonts w:ascii="Times New Roman"/>
          <w:b w:val="false"/>
          <w:i w:val="false"/>
          <w:color w:val="000000"/>
          <w:sz w:val="28"/>
        </w:rPr>
        <w:t>
      кандидат лауазымдық немесе қызмет жағдайының артықшылықтарын пайдаланған;</w:t>
      </w:r>
      <w:r>
        <w:br/>
      </w:r>
      <w:r>
        <w:rPr>
          <w:rFonts w:ascii="Times New Roman"/>
          <w:b w:val="false"/>
          <w:i w:val="false"/>
          <w:color w:val="000000"/>
          <w:sz w:val="28"/>
        </w:rPr>
        <w:t>
      кандидаттың сайлау алдындағы үгіт жүргізу басталғанға дейін сайлау алдындағы үгiтті жүргiзу фактілері анықталған;</w:t>
      </w:r>
      <w:r>
        <w:br/>
      </w:r>
      <w:r>
        <w:rPr>
          <w:rFonts w:ascii="Times New Roman"/>
          <w:b w:val="false"/>
          <w:i w:val="false"/>
          <w:color w:val="000000"/>
          <w:sz w:val="28"/>
        </w:rPr>
        <w:t>
      сот таңдаушыларды сатып алу фактiлерiн анықтаған;</w:t>
      </w:r>
      <w:r>
        <w:br/>
      </w:r>
      <w:r>
        <w:rPr>
          <w:rFonts w:ascii="Times New Roman"/>
          <w:b w:val="false"/>
          <w:i w:val="false"/>
          <w:color w:val="000000"/>
          <w:sz w:val="28"/>
        </w:rPr>
        <w:t>
      Қазақстан Республикасының сыбайлас жемқорлыққа қарсы күрес туралы заңнамасына сәйкес кандидаттың және оның зайыбының (жұбайының) декларацияны тапсыру кезіне декларацияда көрсеткен табысы мен мүлкі туралы мәлiметтердiң дұрыс еместiгi анықталған;</w:t>
      </w:r>
      <w:r>
        <w:br/>
      </w:r>
      <w:r>
        <w:rPr>
          <w:rFonts w:ascii="Times New Roman"/>
          <w:b w:val="false"/>
          <w:i w:val="false"/>
          <w:color w:val="000000"/>
          <w:sz w:val="28"/>
        </w:rPr>
        <w:t>
      осы Заңда көзделген өзге де талаптар сақталмаған жағдайда, кандидатты тiркеуден бас тартады немесе тiркеу туралы шешiмнің күшiн жояды.</w:t>
      </w:r>
      <w:r>
        <w:br/>
      </w:r>
      <w:r>
        <w:rPr>
          <w:rFonts w:ascii="Times New Roman"/>
          <w:b w:val="false"/>
          <w:i w:val="false"/>
          <w:color w:val="000000"/>
          <w:sz w:val="28"/>
        </w:rPr>
        <w:t xml:space="preserve">
      Кандидатты тіркеуден бас тартуды немесе оны тіркеу туралы шешімнің күшін жоюды кандидат жоғары тұрған аумақтық сайлау комиссиясына немесе сотқа үш күндік мерзімде шағым жасауы мүмкін. </w:t>
      </w:r>
      <w:r>
        <w:br/>
      </w:r>
      <w:r>
        <w:rPr>
          <w:rFonts w:ascii="Times New Roman"/>
          <w:b w:val="false"/>
          <w:i w:val="false"/>
          <w:color w:val="000000"/>
          <w:sz w:val="28"/>
        </w:rPr>
        <w:t>
      6. Кандидаттарды тіркеу дауыс беру күніне он бес күн қалғанда аяқталады.</w:t>
      </w:r>
      <w:r>
        <w:br/>
      </w:r>
      <w:r>
        <w:rPr>
          <w:rFonts w:ascii="Times New Roman"/>
          <w:b w:val="false"/>
          <w:i w:val="false"/>
          <w:color w:val="000000"/>
          <w:sz w:val="28"/>
        </w:rPr>
        <w:t>
      Кандидат тіркелгенге дейінгі кезеңде және дауыс беруге екі күн қалғанда аудандық (қалалық) сайлау комиссиясына бұл туралы жазбаша өтiнiш бере отырып, өз кандидатурасын алып тастай алады.</w:t>
      </w:r>
      <w:r>
        <w:br/>
      </w:r>
      <w:r>
        <w:rPr>
          <w:rFonts w:ascii="Times New Roman"/>
          <w:b w:val="false"/>
          <w:i w:val="false"/>
          <w:color w:val="000000"/>
          <w:sz w:val="28"/>
        </w:rPr>
        <w:t>
      Бұл жағдайларда тиісті аудандық (қалалық) сайлау комиссиясы кандидатты тiркемейдi не кандидатты тiркеу туралы шешiмнiң күшiн жояды және қабылданған шешім туралы аудан (қала) әкіміне хабарлайды.</w:t>
      </w:r>
      <w:r>
        <w:br/>
      </w:r>
      <w:r>
        <w:rPr>
          <w:rFonts w:ascii="Times New Roman"/>
          <w:b w:val="false"/>
          <w:i w:val="false"/>
          <w:color w:val="000000"/>
          <w:sz w:val="28"/>
        </w:rPr>
        <w:t>
      Тіркеу мерзімі аяқталғаннан кейін кандидаттардың барлығы шығып қалған жағдайда, сайлау мерзімін ұзарту туралы мәселені аудандық (қалалық) сайлау комиссиясы шешеді.</w:t>
      </w:r>
      <w:r>
        <w:br/>
      </w:r>
      <w:r>
        <w:rPr>
          <w:rFonts w:ascii="Times New Roman"/>
          <w:b w:val="false"/>
          <w:i w:val="false"/>
          <w:color w:val="000000"/>
          <w:sz w:val="28"/>
        </w:rPr>
        <w:t>
      Дауыс беретiн күнге екі күн қалғанда кандидатты тiркеу туралы шешiмнiң күшін жоюға немесе бұған дейiн тiркеуден шығарылған кандидатты қалпына келтіруге жол берілмейдi.</w:t>
      </w:r>
      <w:r>
        <w:br/>
      </w:r>
      <w:r>
        <w:rPr>
          <w:rFonts w:ascii="Times New Roman"/>
          <w:b w:val="false"/>
          <w:i w:val="false"/>
          <w:color w:val="000000"/>
          <w:sz w:val="28"/>
        </w:rPr>
        <w:t>
      7. Сайлау алдындағы үгiт осы Заңға сәйкес тiркеу аяқталған күннен басталады және сайлау болатын күннің алдындағы күнi жергілiктi уақыт бойынша нөл сағатта аяқталады.</w:t>
      </w:r>
      <w:r>
        <w:br/>
      </w:r>
      <w:r>
        <w:rPr>
          <w:rFonts w:ascii="Times New Roman"/>
          <w:b w:val="false"/>
          <w:i w:val="false"/>
          <w:color w:val="000000"/>
          <w:sz w:val="28"/>
        </w:rPr>
        <w:t xml:space="preserve">
      Сайлау алдындағы үгiт: </w:t>
      </w:r>
      <w:r>
        <w:br/>
      </w:r>
      <w:r>
        <w:rPr>
          <w:rFonts w:ascii="Times New Roman"/>
          <w:b w:val="false"/>
          <w:i w:val="false"/>
          <w:color w:val="000000"/>
          <w:sz w:val="28"/>
        </w:rPr>
        <w:t>
      1) Қазақстан Республикасының заңнамасына сәйкес сайлау алдындағы жария iс-шараларды (сайлау алдындағы жиналыстарды және таңдаушылармен кездесулердi) өткiзу;</w:t>
      </w:r>
      <w:r>
        <w:br/>
      </w:r>
      <w:r>
        <w:rPr>
          <w:rFonts w:ascii="Times New Roman"/>
          <w:b w:val="false"/>
          <w:i w:val="false"/>
          <w:color w:val="000000"/>
          <w:sz w:val="28"/>
        </w:rPr>
        <w:t>
      2) баспа және өзге де үгiт материалдарын шығару және (немесе) тарату арқылы жүзеге асырылады.</w:t>
      </w:r>
      <w:r>
        <w:br/>
      </w:r>
      <w:r>
        <w:rPr>
          <w:rFonts w:ascii="Times New Roman"/>
          <w:b w:val="false"/>
          <w:i w:val="false"/>
          <w:color w:val="000000"/>
          <w:sz w:val="28"/>
        </w:rPr>
        <w:t>
      Мемлекеттiк органдарға, сондай-ақ қызметтік мiндеттерiн орындау кезінде олардың лауазымды адамдарына, сайлау комиссияларының мүшелеріне, діни бірлестіктерге сайлау алдындағы үгітті жүргізуге, кез келген сайлау алдындағы үгiт материалдарын таратуға тыйым салынады.</w:t>
      </w:r>
      <w:r>
        <w:br/>
      </w:r>
      <w:r>
        <w:rPr>
          <w:rFonts w:ascii="Times New Roman"/>
          <w:b w:val="false"/>
          <w:i w:val="false"/>
          <w:color w:val="000000"/>
          <w:sz w:val="28"/>
        </w:rPr>
        <w:t>
      Сайлау науқаны үшiн арнайы әзiрленген баспа материалдарын, оның iшiнде безендiрiлген материалдарды, сондай-ақ омырауға тағатын белгiлердi, жалаулар мен жалаушаларды тегiн таратуды қоспағанда, таңдаушыларға тегiн тауарлар, қызметтер көрсету, бағалы қағаздар, сондай-ақ ақша төлеуді ұсынумен ілесетін сайлау алдындағы үгiттi жүргiзуге тыйым салынады.</w:t>
      </w:r>
      <w:r>
        <w:br/>
      </w:r>
      <w:r>
        <w:rPr>
          <w:rFonts w:ascii="Times New Roman"/>
          <w:b w:val="false"/>
          <w:i w:val="false"/>
          <w:color w:val="000000"/>
          <w:sz w:val="28"/>
        </w:rPr>
        <w:t>
      Кандидаттар үгіт жүргізуге және өзінің сайлау алдындағы бағдарламасын насихаттауға құқылы.</w:t>
      </w:r>
      <w:r>
        <w:br/>
      </w:r>
      <w:r>
        <w:rPr>
          <w:rFonts w:ascii="Times New Roman"/>
          <w:b w:val="false"/>
          <w:i w:val="false"/>
          <w:color w:val="000000"/>
          <w:sz w:val="28"/>
        </w:rPr>
        <w:t>
      Кандидаттардың өздерiне сайлау науқанын жүргiзуге көмектесетiн, сайлау алдындағы үгiттi жүргізетін, мемлекеттік органдармен және басқа да ұйымдармен, қоғамдық бірлестіктермен, сайлау комиссияларымен қарым-қатынаста кандидаттардың мүдделерiн білдіретін, саны бесеуден аспайтын сенiм бiлдiрілген адамдары болуына құқылы.</w:t>
      </w:r>
      <w:r>
        <w:br/>
      </w:r>
      <w:r>
        <w:rPr>
          <w:rFonts w:ascii="Times New Roman"/>
          <w:b w:val="false"/>
          <w:i w:val="false"/>
          <w:color w:val="000000"/>
          <w:sz w:val="28"/>
        </w:rPr>
        <w:t>
      Кандидаттар сенiм бiлдiрілген адамдарын өз қалауы бойынша айқындайды және олар туралы тiркеу үшiн аудандық (қалалық) сайлау комиссиясына хабарлайды.</w:t>
      </w:r>
      <w:r>
        <w:br/>
      </w:r>
      <w:r>
        <w:rPr>
          <w:rFonts w:ascii="Times New Roman"/>
          <w:b w:val="false"/>
          <w:i w:val="false"/>
          <w:color w:val="000000"/>
          <w:sz w:val="28"/>
        </w:rPr>
        <w:t>
      Аудандық (қалалық) сайлау комиссиясы сенім білдірілген адамдарды тіркегеннен кейін оларға тиісті куәліктер береді.</w:t>
      </w:r>
      <w:r>
        <w:br/>
      </w:r>
      <w:r>
        <w:rPr>
          <w:rFonts w:ascii="Times New Roman"/>
          <w:b w:val="false"/>
          <w:i w:val="false"/>
          <w:color w:val="000000"/>
          <w:sz w:val="28"/>
        </w:rPr>
        <w:t>
      Сенiм білдiрілген адам Қазақстан Республикасының азаматы болуға тиiс, ол мәслихат депутаты, қандай да бiр сайлау комиссиясының мүшесi, мемлекеттiк саяси қызметшi лауазымындағы адам болмауға тиiс.</w:t>
      </w:r>
      <w:r>
        <w:br/>
      </w:r>
      <w:r>
        <w:rPr>
          <w:rFonts w:ascii="Times New Roman"/>
          <w:b w:val="false"/>
          <w:i w:val="false"/>
          <w:color w:val="000000"/>
          <w:sz w:val="28"/>
        </w:rPr>
        <w:t>
      Сенiм білдiрілген адамдар өздеріне кандидат берген өкілеттіктер шегінде әрекет етеді.</w:t>
      </w:r>
      <w:r>
        <w:br/>
      </w:r>
      <w:r>
        <w:rPr>
          <w:rFonts w:ascii="Times New Roman"/>
          <w:b w:val="false"/>
          <w:i w:val="false"/>
          <w:color w:val="000000"/>
          <w:sz w:val="28"/>
        </w:rPr>
        <w:t>
      Сенім білдiрілген адамдар сайлау науқаны аяқталғаннан кейiн немесе өз ұйғарымымен не кандидаттың шешiмiмен өз мәртебесiнен айырылады.</w:t>
      </w:r>
      <w:r>
        <w:br/>
      </w:r>
      <w:r>
        <w:rPr>
          <w:rFonts w:ascii="Times New Roman"/>
          <w:b w:val="false"/>
          <w:i w:val="false"/>
          <w:color w:val="000000"/>
          <w:sz w:val="28"/>
        </w:rPr>
        <w:t>
      Сайлау болатын күнi және оның қарсаңындағы күнi кез келген сайлау алдындағы үгiтке тыйым салынады.</w:t>
      </w:r>
      <w:r>
        <w:br/>
      </w:r>
      <w:r>
        <w:rPr>
          <w:rFonts w:ascii="Times New Roman"/>
          <w:b w:val="false"/>
          <w:i w:val="false"/>
          <w:color w:val="000000"/>
          <w:sz w:val="28"/>
        </w:rPr>
        <w:t>
      Дауыс беру пункттерінен тыс жерлерде бұрыннан ілулi тұрған баспа үгiт материалдарын сол орындарында қалдыруға болады.</w:t>
      </w:r>
      <w:r>
        <w:br/>
      </w:r>
      <w:r>
        <w:rPr>
          <w:rFonts w:ascii="Times New Roman"/>
          <w:b w:val="false"/>
          <w:i w:val="false"/>
          <w:color w:val="000000"/>
          <w:sz w:val="28"/>
        </w:rPr>
        <w:t xml:space="preserve">
      8. Аудандық маңызы бар қалалар, кенттер, ауылдар, ауылдық округтер әкімдерінің сайлауы жергілікті бюджет қаражатынан қаржыландырылады. </w:t>
      </w:r>
      <w:r>
        <w:br/>
      </w:r>
      <w:r>
        <w:rPr>
          <w:rFonts w:ascii="Times New Roman"/>
          <w:b w:val="false"/>
          <w:i w:val="false"/>
          <w:color w:val="000000"/>
          <w:sz w:val="28"/>
        </w:rPr>
        <w:t>
      Бюджет қаражатын жұмсауды аумақтық сайлау комиссиялары жүзеге асырады.</w:t>
      </w:r>
      <w:r>
        <w:br/>
      </w:r>
      <w:r>
        <w:rPr>
          <w:rFonts w:ascii="Times New Roman"/>
          <w:b w:val="false"/>
          <w:i w:val="false"/>
          <w:color w:val="000000"/>
          <w:sz w:val="28"/>
        </w:rPr>
        <w:t>
      Жергілікті бюджет қаражатынан Қазақстан Республикасының заңнамасында белгіленген тәртіппен:</w:t>
      </w:r>
      <w:r>
        <w:br/>
      </w:r>
      <w:r>
        <w:rPr>
          <w:rFonts w:ascii="Times New Roman"/>
          <w:b w:val="false"/>
          <w:i w:val="false"/>
          <w:color w:val="000000"/>
          <w:sz w:val="28"/>
        </w:rPr>
        <w:t>
      1) сайлау комиссияларын ұйымдастыруға және қызметіне;</w:t>
      </w:r>
      <w:r>
        <w:br/>
      </w:r>
      <w:r>
        <w:rPr>
          <w:rFonts w:ascii="Times New Roman"/>
          <w:b w:val="false"/>
          <w:i w:val="false"/>
          <w:color w:val="000000"/>
          <w:sz w:val="28"/>
        </w:rPr>
        <w:t>
      2) үй-жайларды жалға алуға;</w:t>
      </w:r>
      <w:r>
        <w:br/>
      </w:r>
      <w:r>
        <w:rPr>
          <w:rFonts w:ascii="Times New Roman"/>
          <w:b w:val="false"/>
          <w:i w:val="false"/>
          <w:color w:val="000000"/>
          <w:sz w:val="28"/>
        </w:rPr>
        <w:t>
      3) iс-сапар шығыстарына;</w:t>
      </w:r>
      <w:r>
        <w:br/>
      </w:r>
      <w:r>
        <w:rPr>
          <w:rFonts w:ascii="Times New Roman"/>
          <w:b w:val="false"/>
          <w:i w:val="false"/>
          <w:color w:val="000000"/>
          <w:sz w:val="28"/>
        </w:rPr>
        <w:t>
      4) кандидаттардың сайлау алдындағы жария іс-шараларын өткiзуге және кандидаттардың үгiт баспа материалдарын шығаруға;</w:t>
      </w:r>
      <w:r>
        <w:br/>
      </w:r>
      <w:r>
        <w:rPr>
          <w:rFonts w:ascii="Times New Roman"/>
          <w:b w:val="false"/>
          <w:i w:val="false"/>
          <w:color w:val="000000"/>
          <w:sz w:val="28"/>
        </w:rPr>
        <w:t>
      5) кандидаттардың көлік шығыстарына;</w:t>
      </w:r>
      <w:r>
        <w:br/>
      </w:r>
      <w:r>
        <w:rPr>
          <w:rFonts w:ascii="Times New Roman"/>
          <w:b w:val="false"/>
          <w:i w:val="false"/>
          <w:color w:val="000000"/>
          <w:sz w:val="28"/>
        </w:rPr>
        <w:t>
      6) сайлау комиссиясының үй-жайы мен дауыс беру пунктінде орналастырылатын әкімдікке кандидаттар туралы ақпараттық плакаттарды дайындауға арналған шығыстары жабылады.</w:t>
      </w:r>
      <w:r>
        <w:br/>
      </w:r>
      <w:r>
        <w:rPr>
          <w:rFonts w:ascii="Times New Roman"/>
          <w:b w:val="false"/>
          <w:i w:val="false"/>
          <w:color w:val="000000"/>
          <w:sz w:val="28"/>
        </w:rPr>
        <w:t>
      Аудандық маңызы бар қалалар, ауылдық округтер, кенттер мен ауылдар әкімдігіне кандидаттарға сайлауды ұйымдастыру мен өткізуге бөлінетін қаражат мөлшерін тиісті облыстық сайлау комиссиясы айқындайды.</w:t>
      </w:r>
      <w:r>
        <w:br/>
      </w:r>
      <w:r>
        <w:rPr>
          <w:rFonts w:ascii="Times New Roman"/>
          <w:b w:val="false"/>
          <w:i w:val="false"/>
          <w:color w:val="000000"/>
          <w:sz w:val="28"/>
        </w:rPr>
        <w:t>
      9. Әкімдердің сайлауында кандидаттардың сайлау алдындағы үгіті осы Заңда белгіленген тәртіппен құрылатын сайлау қорларының қаражатынан қаржыландырылуы мүмкін.</w:t>
      </w:r>
      <w:r>
        <w:br/>
      </w:r>
      <w:r>
        <w:rPr>
          <w:rFonts w:ascii="Times New Roman"/>
          <w:b w:val="false"/>
          <w:i w:val="false"/>
          <w:color w:val="000000"/>
          <w:sz w:val="28"/>
        </w:rPr>
        <w:t>
      Әкімдікке кандидаттың сайлау қоры:</w:t>
      </w:r>
      <w:r>
        <w:br/>
      </w:r>
      <w:r>
        <w:rPr>
          <w:rFonts w:ascii="Times New Roman"/>
          <w:b w:val="false"/>
          <w:i w:val="false"/>
          <w:color w:val="000000"/>
          <w:sz w:val="28"/>
        </w:rPr>
        <w:t>
      1) жалпы сомасы заңнамада белгіленген ең төменгi жалақының жиырма бес есе мөлшерiнен аспауға тиiс кандидаттың жеке қаражатынан;</w:t>
      </w:r>
      <w:r>
        <w:br/>
      </w:r>
      <w:r>
        <w:rPr>
          <w:rFonts w:ascii="Times New Roman"/>
          <w:b w:val="false"/>
          <w:i w:val="false"/>
          <w:color w:val="000000"/>
          <w:sz w:val="28"/>
        </w:rPr>
        <w:t>
      2) жалпы сомасы заңнамада белгіленген ең төменгі жалақының елу есе мөлшерiнен аспауға тиiс Қазақстан Республикасы азаматтары мен ұйымдарының ерiктi қайырмалдықтарынан құралады.</w:t>
      </w:r>
      <w:r>
        <w:br/>
      </w:r>
      <w:r>
        <w:rPr>
          <w:rFonts w:ascii="Times New Roman"/>
          <w:b w:val="false"/>
          <w:i w:val="false"/>
          <w:color w:val="000000"/>
          <w:sz w:val="28"/>
        </w:rPr>
        <w:t>
      Сайлау қорын құрайтын ақшалай қаражат тиісті аудандық (қалалық) сайлау комиссиясы банк мекемелерiнде ашатын арнаулы уақытша шотқа аударылады. Аталған шот бойынша кiрiс есептелмейдi және төленбейдi. Сайлау қорының қаражатына билік ету құқығы тек кандидатқа ғана тиесілі.</w:t>
      </w:r>
      <w:r>
        <w:br/>
      </w:r>
      <w:r>
        <w:rPr>
          <w:rFonts w:ascii="Times New Roman"/>
          <w:b w:val="false"/>
          <w:i w:val="false"/>
          <w:color w:val="000000"/>
          <w:sz w:val="28"/>
        </w:rPr>
        <w:t>
      Сайлау қорытындылары анықталғаннан кейін бес күннен кешіктірмей, кандидат өзінің сайлау қорының қаражатын пайдаланғаны туралы аудандық (қалалық) сайлау комиссиясына есеп ұсынуға міндетті.</w:t>
      </w:r>
      <w:r>
        <w:br/>
      </w:r>
      <w:r>
        <w:rPr>
          <w:rFonts w:ascii="Times New Roman"/>
          <w:b w:val="false"/>
          <w:i w:val="false"/>
          <w:color w:val="000000"/>
          <w:sz w:val="28"/>
        </w:rPr>
        <w:t>
      10. Аудандық маңызы бар қалалар, ауылдық округтер, кенттер мен ауылдар әкімінің сайлауын Қазақстан Республикасының тиісті аудандық (қалалық) сайлау комиссиясы әкімнің өкілеттік мерзімінің аяқталуына кемінде қырық күн қалғанда тағайындайды және бір ай ішінде өткізіледі. Әкімнің өкілеттігі мерзімінен бұрын тоқтатылған жағдайда, өкілеттігі мерзімінен бұрын тоқтатылған күннен бастап үш ай ішінде сайлау өткізіледі.</w:t>
      </w:r>
      <w:r>
        <w:br/>
      </w:r>
      <w:r>
        <w:rPr>
          <w:rFonts w:ascii="Times New Roman"/>
          <w:b w:val="false"/>
          <w:i w:val="false"/>
          <w:color w:val="000000"/>
          <w:sz w:val="28"/>
        </w:rPr>
        <w:t>
      Әкімдердің сайлауында дауыс беру және сайлау қорытындыларын анықтау "Қазақстан Республикасындағы сайлау туралы" 1995 жылғы 28 қыркүйектегі Қазақстан Республикасының Конституциялық заңында белгіленген сайлау рәсімдеріне сәйкес жүзеге асырылады.</w:t>
      </w:r>
      <w:r>
        <w:br/>
      </w:r>
      <w:r>
        <w:rPr>
          <w:rFonts w:ascii="Times New Roman"/>
          <w:b w:val="false"/>
          <w:i w:val="false"/>
          <w:color w:val="000000"/>
          <w:sz w:val="28"/>
        </w:rPr>
        <w:t>
      Таңдаушылардың дауыстары тең болған жағдайда қайта дауыс беру өткізіледі.</w:t>
      </w:r>
      <w:r>
        <w:br/>
      </w:r>
      <w:r>
        <w:rPr>
          <w:rFonts w:ascii="Times New Roman"/>
          <w:b w:val="false"/>
          <w:i w:val="false"/>
          <w:color w:val="000000"/>
          <w:sz w:val="28"/>
        </w:rPr>
        <w:t>
      Қайта дауыс беру сайлау күні өткізіледі.</w:t>
      </w:r>
      <w:r>
        <w:br/>
      </w:r>
      <w:r>
        <w:rPr>
          <w:rFonts w:ascii="Times New Roman"/>
          <w:b w:val="false"/>
          <w:i w:val="false"/>
          <w:color w:val="000000"/>
          <w:sz w:val="28"/>
        </w:rPr>
        <w:t>
      Әкімді сайлау тиісті аудан (қала) мәслихаты депутаттары-таңдаушылар отырысында өткізіледі.</w:t>
      </w:r>
      <w:r>
        <w:br/>
      </w:r>
      <w:r>
        <w:rPr>
          <w:rFonts w:ascii="Times New Roman"/>
          <w:b w:val="false"/>
          <w:i w:val="false"/>
          <w:color w:val="000000"/>
          <w:sz w:val="28"/>
        </w:rPr>
        <w:t>
      Таңдаушылардың тізімдерін аудандық (қалалық) сайлау комиссиялары тиісті мәслихат хатшысының ұсынуы бойынша жасайды және дауыс беру пунктінде іледі.</w:t>
      </w:r>
      <w:r>
        <w:br/>
      </w:r>
      <w:r>
        <w:rPr>
          <w:rFonts w:ascii="Times New Roman"/>
          <w:b w:val="false"/>
          <w:i w:val="false"/>
          <w:color w:val="000000"/>
          <w:sz w:val="28"/>
        </w:rPr>
        <w:t>
      Егер таңдаушылардың отырысына тиiсті аудан (қала) мәслихаты депутаттарының кемінде үштен екісі қатысса, ол заңды болады.</w:t>
      </w:r>
      <w:r>
        <w:br/>
      </w:r>
      <w:r>
        <w:rPr>
          <w:rFonts w:ascii="Times New Roman"/>
          <w:b w:val="false"/>
          <w:i w:val="false"/>
          <w:color w:val="000000"/>
          <w:sz w:val="28"/>
        </w:rPr>
        <w:t>
      Таңдаушылардың отырысында аудандық (қалалық) мәслихаттың хатшысы төрағалық етушi болып табылады.</w:t>
      </w:r>
      <w:r>
        <w:br/>
      </w:r>
      <w:r>
        <w:rPr>
          <w:rFonts w:ascii="Times New Roman"/>
          <w:b w:val="false"/>
          <w:i w:val="false"/>
          <w:color w:val="000000"/>
          <w:sz w:val="28"/>
        </w:rPr>
        <w:t>
      Таңдаушылар отырысының өткізілу фактісін куәландыратын құжат мәслихат хатшысының аудандық (қалалық) сайлау комиссиясына ұсынатын отырыс хаттамасы болып табылады.</w:t>
      </w:r>
      <w:r>
        <w:br/>
      </w:r>
      <w:r>
        <w:rPr>
          <w:rFonts w:ascii="Times New Roman"/>
          <w:b w:val="false"/>
          <w:i w:val="false"/>
          <w:color w:val="000000"/>
          <w:sz w:val="28"/>
        </w:rPr>
        <w:t>
      Таңдаушылардың отырысына тиісті аудандық (қалалық) сайлау комиссиясының төрағасы мен мүшелері қатысады.</w:t>
      </w:r>
      <w:r>
        <w:br/>
      </w:r>
      <w:r>
        <w:rPr>
          <w:rFonts w:ascii="Times New Roman"/>
          <w:b w:val="false"/>
          <w:i w:val="false"/>
          <w:color w:val="000000"/>
          <w:sz w:val="28"/>
        </w:rPr>
        <w:t>
      Таңдаушылардың отырысы өткізілетін үй-жайда аудандық (қалалық) сайлау комиссиясы әкімдерді сайлау бойынша дауыс беру пунктін ұйымдастырады.</w:t>
      </w:r>
      <w:r>
        <w:br/>
      </w:r>
      <w:r>
        <w:rPr>
          <w:rFonts w:ascii="Times New Roman"/>
          <w:b w:val="false"/>
          <w:i w:val="false"/>
          <w:color w:val="000000"/>
          <w:sz w:val="28"/>
        </w:rPr>
        <w:t>
      Аудандық (қалалық) сайлау комиссиясы дауыс беру нәтижелері бойынша сайлау нәтижелері туралы хаттама жасайды.</w:t>
      </w:r>
      <w:r>
        <w:br/>
      </w:r>
      <w:r>
        <w:rPr>
          <w:rFonts w:ascii="Times New Roman"/>
          <w:b w:val="false"/>
          <w:i w:val="false"/>
          <w:color w:val="000000"/>
          <w:sz w:val="28"/>
        </w:rPr>
        <w:t>
      Отырыс аудандық (қалалық) сайлау комиссиясының төрағасы әкімдерді сайлау бойынша дауыс беру нәтижелерін жария еткеннен кейін жабылады.</w:t>
      </w:r>
      <w:r>
        <w:br/>
      </w:r>
      <w:r>
        <w:rPr>
          <w:rFonts w:ascii="Times New Roman"/>
          <w:b w:val="false"/>
          <w:i w:val="false"/>
          <w:color w:val="000000"/>
          <w:sz w:val="28"/>
        </w:rPr>
        <w:t>
      Егер сайлау жарамсыз деп танылса не қайта дауыс беру сайланған кандидатты айқындауға мүмкіндік бермесе, аудандық (қалалық) сайлау комиссиясы қайта сайлау өткізу туралы шешім қабылдайды.</w:t>
      </w:r>
      <w:r>
        <w:br/>
      </w:r>
      <w:r>
        <w:rPr>
          <w:rFonts w:ascii="Times New Roman"/>
          <w:b w:val="false"/>
          <w:i w:val="false"/>
          <w:color w:val="000000"/>
          <w:sz w:val="28"/>
        </w:rPr>
        <w:t>
      Қайта сайлау бастапқы сайлаудан кейін екі ай мерзімнен кешіктірілмей өткізіледі. Қайта сайлау өткізу кезінде жүзеге асырылуы көзделген сайлау іс-шаралары "Қазақстан Республикасындағы сайлау туралы" 1995 жылғы 28 қыркүйектегі Қазақстан Республикасының Конституциялық заңына және осы Заңға сәйкес өткізіледі.</w:t>
      </w:r>
      <w:r>
        <w:br/>
      </w:r>
      <w:r>
        <w:rPr>
          <w:rFonts w:ascii="Times New Roman"/>
          <w:b w:val="false"/>
          <w:i w:val="false"/>
          <w:color w:val="000000"/>
          <w:sz w:val="28"/>
        </w:rPr>
        <w:t>
      Қайта сайлау өткізу туралы жергілікті бұқаралық ақпарат құралдарында хабарланады.</w:t>
      </w:r>
      <w:r>
        <w:br/>
      </w:r>
      <w:r>
        <w:rPr>
          <w:rFonts w:ascii="Times New Roman"/>
          <w:b w:val="false"/>
          <w:i w:val="false"/>
          <w:color w:val="000000"/>
          <w:sz w:val="28"/>
        </w:rPr>
        <w:t>
      11. Аудандық (қалалық) сайлау комиссиясы сайлау өткізілген күннен бастап бес күн мерзімде сайланған әкімді тіркейді. Аудандық (қалалық) сайлау комиссиясының сайланған әкімді тіркеу туралы шешімі аудан (қала) әкіміне және тиісті мәслихатқа ұсынылады.</w:t>
      </w:r>
      <w:r>
        <w:br/>
      </w:r>
      <w:r>
        <w:rPr>
          <w:rFonts w:ascii="Times New Roman"/>
          <w:b w:val="false"/>
          <w:i w:val="false"/>
          <w:color w:val="000000"/>
          <w:sz w:val="28"/>
        </w:rPr>
        <w:t>
      Әкім лауазымына орналасу арнайы тексерістің оң нәтижелерін алғаннан кейін жүзеге асырылады. Арнайы тексерістің нәтижелерін алғанға дейін тұлға әкімнің міндеттерін уақытша атқарады.</w:t>
      </w:r>
      <w:r>
        <w:br/>
      </w:r>
      <w:r>
        <w:rPr>
          <w:rFonts w:ascii="Times New Roman"/>
          <w:b w:val="false"/>
          <w:i w:val="false"/>
          <w:color w:val="000000"/>
          <w:sz w:val="28"/>
        </w:rPr>
        <w:t>
      Аудандық (қалалық) сайлау комиссиясы сайлау қорытындыларын және тегін, атын, әкесінің атын, туған жылын, атқаратын лауазымын, жұмыс (кәсібінің) орнын және тұрғылықты жерін, әкімнің қалауына қарай оның саяси партияға қатыстылығы мен қай ұлтқа жататыны туралы мәлiметтерді көрсете отырып, сайланған әкімнің тіркелгені туралы хабарды жергілікті бұқаралық ақпарат құралдарында жариялайды.</w:t>
      </w:r>
      <w:r>
        <w:br/>
      </w:r>
      <w:r>
        <w:rPr>
          <w:rFonts w:ascii="Times New Roman"/>
          <w:b w:val="false"/>
          <w:i w:val="false"/>
          <w:color w:val="000000"/>
          <w:sz w:val="28"/>
        </w:rPr>
        <w:t>
      Облыстық, аудандық (қалалық) сайлау комиссиясы таңдаушылардың тізімдерін жасау қағидалары, дауыс беру және дауыстарды санау, сайлау қорытындыларын анықтау тәртібі бұзылған, осы Заңды басқа да бұзушылықтар орын алған жағдайда, егер бұл іс-әрекеттер таңдаушылардың ерік білдіру нәтижелерін дұрыс анықтауға мүмкіндік бермейтін болса, әкімдер сайлауын жарамсыз деп тануы мүмкін.";</w:t>
      </w:r>
      <w:r>
        <w:br/>
      </w:r>
      <w:r>
        <w:rPr>
          <w:rFonts w:ascii="Times New Roman"/>
          <w:b w:val="false"/>
          <w:i w:val="false"/>
          <w:color w:val="000000"/>
          <w:sz w:val="28"/>
        </w:rPr>
        <w:t>
      6) 39-2-бабы 2-тармағының 2) тармақшасы мынадай редакцияда жазылсын:</w:t>
      </w:r>
      <w:r>
        <w:br/>
      </w:r>
      <w:r>
        <w:rPr>
          <w:rFonts w:ascii="Times New Roman"/>
          <w:b w:val="false"/>
          <w:i w:val="false"/>
          <w:color w:val="000000"/>
          <w:sz w:val="28"/>
        </w:rPr>
        <w:t>
      "2) Қазақстан халқының бірлігі, елдегі ұлтаралық және конфессияаралық татулықты нығайтуға ықпал етуге;".</w:t>
      </w:r>
      <w:r>
        <w:br/>
      </w:r>
      <w:r>
        <w:rPr>
          <w:rFonts w:ascii="Times New Roman"/>
          <w:b w:val="false"/>
          <w:i w:val="false"/>
          <w:color w:val="000000"/>
          <w:sz w:val="28"/>
        </w:rPr>
        <w:t xml:space="preserve">
      22. "Қазақстан Республикасы Тұңғыш Президентінің-Елбасының Мемлекеттік бейбітшілік және прогресс сыйлығы туралы" 2001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15-16, 223-құжат; 2010 ж., №11 (2564), 59-құжат):</w:t>
      </w:r>
      <w:r>
        <w:br/>
      </w:r>
      <w:r>
        <w:rPr>
          <w:rFonts w:ascii="Times New Roman"/>
          <w:b w:val="false"/>
          <w:i w:val="false"/>
          <w:color w:val="000000"/>
          <w:sz w:val="28"/>
        </w:rPr>
        <w:t>
      1) атауының орыс тіліндегі мәтініне өзгеріс енгізілді, қазақ тіліндегі мәтіні өзгермейді;</w:t>
      </w:r>
      <w:r>
        <w:br/>
      </w:r>
      <w:r>
        <w:rPr>
          <w:rFonts w:ascii="Times New Roman"/>
          <w:b w:val="false"/>
          <w:i w:val="false"/>
          <w:color w:val="000000"/>
          <w:sz w:val="28"/>
        </w:rPr>
        <w:t>
      2) 1-бапта:</w:t>
      </w:r>
      <w:r>
        <w:br/>
      </w:r>
      <w:r>
        <w:rPr>
          <w:rFonts w:ascii="Times New Roman"/>
          <w:b w:val="false"/>
          <w:i w:val="false"/>
          <w:color w:val="000000"/>
          <w:sz w:val="28"/>
        </w:rPr>
        <w:t>
      1-тармағының орыс тіліндегі мәтініне өзгеріс енгізілді, қазақ тіліндегі мәтіні өзгермейді;</w:t>
      </w:r>
      <w:r>
        <w:br/>
      </w:r>
      <w:r>
        <w:rPr>
          <w:rFonts w:ascii="Times New Roman"/>
          <w:b w:val="false"/>
          <w:i w:val="false"/>
          <w:color w:val="000000"/>
          <w:sz w:val="28"/>
        </w:rPr>
        <w:t>
      2-тармақтың төртінші абзацы мынадай редакцияда жазылсын:</w:t>
      </w:r>
      <w:r>
        <w:br/>
      </w:r>
      <w:r>
        <w:rPr>
          <w:rFonts w:ascii="Times New Roman"/>
          <w:b w:val="false"/>
          <w:i w:val="false"/>
          <w:color w:val="000000"/>
          <w:sz w:val="28"/>
        </w:rPr>
        <w:t>
      "қоғамдық, ұлтаралық және конфессияаралық келісімді орнықтыруға, Республиканың көпұлтты халқының бірлігін нығайтуға қосқан ерекше үлесі үшін;".</w:t>
      </w:r>
      <w:r>
        <w:br/>
      </w:r>
      <w:r>
        <w:rPr>
          <w:rFonts w:ascii="Times New Roman"/>
          <w:b w:val="false"/>
          <w:i w:val="false"/>
          <w:color w:val="000000"/>
          <w:sz w:val="28"/>
        </w:rPr>
        <w:t>
      3) 2-баптың 1-тармағы орыс тіліндегі мәтініне өзгеріс енгізілді, қазақ тіліндегі мәтіні өзгермейді;</w:t>
      </w:r>
      <w:r>
        <w:br/>
      </w:r>
      <w:r>
        <w:rPr>
          <w:rFonts w:ascii="Times New Roman"/>
          <w:b w:val="false"/>
          <w:i w:val="false"/>
          <w:color w:val="000000"/>
          <w:sz w:val="28"/>
        </w:rPr>
        <w:t>
      4) 5-баптың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23.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 2015ж., №22-V, 154-құжат):</w:t>
      </w:r>
      <w:r>
        <w:br/>
      </w:r>
      <w:r>
        <w:rPr>
          <w:rFonts w:ascii="Times New Roman"/>
          <w:b w:val="false"/>
          <w:i w:val="false"/>
          <w:color w:val="000000"/>
          <w:sz w:val="28"/>
        </w:rPr>
        <w:t>
      28-баптың бірінші бөлігі мынадай редакцияда жазылсын:</w:t>
      </w:r>
      <w:r>
        <w:br/>
      </w:r>
      <w:r>
        <w:rPr>
          <w:rFonts w:ascii="Times New Roman"/>
          <w:b w:val="false"/>
          <w:i w:val="false"/>
          <w:color w:val="000000"/>
          <w:sz w:val="28"/>
        </w:rPr>
        <w:t>
      "Дипломатиялық қызмет персоналының еңбегiне ақы төлеу Қазақстан Республикасының Президентімен келісу бойынша Қазақстан Республикасының Үкіметі бекiтетiн еңбекақы төлеудiң бiрыңғай жүйесi негiзiнде белгiленедi.".</w:t>
      </w:r>
      <w:r>
        <w:br/>
      </w:r>
      <w:r>
        <w:rPr>
          <w:rFonts w:ascii="Times New Roman"/>
          <w:b w:val="false"/>
          <w:i w:val="false"/>
          <w:color w:val="000000"/>
          <w:sz w:val="28"/>
        </w:rPr>
        <w:t xml:space="preserve">
      24.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w:t>
      </w:r>
      <w:r>
        <w:br/>
      </w:r>
      <w:r>
        <w:rPr>
          <w:rFonts w:ascii="Times New Roman"/>
          <w:b w:val="false"/>
          <w:i w:val="false"/>
          <w:color w:val="000000"/>
          <w:sz w:val="28"/>
        </w:rPr>
        <w:t xml:space="preserve">
      1) 6-баптың 2-тармағы мынадай редакцияда жазылсын: </w:t>
      </w:r>
      <w:r>
        <w:br/>
      </w:r>
      <w:r>
        <w:rPr>
          <w:rFonts w:ascii="Times New Roman"/>
          <w:b w:val="false"/>
          <w:i w:val="false"/>
          <w:color w:val="000000"/>
          <w:sz w:val="28"/>
        </w:rPr>
        <w:t>
      "2. Әдiлет министрлiгiн Қазақстан Республикасының Парламент Мәжілісімен консультациялардан кейін енгізген Қазақстан Республикасының Премьер-Министрінің ұсынуымен Қазақстан Республикасының Президентi қызметке тағайындайтын және қызметтен босататын Министр басқарады.";</w:t>
      </w:r>
      <w:r>
        <w:br/>
      </w:r>
      <w:r>
        <w:rPr>
          <w:rFonts w:ascii="Times New Roman"/>
          <w:b w:val="false"/>
          <w:i w:val="false"/>
          <w:color w:val="000000"/>
          <w:sz w:val="28"/>
        </w:rPr>
        <w:t>
      2) 30-баптың 1-тармағы мынадай редакцияда жазылсын:</w:t>
      </w:r>
      <w:r>
        <w:br/>
      </w:r>
      <w:r>
        <w:rPr>
          <w:rFonts w:ascii="Times New Roman"/>
          <w:b w:val="false"/>
          <w:i w:val="false"/>
          <w:color w:val="000000"/>
          <w:sz w:val="28"/>
        </w:rPr>
        <w:t>
      "1. Әдiлет органдары жұмыскерлерiнiң еңбегiне ақы төлеу Қазақстан Республикасының Президентімен келісу бойынша Қазақстан Республикасының Үкіметі бекiтетін еңбекақы төлеудің бiрыңғай жүйесiне сәйкес жүзеге асырылады.".</w:t>
      </w:r>
      <w:r>
        <w:br/>
      </w:r>
      <w:r>
        <w:rPr>
          <w:rFonts w:ascii="Times New Roman"/>
          <w:b w:val="false"/>
          <w:i w:val="false"/>
          <w:color w:val="000000"/>
          <w:sz w:val="28"/>
        </w:rPr>
        <w:t xml:space="preserve">
      25. "Соғыс жағдайы туралы" 2003 жылғы 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22-құжат; 2005 ж., № 14, 56-құжат; 2007 ж., № 10, 69-құжат; 2011 ж., № 11, 102-құжат; 2012 ж., № 4, 32-құжат; 2015ж., № 1, 2-құжат): </w:t>
      </w:r>
      <w:r>
        <w:br/>
      </w:r>
      <w:r>
        <w:rPr>
          <w:rFonts w:ascii="Times New Roman"/>
          <w:b w:val="false"/>
          <w:i w:val="false"/>
          <w:color w:val="000000"/>
          <w:sz w:val="28"/>
        </w:rPr>
        <w:t xml:space="preserve">
      9-баптың бірінші бөлігінің 12) тармақшасы мынадай редакцияда жазылсын: </w:t>
      </w:r>
      <w:r>
        <w:br/>
      </w:r>
      <w:r>
        <w:rPr>
          <w:rFonts w:ascii="Times New Roman"/>
          <w:b w:val="false"/>
          <w:i w:val="false"/>
          <w:color w:val="000000"/>
          <w:sz w:val="28"/>
        </w:rPr>
        <w:t>
      "12) соғыс жағдайы күшiнде болған кезеңде Қазақстан Республикасы Премьер-Министрiнiң ұсынуы бойынша Қазақстан Республикасы Үкiметiнiң құрылымын айқындайды;".</w:t>
      </w:r>
      <w:r>
        <w:br/>
      </w:r>
      <w:r>
        <w:rPr>
          <w:rFonts w:ascii="Times New Roman"/>
          <w:b w:val="false"/>
          <w:i w:val="false"/>
          <w:color w:val="000000"/>
          <w:sz w:val="28"/>
        </w:rPr>
        <w:t xml:space="preserve">
      26.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22-I, 140-құжат):</w:t>
      </w:r>
      <w:r>
        <w:br/>
      </w:r>
      <w:r>
        <w:rPr>
          <w:rFonts w:ascii="Times New Roman"/>
          <w:b w:val="false"/>
          <w:i w:val="false"/>
          <w:color w:val="000000"/>
          <w:sz w:val="28"/>
        </w:rPr>
        <w:t>
      1) 1-баптың 11) тармақшасы мынадай редакцияда жазылсын:</w:t>
      </w:r>
      <w:r>
        <w:br/>
      </w:r>
      <w:r>
        <w:rPr>
          <w:rFonts w:ascii="Times New Roman"/>
          <w:b w:val="false"/>
          <w:i w:val="false"/>
          <w:color w:val="000000"/>
          <w:sz w:val="28"/>
        </w:rPr>
        <w:t>
      "11) басқа да әскерлер мен әскери құралымдар – Қазақстан Республикасы Ұлттық қауіпсіздік комитетінің Шекара қызметі, әскери қарсы барлау және әскери полиция органдары, Қазақстан Республикасы Мемлекеттік күзет қызметінің Объектілерді қорғау қызметі, Қазақстан Республикасының Ұлттық ұланы, Ішкі істер министрлігінің әскери-тергеу органдары, азаматтық қорғау саласындағы уәкілетті органның азаматтық қорғаныстың басқару органдары мен әскери бөлімдері, әскери прокуратура органдары;";</w:t>
      </w:r>
      <w:r>
        <w:br/>
      </w:r>
      <w:r>
        <w:rPr>
          <w:rFonts w:ascii="Times New Roman"/>
          <w:b w:val="false"/>
          <w:i w:val="false"/>
          <w:color w:val="000000"/>
          <w:sz w:val="28"/>
        </w:rPr>
        <w:t>
      2) 5-баптың 2-тармағының 5) тармақшасы мынадай редакцияда жазылсын:</w:t>
      </w:r>
      <w:r>
        <w:br/>
      </w:r>
      <w:r>
        <w:rPr>
          <w:rFonts w:ascii="Times New Roman"/>
          <w:b w:val="false"/>
          <w:i w:val="false"/>
          <w:color w:val="000000"/>
          <w:sz w:val="28"/>
        </w:rPr>
        <w:t>
      "5) Қарулы Күштердiң құрылымын, штат санының лимитiн бекітеді;";</w:t>
      </w:r>
      <w:r>
        <w:br/>
      </w:r>
      <w:r>
        <w:rPr>
          <w:rFonts w:ascii="Times New Roman"/>
          <w:b w:val="false"/>
          <w:i w:val="false"/>
          <w:color w:val="000000"/>
          <w:sz w:val="28"/>
        </w:rPr>
        <w:t>
      3) 7-бап мынадай мазмұндағы 14-1) тармақшамен толықтырылсын:</w:t>
      </w:r>
      <w:r>
        <w:br/>
      </w:r>
      <w:r>
        <w:rPr>
          <w:rFonts w:ascii="Times New Roman"/>
          <w:b w:val="false"/>
          <w:i w:val="false"/>
          <w:color w:val="000000"/>
          <w:sz w:val="28"/>
        </w:rPr>
        <w:t>
      "14-1) Қазақстан Республикасының Президентiмен келісу бойынша мемлекеттік бюджет есебінен қамтылатын Қазақстан Республикасы органдары жұмыскерлерінің еңбекақы төлеудің бірыңғай жүйесін бекітеді;";</w:t>
      </w:r>
      <w:r>
        <w:br/>
      </w:r>
      <w:r>
        <w:rPr>
          <w:rFonts w:ascii="Times New Roman"/>
          <w:b w:val="false"/>
          <w:i w:val="false"/>
          <w:color w:val="000000"/>
          <w:sz w:val="28"/>
        </w:rPr>
        <w:t xml:space="preserve">
      4) 27-баптың 1-тармағы мынадай редакцияда жазылсын: </w:t>
      </w:r>
      <w:r>
        <w:br/>
      </w:r>
      <w:r>
        <w:rPr>
          <w:rFonts w:ascii="Times New Roman"/>
          <w:b w:val="false"/>
          <w:i w:val="false"/>
          <w:color w:val="000000"/>
          <w:sz w:val="28"/>
        </w:rPr>
        <w:t>
      "1. Қарулы Күштерде, басқа да әскерлep мен әскери құралымдарда заңдылықтың сақталуын жоғары қадағалауды Қазақстан Республикасының Бас Прокуроры және оған бағынышты әскери прокурорлар жүзеге асырады.".</w:t>
      </w:r>
      <w:r>
        <w:br/>
      </w:r>
      <w:r>
        <w:rPr>
          <w:rFonts w:ascii="Times New Roman"/>
          <w:b w:val="false"/>
          <w:i w:val="false"/>
          <w:color w:val="000000"/>
          <w:sz w:val="28"/>
        </w:rPr>
        <w:t xml:space="preserve">
      27.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№23-II, 172-құжат, 2016 ж., № 22, 116-құжат):</w:t>
      </w:r>
      <w:r>
        <w:br/>
      </w:r>
      <w:r>
        <w:rPr>
          <w:rFonts w:ascii="Times New Roman"/>
          <w:b w:val="false"/>
          <w:i w:val="false"/>
          <w:color w:val="000000"/>
          <w:sz w:val="28"/>
        </w:rPr>
        <w:t>
      3-баптың 2-тармағы мынадай мазмұндағы абзацпен толықтырылсын:</w:t>
      </w:r>
      <w:r>
        <w:br/>
      </w:r>
      <w:r>
        <w:rPr>
          <w:rFonts w:ascii="Times New Roman"/>
          <w:b w:val="false"/>
          <w:i w:val="false"/>
          <w:color w:val="000000"/>
          <w:sz w:val="28"/>
        </w:rPr>
        <w:t>
      "Мемлекеттік органдардың жеке және заңды тұлғалардың өтініштерін қарау ерекшеліктері Қазақстан Республикасының заңдарында белгіленеді.".</w:t>
      </w:r>
      <w:r>
        <w:br/>
      </w:r>
      <w:r>
        <w:rPr>
          <w:rFonts w:ascii="Times New Roman"/>
          <w:b w:val="false"/>
          <w:i w:val="false"/>
          <w:color w:val="000000"/>
          <w:sz w:val="28"/>
        </w:rPr>
        <w:t xml:space="preserve">
      28.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w:t>
      </w:r>
      <w:r>
        <w:br/>
      </w:r>
      <w:r>
        <w:rPr>
          <w:rFonts w:ascii="Times New Roman"/>
          <w:b w:val="false"/>
          <w:i w:val="false"/>
          <w:color w:val="000000"/>
          <w:sz w:val="28"/>
        </w:rPr>
        <w:t>
      1-баптың 37-1)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29.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17-18, 70-құжат; 2010 ж., № 11, 59-құжат; 2013 ж., № 14, 75-құжат; 2014 ж., № 16, 90-құжат):</w:t>
      </w:r>
      <w:r>
        <w:br/>
      </w:r>
      <w:r>
        <w:rPr>
          <w:rFonts w:ascii="Times New Roman"/>
          <w:b w:val="false"/>
          <w:i w:val="false"/>
          <w:color w:val="000000"/>
          <w:sz w:val="28"/>
        </w:rPr>
        <w:t>
      7-баптың 2-тармағының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30.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 № 14, 84-құжат; № 19-І, 19-ІІ, 94, 96-құжаттар; 2015 ж., № 21-I, 125-құжат):</w:t>
      </w:r>
      <w:r>
        <w:br/>
      </w:r>
      <w:r>
        <w:rPr>
          <w:rFonts w:ascii="Times New Roman"/>
          <w:b w:val="false"/>
          <w:i w:val="false"/>
          <w:color w:val="000000"/>
          <w:sz w:val="28"/>
        </w:rPr>
        <w:t>
      24-бап мынадай редакцияда жазылсын:</w:t>
      </w:r>
      <w:r>
        <w:br/>
      </w:r>
      <w:r>
        <w:rPr>
          <w:rFonts w:ascii="Times New Roman"/>
          <w:b w:val="false"/>
          <w:i w:val="false"/>
          <w:color w:val="000000"/>
          <w:sz w:val="28"/>
        </w:rPr>
        <w:t>
      "24-бап. Қазақстан Республикасының тұрмыстық зорлық-зомбылық профилактикасы туралы заңнамасының сақталуын қадағалау</w:t>
      </w:r>
      <w:r>
        <w:br/>
      </w:r>
      <w:r>
        <w:rPr>
          <w:rFonts w:ascii="Times New Roman"/>
          <w:b w:val="false"/>
          <w:i w:val="false"/>
          <w:color w:val="000000"/>
          <w:sz w:val="28"/>
        </w:rPr>
        <w:t>
      Тұрмыстық зорлық-зомбылық профилактикасы саласындағы заңдылықтың сақталуын жоғары қадағалауды прокуратура органдары жүзеге асырады.".</w:t>
      </w:r>
      <w:r>
        <w:br/>
      </w:r>
      <w:r>
        <w:rPr>
          <w:rFonts w:ascii="Times New Roman"/>
          <w:b w:val="false"/>
          <w:i w:val="false"/>
          <w:color w:val="000000"/>
          <w:sz w:val="28"/>
        </w:rPr>
        <w:t xml:space="preserve">
      31.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2016 ж., № 7-II, 55-құжат; № 12, 87-құжат,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2017 жылғы 10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1-тармағының 7) тармақшасы алып тасталсын;</w:t>
      </w:r>
      <w:r>
        <w:br/>
      </w:r>
      <w:r>
        <w:rPr>
          <w:rFonts w:ascii="Times New Roman"/>
          <w:b w:val="false"/>
          <w:i w:val="false"/>
          <w:color w:val="000000"/>
          <w:sz w:val="28"/>
        </w:rPr>
        <w:t>
      2) 11-баптың 1-тармағының 5) тармақшасы алып тасталсын;</w:t>
      </w:r>
      <w:r>
        <w:br/>
      </w:r>
      <w:r>
        <w:rPr>
          <w:rFonts w:ascii="Times New Roman"/>
          <w:b w:val="false"/>
          <w:i w:val="false"/>
          <w:color w:val="000000"/>
          <w:sz w:val="28"/>
        </w:rPr>
        <w:t>
      3) 48-баптың 3-тармағының 3) тармақшасы алып тасталсын.</w:t>
      </w:r>
      <w:r>
        <w:br/>
      </w:r>
      <w:r>
        <w:rPr>
          <w:rFonts w:ascii="Times New Roman"/>
          <w:b w:val="false"/>
          <w:i w:val="false"/>
          <w:color w:val="000000"/>
          <w:sz w:val="28"/>
        </w:rPr>
        <w:t xml:space="preserve">
      32.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№21-I, 125-құжат):</w:t>
      </w:r>
      <w:r>
        <w:br/>
      </w:r>
      <w:r>
        <w:rPr>
          <w:rFonts w:ascii="Times New Roman"/>
          <w:b w:val="false"/>
          <w:i w:val="false"/>
          <w:color w:val="000000"/>
          <w:sz w:val="28"/>
        </w:rPr>
        <w:t xml:space="preserve">
      10-баптың 1) тармақшасы мынадай редакцияда жазылсын: </w:t>
      </w:r>
      <w:r>
        <w:br/>
      </w:r>
      <w:r>
        <w:rPr>
          <w:rFonts w:ascii="Times New Roman"/>
          <w:b w:val="false"/>
          <w:i w:val="false"/>
          <w:color w:val="000000"/>
          <w:sz w:val="28"/>
        </w:rPr>
        <w:t>
      "1) құқық бұзушылықтар профилактикасы саласындағы заңдылықтың сақталуын жоғары қадағалауды жүзеге асырады;".</w:t>
      </w:r>
      <w:r>
        <w:br/>
      </w:r>
      <w:r>
        <w:rPr>
          <w:rFonts w:ascii="Times New Roman"/>
          <w:b w:val="false"/>
          <w:i w:val="false"/>
          <w:color w:val="000000"/>
          <w:sz w:val="28"/>
        </w:rPr>
        <w:t xml:space="preserve">
      33.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№24, 126-құжат):</w:t>
      </w:r>
      <w:r>
        <w:br/>
      </w:r>
      <w:r>
        <w:rPr>
          <w:rFonts w:ascii="Times New Roman"/>
          <w:b w:val="false"/>
          <w:i w:val="false"/>
          <w:color w:val="000000"/>
          <w:sz w:val="28"/>
        </w:rPr>
        <w:t xml:space="preserve">
      21-баптың бірінші абзацы мынадай редакцияда жазылсын: </w:t>
      </w:r>
      <w:r>
        <w:br/>
      </w:r>
      <w:r>
        <w:rPr>
          <w:rFonts w:ascii="Times New Roman"/>
          <w:b w:val="false"/>
          <w:i w:val="false"/>
          <w:color w:val="000000"/>
          <w:sz w:val="28"/>
        </w:rPr>
        <w:t>
      "Қазақстан Республикасының аумағында сыртқы барлау саласындағы заңдылықтың сақталуын жоғары қадағалауды Қазақстан Республикасының Бас Прокуроры мен ол уәкілеттік берген прокурорлар жүзеге асырады.".</w:t>
      </w:r>
      <w:r>
        <w:br/>
      </w:r>
      <w:r>
        <w:rPr>
          <w:rFonts w:ascii="Times New Roman"/>
          <w:b w:val="false"/>
          <w:i w:val="false"/>
          <w:color w:val="000000"/>
          <w:sz w:val="28"/>
        </w:rPr>
        <w:t xml:space="preserve">
      34.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20-IV, 113-құжат; № 23-ІІ, 170, 172-құжаттар; 2016 ж., № 8-I, 65-құжат):</w:t>
      </w:r>
      <w:r>
        <w:br/>
      </w:r>
      <w:r>
        <w:rPr>
          <w:rFonts w:ascii="Times New Roman"/>
          <w:b w:val="false"/>
          <w:i w:val="false"/>
          <w:color w:val="000000"/>
          <w:sz w:val="28"/>
        </w:rPr>
        <w:t>
      16-6-баптың 5-тармағының бірінші бөлігі мынадай редакцияда жазылсын:</w:t>
      </w:r>
      <w:r>
        <w:br/>
      </w:r>
      <w:r>
        <w:rPr>
          <w:rFonts w:ascii="Times New Roman"/>
          <w:b w:val="false"/>
          <w:i w:val="false"/>
          <w:color w:val="000000"/>
          <w:sz w:val="28"/>
        </w:rPr>
        <w:t>
      "5. Мемлекеттік авиация инспекторлары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еңбекақы төлеудің бірыңғай жүйесі негізінде белгіленетін ақшалай үлеспен қамтамасыз етіледі.".</w:t>
      </w:r>
      <w:r>
        <w:br/>
      </w:r>
      <w:r>
        <w:rPr>
          <w:rFonts w:ascii="Times New Roman"/>
          <w:b w:val="false"/>
          <w:i w:val="false"/>
          <w:color w:val="000000"/>
          <w:sz w:val="28"/>
        </w:rPr>
        <w:t xml:space="preserve">
      35.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22-V, 154-құжат; 2016 ж., № 7-I, 50-құжат; № 24, 123-құжат):</w:t>
      </w:r>
      <w:r>
        <w:br/>
      </w:r>
      <w:r>
        <w:rPr>
          <w:rFonts w:ascii="Times New Roman"/>
          <w:b w:val="false"/>
          <w:i w:val="false"/>
          <w:color w:val="000000"/>
          <w:sz w:val="28"/>
        </w:rPr>
        <w:t xml:space="preserve">
      1) 12-баптың 7-тармағы мынадай редакцияда жазылсын: </w:t>
      </w:r>
      <w:r>
        <w:br/>
      </w:r>
      <w:r>
        <w:rPr>
          <w:rFonts w:ascii="Times New Roman"/>
          <w:b w:val="false"/>
          <w:i w:val="false"/>
          <w:color w:val="000000"/>
          <w:sz w:val="28"/>
        </w:rPr>
        <w:t>
      "7. Прокуратура органдарының қызметкерлерін қоспағанда, құқық қорғау органдарына қызметке тұратын және аға және жоғары басшы құрамның басшы лауазымдарына тағайындалатын адамдарға, құқық қорғау органдарының білім беру ұйымдарының түлектеріне, бұрын құқық қорғау органдарында қызмет атқарған адамдарға сынақ мерзiмi белгiленбейдi.";</w:t>
      </w:r>
      <w:r>
        <w:br/>
      </w:r>
      <w:r>
        <w:rPr>
          <w:rFonts w:ascii="Times New Roman"/>
          <w:b w:val="false"/>
          <w:i w:val="false"/>
          <w:color w:val="000000"/>
          <w:sz w:val="28"/>
        </w:rPr>
        <w:t>
      2) 29-бап мынадай мазмұндағы 9-тармақпен толықтырылсын:</w:t>
      </w:r>
      <w:r>
        <w:br/>
      </w:r>
      <w:r>
        <w:rPr>
          <w:rFonts w:ascii="Times New Roman"/>
          <w:b w:val="false"/>
          <w:i w:val="false"/>
          <w:color w:val="000000"/>
          <w:sz w:val="28"/>
        </w:rPr>
        <w:t>
      "9. Басшылық лауазымдарға тағайындалатын прокуратура органдарының орта және аға басшы құрамының адамдарына үш айға дейін сынақ мерзімі белгіленуі мүмкін.";</w:t>
      </w:r>
      <w:r>
        <w:br/>
      </w:r>
      <w:r>
        <w:rPr>
          <w:rFonts w:ascii="Times New Roman"/>
          <w:b w:val="false"/>
          <w:i w:val="false"/>
          <w:color w:val="000000"/>
          <w:sz w:val="28"/>
        </w:rPr>
        <w:t>
      3) 64-баптың 1-тармағы мынадай редакцияда жазылсын:</w:t>
      </w:r>
      <w:r>
        <w:br/>
      </w:r>
      <w:r>
        <w:rPr>
          <w:rFonts w:ascii="Times New Roman"/>
          <w:b w:val="false"/>
          <w:i w:val="false"/>
          <w:color w:val="000000"/>
          <w:sz w:val="28"/>
        </w:rPr>
        <w:t>
      "1. Қызметкерлерге ақшалай үлес Қазақстан Республикасының Президентімен келісу бойынша Қазақстан Республикасының Үкіметі мемлекеттік бюджет есебінен қамтылатын Қазақстан Республикасы органдарының жұмыскерлерiне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заңнамасында белгiленетін үстемеақыларды қамтиды.".</w:t>
      </w:r>
      <w:r>
        <w:br/>
      </w:r>
      <w:r>
        <w:rPr>
          <w:rFonts w:ascii="Times New Roman"/>
          <w:b w:val="false"/>
          <w:i w:val="false"/>
          <w:color w:val="000000"/>
          <w:sz w:val="28"/>
        </w:rPr>
        <w:t xml:space="preserve">
      36. "Назарбаев Университет", "Назарбаев Зияткерлiк мектептерi" және "Назарбаев Қоры" мәртебесi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20-құжат; 2012 ж., № 5, 36-құжат; № 23-24, 125-құжат; 2015 ж., № 14, 72-құжат):</w:t>
      </w:r>
      <w:r>
        <w:br/>
      </w:r>
      <w:r>
        <w:rPr>
          <w:rFonts w:ascii="Times New Roman"/>
          <w:b w:val="false"/>
          <w:i w:val="false"/>
          <w:color w:val="000000"/>
          <w:sz w:val="28"/>
        </w:rPr>
        <w:t>
      1) кіріспенің орыс тіліндегі мәтініне өзгеріс енгізілді, қазақ тіліндегі мәтіні өзгермейді;</w:t>
      </w:r>
      <w:r>
        <w:br/>
      </w:r>
      <w:r>
        <w:rPr>
          <w:rFonts w:ascii="Times New Roman"/>
          <w:b w:val="false"/>
          <w:i w:val="false"/>
          <w:color w:val="000000"/>
          <w:sz w:val="28"/>
        </w:rPr>
        <w:t>
      2) 6-баптың 1-тармағының екінші бөлігінің орыс тіліндегі мәтініне өзгеріс енгізілді, қазақ тіліндегі мәтіні өзгермейді;</w:t>
      </w:r>
      <w:r>
        <w:br/>
      </w:r>
      <w:r>
        <w:rPr>
          <w:rFonts w:ascii="Times New Roman"/>
          <w:b w:val="false"/>
          <w:i w:val="false"/>
          <w:color w:val="000000"/>
          <w:sz w:val="28"/>
        </w:rPr>
        <w:t>
      3) 12-1-бапта:</w:t>
      </w:r>
      <w:r>
        <w:br/>
      </w:r>
      <w:r>
        <w:rPr>
          <w:rFonts w:ascii="Times New Roman"/>
          <w:b w:val="false"/>
          <w:i w:val="false"/>
          <w:color w:val="000000"/>
          <w:sz w:val="28"/>
        </w:rPr>
        <w:t>
      1-тармағының орыс тіліндегі мәтініне өзгеріс енгізілді, қазақ тіліндегі мәтіні өзгермейді;</w:t>
      </w:r>
      <w:r>
        <w:br/>
      </w:r>
      <w:r>
        <w:rPr>
          <w:rFonts w:ascii="Times New Roman"/>
          <w:b w:val="false"/>
          <w:i w:val="false"/>
          <w:color w:val="000000"/>
          <w:sz w:val="28"/>
        </w:rPr>
        <w:t>
      6-тармағының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37.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23-24,116-құжат; 2014 ж., № 11, 64-құжат; № 16, 90-құжат; № 21, 118-құжат; № 23, 143-құжат; 2015 ж., № 19-II, 102-құжат; № 20-IV, 113-құжат; № 22-I, 143-құжат):</w:t>
      </w:r>
      <w:r>
        <w:br/>
      </w:r>
      <w:r>
        <w:rPr>
          <w:rFonts w:ascii="Times New Roman"/>
          <w:b w:val="false"/>
          <w:i w:val="false"/>
          <w:color w:val="000000"/>
          <w:sz w:val="28"/>
        </w:rPr>
        <w:t xml:space="preserve">
      1) 7-баптың екінші бөлігінде: </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xml:space="preserve">
      "8) "Қазақстан Республикасының азаматтығы туралы" Қазақстан Республикасы Заңының 21-бабы 8) тармақшасында көзделген негіздер бойынша Қазақстан Республикасының азаматтығынан айырылған;"; </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"Қазақстан Республикасының азаматтығы туралы" Қазақстан Республикасының Заңы 20-1-бабында көзделген негіздер бойынша Қазақстан Республикасының азаматтығынан айырылған шетелдіктер мен азаматтығы жоқ адамдар өтініш бере алмайды.";</w:t>
      </w:r>
      <w:r>
        <w:br/>
      </w:r>
      <w:r>
        <w:rPr>
          <w:rFonts w:ascii="Times New Roman"/>
          <w:b w:val="false"/>
          <w:i w:val="false"/>
          <w:color w:val="000000"/>
          <w:sz w:val="28"/>
        </w:rPr>
        <w:t>
      2) 48-бапта: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егер ол ұлтаралық, конфессияаралық және дiни араздықты тұтатса;";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егер ол бұрын "Қазақстан Республикасының азаматтығы туралы" Қазақстан Республикасының Заңы 21-бабының 8) тармақшасында көзделген негіздер бойынша Қазақстан Республикасының азаматтығынан айырылса;";</w:t>
      </w:r>
      <w:r>
        <w:br/>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"13) егер ол бұрын "Қазақстан Республикасының азаматтығы туралы" Қазақстан Республикасының Заңы 20-1-бабында көзделген негіздер бойынша Қазақстан Республикасының азаматтығынан айырылса, тыйым салынады.";</w:t>
      </w:r>
      <w:r>
        <w:br/>
      </w:r>
      <w:r>
        <w:rPr>
          <w:rFonts w:ascii="Times New Roman"/>
          <w:b w:val="false"/>
          <w:i w:val="false"/>
          <w:color w:val="000000"/>
          <w:sz w:val="28"/>
        </w:rPr>
        <w:t>
      3) 49-бапта: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xml:space="preserve">
      "6) ұлтаралық, конфессияаралық және дiни араздықты тұтатса;"; </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егер ол бұрын "Қазақстан Республикасының азаматтығы туралы" Қазақстан Республикасының Заңы 21-бабы 8) тармақшасында көзделген негіздер бойынша Қазақстан Республикасының азаматтығынан айырылса;";</w:t>
      </w:r>
      <w:r>
        <w:br/>
      </w:r>
      <w:r>
        <w:rPr>
          <w:rFonts w:ascii="Times New Roman"/>
          <w:b w:val="false"/>
          <w:i w:val="false"/>
          <w:color w:val="000000"/>
          <w:sz w:val="28"/>
        </w:rPr>
        <w:t>
      мынадай мазмұндағы 17) тармақшамен толықтырылсын:</w:t>
      </w:r>
      <w:r>
        <w:br/>
      </w:r>
      <w:r>
        <w:rPr>
          <w:rFonts w:ascii="Times New Roman"/>
          <w:b w:val="false"/>
          <w:i w:val="false"/>
          <w:color w:val="000000"/>
          <w:sz w:val="28"/>
        </w:rPr>
        <w:t>
      "17) егер олар бұрын "Қазақстан Республикасының азаматтығы туралы" Қазақстан Республикасының Заңы 20-1-бабында көзделген негіздер бойынша Қазақстан Республикасының азаматтығынан айырылса, көшіп келушілерге Қазақстан Республикасында тұрақты тұруға рұқсат беруден бас тартылады не бұрын берiлген рұқсаттың күші жойылады.".</w:t>
      </w:r>
      <w:r>
        <w:br/>
      </w:r>
      <w:r>
        <w:rPr>
          <w:rFonts w:ascii="Times New Roman"/>
          <w:b w:val="false"/>
          <w:i w:val="false"/>
          <w:color w:val="000000"/>
          <w:sz w:val="28"/>
        </w:rPr>
        <w:t xml:space="preserve">
      38.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7-I, 50-құжат; № 12, 87-құжат); 2016 ж., № 24, 126-құжат):</w:t>
      </w:r>
      <w:r>
        <w:br/>
      </w:r>
      <w:r>
        <w:rPr>
          <w:rFonts w:ascii="Times New Roman"/>
          <w:b w:val="false"/>
          <w:i w:val="false"/>
          <w:color w:val="000000"/>
          <w:sz w:val="28"/>
        </w:rPr>
        <w:t>
      1) 15-баптың 1-тармағының 3) тармақшасы мынадай редакцияда жазылсын:</w:t>
      </w:r>
      <w:r>
        <w:br/>
      </w:r>
      <w:r>
        <w:rPr>
          <w:rFonts w:ascii="Times New Roman"/>
          <w:b w:val="false"/>
          <w:i w:val="false"/>
          <w:color w:val="000000"/>
          <w:sz w:val="28"/>
        </w:rPr>
        <w:t>
      "3) Қазақстан Республикасы Мемлекеттік Күзет қызметі – күзетілетін адамдар мен объектілердің қауіпсіздігін қамтамасыз ететін, күзетілетін адамдардың қауіпсіздігін қамтамасыз ету мәселелері бойынша ұйымдастырушы және үйлестіруші орган болып табылатын, Қазақстан Республикасының Президентіне тікелей бағынатын және есеп беретін арнаулы мемлекеттік орган;";</w:t>
      </w:r>
      <w:r>
        <w:br/>
      </w:r>
      <w:r>
        <w:rPr>
          <w:rFonts w:ascii="Times New Roman"/>
          <w:b w:val="false"/>
          <w:i w:val="false"/>
          <w:color w:val="000000"/>
          <w:sz w:val="28"/>
        </w:rPr>
        <w:t>
      2) 19-баптың 1-тармағының 2) тармақшасы мынадай редакцияда жазылсын:</w:t>
      </w:r>
      <w:r>
        <w:br/>
      </w:r>
      <w:r>
        <w:rPr>
          <w:rFonts w:ascii="Times New Roman"/>
          <w:b w:val="false"/>
          <w:i w:val="false"/>
          <w:color w:val="000000"/>
          <w:sz w:val="28"/>
        </w:rPr>
        <w:t>
      "2) қазақстандық отаншылдыққа, ұлтаралық және конфессияаралық келісімге негiзделген мемлекеттік идеологияны қалыптастыруға;";</w:t>
      </w:r>
      <w:r>
        <w:br/>
      </w:r>
      <w:r>
        <w:rPr>
          <w:rFonts w:ascii="Times New Roman"/>
          <w:b w:val="false"/>
          <w:i w:val="false"/>
          <w:color w:val="000000"/>
          <w:sz w:val="28"/>
        </w:rPr>
        <w:t xml:space="preserve">
      3) 27-бап мынадай редакцияда жазылсын: </w:t>
      </w:r>
      <w:r>
        <w:br/>
      </w:r>
      <w:r>
        <w:rPr>
          <w:rFonts w:ascii="Times New Roman"/>
          <w:b w:val="false"/>
          <w:i w:val="false"/>
          <w:color w:val="000000"/>
          <w:sz w:val="28"/>
        </w:rPr>
        <w:t>
      "27-бап. Ұлттық қауiпсiздiктi қамтамасыз ету жөнiндегi заңдар мен өзге де нормативтiк құқықтық актiлердiң сақталуын қадағалау</w:t>
      </w:r>
      <w:r>
        <w:br/>
      </w:r>
      <w:r>
        <w:rPr>
          <w:rFonts w:ascii="Times New Roman"/>
          <w:b w:val="false"/>
          <w:i w:val="false"/>
          <w:color w:val="000000"/>
          <w:sz w:val="28"/>
        </w:rPr>
        <w:t>
      Ұлттық қауiпсiздiктi қамтамасыз ету бойынша заңдылықтың сақталуын жоғары қадағалауды Қазақстан Республикасының Прокуратурасы жүзеге асырады.".</w:t>
      </w:r>
      <w:r>
        <w:br/>
      </w:r>
      <w:r>
        <w:rPr>
          <w:rFonts w:ascii="Times New Roman"/>
          <w:b w:val="false"/>
          <w:i w:val="false"/>
          <w:color w:val="000000"/>
          <w:sz w:val="28"/>
        </w:rPr>
        <w:t xml:space="preserve">
      39.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w:t>
      </w:r>
      <w:r>
        <w:br/>
      </w:r>
      <w:r>
        <w:rPr>
          <w:rFonts w:ascii="Times New Roman"/>
          <w:b w:val="false"/>
          <w:i w:val="false"/>
          <w:color w:val="000000"/>
          <w:sz w:val="28"/>
        </w:rPr>
        <w:t>
      72-баптың 1-тармағы мынадай редакцияда жазылсын:</w:t>
      </w:r>
      <w:r>
        <w:br/>
      </w:r>
      <w:r>
        <w:rPr>
          <w:rFonts w:ascii="Times New Roman"/>
          <w:b w:val="false"/>
          <w:i w:val="false"/>
          <w:color w:val="000000"/>
          <w:sz w:val="28"/>
        </w:rPr>
        <w:t>
      "1. Қызметкерлер Қазақстан Республикасының Үкіметі Қазақстан Республикасының Президентімен келісу бойынша бекітетін мемлекеттік бюджет есебінен қамтылатын Қазақстан Республикасы органдары жұмыскерлерінің еңбекақы төлеудің бірыңғай жүйесі негізінде белгіленетін ақшалай үлеспен қамтамасыз етіледі.".</w:t>
      </w:r>
      <w:r>
        <w:br/>
      </w:r>
      <w:r>
        <w:rPr>
          <w:rFonts w:ascii="Times New Roman"/>
          <w:b w:val="false"/>
          <w:i w:val="false"/>
          <w:color w:val="000000"/>
          <w:sz w:val="28"/>
        </w:rPr>
        <w:t xml:space="preserve">
      40. "Әскери қызмет және әскери қызметшiлердiң мәртебесi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5, 40-құжат; 2013 ж., № 1, 3-құжат; № 2, 10-құжат; № 3, 15-құжат; № 14, 72-құжат; № 16, 83-құжат; 2014 ж., № 7, 37-құжат; № 8, 49-құжат; № 16, 90-құжат; № 19-I, 19-II, 96-құжат):</w:t>
      </w:r>
      <w:r>
        <w:br/>
      </w:r>
      <w:r>
        <w:rPr>
          <w:rFonts w:ascii="Times New Roman"/>
          <w:b w:val="false"/>
          <w:i w:val="false"/>
          <w:color w:val="000000"/>
          <w:sz w:val="28"/>
        </w:rPr>
        <w:t>
      1) мазмұнында 39-1-баптың тақырыбының орыс тіліндегі мәтініне өзгеріс енгізілді, қазақ тіліндегі мәтіні өзгермейді;</w:t>
      </w:r>
      <w:r>
        <w:br/>
      </w:r>
      <w:r>
        <w:rPr>
          <w:rFonts w:ascii="Times New Roman"/>
          <w:b w:val="false"/>
          <w:i w:val="false"/>
          <w:color w:val="000000"/>
          <w:sz w:val="28"/>
        </w:rPr>
        <w:t>
      2) 6-баптың 1-тармағы екінші бөлігінің 1) тармақшасы мынадай редакцияда жазылсын:</w:t>
      </w:r>
      <w:r>
        <w:br/>
      </w:r>
      <w:r>
        <w:rPr>
          <w:rFonts w:ascii="Times New Roman"/>
          <w:b w:val="false"/>
          <w:i w:val="false"/>
          <w:color w:val="000000"/>
          <w:sz w:val="28"/>
        </w:rPr>
        <w:t>
      "1) Қазақстан Республикасының Үкіметі Қазақстан Республикасының Президентімен келісу бойынша бекітетін мемлекеттік бюджет есебінен қамтылатын Қазақстан Республикасы органдары жұмыскерлерінің еңбекақы төлеудің бірыңғай жүйесі негізінде, уәкілетті органдардың бірінші басшылары көздеген тәртіппен ақшалай үлеспен мемлекет есебінен қамтамасыз етілуге;";</w:t>
      </w:r>
      <w:r>
        <w:br/>
      </w:r>
      <w:r>
        <w:rPr>
          <w:rFonts w:ascii="Times New Roman"/>
          <w:b w:val="false"/>
          <w:i w:val="false"/>
          <w:color w:val="000000"/>
          <w:sz w:val="28"/>
        </w:rPr>
        <w:t>
      3) 39-1-бапта:</w:t>
      </w:r>
      <w:r>
        <w:br/>
      </w:r>
      <w:r>
        <w:rPr>
          <w:rFonts w:ascii="Times New Roman"/>
          <w:b w:val="false"/>
          <w:i w:val="false"/>
          <w:color w:val="000000"/>
          <w:sz w:val="28"/>
        </w:rPr>
        <w:t>
      39-1-бап тақырыбының орыс тіліндегі мәтініне өзгеріс енгізілді, қазақ тіліндегі мәтіні өзгермейді;</w:t>
      </w:r>
      <w:r>
        <w:br/>
      </w:r>
      <w:r>
        <w:rPr>
          <w:rFonts w:ascii="Times New Roman"/>
          <w:b w:val="false"/>
          <w:i w:val="false"/>
          <w:color w:val="000000"/>
          <w:sz w:val="28"/>
        </w:rPr>
        <w:t>
      1-тармақтың орыс тіліндегі мәтініне өзгеріс енгізілді, қазақ тіліндегі мәтіні өзгермейді;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Магистрант немесе докторант лауазымына тағайындалған әскери қызметшілер, арнаулы мемлекеттік органдардың қызметкерлері Қазақстан Республикасының Үкіметі Қазақстан Республикасының Президентімен келісу бойынша бекітетін, мемлекеттік бюджет есебінен қамтылатын Қазақстан Республикасы органдары жұмыскерлерінің еңбегіне ақы төлеудің бірыңғай жүйесіне сәйкес ақшалай үлеспен қамтамасыз етіледі.";</w:t>
      </w:r>
      <w:r>
        <w:br/>
      </w:r>
      <w:r>
        <w:rPr>
          <w:rFonts w:ascii="Times New Roman"/>
          <w:b w:val="false"/>
          <w:i w:val="false"/>
          <w:color w:val="000000"/>
          <w:sz w:val="28"/>
        </w:rPr>
        <w:t>
      5) 44-баптың 1-тармағы мынадай редакцияда жазылсын:</w:t>
      </w:r>
      <w:r>
        <w:br/>
      </w:r>
      <w:r>
        <w:rPr>
          <w:rFonts w:ascii="Times New Roman"/>
          <w:b w:val="false"/>
          <w:i w:val="false"/>
          <w:color w:val="000000"/>
          <w:sz w:val="28"/>
        </w:rPr>
        <w:t>
      "1. Әскери қызметшілердің барлық санаттары әскери қызмет міндеттерін орындағаны үшін Қазақстан Республикасының Үкіметі Қазақстан Республикасының Президентімен келісу бойынша бекітетін мемлекеттік бюджет есебінен қамтылатын Қазақстан Республикасы органдары жұмыскерлерінің еңбекақы төлеудің бірыңғай жүйесі негізінде белгіленетін ақшалай үлеспен қамтамасыз етіледі.".</w:t>
      </w:r>
      <w:r>
        <w:br/>
      </w:r>
      <w:r>
        <w:rPr>
          <w:rFonts w:ascii="Times New Roman"/>
          <w:b w:val="false"/>
          <w:i w:val="false"/>
          <w:color w:val="000000"/>
          <w:sz w:val="28"/>
        </w:rPr>
        <w:t xml:space="preserve">
      41.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w:t>
      </w:r>
      <w:r>
        <w:br/>
      </w:r>
      <w:r>
        <w:rPr>
          <w:rFonts w:ascii="Times New Roman"/>
          <w:b w:val="false"/>
          <w:i w:val="false"/>
          <w:color w:val="000000"/>
          <w:sz w:val="28"/>
        </w:rPr>
        <w:t xml:space="preserve">
      78-бап мынадай редакцияда жазылсын: </w:t>
      </w:r>
      <w:r>
        <w:br/>
      </w:r>
      <w:r>
        <w:rPr>
          <w:rFonts w:ascii="Times New Roman"/>
          <w:b w:val="false"/>
          <w:i w:val="false"/>
          <w:color w:val="000000"/>
          <w:sz w:val="28"/>
        </w:rPr>
        <w:t>
      "78-бап. Қазақстан Республикасының Мемлекеттік шекарасы туралы Қазақстан Республикасы заңнамасының сақталуын қадағалау</w:t>
      </w:r>
      <w:r>
        <w:br/>
      </w:r>
      <w:r>
        <w:rPr>
          <w:rFonts w:ascii="Times New Roman"/>
          <w:b w:val="false"/>
          <w:i w:val="false"/>
          <w:color w:val="000000"/>
          <w:sz w:val="28"/>
        </w:rPr>
        <w:t>
      Қазақстан Республикасының Мемлекеттік шекарасын қорғау саласындағы заңдылықтың сақталуын жоғары қадағалауды Қазақстан Республикасының Бас Прокуроры мен ол уәкiлеттiк берген прокурорлар жүзеге асырады.".</w:t>
      </w:r>
      <w:r>
        <w:br/>
      </w:r>
      <w:r>
        <w:rPr>
          <w:rFonts w:ascii="Times New Roman"/>
          <w:b w:val="false"/>
          <w:i w:val="false"/>
          <w:color w:val="000000"/>
          <w:sz w:val="28"/>
        </w:rPr>
        <w:t xml:space="preserve">
      42.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7, 35-құжат; 2015 ж., № 22-ІІ, 145-құжат):</w:t>
      </w:r>
      <w:r>
        <w:br/>
      </w:r>
      <w:r>
        <w:rPr>
          <w:rFonts w:ascii="Times New Roman"/>
          <w:b w:val="false"/>
          <w:i w:val="false"/>
          <w:color w:val="000000"/>
          <w:sz w:val="28"/>
        </w:rPr>
        <w:t xml:space="preserve">
      28-баптың 1-тармағы мынадай редакцияда жазылсын: </w:t>
      </w:r>
      <w:r>
        <w:br/>
      </w:r>
      <w:r>
        <w:rPr>
          <w:rFonts w:ascii="Times New Roman"/>
          <w:b w:val="false"/>
          <w:i w:val="false"/>
          <w:color w:val="000000"/>
          <w:sz w:val="28"/>
        </w:rPr>
        <w:t>
      "1. Прокуратура органдары дербес деректер және оларды қорғау саласындағы заңдылықтың сақталуын жоғары қадағалауды жүзеге асырады.".</w:t>
      </w:r>
      <w:r>
        <w:br/>
      </w:r>
      <w:r>
        <w:rPr>
          <w:rFonts w:ascii="Times New Roman"/>
          <w:b w:val="false"/>
          <w:i w:val="false"/>
          <w:color w:val="000000"/>
          <w:sz w:val="28"/>
        </w:rPr>
        <w:t xml:space="preserve">
      43.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 2014 ж., № 16, 90-құжат;2016 ж., № 24, 131-құжат):</w:t>
      </w:r>
      <w:r>
        <w:br/>
      </w:r>
      <w:r>
        <w:rPr>
          <w:rFonts w:ascii="Times New Roman"/>
          <w:b w:val="false"/>
          <w:i w:val="false"/>
          <w:color w:val="000000"/>
          <w:sz w:val="28"/>
        </w:rPr>
        <w:t>
      23-баптың 1-тармағы мынадай редакцияда жазылсын:</w:t>
      </w:r>
      <w:r>
        <w:br/>
      </w:r>
      <w:r>
        <w:rPr>
          <w:rFonts w:ascii="Times New Roman"/>
          <w:b w:val="false"/>
          <w:i w:val="false"/>
          <w:color w:val="000000"/>
          <w:sz w:val="28"/>
        </w:rPr>
        <w:t>
      "1. Қазақстан Республикасының заңдарында белгіленген жағдайларда және тәртіппен алдын ала тергеу, анықтау органдарының лауазымды адамдары, сондай-ақ әкімшілік іс жүргізу және азаматтықтан айырылуды және одан айыруды ресімдеу барысында лауазымды адамдар жеке басты куәландыратын құжаттарды алып қояды.".</w:t>
      </w:r>
      <w:r>
        <w:br/>
      </w:r>
      <w:r>
        <w:rPr>
          <w:rFonts w:ascii="Times New Roman"/>
          <w:b w:val="false"/>
          <w:i w:val="false"/>
          <w:color w:val="000000"/>
          <w:sz w:val="28"/>
        </w:rPr>
        <w:t xml:space="preserve">
      44.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20-IV, 113-құжат):</w:t>
      </w:r>
      <w:r>
        <w:br/>
      </w:r>
      <w:r>
        <w:rPr>
          <w:rFonts w:ascii="Times New Roman"/>
          <w:b w:val="false"/>
          <w:i w:val="false"/>
          <w:color w:val="000000"/>
          <w:sz w:val="28"/>
        </w:rPr>
        <w:t>
      1) мазмұнында 31-бап тақырыбының орыс тіліндегі мәтініне өзгеріс енгізілді, қазақ тіліндегі мәтіні өзгермейді;</w:t>
      </w:r>
      <w:r>
        <w:br/>
      </w:r>
      <w:r>
        <w:rPr>
          <w:rFonts w:ascii="Times New Roman"/>
          <w:b w:val="false"/>
          <w:i w:val="false"/>
          <w:color w:val="000000"/>
          <w:sz w:val="28"/>
        </w:rPr>
        <w:t>
      2) 1-баптың 22)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3) 7-баптың 15) тармақшасының орыс тіліндегі мәтініне өзгеріс енгізілді, қазақ тіліндегі мәтіні өзгермейді;</w:t>
      </w:r>
      <w:r>
        <w:br/>
      </w:r>
      <w:r>
        <w:rPr>
          <w:rFonts w:ascii="Times New Roman"/>
          <w:b w:val="false"/>
          <w:i w:val="false"/>
          <w:color w:val="000000"/>
          <w:sz w:val="28"/>
        </w:rPr>
        <w:t>
      4) 31-баптың орыс тіліндегі мәтініне өзгеріс енгізілді, қазақ тіліндегі мәтіні өзгермейді.</w:t>
      </w:r>
      <w:r>
        <w:br/>
      </w:r>
      <w:r>
        <w:rPr>
          <w:rFonts w:ascii="Times New Roman"/>
          <w:b w:val="false"/>
          <w:i w:val="false"/>
          <w:color w:val="000000"/>
          <w:sz w:val="28"/>
        </w:rPr>
        <w:t xml:space="preserve">
      45. "Қазақстан Республикасының бітімгершілік қызметі туралы" 2015 жылғы 15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11, 55-құжат):</w:t>
      </w:r>
      <w:r>
        <w:br/>
      </w:r>
      <w:r>
        <w:rPr>
          <w:rFonts w:ascii="Times New Roman"/>
          <w:b w:val="false"/>
          <w:i w:val="false"/>
          <w:color w:val="000000"/>
          <w:sz w:val="28"/>
        </w:rPr>
        <w:t xml:space="preserve">
      22-бап мынадай редакцияда жазылсын: </w:t>
      </w:r>
      <w:r>
        <w:br/>
      </w:r>
      <w:r>
        <w:rPr>
          <w:rFonts w:ascii="Times New Roman"/>
          <w:b w:val="false"/>
          <w:i w:val="false"/>
          <w:color w:val="000000"/>
          <w:sz w:val="28"/>
        </w:rPr>
        <w:t>
      "22-бап. Бітімгершілік қызмет саласында қадағалауды жүзеге асыру</w:t>
      </w:r>
      <w:r>
        <w:br/>
      </w:r>
      <w:r>
        <w:rPr>
          <w:rFonts w:ascii="Times New Roman"/>
          <w:b w:val="false"/>
          <w:i w:val="false"/>
          <w:color w:val="000000"/>
          <w:sz w:val="28"/>
        </w:rPr>
        <w:t>
      Бітімгершілік қызмет саласындағы заңдылықтың сақталуын жоғары қадағалауды Қазақстан Республикасының Бас Прокуроры және ол уәкілеттік берген прокурорлар жүзеге асырады.".</w:t>
      </w:r>
      <w:r>
        <w:br/>
      </w:r>
      <w:r>
        <w:rPr>
          <w:rFonts w:ascii="Times New Roman"/>
          <w:b w:val="false"/>
          <w:i w:val="false"/>
          <w:color w:val="000000"/>
          <w:sz w:val="28"/>
        </w:rPr>
        <w:t xml:space="preserve">
      46.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 120-құжат):</w:t>
      </w:r>
      <w:r>
        <w:br/>
      </w:r>
      <w:r>
        <w:rPr>
          <w:rFonts w:ascii="Times New Roman"/>
          <w:b w:val="false"/>
          <w:i w:val="false"/>
          <w:color w:val="000000"/>
          <w:sz w:val="28"/>
        </w:rPr>
        <w:t>
      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Қоғамдық кеңестер –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өз құзыретіндегі мәселелер бойынша құратын консультативтік-кеңесші, байқаушы органдар.";</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"5. Қоғамдық кеңестердің республикалық деңгейіне, осы баптың 1-тармағының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құратын қоғамдық кеңестер жатады.".</w:t>
      </w:r>
      <w:r>
        <w:br/>
      </w:r>
      <w:r>
        <w:rPr>
          <w:rFonts w:ascii="Times New Roman"/>
          <w:b w:val="false"/>
          <w:i w:val="false"/>
          <w:color w:val="000000"/>
          <w:sz w:val="28"/>
        </w:rPr>
        <w:t xml:space="preserve">
      47.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w:t>
      </w:r>
      <w:r>
        <w:br/>
      </w:r>
      <w:r>
        <w:rPr>
          <w:rFonts w:ascii="Times New Roman"/>
          <w:b w:val="false"/>
          <w:i w:val="false"/>
          <w:color w:val="000000"/>
          <w:sz w:val="28"/>
        </w:rPr>
        <w:t>
      1) 12-баптың 1-тармағы мынадай редакцияда жазылсын:</w:t>
      </w:r>
      <w:r>
        <w:br/>
      </w:r>
      <w:r>
        <w:rPr>
          <w:rFonts w:ascii="Times New Roman"/>
          <w:b w:val="false"/>
          <w:i w:val="false"/>
          <w:color w:val="000000"/>
          <w:sz w:val="28"/>
        </w:rPr>
        <w:t>
      "1. Министрліктердің жауапты хатшыларының мәртебесі мен өкілеттіктерін Қазақстан Республикасының Президенті белгілейді.";</w:t>
      </w:r>
      <w:r>
        <w:br/>
      </w:r>
      <w:r>
        <w:rPr>
          <w:rFonts w:ascii="Times New Roman"/>
          <w:b w:val="false"/>
          <w:i w:val="false"/>
          <w:color w:val="000000"/>
          <w:sz w:val="28"/>
        </w:rPr>
        <w:t>
      2) 53-баптың 3-тармағы мынадай редакцияда жазылсын:</w:t>
      </w:r>
      <w:r>
        <w:br/>
      </w:r>
      <w:r>
        <w:rPr>
          <w:rFonts w:ascii="Times New Roman"/>
          <w:b w:val="false"/>
          <w:i w:val="false"/>
          <w:color w:val="000000"/>
          <w:sz w:val="28"/>
        </w:rPr>
        <w:t>
      "3. Қазақстан Республикасы Ұлттық Банкінің мемлекеттік қызметшілерін қоспағанда, мемлекеттiк қызметшiлердің еңбегіне ақы төлеу Қазақстан Республикасының Президентімен келісу бойынша Қазақстан Республикасының Үкіметі бекітетін еңбекақы төлеудің бірыңғай жүйесі негізінде жүзеге асырылады.".</w:t>
      </w:r>
      <w:r>
        <w:br/>
      </w:r>
      <w:r>
        <w:rPr>
          <w:rFonts w:ascii="Times New Roman"/>
          <w:b w:val="false"/>
          <w:i w:val="false"/>
          <w:color w:val="000000"/>
          <w:sz w:val="28"/>
        </w:rPr>
        <w:t xml:space="preserve">
      48.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173-құжат; 2016 ж., № 7-I, 50-құжат):</w:t>
      </w:r>
      <w:r>
        <w:br/>
      </w:r>
      <w:r>
        <w:rPr>
          <w:rFonts w:ascii="Times New Roman"/>
          <w:b w:val="false"/>
          <w:i w:val="false"/>
          <w:color w:val="000000"/>
          <w:sz w:val="28"/>
        </w:rPr>
        <w:t>
      16-баптың 3 және 4-тармақтары мынадай редакция жазылсын:</w:t>
      </w:r>
      <w:r>
        <w:br/>
      </w:r>
      <w:r>
        <w:rPr>
          <w:rFonts w:ascii="Times New Roman"/>
          <w:b w:val="false"/>
          <w:i w:val="false"/>
          <w:color w:val="000000"/>
          <w:sz w:val="28"/>
        </w:rPr>
        <w:t>
      "3. Аудандық сот судьясының, облыстық сот судьясының және Жоғарғы Сот судьясының лауазымына бос орынның ашылуы, сондай-ақ аудандық сот төрағасы өкілеттіктері мерзімінің өтуі туралы ұсыну Кеңестің конкурс жариялауы үшін негіз болып табылады.</w:t>
      </w:r>
      <w:r>
        <w:br/>
      </w:r>
      <w:r>
        <w:rPr>
          <w:rFonts w:ascii="Times New Roman"/>
          <w:b w:val="false"/>
          <w:i w:val="false"/>
          <w:color w:val="000000"/>
          <w:sz w:val="28"/>
        </w:rPr>
        <w:t>
      4. Кеңес аппараты Кеңестің аудандық сот судьясының, облыстық сот судьясының және Жоғарғы Сот судьясының бос лауазымына орналасуға конкурс туралы хабарландыруын – конкурсқа дейін, ал аудандық сот төрағасы лауазымына орналасуға конкурс туралы хабарландыруын аудандық сот төрағасы өкілеттіктерінің мерзімі өткенге дейін кемінде бір ай бұрын Қазақстан Республикасының бүкіл аумағында таратылатын мерзімді баспасөз басылымдарында қазақ және орыс тілдерінде жариялайды.".</w:t>
      </w:r>
      <w:r>
        <w:br/>
      </w:r>
      <w:r>
        <w:rPr>
          <w:rFonts w:ascii="Times New Roman"/>
          <w:b w:val="false"/>
          <w:i w:val="false"/>
          <w:color w:val="000000"/>
          <w:sz w:val="28"/>
        </w:rPr>
        <w:t xml:space="preserve">
      49.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w:t>
      </w:r>
      <w:r>
        <w:br/>
      </w:r>
      <w:r>
        <w:rPr>
          <w:rFonts w:ascii="Times New Roman"/>
          <w:b w:val="false"/>
          <w:i w:val="false"/>
          <w:color w:val="000000"/>
          <w:sz w:val="28"/>
        </w:rPr>
        <w:t>
      1) 1-баптың 7) тармақшасы мынадай редакцияда жазылсын:</w:t>
      </w:r>
      <w:r>
        <w:br/>
      </w:r>
      <w:r>
        <w:rPr>
          <w:rFonts w:ascii="Times New Roman"/>
          <w:b w:val="false"/>
          <w:i w:val="false"/>
          <w:color w:val="000000"/>
          <w:sz w:val="28"/>
        </w:rPr>
        <w:t>
      "7)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r>
        <w:br/>
      </w:r>
      <w:r>
        <w:rPr>
          <w:rFonts w:ascii="Times New Roman"/>
          <w:b w:val="false"/>
          <w:i w:val="false"/>
          <w:color w:val="000000"/>
          <w:sz w:val="28"/>
        </w:rPr>
        <w:t>
      2) 7-баптың 2-тармағының 2) тармақшасы мынадай редакцияда жазылсын:</w:t>
      </w:r>
      <w:r>
        <w:br/>
      </w:r>
      <w:r>
        <w:rPr>
          <w:rFonts w:ascii="Times New Roman"/>
          <w:b w:val="false"/>
          <w:i w:val="false"/>
          <w:color w:val="000000"/>
          <w:sz w:val="28"/>
        </w:rPr>
        <w:t>
      "2) Қазақстан Республикасы Президентiнiң нормативтiк құқықтық жарлықтары;";</w:t>
      </w:r>
      <w:r>
        <w:br/>
      </w:r>
      <w:r>
        <w:rPr>
          <w:rFonts w:ascii="Times New Roman"/>
          <w:b w:val="false"/>
          <w:i w:val="false"/>
          <w:color w:val="000000"/>
          <w:sz w:val="28"/>
        </w:rPr>
        <w:t>
      3) 10-баптың 2-тармағында: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Қазақстан Республикасының конституциялық заңдары;";</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Республикасының шоғырландырылған заңдары, заңдары;";</w:t>
      </w:r>
      <w:r>
        <w:br/>
      </w:r>
      <w:r>
        <w:rPr>
          <w:rFonts w:ascii="Times New Roman"/>
          <w:b w:val="false"/>
          <w:i w:val="false"/>
          <w:color w:val="000000"/>
          <w:sz w:val="28"/>
        </w:rPr>
        <w:t>
      4) 22-баптың 2) тармақшасы мынадай редакцияда жазылсын:</w:t>
      </w:r>
      <w:r>
        <w:br/>
      </w:r>
      <w:r>
        <w:rPr>
          <w:rFonts w:ascii="Times New Roman"/>
          <w:b w:val="false"/>
          <w:i w:val="false"/>
          <w:color w:val="000000"/>
          <w:sz w:val="28"/>
        </w:rPr>
        <w:t>
      "2) 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r>
        <w:br/>
      </w:r>
      <w:r>
        <w:rPr>
          <w:rFonts w:ascii="Times New Roman"/>
          <w:b w:val="false"/>
          <w:i w:val="false"/>
          <w:color w:val="000000"/>
          <w:sz w:val="28"/>
        </w:rPr>
        <w:t>
      5) 25-баптың 5-тармағының үшінші бөлігі мынадай редакцияда жазылсын:</w:t>
      </w:r>
      <w:r>
        <w:br/>
      </w:r>
      <w:r>
        <w:rPr>
          <w:rFonts w:ascii="Times New Roman"/>
          <w:b w:val="false"/>
          <w:i w:val="false"/>
          <w:color w:val="000000"/>
          <w:sz w:val="28"/>
        </w:rPr>
        <w:t>
      "Заңнамалық актілерге сілтеме жасау кезінде олардың тіркелген нөмірлерін көрсету талап етілмейді.";</w:t>
      </w:r>
      <w:r>
        <w:br/>
      </w:r>
      <w:r>
        <w:rPr>
          <w:rFonts w:ascii="Times New Roman"/>
          <w:b w:val="false"/>
          <w:i w:val="false"/>
          <w:color w:val="000000"/>
          <w:sz w:val="28"/>
        </w:rPr>
        <w:t>
      6) 35-баптың 1-тармағының 1) тармақшасы мынадай редакцияда жазылсын:</w:t>
      </w:r>
      <w:r>
        <w:br/>
      </w:r>
      <w:r>
        <w:rPr>
          <w:rFonts w:ascii="Times New Roman"/>
          <w:b w:val="false"/>
          <w:i w:val="false"/>
          <w:color w:val="000000"/>
          <w:sz w:val="28"/>
        </w:rPr>
        <w:t>
      "1)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Президентiнiң жарлықтарына – Қазақстан Республикасының Президентi;";</w:t>
      </w:r>
      <w:r>
        <w:br/>
      </w:r>
      <w:r>
        <w:rPr>
          <w:rFonts w:ascii="Times New Roman"/>
          <w:b w:val="false"/>
          <w:i w:val="false"/>
          <w:color w:val="000000"/>
          <w:sz w:val="28"/>
        </w:rPr>
        <w:t>
      7) 58-бапта:</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"4. Нормативтiк құқықтық актiлерде қамтылатын нормаларға ресми түсіндірме беру уәкілетті органдардың не жеке және заңды тұлғалардың бастамасы бойынша "Жеке және заңды тұлғалардың өтініштерін қарау тәртібі туралы" Қазақстан Республикасының Заңында айқындалған тәртіппен жүзеге асырылады.";</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Заңның осы тарауында белгіленген нормативтік құқықтық актілерге ресми түсіндірме беру тәртібі мен шарттары "Прокуратура туралы" Қазақстан Республикасының Заңына сәйкес жүзеге асырылатын заңға түсіндірме беруге қолданылмайды.";</w:t>
      </w:r>
      <w:r>
        <w:br/>
      </w:r>
      <w:r>
        <w:rPr>
          <w:rFonts w:ascii="Times New Roman"/>
          <w:b w:val="false"/>
          <w:i w:val="false"/>
          <w:color w:val="000000"/>
          <w:sz w:val="28"/>
        </w:rPr>
        <w:t>
      8) 59-баптың 3-тармағы алып тасталсын;</w:t>
      </w:r>
      <w:r>
        <w:br/>
      </w:r>
      <w:r>
        <w:rPr>
          <w:rFonts w:ascii="Times New Roman"/>
          <w:b w:val="false"/>
          <w:i w:val="false"/>
          <w:color w:val="000000"/>
          <w:sz w:val="28"/>
        </w:rPr>
        <w:t>
      9) 60-баптың 1-тармағы алып тасталсын;</w:t>
      </w:r>
      <w:r>
        <w:br/>
      </w:r>
      <w:r>
        <w:rPr>
          <w:rFonts w:ascii="Times New Roman"/>
          <w:b w:val="false"/>
          <w:i w:val="false"/>
          <w:color w:val="000000"/>
          <w:sz w:val="28"/>
        </w:rPr>
        <w:t xml:space="preserve">
      10) 62-баптың 2-тармағы мынадай редакцияда жазылсын: </w:t>
      </w:r>
      <w:r>
        <w:br/>
      </w:r>
      <w:r>
        <w:rPr>
          <w:rFonts w:ascii="Times New Roman"/>
          <w:b w:val="false"/>
          <w:i w:val="false"/>
          <w:color w:val="000000"/>
          <w:sz w:val="28"/>
        </w:rPr>
        <w:t>
      "2. Осы баптың талаптары осы Заңның 60-бабының 4-тармағында белгіленген жағдайларда қолданылмайды.";</w:t>
      </w:r>
      <w:r>
        <w:br/>
      </w:r>
      <w:r>
        <w:rPr>
          <w:rFonts w:ascii="Times New Roman"/>
          <w:b w:val="false"/>
          <w:i w:val="false"/>
          <w:color w:val="000000"/>
          <w:sz w:val="28"/>
        </w:rPr>
        <w:t>
      11) 64-бап мынадай мазмұндағы 2-1-тармақпен толықтырылсын:</w:t>
      </w:r>
      <w:r>
        <w:br/>
      </w:r>
      <w:r>
        <w:rPr>
          <w:rFonts w:ascii="Times New Roman"/>
          <w:b w:val="false"/>
          <w:i w:val="false"/>
          <w:color w:val="000000"/>
          <w:sz w:val="28"/>
        </w:rPr>
        <w:t>
      "2-1. Конституциялық емес, оның ішінде Конституцияда бекітілген адамның және азаматтың құқықтары мен бостандықтарын шектейді деп танылған жеке-дара қолданылатын құқықтық актілердің күші жойылады және олар қолдануға жатпайды.".</w:t>
      </w:r>
      <w:r>
        <w:br/>
      </w:r>
      <w:r>
        <w:rPr>
          <w:rFonts w:ascii="Times New Roman"/>
          <w:b w:val="false"/>
          <w:i w:val="false"/>
          <w:color w:val="000000"/>
          <w:sz w:val="28"/>
        </w:rPr>
        <w:t xml:space="preserve">
      50. "2017 – 2019 жылдарға арналған республикалық бюджет туралы" 2016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21, 115-құжат):</w:t>
      </w:r>
      <w:r>
        <w:br/>
      </w:r>
      <w:r>
        <w:rPr>
          <w:rFonts w:ascii="Times New Roman"/>
          <w:b w:val="false"/>
          <w:i w:val="false"/>
          <w:color w:val="000000"/>
          <w:sz w:val="28"/>
        </w:rPr>
        <w:t>
      1) 1-қосымшаның 1-функционалдық тобы 101-әкімші 008-бағдарламасының орыс тіліндегі мәтініне өзгеріс енгізіледі, қазақ тіліндегі мәтіні өзгермейді;</w:t>
      </w:r>
      <w:r>
        <w:br/>
      </w:r>
      <w:r>
        <w:rPr>
          <w:rFonts w:ascii="Times New Roman"/>
          <w:b w:val="false"/>
          <w:i w:val="false"/>
          <w:color w:val="000000"/>
          <w:sz w:val="28"/>
        </w:rPr>
        <w:t>
      2) 2-қосымшаның 1-функционалдық тобы 101-әкімші 008-бағдарламасының орыс тіліндегі мәтініне өзгеріс енгізіледі, қазақ тіліндегі мәтіні өзгермейді;</w:t>
      </w:r>
      <w:r>
        <w:br/>
      </w:r>
      <w:r>
        <w:rPr>
          <w:rFonts w:ascii="Times New Roman"/>
          <w:b w:val="false"/>
          <w:i w:val="false"/>
          <w:color w:val="000000"/>
          <w:sz w:val="28"/>
        </w:rPr>
        <w:t>
      3) 3-қосымшаның 1-функционалдық тобы 101-әкімші 008-бағдарламасының орыс тіліндегі мәтініне өзгеріс енгізіледі, қазақ тіліндегі мәтіні өзгермейді.</w:t>
      </w:r>
      <w:r>
        <w:br/>
      </w:r>
      <w:r>
        <w:rPr>
          <w:rFonts w:ascii="Times New Roman"/>
          <w:b w:val="false"/>
          <w:i w:val="false"/>
          <w:color w:val="000000"/>
          <w:sz w:val="28"/>
        </w:rPr>
        <w:t xml:space="preserve">
      51. "Қарсы барлау қызметі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125-құжат):</w:t>
      </w:r>
      <w:r>
        <w:br/>
      </w:r>
      <w:r>
        <w:rPr>
          <w:rFonts w:ascii="Times New Roman"/>
          <w:b w:val="false"/>
          <w:i w:val="false"/>
          <w:color w:val="000000"/>
          <w:sz w:val="28"/>
        </w:rPr>
        <w:t xml:space="preserve">
      20-баптың 1-тармағының бірінші абзацы мынадай редакцияда жазылсын: </w:t>
      </w:r>
      <w:r>
        <w:br/>
      </w:r>
      <w:r>
        <w:rPr>
          <w:rFonts w:ascii="Times New Roman"/>
          <w:b w:val="false"/>
          <w:i w:val="false"/>
          <w:color w:val="000000"/>
          <w:sz w:val="28"/>
        </w:rPr>
        <w:t>
      "1. Қарсы барлау қызметін жүзеге асыру кезінде Қазақстан Республикасы заңдарының және өзге де нормативтік құқықтық актілерінің сақталуын жоғары қадағалауды Қазақстан Республикасының Бас Прокуроры және ол уәкілеттік берген прокурорлар жүзеге асырады.".</w:t>
      </w:r>
      <w:r>
        <w:br/>
      </w:r>
      <w:r>
        <w:rPr>
          <w:rFonts w:ascii="Times New Roman"/>
          <w:b w:val="false"/>
          <w:i w:val="false"/>
          <w:color w:val="000000"/>
          <w:sz w:val="28"/>
        </w:rPr>
        <w:t xml:space="preserve">
      52. "Волонтерлік қызмет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132-құжат):</w:t>
      </w:r>
      <w:r>
        <w:br/>
      </w:r>
      <w:r>
        <w:rPr>
          <w:rFonts w:ascii="Times New Roman"/>
          <w:b w:val="false"/>
          <w:i w:val="false"/>
          <w:color w:val="000000"/>
          <w:sz w:val="28"/>
        </w:rPr>
        <w:t>
      6-баптың 2-тармағының 12) тармақшасы мынадай редакцияда жазылсын:</w:t>
      </w:r>
      <w:r>
        <w:br/>
      </w:r>
      <w:r>
        <w:rPr>
          <w:rFonts w:ascii="Times New Roman"/>
          <w:b w:val="false"/>
          <w:i w:val="false"/>
          <w:color w:val="000000"/>
          <w:sz w:val="28"/>
        </w:rPr>
        <w:t>
      "12) халықтар арасындағы татулықты, достық пен келісімді нығайтуға, әлеуметтік, ұлтаралық, конфессияаралық, этносаралық, діни шиеленістерді болғызбауға қатысу;".</w:t>
      </w:r>
      <w:r>
        <w:br/>
      </w:r>
      <w:r>
        <w:rPr>
          <w:rFonts w:ascii="Times New Roman"/>
          <w:b w:val="false"/>
          <w:i w:val="false"/>
          <w:color w:val="000000"/>
          <w:sz w:val="28"/>
        </w:rPr>
        <w:t xml:space="preserve">
      53. "Дактилоскопиялық және геномдық тіркеу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130-құжат):</w:t>
      </w:r>
      <w:r>
        <w:br/>
      </w:r>
      <w:r>
        <w:rPr>
          <w:rFonts w:ascii="Times New Roman"/>
          <w:b w:val="false"/>
          <w:i w:val="false"/>
          <w:color w:val="000000"/>
          <w:sz w:val="28"/>
        </w:rPr>
        <w:t xml:space="preserve">
      36-бап мынадай редакцияда жазылсын: </w:t>
      </w:r>
      <w:r>
        <w:br/>
      </w:r>
      <w:r>
        <w:rPr>
          <w:rFonts w:ascii="Times New Roman"/>
          <w:b w:val="false"/>
          <w:i w:val="false"/>
          <w:color w:val="000000"/>
          <w:sz w:val="28"/>
        </w:rPr>
        <w:t>
      "36-бап. Дактилоскопиялық және геномдық тіркеу саласындағы қадағалау</w:t>
      </w:r>
      <w:r>
        <w:br/>
      </w:r>
      <w:r>
        <w:rPr>
          <w:rFonts w:ascii="Times New Roman"/>
          <w:b w:val="false"/>
          <w:i w:val="false"/>
          <w:color w:val="000000"/>
          <w:sz w:val="28"/>
        </w:rPr>
        <w:t>
      Прокуратура органдары мемлекет атынан дактилоскопиялық және геномдық тіркеу саласында заңдылықтың сақталуын жоғары қадағалауды жүзеге асырады.".</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