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52815" w14:textId="1252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Ақпарат және коммуникациялар министрлігінің кейбір мәселелері" туралы Қазақстан Республикасы Үкіметінің 2016 жылғы 16 маусымдағы № 353 қаулысына өзгеріс пен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2 мамырдағы № 237 қаулысы. Күші жойылды - Қазақстан Республикасы Үкіметінің 2019 жылғы 26 наурыздағы № 142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Осы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Ақпарат және коммуникациялар министрлігінің кейбір мәселелері" туралы Қазақстан Республикасы Үкіметінің 2016 жылғы 16 маусымдағы № 353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36, 209-құжат) мынадай өзгеріс пен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Ақпарат және коммуникациялар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32-1), 32-2), 98-1) тармақшалармен толықтырылсын: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"32-1) бюджеттік жоспарлау саласындағы уәкілетті органмен келісу бойынша республикалық бюджет қаражаты есебінен мемлекет ақпарат саясатын жүргізу үшін сатып алынатын бұқаралық ақпарат құралдары көрсететін қызметтердің құнын айқындау әдістемесін бекіту;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республикалық деңгейде мемлекеттік ақпарат саясатын жүргізу жөніндегі мемлекеттік тапсырысты орналастыру тәртібін бекіту;";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"98-1) жылжымалы желінің абоненттік құрылғыларын тіркеу қағидаларын бекіту;";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белгіленген тәртіппен республикалық деңгейде мемлекеттік ақпарат саясатын жүргізу жөніндегі мемлекеттік тапсырысты қалыптастыру, орналастыру және оның жүзеге асырылуын бақылау;".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2017 жылғы 1 шілдеден бастап қолданысқа енгізілетін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жетінші абзацын қоспағанда,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