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0588" w14:textId="7b80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"Апаттар медицинасының темір жол госпитальдары"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13 мамырдағы № 258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"Апаттар медицинасының теміржол госпитальдары" акционерлік қоғамын оның жарғылық капиталында мемлекеттің жүз пайыз қатысу үлесі бар "Апаттар медицинасының темір жол госпитальдары" жауапкершілігі шектеулі серіктестігі (бұдан әрі – серіктестік) етіп қайта құру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Серіктестік қызметінің негізгі түрі кең бейіндегі және мамандандырылған ауруханалар қызметі болып айқындалсын.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қайта ұйымдастырылатын акционерлік қоғам мүлкінің есебінен серіктестіктің жарғылық капиталын қалыптастыруды;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жарғысын бекітуді және оны Қазақстан Республикасының әділет органдарында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Серіктестіктің мемлекеттік қатысу үлесіне иелік ету және пайдалану құқығын Қазақстан Республикасы Ішкі істер министрлігінің Төтенше жағдайлар комитетіне беруді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Үкіметінің 12.01.2018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-тармақтарында көрсетілген іс-шараларды аяқтағаннан кейін серіктестік осы қаулыға 1-қосымшаға сәйкес жарғылық капиталында мемлекеттің жүз пайыз қатысу үлесі бар 16 жауапкершілігі шектеулі серіктестікке (бұдан әрі – серіктестіктер) бөлу жолымен қайта ұйымдастырылсын.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Үкіметінің 12.01.2018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Серіктестіктер қызметінің негізгі түрі кең бейіндегі және мамандандырылған ауруханалар қызметі болып айқындалсын.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Қаржы министрлігінің Мемлекеттік мүлік және жекешелендіру комитеті: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қайта ұйымдастырылатын серіктестік мүлкінің есебінен серіктестіктердің жарғылық капиталдарын қалыптастыруды;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серіктестіктердің жарғыларын бекітуді және оларды Қазақстан Республикасының әділет органдарында мемлекеттік тіркеуді;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Ішкі істер министрлігінің Төтенше жағдайлар комитетіне серіктестіктердің мемлекеттік қатысу үлестерін иелену және пайдалану құқығын беруді;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 қабылдауды қамтамасыз етсін.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қаулының 4, 6-тармақтарында көрсетілген іс-шаралар аяқталғаннан кейін "Астана қаласының орталық жол ауруханасы" жауапкершілігі шектеулі серіктестігінің мемлекеттік қатысу үлесі Астана қаласының коммуналдық меншігіне берілсін.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қаулы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– ҚР Үкіметінің 12.01.2018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1"/>
        <w:gridCol w:w="5673"/>
        <w:gridCol w:w="1496"/>
      </w:tblGrid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Заңды тұлғалардың атауы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Орналасқан жері
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"Көкшетау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қаласының орталық жол ауруханасы" ЖШС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"Оқу-клиникалық орталығы" ЖШС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"Защита теміржол ауруханасы" ЖШС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"Орал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 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теміржол ауруханасы" ЖШС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"Қостанай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қаласы 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темір 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"Шымкент теміржол ауруханасы" ЖШС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– ҚР Үкіметінің 12.01.2018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9"/>
        <w:gridCol w:w="3469"/>
        <w:gridCol w:w="5052"/>
      </w:tblGrid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Заңды тұлғалардың атауы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Мемлекеттің қатысу үлестерінің мөлшері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"Көкшетау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"Оқу-клиникалық орталығы" ЖШС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"Защита теміржол ауруханасы" ЖШС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"Орал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"Қарағанды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теміржол ауруханасы" ЖШС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"Қостанай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"Шымкент теміржол ауруханасы" ЖШС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және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"Ақмола облысы" деген бөлім мынадай мазмұндағы реттік нөмірі 13-12-жолмен толықтырылсын: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"13-12. "Көкшетау теміржол ауруханасы" ЖШС";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бөлімдегі реттік нөмірі "21-116. "Апаттар медицинасының темір жол госпитальдары" АҚ деген жол алып тасталсын;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 мынадай мазмұндағы реттік нөмірлері 123-149, 123-150-жолдармен толықтырылсын: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"123-149. "Оқу клиникалық орталығы" ЖШС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123-150. "Алматы теміржол ауруханасы" ЖШС";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облысы" деген бөлім мынадай мазмұндағы реттік нөмірі 133-6-жолмен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"133-6. "Ақтөбе теміржол ауруханасы" ЖШС";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облысы" деген бөлім мынадай мазмұндағы реттік нөмірі 145-6-жолмен толықтырылсын: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"145-6. "Атырау теміржол ауруханасы" ЖШС";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облысы" деген бөлім мынадай мазмұндағы реттік нөмірлері 165-15, 165-16-жолдармен толықтырылсын: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"165-15. "Защита теміржол ауруханасы" ЖШС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165-16. "Семей теміржол ауруханасы" ЖШС";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облысы" деген бөлім мынадай мазмұндағы реттік нөмірі 180-5-жолмен толықтырылсын: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"180-5. "Жамбыл теміржол ауруханасы" ЖШС";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облысы" деген бөлім мынадай мазмұндағы реттік нөмірі 194-5-жолмен толықтырылсын: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"194-5. "Орал теміржол ауруханасы" ЖШС";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облысы" деген бөлім мынадай мазмұндағы реттік нөмірі 214-17-жолмен толықтырылсын: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"214-17. "Қарағанды теміржол ауруханасы" ЖШС";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облысы" деген бөлім мынадай мазмұндағы реттік нөмірі 218-6-жолмен толықтырылсын: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"218-6. "Қызылорда теміржол ауруханасы" ЖШС";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облысы" деген бөлім мынадай мазмұндағы реттік нөмірі 229-11-жолмен толықтырылсын: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"229-11. "Қостанай теміржол ауруханасы" ЖШС";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облысы" деген бөлім мынадай мазмұндағы реттік нөмірі 265-11-жолмен толықтырылсын: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"265-11. "Павлодар теміржол ауруханасы" ЖШС";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облысы" деген бөлім мынадай мазмұндағы реттік нөмірі 303-жолмен толықтырылсын: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"303. "Шымкент теміржол ауруханасы" ЖШС";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акциялардың мемлекеттік пакеттері және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107-10-жолмен толықтырылсын: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"107-10. "Астана қаласының Орталық жол ауруханасы" ЖШС".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иелену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министрлігінің Төтенше жағдайлар комитетіне" деген бөлімде: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266-6-жол алып тасталсын: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266-11, 266-12, 266-13, 266-14, 266-15, 266-16, 266-17, 266-18, 266-19, 266-20, 266-21, 266-22, 266-23, 266-24-жолдармен толықтырылсын: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"266-11. "Көкшетау теміржол ауруханасы" ЖШС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266-12. "Оқу-клиникалық орталығы" ЖШС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266-13. "Алматы теміржол ауруханасы" ЖШС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266-14. "Ақтөбе теміржол ауруханасы" ЖШС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266-15. "Атырау теміржол ауруханасы" ЖШС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266-16. "Защита теміржол ауруханасы" ЖШС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266-17. "Семей теміржол ауруханасы" ЖШС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266-18. "Жамбыл теміржол ауруханасы" ЖШС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266-19. "Орал теміржол ауруханасы" ЖШС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266-20. "Қарағанды теміржол ауруханасы" ЖШС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266-21. "Қызылорда теміржол ауруханасы" ЖШС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266-22. "Қостанай теміржол ауруханасы" ЖШС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266-23. "Павлодар теміржол ауруханасы" ЖШС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266-24. "Шымкент теміржол ауруханасы" ЖШС".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Ішкі істер министрлігінің мәселелері" туралы Қазақстан Республикасының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311-құжат):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Iшкi iстер министрлiгi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Министрлiктің қарамағындағы ұйымдардың тiзбесiнде: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Төтенше жағдайлар комитеті" деген бөлімде: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"Акционерлік қоғамдар" деген кіші бөлімдегі реттік нөмірі 2-жол алып тасталсын;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"Жауапкершілігі шектеулі серіктестіктер" деген кіші бөлімдегі "Азаматтық қорғау республикалық оқу-әдістемелік орталығы" жауапкершілігі шектеулі серіктестігі" деген жол мынадай редакцияда жазылсын: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"Азаматтық қорғау республикалық оқу-әдістемелік орталығы" жауапкершілігі шектеулі серіктестігі";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2, 3, 4, 5, 6, 7, 8, 9, 10, 11, 12, 13, 14, 15-жолдармен толықтырылсын: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"Көкшетау теміржол ауруханасы" жауапкершілігі шектеулі серіктестігі.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"Оқу-клиникалық орталығы" жауапкершілігі шектеулі серіктестігі.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"Алматы теміржол ауруханасы" жауапкершілігі шектеулі серіктестігі.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"Ақтөбе теміржол ауруханасы" жауапкершілігі шектеулі серіктестігі.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"Атырау теміржол ауруханасы" жауапкершілігі шектеулі серіктестігі.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"Защита теміржол ауруханасы" жауапкершілігі шектеулі серіктестігі.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"Семей теміржол ауруханасы" жауапкершілігі шектеулі серіктестігі.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"Жамбыл теміржол ауруханасы" жауапкершілігі шектеулі серіктестігі.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"Орал теміржол ауруханасы" жауапкершілігі шектеулі серіктестігі.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"Қарағанды теміржол ауруханасы" жауапкершілігі шектеулі серіктестігі.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"Қызылорда теміржол ауруханасы" жауапкершілігі шектеулі серіктестігі.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"Қостанай теміржол ауруханасы" жауапкершілігі шектеулі серіктестігі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"Павлодар теміржол ауруханасы" жауапкершілігі шектеулі серіктестігі.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"Шымкент теміржол ауруханасы" жауапкершілігі шектеулі серіктестігі.".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"Жекешелендірудің 2016 – 2020 жылдарға арналған кейбір мәселелері туралы" Қазақстан Республикасының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басым тәртіппен жекешелендіруге жататын республикалық меншіктегі ірі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министрлігі" деген бөлімде: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1.1-жол алып тасталсын;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жекешелендіруге жататын республикалық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министрлігі" деген бөлім мынадай мазмұндағы реттік нөмірлері 4-1.5, 4-1.6, 4-1.7, 4-1.8, 4-1.9, 4-1.10, 4-1.11, 4-1.12, 4-1.13, 4-1.14, 4-1.15, 4-1.16, 4-1.17, 4-1.18-жолдармен толықтырылсын: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"4-1.5. "Көкшетау теміржол ауруханасы" жауапкершілігі шектеулі серіктестігі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4-1.6. "Оқу-клиникалық орталығы" жауапкершілігі шектеулі серіктестігі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4-1.7. "Алматы теміржол ауруханасы" жауапкершілігі шектеулі серіктестігі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4-1.8. "Ақтөбе теміржол ауруханасы" жауапкершілігі шектеулі серіктестігі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4-1.9. "Атырау теміржол ауруханасы" жауапкершілігі шектеулі серіктестігі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4-1.10. "Защита теміржол ауруханасы" жауапкершілігі шектеулі серіктестігі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4-1.11. "Семей теміржол ауруханасы" жауапкершілігі шектеулі серіктестігі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4-1.12. "Жамбыл теміржол ауруханасы" жауапкершілігі шектеулі серіктестігі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4-1.13. "Қарағанды теміржол ауруханасы" жауапкершілігі шектеулі серіктестігі;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4-1.14. "Қызылорда теміржол ауруханасы" жауапкершілігі шектеулі серіктестігі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4-1.15. "Қостанай теміржол ауруханасы" жауапкершілігі шектеулі серіктестігі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4-1.16. "Павлодар теміржол ауруханасы" жауапкершілігі шектеулі серіктестігі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4-1.17. "Орал теміржол ауруханасы" жауапкершілігі шектеулі серіктестігі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4-1.18. "Шымкент теміржол ауруханасы" жауапкершілігі шектеулі серіктестігі".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