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d880a" w14:textId="31d8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ақпарат және коммуникациялар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31 мамырдағы № 316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ақпарат және коммуникациялар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ақпарат және коммуникациялар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12,87-құжат, № 22, 116-құжат; № 23, 119-құжат; № 24, 126-құжат):</w:t>
      </w:r>
    </w:p>
    <w:p>
      <w:pPr>
        <w:spacing w:after="0"/>
        <w:ind w:left="0"/>
        <w:jc w:val="both"/>
      </w:pPr>
      <w:r>
        <w:rPr>
          <w:rFonts w:ascii="Times New Roman"/>
          <w:b w:val="false"/>
          <w:i w:val="false"/>
          <w:color w:val="000000"/>
          <w:sz w:val="28"/>
        </w:rPr>
        <w:t>
      1) 154-1-баптың 4-тармағы мынадай мазмұндағы екінші бөлікпен толықтырылсын:</w:t>
      </w:r>
    </w:p>
    <w:p>
      <w:pPr>
        <w:spacing w:after="0"/>
        <w:ind w:left="0"/>
        <w:jc w:val="both"/>
      </w:pPr>
      <w:r>
        <w:rPr>
          <w:rFonts w:ascii="Times New Roman"/>
          <w:b w:val="false"/>
          <w:i w:val="false"/>
          <w:color w:val="000000"/>
          <w:sz w:val="28"/>
        </w:rPr>
        <w:t>
      "Ақпараттандырудың сервистік моделі бойынша мемлекеттік-жекешелік әріптестік жобаларын жоспарлау осы Кодекстің 154-2, 154-3, 154-4-баптарының нормалары қолданылмай, Қазақстан Республикасының ақпараттандыру саласындағы заңнамасына сәйкес жүзеге асырылады.";</w:t>
      </w:r>
    </w:p>
    <w:p>
      <w:pPr>
        <w:spacing w:after="0"/>
        <w:ind w:left="0"/>
        <w:jc w:val="both"/>
      </w:pPr>
      <w:r>
        <w:rPr>
          <w:rFonts w:ascii="Times New Roman"/>
          <w:b w:val="false"/>
          <w:i w:val="false"/>
          <w:color w:val="000000"/>
          <w:sz w:val="28"/>
        </w:rPr>
        <w:t>
      2) 162-баптың 2-тармағы мынадай редакцияда жазылсын:</w:t>
      </w:r>
    </w:p>
    <w:p>
      <w:pPr>
        <w:spacing w:after="0"/>
        <w:ind w:left="0"/>
        <w:jc w:val="both"/>
      </w:pPr>
      <w:r>
        <w:rPr>
          <w:rFonts w:ascii="Times New Roman"/>
          <w:b w:val="false"/>
          <w:i w:val="false"/>
          <w:color w:val="000000"/>
          <w:sz w:val="28"/>
        </w:rPr>
        <w:t>
      "2. Қазақстан Республикасы Үкiметiнің мемлекеттік-жекешелік әріптестік жобалары бойынша мемлекеттік міндеттемелерді, оның ішінде мемлекеттік концессиялық міндеттемелерді қабылдауын бюджеттi атқару жөнiндегi орталық уәкiлеттi орган тиісінше әрбiр жеке ерекше маңызды мемлекеттік-жекешелік әріптестік жоба, оның ішінде ерекше маңызды концессиялық жоба бойынша – тиісті бюджет комиссиясының шешiм негiзiнде, мемлекеттік-жекешелік әріптестіктің өзге де жобалары, оның ішінде концессиялық жобалар бойынша оң шешімі негізінде жүзеге асырады.";</w:t>
      </w:r>
    </w:p>
    <w:p>
      <w:pPr>
        <w:spacing w:after="0"/>
        <w:ind w:left="0"/>
        <w:jc w:val="both"/>
      </w:pPr>
      <w:r>
        <w:rPr>
          <w:rFonts w:ascii="Times New Roman"/>
          <w:b w:val="false"/>
          <w:i w:val="false"/>
          <w:color w:val="000000"/>
          <w:sz w:val="28"/>
        </w:rPr>
        <w:t xml:space="preserve">
      Мемлекеттік-жекешелік әріптестік жобасын аса маңызды мемлекеттік-жекешелік әріптестік жобасына жатқызу өлшемшарттарын мемлекеттік жоспарлау жөніндегі уәкілетті орган бекітеді. </w:t>
      </w:r>
    </w:p>
    <w:p>
      <w:pPr>
        <w:spacing w:after="0"/>
        <w:ind w:left="0"/>
        <w:jc w:val="both"/>
      </w:pPr>
      <w:r>
        <w:rPr>
          <w:rFonts w:ascii="Times New Roman"/>
          <w:b w:val="false"/>
          <w:i w:val="false"/>
          <w:color w:val="000000"/>
          <w:sz w:val="28"/>
        </w:rPr>
        <w:t xml:space="preserve">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 8-I, 62-құжат; № 8-II, 66, 72-құжаттар; № 12, 87-құжат; № 22, 116-құжат; № 24, 124-құжат):</w:t>
      </w:r>
    </w:p>
    <w:p>
      <w:pPr>
        <w:spacing w:after="0"/>
        <w:ind w:left="0"/>
        <w:jc w:val="both"/>
      </w:pPr>
      <w:r>
        <w:rPr>
          <w:rFonts w:ascii="Times New Roman"/>
          <w:b w:val="false"/>
          <w:i w:val="false"/>
          <w:color w:val="000000"/>
          <w:sz w:val="28"/>
        </w:rPr>
        <w:t>
      514-баптың 2-тармағында:</w:t>
      </w:r>
    </w:p>
    <w:p>
      <w:pPr>
        <w:spacing w:after="0"/>
        <w:ind w:left="0"/>
        <w:jc w:val="both"/>
      </w:pPr>
      <w:r>
        <w:rPr>
          <w:rFonts w:ascii="Times New Roman"/>
          <w:b w:val="false"/>
          <w:i w:val="false"/>
          <w:color w:val="000000"/>
          <w:sz w:val="28"/>
        </w:rPr>
        <w:t>
      7-жол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6714"/>
        <w:gridCol w:w="1775"/>
        <w:gridCol w:w="2575"/>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(қабылдауға енi 1 МГц/беруге 1 МГц жиiлiк белдеуi үшiн)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Алматы қалалары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7-1-жол алып тасталсын.</w:t>
      </w:r>
    </w:p>
    <w:p>
      <w:pPr>
        <w:spacing w:after="0"/>
        <w:ind w:left="0"/>
        <w:jc w:val="both"/>
      </w:pPr>
      <w:r>
        <w:rPr>
          <w:rFonts w:ascii="Times New Roman"/>
          <w:b w:val="false"/>
          <w:i w:val="false"/>
          <w:color w:val="000000"/>
          <w:sz w:val="28"/>
        </w:rPr>
        <w:t xml:space="preserve">
      3.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21-ІІІ, 137-құжат; № 22-І, 140, 141, 143-құжаттар; № 22-ІI, 144, 145, 148-құжаттар; № 22-ІІІ, 149-құжат; № 22-V, 152, 156, 158-құжаттар; № 22-VI, 159-құжат; № 22-VII, 161-құжат; № 23-I, 166, 169-құжаттар; № 23-II, 172-құжат; 2016 ж., № 1, 4-құжат; № 2, 9-құжат; № 6, 45-құжат; № 7-I, 49, 50-құжат; № 7-II, 53, 57-құжаттар; № 8-I, 62, 65-құжаттар; № 8-II, 66, 67, 68, 70, 72-құжаттар; № 12, 87-құжат; № 22, 116-құжат; № 23, 118-құжат; № 24, 124, 126, 131-құжаттар, 2017 ж., № 1-2, 3-құжат):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xml:space="preserve">
      692-1-баптың тақырыбы мынадай редакцияда жазылсын: </w:t>
      </w:r>
    </w:p>
    <w:p>
      <w:pPr>
        <w:spacing w:after="0"/>
        <w:ind w:left="0"/>
        <w:jc w:val="both"/>
      </w:pPr>
      <w:r>
        <w:rPr>
          <w:rFonts w:ascii="Times New Roman"/>
          <w:b w:val="false"/>
          <w:i w:val="false"/>
          <w:color w:val="000000"/>
          <w:sz w:val="28"/>
        </w:rPr>
        <w:t>
      "692-1-бап. Ақпарат саласындағы уәкілетті орган және оның аумақтық бөлімшелері";</w:t>
      </w:r>
    </w:p>
    <w:p>
      <w:pPr>
        <w:spacing w:after="0"/>
        <w:ind w:left="0"/>
        <w:jc w:val="both"/>
      </w:pPr>
      <w:r>
        <w:rPr>
          <w:rFonts w:ascii="Times New Roman"/>
          <w:b w:val="false"/>
          <w:i w:val="false"/>
          <w:color w:val="000000"/>
          <w:sz w:val="28"/>
        </w:rPr>
        <w:t>
      2) 451-бап мынадай мазмұндағы төртінші және бесінші бөліктермен толықтырылсын:</w:t>
      </w:r>
    </w:p>
    <w:p>
      <w:pPr>
        <w:spacing w:after="0"/>
        <w:ind w:left="0"/>
        <w:jc w:val="both"/>
      </w:pPr>
      <w:r>
        <w:rPr>
          <w:rFonts w:ascii="Times New Roman"/>
          <w:b w:val="false"/>
          <w:i w:val="false"/>
          <w:color w:val="000000"/>
          <w:sz w:val="28"/>
        </w:rPr>
        <w:t xml:space="preserve">
      "4. Қазақстан Республикасы заңнамасының талаптарын бұза отырып, бұқаралық ақпарат құралдарында немесе телекоммуникациялар желілері арқылы құқыққа қарсы әрекеттердің (әрекетсіздіктің) нәтижесінде зардап шеккен бала туралы ақпаратты тарату – </w:t>
      </w:r>
    </w:p>
    <w:p>
      <w:pPr>
        <w:spacing w:after="0"/>
        <w:ind w:left="0"/>
        <w:jc w:val="both"/>
      </w:pPr>
      <w:r>
        <w:rPr>
          <w:rFonts w:ascii="Times New Roman"/>
          <w:b w:val="false"/>
          <w:i w:val="false"/>
          <w:color w:val="000000"/>
          <w:sz w:val="28"/>
        </w:rPr>
        <w:t xml:space="preserve">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xml:space="preserve">
      5. Осы баптың төртінші бөлігінде көзделген, әкімшілік жаза қолданылғаннан кейін бір жыл ішінде қайталап жасалған әрекеттер – </w:t>
      </w:r>
    </w:p>
    <w:p>
      <w:pPr>
        <w:spacing w:after="0"/>
        <w:ind w:left="0"/>
        <w:jc w:val="both"/>
      </w:pPr>
      <w:r>
        <w:rPr>
          <w:rFonts w:ascii="Times New Roman"/>
          <w:b w:val="false"/>
          <w:i w:val="false"/>
          <w:color w:val="000000"/>
          <w:sz w:val="28"/>
        </w:rPr>
        <w:t xml:space="preserve">
      жеке және лауазымды адамдарға – елу, шағын кәсiпкерлiк субъектiлерiне немесе коммерциялық емес ұйымдарға – елу, орта кәсiпкерлiк субъектiлерiне –жүз, iрi кәсiпкерлiк субъектiлерiне – екі жүз айлық есептік көрсеткіш мөлшерiнде айыппұл салуға әкеп соғады."; </w:t>
      </w:r>
    </w:p>
    <w:p>
      <w:pPr>
        <w:spacing w:after="0"/>
        <w:ind w:left="0"/>
        <w:jc w:val="both"/>
      </w:pPr>
      <w:r>
        <w:rPr>
          <w:rFonts w:ascii="Times New Roman"/>
          <w:b w:val="false"/>
          <w:i w:val="false"/>
          <w:color w:val="000000"/>
          <w:sz w:val="28"/>
        </w:rPr>
        <w:t xml:space="preserve">
      3) 452-баптың алтыншы бөлігі мынадай редакцияда жазылсын: </w:t>
      </w:r>
    </w:p>
    <w:p>
      <w:pPr>
        <w:spacing w:after="0"/>
        <w:ind w:left="0"/>
        <w:jc w:val="both"/>
      </w:pPr>
      <w:r>
        <w:rPr>
          <w:rFonts w:ascii="Times New Roman"/>
          <w:b w:val="false"/>
          <w:i w:val="false"/>
          <w:color w:val="000000"/>
          <w:sz w:val="28"/>
        </w:rPr>
        <w:t xml:space="preserve">
      "6. Осы баптың бесінші бөлігінде көзделген, әкімшілік жаза қолданылғаннан кейін бір жыл ішінде қайталап жасалған әрекет – </w:t>
      </w:r>
    </w:p>
    <w:p>
      <w:pPr>
        <w:spacing w:after="0"/>
        <w:ind w:left="0"/>
        <w:jc w:val="both"/>
      </w:pPr>
      <w:r>
        <w:rPr>
          <w:rFonts w:ascii="Times New Roman"/>
          <w:b w:val="false"/>
          <w:i w:val="false"/>
          <w:color w:val="000000"/>
          <w:sz w:val="28"/>
        </w:rPr>
        <w:t xml:space="preserve">
      лауазымды адамдарға – жүз, заңды тұлғаларға екі жүз айлық есептік көрсеткіш мөлшерiнде айыппұл салуға әкеп соғады."; </w:t>
      </w:r>
    </w:p>
    <w:p>
      <w:pPr>
        <w:spacing w:after="0"/>
        <w:ind w:left="0"/>
        <w:jc w:val="both"/>
      </w:pPr>
      <w:r>
        <w:rPr>
          <w:rFonts w:ascii="Times New Roman"/>
          <w:b w:val="false"/>
          <w:i w:val="false"/>
          <w:color w:val="000000"/>
          <w:sz w:val="28"/>
        </w:rPr>
        <w:t>
      4) 454-бап мынадай редакцияда жазылсын:</w:t>
      </w:r>
    </w:p>
    <w:p>
      <w:pPr>
        <w:spacing w:after="0"/>
        <w:ind w:left="0"/>
        <w:jc w:val="both"/>
      </w:pPr>
      <w:r>
        <w:rPr>
          <w:rFonts w:ascii="Times New Roman"/>
          <w:b w:val="false"/>
          <w:i w:val="false"/>
          <w:color w:val="000000"/>
          <w:sz w:val="28"/>
        </w:rPr>
        <w:t xml:space="preserve">
      "454-бап. Мерзiмдi баспасөз басылымдарының, теле- және радиохабарлар материалдарын тiркеудiң, сақтаудың мiндеттi тегiн даналарын беру тәртiбiн бұзу </w:t>
      </w:r>
    </w:p>
    <w:p>
      <w:pPr>
        <w:spacing w:after="0"/>
        <w:ind w:left="0"/>
        <w:jc w:val="both"/>
      </w:pPr>
      <w:r>
        <w:rPr>
          <w:rFonts w:ascii="Times New Roman"/>
          <w:b w:val="false"/>
          <w:i w:val="false"/>
          <w:color w:val="000000"/>
          <w:sz w:val="28"/>
        </w:rPr>
        <w:t xml:space="preserve">
      1. Мерзiмдi баспасөз басылымдарының, сондай-ақ теле- және радиохабарлар материалдарын тiркеу мен сақтаудың мiндеттi тегiн даналарын бермеу –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p>
      <w:pPr>
        <w:spacing w:after="0"/>
        <w:ind w:left="0"/>
        <w:jc w:val="both"/>
      </w:pPr>
      <w:r>
        <w:rPr>
          <w:rFonts w:ascii="Times New Roman"/>
          <w:b w:val="false"/>
          <w:i w:val="false"/>
          <w:color w:val="000000"/>
          <w:sz w:val="28"/>
        </w:rPr>
        <w:t>
      заңды тұлғаға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5) 455-бапта:</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xml:space="preserve">
      "4. Осы баптың бірінші, екінші және үшінші бөліктерінде көзделген, әкімшілік жаза қолданылғаннан кейін бір жыл ішінде қайталап жасалған әрекеттер – </w:t>
      </w:r>
    </w:p>
    <w:p>
      <w:pPr>
        <w:spacing w:after="0"/>
        <w:ind w:left="0"/>
        <w:jc w:val="both"/>
      </w:pPr>
      <w:r>
        <w:rPr>
          <w:rFonts w:ascii="Times New Roman"/>
          <w:b w:val="false"/>
          <w:i w:val="false"/>
          <w:color w:val="000000"/>
          <w:sz w:val="28"/>
        </w:rPr>
        <w:t>
      жеке тұлғаларға – жүз елу, лауазымды адамдарға – жүз жетпіс, шағын кәсiпкерлiк субъектiлерiне немесе коммерциялық емес ұйымдарға – екі жүз, орта кәсіпкерлік субъектілеріне – үш жүз, ірі кәсіпкерлік субъектілеріне алты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456-бап мынадай редакцияда жазылсын:</w:t>
      </w:r>
    </w:p>
    <w:p>
      <w:pPr>
        <w:spacing w:after="0"/>
        <w:ind w:left="0"/>
        <w:jc w:val="both"/>
      </w:pPr>
      <w:r>
        <w:rPr>
          <w:rFonts w:ascii="Times New Roman"/>
          <w:b w:val="false"/>
          <w:i w:val="false"/>
          <w:color w:val="000000"/>
          <w:sz w:val="28"/>
        </w:rPr>
        <w:t>
      "456-бап. Шығарылым деректерiн хабарлау тәртiбiн бұзу</w:t>
      </w:r>
    </w:p>
    <w:p>
      <w:pPr>
        <w:spacing w:after="0"/>
        <w:ind w:left="0"/>
        <w:jc w:val="both"/>
      </w:pPr>
      <w:r>
        <w:rPr>
          <w:rFonts w:ascii="Times New Roman"/>
          <w:b w:val="false"/>
          <w:i w:val="false"/>
          <w:color w:val="000000"/>
          <w:sz w:val="28"/>
        </w:rPr>
        <w:t>
      1. Белгiленген шығарылым деректерiнсiз мерзiмдi баспасөз басылымын шығару, ақпараттық агенттiктің немесе желілік басылымның хабарлары мен материалдарын тарату, өз атауын хабарламай, сол сияқты анық емес не көрiнеу жалған шығарылым деректерiмен теле-, радиоарналардың эфирге шығуы –</w:t>
      </w:r>
    </w:p>
    <w:p>
      <w:pPr>
        <w:spacing w:after="0"/>
        <w:ind w:left="0"/>
        <w:jc w:val="both"/>
      </w:pPr>
      <w:r>
        <w:rPr>
          <w:rFonts w:ascii="Times New Roman"/>
          <w:b w:val="false"/>
          <w:i w:val="false"/>
          <w:color w:val="000000"/>
          <w:sz w:val="28"/>
        </w:rPr>
        <w:t>
      он айлық есептiк көрсеткiш мөлшерiнде айыппұл салуға әкеп соғады.</w:t>
      </w:r>
    </w:p>
    <w:p>
      <w:pPr>
        <w:spacing w:after="0"/>
        <w:ind w:left="0"/>
        <w:jc w:val="both"/>
      </w:pP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w:t>
      </w:r>
    </w:p>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7) 637-бапта: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6), 9-1), 9-2) тармақшалар алып тасталсын;</w:t>
      </w:r>
    </w:p>
    <w:p>
      <w:pPr>
        <w:spacing w:after="0"/>
        <w:ind w:left="0"/>
        <w:jc w:val="both"/>
      </w:pPr>
      <w:r>
        <w:rPr>
          <w:rFonts w:ascii="Times New Roman"/>
          <w:b w:val="false"/>
          <w:i w:val="false"/>
          <w:color w:val="000000"/>
          <w:sz w:val="28"/>
        </w:rPr>
        <w:t>
      он үшінші бөлік мынадай редакцияда жазылсын:</w:t>
      </w:r>
    </w:p>
    <w:p>
      <w:pPr>
        <w:spacing w:after="0"/>
        <w:ind w:left="0"/>
        <w:jc w:val="both"/>
      </w:pPr>
      <w:r>
        <w:rPr>
          <w:rFonts w:ascii="Times New Roman"/>
          <w:b w:val="false"/>
          <w:i w:val="false"/>
          <w:color w:val="000000"/>
          <w:sz w:val="28"/>
        </w:rPr>
        <w:t>
      "13. Осы баптың он екiншi бөлiгiнде көзделген, әкiмшiлiк жаза қолданылғаннан кейiн бiр жыл iшiнде қайталап жасалған әрекеттер –</w:t>
      </w:r>
    </w:p>
    <w:p>
      <w:pPr>
        <w:spacing w:after="0"/>
        <w:ind w:left="0"/>
        <w:jc w:val="both"/>
      </w:pPr>
      <w:r>
        <w:rPr>
          <w:rFonts w:ascii="Times New Roman"/>
          <w:b w:val="false"/>
          <w:i w:val="false"/>
          <w:color w:val="000000"/>
          <w:sz w:val="28"/>
        </w:rPr>
        <w:t>
      жеке тұлғаларға – он, лауазымды адамдарға, дара кәсiпкерлерге – қырық, шағын кәсiпкерлiк субъектiлерiне немесе коммерциялық емес ұйымдарға – отыз, орта кәсіпкерлік субъектілеріне – алпыс, iрi кәсiпкерлiк субъектiлерiне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8) 684-баптың бірінші бөлігі мынадай редакцияда жазылсын:</w:t>
      </w:r>
    </w:p>
    <w:p>
      <w:pPr>
        <w:spacing w:after="0"/>
        <w:ind w:left="0"/>
        <w:jc w:val="both"/>
      </w:pP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74, 75 (бірінші, екiншi, бесінші және алтыншы бөлiктерiнде), 76, 77, 78, 79, 80 (төртiншi бөлiгiнде), 81 (екiншi бөлiгiнде), 82 (екiншi бөлiгiнде), 82-1, 85, 86 (төртiншi бөлiгiнде), 99, 100, 101, 102, 103, 104, 105, 106, 107, 108, 109, 110, 111, 112, 113, 114, 115, 116, 117, 118, 119, 120, 121, 122, 123, 124, 125, 126, 139 (екiншi бөлiгiнде), 145, 149, 150, 151 (екiншi бөлiгiнде), 153, 154, 158, 159, 160 (екiншi бөлiгiнде), 169 (екiншi, жетінші, оныншы, он бірінші, он екінші, он үшінші және он төртінші бөліктерінде), 170 (жетінші, тоғызыншы, оныншы, он бірінші және он екінші бөліктерінде), 171, 173, 174 (екiншi бөлiгiнде), 175, 175-1, 176, 182, 183, 184, 185, 187 (екінші,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246-1 (бұл бұзушылықтарға квазимемлекеттік сектор субъектілеріне арнайы мақсаттағы аудит жүргізу кезінде жол берілгенде), 247 (алтыншы, тоғызыншы, он бірінші бөліктерінде), 251, 252 (екiншi бөлiгiнде), 281 (төртінші, бесінші және алтыншы бөліктерінде), 282 (үшіншi, төртінші, алтыншы, жетінші, тоғызыншы, он бірінші және он үшінші бөлiктерiнде), 283, 294 (бірінші және екінші бөліктерінде), 296 (екiншi бөлiгiнде), 299 (екінші бөлігінде), 310, 311, 312 (екiншi бөлiгiнде), 313, 314, 316 (екiншi бөлiгiнде), 317 (төртінші бөлiгiнде), 317-1 (екінші бөлігінде), 317-2 (екінші бөлігінде), 319, 320 (бірінші, екінші үшінші және төртінші бөліктерінде), 326 (үшінші және төртінші бөліктерінде), 333 (екiншi бөлiгiнде),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бөлiгiнде), 397 (төртiншi бөлiгiнде), 398, 399 (екінші және үшінші бөліктерінде), 400 (екiншi бөлiгiнде), 401 (алтыншы және жетінші бөліктерінде), 402 (төртінші бөлігінде), 404 (тоғызыншы бөлiгiнде), 405 (бірiншi бөлiгiнде), 407 (екiншi және үшінші бөлiктерiнде), 409 (жетінші бөлігінде), 410-1, 413, 414, 415 (екiншi бөлiгiнде), 416, 417 (бірінші және алтыншы бөліктерінде), 419 (екiншi бөлiгiнде), 422, 423 (екiншi бөлiгiнде), 424 (үшінші және бесінші бөліктерінде), 425 (екiншi бөлiгiнде), 426 (екінші және үшінші бөліктерінде), 427, 433 (екiншi бөлiгiнде), 434, 436, 439, 440 (төртінші және бесінші бөліктерінде), 443 (екінші бөлігінде), 444 (бірінші бөлігінде), 445, 445-1, 446, 449 (екiншi және үшінші бөліктерінде), 450, 451 (бірінші, екiншi және үшінші бөліктерінде) 452 (үшінші және төртiншi бөліктерінде), 453, 456-1, 461, 462, 463, 464 (екiншi бөлiгiнде), 465, 467, 469 (екiншi бөлiгiнде), 470 (екiншi бөлiгiнде), 476, 477, 478, 479, 480, 481, 482, 483, 485 (екiншi бөлiгiнде), 488, 489 (екінші, үшінші, төртінші, бесінші, алтыншы, жетінші және сегізінші бөліктерінде), 489-1, 490, 495 (екiншi бөлiгiнде), 496 (екiншi бөлiгiнде), 498, 506, 507, 508, 509, 512 (екiншi бөлiгiнде), 513 (екiншi бөлiгiнде), 514 (екiншi бөлiгiнде), 516, 517 (екінші, төртінші, бесінші, алтыншы және жетінші бөліктерінде), 528 (бірінші бөлiгiнде), 532, 541, 543 (бірінші және үшінші бөліктерінде), 544, 545, 548 (екiншi бөлiгiнде), 549, 550, 551 (екiншi бөлiгiнде),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(бірінші, екінші, үшінші, төртінші, бесінші, алтыншы, жетінші, сегізінші, тоғызыншы, оныншы және он бірінші бөліктерінде), 615 (төртiншi бөлiгiнде), 618, 621 (үшiншi бөлiгiнде), 636 (екiншi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xml:space="preserve">
      9) 692-1-баптың тақырыбы және бірінші бөлігі жаңа редакцияда жазылсын: </w:t>
      </w:r>
    </w:p>
    <w:p>
      <w:pPr>
        <w:spacing w:after="0"/>
        <w:ind w:left="0"/>
        <w:jc w:val="both"/>
      </w:pPr>
      <w:r>
        <w:rPr>
          <w:rFonts w:ascii="Times New Roman"/>
          <w:b w:val="false"/>
          <w:i w:val="false"/>
          <w:color w:val="000000"/>
          <w:sz w:val="28"/>
        </w:rPr>
        <w:t>
      "692-1-бап. Ақпарат саласындағы уәкілетті орган және оның аумақтық бөлімшелері</w:t>
      </w:r>
    </w:p>
    <w:p>
      <w:pPr>
        <w:spacing w:after="0"/>
        <w:ind w:left="0"/>
        <w:jc w:val="both"/>
      </w:pPr>
      <w:r>
        <w:rPr>
          <w:rFonts w:ascii="Times New Roman"/>
          <w:b w:val="false"/>
          <w:i w:val="false"/>
          <w:color w:val="000000"/>
          <w:sz w:val="28"/>
        </w:rPr>
        <w:t>
      1. Ақпарат саласындағы уәкілетті орган осы Кодекстің 451 (төртінші және бесінші бөліктерінде), 452 (бірінші, екінші, бесінші, алтыншы, жетінші, сегізінші, тоғызыншы және оныншы бөліктерінде), 454, 455, 456-баптарында көзделген әкімшілік құқық бұзушылықтар туралы істерді қарайды.";</w:t>
      </w:r>
    </w:p>
    <w:p>
      <w:pPr>
        <w:spacing w:after="0"/>
        <w:ind w:left="0"/>
        <w:jc w:val="both"/>
      </w:pPr>
      <w:r>
        <w:rPr>
          <w:rFonts w:ascii="Times New Roman"/>
          <w:b w:val="false"/>
          <w:i w:val="false"/>
          <w:color w:val="000000"/>
          <w:sz w:val="28"/>
        </w:rPr>
        <w:t>
      10) 804-баптың бірінші бөлігінің 62) тармақшасы мынадай редакцияда жазылсын:</w:t>
      </w:r>
    </w:p>
    <w:p>
      <w:pPr>
        <w:spacing w:after="0"/>
        <w:ind w:left="0"/>
        <w:jc w:val="both"/>
      </w:pPr>
      <w:r>
        <w:rPr>
          <w:rFonts w:ascii="Times New Roman"/>
          <w:b w:val="false"/>
          <w:i w:val="false"/>
          <w:color w:val="000000"/>
          <w:sz w:val="28"/>
        </w:rPr>
        <w:t>
      "62) ақпарат саласындағы уәкілетті орган (451-баптың бірінші, екінші және үшінші бөліктерінде), 452 (үшінші және төртінші бөліктерінде);";</w:t>
      </w:r>
    </w:p>
    <w:p>
      <w:pPr>
        <w:spacing w:after="0"/>
        <w:ind w:left="0"/>
        <w:jc w:val="both"/>
      </w:pPr>
      <w:r>
        <w:rPr>
          <w:rFonts w:ascii="Times New Roman"/>
          <w:b w:val="false"/>
          <w:i w:val="false"/>
          <w:color w:val="000000"/>
          <w:sz w:val="28"/>
        </w:rPr>
        <w:t>
      11) 900-баптың төртінші бөлігі алып тасталсын;</w:t>
      </w:r>
    </w:p>
    <w:p>
      <w:pPr>
        <w:spacing w:after="0"/>
        <w:ind w:left="0"/>
        <w:jc w:val="both"/>
      </w:pPr>
      <w:r>
        <w:rPr>
          <w:rFonts w:ascii="Times New Roman"/>
          <w:b w:val="false"/>
          <w:i w:val="false"/>
          <w:color w:val="000000"/>
          <w:sz w:val="28"/>
        </w:rPr>
        <w:t>
      12) 903-бап алып тасталсын.</w:t>
      </w:r>
    </w:p>
    <w:p>
      <w:pPr>
        <w:spacing w:after="0"/>
        <w:ind w:left="0"/>
        <w:jc w:val="both"/>
      </w:pPr>
      <w:r>
        <w:rPr>
          <w:rFonts w:ascii="Times New Roman"/>
          <w:b w:val="false"/>
          <w:i w:val="false"/>
          <w:color w:val="000000"/>
          <w:sz w:val="28"/>
        </w:rPr>
        <w:t xml:space="preserve">
      4.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20-ІІ, 20-ІІІ, 112-құжат 2016ж.; № 1, 4-құжат; № 6, 45-құжат; № 7-II, 55-құжат; № 8-I, 62, 65-құжаттар; № 8-II, 72-құжат; № 12, 87-құжат; № 23, 118-құжат; № 24, 124, 126-құжаттар): </w:t>
      </w:r>
    </w:p>
    <w:p>
      <w:pPr>
        <w:spacing w:after="0"/>
        <w:ind w:left="0"/>
        <w:jc w:val="both"/>
      </w:pPr>
      <w:r>
        <w:rPr>
          <w:rFonts w:ascii="Times New Roman"/>
          <w:b w:val="false"/>
          <w:i w:val="false"/>
          <w:color w:val="000000"/>
          <w:sz w:val="28"/>
        </w:rPr>
        <w:t>
      1) 120-бап мынадай мазмұндағы 1-1, 1-2, 1-3, 1-4 және 1-5-тармақтармен толықтырылсын:</w:t>
      </w:r>
    </w:p>
    <w:p>
      <w:pPr>
        <w:spacing w:after="0"/>
        <w:ind w:left="0"/>
        <w:jc w:val="both"/>
      </w:pPr>
      <w:r>
        <w:rPr>
          <w:rFonts w:ascii="Times New Roman"/>
          <w:b w:val="false"/>
          <w:i w:val="false"/>
          <w:color w:val="000000"/>
          <w:sz w:val="28"/>
        </w:rPr>
        <w:t>
      "1-1. Мемлекеттік монополия субъектілері тауарларының, жұмыстарының, көрсетілетін қызметтерінің бағаларына сараптама жүргізу мерзімі хабарлама немесе ақпарат қарауға түскен кезден бастап күнтізбелік тоқсан күннен аспауы тиіс. Мемлекеттік монополия субъектілері тауарларының, жұмыстарының, көрсетілетін қызметтерінің бағаларына сараптама жүргізудің жалпы мерзімі күнтізбелік жүз жиырма күннен аспауы тиіс.</w:t>
      </w:r>
    </w:p>
    <w:p>
      <w:pPr>
        <w:spacing w:after="0"/>
        <w:ind w:left="0"/>
        <w:jc w:val="both"/>
      </w:pPr>
      <w:r>
        <w:rPr>
          <w:rFonts w:ascii="Times New Roman"/>
          <w:b w:val="false"/>
          <w:i w:val="false"/>
          <w:color w:val="000000"/>
          <w:sz w:val="28"/>
        </w:rPr>
        <w:t>
      1-2. Монополияға қарсы орган хабарламаны қарау барысында мемлекеттік монополия субъектісінен қосымша мәліметтер және (немесе) шешім қабылдау үшін қажетті құжаттарды бес жұмыс күнінен кем емес мерзімдерде сұратуға құқылы.</w:t>
      </w:r>
    </w:p>
    <w:p>
      <w:pPr>
        <w:spacing w:after="0"/>
        <w:ind w:left="0"/>
        <w:jc w:val="both"/>
      </w:pPr>
      <w:r>
        <w:rPr>
          <w:rFonts w:ascii="Times New Roman"/>
          <w:b w:val="false"/>
          <w:i w:val="false"/>
          <w:color w:val="000000"/>
          <w:sz w:val="28"/>
        </w:rPr>
        <w:t>
      1-3. Мемлекеттік монополия субъектілеріне тиісті қосымша мәліметтер және (немесе) құжаттарды ұсынғанға дейін қосымша мәліметтерді және (немесе) құжаттарды ұсыну кезеңінде хабарламаны қарау мерзімі тоқтатылады.</w:t>
      </w:r>
    </w:p>
    <w:p>
      <w:pPr>
        <w:spacing w:after="0"/>
        <w:ind w:left="0"/>
        <w:jc w:val="both"/>
      </w:pPr>
      <w:r>
        <w:rPr>
          <w:rFonts w:ascii="Times New Roman"/>
          <w:b w:val="false"/>
          <w:i w:val="false"/>
          <w:color w:val="000000"/>
          <w:sz w:val="28"/>
        </w:rPr>
        <w:t>
      1-4. Мемлекеттік монополия субъектілері қосымша мәліметтерді және (немесе) құжаттарды ұсынғаннан кейін монополияға қарсы орган сараптама жүргізуді қайта бастайды. Сараптама жүргізуді қайта бастаған күннен бастап қарау мерзімі жалғастырылады.";</w:t>
      </w:r>
    </w:p>
    <w:p>
      <w:pPr>
        <w:spacing w:after="0"/>
        <w:ind w:left="0"/>
        <w:jc w:val="both"/>
      </w:pPr>
      <w:r>
        <w:rPr>
          <w:rFonts w:ascii="Times New Roman"/>
          <w:b w:val="false"/>
          <w:i w:val="false"/>
          <w:color w:val="000000"/>
          <w:sz w:val="28"/>
        </w:rPr>
        <w:t>
      2) 193-бап мынадай мазмұндағы 5-1-тармақпен толықтырылсын:</w:t>
      </w:r>
    </w:p>
    <w:p>
      <w:pPr>
        <w:spacing w:after="0"/>
        <w:ind w:left="0"/>
        <w:jc w:val="both"/>
      </w:pPr>
      <w:r>
        <w:rPr>
          <w:rFonts w:ascii="Times New Roman"/>
          <w:b w:val="false"/>
          <w:i w:val="false"/>
          <w:color w:val="000000"/>
          <w:sz w:val="28"/>
        </w:rPr>
        <w:t>
      "5-1. Тауарды өндірумен технологиялық байланысты қызмет түрлерінің тізбесін монополияға қарсы органмен келісу бойынша мемлекеттік басқарудың тиісті саласына (аясына) басшылықты жүзеге асыратын мемлекеттік орган бекітеді.</w:t>
      </w:r>
    </w:p>
    <w:p>
      <w:pPr>
        <w:spacing w:after="0"/>
        <w:ind w:left="0"/>
        <w:jc w:val="both"/>
      </w:pPr>
      <w:r>
        <w:rPr>
          <w:rFonts w:ascii="Times New Roman"/>
          <w:b w:val="false"/>
          <w:i w:val="false"/>
          <w:color w:val="000000"/>
          <w:sz w:val="28"/>
        </w:rPr>
        <w:t>
      Монополияға қарсы органның құқықтық актінің жобасын қарау мерзімі оны қарауға қабылдаған уақыттан бастап күнтізбелік отыз күннен аспауы тиіс.".</w:t>
      </w:r>
    </w:p>
    <w:p>
      <w:pPr>
        <w:spacing w:after="0"/>
        <w:ind w:left="0"/>
        <w:jc w:val="both"/>
      </w:pPr>
      <w:r>
        <w:rPr>
          <w:rFonts w:ascii="Times New Roman"/>
          <w:b w:val="false"/>
          <w:i w:val="false"/>
          <w:color w:val="000000"/>
          <w:sz w:val="28"/>
        </w:rPr>
        <w:t xml:space="preserve">
      5.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 2012 ж., № 2, 13-құжат; № 3, 25-құжат; № 15, 97-құжат; № 21-22, 124-құжат; 2014 ж., № 19-I, 19-II, 96-құжат; 2015 ж., № 7, 34-құжат, № 22-V, 156-құжат):</w:t>
      </w:r>
    </w:p>
    <w:p>
      <w:pPr>
        <w:spacing w:after="0"/>
        <w:ind w:left="0"/>
        <w:jc w:val="both"/>
      </w:pPr>
      <w:r>
        <w:rPr>
          <w:rFonts w:ascii="Times New Roman"/>
          <w:b w:val="false"/>
          <w:i w:val="false"/>
          <w:color w:val="000000"/>
          <w:sz w:val="28"/>
        </w:rPr>
        <w:t>
      40-баптың 2-тармағының 2) тармақшасы мынадай редакцияда жазылсын:</w:t>
      </w:r>
    </w:p>
    <w:p>
      <w:pPr>
        <w:spacing w:after="0"/>
        <w:ind w:left="0"/>
        <w:jc w:val="both"/>
      </w:pPr>
      <w:r>
        <w:rPr>
          <w:rFonts w:ascii="Times New Roman"/>
          <w:b w:val="false"/>
          <w:i w:val="false"/>
          <w:color w:val="000000"/>
          <w:sz w:val="28"/>
        </w:rPr>
        <w:t>
      "2) жалпы жұрт назарына жеткiзу үшiн хабарды телекоммуникация желілері бойынша, оның ішінде кабельдік хабар таратудың басқа да ұйымдарына хабарлауды немесе хабарды эфирге берудi;".</w:t>
      </w:r>
    </w:p>
    <w:p>
      <w:pPr>
        <w:spacing w:after="0"/>
        <w:ind w:left="0"/>
        <w:jc w:val="both"/>
      </w:pPr>
      <w:r>
        <w:rPr>
          <w:rFonts w:ascii="Times New Roman"/>
          <w:b w:val="false"/>
          <w:i w:val="false"/>
          <w:color w:val="000000"/>
          <w:sz w:val="28"/>
        </w:rPr>
        <w:t xml:space="preserve">
      6.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1,2-құжат; № 11, 102-құжат; 2012 ж., № 2, 13-құжат; № 3, 25-құжат; № 15, 97-құжат; 2013 ж., № 1, 2-құжат; № 10-11, 56-құжат; № 14, 75-құжат; 2014 ж., № 2, 11-құжат; № 10, 52-құжат; № 14, 84-құжат, 2015 ж., № 20-IV, 113-құжат; № 22-V, 156-құжат; 2016 ж., № 6, 45-құжат; № 23,118-құжат):</w:t>
      </w:r>
    </w:p>
    <w:p>
      <w:pPr>
        <w:spacing w:after="0"/>
        <w:ind w:left="0"/>
        <w:jc w:val="both"/>
      </w:pPr>
      <w:r>
        <w:rPr>
          <w:rFonts w:ascii="Times New Roman"/>
          <w:b w:val="false"/>
          <w:i w:val="false"/>
          <w:color w:val="000000"/>
          <w:sz w:val="28"/>
        </w:rPr>
        <w:t>
      1) 1-баптың 13) тармақшасы мынадай редакцияда жазылсын:</w:t>
      </w:r>
    </w:p>
    <w:p>
      <w:pPr>
        <w:spacing w:after="0"/>
        <w:ind w:left="0"/>
        <w:jc w:val="both"/>
      </w:pPr>
      <w:r>
        <w:rPr>
          <w:rFonts w:ascii="Times New Roman"/>
          <w:b w:val="false"/>
          <w:i w:val="false"/>
          <w:color w:val="000000"/>
          <w:sz w:val="28"/>
        </w:rPr>
        <w:t>
      "13) ресми хабар – "Ақпаратқа қол жеткізу туралы" Қазақстан Республикасының Заңына сәйкес белгіленген ақпарат иеленушінің бұқаралық ақпарат құралдары арқылы беретін және (немесе) тарататын ақпараты;";</w:t>
      </w:r>
    </w:p>
    <w:p>
      <w:pPr>
        <w:spacing w:after="0"/>
        <w:ind w:left="0"/>
        <w:jc w:val="both"/>
      </w:pPr>
      <w:r>
        <w:rPr>
          <w:rFonts w:ascii="Times New Roman"/>
          <w:b w:val="false"/>
          <w:i w:val="false"/>
          <w:color w:val="000000"/>
          <w:sz w:val="28"/>
        </w:rPr>
        <w:t>
      2) 2-бапта:</w:t>
      </w:r>
    </w:p>
    <w:p>
      <w:pPr>
        <w:spacing w:after="0"/>
        <w:ind w:left="0"/>
        <w:jc w:val="both"/>
      </w:pPr>
      <w:r>
        <w:rPr>
          <w:rFonts w:ascii="Times New Roman"/>
          <w:b w:val="false"/>
          <w:i w:val="false"/>
          <w:color w:val="000000"/>
          <w:sz w:val="28"/>
        </w:rPr>
        <w:t>
      3 және 4-тармақтар мынадай редакцияда жазылсын:</w:t>
      </w:r>
    </w:p>
    <w:p>
      <w:pPr>
        <w:spacing w:after="0"/>
        <w:ind w:left="0"/>
        <w:jc w:val="both"/>
      </w:pPr>
      <w:r>
        <w:rPr>
          <w:rFonts w:ascii="Times New Roman"/>
          <w:b w:val="false"/>
          <w:i w:val="false"/>
          <w:color w:val="000000"/>
          <w:sz w:val="28"/>
        </w:rPr>
        <w:t>
      "3. Мемлекеттiк құпияны немесе заңмен қорғалатын өзге де құпияны құрайтын мәлiметтердi жария eтуге, экстремизмді немесе терроризмдi насихаттауға және ақтауға, терроризмге қарсы операцияларды жүргiзу кезеңінде олардың техникалық тәсiлдерi мен тактикасын ашатын ақпаратты таратуға, есірткі, психотроптық заттарды, сол тектестер мен прекурсорларды, сондай-ақ қатыгездікті, зорлық-зомбылықты және порнографияны насихаттауға тыйым салынады.</w:t>
      </w:r>
    </w:p>
    <w:p>
      <w:pPr>
        <w:spacing w:after="0"/>
        <w:ind w:left="0"/>
        <w:jc w:val="both"/>
      </w:pPr>
      <w:r>
        <w:rPr>
          <w:rFonts w:ascii="Times New Roman"/>
          <w:b w:val="false"/>
          <w:i w:val="false"/>
          <w:color w:val="000000"/>
          <w:sz w:val="28"/>
        </w:rPr>
        <w:t>
      4. Бұқаралық ақпарат құралдарын қылмыстық және әкімшілік құқық бұзушылықтар жасау мақсатында пайдалануға тыйым салынады.";</w:t>
      </w:r>
    </w:p>
    <w:p>
      <w:pPr>
        <w:spacing w:after="0"/>
        <w:ind w:left="0"/>
        <w:jc w:val="both"/>
      </w:pPr>
      <w:r>
        <w:rPr>
          <w:rFonts w:ascii="Times New Roman"/>
          <w:b w:val="false"/>
          <w:i w:val="false"/>
          <w:color w:val="000000"/>
          <w:sz w:val="28"/>
        </w:rPr>
        <w:t>
      мынадай мазмұндағы ескертпемен толықтырылсын:</w:t>
      </w:r>
    </w:p>
    <w:p>
      <w:pPr>
        <w:spacing w:after="0"/>
        <w:ind w:left="0"/>
        <w:jc w:val="both"/>
      </w:pPr>
      <w:r>
        <w:rPr>
          <w:rFonts w:ascii="Times New Roman"/>
          <w:b w:val="false"/>
          <w:i w:val="false"/>
          <w:color w:val="000000"/>
          <w:sz w:val="28"/>
        </w:rPr>
        <w:t>
      "Ескертпе. Осы Заңның мақсаты үшін насихаттау деп осы Заңда тыйым салынған ақпарат және (немесе) шектеусіз адамдар тобының қоғамдық оң пікірді қалыптастыру үшін құқыққа қарсы әрекет жасауға ниеті және (немесе) әрекетсіздігі, оның ішінде әдейі бұрмаланған көзқарас, фактілер, дәлелдер және өзге де ақпараттарды бұқаралық ақпарат құралдарында таратуы түсініледі.";</w:t>
      </w:r>
    </w:p>
    <w:p>
      <w:pPr>
        <w:spacing w:after="0"/>
        <w:ind w:left="0"/>
        <w:jc w:val="both"/>
      </w:pPr>
      <w:r>
        <w:rPr>
          <w:rFonts w:ascii="Times New Roman"/>
          <w:b w:val="false"/>
          <w:i w:val="false"/>
          <w:color w:val="000000"/>
          <w:sz w:val="28"/>
        </w:rPr>
        <w:t>
      3) мынадай мазмұндағы 2-1-баппен толықтырылсын:</w:t>
      </w:r>
    </w:p>
    <w:p>
      <w:pPr>
        <w:spacing w:after="0"/>
        <w:ind w:left="0"/>
        <w:jc w:val="both"/>
      </w:pPr>
      <w:r>
        <w:rPr>
          <w:rFonts w:ascii="Times New Roman"/>
          <w:b w:val="false"/>
          <w:i w:val="false"/>
          <w:color w:val="000000"/>
          <w:sz w:val="28"/>
        </w:rPr>
        <w:t>
      "2-1-бап. Бұқаралық ақпарат құралдары қызметінің қағидаттары</w:t>
      </w:r>
    </w:p>
    <w:p>
      <w:pPr>
        <w:spacing w:after="0"/>
        <w:ind w:left="0"/>
        <w:jc w:val="both"/>
      </w:pPr>
      <w:r>
        <w:rPr>
          <w:rFonts w:ascii="Times New Roman"/>
          <w:b w:val="false"/>
          <w:i w:val="false"/>
          <w:color w:val="000000"/>
          <w:sz w:val="28"/>
        </w:rPr>
        <w:t>
      Бұқаралық ақпарат құралдары қызметінің негізгі қағидаттары:</w:t>
      </w:r>
    </w:p>
    <w:p>
      <w:pPr>
        <w:spacing w:after="0"/>
        <w:ind w:left="0"/>
        <w:jc w:val="both"/>
      </w:pPr>
      <w:r>
        <w:rPr>
          <w:rFonts w:ascii="Times New Roman"/>
          <w:b w:val="false"/>
          <w:i w:val="false"/>
          <w:color w:val="000000"/>
          <w:sz w:val="28"/>
        </w:rPr>
        <w:t>
      1) объективтілік;</w:t>
      </w:r>
    </w:p>
    <w:p>
      <w:pPr>
        <w:spacing w:after="0"/>
        <w:ind w:left="0"/>
        <w:jc w:val="both"/>
      </w:pPr>
      <w:r>
        <w:rPr>
          <w:rFonts w:ascii="Times New Roman"/>
          <w:b w:val="false"/>
          <w:i w:val="false"/>
          <w:color w:val="000000"/>
          <w:sz w:val="28"/>
        </w:rPr>
        <w:t>
      2) заңдылық;</w:t>
      </w:r>
    </w:p>
    <w:p>
      <w:pPr>
        <w:spacing w:after="0"/>
        <w:ind w:left="0"/>
        <w:jc w:val="both"/>
      </w:pPr>
      <w:r>
        <w:rPr>
          <w:rFonts w:ascii="Times New Roman"/>
          <w:b w:val="false"/>
          <w:i w:val="false"/>
          <w:color w:val="000000"/>
          <w:sz w:val="28"/>
        </w:rPr>
        <w:t>
      3) анықтық;</w:t>
      </w:r>
    </w:p>
    <w:p>
      <w:pPr>
        <w:spacing w:after="0"/>
        <w:ind w:left="0"/>
        <w:jc w:val="both"/>
      </w:pPr>
      <w:r>
        <w:rPr>
          <w:rFonts w:ascii="Times New Roman"/>
          <w:b w:val="false"/>
          <w:i w:val="false"/>
          <w:color w:val="000000"/>
          <w:sz w:val="28"/>
        </w:rPr>
        <w:t>
      4) азаматтардың жеке өмірін, ар-намысын, қадір-қасиетін құрметтеу.";</w:t>
      </w:r>
    </w:p>
    <w:p>
      <w:pPr>
        <w:spacing w:after="0"/>
        <w:ind w:left="0"/>
        <w:jc w:val="both"/>
      </w:pPr>
      <w:r>
        <w:rPr>
          <w:rFonts w:ascii="Times New Roman"/>
          <w:b w:val="false"/>
          <w:i w:val="false"/>
          <w:color w:val="000000"/>
          <w:sz w:val="28"/>
        </w:rPr>
        <w:t>
      4) 4-3-бапта:</w:t>
      </w:r>
    </w:p>
    <w:p>
      <w:pPr>
        <w:spacing w:after="0"/>
        <w:ind w:left="0"/>
        <w:jc w:val="both"/>
      </w:pPr>
      <w:r>
        <w:rPr>
          <w:rFonts w:ascii="Times New Roman"/>
          <w:b w:val="false"/>
          <w:i w:val="false"/>
          <w:color w:val="000000"/>
          <w:sz w:val="28"/>
        </w:rPr>
        <w:t>
      тақырыбы және бірінші абзац мынадай редакцияда жазылсын:</w:t>
      </w:r>
    </w:p>
    <w:p>
      <w:pPr>
        <w:spacing w:after="0"/>
        <w:ind w:left="0"/>
        <w:jc w:val="both"/>
      </w:pPr>
      <w:r>
        <w:rPr>
          <w:rFonts w:ascii="Times New Roman"/>
          <w:b w:val="false"/>
          <w:i w:val="false"/>
          <w:color w:val="000000"/>
          <w:sz w:val="28"/>
        </w:rPr>
        <w:t>
      "4-3 бап. Уәкілетті органның және оның аумақтық бөлімшелерінің құзыреті</w:t>
      </w:r>
    </w:p>
    <w:p>
      <w:pPr>
        <w:spacing w:after="0"/>
        <w:ind w:left="0"/>
        <w:jc w:val="both"/>
      </w:pPr>
      <w:r>
        <w:rPr>
          <w:rFonts w:ascii="Times New Roman"/>
          <w:b w:val="false"/>
          <w:i w:val="false"/>
          <w:color w:val="000000"/>
          <w:sz w:val="28"/>
        </w:rPr>
        <w:t>
      1. Уәкілетті орган:";</w:t>
      </w:r>
    </w:p>
    <w:p>
      <w:pPr>
        <w:spacing w:after="0"/>
        <w:ind w:left="0"/>
        <w:jc w:val="both"/>
      </w:pPr>
      <w:r>
        <w:rPr>
          <w:rFonts w:ascii="Times New Roman"/>
          <w:b w:val="false"/>
          <w:i w:val="false"/>
          <w:color w:val="000000"/>
          <w:sz w:val="28"/>
        </w:rPr>
        <w:t>
      мынадай мазмұндағы 12-1) және 12-2) тармақшалармен толықтырылсын:</w:t>
      </w:r>
    </w:p>
    <w:p>
      <w:pPr>
        <w:spacing w:after="0"/>
        <w:ind w:left="0"/>
        <w:jc w:val="both"/>
      </w:pPr>
      <w:r>
        <w:rPr>
          <w:rFonts w:ascii="Times New Roman"/>
          <w:b w:val="false"/>
          <w:i w:val="false"/>
          <w:color w:val="000000"/>
          <w:sz w:val="28"/>
        </w:rPr>
        <w:t>
      "12-1) бұқаралық ақпарат құралдарымен өзара іс-қимыл жөніндегі уәкілетті адамның (бөлімшенің) үлгілік ережесін бекітеді;</w:t>
      </w:r>
    </w:p>
    <w:p>
      <w:pPr>
        <w:spacing w:after="0"/>
        <w:ind w:left="0"/>
        <w:jc w:val="both"/>
      </w:pPr>
      <w:r>
        <w:rPr>
          <w:rFonts w:ascii="Times New Roman"/>
          <w:b w:val="false"/>
          <w:i w:val="false"/>
          <w:color w:val="000000"/>
          <w:sz w:val="28"/>
        </w:rPr>
        <w:t>
      "12-2) бұқаралық ақпарат құралдарымен өзара іс-қимыл жөніндегі уәкілетті адамның (бөлімшенің) уәкілетті органмен өзара іс-қимыл тәртібін бекітеді;";</w:t>
      </w:r>
    </w:p>
    <w:p>
      <w:pPr>
        <w:spacing w:after="0"/>
        <w:ind w:left="0"/>
        <w:jc w:val="both"/>
      </w:pPr>
      <w:r>
        <w:rPr>
          <w:rFonts w:ascii="Times New Roman"/>
          <w:b w:val="false"/>
          <w:i w:val="false"/>
          <w:color w:val="000000"/>
          <w:sz w:val="28"/>
        </w:rPr>
        <w:t>
      13-3) тармақша мынадай редакцияда жазылсын:</w:t>
      </w:r>
    </w:p>
    <w:p>
      <w:pPr>
        <w:spacing w:after="0"/>
        <w:ind w:left="0"/>
        <w:jc w:val="both"/>
      </w:pPr>
      <w:r>
        <w:rPr>
          <w:rFonts w:ascii="Times New Roman"/>
          <w:b w:val="false"/>
          <w:i w:val="false"/>
          <w:color w:val="000000"/>
          <w:sz w:val="28"/>
        </w:rPr>
        <w:t>
      "13-3) мерзімді баспасөз басылымдарының міндетті тегін даналарының электрондық архивін қалыптастыру қағидаларын бекітеді;"</w:t>
      </w:r>
    </w:p>
    <w:p>
      <w:pPr>
        <w:spacing w:after="0"/>
        <w:ind w:left="0"/>
        <w:jc w:val="both"/>
      </w:pPr>
      <w:r>
        <w:rPr>
          <w:rFonts w:ascii="Times New Roman"/>
          <w:b w:val="false"/>
          <w:i w:val="false"/>
          <w:color w:val="000000"/>
          <w:sz w:val="28"/>
        </w:rPr>
        <w:t xml:space="preserve">
      мынадай мазмұндағы 14-1) тармақшамен толықтырылсын: </w:t>
      </w:r>
    </w:p>
    <w:p>
      <w:pPr>
        <w:spacing w:after="0"/>
        <w:ind w:left="0"/>
        <w:jc w:val="both"/>
      </w:pPr>
      <w:r>
        <w:rPr>
          <w:rFonts w:ascii="Times New Roman"/>
          <w:b w:val="false"/>
          <w:i w:val="false"/>
          <w:color w:val="000000"/>
          <w:sz w:val="28"/>
        </w:rPr>
        <w:t>
      "14-1) Қазақстан Республикасының бұқаралық ақпарат құралдары саласындағы заңнамасы талаптарының бұзылуы анықталған кезде нұсқамалар береді;";</w:t>
      </w:r>
    </w:p>
    <w:p>
      <w:pPr>
        <w:spacing w:after="0"/>
        <w:ind w:left="0"/>
        <w:jc w:val="both"/>
      </w:pPr>
      <w:r>
        <w:rPr>
          <w:rFonts w:ascii="Times New Roman"/>
          <w:b w:val="false"/>
          <w:i w:val="false"/>
          <w:color w:val="000000"/>
          <w:sz w:val="28"/>
        </w:rPr>
        <w:t>
      мынадай мазмұндағы 2-тармақпен толықтырылсын:</w:t>
      </w:r>
    </w:p>
    <w:p>
      <w:pPr>
        <w:spacing w:after="0"/>
        <w:ind w:left="0"/>
        <w:jc w:val="both"/>
      </w:pPr>
      <w:r>
        <w:rPr>
          <w:rFonts w:ascii="Times New Roman"/>
          <w:b w:val="false"/>
          <w:i w:val="false"/>
          <w:color w:val="000000"/>
          <w:sz w:val="28"/>
        </w:rPr>
        <w:t>
      "2. Уәкілетті органның аумақтық бөлімшелері:</w:t>
      </w:r>
    </w:p>
    <w:p>
      <w:pPr>
        <w:spacing w:after="0"/>
        <w:ind w:left="0"/>
        <w:jc w:val="both"/>
      </w:pPr>
      <w:r>
        <w:rPr>
          <w:rFonts w:ascii="Times New Roman"/>
          <w:b w:val="false"/>
          <w:i w:val="false"/>
          <w:color w:val="000000"/>
          <w:sz w:val="28"/>
        </w:rPr>
        <w:t>
      1) тиісті әкімшілік-аумақтық бірлікте Қазақстан Республикасының бұқаралық ақпарат құралдары саласындағы заңнамасы талаптарының орындалуына мемлекеттік бақылауды жүзеге асырады;</w:t>
      </w:r>
    </w:p>
    <w:p>
      <w:pPr>
        <w:spacing w:after="0"/>
        <w:ind w:left="0"/>
        <w:jc w:val="both"/>
      </w:pPr>
      <w:r>
        <w:rPr>
          <w:rFonts w:ascii="Times New Roman"/>
          <w:b w:val="false"/>
          <w:i w:val="false"/>
          <w:color w:val="000000"/>
          <w:sz w:val="28"/>
        </w:rPr>
        <w:t xml:space="preserve">
      2) Қазақстан Республикасының тиісті әкімшілік-аумақтық бірлігі шегінде таратылатын бұқаралық ақпарат құралдарының мониторингін жүзеге асырады; </w:t>
      </w:r>
    </w:p>
    <w:p>
      <w:pPr>
        <w:spacing w:after="0"/>
        <w:ind w:left="0"/>
        <w:jc w:val="both"/>
      </w:pPr>
      <w:r>
        <w:rPr>
          <w:rFonts w:ascii="Times New Roman"/>
          <w:b w:val="false"/>
          <w:i w:val="false"/>
          <w:color w:val="000000"/>
          <w:sz w:val="28"/>
        </w:rPr>
        <w:t>
      3) Осы Заңда, Қазақстан Республикасының өзге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5) 4-5-баптың 3-тармағы мынадай редакцияда жазылсын:</w:t>
      </w:r>
    </w:p>
    <w:p>
      <w:pPr>
        <w:spacing w:after="0"/>
        <w:ind w:left="0"/>
        <w:jc w:val="both"/>
      </w:pPr>
      <w:r>
        <w:rPr>
          <w:rFonts w:ascii="Times New Roman"/>
          <w:b w:val="false"/>
          <w:i w:val="false"/>
          <w:color w:val="000000"/>
          <w:sz w:val="28"/>
        </w:rPr>
        <w:t>
      "3. Уәкілетті орган және оның аумақтық бөлімшелері Қазақстан Республикасының бұқаралық ақпарат құралдары туралы заңнамасының сақталуына мемлекеттiк бақылауды тексеру нысанында және өзге де нысандарда жүзеге асырады.";</w:t>
      </w:r>
    </w:p>
    <w:p>
      <w:pPr>
        <w:spacing w:after="0"/>
        <w:ind w:left="0"/>
        <w:jc w:val="both"/>
      </w:pPr>
      <w:r>
        <w:rPr>
          <w:rFonts w:ascii="Times New Roman"/>
          <w:b w:val="false"/>
          <w:i w:val="false"/>
          <w:color w:val="000000"/>
          <w:sz w:val="28"/>
        </w:rPr>
        <w:t>
      6) 5-баптың 1-тармағының төртінші бөлігі мынадай редакцияда жазылсын:</w:t>
      </w:r>
    </w:p>
    <w:p>
      <w:pPr>
        <w:spacing w:after="0"/>
        <w:ind w:left="0"/>
        <w:jc w:val="both"/>
      </w:pPr>
      <w:r>
        <w:rPr>
          <w:rFonts w:ascii="Times New Roman"/>
          <w:b w:val="false"/>
          <w:i w:val="false"/>
          <w:color w:val="000000"/>
          <w:sz w:val="28"/>
        </w:rPr>
        <w:t>
      "Бұл талаптар интернет-ресурстарға қолданылмайды.";</w:t>
      </w:r>
    </w:p>
    <w:p>
      <w:pPr>
        <w:spacing w:after="0"/>
        <w:ind w:left="0"/>
        <w:jc w:val="both"/>
      </w:pPr>
      <w:r>
        <w:rPr>
          <w:rFonts w:ascii="Times New Roman"/>
          <w:b w:val="false"/>
          <w:i w:val="false"/>
          <w:color w:val="000000"/>
          <w:sz w:val="28"/>
        </w:rPr>
        <w:t>
      7) 10-бапта: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Қазақстан Республикасының аумағында әрекет ететін мерзімді баспасөз басылымдары, ақпараттық агенттіктер міндетті түрде есепке қойылуға жатады.</w:t>
      </w:r>
    </w:p>
    <w:p>
      <w:pPr>
        <w:spacing w:after="0"/>
        <w:ind w:left="0"/>
        <w:jc w:val="both"/>
      </w:pPr>
      <w:r>
        <w:rPr>
          <w:rFonts w:ascii="Times New Roman"/>
          <w:b w:val="false"/>
          <w:i w:val="false"/>
          <w:color w:val="000000"/>
          <w:sz w:val="28"/>
        </w:rPr>
        <w:t>
      Интернет-ресурсты желілік басылым ретінде есепке қою ерікті тәртіпте жүзеге асырылады.";</w:t>
      </w:r>
    </w:p>
    <w:p>
      <w:pPr>
        <w:spacing w:after="0"/>
        <w:ind w:left="0"/>
        <w:jc w:val="both"/>
      </w:pPr>
      <w:r>
        <w:rPr>
          <w:rFonts w:ascii="Times New Roman"/>
          <w:b w:val="false"/>
          <w:i w:val="false"/>
          <w:color w:val="000000"/>
          <w:sz w:val="28"/>
        </w:rPr>
        <w:t>
      5-тармақ мынадай мазмұндағы бесінші абзацпен толықтырылсын:</w:t>
      </w:r>
    </w:p>
    <w:p>
      <w:pPr>
        <w:spacing w:after="0"/>
        <w:ind w:left="0"/>
        <w:jc w:val="both"/>
      </w:pPr>
      <w:r>
        <w:rPr>
          <w:rFonts w:ascii="Times New Roman"/>
          <w:b w:val="false"/>
          <w:i w:val="false"/>
          <w:color w:val="000000"/>
          <w:sz w:val="28"/>
        </w:rPr>
        <w:t>
      "Меншік иесінің немесе соттың шешімі бойынша мерзімді баспасөз басылымын, ақпараттық агенттікті немесе желілік басылымды есепке қою туралы куәліктің күші жойылды деп танылған жағдайда бұқаралық ақпарат құралын шығару тоқтатылады.";</w:t>
      </w:r>
    </w:p>
    <w:p>
      <w:pPr>
        <w:spacing w:after="0"/>
        <w:ind w:left="0"/>
        <w:jc w:val="both"/>
      </w:pPr>
      <w:r>
        <w:rPr>
          <w:rFonts w:ascii="Times New Roman"/>
          <w:b w:val="false"/>
          <w:i w:val="false"/>
          <w:color w:val="000000"/>
          <w:sz w:val="28"/>
        </w:rPr>
        <w:t>
      8) 13-баптың 1, 2 және 3-тармақтары мынадай редакцияда жазылсын:</w:t>
      </w:r>
    </w:p>
    <w:p>
      <w:pPr>
        <w:spacing w:after="0"/>
        <w:ind w:left="0"/>
        <w:jc w:val="both"/>
      </w:pPr>
      <w:r>
        <w:rPr>
          <w:rFonts w:ascii="Times New Roman"/>
          <w:b w:val="false"/>
          <w:i w:val="false"/>
          <w:color w:val="000000"/>
          <w:sz w:val="28"/>
        </w:rPr>
        <w:t>
      "1. Уәкілетті органда есепке қойылған бұқаралық ақпарат құралының өнімін шығару не тарату меншік иесінің немесе соттың шешімі бойынша тоқтатыла тұруы не тоқтатылуы мүмкін.</w:t>
      </w:r>
    </w:p>
    <w:p>
      <w:pPr>
        <w:spacing w:after="0"/>
        <w:ind w:left="0"/>
        <w:jc w:val="both"/>
      </w:pPr>
      <w:r>
        <w:rPr>
          <w:rFonts w:ascii="Times New Roman"/>
          <w:b w:val="false"/>
          <w:i w:val="false"/>
          <w:color w:val="000000"/>
          <w:sz w:val="28"/>
        </w:rPr>
        <w:t xml:space="preserve">
      2. Тоқтата тұру деп басылымдардың бiр немесе бiрнеше нөмiрiнiң шығарылуын, теле-, радиобағдарламалардың, теле-, радиоарналардың эфирге шығуын, желілік басылымның қызметін, сондай-ақ бұқаралық ақпарат құралының өнімін таратуды тоқтата тұруға негіз болған себепті жойғанға дейін уақытша тоқтата тұру түсiнiледi. </w:t>
      </w:r>
    </w:p>
    <w:p>
      <w:pPr>
        <w:spacing w:after="0"/>
        <w:ind w:left="0"/>
        <w:jc w:val="both"/>
      </w:pPr>
      <w:r>
        <w:rPr>
          <w:rFonts w:ascii="Times New Roman"/>
          <w:b w:val="false"/>
          <w:i w:val="false"/>
          <w:color w:val="000000"/>
          <w:sz w:val="28"/>
        </w:rPr>
        <w:t>
      Бұқаралық ақпарат құралын шығаруды не бұқаралық ақпарат құралының өнiмiн таратуды тоқтата тұруға үш айдан аспайтын мерзiмге жол берiледi.</w:t>
      </w:r>
    </w:p>
    <w:p>
      <w:pPr>
        <w:spacing w:after="0"/>
        <w:ind w:left="0"/>
        <w:jc w:val="both"/>
      </w:pPr>
      <w:r>
        <w:rPr>
          <w:rFonts w:ascii="Times New Roman"/>
          <w:b w:val="false"/>
          <w:i w:val="false"/>
          <w:color w:val="000000"/>
          <w:sz w:val="28"/>
        </w:rPr>
        <w:t>
      3. Мемлекеттiк құпияларды құрайтын мәлiметтердi немесе заңмен қорғалатын өзге де құпияны жария ету, суицидті насихаттайтын, терроризмге қарсы операцияларды жүргiзу кезеңiнде олардың техникалық тәсiлдерi мен тактикасын ашатын ақпаратты тарату, есірткі, психотроптық заттарды, сол тектестер мен прекурсорларды насихаттау, қатыгездiк пен зорлық-зомбылықты, әлеуметтiк, нәсiлдiк, ұлттық, дiни, тектiк-топтық және рулық басымдықты насихаттау немесе үгiттеу, порнографиялық және арнайы жыныстық-эротикалық сипаттағы теле-, радиобағдарламаларды, теле-, радиоарналарды тарату, сондай-ақ кино және бейнеөнімдерді көрсету, бұқаралық ақпарат құралын сайлау алдындағы үгiт жүргiзу, шетелдiктердiң, азаматтығы жоқ адамдардың, шетелдiк заңды тұлғалардың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болатын және (немесе) ықпал ететiн қызметтi жүзеге асыру шарттарын бұзу, үгiтке тыйым салынған кезеңде оны жүргiзу, ереуiлге қатысуға немесе қатысудан бас тартуға мәжбүрлеу, Қазақстан Республикасының бейбiт жиналыстарды, митингiлердi, шерулердi, тосқауылдар мен демонстрацияларды ұйымдастыру және өткiзу тәртiбi туралы, интернет желісіндегі авторлық құқық және сабақтас құқықтар туралы заңнамасын бұзу мақсатында пайдалану, сондай-ақ осы Заңның 10-бабының 6-тармағында көзделген талаптарды бұзу заңда белгiленген тәртiппен бұқаралық ақпарат құралының шығарылуын не бұқаралық ақпарат құралы өнiмiнiң таратылуын тоқтата тұруға негiз болып табылады.";</w:t>
      </w:r>
    </w:p>
    <w:p>
      <w:pPr>
        <w:spacing w:after="0"/>
        <w:ind w:left="0"/>
        <w:jc w:val="both"/>
      </w:pPr>
      <w:r>
        <w:rPr>
          <w:rFonts w:ascii="Times New Roman"/>
          <w:b w:val="false"/>
          <w:i w:val="false"/>
          <w:color w:val="000000"/>
          <w:sz w:val="28"/>
        </w:rPr>
        <w:t>
      9) 14-бапта:</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xml:space="preserve">
      "1-1. Бұқаралық ақпарат құралдарына бұқаралық ақпарат құралдарының өнімдерін дайындау, жариялау, ойнату және тарату кезінде мынадай жағдайларда: </w:t>
      </w:r>
    </w:p>
    <w:p>
      <w:pPr>
        <w:spacing w:after="0"/>
        <w:ind w:left="0"/>
        <w:jc w:val="both"/>
      </w:pPr>
      <w:r>
        <w:rPr>
          <w:rFonts w:ascii="Times New Roman"/>
          <w:b w:val="false"/>
          <w:i w:val="false"/>
          <w:color w:val="000000"/>
          <w:sz w:val="28"/>
        </w:rPr>
        <w:t>
      1) егер осы адам ойын-сауық мәдени-бұқаралық, мәдениет саласында әлеуметтік маңызы бар, спорттық-бұқаралық іс-шараларға, жиналыстарға, митингтерге, шерулерге немесе демонстрацияларға және өзге де көпшілік алдында сөз сөйлейтін іс-шараларға қатысса;</w:t>
      </w:r>
    </w:p>
    <w:p>
      <w:pPr>
        <w:spacing w:after="0"/>
        <w:ind w:left="0"/>
        <w:jc w:val="both"/>
      </w:pPr>
      <w:r>
        <w:rPr>
          <w:rFonts w:ascii="Times New Roman"/>
          <w:b w:val="false"/>
          <w:i w:val="false"/>
          <w:color w:val="000000"/>
          <w:sz w:val="28"/>
        </w:rPr>
        <w:t xml:space="preserve">
      2) егер таратылатын ақпаратта адамның бейнесі және осы адамның қызметтік және (немесе) жария қызметі туралы мәліметтер қамтылса; </w:t>
      </w:r>
    </w:p>
    <w:p>
      <w:pPr>
        <w:spacing w:after="0"/>
        <w:ind w:left="0"/>
        <w:jc w:val="both"/>
      </w:pPr>
      <w:r>
        <w:rPr>
          <w:rFonts w:ascii="Times New Roman"/>
          <w:b w:val="false"/>
          <w:i w:val="false"/>
          <w:color w:val="000000"/>
          <w:sz w:val="28"/>
        </w:rPr>
        <w:t>
      3) егер бейнеленетін адам қоғам мүддесі үшін пайдаланылатын болса, бейнеленетін адамның келісімі талап етілмейді.";</w:t>
      </w:r>
    </w:p>
    <w:p>
      <w:pPr>
        <w:spacing w:after="0"/>
        <w:ind w:left="0"/>
        <w:jc w:val="both"/>
      </w:pPr>
      <w:r>
        <w:rPr>
          <w:rFonts w:ascii="Times New Roman"/>
          <w:b w:val="false"/>
          <w:i w:val="false"/>
          <w:color w:val="000000"/>
          <w:sz w:val="28"/>
        </w:rPr>
        <w:t xml:space="preserve">
      мынадай мазмұндағы 3-4 тармақпен толықтырылсын: </w:t>
      </w:r>
    </w:p>
    <w:p>
      <w:pPr>
        <w:spacing w:after="0"/>
        <w:ind w:left="0"/>
        <w:jc w:val="both"/>
      </w:pPr>
      <w:r>
        <w:rPr>
          <w:rFonts w:ascii="Times New Roman"/>
          <w:b w:val="false"/>
          <w:i w:val="false"/>
          <w:color w:val="000000"/>
          <w:sz w:val="28"/>
        </w:rPr>
        <w:t>
      "3-4. Бұқаралық ақпарат құралдарында немесе телекоммуникациялар желілерінде тегін, атын, әкесінің атын, ата-анасының және өзге де заңды өкілдерінің фото- және бейнесуретін, туған күнін, дауысының аудиожазбасын, тұрғылықты жерін немесе уақытша болатын жерін, оқу немесе жұмыс орнын қоса алғанда:</w:t>
      </w:r>
    </w:p>
    <w:p>
      <w:pPr>
        <w:spacing w:after="0"/>
        <w:ind w:left="0"/>
        <w:jc w:val="both"/>
      </w:pPr>
      <w:r>
        <w:rPr>
          <w:rFonts w:ascii="Times New Roman"/>
          <w:b w:val="false"/>
          <w:i w:val="false"/>
          <w:color w:val="000000"/>
          <w:sz w:val="28"/>
        </w:rPr>
        <w:t>
      1) құқыққа қарсы әрекеттердің (әрекетсіздіктен) нәтижесінде зардап шеккен бала туралы;</w:t>
      </w:r>
    </w:p>
    <w:p>
      <w:pPr>
        <w:spacing w:after="0"/>
        <w:ind w:left="0"/>
        <w:jc w:val="both"/>
      </w:pPr>
      <w:r>
        <w:rPr>
          <w:rFonts w:ascii="Times New Roman"/>
          <w:b w:val="false"/>
          <w:i w:val="false"/>
          <w:color w:val="000000"/>
          <w:sz w:val="28"/>
        </w:rPr>
        <w:t>
      2) әкімшілік және (немесе) қылмыстық құқық бұзушылықтарды жасады және (немесе) жасаған деп күдік келтірілген немесе айып тағылған кәмелетке толмағандар туралы ақпаратты, оның жеке басын анықтауға мүмкіндік беретін өзге де ақпаратты таратуға тыйым салынады.</w:t>
      </w:r>
    </w:p>
    <w:p>
      <w:pPr>
        <w:spacing w:after="0"/>
        <w:ind w:left="0"/>
        <w:jc w:val="both"/>
      </w:pPr>
      <w:r>
        <w:rPr>
          <w:rFonts w:ascii="Times New Roman"/>
          <w:b w:val="false"/>
          <w:i w:val="false"/>
          <w:color w:val="000000"/>
          <w:sz w:val="28"/>
        </w:rPr>
        <w:t xml:space="preserve">
      Осы тармақтың 2) тармақшасының күші ауыр немесе аса ауыр қылмыстарды жасағаны үшін сот кінәлі деп таныған және (немесе) кәмелетке толмағандарға қолданылмайды. </w:t>
      </w:r>
    </w:p>
    <w:p>
      <w:pPr>
        <w:spacing w:after="0"/>
        <w:ind w:left="0"/>
        <w:jc w:val="both"/>
      </w:pPr>
      <w:r>
        <w:rPr>
          <w:rFonts w:ascii="Times New Roman"/>
          <w:b w:val="false"/>
          <w:i w:val="false"/>
          <w:color w:val="000000"/>
          <w:sz w:val="28"/>
        </w:rPr>
        <w:t xml:space="preserve">
      Осы тармақта белгіленген шектеулер осы Заңның 25-бабы 2-2-тармағы екінші абзацының 1), 2) және 3) тармақшаларында көзделген жағдайларға қолданылмайды."; </w:t>
      </w:r>
    </w:p>
    <w:p>
      <w:pPr>
        <w:spacing w:after="0"/>
        <w:ind w:left="0"/>
        <w:jc w:val="both"/>
      </w:pPr>
      <w:r>
        <w:rPr>
          <w:rFonts w:ascii="Times New Roman"/>
          <w:b w:val="false"/>
          <w:i w:val="false"/>
          <w:color w:val="000000"/>
          <w:sz w:val="28"/>
        </w:rPr>
        <w:t>
      10) 15-баптың 1-тармағында:</w:t>
      </w:r>
    </w:p>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осы шығарылымның таралымы;";</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"Мерзімді баспасөз басылымының шығарылым деректері әр шығарылымның соңғы бетінде орналастырылады.";</w:t>
      </w:r>
    </w:p>
    <w:p>
      <w:pPr>
        <w:spacing w:after="0"/>
        <w:ind w:left="0"/>
        <w:jc w:val="both"/>
      </w:pPr>
      <w:r>
        <w:rPr>
          <w:rFonts w:ascii="Times New Roman"/>
          <w:b w:val="false"/>
          <w:i w:val="false"/>
          <w:color w:val="000000"/>
          <w:sz w:val="28"/>
        </w:rPr>
        <w:t>
      11) 16-бапта:</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"1. Бұқаралық ақпарат құралының меншік иесі мерзiмдi баспасөз басылымдарының мiндеттi тегiн даналарын не олардың электрондық-цифрлық нысандарын оларды шығарған күннен бастап күнтізбелік 15 күн ішінде ұлттық кiтапханаларға жiбереді.</w:t>
      </w:r>
    </w:p>
    <w:p>
      <w:pPr>
        <w:spacing w:after="0"/>
        <w:ind w:left="0"/>
        <w:jc w:val="both"/>
      </w:pPr>
      <w:r>
        <w:rPr>
          <w:rFonts w:ascii="Times New Roman"/>
          <w:b w:val="false"/>
          <w:i w:val="false"/>
          <w:color w:val="000000"/>
          <w:sz w:val="28"/>
        </w:rPr>
        <w:t xml:space="preserve">
      Бас редактордың (редактордың) электрондық цифрлық қолтаңбасымен куәландырылған мерзiмдi баспасөз басылымдарының мiндеттi тегiн даналарының, оның iшiнде осы Заңның </w:t>
      </w:r>
      <w:r>
        <w:rPr>
          <w:rFonts w:ascii="Times New Roman"/>
          <w:b w:val="false"/>
          <w:i w:val="false"/>
          <w:color w:val="000000"/>
          <w:sz w:val="28"/>
        </w:rPr>
        <w:t>12-бабына</w:t>
      </w:r>
      <w:r>
        <w:rPr>
          <w:rFonts w:ascii="Times New Roman"/>
          <w:b w:val="false"/>
          <w:i w:val="false"/>
          <w:color w:val="000000"/>
          <w:sz w:val="28"/>
        </w:rPr>
        <w:t xml:space="preserve"> орай есепке қоюдан босатылған даналарының электрондық-цифрлық нысаны олар әзiрленген күнi уәкiлеттi органға жiберіледi.";</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Уәкілетті орган мерзiмдi баспасөз басылымдарының міндетті тегін даналарының электрондық архивін қалыптастырады.";</w:t>
      </w:r>
    </w:p>
    <w:p>
      <w:pPr>
        <w:spacing w:after="0"/>
        <w:ind w:left="0"/>
        <w:jc w:val="both"/>
      </w:pPr>
      <w:r>
        <w:rPr>
          <w:rFonts w:ascii="Times New Roman"/>
          <w:b w:val="false"/>
          <w:i w:val="false"/>
          <w:color w:val="000000"/>
          <w:sz w:val="28"/>
        </w:rPr>
        <w:t>
      12) 17 және 18-баптар мынадай редакцияда жазылсын:</w:t>
      </w:r>
    </w:p>
    <w:p>
      <w:pPr>
        <w:spacing w:after="0"/>
        <w:ind w:left="0"/>
        <w:jc w:val="both"/>
      </w:pPr>
      <w:r>
        <w:rPr>
          <w:rFonts w:ascii="Times New Roman"/>
          <w:b w:val="false"/>
          <w:i w:val="false"/>
          <w:color w:val="000000"/>
          <w:sz w:val="28"/>
        </w:rPr>
        <w:t>
      "17-бап. Авторлық туындылар мен хаттар</w:t>
      </w:r>
    </w:p>
    <w:p>
      <w:pPr>
        <w:spacing w:after="0"/>
        <w:ind w:left="0"/>
        <w:jc w:val="both"/>
      </w:pPr>
      <w:r>
        <w:rPr>
          <w:rFonts w:ascii="Times New Roman"/>
          <w:b w:val="false"/>
          <w:i w:val="false"/>
          <w:color w:val="000000"/>
          <w:sz w:val="28"/>
        </w:rPr>
        <w:t>
      1. Редакция, интернет-ресурстың меншік иесі пайдаланылатын зияткерлік меншік құқығының объектілеріне құқықтарды, оның iшiнде зияткерлік меншiкке, сондай-ақ заңнамаға сәйкес дербес деректерді өңдеуге және қорғауға авторлық, сабақтас және өзге де құқықтарды сақтауға мiндеттi.</w:t>
      </w:r>
    </w:p>
    <w:p>
      <w:pPr>
        <w:spacing w:after="0"/>
        <w:ind w:left="0"/>
        <w:jc w:val="both"/>
      </w:pPr>
      <w:r>
        <w:rPr>
          <w:rFonts w:ascii="Times New Roman"/>
          <w:b w:val="false"/>
          <w:i w:val="false"/>
          <w:color w:val="000000"/>
          <w:sz w:val="28"/>
        </w:rPr>
        <w:t>
      2. Оқырмандардың хаттарын, оның ішінде пайдаланушылардың интернет-ресурста орналастыратын ақпараттарын жариялау кезінде олардың мәтінін қысқартуға және оның мазмұнының мағынасын бұрмаламай редакциялауға жол беріледі.</w:t>
      </w:r>
    </w:p>
    <w:p>
      <w:pPr>
        <w:spacing w:after="0"/>
        <w:ind w:left="0"/>
        <w:jc w:val="both"/>
      </w:pPr>
      <w:r>
        <w:rPr>
          <w:rFonts w:ascii="Times New Roman"/>
          <w:b w:val="false"/>
          <w:i w:val="false"/>
          <w:color w:val="000000"/>
          <w:sz w:val="28"/>
        </w:rPr>
        <w:t>
      3. Егер заңда өзгеше көзделмесе, бұқаралық ақпарат құралы редакциясын ол қабылдаудан бас тартқан материалды жариялауға міндеттеуге ешкімнің құқығы жоқ.</w:t>
      </w:r>
    </w:p>
    <w:p>
      <w:pPr>
        <w:spacing w:after="0"/>
        <w:ind w:left="0"/>
        <w:jc w:val="both"/>
      </w:pPr>
      <w:r>
        <w:rPr>
          <w:rFonts w:ascii="Times New Roman"/>
          <w:b w:val="false"/>
          <w:i w:val="false"/>
          <w:color w:val="000000"/>
          <w:sz w:val="28"/>
        </w:rPr>
        <w:t>
      Заңмен тыйым салынған ақпаратты қамтитын оқырмандардың хаттарын, оның ішінде интернет-ресурстың пайдаланушысы орналастыратын ақпаратты бұқаралық ақпарат құралдарында жариялауға жол берілмейді.</w:t>
      </w:r>
    </w:p>
    <w:p>
      <w:pPr>
        <w:spacing w:after="0"/>
        <w:ind w:left="0"/>
        <w:jc w:val="both"/>
      </w:pPr>
      <w:r>
        <w:rPr>
          <w:rFonts w:ascii="Times New Roman"/>
          <w:b w:val="false"/>
          <w:i w:val="false"/>
          <w:color w:val="000000"/>
          <w:sz w:val="28"/>
        </w:rPr>
        <w:t>
      18-бап. Ресми хабарлар</w:t>
      </w:r>
    </w:p>
    <w:p>
      <w:pPr>
        <w:spacing w:after="0"/>
        <w:ind w:left="0"/>
        <w:jc w:val="both"/>
      </w:pPr>
      <w:r>
        <w:rPr>
          <w:rFonts w:ascii="Times New Roman"/>
          <w:b w:val="false"/>
          <w:i w:val="false"/>
          <w:color w:val="000000"/>
          <w:sz w:val="28"/>
        </w:rPr>
        <w:t>
      1. Ресми хабар ауызша немесе жазбаша нысанда, оның ішінде электрондық құжат түрінде таралуы мүмкін.</w:t>
      </w:r>
    </w:p>
    <w:p>
      <w:pPr>
        <w:spacing w:after="0"/>
        <w:ind w:left="0"/>
        <w:jc w:val="both"/>
      </w:pPr>
      <w:r>
        <w:rPr>
          <w:rFonts w:ascii="Times New Roman"/>
          <w:b w:val="false"/>
          <w:i w:val="false"/>
          <w:color w:val="000000"/>
          <w:sz w:val="28"/>
        </w:rPr>
        <w:t>
      Ресми хабарламаны ауызша нысанда тарату басшының немесе ақпарат иеленушінің осы лауазымға уәкілетті адамының көпшілік алдында сөз сөйлеуі арқылы жүзеге асырылуы мүмкін.</w:t>
      </w:r>
    </w:p>
    <w:p>
      <w:pPr>
        <w:spacing w:after="0"/>
        <w:ind w:left="0"/>
        <w:jc w:val="both"/>
      </w:pPr>
      <w:r>
        <w:rPr>
          <w:rFonts w:ascii="Times New Roman"/>
          <w:b w:val="false"/>
          <w:i w:val="false"/>
          <w:color w:val="000000"/>
          <w:sz w:val="28"/>
        </w:rPr>
        <w:t>
      Жазбаша нысанда тарату кезінде, басшы немесе ақпарат иеленушінің осы лауазымға уәкілетті адамы ресми хабарламаға қол қоюы тиіс.</w:t>
      </w:r>
    </w:p>
    <w:p>
      <w:pPr>
        <w:spacing w:after="0"/>
        <w:ind w:left="0"/>
        <w:jc w:val="both"/>
      </w:pPr>
      <w:r>
        <w:rPr>
          <w:rFonts w:ascii="Times New Roman"/>
          <w:b w:val="false"/>
          <w:i w:val="false"/>
          <w:color w:val="000000"/>
          <w:sz w:val="28"/>
        </w:rPr>
        <w:t>
      2. Ресми хабарламалар бұқаралық ақпарат құралдарына, олардың меншік нысанына және тиесілілігіне қарамастан, тең шарттарда беріледі.</w:t>
      </w:r>
    </w:p>
    <w:p>
      <w:pPr>
        <w:spacing w:after="0"/>
        <w:ind w:left="0"/>
        <w:jc w:val="both"/>
      </w:pPr>
      <w:r>
        <w:rPr>
          <w:rFonts w:ascii="Times New Roman"/>
          <w:b w:val="false"/>
          <w:i w:val="false"/>
          <w:color w:val="000000"/>
          <w:sz w:val="28"/>
        </w:rPr>
        <w:t>
      3. Бұқаралық ақпарат құралдарының берілген ресми хабарламаларды түсіндіру жөніндегі жазбаша сұрау салуларына ақпарат иеленуші Қазақстан Республикасының заңнамасында белгіленген тәртіппен өтініштерді тіркеген күннен бастап екі жұмыс күнінен кешіктірмей жауап беруге не оны беру мерзімін немесе беруден бас тарту себебін көрсете отырып, жауап беруге міндетті.</w:t>
      </w:r>
    </w:p>
    <w:p>
      <w:pPr>
        <w:spacing w:after="0"/>
        <w:ind w:left="0"/>
        <w:jc w:val="both"/>
      </w:pPr>
      <w:r>
        <w:rPr>
          <w:rFonts w:ascii="Times New Roman"/>
          <w:b w:val="false"/>
          <w:i w:val="false"/>
          <w:color w:val="000000"/>
          <w:sz w:val="28"/>
        </w:rPr>
        <w:t>
      Қосымша зерделеуді және тексеруді талап ететін, берілген ресми хабарламаларды түсіндіру жөніндегі жазбаша өтінішке жауап оны тіркеген күннен бастап күнтізбелік он бес күннен кешіктірмейтін мерзімде бұқаралық ақпарат құралдары тиісінше хабардар етіле отырып, берілуге тиіс.</w:t>
      </w:r>
    </w:p>
    <w:p>
      <w:pPr>
        <w:spacing w:after="0"/>
        <w:ind w:left="0"/>
        <w:jc w:val="both"/>
      </w:pPr>
      <w:r>
        <w:rPr>
          <w:rFonts w:ascii="Times New Roman"/>
          <w:b w:val="false"/>
          <w:i w:val="false"/>
          <w:color w:val="000000"/>
          <w:sz w:val="28"/>
        </w:rPr>
        <w:t>
      4. Бұқаралық ақпарат құралдарынан берілген ресми хабарларды түсіндіру бойынша мемлекеттік органдарға жазбаша сұрау салулар келіп түскен жағдайда, қойылған мәселелерге рұқсат беру құзыреттеріне кірмейтін жергілікті өзін-өзі басқару органдары екі жұмыс күнінен кем емес мерзімде аталған өтініш тиісті органдарға жіберілуі, бұл туралы бұқаралық ақпарат құралдарына хабар жіберілуі тиіс.</w:t>
      </w:r>
    </w:p>
    <w:p>
      <w:pPr>
        <w:spacing w:after="0"/>
        <w:ind w:left="0"/>
        <w:jc w:val="both"/>
      </w:pPr>
      <w:r>
        <w:rPr>
          <w:rFonts w:ascii="Times New Roman"/>
          <w:b w:val="false"/>
          <w:i w:val="false"/>
          <w:color w:val="000000"/>
          <w:sz w:val="28"/>
        </w:rPr>
        <w:t>
      Бұқаралық ақпарат құралдары өкілдерінің жазбаша және (немесе) электрондық түрде берілген ресми хабарларды түсіндіру бойынша сұрау салулары бас редактордың (редактордың), уәкілетті адамның немесе аккредиттелген журналистің қолымен және (немесе) электронды цифрлы қолтаңбасымен куәландырыла отырып жіберіледі.</w:t>
      </w:r>
    </w:p>
    <w:p>
      <w:pPr>
        <w:spacing w:after="0"/>
        <w:ind w:left="0"/>
        <w:jc w:val="both"/>
      </w:pPr>
      <w:r>
        <w:rPr>
          <w:rFonts w:ascii="Times New Roman"/>
          <w:b w:val="false"/>
          <w:i w:val="false"/>
          <w:color w:val="000000"/>
          <w:sz w:val="28"/>
        </w:rPr>
        <w:t>
      5. Жазбаша немесе электрондық түрде берілген ресми хабарларды түсіндіру бойынша сұрау салуларға жауаптар өтініш келіп түскен тілде беріледі.</w:t>
      </w:r>
    </w:p>
    <w:p>
      <w:pPr>
        <w:spacing w:after="0"/>
        <w:ind w:left="0"/>
        <w:jc w:val="both"/>
      </w:pPr>
      <w:r>
        <w:rPr>
          <w:rFonts w:ascii="Times New Roman"/>
          <w:b w:val="false"/>
          <w:i w:val="false"/>
          <w:color w:val="000000"/>
          <w:sz w:val="28"/>
        </w:rPr>
        <w:t xml:space="preserve">
      Берілген ресми хабарларды түсіндіру бойынша сұрау салуларға жауаптар, егер өтініштің өзінде басқаша көрсетілмесе, өтініш ұсынылған нысанда беріледі. </w:t>
      </w:r>
    </w:p>
    <w:p>
      <w:pPr>
        <w:spacing w:after="0"/>
        <w:ind w:left="0"/>
        <w:jc w:val="both"/>
      </w:pPr>
      <w:r>
        <w:rPr>
          <w:rFonts w:ascii="Times New Roman"/>
          <w:b w:val="false"/>
          <w:i w:val="false"/>
          <w:color w:val="000000"/>
          <w:sz w:val="28"/>
        </w:rPr>
        <w:t>
      6. Сұралып отырған мәліметтерді беруден бас тартылған жағдайда, бұқаралық ақпарат құралының өкілі жоғары тұрған органға немесе лауазымды тұлғаға не мемлекеттік басқару органдарының және лауазымды тұлғалардың азаматтардың құқықтарына қысым жасайтын заңсыз іс-әрекеттеріне шағым беру үшін заңда көзделген тәртіппен сотқа шағым беруі мүмкін.";</w:t>
      </w:r>
    </w:p>
    <w:p>
      <w:pPr>
        <w:spacing w:after="0"/>
        <w:ind w:left="0"/>
        <w:jc w:val="both"/>
      </w:pPr>
      <w:r>
        <w:rPr>
          <w:rFonts w:ascii="Times New Roman"/>
          <w:b w:val="false"/>
          <w:i w:val="false"/>
          <w:color w:val="000000"/>
          <w:sz w:val="28"/>
        </w:rPr>
        <w:t>
      13) мынадай мазмұндағы 18-1, 18-2 және 18-3-баптармен толықтырылсын:</w:t>
      </w:r>
    </w:p>
    <w:p>
      <w:pPr>
        <w:spacing w:after="0"/>
        <w:ind w:left="0"/>
        <w:jc w:val="both"/>
      </w:pPr>
      <w:r>
        <w:rPr>
          <w:rFonts w:ascii="Times New Roman"/>
          <w:b w:val="false"/>
          <w:i w:val="false"/>
          <w:color w:val="000000"/>
          <w:sz w:val="28"/>
        </w:rPr>
        <w:t>
      "18-1-бап. Бұқаралық ақпарат құралдарының ақпаратты алу және тарату тәртібі</w:t>
      </w:r>
    </w:p>
    <w:p>
      <w:pPr>
        <w:spacing w:after="0"/>
        <w:ind w:left="0"/>
        <w:jc w:val="both"/>
      </w:pPr>
      <w:r>
        <w:rPr>
          <w:rFonts w:ascii="Times New Roman"/>
          <w:b w:val="false"/>
          <w:i w:val="false"/>
          <w:color w:val="000000"/>
          <w:sz w:val="28"/>
        </w:rPr>
        <w:t>
      1. Уәкілетті органда есепке қойылған бұқаралық ақпарат құралы ақпарат иеленушіге ресми хабарға жатпайтын ақпаратты ұсыну туралы сұрау салумен жүгінуге құқылы.</w:t>
      </w:r>
    </w:p>
    <w:p>
      <w:pPr>
        <w:spacing w:after="0"/>
        <w:ind w:left="0"/>
        <w:jc w:val="both"/>
      </w:pPr>
      <w:r>
        <w:rPr>
          <w:rFonts w:ascii="Times New Roman"/>
          <w:b w:val="false"/>
          <w:i w:val="false"/>
          <w:color w:val="000000"/>
          <w:sz w:val="28"/>
        </w:rPr>
        <w:t>
      Журналист ақпарат иеленушіге телефон арқылы ауызша сұрау салумен жүгінген кезде, өзін таныстыруы және әңгіменің аудиожазбасы жүргізілген жағдайда, ол туралы хабарлауға міндетті.</w:t>
      </w:r>
    </w:p>
    <w:p>
      <w:pPr>
        <w:spacing w:after="0"/>
        <w:ind w:left="0"/>
        <w:jc w:val="both"/>
      </w:pPr>
      <w:r>
        <w:rPr>
          <w:rFonts w:ascii="Times New Roman"/>
          <w:b w:val="false"/>
          <w:i w:val="false"/>
          <w:color w:val="000000"/>
          <w:sz w:val="28"/>
        </w:rPr>
        <w:t>
      Бұқаралық ақпарат құралдары өкілдерінің жазбаша түрде және (немесе) электрондық құжат түрінде берілген ақпарат ұсыну жөніндегі сұрау салулары бас редактордың (редактордың), уәкілетті тұлғаның немесе аккредиттелген журналистің қолы қойылып жіберіледі және (немесе) электрондық цифрлық қолтаңбасымен куәландырылады.</w:t>
      </w:r>
    </w:p>
    <w:p>
      <w:pPr>
        <w:spacing w:after="0"/>
        <w:ind w:left="0"/>
        <w:jc w:val="both"/>
      </w:pPr>
      <w:r>
        <w:rPr>
          <w:rFonts w:ascii="Times New Roman"/>
          <w:b w:val="false"/>
          <w:i w:val="false"/>
          <w:color w:val="000000"/>
          <w:sz w:val="28"/>
        </w:rPr>
        <w:t>
      Сұрау салуға жауап келіп түскен күннен бастап күнтізбелік он бес күн ішінде беріледі.</w:t>
      </w:r>
    </w:p>
    <w:p>
      <w:pPr>
        <w:spacing w:after="0"/>
        <w:ind w:left="0"/>
        <w:jc w:val="both"/>
      </w:pPr>
      <w:r>
        <w:rPr>
          <w:rFonts w:ascii="Times New Roman"/>
          <w:b w:val="false"/>
          <w:i w:val="false"/>
          <w:color w:val="000000"/>
          <w:sz w:val="28"/>
        </w:rPr>
        <w:t xml:space="preserve">
      Ақпарат иеленушінің интернет-ресурсында орналастырылатын ақпаратты ұсыну бойынша сұрау салуға жауап келіп түскен күннен бастап күнтізбелік бес күн ішінде беріледі. </w:t>
      </w:r>
    </w:p>
    <w:p>
      <w:pPr>
        <w:spacing w:after="0"/>
        <w:ind w:left="0"/>
        <w:jc w:val="both"/>
      </w:pPr>
      <w:r>
        <w:rPr>
          <w:rFonts w:ascii="Times New Roman"/>
          <w:b w:val="false"/>
          <w:i w:val="false"/>
          <w:color w:val="000000"/>
          <w:sz w:val="28"/>
        </w:rPr>
        <w:t>
      Егер сұрау салуда өзгеше көрсетілмесе, сұрау салуға жауап ұсынылған сұрау салу нысанында беріледі.</w:t>
      </w:r>
    </w:p>
    <w:p>
      <w:pPr>
        <w:spacing w:after="0"/>
        <w:ind w:left="0"/>
        <w:jc w:val="both"/>
      </w:pPr>
      <w:r>
        <w:rPr>
          <w:rFonts w:ascii="Times New Roman"/>
          <w:b w:val="false"/>
          <w:i w:val="false"/>
          <w:color w:val="000000"/>
          <w:sz w:val="28"/>
        </w:rPr>
        <w:t>
      Жазбаша түрде немесе электрондық құжат түрінде берілген сұрау салуларға жауаптар өтініш жасалған тілде беріледі.</w:t>
      </w:r>
    </w:p>
    <w:p>
      <w:pPr>
        <w:spacing w:after="0"/>
        <w:ind w:left="0"/>
        <w:jc w:val="both"/>
      </w:pPr>
      <w:r>
        <w:rPr>
          <w:rFonts w:ascii="Times New Roman"/>
          <w:b w:val="false"/>
          <w:i w:val="false"/>
          <w:color w:val="000000"/>
          <w:sz w:val="28"/>
        </w:rPr>
        <w:t xml:space="preserve">
      Қарау үшін өзге субьектілерден, лауазымды адамдардан ақпарат алу не жергілікті жерге барып тексеру талап етілетін бұқаралық ақпарат құралының сұрау салуы тіркелген күнінен бастап осы заңда белгіленген тәртіппен бір айдан аспайтын мерзімде қаралады. </w:t>
      </w:r>
    </w:p>
    <w:p>
      <w:pPr>
        <w:spacing w:after="0"/>
        <w:ind w:left="0"/>
        <w:jc w:val="both"/>
      </w:pPr>
      <w:r>
        <w:rPr>
          <w:rFonts w:ascii="Times New Roman"/>
          <w:b w:val="false"/>
          <w:i w:val="false"/>
          <w:color w:val="000000"/>
          <w:sz w:val="28"/>
        </w:rPr>
        <w:t>
      2. Сұрау салу бойынша ақпарат ұсынудан:</w:t>
      </w:r>
    </w:p>
    <w:p>
      <w:pPr>
        <w:spacing w:after="0"/>
        <w:ind w:left="0"/>
        <w:jc w:val="both"/>
      </w:pPr>
      <w:r>
        <w:rPr>
          <w:rFonts w:ascii="Times New Roman"/>
          <w:b w:val="false"/>
          <w:i w:val="false"/>
          <w:color w:val="000000"/>
          <w:sz w:val="28"/>
        </w:rPr>
        <w:t>
      1) егер сұрау салудың мазмұны жіберілген лауазымды тұлғаның не ұйымның құзыретіне жатпаса;</w:t>
      </w:r>
    </w:p>
    <w:p>
      <w:pPr>
        <w:spacing w:after="0"/>
        <w:ind w:left="0"/>
        <w:jc w:val="both"/>
      </w:pPr>
      <w:r>
        <w:rPr>
          <w:rFonts w:ascii="Times New Roman"/>
          <w:b w:val="false"/>
          <w:i w:val="false"/>
          <w:color w:val="000000"/>
          <w:sz w:val="28"/>
        </w:rPr>
        <w:t>
      2) егер сұрау салу осы Заңның талаптарына сәйкес келмейтін болса;</w:t>
      </w:r>
    </w:p>
    <w:p>
      <w:pPr>
        <w:spacing w:after="0"/>
        <w:ind w:left="0"/>
        <w:jc w:val="both"/>
      </w:pPr>
      <w:r>
        <w:rPr>
          <w:rFonts w:ascii="Times New Roman"/>
          <w:b w:val="false"/>
          <w:i w:val="false"/>
          <w:color w:val="000000"/>
          <w:sz w:val="28"/>
        </w:rPr>
        <w:t>
      3) егер сұрау салынатын ақпараттың қолжетімділігі шектелген ақпаратқа жатса;</w:t>
      </w:r>
    </w:p>
    <w:p>
      <w:pPr>
        <w:spacing w:after="0"/>
        <w:ind w:left="0"/>
        <w:jc w:val="both"/>
      </w:pPr>
      <w:r>
        <w:rPr>
          <w:rFonts w:ascii="Times New Roman"/>
          <w:b w:val="false"/>
          <w:i w:val="false"/>
          <w:color w:val="000000"/>
          <w:sz w:val="28"/>
        </w:rPr>
        <w:t>
      4) мемлекеттік бақылау және қадағалау шеңберінде жүргізілетін тексерулердің нәтижелері бойынша шешім қабылданғанға дейін;</w:t>
      </w:r>
    </w:p>
    <w:p>
      <w:pPr>
        <w:spacing w:after="0"/>
        <w:ind w:left="0"/>
        <w:jc w:val="both"/>
      </w:pPr>
      <w:r>
        <w:rPr>
          <w:rFonts w:ascii="Times New Roman"/>
          <w:b w:val="false"/>
          <w:i w:val="false"/>
          <w:color w:val="000000"/>
          <w:sz w:val="28"/>
        </w:rPr>
        <w:t xml:space="preserve">
      5) ведомствоаралық және ведомствоішілік хат алмасулардың негізінде немесе мемлекеттік органдардағы кеңестердің негізінде әзірленетін түпкілікті шешім қабылданғанға дейін; </w:t>
      </w:r>
    </w:p>
    <w:p>
      <w:pPr>
        <w:spacing w:after="0"/>
        <w:ind w:left="0"/>
        <w:jc w:val="both"/>
      </w:pPr>
      <w:r>
        <w:rPr>
          <w:rFonts w:ascii="Times New Roman"/>
          <w:b w:val="false"/>
          <w:i w:val="false"/>
          <w:color w:val="000000"/>
          <w:sz w:val="28"/>
        </w:rPr>
        <w:t xml:space="preserve">
      6) шет мемлекеттерден немесе халықаралық ұйымдардан келіп түскен құжаттарды ашу шарттары туралы өзара келісім қабылданғанға дейін бас тартылады. </w:t>
      </w:r>
    </w:p>
    <w:p>
      <w:pPr>
        <w:spacing w:after="0"/>
        <w:ind w:left="0"/>
        <w:jc w:val="both"/>
      </w:pPr>
      <w:r>
        <w:rPr>
          <w:rFonts w:ascii="Times New Roman"/>
          <w:b w:val="false"/>
          <w:i w:val="false"/>
          <w:color w:val="000000"/>
          <w:sz w:val="28"/>
        </w:rPr>
        <w:t>
      3. Бұқаралық ақпарат құралдарының сұрау салуына жауап бермегені немесе уақтылы жауап бермегені үшін мемлекеттік қызметшілер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4. Сұрау салынған мәліметтерді беруден бас тартқанда, бұқаралық ақпарат құралының өкілі Қазақстан Республикасының заңдарында көзделген тәртіппен шағым жасауы мүмкін.</w:t>
      </w:r>
    </w:p>
    <w:p>
      <w:pPr>
        <w:spacing w:after="0"/>
        <w:ind w:left="0"/>
        <w:jc w:val="both"/>
      </w:pPr>
      <w:r>
        <w:rPr>
          <w:rFonts w:ascii="Times New Roman"/>
          <w:b w:val="false"/>
          <w:i w:val="false"/>
          <w:color w:val="000000"/>
          <w:sz w:val="28"/>
        </w:rPr>
        <w:t>
      5. Уәкілетті органда есепке қойылмаған бұқаралық ақпарат құралдарының сұрау салуларын алу және қарау тәртібі "Жеке және заңды тұлғалардың өтініштерін қарау тәртібі туралы" және "Ақпаратқа қол жеткізу туралы" Қазақстан Республикасының заңдарына сәйкес жүзеге асырылады.</w:t>
      </w:r>
    </w:p>
    <w:p>
      <w:pPr>
        <w:spacing w:after="0"/>
        <w:ind w:left="0"/>
        <w:jc w:val="both"/>
      </w:pPr>
      <w:r>
        <w:rPr>
          <w:rFonts w:ascii="Times New Roman"/>
          <w:b w:val="false"/>
          <w:i w:val="false"/>
          <w:color w:val="000000"/>
          <w:sz w:val="28"/>
        </w:rPr>
        <w:t>
      18-2-бап. Міндетті хабарлар</w:t>
      </w:r>
    </w:p>
    <w:p>
      <w:pPr>
        <w:spacing w:after="0"/>
        <w:ind w:left="0"/>
        <w:jc w:val="both"/>
      </w:pPr>
      <w:r>
        <w:rPr>
          <w:rFonts w:ascii="Times New Roman"/>
          <w:b w:val="false"/>
          <w:i w:val="false"/>
          <w:color w:val="000000"/>
          <w:sz w:val="28"/>
        </w:rPr>
        <w:t>
      1. Бұқаралық ақпарат құралдарының редакциялары өтеусіз негізде мыналарды:</w:t>
      </w:r>
    </w:p>
    <w:p>
      <w:pPr>
        <w:spacing w:after="0"/>
        <w:ind w:left="0"/>
        <w:jc w:val="both"/>
      </w:pPr>
      <w:r>
        <w:rPr>
          <w:rFonts w:ascii="Times New Roman"/>
          <w:b w:val="false"/>
          <w:i w:val="false"/>
          <w:color w:val="000000"/>
          <w:sz w:val="28"/>
        </w:rPr>
        <w:t>
      1) заңды күшіне енген сот шешімін, егер ол бұқаралық ақпарат құралында жауапты немесе теріске шығаруды жариялау туралы талапты қамтитын болса;</w:t>
      </w:r>
    </w:p>
    <w:p>
      <w:pPr>
        <w:spacing w:after="0"/>
        <w:ind w:left="0"/>
        <w:jc w:val="both"/>
      </w:pPr>
      <w:r>
        <w:rPr>
          <w:rFonts w:ascii="Times New Roman"/>
          <w:b w:val="false"/>
          <w:i w:val="false"/>
          <w:color w:val="000000"/>
          <w:sz w:val="28"/>
        </w:rPr>
        <w:t>
      2) "Төтенше жағдай туралы" Қазақстан Республикасы Заңының 5-бабына сәйкес төтенше жағдайды енгізу туралы ресми хабарларды;</w:t>
      </w:r>
    </w:p>
    <w:p>
      <w:pPr>
        <w:spacing w:after="0"/>
        <w:ind w:left="0"/>
        <w:jc w:val="both"/>
      </w:pPr>
      <w:r>
        <w:rPr>
          <w:rFonts w:ascii="Times New Roman"/>
          <w:b w:val="false"/>
          <w:i w:val="false"/>
          <w:color w:val="000000"/>
          <w:sz w:val="28"/>
        </w:rPr>
        <w:t xml:space="preserve">
      3) "Азаматтық қорғау туралы" Қазақстан Республикасы Заңының 47-бабында көзделген уәкілетті мемлекеттік органдардың ресми хабарларын; </w:t>
      </w:r>
    </w:p>
    <w:p>
      <w:pPr>
        <w:spacing w:after="0"/>
        <w:ind w:left="0"/>
        <w:jc w:val="both"/>
      </w:pPr>
      <w:r>
        <w:rPr>
          <w:rFonts w:ascii="Times New Roman"/>
          <w:b w:val="false"/>
          <w:i w:val="false"/>
          <w:color w:val="000000"/>
          <w:sz w:val="28"/>
        </w:rPr>
        <w:t>
      4) "Терроризмге қарсы іс-қимыл туралы" Қазақстан Республикасы Заңының 15-бабының 2-тармағында көзделген уәкілетті мемлекеттік органдардың ресми хабарларын жариялауға міндетті.</w:t>
      </w:r>
    </w:p>
    <w:p>
      <w:pPr>
        <w:spacing w:after="0"/>
        <w:ind w:left="0"/>
        <w:jc w:val="both"/>
      </w:pPr>
      <w:r>
        <w:rPr>
          <w:rFonts w:ascii="Times New Roman"/>
          <w:b w:val="false"/>
          <w:i w:val="false"/>
          <w:color w:val="000000"/>
          <w:sz w:val="28"/>
        </w:rPr>
        <w:t>
      2. Міндетті хабарларды жариялау мерзімдері:</w:t>
      </w:r>
    </w:p>
    <w:p>
      <w:pPr>
        <w:spacing w:after="0"/>
        <w:ind w:left="0"/>
        <w:jc w:val="both"/>
      </w:pPr>
      <w:r>
        <w:rPr>
          <w:rFonts w:ascii="Times New Roman"/>
          <w:b w:val="false"/>
          <w:i w:val="false"/>
          <w:color w:val="000000"/>
          <w:sz w:val="28"/>
        </w:rPr>
        <w:t>
      1) бір тәулік ішінде – эфирге күн сайын шығатын теле-, радиоарна;</w:t>
      </w:r>
    </w:p>
    <w:p>
      <w:pPr>
        <w:spacing w:after="0"/>
        <w:ind w:left="0"/>
        <w:jc w:val="both"/>
      </w:pPr>
      <w:r>
        <w:rPr>
          <w:rFonts w:ascii="Times New Roman"/>
          <w:b w:val="false"/>
          <w:i w:val="false"/>
          <w:color w:val="000000"/>
          <w:sz w:val="28"/>
        </w:rPr>
        <w:t>
      2) жарыққа (эфирге) шығу кезеңділігі немесе уақыты өзгеше бұқаралық ақпарат құралдары – осындай жарияланымдар үшін уәкілетті мемлекеттік органдар не сот белгілеген мерзімде.</w:t>
      </w:r>
    </w:p>
    <w:p>
      <w:pPr>
        <w:spacing w:after="0"/>
        <w:ind w:left="0"/>
        <w:jc w:val="both"/>
      </w:pPr>
      <w:r>
        <w:rPr>
          <w:rFonts w:ascii="Times New Roman"/>
          <w:b w:val="false"/>
          <w:i w:val="false"/>
          <w:color w:val="000000"/>
          <w:sz w:val="28"/>
        </w:rPr>
        <w:t xml:space="preserve">
      18-3-бап. Бұқаралық ақпарат құралдарымен өзара іс-қимыл жасау бойынша уәкілетті тұлғалар (бөлімшелер) </w:t>
      </w:r>
    </w:p>
    <w:p>
      <w:pPr>
        <w:spacing w:after="0"/>
        <w:ind w:left="0"/>
        <w:jc w:val="both"/>
      </w:pPr>
      <w:r>
        <w:rPr>
          <w:rFonts w:ascii="Times New Roman"/>
          <w:b w:val="false"/>
          <w:i w:val="false"/>
          <w:color w:val="000000"/>
          <w:sz w:val="28"/>
        </w:rPr>
        <w:t>
      1. Орталық мемлекеттік және жергілікті атқарушы органдарда, ведомстволарда, сондай-ақ Қазақстан Республикасының Президентіне тікелей бағынатын және есеп беретін мемлекеттік органдарда (Қазақстан Республикасының Мемлекеттік күзет қызметін қоспағанда) ұйымның қызметі туралы ақпарат таратуды жүзеге асыратын бұқаралық ақпарат құралдарымен өзара іс-қимыл жөніндегі уәкілетті тұлғалар не уәкілетті бөлімшелер құрылады.</w:t>
      </w:r>
    </w:p>
    <w:p>
      <w:pPr>
        <w:spacing w:after="0"/>
        <w:ind w:left="0"/>
        <w:jc w:val="both"/>
      </w:pPr>
      <w:r>
        <w:rPr>
          <w:rFonts w:ascii="Times New Roman"/>
          <w:b w:val="false"/>
          <w:i w:val="false"/>
          <w:color w:val="000000"/>
          <w:sz w:val="28"/>
        </w:rPr>
        <w:t>
      Қазақстан Республикасының заңнасына сәйкес бекітілген штат саны лимитінің шегінде дербес құрылымдық бөлімшелер және (немесе) штаттық лауазым бөлінеді, сондай-ақ осы заңды тұлғаның бірінші басшысына тікелей бағынады.</w:t>
      </w:r>
    </w:p>
    <w:p>
      <w:pPr>
        <w:spacing w:after="0"/>
        <w:ind w:left="0"/>
        <w:jc w:val="both"/>
      </w:pPr>
      <w:r>
        <w:rPr>
          <w:rFonts w:ascii="Times New Roman"/>
          <w:b w:val="false"/>
          <w:i w:val="false"/>
          <w:color w:val="000000"/>
          <w:sz w:val="28"/>
        </w:rPr>
        <w:t>
      Аталған тармақтың бірінші бөлігінде көрсетілген, штат саны жиырма бес адамнан аз ұйымдарда осы баптың 2-тармағында белгіленген функциялар осы ұйымның бір қызметкеріне өзінің негізгі функционалдық міндеттерінен босатылмай жүктеледі.</w:t>
      </w:r>
    </w:p>
    <w:p>
      <w:pPr>
        <w:spacing w:after="0"/>
        <w:ind w:left="0"/>
        <w:jc w:val="both"/>
      </w:pPr>
      <w:r>
        <w:rPr>
          <w:rFonts w:ascii="Times New Roman"/>
          <w:b w:val="false"/>
          <w:i w:val="false"/>
          <w:color w:val="000000"/>
          <w:sz w:val="28"/>
        </w:rPr>
        <w:t xml:space="preserve">
      2. Бұқаралық ақпарат құралдарымен өзара іс-қимыл жасау жөніндегі уәкілетті тұлғаның (бөлімшенің) негізгі функциялары: </w:t>
      </w:r>
    </w:p>
    <w:p>
      <w:pPr>
        <w:spacing w:after="0"/>
        <w:ind w:left="0"/>
        <w:jc w:val="both"/>
      </w:pPr>
      <w:r>
        <w:rPr>
          <w:rFonts w:ascii="Times New Roman"/>
          <w:b w:val="false"/>
          <w:i w:val="false"/>
          <w:color w:val="000000"/>
          <w:sz w:val="28"/>
        </w:rPr>
        <w:t xml:space="preserve">
      1) журналистер мен бұқаралық ақпарат құралдарына ұйымның қызметі туралы дұрыс және қажетті ақпаратты беру; </w:t>
      </w:r>
    </w:p>
    <w:p>
      <w:pPr>
        <w:spacing w:after="0"/>
        <w:ind w:left="0"/>
        <w:jc w:val="both"/>
      </w:pPr>
      <w:r>
        <w:rPr>
          <w:rFonts w:ascii="Times New Roman"/>
          <w:b w:val="false"/>
          <w:i w:val="false"/>
          <w:color w:val="000000"/>
          <w:sz w:val="28"/>
        </w:rPr>
        <w:t>
      2) бұқаралық ақпарат құралдарында сұхбаттар, түсіндірмелер, жарияланымдар әзірлеуге жәрдемдесу;</w:t>
      </w:r>
    </w:p>
    <w:p>
      <w:pPr>
        <w:spacing w:after="0"/>
        <w:ind w:left="0"/>
        <w:jc w:val="both"/>
      </w:pPr>
      <w:r>
        <w:rPr>
          <w:rFonts w:ascii="Times New Roman"/>
          <w:b w:val="false"/>
          <w:i w:val="false"/>
          <w:color w:val="000000"/>
          <w:sz w:val="28"/>
        </w:rPr>
        <w:t>
      3) журналистерді және бұқаралық ақпарат құралдарының басқа өкілдерін уақытша немесе тұрақты аккредиттеуден өткізу, сондай-ақ оларға ұйымның қызметі туралы ақпаратты анағұрлым толық және кең тарату үшін жәрдемдесу;</w:t>
      </w:r>
    </w:p>
    <w:p>
      <w:pPr>
        <w:spacing w:after="0"/>
        <w:ind w:left="0"/>
        <w:jc w:val="both"/>
      </w:pPr>
      <w:r>
        <w:rPr>
          <w:rFonts w:ascii="Times New Roman"/>
          <w:b w:val="false"/>
          <w:i w:val="false"/>
          <w:color w:val="000000"/>
          <w:sz w:val="28"/>
        </w:rPr>
        <w:t>
      4) лауазымды адамдардың бұқаралық ақпарат құралдарының өкілдерімен баспасөз конференцияларын, брифингтерді, сұхбаттар мен кездесулерін ұйымдастыру;</w:t>
      </w:r>
    </w:p>
    <w:p>
      <w:pPr>
        <w:spacing w:after="0"/>
        <w:ind w:left="0"/>
        <w:jc w:val="both"/>
      </w:pPr>
      <w:r>
        <w:rPr>
          <w:rFonts w:ascii="Times New Roman"/>
          <w:b w:val="false"/>
          <w:i w:val="false"/>
          <w:color w:val="000000"/>
          <w:sz w:val="28"/>
        </w:rPr>
        <w:t xml:space="preserve">
      5) ресми интернет-ресурстың қызметін техникалық қамтамасыз ету, оны кешенді қайта құру, дизайнын жетілдіру, жаңа технологияларды жаңғырту және енгізу мәселелері бойынша ұсыныстарды әзірлеу және енгізу; </w:t>
      </w:r>
    </w:p>
    <w:p>
      <w:pPr>
        <w:spacing w:after="0"/>
        <w:ind w:left="0"/>
        <w:jc w:val="both"/>
      </w:pPr>
      <w:r>
        <w:rPr>
          <w:rFonts w:ascii="Times New Roman"/>
          <w:b w:val="false"/>
          <w:i w:val="false"/>
          <w:color w:val="000000"/>
          <w:sz w:val="28"/>
        </w:rPr>
        <w:t>
      6) бұқаралық ақпарат құралдарынан келіп түсетін сұрау салуларға және (немесе) өтініштерге уақтылы жауаптар дайындау;</w:t>
      </w:r>
    </w:p>
    <w:p>
      <w:pPr>
        <w:spacing w:after="0"/>
        <w:ind w:left="0"/>
        <w:jc w:val="both"/>
      </w:pPr>
      <w:r>
        <w:rPr>
          <w:rFonts w:ascii="Times New Roman"/>
          <w:b w:val="false"/>
          <w:i w:val="false"/>
          <w:color w:val="000000"/>
          <w:sz w:val="28"/>
        </w:rPr>
        <w:t>
      7) ұйымның ресми интернет ресурсын және (немесе) оның бірінші басшысын ақпаратпен толықтыру;</w:t>
      </w:r>
    </w:p>
    <w:p>
      <w:pPr>
        <w:spacing w:after="0"/>
        <w:ind w:left="0"/>
        <w:jc w:val="both"/>
      </w:pPr>
      <w:r>
        <w:rPr>
          <w:rFonts w:ascii="Times New Roman"/>
          <w:b w:val="false"/>
          <w:i w:val="false"/>
          <w:color w:val="000000"/>
          <w:sz w:val="28"/>
        </w:rPr>
        <w:t>
      8) Қазақстан Республикасының заңдарында тыйым салынған немесе өзге де тәсілмен тарату шектелген немесе сот актілерімен заңды күшіне енген ақпаратты қоспағанда, ұйымның қызметі туралы ақпаратты барынша ашуға бағытталған өзге де міндеттер болып табылады.</w:t>
      </w:r>
    </w:p>
    <w:p>
      <w:pPr>
        <w:spacing w:after="0"/>
        <w:ind w:left="0"/>
        <w:jc w:val="both"/>
      </w:pPr>
      <w:r>
        <w:rPr>
          <w:rFonts w:ascii="Times New Roman"/>
          <w:b w:val="false"/>
          <w:i w:val="false"/>
          <w:color w:val="000000"/>
          <w:sz w:val="28"/>
        </w:rPr>
        <w:t xml:space="preserve">
      3. Бұқаралық ақпарат құралдарымен өзара іс-қимыл жасау жөніндегі уәкілетті бөлімшелер өз қызметін арнаулы мемлекеттік органдар мен Қазақстан Республикасы Ұлттық Банкінің қызметі ерекшеліктерін ескере отырып, уәкілетті орган бекіткен үлгілік ереженің негізінде әзірленген ереже негізінде жүзеге асырады. </w:t>
      </w:r>
    </w:p>
    <w:p>
      <w:pPr>
        <w:spacing w:after="0"/>
        <w:ind w:left="0"/>
        <w:jc w:val="both"/>
      </w:pPr>
      <w:r>
        <w:rPr>
          <w:rFonts w:ascii="Times New Roman"/>
          <w:b w:val="false"/>
          <w:i w:val="false"/>
          <w:color w:val="000000"/>
          <w:sz w:val="28"/>
        </w:rPr>
        <w:t>
      4. Бұқаралық ақпарат құралдарымен өзара іс-қимыл жасау жөніндегі уәкілетті тұлғалар (бөлімшелер) уәкілетті органмен ол бекіткен тәртіпке сәйкес өзара іс-қимыл жасайды.</w:t>
      </w:r>
    </w:p>
    <w:p>
      <w:pPr>
        <w:spacing w:after="0"/>
        <w:ind w:left="0"/>
        <w:jc w:val="both"/>
      </w:pPr>
      <w:r>
        <w:rPr>
          <w:rFonts w:ascii="Times New Roman"/>
          <w:b w:val="false"/>
          <w:i w:val="false"/>
          <w:color w:val="000000"/>
          <w:sz w:val="28"/>
        </w:rPr>
        <w:t>
      5. Бұқаралық ақпарат құралдарымен өзара іс-қимыл жасау жөніндегі уәкілетті тұлғалар (бөлімшелердің қызметкерлері) (орталық мемлекеттік және жергілікті атқарушы органдардың, ведомстволардың, сондай-ақ Қазақстан Республикасының Президентіне тікелей бағынатын және есеп беретін мемлекеттік органдардың) Қазақстан Республикасының заңнамасында белгіленген тәртіппен біліктілікті арттыру курстарынан өтеді.</w:t>
      </w:r>
    </w:p>
    <w:p>
      <w:pPr>
        <w:spacing w:after="0"/>
        <w:ind w:left="0"/>
        <w:jc w:val="both"/>
      </w:pPr>
      <w:r>
        <w:rPr>
          <w:rFonts w:ascii="Times New Roman"/>
          <w:b w:val="false"/>
          <w:i w:val="false"/>
          <w:color w:val="000000"/>
          <w:sz w:val="28"/>
        </w:rPr>
        <w:t>
      6. Бұқаралық ақпарат құралдарымен өзара іс-қимыл жасау жөніндегі уәкілетті тұлға (бөлімше) заңды тұлғаның өзінің қайта құрылған немесе таратылған жағдайларынан басқа, таратылуға не осы баптың 1-тармағында көрсетілген заңды тұлғалардың штаттық лауазымынан алып тастауға жатпайды.";</w:t>
      </w:r>
    </w:p>
    <w:p>
      <w:pPr>
        <w:spacing w:after="0"/>
        <w:ind w:left="0"/>
        <w:jc w:val="both"/>
      </w:pPr>
      <w:r>
        <w:rPr>
          <w:rFonts w:ascii="Times New Roman"/>
          <w:b w:val="false"/>
          <w:i w:val="false"/>
          <w:color w:val="000000"/>
          <w:sz w:val="28"/>
        </w:rPr>
        <w:t>
      14) 19-бап мынадай редакцияда жазылсын:</w:t>
      </w:r>
    </w:p>
    <w:p>
      <w:pPr>
        <w:spacing w:after="0"/>
        <w:ind w:left="0"/>
        <w:jc w:val="both"/>
      </w:pPr>
      <w:r>
        <w:rPr>
          <w:rFonts w:ascii="Times New Roman"/>
          <w:b w:val="false"/>
          <w:i w:val="false"/>
          <w:color w:val="000000"/>
          <w:sz w:val="28"/>
        </w:rPr>
        <w:t xml:space="preserve">
      "19-бап. Теріске шығару не жауап беру құқығы </w:t>
      </w:r>
    </w:p>
    <w:p>
      <w:pPr>
        <w:spacing w:after="0"/>
        <w:ind w:left="0"/>
        <w:jc w:val="both"/>
      </w:pPr>
      <w:r>
        <w:rPr>
          <w:rFonts w:ascii="Times New Roman"/>
          <w:b w:val="false"/>
          <w:i w:val="false"/>
          <w:color w:val="000000"/>
          <w:sz w:val="28"/>
        </w:rPr>
        <w:t>
      1. Азамат немесе заңды тұлға бұқаралық ақпарат құралдарынан сол бұқаралық ақпарат құралдарында таратылған шындыққа сәйкес келмейтін және олардың ар-намысы мен қадір-қасиетіне, іскерлік беделіне нұқсан келтіретін мәліметтерді теріске шығаруды талап етуге құқылы. Мұндай құқыққа, сондай-ақ азаматтың және заңды тұлғаның заңды өкілдері де ие.</w:t>
      </w:r>
    </w:p>
    <w:p>
      <w:pPr>
        <w:spacing w:after="0"/>
        <w:ind w:left="0"/>
        <w:jc w:val="both"/>
      </w:pPr>
      <w:r>
        <w:rPr>
          <w:rFonts w:ascii="Times New Roman"/>
          <w:b w:val="false"/>
          <w:i w:val="false"/>
          <w:color w:val="000000"/>
          <w:sz w:val="28"/>
        </w:rPr>
        <w:t>
      Азамат немесе заңды тұлға теріске шығаруға өтініш жасаған жағдайда, таратылған мәліметтердің шындыққа сәйкес келуі жөнінде дәлелдемелері болмаған бұқаралық ақпарат құралдарының редакциясы оларды сол бұқаралық ақпарат құралында теріске шығаруға міндетті.</w:t>
      </w:r>
    </w:p>
    <w:p>
      <w:pPr>
        <w:spacing w:after="0"/>
        <w:ind w:left="0"/>
        <w:jc w:val="both"/>
      </w:pPr>
      <w:r>
        <w:rPr>
          <w:rFonts w:ascii="Times New Roman"/>
          <w:b w:val="false"/>
          <w:i w:val="false"/>
          <w:color w:val="000000"/>
          <w:sz w:val="28"/>
        </w:rPr>
        <w:t>
      Теріске шығару туралы талап шындыққа сәйкес келмейтін мәліметтердің, осы бұқаралық ақпарат құралында таратылған уақыты мен тәсілі көрсетіле отырып, жазбаша түрде ресімделуге тиіс.</w:t>
      </w:r>
    </w:p>
    <w:p>
      <w:pPr>
        <w:spacing w:after="0"/>
        <w:ind w:left="0"/>
        <w:jc w:val="both"/>
      </w:pPr>
      <w:r>
        <w:rPr>
          <w:rFonts w:ascii="Times New Roman"/>
          <w:b w:val="false"/>
          <w:i w:val="false"/>
          <w:color w:val="000000"/>
          <w:sz w:val="28"/>
        </w:rPr>
        <w:t>
      2. Теріске шығаруда шындыққа сәйкес келмейтін мәліметтердің, осы бұқаралық ақпарат құралдарында таратылған уақыты мен тәсілі көрсетілуге тиіс.</w:t>
      </w:r>
    </w:p>
    <w:p>
      <w:pPr>
        <w:spacing w:after="0"/>
        <w:ind w:left="0"/>
        <w:jc w:val="both"/>
      </w:pPr>
      <w:r>
        <w:rPr>
          <w:rFonts w:ascii="Times New Roman"/>
          <w:b w:val="false"/>
          <w:i w:val="false"/>
          <w:color w:val="000000"/>
          <w:sz w:val="28"/>
        </w:rPr>
        <w:t xml:space="preserve">
      Мерзімді баспасөз басылымдарында теріске шығару сол қаріппен басылып, "Теріске шығару" тақырыбымен жолақтың теріске шығарылатын хабарлама немесе материал орналасқан жеріне орналастырылуға тиіс. Радио және телеарна арқылы теріске шығару теріске шығарылатын хабар немесе материал берілген сол тәуліктік уақытта және сол бағдарламада берілуге тиіс. </w:t>
      </w:r>
    </w:p>
    <w:p>
      <w:pPr>
        <w:spacing w:after="0"/>
        <w:ind w:left="0"/>
        <w:jc w:val="both"/>
      </w:pPr>
      <w:r>
        <w:rPr>
          <w:rFonts w:ascii="Times New Roman"/>
          <w:b w:val="false"/>
          <w:i w:val="false"/>
          <w:color w:val="000000"/>
          <w:sz w:val="28"/>
        </w:rPr>
        <w:t xml:space="preserve">
      Теріске шығару көлемі таратылған хабардың немесе материалдың теріске шығарылатын фрагментінің көлемінен екі еседен аспауға тиіс. </w:t>
      </w:r>
    </w:p>
    <w:p>
      <w:pPr>
        <w:spacing w:after="0"/>
        <w:ind w:left="0"/>
        <w:jc w:val="both"/>
      </w:pPr>
      <w:r>
        <w:rPr>
          <w:rFonts w:ascii="Times New Roman"/>
          <w:b w:val="false"/>
          <w:i w:val="false"/>
          <w:color w:val="000000"/>
          <w:sz w:val="28"/>
        </w:rPr>
        <w:t xml:space="preserve">
      3. Бұқаралық ақпарат құралдарында өздерінің құқықтарына немесе заңды мүдделеріне қатысты нұқсан келтіретін мәліметтер жарияланған азаматтың немесе заңды тұлғаның сол бұқаралық ақпарат құралдарында өз жауабын тегін жариялауға құқығы бар. </w:t>
      </w:r>
    </w:p>
    <w:p>
      <w:pPr>
        <w:spacing w:after="0"/>
        <w:ind w:left="0"/>
        <w:jc w:val="both"/>
      </w:pPr>
      <w:r>
        <w:rPr>
          <w:rFonts w:ascii="Times New Roman"/>
          <w:b w:val="false"/>
          <w:i w:val="false"/>
          <w:color w:val="000000"/>
          <w:sz w:val="28"/>
        </w:rPr>
        <w:t xml:space="preserve">
      Мерзімді баспасөз басылымдарында жауап сол қаріппен басылып және "Жауап" тақырыбымен жолақтың жауап берілетін, хабар немесе материал орналасқан жеріне орналастырылуға тиіс. </w:t>
      </w:r>
    </w:p>
    <w:p>
      <w:pPr>
        <w:spacing w:after="0"/>
        <w:ind w:left="0"/>
        <w:jc w:val="both"/>
      </w:pPr>
      <w:r>
        <w:rPr>
          <w:rFonts w:ascii="Times New Roman"/>
          <w:b w:val="false"/>
          <w:i w:val="false"/>
          <w:color w:val="000000"/>
          <w:sz w:val="28"/>
        </w:rPr>
        <w:t xml:space="preserve">
      Радио және теледидар арқылы теріске шығарылатын жауап хабар немесе материал берілген тәуліктік уақытта және сол бағдарламада берілуге тиіс. </w:t>
      </w:r>
    </w:p>
    <w:p>
      <w:pPr>
        <w:spacing w:after="0"/>
        <w:ind w:left="0"/>
        <w:jc w:val="both"/>
      </w:pPr>
      <w:r>
        <w:rPr>
          <w:rFonts w:ascii="Times New Roman"/>
          <w:b w:val="false"/>
          <w:i w:val="false"/>
          <w:color w:val="000000"/>
          <w:sz w:val="28"/>
        </w:rPr>
        <w:t xml:space="preserve">
      Жауаптың көлемі таратылған хабардың немесе материалдың теріске шығарылатын фрагментінің көлемінен екі еседен аспауға тиіс. </w:t>
      </w:r>
    </w:p>
    <w:p>
      <w:pPr>
        <w:spacing w:after="0"/>
        <w:ind w:left="0"/>
        <w:jc w:val="both"/>
      </w:pPr>
      <w:r>
        <w:rPr>
          <w:rFonts w:ascii="Times New Roman"/>
          <w:b w:val="false"/>
          <w:i w:val="false"/>
          <w:color w:val="000000"/>
          <w:sz w:val="28"/>
        </w:rPr>
        <w:t xml:space="preserve">
      Азаматтың немесе заңды тұлғаның жауабы осы тұлғадан не оның уәкілетті өкілінен алынатын жауапқа құқықты беру туралы талапты алған күннен бастап күнтізбелік бес күн ішінде бұқаралық ақпарат құралдарында жарияланады немесе беріледі. </w:t>
      </w:r>
    </w:p>
    <w:p>
      <w:pPr>
        <w:spacing w:after="0"/>
        <w:ind w:left="0"/>
        <w:jc w:val="both"/>
      </w:pPr>
      <w:r>
        <w:rPr>
          <w:rFonts w:ascii="Times New Roman"/>
          <w:b w:val="false"/>
          <w:i w:val="false"/>
          <w:color w:val="000000"/>
          <w:sz w:val="28"/>
        </w:rPr>
        <w:t>
      4. Азаматтың немесе заңды тұлғаның бұқаралық ақпарат құралында терiске шығаруды не жауапты жариялау туралы талабы, егер бұқаралық ақпарат құралы мұндай жарияланымнан бас тартса не бiр айдың iшiнде жарияланым жасамаса, сондай-ақ ол таратылған жағдайда, сотта қаралады.</w:t>
      </w:r>
    </w:p>
    <w:p>
      <w:pPr>
        <w:spacing w:after="0"/>
        <w:ind w:left="0"/>
        <w:jc w:val="both"/>
      </w:pPr>
      <w:r>
        <w:rPr>
          <w:rFonts w:ascii="Times New Roman"/>
          <w:b w:val="false"/>
          <w:i w:val="false"/>
          <w:color w:val="000000"/>
          <w:sz w:val="28"/>
        </w:rPr>
        <w:t>
      5. Заңды күшіне енген сот шешімін орындау үшін жариялатын не таралатын теріске шығару не жауап:</w:t>
      </w:r>
    </w:p>
    <w:p>
      <w:pPr>
        <w:spacing w:after="0"/>
        <w:ind w:left="0"/>
        <w:jc w:val="both"/>
      </w:pPr>
      <w:r>
        <w:rPr>
          <w:rFonts w:ascii="Times New Roman"/>
          <w:b w:val="false"/>
          <w:i w:val="false"/>
          <w:color w:val="000000"/>
          <w:sz w:val="28"/>
        </w:rPr>
        <w:t xml:space="preserve">
      1) аптасына кемінде бір рет жарыққа (эфирге) шығатын бұқаралық ақпарат құралында - егер өтініш білдіруші өзгеше белгілемесе, теріске шығару туралы талапты алған күннен бастап екі тәулік ішінде; </w:t>
      </w:r>
    </w:p>
    <w:p>
      <w:pPr>
        <w:spacing w:after="0"/>
        <w:ind w:left="0"/>
        <w:jc w:val="both"/>
      </w:pPr>
      <w:r>
        <w:rPr>
          <w:rFonts w:ascii="Times New Roman"/>
          <w:b w:val="false"/>
          <w:i w:val="false"/>
          <w:color w:val="000000"/>
          <w:sz w:val="28"/>
        </w:rPr>
        <w:t>
      2) жарыққа (эфирге) шығару кезеңділігі мен уақыты өзгеше бұқаралық ақпарат құралдарында - егер өтініш білдіруші өзгеше белгілемесе, дайындық үстіндегі немесе жақын арадағы жоспарланған шығарылымда орындалуға тиіс.</w:t>
      </w:r>
    </w:p>
    <w:p>
      <w:pPr>
        <w:spacing w:after="0"/>
        <w:ind w:left="0"/>
        <w:jc w:val="both"/>
      </w:pPr>
      <w:r>
        <w:rPr>
          <w:rFonts w:ascii="Times New Roman"/>
          <w:b w:val="false"/>
          <w:i w:val="false"/>
          <w:color w:val="000000"/>
          <w:sz w:val="28"/>
        </w:rPr>
        <w:t>
      6. Ар-намысына, қадiр-қасиетiне және iскерлiк беделіне нұқсан келтiретiн мәлiметтер таратылған азамат мұндай мәлiметтердi терiске шығарумен қатар, олардың таратылуынан өзiне келтiрiлген залалдың және моральдық зиянның орнын толтыруды талап етуге құқылы.</w:t>
      </w:r>
    </w:p>
    <w:p>
      <w:pPr>
        <w:spacing w:after="0"/>
        <w:ind w:left="0"/>
        <w:jc w:val="both"/>
      </w:pPr>
      <w:r>
        <w:rPr>
          <w:rFonts w:ascii="Times New Roman"/>
          <w:b w:val="false"/>
          <w:i w:val="false"/>
          <w:color w:val="000000"/>
          <w:sz w:val="28"/>
        </w:rPr>
        <w:t>
      Іскерлiк беделіне нұқсан келтiретiн мәлiметтер таратылған заңды тұлға мұндай мәлiметтердi терiске шығарумен қатар заңнамада белгіленген тәртіппен олардың таратылуынан келтiрiлген залалдың орнын толтыруды Қазақстан Республикасының заңнамасында белгіленген тәртіппен талап етуге құқылы.";</w:t>
      </w:r>
    </w:p>
    <w:p>
      <w:pPr>
        <w:spacing w:after="0"/>
        <w:ind w:left="0"/>
        <w:jc w:val="both"/>
      </w:pPr>
      <w:r>
        <w:rPr>
          <w:rFonts w:ascii="Times New Roman"/>
          <w:b w:val="false"/>
          <w:i w:val="false"/>
          <w:color w:val="000000"/>
          <w:sz w:val="28"/>
        </w:rPr>
        <w:t>
      15) 21-бап мынадай мазмұндағы 1-2) және 3-1) тармақшалармен толықтырылсын:</w:t>
      </w:r>
    </w:p>
    <w:p>
      <w:pPr>
        <w:spacing w:after="0"/>
        <w:ind w:left="0"/>
        <w:jc w:val="both"/>
      </w:pPr>
      <w:r>
        <w:rPr>
          <w:rFonts w:ascii="Times New Roman"/>
          <w:b w:val="false"/>
          <w:i w:val="false"/>
          <w:color w:val="000000"/>
          <w:sz w:val="28"/>
        </w:rPr>
        <w:t>
      "1-2) таратылатын ақпараттың дұрыстығын тиісті тұлғаларға және (немесе) ұйымдарға сұрау салулар жолдау, іздеу арқылы не Қазақстан Республикасының заңнамасында тыйым салынбаған өзге де тәсілдермен тексеруге;";</w:t>
      </w:r>
    </w:p>
    <w:p>
      <w:pPr>
        <w:spacing w:after="0"/>
        <w:ind w:left="0"/>
        <w:jc w:val="both"/>
      </w:pPr>
      <w:r>
        <w:rPr>
          <w:rFonts w:ascii="Times New Roman"/>
          <w:b w:val="false"/>
          <w:i w:val="false"/>
          <w:color w:val="000000"/>
          <w:sz w:val="28"/>
        </w:rPr>
        <w:t xml:space="preserve">
      "3-1) егер мәліметтер ресми хабарламаларда көрсетілген және (немесе) адамның өзі немесе оның заңды өкілі қолжетімділігі шектелмеген көздерде оларды таратқан жағдайларды қоспағанда, адамның немесе оның заңды өкілінің бұқаралық ақпарат құралдарында жеке басының, отбасылық, дәрігерлік, банктік, коммерциялық және заңмен қорғалатын өзге құпияны таратуға келісімін алуға;"; </w:t>
      </w:r>
    </w:p>
    <w:p>
      <w:pPr>
        <w:spacing w:after="0"/>
        <w:ind w:left="0"/>
        <w:jc w:val="both"/>
      </w:pPr>
      <w:r>
        <w:rPr>
          <w:rFonts w:ascii="Times New Roman"/>
          <w:b w:val="false"/>
          <w:i w:val="false"/>
          <w:color w:val="000000"/>
          <w:sz w:val="28"/>
        </w:rPr>
        <w:t>
      16) 24-баптың 1-тармағы мынадай редакцияда жазылсын:</w:t>
      </w:r>
    </w:p>
    <w:p>
      <w:pPr>
        <w:spacing w:after="0"/>
        <w:ind w:left="0"/>
        <w:jc w:val="both"/>
      </w:pPr>
      <w:r>
        <w:rPr>
          <w:rFonts w:ascii="Times New Roman"/>
          <w:b w:val="false"/>
          <w:i w:val="false"/>
          <w:color w:val="000000"/>
          <w:sz w:val="28"/>
        </w:rPr>
        <w:t>
      "1. Шетелдік бұқаралық ақпарат құралдарының өкiлдiктерiн және олардың журналистерiн аккредиттеуді Қазақстан Республикасының Сыртқы iстер министрлiгi өзі белгілеген тәртіппен жүргiзедi.";</w:t>
      </w:r>
    </w:p>
    <w:p>
      <w:pPr>
        <w:spacing w:after="0"/>
        <w:ind w:left="0"/>
        <w:jc w:val="both"/>
      </w:pPr>
      <w:r>
        <w:rPr>
          <w:rFonts w:ascii="Times New Roman"/>
          <w:b w:val="false"/>
          <w:i w:val="false"/>
          <w:color w:val="000000"/>
          <w:sz w:val="28"/>
        </w:rPr>
        <w:t>
      17) 25-бап мынадай мазмұндағы 2-2 және 2-3-тармақтармен толықтырылсын:</w:t>
      </w:r>
    </w:p>
    <w:p>
      <w:pPr>
        <w:spacing w:after="0"/>
        <w:ind w:left="0"/>
        <w:jc w:val="both"/>
      </w:pPr>
      <w:r>
        <w:rPr>
          <w:rFonts w:ascii="Times New Roman"/>
          <w:b w:val="false"/>
          <w:i w:val="false"/>
          <w:color w:val="000000"/>
          <w:sz w:val="28"/>
        </w:rPr>
        <w:t>
      "2-2. Интернет-ресурсты пайдаланатын бұқаралық ақпарат құралының меншік иесінің, бас редакторының (редакторының), журналисінің, оның ішінде жеке немесе заңды тұлғалардың Заңның 14-бабының 3-4-тармағында көрсетілген ақпаратты, егер мұндай ақпараттың таратылуы құқыққа қарсы әрекет (әрекетсіздік) нәтижесінде зардап шеккен баланың және ауыр немесе аса ауыр қылмыстар жасауда сот кінәлі деп таныған кәмелетке толмағандарды қоспағанда, әкімшілік және (немесе) қылмыстық құқық бұзушылықтардың жасалуына күдікті және (немесе) айыпталатын кәмелетке толмағандардың құқықтары мен заңды мүдделерін қорғау мақсатында жүзеге асырылатын жағдайларды қоспағанда, таратылатын хабарламалар мен материалдарда жария етуге құқығы жоқ.</w:t>
      </w:r>
    </w:p>
    <w:p>
      <w:pPr>
        <w:spacing w:after="0"/>
        <w:ind w:left="0"/>
        <w:jc w:val="both"/>
      </w:pPr>
      <w:r>
        <w:rPr>
          <w:rFonts w:ascii="Times New Roman"/>
          <w:b w:val="false"/>
          <w:i w:val="false"/>
          <w:color w:val="000000"/>
          <w:sz w:val="28"/>
        </w:rPr>
        <w:t xml:space="preserve">
      Осы тармақтың бірінші бөлігінде көзделген оқиғалар орын алған жағдайларда, мұндай ақпарат: </w:t>
      </w:r>
    </w:p>
    <w:p>
      <w:pPr>
        <w:spacing w:after="0"/>
        <w:ind w:left="0"/>
        <w:jc w:val="both"/>
      </w:pPr>
      <w:r>
        <w:rPr>
          <w:rFonts w:ascii="Times New Roman"/>
          <w:b w:val="false"/>
          <w:i w:val="false"/>
          <w:color w:val="000000"/>
          <w:sz w:val="28"/>
        </w:rPr>
        <w:t xml:space="preserve">
      1) құқыққа қарсы әрекет (әрекетсіздік) нәтижесінде зардап шеккен, он төрт жасқа толған кәмелетке толмағанның және зардап шеккен кәмелетке толмағанның заңды өкілінің келісімімен; </w:t>
      </w:r>
    </w:p>
    <w:p>
      <w:pPr>
        <w:spacing w:after="0"/>
        <w:ind w:left="0"/>
        <w:jc w:val="both"/>
      </w:pPr>
      <w:r>
        <w:rPr>
          <w:rFonts w:ascii="Times New Roman"/>
          <w:b w:val="false"/>
          <w:i w:val="false"/>
          <w:color w:val="000000"/>
          <w:sz w:val="28"/>
        </w:rPr>
        <w:t>
      2) құқыққа қарсы әрекет (әрекетсіздік) нәтижесінде зардап шеккен, он жасқа толмаған кәмелетке толмағанның заңды өкілінің келісімімен;</w:t>
      </w:r>
    </w:p>
    <w:p>
      <w:pPr>
        <w:spacing w:after="0"/>
        <w:ind w:left="0"/>
        <w:jc w:val="both"/>
      </w:pPr>
      <w:r>
        <w:rPr>
          <w:rFonts w:ascii="Times New Roman"/>
          <w:b w:val="false"/>
          <w:i w:val="false"/>
          <w:color w:val="000000"/>
          <w:sz w:val="28"/>
        </w:rPr>
        <w:t xml:space="preserve">
      3) әкімшілік және (немесе) қылмыстық құқық бұзушылық жасаған, он алты жасқа толған кәмелетке толмағанның және осы кәмелетке толмағанның заңды өкілінің келісімімен бұқаралық ақпарат құралдарында таратылуы мүмкін. </w:t>
      </w:r>
    </w:p>
    <w:p>
      <w:pPr>
        <w:spacing w:after="0"/>
        <w:ind w:left="0"/>
        <w:jc w:val="both"/>
      </w:pPr>
      <w:r>
        <w:rPr>
          <w:rFonts w:ascii="Times New Roman"/>
          <w:b w:val="false"/>
          <w:i w:val="false"/>
          <w:color w:val="000000"/>
          <w:sz w:val="28"/>
        </w:rPr>
        <w:t>
      Осы тармақтың 2-2-тармағының екінші бөлігінің 1), 2) және 3) тармақшаларында көрсетілген тұлғалардың бірі бұқаралық ақпарат құралдарында ақпараттың таратылуына келісімін бермеген жағдайда, онда мынадай:</w:t>
      </w:r>
    </w:p>
    <w:p>
      <w:pPr>
        <w:spacing w:after="0"/>
        <w:ind w:left="0"/>
        <w:jc w:val="both"/>
      </w:pPr>
      <w:r>
        <w:rPr>
          <w:rFonts w:ascii="Times New Roman"/>
          <w:b w:val="false"/>
          <w:i w:val="false"/>
          <w:color w:val="000000"/>
          <w:sz w:val="28"/>
        </w:rPr>
        <w:t>
      1) он төрт жасқа толған және құқыққа қарсы әрекет (әрекетсіздік) нәтижесінде зардап шеккен кәмелетке толмағанның және (немесе) егер мұндай баланың заңды өкілі осы құқыққа қарсы әрекеттердің жасалуына күдікті немесе айыпталушы болып табылса, мұндай баланың заңды өкілінің келісімінсіз;</w:t>
      </w:r>
    </w:p>
    <w:p>
      <w:pPr>
        <w:spacing w:after="0"/>
        <w:ind w:left="0"/>
        <w:jc w:val="both"/>
      </w:pPr>
      <w:r>
        <w:rPr>
          <w:rFonts w:ascii="Times New Roman"/>
          <w:b w:val="false"/>
          <w:i w:val="false"/>
          <w:color w:val="000000"/>
          <w:sz w:val="28"/>
        </w:rPr>
        <w:t xml:space="preserve">
      2) егер екінші заңды өкілі Қазақстан Республикасының шегінен тыс жерде болған және оның келісімін алу мүмкін болмаған жағдайда, зардап шеккен кәмелетке толмағанның бір заңды өкілінің келісімімен болған жағдайларды қоспағанда, осы ақпаратты таратуға тыйым салынады. </w:t>
      </w:r>
    </w:p>
    <w:p>
      <w:pPr>
        <w:spacing w:after="0"/>
        <w:ind w:left="0"/>
        <w:jc w:val="both"/>
      </w:pPr>
      <w:r>
        <w:rPr>
          <w:rFonts w:ascii="Times New Roman"/>
          <w:b w:val="false"/>
          <w:i w:val="false"/>
          <w:color w:val="000000"/>
          <w:sz w:val="28"/>
        </w:rPr>
        <w:t xml:space="preserve">
      2-3. Бұқаралық ақпарат құралдары қылмысты тергеу, қылмыс жасауға қатысы бар тұлғаларды анықтау, жоғалған кәмелетке толмағандарға іздеу салу мақсатында көрсетілген мақсаттарға жету үшін қажетті көлемде және қылмыстық процесті жүргізетін уәкілетті органдардан алынған процестік құжаттар негізінде Қазақстан Республикасының Қылмыстық-процестік кодексінде белгіленген талаптарды сақтай отырып, бұқаралық ақпарат құралдарында Заңның осы бабының 2-2-тармағының екінші бөлігінің 1), 2) және 3) тармақшаларында белгіленген тұлғалардың келісімін алмай, кәмелетке толмаған балаға қатысты ақпаратты таратуға құқылы."; </w:t>
      </w:r>
    </w:p>
    <w:p>
      <w:pPr>
        <w:spacing w:after="0"/>
        <w:ind w:left="0"/>
        <w:jc w:val="both"/>
      </w:pPr>
      <w:r>
        <w:rPr>
          <w:rFonts w:ascii="Times New Roman"/>
          <w:b w:val="false"/>
          <w:i w:val="false"/>
          <w:color w:val="000000"/>
          <w:sz w:val="28"/>
        </w:rPr>
        <w:t>
      18) 26-бап мынадай редакцияда жазылсын:</w:t>
      </w:r>
    </w:p>
    <w:p>
      <w:pPr>
        <w:spacing w:after="0"/>
        <w:ind w:left="0"/>
        <w:jc w:val="both"/>
      </w:pPr>
      <w:r>
        <w:rPr>
          <w:rFonts w:ascii="Times New Roman"/>
          <w:b w:val="false"/>
          <w:i w:val="false"/>
          <w:color w:val="000000"/>
          <w:sz w:val="28"/>
        </w:rPr>
        <w:t>
      "26-бап. Шындыққа сәйкес келмейтін мәліметтерді тарату үшін жауапкершіліктен босатылатын жағдайлар</w:t>
      </w:r>
    </w:p>
    <w:p>
      <w:pPr>
        <w:spacing w:after="0"/>
        <w:ind w:left="0"/>
        <w:jc w:val="both"/>
      </w:pPr>
      <w:r>
        <w:rPr>
          <w:rFonts w:ascii="Times New Roman"/>
          <w:b w:val="false"/>
          <w:i w:val="false"/>
          <w:color w:val="000000"/>
          <w:sz w:val="28"/>
        </w:rPr>
        <w:t>
      Бұқаралық ақпарат құралында шындыққа сәйкес келмейтін мәліметтерді таратқаны үшін:</w:t>
      </w:r>
    </w:p>
    <w:p>
      <w:pPr>
        <w:spacing w:after="0"/>
        <w:ind w:left="0"/>
        <w:jc w:val="both"/>
      </w:pPr>
      <w:r>
        <w:rPr>
          <w:rFonts w:ascii="Times New Roman"/>
          <w:b w:val="false"/>
          <w:i w:val="false"/>
          <w:color w:val="000000"/>
          <w:sz w:val="28"/>
        </w:rPr>
        <w:t>
      1) егер олар ресми хабарларда айтылған болса;</w:t>
      </w:r>
    </w:p>
    <w:p>
      <w:pPr>
        <w:spacing w:after="0"/>
        <w:ind w:left="0"/>
        <w:jc w:val="both"/>
      </w:pPr>
      <w:r>
        <w:rPr>
          <w:rFonts w:ascii="Times New Roman"/>
          <w:b w:val="false"/>
          <w:i w:val="false"/>
          <w:color w:val="000000"/>
          <w:sz w:val="28"/>
        </w:rPr>
        <w:t>
      2) егер олар бұқаралық ақпарат құралының өтінішіне және (немесе) сұрау салуына берілген жауапта айтылған болса немесе бұқаралық ақпарат құралдарымен өзара іс-қимыл жасау жөніндегі уәкілетті тұлғаның (бөлімшенің) материалдарынан алынған болса;</w:t>
      </w:r>
    </w:p>
    <w:p>
      <w:pPr>
        <w:spacing w:after="0"/>
        <w:ind w:left="0"/>
        <w:jc w:val="both"/>
      </w:pPr>
      <w:r>
        <w:rPr>
          <w:rFonts w:ascii="Times New Roman"/>
          <w:b w:val="false"/>
          <w:i w:val="false"/>
          <w:color w:val="000000"/>
          <w:sz w:val="28"/>
        </w:rPr>
        <w:t xml:space="preserve">
      3) егер олар жарнама берушілерден немесе жарнама жасаушылардан алынса; </w:t>
      </w:r>
    </w:p>
    <w:p>
      <w:pPr>
        <w:spacing w:after="0"/>
        <w:ind w:left="0"/>
        <w:jc w:val="both"/>
      </w:pPr>
      <w:r>
        <w:rPr>
          <w:rFonts w:ascii="Times New Roman"/>
          <w:b w:val="false"/>
          <w:i w:val="false"/>
          <w:color w:val="000000"/>
          <w:sz w:val="28"/>
        </w:rPr>
        <w:t>
      4) Қазақстан Республикасының заңды күшіне енген сот актілері мен заңдарында таратуға тыйым салынған немесе таратылуына өзгеше түрде шектеу қойылған ақпаратты қоспағанда, өкілді органдар депутаттарының, мемлекеттік органдардың, жергілікті өзін-өзі басқару органдарының лауазымды немесе уәкілетті адамдарының, заңды тұлғалардың және азаматтардың ресми сөйлеген сөздерінің сөзбе-сөз қайталанып берілуі болса;</w:t>
      </w:r>
    </w:p>
    <w:p>
      <w:pPr>
        <w:spacing w:after="0"/>
        <w:ind w:left="0"/>
        <w:jc w:val="both"/>
      </w:pPr>
      <w:r>
        <w:rPr>
          <w:rFonts w:ascii="Times New Roman"/>
          <w:b w:val="false"/>
          <w:i w:val="false"/>
          <w:color w:val="000000"/>
          <w:sz w:val="28"/>
        </w:rPr>
        <w:t>
      5) егер олар алдын ала жазылып алынбай эфирге шығарылатын авторлық сөздерде не осы Заңға сәйкес редакциялауға жатпайтын мәтіндерде айтылса;</w:t>
      </w:r>
    </w:p>
    <w:p>
      <w:pPr>
        <w:spacing w:after="0"/>
        <w:ind w:left="0"/>
        <w:jc w:val="both"/>
      </w:pPr>
      <w:r>
        <w:rPr>
          <w:rFonts w:ascii="Times New Roman"/>
          <w:b w:val="false"/>
          <w:i w:val="false"/>
          <w:color w:val="000000"/>
          <w:sz w:val="28"/>
        </w:rPr>
        <w:t>
      6) егер олар өз хабарында осы хабарды таратқан бұқаралық ақпарат құралына сілтеме жасалған жағдайда және таратылуына Қазақстан Республикасының заңды күшіне енген сот актілері мен заңдарында тыйым салынған немесе өзгеше түрде шектеу қойылған ақпаратты таратуды қоспағанда, уәкілетті органда есепке қойылған басқа бұқаралық ақпарат құралдары таратқан хабарларда, материалдарда және олардың үзінділерінде болса;</w:t>
      </w:r>
    </w:p>
    <w:p>
      <w:pPr>
        <w:spacing w:after="0"/>
        <w:ind w:left="0"/>
        <w:jc w:val="both"/>
      </w:pPr>
      <w:r>
        <w:rPr>
          <w:rFonts w:ascii="Times New Roman"/>
          <w:b w:val="false"/>
          <w:i w:val="false"/>
          <w:color w:val="000000"/>
          <w:sz w:val="28"/>
        </w:rPr>
        <w:t>
      7) егер бұл мәліметтер осы Заңның 18-2-бабына сәйкес белгіленген міндетті хабарларда қамтылса, бұқаралық ақпарат құралы, сол сияқты оның бас редакторы (редакторы), журналисі жауапты болмайды.".</w:t>
      </w:r>
    </w:p>
    <w:p>
      <w:pPr>
        <w:spacing w:after="0"/>
        <w:ind w:left="0"/>
        <w:jc w:val="both"/>
      </w:pPr>
      <w:r>
        <w:rPr>
          <w:rFonts w:ascii="Times New Roman"/>
          <w:b w:val="false"/>
          <w:i w:val="false"/>
          <w:color w:val="000000"/>
          <w:sz w:val="28"/>
        </w:rPr>
        <w:t xml:space="preserve">
      7.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1-құжат; 2004 ж., № 23, 142-құжат; 2009 ж., № 11-12, 53-құжат; № 18, 84-құжат; 2010 ж., № 5, 23-құжат; № 17-18, 111-құжат; 2011 ж., № 1, 2-құжат; № 12, 111-құжат; № 15, 118-құжат; 2012 ж., № 8, 64-құжат; № 14, 95-құжат; № 15, 97-құжат; 2013 ж., № 14, 75-құжат; 2014 ж., № 1, 4-құжат; № 19-I, 19-II, 96-құжат; № 23, 143-құжат, 2015 ж., № 22-V, 156-құжат): </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xml:space="preserve">
      мынадай мазмұндағы 3-1), 3-2), 3-3) және 3-4) тармақшалармен толықтырылсын: </w:t>
      </w:r>
    </w:p>
    <w:p>
      <w:pPr>
        <w:spacing w:after="0"/>
        <w:ind w:left="0"/>
        <w:jc w:val="both"/>
      </w:pPr>
      <w:r>
        <w:rPr>
          <w:rFonts w:ascii="Times New Roman"/>
          <w:b w:val="false"/>
          <w:i w:val="false"/>
          <w:color w:val="000000"/>
          <w:sz w:val="28"/>
        </w:rPr>
        <w:t>
      "3-1) Қазақстан Республикасының мемлекеттік органдарын куәландырушы орталық – Қазақстан Республикасы мемлекеттік органдарының ақпараттық жүйелерінде және басқа да мемлекеттік ақпараттық ресурстарында мемлекеттік органдарға, мемлекеттік органдардың лауазымды адамдарына қызмет көрсететін куәландырушы орталық;</w:t>
      </w:r>
    </w:p>
    <w:p>
      <w:pPr>
        <w:spacing w:after="0"/>
        <w:ind w:left="0"/>
        <w:jc w:val="both"/>
      </w:pPr>
      <w:r>
        <w:rPr>
          <w:rFonts w:ascii="Times New Roman"/>
          <w:b w:val="false"/>
          <w:i w:val="false"/>
          <w:color w:val="000000"/>
          <w:sz w:val="28"/>
        </w:rPr>
        <w:t>
      3-2) Қазақстан Республикасының негізгі куәландырушы орталығы – куәландырушы орталықтардың электрондық цифрлық қолтаңбасының ашық кілттерінің тиесілілігін және жарамдылығын растауды жүзеге асыратын куәландырушы орталық;</w:t>
      </w:r>
    </w:p>
    <w:p>
      <w:pPr>
        <w:spacing w:after="0"/>
        <w:ind w:left="0"/>
        <w:jc w:val="both"/>
      </w:pPr>
      <w:r>
        <w:rPr>
          <w:rFonts w:ascii="Times New Roman"/>
          <w:b w:val="false"/>
          <w:i w:val="false"/>
          <w:color w:val="000000"/>
          <w:sz w:val="28"/>
        </w:rPr>
        <w:t>
      3-3) Қазақстан Республикасының сенім білдірілген үшінші тарапы – трансшекаралық өзара іс-қимыл жасау шеңберінде шетелдік электрондық цифрлық қолтаңбаның және Қазақстан Республикасының аумағында берілген электрондық цифрлық қолтаңбаның төлнұсқалығын растауды жүзеге асыратын ақпараттық жүйе;</w:t>
      </w:r>
    </w:p>
    <w:p>
      <w:pPr>
        <w:spacing w:after="0"/>
        <w:ind w:left="0"/>
        <w:jc w:val="both"/>
      </w:pPr>
      <w:r>
        <w:rPr>
          <w:rFonts w:ascii="Times New Roman"/>
          <w:b w:val="false"/>
          <w:i w:val="false"/>
          <w:color w:val="000000"/>
          <w:sz w:val="28"/>
        </w:rPr>
        <w:t>
      3-4) Қазақстан Республикасының ұлттық куәландырушы орталығы – мемлекеттік органдардың ақпараттық жүйелерінде және мемлекеттік емес ақпараттық жүйелерде электрондық құжаттарды қалыптастыру үшін жеке және заңды тұлғаларға электрондық, цифрлық құралдарды және тіркеу куәліктерін ұсынатын куәландырушы орталық;";</w:t>
      </w:r>
    </w:p>
    <w:p>
      <w:pPr>
        <w:spacing w:after="0"/>
        <w:ind w:left="0"/>
        <w:jc w:val="both"/>
      </w:pPr>
      <w:r>
        <w:rPr>
          <w:rFonts w:ascii="Times New Roman"/>
          <w:b w:val="false"/>
          <w:i w:val="false"/>
          <w:color w:val="000000"/>
          <w:sz w:val="28"/>
        </w:rPr>
        <w:t>
      8) тармақша алып тасталсын;</w:t>
      </w:r>
    </w:p>
    <w:p>
      <w:pPr>
        <w:spacing w:after="0"/>
        <w:ind w:left="0"/>
        <w:jc w:val="both"/>
      </w:pPr>
      <w:r>
        <w:rPr>
          <w:rFonts w:ascii="Times New Roman"/>
          <w:b w:val="false"/>
          <w:i w:val="false"/>
          <w:color w:val="000000"/>
          <w:sz w:val="28"/>
        </w:rPr>
        <w:t>
      2) 5-баптың 1-тармағында:</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Қазақстан Республикасы сенім білдірілген үшінші тараптың электрондық цифрлық қолтаңбасының төлнұсқалығын растау қағидаларын бекітеді;</w:t>
      </w:r>
    </w:p>
    <w:p>
      <w:pPr>
        <w:spacing w:after="0"/>
        <w:ind w:left="0"/>
        <w:jc w:val="both"/>
      </w:pPr>
      <w:r>
        <w:rPr>
          <w:rFonts w:ascii="Times New Roman"/>
          <w:b w:val="false"/>
          <w:i w:val="false"/>
          <w:color w:val="000000"/>
          <w:sz w:val="28"/>
        </w:rPr>
        <w:t>
      мынадай мазмұндағы 13-1) және 13-2) тармақшалармен толықтырылсын:</w:t>
      </w:r>
    </w:p>
    <w:p>
      <w:pPr>
        <w:spacing w:after="0"/>
        <w:ind w:left="0"/>
        <w:jc w:val="both"/>
      </w:pPr>
      <w:r>
        <w:rPr>
          <w:rFonts w:ascii="Times New Roman"/>
          <w:b w:val="false"/>
          <w:i w:val="false"/>
          <w:color w:val="000000"/>
          <w:sz w:val="28"/>
        </w:rPr>
        <w:t xml:space="preserve">
      "13-1) Қазақстан Республикасының негізгі куәландырушы орталығы, Қазақстан Республикасы мемлекеттік органдарының куәландырушы орталығы, Қазақстан Республикасының ұлттық куәландырушы орталығы және Қазақстан Республикасының сенім білдірілген үшінші тарапы қызметін үйлестіруді қамтамасыз етуді жүзеге асырады; </w:t>
      </w:r>
    </w:p>
    <w:p>
      <w:pPr>
        <w:spacing w:after="0"/>
        <w:ind w:left="0"/>
        <w:jc w:val="both"/>
      </w:pPr>
      <w:r>
        <w:rPr>
          <w:rFonts w:ascii="Times New Roman"/>
          <w:b w:val="false"/>
          <w:i w:val="false"/>
          <w:color w:val="000000"/>
          <w:sz w:val="28"/>
        </w:rPr>
        <w:t>
      13-2) Қазақстан Республикасының электрондық құжат және электрондық цифрлық қолтаңба саласындағы заңнамасы талаптарының бұзылғаны анықталған кезде нұсқамалар береді.";</w:t>
      </w:r>
    </w:p>
    <w:p>
      <w:pPr>
        <w:spacing w:after="0"/>
        <w:ind w:left="0"/>
        <w:jc w:val="both"/>
      </w:pPr>
      <w:r>
        <w:rPr>
          <w:rFonts w:ascii="Times New Roman"/>
          <w:b w:val="false"/>
          <w:i w:val="false"/>
          <w:color w:val="000000"/>
          <w:sz w:val="28"/>
        </w:rPr>
        <w:t>
      3) 18-баптың 1-тармағының бірінші абзацы мынадай редакцияда жазылсын:</w:t>
      </w:r>
    </w:p>
    <w:p>
      <w:pPr>
        <w:spacing w:after="0"/>
        <w:ind w:left="0"/>
        <w:jc w:val="both"/>
      </w:pPr>
      <w:r>
        <w:rPr>
          <w:rFonts w:ascii="Times New Roman"/>
          <w:b w:val="false"/>
          <w:i w:val="false"/>
          <w:color w:val="000000"/>
          <w:sz w:val="28"/>
        </w:rPr>
        <w:t xml:space="preserve">
      "1. Тіркеу куәлігін берген куәландырушы орталық тиісті хабарлама негізінде оны мынадай жағдайларда:"; </w:t>
      </w:r>
    </w:p>
    <w:p>
      <w:pPr>
        <w:spacing w:after="0"/>
        <w:ind w:left="0"/>
        <w:jc w:val="both"/>
      </w:pPr>
      <w:r>
        <w:rPr>
          <w:rFonts w:ascii="Times New Roman"/>
          <w:b w:val="false"/>
          <w:i w:val="false"/>
          <w:color w:val="000000"/>
          <w:sz w:val="28"/>
        </w:rPr>
        <w:t xml:space="preserve">
      4) 20-1-бап алып тасталсын; </w:t>
      </w:r>
    </w:p>
    <w:p>
      <w:pPr>
        <w:spacing w:after="0"/>
        <w:ind w:left="0"/>
        <w:jc w:val="both"/>
      </w:pPr>
      <w:r>
        <w:rPr>
          <w:rFonts w:ascii="Times New Roman"/>
          <w:b w:val="false"/>
          <w:i w:val="false"/>
          <w:color w:val="000000"/>
          <w:sz w:val="28"/>
        </w:rPr>
        <w:t>
      5) 20-2-баптың 1-тармағы мынадай редакцияда жазылсын:</w:t>
      </w:r>
    </w:p>
    <w:p>
      <w:pPr>
        <w:spacing w:after="0"/>
        <w:ind w:left="0"/>
        <w:jc w:val="both"/>
      </w:pPr>
      <w:r>
        <w:rPr>
          <w:rFonts w:ascii="Times New Roman"/>
          <w:b w:val="false"/>
          <w:i w:val="false"/>
          <w:color w:val="000000"/>
          <w:sz w:val="28"/>
        </w:rPr>
        <w:t>
      "1. Куәландырушы орталықтарды аккредиттеу куәландырушы орталықтардың (Қазақстан Республикасының Негізгі куәландырушы орталығын қоспағанда) өз қызметін Қазақстан Республикасының аумағында жүзеге асыруы үшін міндетті шарт болып табылады. Аккредиттеу ақпараттандыру саласындағы уәкілетті орган Қазақстан Республикасының заңды тұлғалары болып табылатын куәландырушы орталықтарға қатысты жүзеге асырады.".</w:t>
      </w:r>
    </w:p>
    <w:p>
      <w:pPr>
        <w:spacing w:after="0"/>
        <w:ind w:left="0"/>
        <w:jc w:val="both"/>
      </w:pPr>
      <w:r>
        <w:rPr>
          <w:rFonts w:ascii="Times New Roman"/>
          <w:b w:val="false"/>
          <w:i w:val="false"/>
          <w:color w:val="000000"/>
          <w:sz w:val="28"/>
        </w:rPr>
        <w:t xml:space="preserve">
      8.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w:t>
      </w:r>
    </w:p>
    <w:p>
      <w:pPr>
        <w:spacing w:after="0"/>
        <w:ind w:left="0"/>
        <w:jc w:val="both"/>
      </w:pPr>
      <w:r>
        <w:rPr>
          <w:rFonts w:ascii="Times New Roman"/>
          <w:b w:val="false"/>
          <w:i w:val="false"/>
          <w:color w:val="000000"/>
          <w:sz w:val="28"/>
        </w:rPr>
        <w:t xml:space="preserve">
      1) 3-бап мынадай мазмұндағы 7-3) тармақшамен толықтырылсын: </w:t>
      </w:r>
    </w:p>
    <w:p>
      <w:pPr>
        <w:spacing w:after="0"/>
        <w:ind w:left="0"/>
        <w:jc w:val="both"/>
      </w:pPr>
      <w:r>
        <w:rPr>
          <w:rFonts w:ascii="Times New Roman"/>
          <w:b w:val="false"/>
          <w:i w:val="false"/>
          <w:color w:val="000000"/>
          <w:sz w:val="28"/>
        </w:rPr>
        <w:t>
      "7-3) телесауда – тауарларды немесе қызметтерді өткізу мақсатындағы телеарнадағы жария ұсыныс.";</w:t>
      </w:r>
    </w:p>
    <w:p>
      <w:pPr>
        <w:spacing w:after="0"/>
        <w:ind w:left="0"/>
        <w:jc w:val="both"/>
      </w:pPr>
      <w:r>
        <w:rPr>
          <w:rFonts w:ascii="Times New Roman"/>
          <w:b w:val="false"/>
          <w:i w:val="false"/>
          <w:color w:val="000000"/>
          <w:sz w:val="28"/>
        </w:rPr>
        <w:t xml:space="preserve">
      2) 6-баптың 2-тармағы  мынадай редакцияда жазылсын: </w:t>
      </w:r>
    </w:p>
    <w:p>
      <w:pPr>
        <w:spacing w:after="0"/>
        <w:ind w:left="0"/>
        <w:jc w:val="both"/>
      </w:pPr>
      <w:r>
        <w:rPr>
          <w:rFonts w:ascii="Times New Roman"/>
          <w:b w:val="false"/>
          <w:i w:val="false"/>
          <w:color w:val="000000"/>
          <w:sz w:val="28"/>
        </w:rPr>
        <w:t xml:space="preserve">
      "2. Қазақстан Республикасының аумағындағы жарнама (мерзімді баспасөз басылымдарын, интернет-ресурстарын, ақпараттық агенттіктерді қоспағанда) мемлекеттік және орыс тілдерінде, сондай-ақ жарнама берушінің қалауы бойынша басқа да тілдерде таратылады. </w:t>
      </w:r>
    </w:p>
    <w:p>
      <w:pPr>
        <w:spacing w:after="0"/>
        <w:ind w:left="0"/>
        <w:jc w:val="both"/>
      </w:pPr>
      <w:r>
        <w:rPr>
          <w:rFonts w:ascii="Times New Roman"/>
          <w:b w:val="false"/>
          <w:i w:val="false"/>
          <w:color w:val="000000"/>
          <w:sz w:val="28"/>
        </w:rPr>
        <w:t xml:space="preserve">
      Жарнама мазмұнының бiр тiлден екiншi тiлге аудармасы оның негiзгi мағынасын бұрмаламауға тиiс. </w:t>
      </w:r>
    </w:p>
    <w:p>
      <w:pPr>
        <w:spacing w:after="0"/>
        <w:ind w:left="0"/>
        <w:jc w:val="both"/>
      </w:pPr>
      <w:r>
        <w:rPr>
          <w:rFonts w:ascii="Times New Roman"/>
          <w:b w:val="false"/>
          <w:i w:val="false"/>
          <w:color w:val="000000"/>
          <w:sz w:val="28"/>
        </w:rPr>
        <w:t>
      Жергілікті уақыттың нөл сағатынан бастап есептелетін ұзақтығы әрбір алты сағат сайынғы уақыт аралығында мемлекеттік тілдегі теле,-радиоарналардағы жарнама көлемі басқа тілдерде таратылатын жарнаманың жиынтық көлемінен кем болмауға тиіс.";</w:t>
      </w:r>
    </w:p>
    <w:p>
      <w:pPr>
        <w:spacing w:after="0"/>
        <w:ind w:left="0"/>
        <w:jc w:val="both"/>
      </w:pPr>
      <w:r>
        <w:rPr>
          <w:rFonts w:ascii="Times New Roman"/>
          <w:b w:val="false"/>
          <w:i w:val="false"/>
          <w:color w:val="000000"/>
          <w:sz w:val="28"/>
        </w:rPr>
        <w:t>
      3) 8-баптың 1-тармағы мынадай мазмұндағы екінші абзацпен толықтырылсын:</w:t>
      </w:r>
    </w:p>
    <w:p>
      <w:pPr>
        <w:spacing w:after="0"/>
        <w:ind w:left="0"/>
        <w:jc w:val="both"/>
      </w:pPr>
      <w:r>
        <w:rPr>
          <w:rFonts w:ascii="Times New Roman"/>
          <w:b w:val="false"/>
          <w:i w:val="false"/>
          <w:color w:val="000000"/>
          <w:sz w:val="28"/>
        </w:rPr>
        <w:t>
      "Жарнама сипатындағы хабарламаларға және материалдарға мамандандырылмаған телеарналардағы телесауда тәулік ішінде жарнама таратудың жалпы көлемінің он бес пайызынан аспауға тиіс.".</w:t>
      </w:r>
    </w:p>
    <w:p>
      <w:pPr>
        <w:spacing w:after="0"/>
        <w:ind w:left="0"/>
        <w:jc w:val="both"/>
      </w:pPr>
      <w:r>
        <w:rPr>
          <w:rFonts w:ascii="Times New Roman"/>
          <w:b w:val="false"/>
          <w:i w:val="false"/>
          <w:color w:val="000000"/>
          <w:sz w:val="28"/>
        </w:rPr>
        <w:t xml:space="preserve">
      9.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 № 24, 126-құжат): </w:t>
      </w:r>
    </w:p>
    <w:p>
      <w:pPr>
        <w:spacing w:after="0"/>
        <w:ind w:left="0"/>
        <w:jc w:val="both"/>
      </w:pPr>
      <w:r>
        <w:rPr>
          <w:rFonts w:ascii="Times New Roman"/>
          <w:b w:val="false"/>
          <w:i w:val="false"/>
          <w:color w:val="000000"/>
          <w:sz w:val="28"/>
        </w:rPr>
        <w:t>
      1) 2-бапта: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абоненттер туралы қызметтік ақпарат (бұдан әрі – қызметтік ақпарат) – байланыс желілерінде тек қарсы барлау қызметін және жедел-іздестіру іс-шараларын жүргізу мақсатына ғана арналған абоненттер туралы және жеке тұлғаларға арналған жеке сәйкестендіру нөмірін және заңды тұлғаларға арналған бизнес-сәйкестендіру нөмірін, биллинг мәліметтерін, абоненттік құрылғының желілеріндегі орналасқан жерін (мобильді байланыс желілері үшін техникалық регламенттің талаптарына сәйкес абоненттік құрылғының желілерде орналасқан жері), деректер беру желісіндегі мекенжайларды және деректер беру желісінде интернет-ресурстарға кіру мекенжайларын, интернет-ресурс идентификаторларын, деректер беру желісінің хаттамаларын қамтитын мәліметтер;";</w:t>
      </w:r>
    </w:p>
    <w:p>
      <w:pPr>
        <w:spacing w:after="0"/>
        <w:ind w:left="0"/>
        <w:jc w:val="both"/>
      </w:pPr>
      <w:r>
        <w:rPr>
          <w:rFonts w:ascii="Times New Roman"/>
          <w:b w:val="false"/>
          <w:i w:val="false"/>
          <w:color w:val="000000"/>
          <w:sz w:val="28"/>
        </w:rPr>
        <w:t>
      18) тармақша мынадай редакцияда жазылсын:</w:t>
      </w:r>
    </w:p>
    <w:p>
      <w:pPr>
        <w:spacing w:after="0"/>
        <w:ind w:left="0"/>
        <w:jc w:val="both"/>
      </w:pPr>
      <w:r>
        <w:rPr>
          <w:rFonts w:ascii="Times New Roman"/>
          <w:b w:val="false"/>
          <w:i w:val="false"/>
          <w:color w:val="000000"/>
          <w:sz w:val="28"/>
        </w:rPr>
        <w:t>
      "18) байланыс операторы – байланыс қызметтерін көрсететін және (немесе) байланыс желілерін пайдаланатын Қазақстан Республикасының аумағында тіркелген заңды тұлға немесе жеке тұлға;";</w:t>
      </w:r>
    </w:p>
    <w:p>
      <w:pPr>
        <w:spacing w:after="0"/>
        <w:ind w:left="0"/>
        <w:jc w:val="both"/>
      </w:pPr>
      <w:r>
        <w:rPr>
          <w:rFonts w:ascii="Times New Roman"/>
          <w:b w:val="false"/>
          <w:i w:val="false"/>
          <w:color w:val="000000"/>
          <w:sz w:val="28"/>
        </w:rPr>
        <w:t>
      30-1) тармақша мынадай редакцияда жазылсын:</w:t>
      </w:r>
    </w:p>
    <w:p>
      <w:pPr>
        <w:spacing w:after="0"/>
        <w:ind w:left="0"/>
        <w:jc w:val="both"/>
      </w:pPr>
      <w:r>
        <w:rPr>
          <w:rFonts w:ascii="Times New Roman"/>
          <w:b w:val="false"/>
          <w:i w:val="false"/>
          <w:color w:val="000000"/>
          <w:sz w:val="28"/>
        </w:rPr>
        <w:t>
      "30-1) мобильдік байланыс желісінің абоненттік құрылғысы – абонент берген ақпаратты беру немесе қабылдау үшін электр байланыс сигналдарын қалыптастыратын және байланыс операторының желісіне қосылатын, қызмет көрсетілетін аумақтың шеңберінде географиялық тұрғыдан айқындалатын тұрақты орналасқан жері жоқ, мобильдік байланыс желілерінде (ұялы, транкингтік, спутниктік телекоммуникациялар желісінде және басқаларда) жұмыс істейтін жеке пайдаланудағы байланыс құралы;";</w:t>
      </w:r>
    </w:p>
    <w:p>
      <w:pPr>
        <w:spacing w:after="0"/>
        <w:ind w:left="0"/>
        <w:jc w:val="both"/>
      </w:pPr>
      <w:r>
        <w:rPr>
          <w:rFonts w:ascii="Times New Roman"/>
          <w:b w:val="false"/>
          <w:i w:val="false"/>
          <w:color w:val="000000"/>
          <w:sz w:val="28"/>
        </w:rPr>
        <w:t>
      мынадай мазмұндағы 36-2 тармақшамен толықтырылсын:</w:t>
      </w:r>
    </w:p>
    <w:p>
      <w:pPr>
        <w:spacing w:after="0"/>
        <w:ind w:left="0"/>
        <w:jc w:val="both"/>
      </w:pPr>
      <w:r>
        <w:rPr>
          <w:rFonts w:ascii="Times New Roman"/>
          <w:b w:val="false"/>
          <w:i w:val="false"/>
          <w:color w:val="000000"/>
          <w:sz w:val="28"/>
        </w:rPr>
        <w:t>
      "36-2) қорғалған байланыс – ақпаратты қорғаудың арнаулы құралын қолданумен электрлік байланыс (кодталған байланыс, құпияландырылған байланыс, шифрланған байланыс);";</w:t>
      </w:r>
    </w:p>
    <w:p>
      <w:pPr>
        <w:spacing w:after="0"/>
        <w:ind w:left="0"/>
        <w:jc w:val="both"/>
      </w:pPr>
      <w:r>
        <w:rPr>
          <w:rFonts w:ascii="Times New Roman"/>
          <w:b w:val="false"/>
          <w:i w:val="false"/>
          <w:color w:val="000000"/>
          <w:sz w:val="28"/>
        </w:rPr>
        <w:t>
      мынадай мазмұндағы 44-1) тармақшамен толықтырылсын:</w:t>
      </w:r>
    </w:p>
    <w:p>
      <w:pPr>
        <w:spacing w:after="0"/>
        <w:ind w:left="0"/>
        <w:jc w:val="both"/>
      </w:pPr>
      <w:r>
        <w:rPr>
          <w:rFonts w:ascii="Times New Roman"/>
          <w:b w:val="false"/>
          <w:i w:val="false"/>
          <w:color w:val="000000"/>
          <w:sz w:val="28"/>
        </w:rPr>
        <w:t>
      "44-1) президенттік байланыс – Қазақстан Республикасы Президентінің қызметін қамтамасыз етуге арналған арнайы электрлік байланыс;";</w:t>
      </w:r>
    </w:p>
    <w:p>
      <w:pPr>
        <w:spacing w:after="0"/>
        <w:ind w:left="0"/>
        <w:jc w:val="both"/>
      </w:pPr>
      <w:r>
        <w:rPr>
          <w:rFonts w:ascii="Times New Roman"/>
          <w:b w:val="false"/>
          <w:i w:val="false"/>
          <w:color w:val="000000"/>
          <w:sz w:val="28"/>
        </w:rPr>
        <w:t>
      55) тармақша мынадай редакцияда жазылсын:</w:t>
      </w:r>
    </w:p>
    <w:p>
      <w:pPr>
        <w:spacing w:after="0"/>
        <w:ind w:left="0"/>
        <w:jc w:val="both"/>
      </w:pPr>
      <w:r>
        <w:rPr>
          <w:rFonts w:ascii="Times New Roman"/>
          <w:b w:val="false"/>
          <w:i w:val="false"/>
          <w:color w:val="000000"/>
          <w:sz w:val="28"/>
        </w:rPr>
        <w:t>
      "55) телекоммуникация желісі – коммутациялық жабдықтан (станциялардан, кіші станциялардан, концентраторлардан), жол-кабельдік құрылыстардан (абоненттік жолдардан, жалғаным жолдары мен байланыс арналарынан), тарату жүйелері мен абоненттік құрылғылардан тұратын, телекоммуникациялар хабарламаларының берілуін қамтамасыз ететін телекоммуникация құралдары мен байланыс жолдарының жиынтығы;";</w:t>
      </w:r>
    </w:p>
    <w:p>
      <w:pPr>
        <w:spacing w:after="0"/>
        <w:ind w:left="0"/>
        <w:jc w:val="both"/>
      </w:pPr>
      <w:r>
        <w:rPr>
          <w:rFonts w:ascii="Times New Roman"/>
          <w:b w:val="false"/>
          <w:i w:val="false"/>
          <w:color w:val="000000"/>
          <w:sz w:val="28"/>
        </w:rPr>
        <w:t>
      64-1) тармақша мынадай редакцияда жазылсын:</w:t>
      </w:r>
    </w:p>
    <w:p>
      <w:pPr>
        <w:spacing w:after="0"/>
        <w:ind w:left="0"/>
        <w:jc w:val="both"/>
      </w:pPr>
      <w:r>
        <w:rPr>
          <w:rFonts w:ascii="Times New Roman"/>
          <w:b w:val="false"/>
          <w:i w:val="false"/>
          <w:color w:val="000000"/>
          <w:sz w:val="28"/>
        </w:rPr>
        <w:t>
      "64-1) тіркелген байланыс желісінің абоненттік құрылғысы – абонент берген ақпаратты беру немесе қабылдау үшін электр байланыс сигналдарын қалыптастыратын және байланыс операторының желісіне қосылатын, қызмет көрсетілетін аумақтың және нөмірлену ресурстарының шеңберінде географиялық тұрғыдан айқындалатын тұрақты орналасқан жері бар, тіркелген байланыс желілерінде жұмыс істейтін жеке пайдаланудағы байланыс құралы;";</w:t>
      </w:r>
    </w:p>
    <w:p>
      <w:pPr>
        <w:spacing w:after="0"/>
        <w:ind w:left="0"/>
        <w:jc w:val="both"/>
      </w:pPr>
      <w:r>
        <w:rPr>
          <w:rFonts w:ascii="Times New Roman"/>
          <w:b w:val="false"/>
          <w:i w:val="false"/>
          <w:color w:val="000000"/>
          <w:sz w:val="28"/>
        </w:rPr>
        <w:t xml:space="preserve">
      мынадай мазмұндағы 65-1) тармақшамен толықтырылсын: </w:t>
      </w:r>
    </w:p>
    <w:p>
      <w:pPr>
        <w:spacing w:after="0"/>
        <w:ind w:left="0"/>
        <w:jc w:val="both"/>
      </w:pPr>
      <w:r>
        <w:rPr>
          <w:rFonts w:ascii="Times New Roman"/>
          <w:b w:val="false"/>
          <w:i w:val="false"/>
          <w:color w:val="000000"/>
          <w:sz w:val="28"/>
        </w:rPr>
        <w:t>
      "65-1) ұйымдастырушылық-техникалық іс-шара – телекоммуникация желілерін ұйымдастыруға, құруға, басқаруға, жетілдіруге және пайдалануға арналған құралдардың, әдістердің және шешімдердің жиынтығы.";</w:t>
      </w:r>
    </w:p>
    <w:p>
      <w:pPr>
        <w:spacing w:after="0"/>
        <w:ind w:left="0"/>
        <w:jc w:val="both"/>
      </w:pPr>
      <w:r>
        <w:rPr>
          <w:rFonts w:ascii="Times New Roman"/>
          <w:b w:val="false"/>
          <w:i w:val="false"/>
          <w:color w:val="000000"/>
          <w:sz w:val="28"/>
        </w:rPr>
        <w:t>
      66) тармақша мынадай редакцияда жазылсын:</w:t>
      </w:r>
    </w:p>
    <w:p>
      <w:pPr>
        <w:spacing w:after="0"/>
        <w:ind w:left="0"/>
        <w:jc w:val="both"/>
      </w:pPr>
      <w:r>
        <w:rPr>
          <w:rFonts w:ascii="Times New Roman"/>
          <w:b w:val="false"/>
          <w:i w:val="false"/>
          <w:color w:val="000000"/>
          <w:sz w:val="28"/>
        </w:rPr>
        <w:t>
      "66) ұялы байланыс – қызмет көрсетілетін аумақты бірқатар ұяшықтарға бөлуді пайдаланатын, абонент ұяшықтан ұяшыққа өткен кезде байланыстың үзіліссіз болу мүмкіндігін қамтамасыз ететін және радиотолқындар арқылы берілетін екіжақты (көпжақты) ақпарат алмасуға арналған электр байланысының түрі;";</w:t>
      </w:r>
    </w:p>
    <w:p>
      <w:pPr>
        <w:spacing w:after="0"/>
        <w:ind w:left="0"/>
        <w:jc w:val="both"/>
      </w:pPr>
      <w:r>
        <w:rPr>
          <w:rFonts w:ascii="Times New Roman"/>
          <w:b w:val="false"/>
          <w:i w:val="false"/>
          <w:color w:val="000000"/>
          <w:sz w:val="28"/>
        </w:rPr>
        <w:t xml:space="preserve">
      2) 7-баптың 12) тармақшасы алып тасталсын; </w:t>
      </w:r>
    </w:p>
    <w:p>
      <w:pPr>
        <w:spacing w:after="0"/>
        <w:ind w:left="0"/>
        <w:jc w:val="both"/>
      </w:pPr>
      <w:r>
        <w:rPr>
          <w:rFonts w:ascii="Times New Roman"/>
          <w:b w:val="false"/>
          <w:i w:val="false"/>
          <w:color w:val="000000"/>
          <w:sz w:val="28"/>
        </w:rPr>
        <w:t>
      3) 8-бапта: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5-4) тармақша мынадай редакцияда жазылсын:</w:t>
      </w:r>
    </w:p>
    <w:p>
      <w:pPr>
        <w:spacing w:after="0"/>
        <w:ind w:left="0"/>
        <w:jc w:val="both"/>
      </w:pPr>
      <w:r>
        <w:rPr>
          <w:rFonts w:ascii="Times New Roman"/>
          <w:b w:val="false"/>
          <w:i w:val="false"/>
          <w:color w:val="000000"/>
          <w:sz w:val="28"/>
        </w:rPr>
        <w:t>
      "5-4) ұялы байланыс желісінің абоненттік құрылғыларының идентификаттау кодтарының бірыңғай дерекқорын қалыптастыруды, жұмыс істеуін, сүйемелдеу мен дамытуды қамтамасыз ету және оның ресурстарына қол жеткізуге рұқсат беру;";</w:t>
      </w:r>
    </w:p>
    <w:p>
      <w:pPr>
        <w:spacing w:after="0"/>
        <w:ind w:left="0"/>
        <w:jc w:val="both"/>
      </w:pPr>
      <w:r>
        <w:rPr>
          <w:rFonts w:ascii="Times New Roman"/>
          <w:b w:val="false"/>
          <w:i w:val="false"/>
          <w:color w:val="000000"/>
          <w:sz w:val="28"/>
        </w:rPr>
        <w:t xml:space="preserve">
      6-1) тармақша мынадай редакцияда жазылсын: </w:t>
      </w:r>
    </w:p>
    <w:p>
      <w:pPr>
        <w:spacing w:after="0"/>
        <w:ind w:left="0"/>
        <w:jc w:val="both"/>
      </w:pPr>
      <w:r>
        <w:rPr>
          <w:rFonts w:ascii="Times New Roman"/>
          <w:b w:val="false"/>
          <w:i w:val="false"/>
          <w:color w:val="000000"/>
          <w:sz w:val="28"/>
        </w:rPr>
        <w:t>
      "6-1) қалааралық және халықаралық байланыс операторларының желілерін интернет-трафик алмасу нүктесіне жалғау, ажырату мен трафикті өткізу қағидаларын бекіту;";</w:t>
      </w:r>
    </w:p>
    <w:p>
      <w:pPr>
        <w:spacing w:after="0"/>
        <w:ind w:left="0"/>
        <w:jc w:val="both"/>
      </w:pPr>
      <w:r>
        <w:rPr>
          <w:rFonts w:ascii="Times New Roman"/>
          <w:b w:val="false"/>
          <w:i w:val="false"/>
          <w:color w:val="000000"/>
          <w:sz w:val="28"/>
        </w:rPr>
        <w:t>
      6-7) тармақша алып тасталсын;</w:t>
      </w:r>
    </w:p>
    <w:p>
      <w:pPr>
        <w:spacing w:after="0"/>
        <w:ind w:left="0"/>
        <w:jc w:val="both"/>
      </w:pPr>
      <w:r>
        <w:rPr>
          <w:rFonts w:ascii="Times New Roman"/>
          <w:b w:val="false"/>
          <w:i w:val="false"/>
          <w:color w:val="000000"/>
          <w:sz w:val="28"/>
        </w:rPr>
        <w:t xml:space="preserve">
      мынадай мазмұндағы 6-10) тармақшамен толықтырылсын: </w:t>
      </w:r>
    </w:p>
    <w:p>
      <w:pPr>
        <w:spacing w:after="0"/>
        <w:ind w:left="0"/>
        <w:jc w:val="both"/>
      </w:pPr>
      <w:r>
        <w:rPr>
          <w:rFonts w:ascii="Times New Roman"/>
          <w:b w:val="false"/>
          <w:i w:val="false"/>
          <w:color w:val="000000"/>
          <w:sz w:val="28"/>
        </w:rPr>
        <w:t xml:space="preserve">
      "6-10) байланыс операторының желісін орталықтандырылған басқару: </w:t>
      </w:r>
    </w:p>
    <w:p>
      <w:pPr>
        <w:spacing w:after="0"/>
        <w:ind w:left="0"/>
        <w:jc w:val="both"/>
      </w:pPr>
      <w:r>
        <w:rPr>
          <w:rFonts w:ascii="Times New Roman"/>
          <w:b w:val="false"/>
          <w:i w:val="false"/>
          <w:color w:val="000000"/>
          <w:sz w:val="28"/>
        </w:rPr>
        <w:t>
      халықаралық түйісу нүктелерін ұйымдастыруды, тіркеу мен пайдалануды;</w:t>
      </w:r>
    </w:p>
    <w:p>
      <w:pPr>
        <w:spacing w:after="0"/>
        <w:ind w:left="0"/>
        <w:jc w:val="both"/>
      </w:pPr>
      <w:r>
        <w:rPr>
          <w:rFonts w:ascii="Times New Roman"/>
          <w:b w:val="false"/>
          <w:i w:val="false"/>
          <w:color w:val="000000"/>
          <w:sz w:val="28"/>
        </w:rPr>
        <w:t>
      ұйымдастырушылық-техникалық іс-шаралар кешенін, басқарушы параметрлерді қалыптастыруды;</w:t>
      </w:r>
    </w:p>
    <w:p>
      <w:pPr>
        <w:spacing w:after="0"/>
        <w:ind w:left="0"/>
        <w:jc w:val="both"/>
      </w:pPr>
      <w:r>
        <w:rPr>
          <w:rFonts w:ascii="Times New Roman"/>
          <w:b w:val="false"/>
          <w:i w:val="false"/>
          <w:color w:val="000000"/>
          <w:sz w:val="28"/>
        </w:rPr>
        <w:t>
      қолданылатын байланыс құралдарына және оларды басқаруға қойылатын техникалық талаптарды;</w:t>
      </w:r>
    </w:p>
    <w:p>
      <w:pPr>
        <w:spacing w:after="0"/>
        <w:ind w:left="0"/>
        <w:jc w:val="both"/>
      </w:pPr>
      <w:r>
        <w:rPr>
          <w:rFonts w:ascii="Times New Roman"/>
          <w:b w:val="false"/>
          <w:i w:val="false"/>
          <w:color w:val="000000"/>
          <w:sz w:val="28"/>
        </w:rPr>
        <w:t>
      байланыс желілерінде ақпараттық қауіпсіздікті қамтамасыз етуді;</w:t>
      </w:r>
    </w:p>
    <w:p>
      <w:pPr>
        <w:spacing w:after="0"/>
        <w:ind w:left="0"/>
        <w:jc w:val="both"/>
      </w:pPr>
      <w:r>
        <w:rPr>
          <w:rFonts w:ascii="Times New Roman"/>
          <w:b w:val="false"/>
          <w:i w:val="false"/>
          <w:color w:val="000000"/>
          <w:sz w:val="28"/>
        </w:rPr>
        <w:t>
      байланыс желілерін пайдалануға енгізуді және олардың орындалуын бақылауды қамтитын жұмыс істеу тәртібін және жүйесін бекіту;";</w:t>
      </w:r>
    </w:p>
    <w:p>
      <w:pPr>
        <w:spacing w:after="0"/>
        <w:ind w:left="0"/>
        <w:jc w:val="both"/>
      </w:pPr>
      <w:r>
        <w:rPr>
          <w:rFonts w:ascii="Times New Roman"/>
          <w:b w:val="false"/>
          <w:i w:val="false"/>
          <w:color w:val="000000"/>
          <w:sz w:val="28"/>
        </w:rPr>
        <w:t xml:space="preserve">
      8) тармақша мынадай редакцияда жазылсын: </w:t>
      </w:r>
    </w:p>
    <w:p>
      <w:pPr>
        <w:spacing w:after="0"/>
        <w:ind w:left="0"/>
        <w:jc w:val="both"/>
      </w:pPr>
      <w:r>
        <w:rPr>
          <w:rFonts w:ascii="Times New Roman"/>
          <w:b w:val="false"/>
          <w:i w:val="false"/>
          <w:color w:val="000000"/>
          <w:sz w:val="28"/>
        </w:rPr>
        <w:t>
      "8) өз құзыретi шегiнде байланыс саласындағы нормативтiк құқықтық актiлердi, оның iшiнде радиоэлектрондық құралдарды, жоғары жиiлiктi құрылғыларды пайдалану, сондай-ақ оларды шет елдерден әкелу тәртiбiн, байланыс қызметтерiн көрсету қағидаларын әзiрлеу және қабылдау;";</w:t>
      </w:r>
    </w:p>
    <w:p>
      <w:pPr>
        <w:spacing w:after="0"/>
        <w:ind w:left="0"/>
        <w:jc w:val="both"/>
      </w:pPr>
      <w:r>
        <w:rPr>
          <w:rFonts w:ascii="Times New Roman"/>
          <w:b w:val="false"/>
          <w:i w:val="false"/>
          <w:color w:val="000000"/>
          <w:sz w:val="28"/>
        </w:rPr>
        <w:t xml:space="preserve">
      8-4) тармақша мынадай редакцияда жазылсын: </w:t>
      </w:r>
    </w:p>
    <w:p>
      <w:pPr>
        <w:spacing w:after="0"/>
        <w:ind w:left="0"/>
        <w:jc w:val="both"/>
      </w:pPr>
      <w:r>
        <w:rPr>
          <w:rFonts w:ascii="Times New Roman"/>
          <w:b w:val="false"/>
          <w:i w:val="false"/>
          <w:color w:val="000000"/>
          <w:sz w:val="28"/>
        </w:rPr>
        <w:t>
      "8-4) азаматтық пайдаланушыларға жиіліктер белдеуін, радиожиілікті (радиожиілік арнасын) бөлу, иелікке беру (тағайындау), шақыру сигналын иелікке беруді қоса алғанда, кеме станциясына рұқсаттар беру;";</w:t>
      </w:r>
    </w:p>
    <w:p>
      <w:pPr>
        <w:spacing w:after="0"/>
        <w:ind w:left="0"/>
        <w:jc w:val="both"/>
      </w:pPr>
      <w:r>
        <w:rPr>
          <w:rFonts w:ascii="Times New Roman"/>
          <w:b w:val="false"/>
          <w:i w:val="false"/>
          <w:color w:val="000000"/>
          <w:sz w:val="28"/>
        </w:rPr>
        <w:t xml:space="preserve">
      мынадай мазмұндағы 8-8) тармақшамен толықтырылсын: </w:t>
      </w:r>
    </w:p>
    <w:p>
      <w:pPr>
        <w:spacing w:after="0"/>
        <w:ind w:left="0"/>
        <w:jc w:val="both"/>
      </w:pPr>
      <w:r>
        <w:rPr>
          <w:rFonts w:ascii="Times New Roman"/>
          <w:b w:val="false"/>
          <w:i w:val="false"/>
          <w:color w:val="000000"/>
          <w:sz w:val="28"/>
        </w:rPr>
        <w:t>
      "8-8) ұялы байланыс желісінің абонентік құрылғыларын тіркеу қағидаларын бекіту;";</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радиоэлектрондық құралдар мен жоғары жиілікті құрылғыларды өшіру;";</w:t>
      </w:r>
    </w:p>
    <w:p>
      <w:pPr>
        <w:spacing w:after="0"/>
        <w:ind w:left="0"/>
        <w:jc w:val="both"/>
      </w:pPr>
      <w:r>
        <w:rPr>
          <w:rFonts w:ascii="Times New Roman"/>
          <w:b w:val="false"/>
          <w:i w:val="false"/>
          <w:color w:val="000000"/>
          <w:sz w:val="28"/>
        </w:rPr>
        <w:t>
      19-15) тармақша мынадай редакцияда жазылсын:</w:t>
      </w:r>
    </w:p>
    <w:p>
      <w:pPr>
        <w:spacing w:after="0"/>
        <w:ind w:left="0"/>
        <w:jc w:val="both"/>
      </w:pPr>
      <w:r>
        <w:rPr>
          <w:rFonts w:ascii="Times New Roman"/>
          <w:b w:val="false"/>
          <w:i w:val="false"/>
          <w:color w:val="000000"/>
          <w:sz w:val="28"/>
        </w:rPr>
        <w:t>
      "19-15) радиоәуесқойлық қызметтердің радиоэлектрондық құралдарын пайдалану қағидаларын бекіту;";</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4) тармақша алып тасталсын;</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p>
      <w:pPr>
        <w:spacing w:after="0"/>
        <w:ind w:left="0"/>
        <w:jc w:val="both"/>
      </w:pPr>
      <w:r>
        <w:rPr>
          <w:rFonts w:ascii="Times New Roman"/>
          <w:b w:val="false"/>
          <w:i w:val="false"/>
          <w:color w:val="000000"/>
          <w:sz w:val="28"/>
        </w:rPr>
        <w:t xml:space="preserve">
      8) тармақша мынадай редакцияда жазылсын: </w:t>
      </w:r>
    </w:p>
    <w:p>
      <w:pPr>
        <w:spacing w:after="0"/>
        <w:ind w:left="0"/>
        <w:jc w:val="both"/>
      </w:pPr>
      <w:r>
        <w:rPr>
          <w:rFonts w:ascii="Times New Roman"/>
          <w:b w:val="false"/>
          <w:i w:val="false"/>
          <w:color w:val="000000"/>
          <w:sz w:val="28"/>
        </w:rPr>
        <w:t>
      "8) үкіметтік және президенттік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p>
      <w:pPr>
        <w:spacing w:after="0"/>
        <w:ind w:left="0"/>
        <w:jc w:val="both"/>
      </w:pPr>
      <w:r>
        <w:rPr>
          <w:rFonts w:ascii="Times New Roman"/>
          <w:b w:val="false"/>
          <w:i w:val="false"/>
          <w:color w:val="000000"/>
          <w:sz w:val="28"/>
        </w:rPr>
        <w:t>
      мынадай мазмұндағы 9-7) тармақшамен толықтырылсын:</w:t>
      </w:r>
    </w:p>
    <w:p>
      <w:pPr>
        <w:spacing w:after="0"/>
        <w:ind w:left="0"/>
        <w:jc w:val="both"/>
      </w:pPr>
      <w:r>
        <w:rPr>
          <w:rFonts w:ascii="Times New Roman"/>
          <w:b w:val="false"/>
          <w:i w:val="false"/>
          <w:color w:val="000000"/>
          <w:sz w:val="28"/>
        </w:rPr>
        <w:t>
      "9-7) радиоәуесқойлық қызметтің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хабарламаны қабылдау;";</w:t>
      </w:r>
    </w:p>
    <w:p>
      <w:pPr>
        <w:spacing w:after="0"/>
        <w:ind w:left="0"/>
        <w:jc w:val="both"/>
      </w:pPr>
      <w:r>
        <w:rPr>
          <w:rFonts w:ascii="Times New Roman"/>
          <w:b w:val="false"/>
          <w:i w:val="false"/>
          <w:color w:val="000000"/>
          <w:sz w:val="28"/>
        </w:rPr>
        <w:t>
      4) 9-баптың 2-тармағында: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Қазақстан Республикасының аумағында азаматтық мақсаттағы радиоэлектрондық құралдар және (немесе) жоғары жиiлiктi құрылғылар үшін радиожиілік спектрін пайдалануға рұқсаттар беру;";</w:t>
      </w:r>
    </w:p>
    <w:p>
      <w:pPr>
        <w:spacing w:after="0"/>
        <w:ind w:left="0"/>
        <w:jc w:val="both"/>
      </w:pPr>
      <w:r>
        <w:rPr>
          <w:rFonts w:ascii="Times New Roman"/>
          <w:b w:val="false"/>
          <w:i w:val="false"/>
          <w:color w:val="000000"/>
          <w:sz w:val="28"/>
        </w:rPr>
        <w:t>
      10) тармақша алып тасталсын;</w:t>
      </w:r>
    </w:p>
    <w:p>
      <w:pPr>
        <w:spacing w:after="0"/>
        <w:ind w:left="0"/>
        <w:jc w:val="both"/>
      </w:pPr>
      <w:r>
        <w:rPr>
          <w:rFonts w:ascii="Times New Roman"/>
          <w:b w:val="false"/>
          <w:i w:val="false"/>
          <w:color w:val="000000"/>
          <w:sz w:val="28"/>
        </w:rPr>
        <w:t xml:space="preserve">
      5) 9-1-баптың 1-тармағында: </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Қазақстан Республикасының радиожиілік ресурстарын және орбиталық позициясын халықаралық үйлестіру жөніндегі іс-шараларды техникалық сүйемелдеуді;";</w:t>
      </w:r>
    </w:p>
    <w:p>
      <w:pPr>
        <w:spacing w:after="0"/>
        <w:ind w:left="0"/>
        <w:jc w:val="both"/>
      </w:pPr>
      <w:r>
        <w:rPr>
          <w:rFonts w:ascii="Times New Roman"/>
          <w:b w:val="false"/>
          <w:i w:val="false"/>
          <w:color w:val="000000"/>
          <w:sz w:val="28"/>
        </w:rPr>
        <w:t>
      5) тармақша алып тасталсын;</w:t>
      </w:r>
    </w:p>
    <w:p>
      <w:pPr>
        <w:spacing w:after="0"/>
        <w:ind w:left="0"/>
        <w:jc w:val="both"/>
      </w:pPr>
      <w:r>
        <w:rPr>
          <w:rFonts w:ascii="Times New Roman"/>
          <w:b w:val="false"/>
          <w:i w:val="false"/>
          <w:color w:val="000000"/>
          <w:sz w:val="28"/>
        </w:rPr>
        <w:t>
      6) 10-баптың 1-тармағының 1) тармақшасы мынадай редакцияда жазылсын:</w:t>
      </w:r>
    </w:p>
    <w:p>
      <w:pPr>
        <w:spacing w:after="0"/>
        <w:ind w:left="0"/>
        <w:jc w:val="both"/>
      </w:pPr>
      <w:r>
        <w:rPr>
          <w:rFonts w:ascii="Times New Roman"/>
          <w:b w:val="false"/>
          <w:i w:val="false"/>
          <w:color w:val="000000"/>
          <w:sz w:val="28"/>
        </w:rPr>
        <w:t>
      "1) қызметін тиісті әкімшілік-аумақтық бірлікте жүзеге асыратын уәкілетті органның аумақтық бөлімшелерімен және Қазақстан Республикасы әскери басқару, ұлттық қауіпсіздік және ішкі істер уәкілетті мемлекеттік органдарының аумақтық бөлімшелерімен бірге, үкіметтік және президенттік байланыс бөлімшелерінің желілерін қоспағанда, байланыс ғимараттарының, байланыс желілері мен басқа да инженерлік инфрақұрылым объектілері құрылысының жоспарларын айқындайды және әзірлейді;";</w:t>
      </w:r>
    </w:p>
    <w:p>
      <w:pPr>
        <w:spacing w:after="0"/>
        <w:ind w:left="0"/>
        <w:jc w:val="both"/>
      </w:pPr>
      <w:r>
        <w:rPr>
          <w:rFonts w:ascii="Times New Roman"/>
          <w:b w:val="false"/>
          <w:i w:val="false"/>
          <w:color w:val="000000"/>
          <w:sz w:val="28"/>
        </w:rPr>
        <w:t>
      7) 11-баптың 3-тармағы мынадай мазмұндағы екінші бөлікпен толықтырылсын:</w:t>
      </w:r>
    </w:p>
    <w:p>
      <w:pPr>
        <w:spacing w:after="0"/>
        <w:ind w:left="0"/>
        <w:jc w:val="both"/>
      </w:pPr>
      <w:r>
        <w:rPr>
          <w:rFonts w:ascii="Times New Roman"/>
          <w:b w:val="false"/>
          <w:i w:val="false"/>
          <w:color w:val="000000"/>
          <w:sz w:val="28"/>
        </w:rPr>
        <w:t>
      "Ұялы байланысты ұйымдастыру үшін радиожиілікті және радиоэлектрондық құралдарды бірлесіп пайдалану кезінде радиожиілік спектрін пайдаланғаны үшін төлемді Қазақстан Республикасының Салық кодексіне сәйкес тәртіппен оған иелікке берілген жиіліктер белдеуі, радиожиілік (радиожиілікті арнасы) үшін әрбір байланыс операторы жүзеге асырады.";</w:t>
      </w:r>
    </w:p>
    <w:p>
      <w:pPr>
        <w:spacing w:after="0"/>
        <w:ind w:left="0"/>
        <w:jc w:val="both"/>
      </w:pPr>
      <w:r>
        <w:rPr>
          <w:rFonts w:ascii="Times New Roman"/>
          <w:b w:val="false"/>
          <w:i w:val="false"/>
          <w:color w:val="000000"/>
          <w:sz w:val="28"/>
        </w:rPr>
        <w:t>
      8) 12-баптың 5-1-тармағы мынадай редакцияда жазылсын:</w:t>
      </w:r>
    </w:p>
    <w:p>
      <w:pPr>
        <w:spacing w:after="0"/>
        <w:ind w:left="0"/>
        <w:jc w:val="both"/>
      </w:pPr>
      <w:r>
        <w:rPr>
          <w:rFonts w:ascii="Times New Roman"/>
          <w:b w:val="false"/>
          <w:i w:val="false"/>
          <w:color w:val="000000"/>
          <w:sz w:val="28"/>
        </w:rPr>
        <w:t xml:space="preserve">
      "5-1. Жеке және заңды тұлғаларға иеленген жиілік, радиожиілік (радиожиілік арналарын) жолақтарын басқа жеке және заңды тұлғаларға, мына жағдайларды: </w:t>
      </w:r>
    </w:p>
    <w:p>
      <w:pPr>
        <w:spacing w:after="0"/>
        <w:ind w:left="0"/>
        <w:jc w:val="both"/>
      </w:pPr>
      <w:r>
        <w:rPr>
          <w:rFonts w:ascii="Times New Roman"/>
          <w:b w:val="false"/>
          <w:i w:val="false"/>
          <w:color w:val="000000"/>
          <w:sz w:val="28"/>
        </w:rPr>
        <w:t>
      1) радиожиілік спектрін негізгі пайдаланушы келісім берген жағдайда, ішкі өндірістік қызмет үшін радиожиілікті бірлесіп пайдалануды қоспағанда, уақытша немесе тұрақты пайдалану құқығын беруге тыйым салынады. Әрбір пайдаланушыға радижиілік спектрін пайдалануға арналған жеке рұқсат ресімделеді.</w:t>
      </w:r>
    </w:p>
    <w:p>
      <w:pPr>
        <w:spacing w:after="0"/>
        <w:ind w:left="0"/>
        <w:jc w:val="both"/>
      </w:pPr>
      <w:r>
        <w:rPr>
          <w:rFonts w:ascii="Times New Roman"/>
          <w:b w:val="false"/>
          <w:i w:val="false"/>
          <w:color w:val="000000"/>
          <w:sz w:val="28"/>
        </w:rPr>
        <w:t>
      2) ұялы байланыс ұйымына бөлінген радиожиілікті бірлесіп пайдалануды қоспағанда, уақытша немесе тұрақты пайдалану құқығын беруге тыйым салынады. Радиожиілікті бірлесіп пайдалану шартпен ресімделеді.";</w:t>
      </w:r>
    </w:p>
    <w:p>
      <w:pPr>
        <w:spacing w:after="0"/>
        <w:ind w:left="0"/>
        <w:jc w:val="both"/>
      </w:pPr>
      <w:r>
        <w:rPr>
          <w:rFonts w:ascii="Times New Roman"/>
          <w:b w:val="false"/>
          <w:i w:val="false"/>
          <w:color w:val="000000"/>
          <w:sz w:val="28"/>
        </w:rPr>
        <w:t>
      9) 14-бапта: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Әлеуметтік, табиғи және техногендік сипаттағы төтенше жағдай қатері төнген немесе туындаған, сондай-ақ төтенше жағдай енгізілген кезде байланыс желілерін басқаруды Қазақстан Республикасының заңнамасына сәйкес уәкілетті орган Қазақстан Республикасының Үкіметі айқындайтын тізбе бойынша, үкiметтiк және президенттік байланысты, шұғыл қызметтердің байланыс желілері мен құралдарын қоспағанда, байланыс желiлерi мен құралдарын басымдықпен пайдалануға, сондай-ақ олардың қызметiн тоқтата тұруға құқығы бар мемлекеттік органдармен өзара іс-қимыл жасай отырып жүзеге асырады.";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Байланыс операторлары өтеусіз негізде бірыңғай кезекшілік-диспетчерлік "112" қызметіне қоңырау шалушы абоненттің орналасқан жерін анықтау және әлеуметтік, табиғи және техногендік сипаттағы төтенше жағдайлар қатері төнген немесе қатер туындаған және жойылған, төтенше жағдай енгізілген кезде, қорғаныс, қауіпсіздік және құқық тәртібі мүддесінде халықтың ұялы байланысының абоненттік құрылғысына қысқа мәтіндік хабарлар жіберу жөнінде қызметтер көрсетуге міндетті. Көрсетілген мақсаттарда байланыс операторларының желілерін пайдалану тәртібін уәкілетті орган белгілейді.";</w:t>
      </w:r>
    </w:p>
    <w:p>
      <w:pPr>
        <w:spacing w:after="0"/>
        <w:ind w:left="0"/>
        <w:jc w:val="both"/>
      </w:pPr>
      <w:r>
        <w:rPr>
          <w:rFonts w:ascii="Times New Roman"/>
          <w:b w:val="false"/>
          <w:i w:val="false"/>
          <w:color w:val="000000"/>
          <w:sz w:val="28"/>
        </w:rPr>
        <w:t>
      10) 15-бапта: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"15-бап. Байланыс операторларының, абоненттік нөмірлер мәліметтерінің орталықтандырылған дерекқоры операторының, ұялы байланыс желісі абоненттік құрылғыларының идентификаттау кодтары мәліметтерінің бірыңғай дерекқоры операторының жедел-іздестіру қызметін жүзеге асыратын органдармен өзара іс-қимылы";</w:t>
      </w:r>
    </w:p>
    <w:p>
      <w:pPr>
        <w:spacing w:after="0"/>
        <w:ind w:left="0"/>
        <w:jc w:val="both"/>
      </w:pPr>
      <w:r>
        <w:rPr>
          <w:rFonts w:ascii="Times New Roman"/>
          <w:b w:val="false"/>
          <w:i w:val="false"/>
          <w:color w:val="000000"/>
          <w:sz w:val="28"/>
        </w:rPr>
        <w:t xml:space="preserve">
      1-тармақтың 2) тармақшасы мынадай редакцияда жазылсын: </w:t>
      </w:r>
    </w:p>
    <w:p>
      <w:pPr>
        <w:spacing w:after="0"/>
        <w:ind w:left="0"/>
        <w:jc w:val="both"/>
      </w:pPr>
      <w:r>
        <w:rPr>
          <w:rFonts w:ascii="Times New Roman"/>
          <w:b w:val="false"/>
          <w:i w:val="false"/>
          <w:color w:val="000000"/>
          <w:sz w:val="28"/>
        </w:rPr>
        <w:t>
      "2) Қазақстан Республикасының Үкіметі айқындайтын тәртіппен қызметтік ақпаратты жинауды және сақтауды жүзеге асыруға міндетті. Абонеттер туралы қызметтік ақпаратты сақтау тек қана Қазақстан Республикасының аумағында жүзеге асырылады. Қазақстан Республикасынан тыс жерлерге роумингтегі Қазақстан Республикасының абоненттеріне байланыс қызметтерін көрсеткен жағдайларды қоспағанда, абоненттер туралы қызметтік ақпаратты беруге тыйым салынады;";</w:t>
      </w:r>
    </w:p>
    <w:p>
      <w:pPr>
        <w:spacing w:after="0"/>
        <w:ind w:left="0"/>
        <w:jc w:val="both"/>
      </w:pPr>
      <w:r>
        <w:rPr>
          <w:rFonts w:ascii="Times New Roman"/>
          <w:b w:val="false"/>
          <w:i w:val="false"/>
          <w:color w:val="000000"/>
          <w:sz w:val="28"/>
        </w:rPr>
        <w:t>
      2, 2-1, 2-2, 4 және 5-тармақтар мынадай редакцияда жазылсын:</w:t>
      </w:r>
    </w:p>
    <w:p>
      <w:pPr>
        <w:spacing w:after="0"/>
        <w:ind w:left="0"/>
        <w:jc w:val="both"/>
      </w:pPr>
      <w:r>
        <w:rPr>
          <w:rFonts w:ascii="Times New Roman"/>
          <w:b w:val="false"/>
          <w:i w:val="false"/>
          <w:color w:val="000000"/>
          <w:sz w:val="28"/>
        </w:rPr>
        <w:t>
      "2. Ұялы байланыс операторлары олардың желілерінде жұмыс атқаратын ұялы байланыс желілерінің абоненттік құрылғыларының идентификаттау кодтарының тізілімін жүргізуге міндетті. Желіде ұқсас идентификаттау кодтары бар бірнеше ұялы байланыс желілерінің абоненттік құрылғылары анықталған жағдайда ұялы байланыс операторы бұл туралы Қазақстан Республикасының Үкіметі айқындаған тәртіппен жедел-іздестіру қызметін жүзеге асыратын тиісті органдарды хабардар етуге міндетті.</w:t>
      </w:r>
    </w:p>
    <w:p>
      <w:pPr>
        <w:spacing w:after="0"/>
        <w:ind w:left="0"/>
        <w:jc w:val="both"/>
      </w:pPr>
      <w:r>
        <w:rPr>
          <w:rFonts w:ascii="Times New Roman"/>
          <w:b w:val="false"/>
          <w:i w:val="false"/>
          <w:color w:val="000000"/>
          <w:sz w:val="28"/>
        </w:rPr>
        <w:t xml:space="preserve">
      2-1. Абоненттік нөмірлердің орталықтандырылған дерекқорының операторы байланыс желілерінде жедел-іздестіру қызметін жүзеге асыратын органдардың абоненттік нөмірлердің орталықтандырылған дерекқорындағы ұялы байланыстың көшірілген абоненттік нөмірлері туралы мәліметтерге қол жеткізуін қамтамасыз етуге міндетті. </w:t>
      </w:r>
    </w:p>
    <w:p>
      <w:pPr>
        <w:spacing w:after="0"/>
        <w:ind w:left="0"/>
        <w:jc w:val="both"/>
      </w:pPr>
      <w:r>
        <w:rPr>
          <w:rFonts w:ascii="Times New Roman"/>
          <w:b w:val="false"/>
          <w:i w:val="false"/>
          <w:color w:val="000000"/>
          <w:sz w:val="28"/>
        </w:rPr>
        <w:t xml:space="preserve">
      2-2. Ұялы байланыс желісінің абоненттік құрылғыларының идентификаттау кодтарының бірыңғай дерекқорының операторы байланыс желілерінде жедел-іздестіру қызметін жүзеге асыратын органдардың ұялы байланыс желісінің абоненттік құрылғыларын тіркеу қағидаларына сәйкес ұялы байланыс желісінің абоненттік құрылғыларының идентификаттау кодтарының бірыңғай дерекқорына қол жеткізуін қамтамасыз етуге міндетті."; </w:t>
      </w:r>
    </w:p>
    <w:p>
      <w:pPr>
        <w:spacing w:after="0"/>
        <w:ind w:left="0"/>
        <w:jc w:val="both"/>
      </w:pPr>
      <w:r>
        <w:rPr>
          <w:rFonts w:ascii="Times New Roman"/>
          <w:b w:val="false"/>
          <w:i w:val="false"/>
          <w:color w:val="000000"/>
          <w:sz w:val="28"/>
        </w:rPr>
        <w:t xml:space="preserve">
      "4. Байланыс операторларының, абоненттік нөмірлердің орталықтандырылған дерекқоры операторының, ұялы байланыс желісінің абоненттік құрылғыларын идентификаттау кодтарының бірыңғай дерекқоры операторының жедел-іздестіру қызметін жүзеге асыратын органдармен өзара қарым-қатынастары осы Заңға және Қазақстан Республикасының жедел-іздестіру қызметі туралы заңнамасына сәйкес реттеледі. </w:t>
      </w:r>
    </w:p>
    <w:p>
      <w:pPr>
        <w:spacing w:after="0"/>
        <w:ind w:left="0"/>
        <w:jc w:val="both"/>
      </w:pPr>
      <w:r>
        <w:rPr>
          <w:rFonts w:ascii="Times New Roman"/>
          <w:b w:val="false"/>
          <w:i w:val="false"/>
          <w:color w:val="000000"/>
          <w:sz w:val="28"/>
        </w:rPr>
        <w:t>
      5. Ұялы байланыс операторлары ұялы байланыс желісінің абоненттік құрылғыларын тіркеу қағидаларына сәйкес абоненттік құрылғы иесінің өтініші бойынша өз желісіндегі абоненттік құрылғының жұмысын идентификаттау коды бойынша тоқтата тұруға не оны жаңғыртуға міндетті.";</w:t>
      </w:r>
    </w:p>
    <w:p>
      <w:pPr>
        <w:spacing w:after="0"/>
        <w:ind w:left="0"/>
        <w:jc w:val="both"/>
      </w:pPr>
      <w:r>
        <w:rPr>
          <w:rFonts w:ascii="Times New Roman"/>
          <w:b w:val="false"/>
          <w:i w:val="false"/>
          <w:color w:val="000000"/>
          <w:sz w:val="28"/>
        </w:rPr>
        <w:t>
      11) мынадай мазмұндағы 16-2-баппен толықтырылсын:</w:t>
      </w:r>
    </w:p>
    <w:p>
      <w:pPr>
        <w:spacing w:after="0"/>
        <w:ind w:left="0"/>
        <w:jc w:val="both"/>
      </w:pPr>
      <w:r>
        <w:rPr>
          <w:rFonts w:ascii="Times New Roman"/>
          <w:b w:val="false"/>
          <w:i w:val="false"/>
          <w:color w:val="000000"/>
          <w:sz w:val="28"/>
        </w:rPr>
        <w:t>
      "16-2-бап. Радиоэлектрондық құралдарды және (немесе) жоғары жиілікті құрылғыларды пайдаланудың басталғаны немесе тоқтатылғаны туралы хабарлама</w:t>
      </w:r>
    </w:p>
    <w:p>
      <w:pPr>
        <w:spacing w:after="0"/>
        <w:ind w:left="0"/>
        <w:jc w:val="both"/>
      </w:pPr>
      <w:r>
        <w:rPr>
          <w:rFonts w:ascii="Times New Roman"/>
          <w:b w:val="false"/>
          <w:i w:val="false"/>
          <w:color w:val="000000"/>
          <w:sz w:val="28"/>
        </w:rPr>
        <w:t>
      Жеке және заңды тұлғалар, оның ішінде шет мемлекеттердің дипломатиялық және консулдық өкілдіктері радиоэлектрондық құралдарды және (немесе) жоғары жиілікті құрылғыларды пайдалану басталғанға дейін немесе тоқтатылғанға дейін уәкілетті органның аумақтық бөлімшелеріне Қазақстан Республикасының рұқсаттар мен хабарламалар туралы заңнамасына сәйкес айқындалған нысан бойынша хабарлама жолдауға міндетті.";</w:t>
      </w:r>
    </w:p>
    <w:p>
      <w:pPr>
        <w:spacing w:after="0"/>
        <w:ind w:left="0"/>
        <w:jc w:val="both"/>
      </w:pPr>
      <w:r>
        <w:rPr>
          <w:rFonts w:ascii="Times New Roman"/>
          <w:b w:val="false"/>
          <w:i w:val="false"/>
          <w:color w:val="000000"/>
          <w:sz w:val="28"/>
        </w:rPr>
        <w:t>
      12) 21-бапта:</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xml:space="preserve">
      "3. Қазақстан Республикасының бiрыңғай телекоммуникациялар желiсiне кiретін барлық санаттардағы желiлердің байланыс операторлары өз қаражаты есебінен Қазақстан Республикасының аумағында орналасуға тиіс өз желiлерiн басқару орталықтары жүйесін құруға мiндеттi. </w:t>
      </w:r>
    </w:p>
    <w:p>
      <w:pPr>
        <w:spacing w:after="0"/>
        <w:ind w:left="0"/>
        <w:jc w:val="both"/>
      </w:pPr>
      <w:r>
        <w:rPr>
          <w:rFonts w:ascii="Times New Roman"/>
          <w:b w:val="false"/>
          <w:i w:val="false"/>
          <w:color w:val="000000"/>
          <w:sz w:val="28"/>
        </w:rPr>
        <w:t>
      Функционалдық міндеттеріне абоненттер туралы қызметтік ақпараттармен жұмыс істеу кіретін байланыс операторларының қызметкерлері Қазақстан Республикасының азаматтары болуы тиіс. Байланыс операторларының өз желілерін қандай да бір басқару түрінде өзге адамдарға беруіне тыйым салынады.</w:t>
      </w:r>
    </w:p>
    <w:p>
      <w:pPr>
        <w:spacing w:after="0"/>
        <w:ind w:left="0"/>
        <w:jc w:val="both"/>
      </w:pPr>
      <w:r>
        <w:rPr>
          <w:rFonts w:ascii="Times New Roman"/>
          <w:b w:val="false"/>
          <w:i w:val="false"/>
          <w:color w:val="000000"/>
          <w:sz w:val="28"/>
        </w:rPr>
        <w:t>
      Телекоммуникациялар желiлерiн құру кезiнде байланыс операторлары байланыс желiлерінің телекоммуникациялық жабдығының жедел-iздестiру iс-шараларын жүргiзуді қамтамасыз ету жөнiндегi талаптарды белгiлейтiн ұлттық стандарттарға технологиялық тұрғыдан сәйкес болуын қамтамасыз етедi.";</w:t>
      </w:r>
    </w:p>
    <w:p>
      <w:pPr>
        <w:spacing w:after="0"/>
        <w:ind w:left="0"/>
        <w:jc w:val="both"/>
      </w:pPr>
      <w:r>
        <w:rPr>
          <w:rFonts w:ascii="Times New Roman"/>
          <w:b w:val="false"/>
          <w:i w:val="false"/>
          <w:color w:val="000000"/>
          <w:sz w:val="28"/>
        </w:rPr>
        <w:t>
      7-тармақтың үшінші бөлігі мынадай редакцияда жазылсын:</w:t>
      </w:r>
    </w:p>
    <w:p>
      <w:pPr>
        <w:spacing w:after="0"/>
        <w:ind w:left="0"/>
        <w:jc w:val="both"/>
      </w:pPr>
      <w:r>
        <w:rPr>
          <w:rFonts w:ascii="Times New Roman"/>
          <w:b w:val="false"/>
          <w:i w:val="false"/>
          <w:color w:val="000000"/>
          <w:sz w:val="28"/>
        </w:rPr>
        <w:t>
      "Шифрланған, құпияландырылған, кодталған байланыс желілерін және арнайы мақсаттағы телекоммуникация желілерін құру, басқару, пайдалану, нөмірлеуді бөлу, жұмыс істеуін, ақпараттық қауіпсіздігін, трафик өткізуді, өзара іс-қимыл жасау және пайдалануға қабылдау (пайдаланудан шығару) шарттарын ұйымдастырушылық-техникалық қамтамасыз ету тәртібін осы желілер қажеттіліктерін өтеуге арналған Қазақстан Республикасы уәкілетті мемлекеттік органдарының, Мемлекеттік күзет қызметінің, әскери басқару, ұлттық қауіпсіздік және ішкі істер органдарының басшылары айқындайды.";</w:t>
      </w:r>
    </w:p>
    <w:p>
      <w:pPr>
        <w:spacing w:after="0"/>
        <w:ind w:left="0"/>
        <w:jc w:val="both"/>
      </w:pPr>
      <w:r>
        <w:rPr>
          <w:rFonts w:ascii="Times New Roman"/>
          <w:b w:val="false"/>
          <w:i w:val="false"/>
          <w:color w:val="000000"/>
          <w:sz w:val="28"/>
        </w:rPr>
        <w:t>
      13) 23-бап мынадай редакцияда жазылсын:</w:t>
      </w:r>
    </w:p>
    <w:p>
      <w:pPr>
        <w:spacing w:after="0"/>
        <w:ind w:left="0"/>
        <w:jc w:val="both"/>
      </w:pPr>
      <w:r>
        <w:rPr>
          <w:rFonts w:ascii="Times New Roman"/>
          <w:b w:val="false"/>
          <w:i w:val="false"/>
          <w:color w:val="000000"/>
          <w:sz w:val="28"/>
        </w:rPr>
        <w:t>
      "23-бап. Қазақстан Республикасының уәкілетті мемлекеттік органдарының, әскери басқару, ұлттық қауіпсіздік және ішкі істер органдарының мұқтажына арналған байланыс желілері</w:t>
      </w:r>
    </w:p>
    <w:p>
      <w:pPr>
        <w:spacing w:after="0"/>
        <w:ind w:left="0"/>
        <w:jc w:val="both"/>
      </w:pPr>
      <w:r>
        <w:rPr>
          <w:rFonts w:ascii="Times New Roman"/>
          <w:b w:val="false"/>
          <w:i w:val="false"/>
          <w:color w:val="000000"/>
          <w:sz w:val="28"/>
        </w:rPr>
        <w:t xml:space="preserve">
      1. Үкіметтік байланысты Қазақстан Республикасының Президенті бекітетін тәртіппен Қазақстан Республикасының ұлттық қауіпсіздік органы қамтамасыз етеді. </w:t>
      </w:r>
    </w:p>
    <w:p>
      <w:pPr>
        <w:spacing w:after="0"/>
        <w:ind w:left="0"/>
        <w:jc w:val="both"/>
      </w:pPr>
      <w:r>
        <w:rPr>
          <w:rFonts w:ascii="Times New Roman"/>
          <w:b w:val="false"/>
          <w:i w:val="false"/>
          <w:color w:val="000000"/>
          <w:sz w:val="28"/>
        </w:rPr>
        <w:t xml:space="preserve">
      Президенттік байланысты Қазақстан Республикасының Президенті бекітетін тәртіппен Қазақстан Республикасының Мемлекеттік күзет қызметі қамтамасыз етеді. </w:t>
      </w:r>
    </w:p>
    <w:p>
      <w:pPr>
        <w:spacing w:after="0"/>
        <w:ind w:left="0"/>
        <w:jc w:val="both"/>
      </w:pPr>
      <w:r>
        <w:rPr>
          <w:rFonts w:ascii="Times New Roman"/>
          <w:b w:val="false"/>
          <w:i w:val="false"/>
          <w:color w:val="000000"/>
          <w:sz w:val="28"/>
        </w:rPr>
        <w:t>
      Байланыс операторлары үкіметтік және президенттік байланыстың техникалық мүмкіндіктері мен жарақтандырылуын ескеріп, ортақ пайдаланылатын телекоммуникация желілерін жаңғыртуды және дамытуды Қазақстан Республикасының ұлттық қауіпсіздік органымен және Мемлекеттік күзет қызметімен келісе отырып жүргізеді.</w:t>
      </w:r>
    </w:p>
    <w:p>
      <w:pPr>
        <w:spacing w:after="0"/>
        <w:ind w:left="0"/>
        <w:jc w:val="both"/>
      </w:pPr>
      <w:r>
        <w:rPr>
          <w:rFonts w:ascii="Times New Roman"/>
          <w:b w:val="false"/>
          <w:i w:val="false"/>
          <w:color w:val="000000"/>
          <w:sz w:val="28"/>
        </w:rPr>
        <w:t xml:space="preserve">
      Үкіметтік, президенттік байланыс жүйелері, шифрланған, құпияландырылған және кодталған байланыс Қазақстан Республикасының заңнамасында көзделген тәртіппен қамтамасыз етіледі. </w:t>
      </w:r>
    </w:p>
    <w:p>
      <w:pPr>
        <w:spacing w:after="0"/>
        <w:ind w:left="0"/>
        <w:jc w:val="both"/>
      </w:pPr>
      <w:r>
        <w:rPr>
          <w:rFonts w:ascii="Times New Roman"/>
          <w:b w:val="false"/>
          <w:i w:val="false"/>
          <w:color w:val="000000"/>
          <w:sz w:val="28"/>
        </w:rPr>
        <w:t>
      2.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 тәртібін және үкіметтік байланыспен қамтамасыз ету тәртібін Қазақстан Республикасының Ұлттық қауіпсіздік комитеті әзірлейді.</w:t>
      </w:r>
    </w:p>
    <w:p>
      <w:pPr>
        <w:spacing w:after="0"/>
        <w:ind w:left="0"/>
        <w:jc w:val="both"/>
      </w:pPr>
      <w:r>
        <w:rPr>
          <w:rFonts w:ascii="Times New Roman"/>
          <w:b w:val="false"/>
          <w:i w:val="false"/>
          <w:color w:val="000000"/>
          <w:sz w:val="28"/>
        </w:rPr>
        <w:t xml:space="preserve">
      3.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 тәртібін Қазақстан Республикасының Президенті бекітеді. </w:t>
      </w:r>
    </w:p>
    <w:p>
      <w:pPr>
        <w:spacing w:after="0"/>
        <w:ind w:left="0"/>
        <w:jc w:val="both"/>
      </w:pPr>
      <w:r>
        <w:rPr>
          <w:rFonts w:ascii="Times New Roman"/>
          <w:b w:val="false"/>
          <w:i w:val="false"/>
          <w:color w:val="000000"/>
          <w:sz w:val="28"/>
        </w:rPr>
        <w:t>
      4. Қазақстан Республикасының уәкілетті мемлекеттік органдарының, Мемлекеттік күзет қызметінің,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мұқтаждары үшін техникалық құралдарды орналастыруға қажетті байланыс желілері мен арналарын, кабельдік кәріздегі арналарды және алаңдарды беру Қазақстан Республикасының Үкіметі айқындайтын тәртіппен уәкілетті орган реттейтін бағалар (тарифтер) бойынша шарттық негізде жүзеге асырылады.</w:t>
      </w:r>
    </w:p>
    <w:p>
      <w:pPr>
        <w:spacing w:after="0"/>
        <w:ind w:left="0"/>
        <w:jc w:val="both"/>
      </w:pPr>
      <w:r>
        <w:rPr>
          <w:rFonts w:ascii="Times New Roman"/>
          <w:b w:val="false"/>
          <w:i w:val="false"/>
          <w:color w:val="000000"/>
          <w:sz w:val="28"/>
        </w:rPr>
        <w:t>
      5. Арнаулы мақсаттағы телекоммуникация желілерінің жұмыс істеуін қамтамасыз ету үшін бірыңғай телекоммуникация желісінің ресурстарын дайындау және пайдалану тәртібін Қазақстан Республикасы Үкіметі айқындайды.</w:t>
      </w:r>
    </w:p>
    <w:p>
      <w:pPr>
        <w:spacing w:after="0"/>
        <w:ind w:left="0"/>
        <w:jc w:val="both"/>
      </w:pPr>
      <w:r>
        <w:rPr>
          <w:rFonts w:ascii="Times New Roman"/>
          <w:b w:val="false"/>
          <w:i w:val="false"/>
          <w:color w:val="000000"/>
          <w:sz w:val="28"/>
        </w:rPr>
        <w:t>
      6. Байланыс операторлары Қазақстан Республикасы мемлекеттiк органдарының, Мемлекеттік күзет қызметінің, әскери басқару, ұлттық қауіпсiздiк және ішкі істер органдарының мұқтаждары үшiн байланыс арналары мен желiлерiн басымдықпен берудi қамтамасыз етуге және байланыс арналары бүлінген жағдайда оларды ауыстыру немесе қалпына келтiру бойынша бiрiншi кезектегi және шұғыл шараларды қолдануға мiндеттi.</w:t>
      </w:r>
    </w:p>
    <w:p>
      <w:pPr>
        <w:spacing w:after="0"/>
        <w:ind w:left="0"/>
        <w:jc w:val="both"/>
      </w:pPr>
      <w:r>
        <w:rPr>
          <w:rFonts w:ascii="Times New Roman"/>
          <w:b w:val="false"/>
          <w:i w:val="false"/>
          <w:color w:val="000000"/>
          <w:sz w:val="28"/>
        </w:rPr>
        <w:t xml:space="preserve">
      7. Байланыс операторларының, сот шешiмiмен болмаса, байланыс арналарын ажыратуға және (немесе) Қазақстан Республикасының Мемлекеттік күзет қызметіне, әскери басқару, ұлттық қауiпсiздiк және ішкі iстер органдарына үкіметтік және президенттік байланыс қызметтерiн, байланыс қызметтерiн көрсетудi тоқтата тұруға құқығы жоқ. </w:t>
      </w:r>
    </w:p>
    <w:p>
      <w:pPr>
        <w:spacing w:after="0"/>
        <w:ind w:left="0"/>
        <w:jc w:val="both"/>
      </w:pPr>
      <w:r>
        <w:rPr>
          <w:rFonts w:ascii="Times New Roman"/>
          <w:b w:val="false"/>
          <w:i w:val="false"/>
          <w:color w:val="000000"/>
          <w:sz w:val="28"/>
        </w:rPr>
        <w:t>
      8. Байланыс операторлары байланыстың жұмыс iстеп тұрған және жаңадан салынып жатқан құрылысжайлары мен тораптарында техникалық құралдарды орналастыру үшiн қажеттi алаңдарды, сондай-ақ арнайы мақсаттағы телекоммуникациялар, үкiметтiк және президенттік байланыс желілері мүддесінде пайдаланылатын желiлiк-кабельдiк құрылысжайлардағы резервтiк сыйымдылықтар мен кепiлдендірілген электрмен қоректендiруді көздеуге мiндеттi.</w:t>
      </w:r>
    </w:p>
    <w:p>
      <w:pPr>
        <w:spacing w:after="0"/>
        <w:ind w:left="0"/>
        <w:jc w:val="both"/>
      </w:pPr>
      <w:r>
        <w:rPr>
          <w:rFonts w:ascii="Times New Roman"/>
          <w:b w:val="false"/>
          <w:i w:val="false"/>
          <w:color w:val="000000"/>
          <w:sz w:val="28"/>
        </w:rPr>
        <w:t>
      9. Бейбiт уақытта жедел жағдай шиеленiскен, аса маңызды жұмыстар мен iс-шаралар жүргізілген кезде байланыс операторлары жедел-iздестiру қызметiн жүзеге асыратын немесе аса маңызды жұмыстар мен iс-шараларды жүргiзуге уәкілеттiгi бар көрсетілетін байланыс қызметтерiн пайдаланушыларға жеке өтiнiмдер бойынша шарттарды ресiмдемей уақытша жалдау жағдайында шығындарды кейiннен өтей отырып, қажет болған жағдайда ортақ пайдаланудағы телекоммуникация желiлерi байланысының жұмыс арналарын пайдалану арқылы қосымша арналар мен тiкелей байланыс желілерін бөліп береді.";</w:t>
      </w:r>
    </w:p>
    <w:p>
      <w:pPr>
        <w:spacing w:after="0"/>
        <w:ind w:left="0"/>
        <w:jc w:val="both"/>
      </w:pPr>
      <w:r>
        <w:rPr>
          <w:rFonts w:ascii="Times New Roman"/>
          <w:b w:val="false"/>
          <w:i w:val="false"/>
          <w:color w:val="000000"/>
          <w:sz w:val="28"/>
        </w:rPr>
        <w:t>
      14) 25-бап мынадай мазмұндағы 4 және 5-тармақтармен толықтырылсын:</w:t>
      </w:r>
    </w:p>
    <w:p>
      <w:pPr>
        <w:spacing w:after="0"/>
        <w:ind w:left="0"/>
        <w:jc w:val="both"/>
      </w:pPr>
      <w:r>
        <w:rPr>
          <w:rFonts w:ascii="Times New Roman"/>
          <w:b w:val="false"/>
          <w:i w:val="false"/>
          <w:color w:val="000000"/>
          <w:sz w:val="28"/>
        </w:rPr>
        <w:t>
      "4. Байланыс операторлары арасында интернет-трафик алмасуды Қазақстан Республикасынан тыс жерде шетел операторлары арқылы жүзеге асыруға тыйым салынады.</w:t>
      </w:r>
    </w:p>
    <w:p>
      <w:pPr>
        <w:spacing w:after="0"/>
        <w:ind w:left="0"/>
        <w:jc w:val="both"/>
      </w:pPr>
      <w:r>
        <w:rPr>
          <w:rFonts w:ascii="Times New Roman"/>
          <w:b w:val="false"/>
          <w:i w:val="false"/>
          <w:color w:val="000000"/>
          <w:sz w:val="28"/>
        </w:rPr>
        <w:t>
      5. Интернет-трафик алмасу нүктесіне барлық қосылғандар мен байланыс операторлары арасында интернет-трафик алмасу нүктесі арқылы трафикті өткізу және алмасу тегін жүзеге асырылады.";</w:t>
      </w:r>
    </w:p>
    <w:p>
      <w:pPr>
        <w:spacing w:after="0"/>
        <w:ind w:left="0"/>
        <w:jc w:val="both"/>
      </w:pPr>
      <w:r>
        <w:rPr>
          <w:rFonts w:ascii="Times New Roman"/>
          <w:b w:val="false"/>
          <w:i w:val="false"/>
          <w:color w:val="000000"/>
          <w:sz w:val="28"/>
        </w:rPr>
        <w:t>
      15) 26-бапта:</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3-1-тармақтың 2) тармақшасы мынадай редакцияда жазылсын:</w:t>
      </w:r>
    </w:p>
    <w:p>
      <w:pPr>
        <w:spacing w:after="0"/>
        <w:ind w:left="0"/>
        <w:jc w:val="both"/>
      </w:pPr>
      <w:r>
        <w:rPr>
          <w:rFonts w:ascii="Times New Roman"/>
          <w:b w:val="false"/>
          <w:i w:val="false"/>
          <w:color w:val="000000"/>
          <w:sz w:val="28"/>
        </w:rPr>
        <w:t>
      "2) уәкілетті орган айқындайтын тәртіппен өз қаражаты есебінен интернет-трафик алмасу нүктелерін өткізуді және олардың жұмыс істеуін қамтамасыз етуге;";</w:t>
      </w:r>
    </w:p>
    <w:p>
      <w:pPr>
        <w:spacing w:after="0"/>
        <w:ind w:left="0"/>
        <w:jc w:val="both"/>
      </w:pPr>
      <w:r>
        <w:rPr>
          <w:rFonts w:ascii="Times New Roman"/>
          <w:b w:val="false"/>
          <w:i w:val="false"/>
          <w:color w:val="000000"/>
          <w:sz w:val="28"/>
        </w:rPr>
        <w:t xml:space="preserve">
      16) 28-7-баптың 1) тармақшасы мынадай редакцияда жазылсын: </w:t>
      </w:r>
    </w:p>
    <w:p>
      <w:pPr>
        <w:spacing w:after="0"/>
        <w:ind w:left="0"/>
        <w:jc w:val="both"/>
      </w:pPr>
      <w:r>
        <w:rPr>
          <w:rFonts w:ascii="Times New Roman"/>
          <w:b w:val="false"/>
          <w:i w:val="false"/>
          <w:color w:val="000000"/>
          <w:sz w:val="28"/>
        </w:rPr>
        <w:t>
      "1) радиоэлектрондық құралдар мен жоғары жиiлiктi құрылғылардың техникалық сипаттамалары мен пайдаланылу шарттарының радиоэлектрондық құралдарды және (немесе) жоғары жиілікті құрылғыларды пайдаланудың басталғаны немесе тоқтатылғаны туралы хабарламада жазылған параметрлерге, сондай-ақ белгiленген қағидалар мен нормаларға сай келуiн қамтамасыз етедi;";</w:t>
      </w:r>
    </w:p>
    <w:p>
      <w:pPr>
        <w:spacing w:after="0"/>
        <w:ind w:left="0"/>
        <w:jc w:val="both"/>
      </w:pPr>
      <w:r>
        <w:rPr>
          <w:rFonts w:ascii="Times New Roman"/>
          <w:b w:val="false"/>
          <w:i w:val="false"/>
          <w:color w:val="000000"/>
          <w:sz w:val="28"/>
        </w:rPr>
        <w:t>
      17) 29-бапта:</w:t>
      </w:r>
    </w:p>
    <w:p>
      <w:pPr>
        <w:spacing w:after="0"/>
        <w:ind w:left="0"/>
        <w:jc w:val="both"/>
      </w:pPr>
      <w:r>
        <w:rPr>
          <w:rFonts w:ascii="Times New Roman"/>
          <w:b w:val="false"/>
          <w:i w:val="false"/>
          <w:color w:val="000000"/>
          <w:sz w:val="28"/>
        </w:rPr>
        <w:t xml:space="preserve">
      мынадай мазмұндағы 4-3-тармақпен толықтырылсын: </w:t>
      </w:r>
    </w:p>
    <w:p>
      <w:pPr>
        <w:spacing w:after="0"/>
        <w:ind w:left="0"/>
        <w:jc w:val="both"/>
      </w:pPr>
      <w:r>
        <w:rPr>
          <w:rFonts w:ascii="Times New Roman"/>
          <w:b w:val="false"/>
          <w:i w:val="false"/>
          <w:color w:val="000000"/>
          <w:sz w:val="28"/>
        </w:rPr>
        <w:t>
      "4-3. Байланыс операторлары шарт негізінде инженерлік инфрақұрылым объектілерін, телекоммуникациялық жабдықтар мен байланыс желілерін бірлесіп пайдалана алады.";</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Жұмыскерлерi үкiметтiк және президенттік байланыс желiсiнiң абоненттерi болып табылатын мемлекеттiк органдардың, ұйымдардың ғимараттарын, құрылысжайлары мен объектiлерiн салу кезiнде, сондай-ақ олардың орналасқан жерi өзгерген кезде қосу желiлерiн және арнаулы мақсаттағы iшкi байланыс желiлерiн жобалау мен тартуды құрылысқа тапсырыс берушiлер өз қаражаты есебiнен жүзеге асырады.";</w:t>
      </w:r>
    </w:p>
    <w:p>
      <w:pPr>
        <w:spacing w:after="0"/>
        <w:ind w:left="0"/>
        <w:jc w:val="both"/>
      </w:pPr>
      <w:r>
        <w:rPr>
          <w:rFonts w:ascii="Times New Roman"/>
          <w:b w:val="false"/>
          <w:i w:val="false"/>
          <w:color w:val="000000"/>
          <w:sz w:val="28"/>
        </w:rPr>
        <w:t>
      18) 29-2-бап мынадай редакцияда жазылсын:</w:t>
      </w:r>
    </w:p>
    <w:p>
      <w:pPr>
        <w:spacing w:after="0"/>
        <w:ind w:left="0"/>
        <w:jc w:val="both"/>
      </w:pPr>
      <w:r>
        <w:rPr>
          <w:rFonts w:ascii="Times New Roman"/>
          <w:b w:val="false"/>
          <w:i w:val="false"/>
          <w:color w:val="000000"/>
          <w:sz w:val="28"/>
        </w:rPr>
        <w:t>
      "29-2-бап. Авариялар мен апаттар кезінде шұғыл шақыру жүйесі үшін телекоммуникация желілерін пайдалануға беру</w:t>
      </w:r>
    </w:p>
    <w:p>
      <w:pPr>
        <w:spacing w:after="0"/>
        <w:ind w:left="0"/>
        <w:jc w:val="both"/>
      </w:pPr>
      <w:r>
        <w:rPr>
          <w:rFonts w:ascii="Times New Roman"/>
          <w:b w:val="false"/>
          <w:i w:val="false"/>
          <w:color w:val="000000"/>
          <w:sz w:val="28"/>
        </w:rPr>
        <w:t>
      Ұялы байланыс операторы шұғыл шақыру жүйесінің операторына автомобиль жолдарындағы жол-көлік оқиғалары және өзге де төтенше жағдайлар туралы хабарламаларды беру және шұғыл шақыру жүйесінің операторымен екіжақты дауыс байланысын орнату үшін өзінің ұялы байланыс желісін пайдалануға өтеусіз негізде беруге міндетті.";</w:t>
      </w:r>
    </w:p>
    <w:p>
      <w:pPr>
        <w:spacing w:after="0"/>
        <w:ind w:left="0"/>
        <w:jc w:val="both"/>
      </w:pPr>
      <w:r>
        <w:rPr>
          <w:rFonts w:ascii="Times New Roman"/>
          <w:b w:val="false"/>
          <w:i w:val="false"/>
          <w:color w:val="000000"/>
          <w:sz w:val="28"/>
        </w:rPr>
        <w:t>
      19) 36-баптың 4-тармағы мынадай редакцияда жазылсын:</w:t>
      </w:r>
    </w:p>
    <w:p>
      <w:pPr>
        <w:spacing w:after="0"/>
        <w:ind w:left="0"/>
        <w:jc w:val="both"/>
      </w:pPr>
      <w:r>
        <w:rPr>
          <w:rFonts w:ascii="Times New Roman"/>
          <w:b w:val="false"/>
          <w:i w:val="false"/>
          <w:color w:val="000000"/>
          <w:sz w:val="28"/>
        </w:rPr>
        <w:t>
      "4. Байланыс операторынан қызметтiк ақпарат алуға абоненттің келiсiмiмен ғана және осы Заңның 15-бабында көзделген жағдайларда жол беріледi.</w:t>
      </w:r>
    </w:p>
    <w:p>
      <w:pPr>
        <w:spacing w:after="0"/>
        <w:ind w:left="0"/>
        <w:jc w:val="both"/>
      </w:pPr>
      <w:r>
        <w:rPr>
          <w:rFonts w:ascii="Times New Roman"/>
          <w:b w:val="false"/>
          <w:i w:val="false"/>
          <w:color w:val="000000"/>
          <w:sz w:val="28"/>
        </w:rPr>
        <w:t xml:space="preserve">
      Телефонмен сөйлесудi тыңдауға, телекоммуникация хабарламаларымен танысуға, пошта жөнелтiмдерi мен құжаттамалық хат-хабарларды кiдiртуге, қарап-тексеруге және алуға, олар туралы мәлiметтер алуға, сондай-ақ байланыс құпияларын өзге де шектеулерге Қазақстан Республикасының заңдарында белгiленген жағдайларда және тәртiппен ғана жол беріледі. </w:t>
      </w:r>
    </w:p>
    <w:p>
      <w:pPr>
        <w:spacing w:after="0"/>
        <w:ind w:left="0"/>
        <w:jc w:val="both"/>
      </w:pPr>
      <w:r>
        <w:rPr>
          <w:rFonts w:ascii="Times New Roman"/>
          <w:b w:val="false"/>
          <w:i w:val="false"/>
          <w:color w:val="000000"/>
          <w:sz w:val="28"/>
        </w:rPr>
        <w:t>
      Ұялы байланыстың тіркелмеген абоненттік нөмірлерін анықтау мақсатында қызметтік ақпаратқа (абоненттік нөмір, тегі, аты, әкесінің аты (егер ол жеке басты куәландыратын құжатта көрсетілсе), заңды тұлғаның атауы) қол жеткізу Қазақстан Республикасының Кәсіпкерлік кодексіне сәйкес жүзеге асырылады.";</w:t>
      </w:r>
    </w:p>
    <w:p>
      <w:pPr>
        <w:spacing w:after="0"/>
        <w:ind w:left="0"/>
        <w:jc w:val="both"/>
      </w:pPr>
      <w:r>
        <w:rPr>
          <w:rFonts w:ascii="Times New Roman"/>
          <w:b w:val="false"/>
          <w:i w:val="false"/>
          <w:color w:val="000000"/>
          <w:sz w:val="28"/>
        </w:rPr>
        <w:t>
      20) 36-2-бап мынадай редакцияда жазылсын:</w:t>
      </w:r>
    </w:p>
    <w:p>
      <w:pPr>
        <w:spacing w:after="0"/>
        <w:ind w:left="0"/>
        <w:jc w:val="both"/>
      </w:pPr>
      <w:r>
        <w:rPr>
          <w:rFonts w:ascii="Times New Roman"/>
          <w:b w:val="false"/>
          <w:i w:val="false"/>
          <w:color w:val="000000"/>
          <w:sz w:val="28"/>
        </w:rPr>
        <w:t>
      "36-2-бап. Ұялы байланыс желісінің абоненттік құрылғыларын тіркеу</w:t>
      </w:r>
    </w:p>
    <w:p>
      <w:pPr>
        <w:spacing w:after="0"/>
        <w:ind w:left="0"/>
        <w:jc w:val="both"/>
      </w:pPr>
      <w:r>
        <w:rPr>
          <w:rFonts w:ascii="Times New Roman"/>
          <w:b w:val="false"/>
          <w:i w:val="false"/>
          <w:color w:val="000000"/>
          <w:sz w:val="28"/>
        </w:rPr>
        <w:t>
      1. Қазақстан Республикасының аумағындағы ұялы байланыс желісінің абоненттік құрылғыларының идентификаттау кодтары ұялы байланыс желісінің абоненттік құрылғылары идентификаттау кодтарының бірыңғай дерекқорына енгізіледі.</w:t>
      </w:r>
    </w:p>
    <w:p>
      <w:pPr>
        <w:spacing w:after="0"/>
        <w:ind w:left="0"/>
        <w:jc w:val="both"/>
      </w:pPr>
      <w:r>
        <w:rPr>
          <w:rFonts w:ascii="Times New Roman"/>
          <w:b w:val="false"/>
          <w:i w:val="false"/>
          <w:color w:val="000000"/>
          <w:sz w:val="28"/>
        </w:rPr>
        <w:t>
      2. Ұялы байланыс желісінің абоненттік құрылғыларын өзгерген және (немесе) қайталанған идентификаттау кодтарымен әкелуге, өндіруге және таратуға, сондай-ақ ұялы байланыс желісінің абоненттік құрылғыларының идентификаттау кодтарын өзгертуге арналған және (немесе) сол үшін пайдаланылатын бағдарламалық қамтылым мен жабдыққа тыйым салынған.</w:t>
      </w:r>
    </w:p>
    <w:p>
      <w:pPr>
        <w:spacing w:after="0"/>
        <w:ind w:left="0"/>
        <w:jc w:val="both"/>
      </w:pPr>
      <w:r>
        <w:rPr>
          <w:rFonts w:ascii="Times New Roman"/>
          <w:b w:val="false"/>
          <w:i w:val="false"/>
          <w:color w:val="000000"/>
          <w:sz w:val="28"/>
        </w:rPr>
        <w:t>
      3. Ұялы байланыс желісінің абоненттік құрылғыларын тіркеу қағидаларында көзделген жағдайларды қоспағанда, ұялы байланыс операторына ұялы байланыс желісінің тіркелмеген абоненттік құрылғылары арқылы қызметтер көрсетуге тыйым салынады.</w:t>
      </w:r>
    </w:p>
    <w:p>
      <w:pPr>
        <w:spacing w:after="0"/>
        <w:ind w:left="0"/>
        <w:jc w:val="both"/>
      </w:pPr>
      <w:r>
        <w:rPr>
          <w:rFonts w:ascii="Times New Roman"/>
          <w:b w:val="false"/>
          <w:i w:val="false"/>
          <w:color w:val="000000"/>
          <w:sz w:val="28"/>
        </w:rPr>
        <w:t>
      4. Ұялы байланыс желісінің абоненттік құрылғылары идентификаттау кодтарының бірыңғай дерекқорында ұялы байланыс желісінің абоненттік құрылғыларын тіркеу, сондай-ақ ұялы байланыс желісінің абоненттік құрылғылары идентификаттау кодтарының бірыңғай дерекқорының жұмыс істеу және (немесе) оны жүргізу, ұялы байланыс желісінің абоненттік құрылғылары идентификаттау кодтарының бірыңғай дерекқорының жұмыс істеуін қамтамасыз ету мақсатында ұялы байланыс операторларының оған қол жеткізу тәртібі ұялы байланыс желісінің абоненттік құрылғыларын тіркеу қағидаларында айқындалады.</w:t>
      </w:r>
    </w:p>
    <w:p>
      <w:pPr>
        <w:spacing w:after="0"/>
        <w:ind w:left="0"/>
        <w:jc w:val="both"/>
      </w:pPr>
      <w:r>
        <w:rPr>
          <w:rFonts w:ascii="Times New Roman"/>
          <w:b w:val="false"/>
          <w:i w:val="false"/>
          <w:color w:val="000000"/>
          <w:sz w:val="28"/>
        </w:rPr>
        <w:t>
      5. Ұялы байланыс операторлары ұялы байланыс желісінің абоненттік құрылғылары идентификаттау кодтарының бірыңғай дерекқорының операторына ұялы байланыс желісінің абоненттік құрылғыларын тіркеу қағидаларында айқындалатын тәртіппен ұялы байланыс желісінің абоненттік құрылғылары идентификаттау кодтарының тізілімінен мәліметтердің берілуін қамтамасыз етуге міндетті.</w:t>
      </w:r>
    </w:p>
    <w:p>
      <w:pPr>
        <w:spacing w:after="0"/>
        <w:ind w:left="0"/>
        <w:jc w:val="both"/>
      </w:pPr>
      <w:r>
        <w:rPr>
          <w:rFonts w:ascii="Times New Roman"/>
          <w:b w:val="false"/>
          <w:i w:val="false"/>
          <w:color w:val="000000"/>
          <w:sz w:val="28"/>
        </w:rPr>
        <w:t>
      6. Ұялы байланыс операторлары желіні, ақпараттық жүйені және ақпараттық қамтылымды жаңғыртудың барлық шығынын өздері көтереді.";</w:t>
      </w:r>
    </w:p>
    <w:p>
      <w:pPr>
        <w:spacing w:after="0"/>
        <w:ind w:left="0"/>
        <w:jc w:val="both"/>
      </w:pPr>
      <w:r>
        <w:rPr>
          <w:rFonts w:ascii="Times New Roman"/>
          <w:b w:val="false"/>
          <w:i w:val="false"/>
          <w:color w:val="000000"/>
          <w:sz w:val="28"/>
        </w:rPr>
        <w:t>
      21) 39-1-бап мынадай редакцияда жазылсын:</w:t>
      </w:r>
    </w:p>
    <w:p>
      <w:pPr>
        <w:spacing w:after="0"/>
        <w:ind w:left="0"/>
        <w:jc w:val="both"/>
      </w:pPr>
      <w:r>
        <w:rPr>
          <w:rFonts w:ascii="Times New Roman"/>
          <w:b w:val="false"/>
          <w:i w:val="false"/>
          <w:color w:val="000000"/>
          <w:sz w:val="28"/>
        </w:rPr>
        <w:t>
      "39-1-бап. Ұялы байланыс желісінің абоненттік құрылғысы арқылы электрондық нысанда көрсетілетін қызметтерді алу кезінде абоненттік нөмірді пайдалану тәртібі</w:t>
      </w:r>
    </w:p>
    <w:p>
      <w:pPr>
        <w:spacing w:after="0"/>
        <w:ind w:left="0"/>
        <w:jc w:val="both"/>
      </w:pPr>
      <w:r>
        <w:rPr>
          <w:rFonts w:ascii="Times New Roman"/>
          <w:b w:val="false"/>
          <w:i w:val="false"/>
          <w:color w:val="000000"/>
          <w:sz w:val="28"/>
        </w:rPr>
        <w:t>
      1. Абонент Қазақстан Республикасының заңнамасына сәйкес ұялы байланыс желісінің абоненттік құрылғысы арқылы электрондық нысанда көрсетілетін қызметтерді алуға құқылы.</w:t>
      </w:r>
    </w:p>
    <w:p>
      <w:pPr>
        <w:spacing w:after="0"/>
        <w:ind w:left="0"/>
        <w:jc w:val="both"/>
      </w:pPr>
      <w:r>
        <w:rPr>
          <w:rFonts w:ascii="Times New Roman"/>
          <w:b w:val="false"/>
          <w:i w:val="false"/>
          <w:color w:val="000000"/>
          <w:sz w:val="28"/>
        </w:rPr>
        <w:t>
      2. Абонент ұялы байланыс желісінің абоненттік құрылғысы арқылы электрондық нысанда көрсетілетін қызметтерді алу үшін ұялы байланыс операторы ұсынған абоненттік нөмірді "электрондық үкіметтің" веб-порталының есептік жазбасына қосуы қажет.</w:t>
      </w:r>
    </w:p>
    <w:p>
      <w:pPr>
        <w:spacing w:after="0"/>
        <w:ind w:left="0"/>
        <w:jc w:val="both"/>
      </w:pPr>
      <w:r>
        <w:rPr>
          <w:rFonts w:ascii="Times New Roman"/>
          <w:b w:val="false"/>
          <w:i w:val="false"/>
          <w:color w:val="000000"/>
          <w:sz w:val="28"/>
        </w:rPr>
        <w:t xml:space="preserve">
      3. Абонентті идентификаттау оның ұялы байланыс операторы ұсынған абоненттік нөмірі бойынша жүзеге асырылады. </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ұялы байланыс желісінің абоненттік құрылғысы арқылы электрондық нысанда көрсетілетін қызметтерді алу үшін абонент электрондық цифрлық қолтаңбаны пайдаланады.";</w:t>
      </w:r>
    </w:p>
    <w:p>
      <w:pPr>
        <w:spacing w:after="0"/>
        <w:ind w:left="0"/>
        <w:jc w:val="both"/>
      </w:pPr>
      <w:r>
        <w:rPr>
          <w:rFonts w:ascii="Times New Roman"/>
          <w:b w:val="false"/>
          <w:i w:val="false"/>
          <w:color w:val="000000"/>
          <w:sz w:val="28"/>
        </w:rPr>
        <w:t xml:space="preserve">
      22) мынадай мазмұндағы 39-2-баппен толықтырылсын: </w:t>
      </w:r>
    </w:p>
    <w:p>
      <w:pPr>
        <w:spacing w:after="0"/>
        <w:ind w:left="0"/>
        <w:jc w:val="both"/>
      </w:pPr>
      <w:r>
        <w:rPr>
          <w:rFonts w:ascii="Times New Roman"/>
          <w:b w:val="false"/>
          <w:i w:val="false"/>
          <w:color w:val="000000"/>
          <w:sz w:val="28"/>
        </w:rPr>
        <w:t>
      "39-2-бап. Байланыс қызметтерін көрсету</w:t>
      </w:r>
    </w:p>
    <w:p>
      <w:pPr>
        <w:spacing w:after="0"/>
        <w:ind w:left="0"/>
        <w:jc w:val="both"/>
      </w:pPr>
      <w:r>
        <w:rPr>
          <w:rFonts w:ascii="Times New Roman"/>
          <w:b w:val="false"/>
          <w:i w:val="false"/>
          <w:color w:val="000000"/>
          <w:sz w:val="28"/>
        </w:rPr>
        <w:t>
      1. Қазақстан Республикасының аумағында байланыс қызметтерін көрсетуді Қазақстан Республикасының резиденттері жүзеге асырады.</w:t>
      </w:r>
    </w:p>
    <w:p>
      <w:pPr>
        <w:spacing w:after="0"/>
        <w:ind w:left="0"/>
        <w:jc w:val="both"/>
      </w:pPr>
      <w:r>
        <w:rPr>
          <w:rFonts w:ascii="Times New Roman"/>
          <w:b w:val="false"/>
          <w:i w:val="false"/>
          <w:color w:val="000000"/>
          <w:sz w:val="28"/>
        </w:rPr>
        <w:t>
      2. Ғарыш аппараттарын пайдалануды қарастыратын байланыс қызметтерін ұйымдастыру тек Қазақстан Республикасының резиденттеріне және (немесе) шетелдік заңды тұлғаларға тиесілі ғарыш аппараттарын пайдаланған жағдайда және Қазақстан Республикасында тіркелген шетелдік заңды тұлғалардың филиалдары және (немесе) өкілдіктері арқылы қызмет көрсеткен жағдайда ғана жүзеге асырылады.</w:t>
      </w:r>
    </w:p>
    <w:p>
      <w:pPr>
        <w:spacing w:after="0"/>
        <w:ind w:left="0"/>
        <w:jc w:val="both"/>
      </w:pPr>
      <w:r>
        <w:rPr>
          <w:rFonts w:ascii="Times New Roman"/>
          <w:b w:val="false"/>
          <w:i w:val="false"/>
          <w:color w:val="000000"/>
          <w:sz w:val="28"/>
        </w:rPr>
        <w:t>
      3. Ғарыш аппараттарының транспондерлік сыйымдылығын ұсыну қызметін көрсету байланыс операторының сұрау салуы бойынша резервте қалдыруды қамтамасыз ете отырып жүзеге асырылады.";</w:t>
      </w:r>
    </w:p>
    <w:p>
      <w:pPr>
        <w:spacing w:after="0"/>
        <w:ind w:left="0"/>
        <w:jc w:val="both"/>
      </w:pPr>
      <w:r>
        <w:rPr>
          <w:rFonts w:ascii="Times New Roman"/>
          <w:b w:val="false"/>
          <w:i w:val="false"/>
          <w:color w:val="000000"/>
          <w:sz w:val="28"/>
        </w:rPr>
        <w:t xml:space="preserve">
      23) 40-бап мынадай мазмұндағы 1-2-тармақпен толықтырылсын: </w:t>
      </w:r>
    </w:p>
    <w:p>
      <w:pPr>
        <w:spacing w:after="0"/>
        <w:ind w:left="0"/>
        <w:jc w:val="both"/>
      </w:pPr>
      <w:r>
        <w:rPr>
          <w:rFonts w:ascii="Times New Roman"/>
          <w:b w:val="false"/>
          <w:i w:val="false"/>
          <w:color w:val="000000"/>
          <w:sz w:val="28"/>
        </w:rPr>
        <w:t xml:space="preserve">
      "1-2. Байланыс операторларына абоненттер туралы қызметтік ақпаратты жинау және сақтау жүйесіне абонент туралы мәліметтерді енгізбей байланыс қызметтерін көрсетуге тыйым салынады."; </w:t>
      </w:r>
    </w:p>
    <w:p>
      <w:pPr>
        <w:spacing w:after="0"/>
        <w:ind w:left="0"/>
        <w:jc w:val="both"/>
      </w:pPr>
      <w:r>
        <w:rPr>
          <w:rFonts w:ascii="Times New Roman"/>
          <w:b w:val="false"/>
          <w:i w:val="false"/>
          <w:color w:val="000000"/>
          <w:sz w:val="28"/>
        </w:rPr>
        <w:t>
      24) 41-1-баптың 1-1-тармағы мынадай редакцияда жазылсын:</w:t>
      </w:r>
    </w:p>
    <w:p>
      <w:pPr>
        <w:spacing w:after="0"/>
        <w:ind w:left="0"/>
        <w:jc w:val="both"/>
      </w:pPr>
      <w:r>
        <w:rPr>
          <w:rFonts w:ascii="Times New Roman"/>
          <w:b w:val="false"/>
          <w:i w:val="false"/>
          <w:color w:val="000000"/>
          <w:sz w:val="28"/>
        </w:rPr>
        <w:t>
      "1-1. Заңды күшіне енген сот актілерімен немесе Қазақстан Республикасының заңдарымен тыйым салынған немесе өзге де түрде таратылуы шектелген, сондай-ақ қолжетімділігі Қазақстан Республикасы Бас Прокурорының немесе оның орынбасарларының уәкілетті органға заң бұзушылықтарды жою туралы енгізген нұсқамасымен уақытша тоқтатыла тұрған ақпарат телекоммуникациялар желісі арқылы таратылған жағдайда, уәкілетті органның нұсқамасы бойынша байланыс операторлары және (немесе) мемлекеттік техникалық қызмет тыйым салынған ақпаратқа қолжетімділікті шектеу бойынша шұғыл шаралар қолдануға міндетті.".</w:t>
      </w:r>
    </w:p>
    <w:p>
      <w:pPr>
        <w:spacing w:after="0"/>
        <w:ind w:left="0"/>
        <w:jc w:val="both"/>
      </w:pPr>
      <w:r>
        <w:rPr>
          <w:rFonts w:ascii="Times New Roman"/>
          <w:b w:val="false"/>
          <w:i w:val="false"/>
          <w:color w:val="000000"/>
          <w:sz w:val="28"/>
        </w:rPr>
        <w:t xml:space="preserve">
      10.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w:t>
      </w:r>
    </w:p>
    <w:p>
      <w:pPr>
        <w:spacing w:after="0"/>
        <w:ind w:left="0"/>
        <w:jc w:val="both"/>
      </w:pPr>
      <w:r>
        <w:rPr>
          <w:rFonts w:ascii="Times New Roman"/>
          <w:b w:val="false"/>
          <w:i w:val="false"/>
          <w:color w:val="000000"/>
          <w:sz w:val="28"/>
        </w:rPr>
        <w:t xml:space="preserve">
      43-баптың 3-тармағы мынадай мазмұндағы 11-2) тармақшамен толықтырылсын: </w:t>
      </w:r>
    </w:p>
    <w:p>
      <w:pPr>
        <w:spacing w:after="0"/>
        <w:ind w:left="0"/>
        <w:jc w:val="both"/>
      </w:pPr>
      <w:r>
        <w:rPr>
          <w:rFonts w:ascii="Times New Roman"/>
          <w:b w:val="false"/>
          <w:i w:val="false"/>
          <w:color w:val="000000"/>
          <w:sz w:val="28"/>
        </w:rPr>
        <w:t>
      "11-2) балалардың денсаулығына және дамуына зиянын тигізетін ақпаратқа қолжетімділікті шектеуге арналған, байланыс операторларының көрсетілетін қызметтерін пайдалана отырып, білім алушылардың, тәрбиеленушілердің Интернет желісіне қол жеткізуін қамтамасыз ету;".</w:t>
      </w:r>
    </w:p>
    <w:p>
      <w:pPr>
        <w:spacing w:after="0"/>
        <w:ind w:left="0"/>
        <w:jc w:val="both"/>
      </w:pPr>
      <w:r>
        <w:rPr>
          <w:rFonts w:ascii="Times New Roman"/>
          <w:b w:val="false"/>
          <w:i w:val="false"/>
          <w:color w:val="000000"/>
          <w:sz w:val="28"/>
        </w:rPr>
        <w:t xml:space="preserve">
      11.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 2014 ж., № 10, 52-құжат; № 19-I, 19-II, 96-құжат; № 23, 143-құжат; 2015 ж., № 22-V, 156-құжат):</w:t>
      </w:r>
    </w:p>
    <w:p>
      <w:pPr>
        <w:spacing w:after="0"/>
        <w:ind w:left="0"/>
        <w:jc w:val="both"/>
      </w:pPr>
      <w:r>
        <w:rPr>
          <w:rFonts w:ascii="Times New Roman"/>
          <w:b w:val="false"/>
          <w:i w:val="false"/>
          <w:color w:val="000000"/>
          <w:sz w:val="28"/>
        </w:rPr>
        <w:t>
      1) 1-бапта:      </w:t>
      </w:r>
    </w:p>
    <w:p>
      <w:pPr>
        <w:spacing w:after="0"/>
        <w:ind w:left="0"/>
        <w:jc w:val="both"/>
      </w:pPr>
      <w:r>
        <w:rPr>
          <w:rFonts w:ascii="Times New Roman"/>
          <w:b w:val="false"/>
          <w:i w:val="false"/>
          <w:color w:val="000000"/>
          <w:sz w:val="28"/>
        </w:rPr>
        <w:t>
      мынадай мазмұндағы 1-1), 1-2) және 1-3) тармақшалармен толықтырылсын:</w:t>
      </w:r>
    </w:p>
    <w:p>
      <w:pPr>
        <w:spacing w:after="0"/>
        <w:ind w:left="0"/>
        <w:jc w:val="both"/>
      </w:pPr>
      <w:r>
        <w:rPr>
          <w:rFonts w:ascii="Times New Roman"/>
          <w:b w:val="false"/>
          <w:i w:val="false"/>
          <w:color w:val="000000"/>
          <w:sz w:val="28"/>
        </w:rPr>
        <w:t>
      "1-1) балалар телебағдарламасы – 12 жасқа дейінгі балаларға арналған, осы жастағы топ үшін сюжеттік сипаты бар телебағдарлама;</w:t>
      </w:r>
    </w:p>
    <w:p>
      <w:pPr>
        <w:spacing w:after="0"/>
        <w:ind w:left="0"/>
        <w:jc w:val="both"/>
      </w:pPr>
      <w:r>
        <w:rPr>
          <w:rFonts w:ascii="Times New Roman"/>
          <w:b w:val="false"/>
          <w:i w:val="false"/>
          <w:color w:val="000000"/>
          <w:sz w:val="28"/>
        </w:rPr>
        <w:t>
      1-2) білім беру телебағдарламасы – мазмұны телекөрерменді оқытуға бағытталған, ғылымның, мәдениеттің, өндірістің, өнердің, әлеуметтік өмірдің қандай да бір саласындағы нақты білім жүйесінде адамдардың көпшілік тобына арналған телебағдарлама;</w:t>
      </w:r>
    </w:p>
    <w:p>
      <w:pPr>
        <w:spacing w:after="0"/>
        <w:ind w:left="0"/>
        <w:jc w:val="both"/>
      </w:pPr>
      <w:r>
        <w:rPr>
          <w:rFonts w:ascii="Times New Roman"/>
          <w:b w:val="false"/>
          <w:i w:val="false"/>
          <w:color w:val="000000"/>
          <w:sz w:val="28"/>
        </w:rPr>
        <w:t>
      1-3) діни телебағдарлама – дін саласы мәселелері бойынша халықты ақпараттандыруға және олардың сауаттылығын арттыруға бағытталған телебағдарлама;";</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дара спутниктік және эфирлік қабылдау құрылғыларын таратушы – телерадио хабарларын тарату саласында лицензиясы бар және Қазақстан Республикасының аумағында өзінің спутниктік хабар тарату жүйесіне ие телерадио хабарларын тарату операторларының теле-, радиосигналды дара қабылдауға арналған жабдықты, телерадио хабарларын тарату операторларының көрсетілетін қызметтеріне шартты қолжетімділік карталарын тарататын жеке немесе заңды тұлға;";</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ретрансляция – телекоммуникациялардың техникалық құралдарын пайдалана отырып және телекоммуникациялар желілерінде тарата отырып, теле-, радиобағдарламаларды, теле-, радиоарналарды қабылдау және сонымен бір мезгілде не жазып алып тарату;";</w:t>
      </w:r>
    </w:p>
    <w:p>
      <w:pPr>
        <w:spacing w:after="0"/>
        <w:ind w:left="0"/>
        <w:jc w:val="both"/>
      </w:pPr>
      <w:r>
        <w:rPr>
          <w:rFonts w:ascii="Times New Roman"/>
          <w:b w:val="false"/>
          <w:i w:val="false"/>
          <w:color w:val="000000"/>
          <w:sz w:val="28"/>
        </w:rPr>
        <w:t>
      мынадай мазмұндағы 11-1) тармақшамен толықтырылсын:</w:t>
      </w:r>
    </w:p>
    <w:p>
      <w:pPr>
        <w:spacing w:after="0"/>
        <w:ind w:left="0"/>
        <w:jc w:val="both"/>
      </w:pPr>
      <w:r>
        <w:rPr>
          <w:rFonts w:ascii="Times New Roman"/>
          <w:b w:val="false"/>
          <w:i w:val="false"/>
          <w:color w:val="000000"/>
          <w:sz w:val="28"/>
        </w:rPr>
        <w:t>
      "11-1) телегазет – мерзімді баспасөз басылымдарында, сондай-ақ мерзімді баспасөз басылымдарын меншік иелерінің Интернет-ресурстары желісінде жарияланатын, телерадио хабарларын тарату операторлары электрондық форматта адамдардың шектеусіз тобы үшін тарататын ақпарат;</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теле-, радиоарналар топтамасы – көпарналы хабар тарату және телекоммуникациялар желілері арқылы тарату үшін телерадио хабарларын тарату операторы қалыптастырған теле-, радиоарналардың жиынтығы;";</w:t>
      </w:r>
    </w:p>
    <w:p>
      <w:pPr>
        <w:spacing w:after="0"/>
        <w:ind w:left="0"/>
        <w:jc w:val="both"/>
      </w:pPr>
      <w:r>
        <w:rPr>
          <w:rFonts w:ascii="Times New Roman"/>
          <w:b w:val="false"/>
          <w:i w:val="false"/>
          <w:color w:val="000000"/>
          <w:sz w:val="28"/>
        </w:rPr>
        <w:t xml:space="preserve">
      18) тармақша мынадай редакцияда жазылсын: </w:t>
      </w:r>
    </w:p>
    <w:p>
      <w:pPr>
        <w:spacing w:after="0"/>
        <w:ind w:left="0"/>
        <w:jc w:val="both"/>
      </w:pPr>
      <w:r>
        <w:rPr>
          <w:rFonts w:ascii="Times New Roman"/>
          <w:b w:val="false"/>
          <w:i w:val="false"/>
          <w:color w:val="000000"/>
          <w:sz w:val="28"/>
        </w:rPr>
        <w:t>
      "18) телерадио хабарларын тарату – телекоммуникациялардың техникалық құралдарын пайдалана отырып және телекоммуникациялар желілерінде тарата отырып, теле-, радиоарналарды ашық немесе кодталған түрде тұтынушының жария қабылдауы үшін қалыптастыру және (немесе) тарату;";</w:t>
      </w:r>
    </w:p>
    <w:p>
      <w:pPr>
        <w:spacing w:after="0"/>
        <w:ind w:left="0"/>
        <w:jc w:val="both"/>
      </w:pPr>
      <w:r>
        <w:rPr>
          <w:rFonts w:ascii="Times New Roman"/>
          <w:b w:val="false"/>
          <w:i w:val="false"/>
          <w:color w:val="000000"/>
          <w:sz w:val="28"/>
        </w:rPr>
        <w:t>
      24) тармақша мынадай редакцияда жазылсын:</w:t>
      </w:r>
    </w:p>
    <w:p>
      <w:pPr>
        <w:spacing w:after="0"/>
        <w:ind w:left="0"/>
        <w:jc w:val="both"/>
      </w:pPr>
      <w:r>
        <w:rPr>
          <w:rFonts w:ascii="Times New Roman"/>
          <w:b w:val="false"/>
          <w:i w:val="false"/>
          <w:color w:val="000000"/>
          <w:sz w:val="28"/>
        </w:rPr>
        <w:t>
      "24) трансляция – телекоммуникациялардың техникалық құралдарын пайдалана отырып және телекоммуникациялар желілерінде тарата отырып, теле-, радиоарналардың сигналын бастапқы тарату;";</w:t>
      </w:r>
    </w:p>
    <w:p>
      <w:pPr>
        <w:spacing w:after="0"/>
        <w:ind w:left="0"/>
        <w:jc w:val="both"/>
      </w:pPr>
      <w:r>
        <w:rPr>
          <w:rFonts w:ascii="Times New Roman"/>
          <w:b w:val="false"/>
          <w:i w:val="false"/>
          <w:color w:val="000000"/>
          <w:sz w:val="28"/>
        </w:rPr>
        <w:t xml:space="preserve">
      мынадай мазмұндағы 26-1) тармақшамен толықтырылсын: </w:t>
      </w:r>
    </w:p>
    <w:p>
      <w:pPr>
        <w:spacing w:after="0"/>
        <w:ind w:left="0"/>
        <w:jc w:val="both"/>
      </w:pPr>
      <w:r>
        <w:rPr>
          <w:rFonts w:ascii="Times New Roman"/>
          <w:b w:val="false"/>
          <w:i w:val="false"/>
          <w:color w:val="000000"/>
          <w:sz w:val="28"/>
        </w:rPr>
        <w:t>
      "26-1) шартты қолжетімділік картасы – абоненттің телерадио хабарларын тарату операторының көрсетілетін қызметтеріне қол жеткізуді қамтамасыз ететін дара спутниктік және эфирлік қабылдау құрылғыларының идентификаторын қамтитын құрылғы;";</w:t>
      </w:r>
    </w:p>
    <w:p>
      <w:pPr>
        <w:spacing w:after="0"/>
        <w:ind w:left="0"/>
        <w:jc w:val="both"/>
      </w:pPr>
      <w:r>
        <w:rPr>
          <w:rFonts w:ascii="Times New Roman"/>
          <w:b w:val="false"/>
          <w:i w:val="false"/>
          <w:color w:val="000000"/>
          <w:sz w:val="28"/>
        </w:rPr>
        <w:t xml:space="preserve">
      2) 7-бапта: </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қызметтерін көрсету қағидаларын бекітеді;";</w:t>
      </w:r>
    </w:p>
    <w:p>
      <w:pPr>
        <w:spacing w:after="0"/>
        <w:ind w:left="0"/>
        <w:jc w:val="both"/>
      </w:pPr>
      <w:r>
        <w:rPr>
          <w:rFonts w:ascii="Times New Roman"/>
          <w:b w:val="false"/>
          <w:i w:val="false"/>
          <w:color w:val="000000"/>
          <w:sz w:val="28"/>
        </w:rPr>
        <w:t>
      мынадай мазмұндағы 18-1) тармақшамен толықтырылсын:</w:t>
      </w:r>
    </w:p>
    <w:p>
      <w:pPr>
        <w:spacing w:after="0"/>
        <w:ind w:left="0"/>
        <w:jc w:val="both"/>
      </w:pPr>
      <w:r>
        <w:rPr>
          <w:rFonts w:ascii="Times New Roman"/>
          <w:b w:val="false"/>
          <w:i w:val="false"/>
          <w:color w:val="000000"/>
          <w:sz w:val="28"/>
        </w:rPr>
        <w:t>
      "18-1) Қазақстан Республикасының телерадио хабарларын тарату саласындағы заңнамасы талаптарының бұзылғаны анықталған кезде ұйғарымдар береді;";</w:t>
      </w:r>
    </w:p>
    <w:p>
      <w:pPr>
        <w:spacing w:after="0"/>
        <w:ind w:left="0"/>
        <w:jc w:val="both"/>
      </w:pPr>
      <w:r>
        <w:rPr>
          <w:rFonts w:ascii="Times New Roman"/>
          <w:b w:val="false"/>
          <w:i w:val="false"/>
          <w:color w:val="000000"/>
          <w:sz w:val="28"/>
        </w:rPr>
        <w:t>
      2-тармақ мынадай мазмұндағы 5-1) тармақшамен толықтырылсын:</w:t>
      </w:r>
    </w:p>
    <w:p>
      <w:pPr>
        <w:spacing w:after="0"/>
        <w:ind w:left="0"/>
        <w:jc w:val="both"/>
      </w:pPr>
      <w:r>
        <w:rPr>
          <w:rFonts w:ascii="Times New Roman"/>
          <w:b w:val="false"/>
          <w:i w:val="false"/>
          <w:color w:val="000000"/>
          <w:sz w:val="28"/>
        </w:rPr>
        <w:t>
      "5-1) Қазақстан Республикасының телерадио хабарларын таратуды техникалық сүйемелдеу саласындағы заңнамасы талаптарының бұзылғаны анықталған кезде ұйғарымдар береді;";</w:t>
      </w:r>
    </w:p>
    <w:p>
      <w:pPr>
        <w:spacing w:after="0"/>
        <w:ind w:left="0"/>
        <w:jc w:val="both"/>
      </w:pPr>
      <w:r>
        <w:rPr>
          <w:rFonts w:ascii="Times New Roman"/>
          <w:b w:val="false"/>
          <w:i w:val="false"/>
          <w:color w:val="000000"/>
          <w:sz w:val="28"/>
        </w:rPr>
        <w:t>
      3) 14-баптың 2-тармағы алып тасталсын;</w:t>
      </w:r>
    </w:p>
    <w:p>
      <w:pPr>
        <w:spacing w:after="0"/>
        <w:ind w:left="0"/>
        <w:jc w:val="both"/>
      </w:pPr>
      <w:r>
        <w:rPr>
          <w:rFonts w:ascii="Times New Roman"/>
          <w:b w:val="false"/>
          <w:i w:val="false"/>
          <w:color w:val="000000"/>
          <w:sz w:val="28"/>
        </w:rPr>
        <w:t xml:space="preserve">
      4) 16-бап мынадай редакцияда жазылсын: </w:t>
      </w:r>
    </w:p>
    <w:p>
      <w:pPr>
        <w:spacing w:after="0"/>
        <w:ind w:left="0"/>
        <w:jc w:val="both"/>
      </w:pPr>
      <w:r>
        <w:rPr>
          <w:rFonts w:ascii="Times New Roman"/>
          <w:b w:val="false"/>
          <w:i w:val="false"/>
          <w:color w:val="000000"/>
          <w:sz w:val="28"/>
        </w:rPr>
        <w:t>
      "16-бап. Телерадио хабарларын тарату саласындағы көрсетілетін қызметтерге арналған тарифтер</w:t>
      </w:r>
    </w:p>
    <w:p>
      <w:pPr>
        <w:spacing w:after="0"/>
        <w:ind w:left="0"/>
        <w:jc w:val="both"/>
      </w:pPr>
      <w:r>
        <w:rPr>
          <w:rFonts w:ascii="Times New Roman"/>
          <w:b w:val="false"/>
          <w:i w:val="false"/>
          <w:color w:val="000000"/>
          <w:sz w:val="28"/>
        </w:rPr>
        <w:t>
      Егер Қазақстан Республикасының заңнамасында өзгеше көзделмесе, көпарналы хабар таратуда және телекоммуникациялар желілерінде теле-, радиоарналарды тарату бойынша көрсетілетін қызметтерге арналған тарифтердi телерадио хабарларын тарату операторлары негiзделген шығындар негiзiнде дербес белгiлейдi.";</w:t>
      </w:r>
    </w:p>
    <w:p>
      <w:pPr>
        <w:spacing w:after="0"/>
        <w:ind w:left="0"/>
        <w:jc w:val="both"/>
      </w:pPr>
      <w:r>
        <w:rPr>
          <w:rFonts w:ascii="Times New Roman"/>
          <w:b w:val="false"/>
          <w:i w:val="false"/>
          <w:color w:val="000000"/>
          <w:sz w:val="28"/>
        </w:rPr>
        <w:t>
      5) 18-1-баптың 3-тармағының бірінші бөлігі мынадай редакцияда жазылсын:</w:t>
      </w:r>
    </w:p>
    <w:p>
      <w:pPr>
        <w:spacing w:after="0"/>
        <w:ind w:left="0"/>
        <w:jc w:val="both"/>
      </w:pPr>
      <w:r>
        <w:rPr>
          <w:rFonts w:ascii="Times New Roman"/>
          <w:b w:val="false"/>
          <w:i w:val="false"/>
          <w:color w:val="000000"/>
          <w:sz w:val="28"/>
        </w:rPr>
        <w:t>
      "3. Жарғылық капиталында толық немесе ішінара мемлекеттік акциялар (үлестер, пайлар) пакеті, сондай-ақ олармен үлестес тұлғалары бар Қазақстан Республикасының аумағындағы шетелдік теле-, радиоарналардың иелерінің қызметі Қазақстан Республикасының аумағында жарғылық капиталына шетелдік заңды тұлғалар акцияларының (үлестерінің, пайларының) пакеті жиырма пайыздан аспай қатыстырылатын заңды тұлғаны құра отырып жүзеге асырылады.";</w:t>
      </w:r>
    </w:p>
    <w:p>
      <w:pPr>
        <w:spacing w:after="0"/>
        <w:ind w:left="0"/>
        <w:jc w:val="both"/>
      </w:pPr>
      <w:r>
        <w:rPr>
          <w:rFonts w:ascii="Times New Roman"/>
          <w:b w:val="false"/>
          <w:i w:val="false"/>
          <w:color w:val="000000"/>
          <w:sz w:val="28"/>
        </w:rPr>
        <w:t>
      6) 23-баптың 2-тармағының 2) және 3) тармақшалары мынадай редакцияда жазылсын:</w:t>
      </w:r>
    </w:p>
    <w:p>
      <w:pPr>
        <w:spacing w:after="0"/>
        <w:ind w:left="0"/>
        <w:jc w:val="both"/>
      </w:pPr>
      <w:r>
        <w:rPr>
          <w:rFonts w:ascii="Times New Roman"/>
          <w:b w:val="false"/>
          <w:i w:val="false"/>
          <w:color w:val="000000"/>
          <w:sz w:val="28"/>
        </w:rPr>
        <w:t>
      "2) қалыптастырылатын теле-, радиоарналардың техникалық параметрлерінің телерадио хабарларын таратудың ұлттық стандарттарының талаптарын, сондай-ақ телерадио хабарларын тарату сапасының техникалық параметрлерін сақтауын қамтамасыз етеді;</w:t>
      </w:r>
    </w:p>
    <w:p>
      <w:pPr>
        <w:spacing w:after="0"/>
        <w:ind w:left="0"/>
        <w:jc w:val="both"/>
      </w:pPr>
      <w:r>
        <w:rPr>
          <w:rFonts w:ascii="Times New Roman"/>
          <w:b w:val="false"/>
          <w:i w:val="false"/>
          <w:color w:val="000000"/>
          <w:sz w:val="28"/>
        </w:rPr>
        <w:t>
      3)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сондай-ақ телерадио хабарларын таратудың техникалық параметрлеріне сәйкес теле-, радиоарналардың теле-, радиобағдарламалар беру сапасын қамтамасыз етеді;";</w:t>
      </w:r>
    </w:p>
    <w:p>
      <w:pPr>
        <w:spacing w:after="0"/>
        <w:ind w:left="0"/>
        <w:jc w:val="both"/>
      </w:pPr>
      <w:r>
        <w:rPr>
          <w:rFonts w:ascii="Times New Roman"/>
          <w:b w:val="false"/>
          <w:i w:val="false"/>
          <w:color w:val="000000"/>
          <w:sz w:val="28"/>
        </w:rPr>
        <w:t xml:space="preserve">
      7) 24-бапта: </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Телерадио хабарларын тарату операторлары телекоммуникация желілерінде:";</w:t>
      </w:r>
    </w:p>
    <w:p>
      <w:pPr>
        <w:spacing w:after="0"/>
        <w:ind w:left="0"/>
        <w:jc w:val="both"/>
      </w:pPr>
      <w:r>
        <w:rPr>
          <w:rFonts w:ascii="Times New Roman"/>
          <w:b w:val="false"/>
          <w:i w:val="false"/>
          <w:color w:val="000000"/>
          <w:sz w:val="28"/>
        </w:rPr>
        <w:t xml:space="preserve">
      3) тармақша мынадай мазмұндағы екінші абзацпен толықтырылсын: </w:t>
      </w:r>
    </w:p>
    <w:p>
      <w:pPr>
        <w:spacing w:after="0"/>
        <w:ind w:left="0"/>
        <w:jc w:val="both"/>
      </w:pPr>
      <w:r>
        <w:rPr>
          <w:rFonts w:ascii="Times New Roman"/>
          <w:b w:val="false"/>
          <w:i w:val="false"/>
          <w:color w:val="000000"/>
          <w:sz w:val="28"/>
        </w:rPr>
        <w:t>
      "осы тармақшаның ережесі осы Заңның 34-бабы 2-тармағында көзделген жағдайларға қолданылмайды.";</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Осы Заңның 19-бабына сәйкес есепке қою рәсімінен өткен шетелдік теле-, радиоарналарды телерадио хабарларын тарату операторы мен шетелдік теле-, радиокомпания немесе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тіркелген шетелдік заңды тұлғаның өкілдіктері арасында жасалған шарттардың негізінде трансляциялау және (немесе) ретрансляциялау;";</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"Телерадио хабарларын тарату операторлары телекоммуникация желілерінде телегазет тарату жөніндегі қызметті жүзеге асыруға құқылы.";</w:t>
      </w:r>
    </w:p>
    <w:p>
      <w:pPr>
        <w:spacing w:after="0"/>
        <w:ind w:left="0"/>
        <w:jc w:val="both"/>
      </w:pPr>
      <w:r>
        <w:rPr>
          <w:rFonts w:ascii="Times New Roman"/>
          <w:b w:val="false"/>
          <w:i w:val="false"/>
          <w:color w:val="000000"/>
          <w:sz w:val="28"/>
        </w:rPr>
        <w:t>
      2-тармақ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"цифрлық форматта сигнал алатын телерадио хабарларын тарату операторы бағдарламалық ағынның тұрақты өзгеріссіз жылдамдығын телерадио бағдарламалар көзінен желіге жалғанған нүктеден және телерадио хабарларын таратудың көрсететін қызметіне клиенттің қолжетімділік нүктесінен алынған мәннен төмен емес деңгейде қамтамасыз етуге;</w:t>
      </w:r>
    </w:p>
    <w:p>
      <w:pPr>
        <w:spacing w:after="0"/>
        <w:ind w:left="0"/>
        <w:jc w:val="both"/>
      </w:pPr>
      <w:r>
        <w:rPr>
          <w:rFonts w:ascii="Times New Roman"/>
          <w:b w:val="false"/>
          <w:i w:val="false"/>
          <w:color w:val="000000"/>
          <w:sz w:val="28"/>
        </w:rPr>
        <w:t>
      телерадио хабарларын тарату сапасының техникалық параметрлеріне сәйкес отандық теле-, радиоарналарды трансляциялауды және (немесе) ретрансляциялауды жүзеге асыруға міндетті.";</w:t>
      </w:r>
    </w:p>
    <w:p>
      <w:pPr>
        <w:spacing w:after="0"/>
        <w:ind w:left="0"/>
        <w:jc w:val="both"/>
      </w:pPr>
      <w:r>
        <w:rPr>
          <w:rFonts w:ascii="Times New Roman"/>
          <w:b w:val="false"/>
          <w:i w:val="false"/>
          <w:color w:val="000000"/>
          <w:sz w:val="28"/>
        </w:rPr>
        <w:t>
      8) 25-баптың 2-тармағы мынадай мазмұндағы 8) тармақшамен және екінші бөлікпен толықтырылсын:</w:t>
      </w:r>
    </w:p>
    <w:p>
      <w:pPr>
        <w:spacing w:after="0"/>
        <w:ind w:left="0"/>
        <w:jc w:val="both"/>
      </w:pPr>
      <w:r>
        <w:rPr>
          <w:rFonts w:ascii="Times New Roman"/>
          <w:b w:val="false"/>
          <w:i w:val="false"/>
          <w:color w:val="000000"/>
          <w:sz w:val="28"/>
        </w:rPr>
        <w:t>
      "8) цифрлық және аналогтық эфирлік хабар тарату желілерінде міндетті теле-, радиоарналарды таратуға арналған спутникте спутниктік ресурстарды резервтеуді қамтамасыз етеді.</w:t>
      </w:r>
    </w:p>
    <w:p>
      <w:pPr>
        <w:spacing w:after="0"/>
        <w:ind w:left="0"/>
        <w:jc w:val="both"/>
      </w:pPr>
      <w:r>
        <w:rPr>
          <w:rFonts w:ascii="Times New Roman"/>
          <w:b w:val="false"/>
          <w:i w:val="false"/>
          <w:color w:val="000000"/>
          <w:sz w:val="28"/>
        </w:rPr>
        <w:t>
      Ұлттық телерадио хабарларын тарату операторы телекоммуникация желілерінде телегазет тарату жөніндегі қызметті жүзеге асыруға құқылы.";</w:t>
      </w:r>
    </w:p>
    <w:p>
      <w:pPr>
        <w:spacing w:after="0"/>
        <w:ind w:left="0"/>
        <w:jc w:val="both"/>
      </w:pPr>
      <w:r>
        <w:rPr>
          <w:rFonts w:ascii="Times New Roman"/>
          <w:b w:val="false"/>
          <w:i w:val="false"/>
          <w:color w:val="000000"/>
          <w:sz w:val="28"/>
        </w:rPr>
        <w:t xml:space="preserve">
      9) 28-бап мынадай редакцияда жазылсын: </w:t>
      </w:r>
    </w:p>
    <w:p>
      <w:pPr>
        <w:spacing w:after="0"/>
        <w:ind w:left="0"/>
        <w:jc w:val="both"/>
      </w:pPr>
      <w:r>
        <w:rPr>
          <w:rFonts w:ascii="Times New Roman"/>
          <w:b w:val="false"/>
          <w:i w:val="false"/>
          <w:color w:val="000000"/>
          <w:sz w:val="28"/>
        </w:rPr>
        <w:t>
      "28-бап. Ұлттық телерадио хабарларын таратудың мүдделерін қорғау</w:t>
      </w:r>
    </w:p>
    <w:p>
      <w:pPr>
        <w:spacing w:after="0"/>
        <w:ind w:left="0"/>
        <w:jc w:val="both"/>
      </w:pPr>
      <w:r>
        <w:rPr>
          <w:rFonts w:ascii="Times New Roman"/>
          <w:b w:val="false"/>
          <w:i w:val="false"/>
          <w:color w:val="000000"/>
          <w:sz w:val="28"/>
        </w:rPr>
        <w:t xml:space="preserve">
      1. Отандық телеарналардың телерадио хабарларын таратудың апта сайынғы көлемінде, жарнаманы қоспағанда, отандық телебағдарламалардың саны: </w:t>
      </w:r>
    </w:p>
    <w:p>
      <w:pPr>
        <w:spacing w:after="0"/>
        <w:ind w:left="0"/>
        <w:jc w:val="both"/>
      </w:pPr>
      <w:r>
        <w:rPr>
          <w:rFonts w:ascii="Times New Roman"/>
          <w:b w:val="false"/>
          <w:i w:val="false"/>
          <w:color w:val="000000"/>
          <w:sz w:val="28"/>
        </w:rPr>
        <w:t>
      2018 жылғы 1 қаңтардан бастап – елу пайыздан кем емес мөлшерді құрауға тиіс.</w:t>
      </w:r>
    </w:p>
    <w:p>
      <w:pPr>
        <w:spacing w:after="0"/>
        <w:ind w:left="0"/>
        <w:jc w:val="both"/>
      </w:pPr>
      <w:r>
        <w:rPr>
          <w:rFonts w:ascii="Times New Roman"/>
          <w:b w:val="false"/>
          <w:i w:val="false"/>
          <w:color w:val="000000"/>
          <w:sz w:val="28"/>
        </w:rPr>
        <w:t>
      2. Отандық радиоарналардың радио хабарларын таратудың апта сайынғы көлемінде, жарнаманы қоспағанда, қазақстандық авторлардың не орындаушылардың музыкалық шығармаларының және отандық радиобағдарламалардың саны:</w:t>
      </w:r>
    </w:p>
    <w:p>
      <w:pPr>
        <w:spacing w:after="0"/>
        <w:ind w:left="0"/>
        <w:jc w:val="both"/>
      </w:pPr>
      <w:r>
        <w:rPr>
          <w:rFonts w:ascii="Times New Roman"/>
          <w:b w:val="false"/>
          <w:i w:val="false"/>
          <w:color w:val="000000"/>
          <w:sz w:val="28"/>
        </w:rPr>
        <w:t>
      1) 2018 жылғы 1 қаңтардан бастап – қырық бес пайыздан кем емес;</w:t>
      </w:r>
    </w:p>
    <w:p>
      <w:pPr>
        <w:spacing w:after="0"/>
        <w:ind w:left="0"/>
        <w:jc w:val="both"/>
      </w:pPr>
      <w:r>
        <w:rPr>
          <w:rFonts w:ascii="Times New Roman"/>
          <w:b w:val="false"/>
          <w:i w:val="false"/>
          <w:color w:val="000000"/>
          <w:sz w:val="28"/>
        </w:rPr>
        <w:t>
      2) 2020 жылғы 1 қаңтардан бастап – елу пайыздан кем емес мөлшерді құрауға тиіс.";</w:t>
      </w:r>
    </w:p>
    <w:p>
      <w:pPr>
        <w:spacing w:after="0"/>
        <w:ind w:left="0"/>
        <w:jc w:val="both"/>
      </w:pPr>
      <w:r>
        <w:rPr>
          <w:rFonts w:ascii="Times New Roman"/>
          <w:b w:val="false"/>
          <w:i w:val="false"/>
          <w:color w:val="000000"/>
          <w:sz w:val="28"/>
        </w:rPr>
        <w:t>
      10) 30-баптың 1-тармағы мынадай редакцияда жазылсын:</w:t>
      </w:r>
    </w:p>
    <w:p>
      <w:pPr>
        <w:spacing w:after="0"/>
        <w:ind w:left="0"/>
        <w:jc w:val="both"/>
      </w:pPr>
      <w:r>
        <w:rPr>
          <w:rFonts w:ascii="Times New Roman"/>
          <w:b w:val="false"/>
          <w:i w:val="false"/>
          <w:color w:val="000000"/>
          <w:sz w:val="28"/>
        </w:rPr>
        <w:t>
      "1. Жаңалықтар сипатындағы кем дегенде бір телебағдарлама жергілікті уақыт бойынша сағат он алтыдан жиырма екіге дейінгі аралықта сурдоаудармамен немесе субтитрлер түріндегі аудармамен қамтамасыз етіледі.</w:t>
      </w:r>
    </w:p>
    <w:p>
      <w:pPr>
        <w:spacing w:after="0"/>
        <w:ind w:left="0"/>
        <w:jc w:val="both"/>
      </w:pPr>
      <w:r>
        <w:rPr>
          <w:rFonts w:ascii="Times New Roman"/>
          <w:b w:val="false"/>
          <w:i w:val="false"/>
          <w:color w:val="000000"/>
          <w:sz w:val="28"/>
        </w:rPr>
        <w:t>
      Телеарналарда орналастырылатын міндетті хабарламалар сурдоаудармамен немесе субтитрлер түріндегі аудармамен қамтамасыз етіледі.";</w:t>
      </w:r>
    </w:p>
    <w:p>
      <w:pPr>
        <w:spacing w:after="0"/>
        <w:ind w:left="0"/>
        <w:jc w:val="both"/>
      </w:pPr>
      <w:r>
        <w:rPr>
          <w:rFonts w:ascii="Times New Roman"/>
          <w:b w:val="false"/>
          <w:i w:val="false"/>
          <w:color w:val="000000"/>
          <w:sz w:val="28"/>
        </w:rPr>
        <w:t>
      11) 32-баптың 2-тармағы мынадай редакцияда жазылсын:</w:t>
      </w:r>
    </w:p>
    <w:p>
      <w:pPr>
        <w:spacing w:after="0"/>
        <w:ind w:left="0"/>
        <w:jc w:val="both"/>
      </w:pPr>
      <w:r>
        <w:rPr>
          <w:rFonts w:ascii="Times New Roman"/>
          <w:b w:val="false"/>
          <w:i w:val="false"/>
          <w:color w:val="000000"/>
          <w:sz w:val="28"/>
        </w:rPr>
        <w:t>
      "2. Коммерциялық жарнама сипатындағы қосымша ақпараттың көлемі кадр алаңының жиырма бес пайызынан аспауға және телебағдарламалардағы мәтiндiк немесе ақпараттық материалды бұзбауға тиіс.";</w:t>
      </w:r>
    </w:p>
    <w:p>
      <w:pPr>
        <w:spacing w:after="0"/>
        <w:ind w:left="0"/>
        <w:jc w:val="both"/>
      </w:pPr>
      <w:r>
        <w:rPr>
          <w:rFonts w:ascii="Times New Roman"/>
          <w:b w:val="false"/>
          <w:i w:val="false"/>
          <w:color w:val="000000"/>
          <w:sz w:val="28"/>
        </w:rPr>
        <w:t>
      12) 34-баптың 3-тармағы мынадай редакцияда жазылсын:</w:t>
      </w:r>
    </w:p>
    <w:p>
      <w:pPr>
        <w:spacing w:after="0"/>
        <w:ind w:left="0"/>
        <w:jc w:val="both"/>
      </w:pPr>
      <w:r>
        <w:rPr>
          <w:rFonts w:ascii="Times New Roman"/>
          <w:b w:val="false"/>
          <w:i w:val="false"/>
          <w:color w:val="000000"/>
          <w:sz w:val="28"/>
        </w:rPr>
        <w:t>
      "3. Теле-, радиоарнаны, теле-, радиобағдарламаны ретрансляциялауға тек қана телерадио хабарларын тарату операторы мен теле-, радиокомпания немесе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тіркелген шетелдік заңды тұлғаның өкілдіктері арасында жасалған шарттың негізінде жол беріледі.";</w:t>
      </w:r>
    </w:p>
    <w:p>
      <w:pPr>
        <w:spacing w:after="0"/>
        <w:ind w:left="0"/>
        <w:jc w:val="both"/>
      </w:pPr>
      <w:r>
        <w:rPr>
          <w:rFonts w:ascii="Times New Roman"/>
          <w:b w:val="false"/>
          <w:i w:val="false"/>
          <w:color w:val="000000"/>
          <w:sz w:val="28"/>
        </w:rPr>
        <w:t>
      13) 37-бап мынадай мазмұндағы 4 және 5-тармақтармен толықтырылсын:</w:t>
      </w:r>
    </w:p>
    <w:p>
      <w:pPr>
        <w:spacing w:after="0"/>
        <w:ind w:left="0"/>
        <w:jc w:val="both"/>
      </w:pPr>
      <w:r>
        <w:rPr>
          <w:rFonts w:ascii="Times New Roman"/>
          <w:b w:val="false"/>
          <w:i w:val="false"/>
          <w:color w:val="000000"/>
          <w:sz w:val="28"/>
        </w:rPr>
        <w:t>
      "4. Телерадио хабарларын тарату операторларының көрсетілетін қызметтеріне шартты қолжетімділік картасын және телерадио хабарларын тарату саласында лицензиясы жоқ және Қазақстан Республикасының аумағында меншікті спутниктік хабар тарату жүйесіне ие емес телерадио хабарларын тарату операторларының теле-, радиосигналын дара қабылдауға арналған жабдықтарға таратуға тыйым салынады.</w:t>
      </w:r>
    </w:p>
    <w:p>
      <w:pPr>
        <w:spacing w:after="0"/>
        <w:ind w:left="0"/>
        <w:jc w:val="both"/>
      </w:pPr>
      <w:r>
        <w:rPr>
          <w:rFonts w:ascii="Times New Roman"/>
          <w:b w:val="false"/>
          <w:i w:val="false"/>
          <w:color w:val="000000"/>
          <w:sz w:val="28"/>
        </w:rPr>
        <w:t>
      5. Дара спутниктік және эфирлік қабылдау құрылғыларын таратушылардың қызметі телерадио хабарларын тарату қызметін көрсету қағидаларында көзделген тәртіппен жүзеге асырылады.";</w:t>
      </w:r>
    </w:p>
    <w:p>
      <w:pPr>
        <w:spacing w:after="0"/>
        <w:ind w:left="0"/>
        <w:jc w:val="both"/>
      </w:pPr>
      <w:r>
        <w:rPr>
          <w:rFonts w:ascii="Times New Roman"/>
          <w:b w:val="false"/>
          <w:i w:val="false"/>
          <w:color w:val="000000"/>
          <w:sz w:val="28"/>
        </w:rPr>
        <w:t>
      14) мынадай мазмұндағы 40-1-баппен толықтырылсын:</w:t>
      </w:r>
    </w:p>
    <w:p>
      <w:pPr>
        <w:spacing w:after="0"/>
        <w:ind w:left="0"/>
        <w:jc w:val="both"/>
      </w:pPr>
      <w:r>
        <w:rPr>
          <w:rFonts w:ascii="Times New Roman"/>
          <w:b w:val="false"/>
          <w:i w:val="false"/>
          <w:color w:val="000000"/>
          <w:sz w:val="28"/>
        </w:rPr>
        <w:t>
      "40-1-бап. Теле-, радиоарналарды көпшілікке көрсету үшін тарату</w:t>
      </w:r>
    </w:p>
    <w:p>
      <w:pPr>
        <w:spacing w:after="0"/>
        <w:ind w:left="0"/>
        <w:jc w:val="both"/>
      </w:pPr>
      <w:r>
        <w:rPr>
          <w:rFonts w:ascii="Times New Roman"/>
          <w:b w:val="false"/>
          <w:i w:val="false"/>
          <w:color w:val="000000"/>
          <w:sz w:val="28"/>
        </w:rPr>
        <w:t>
      Мемлекеттік органдар мен ұйымдар ғимараттарының күту залдарында көпшілікке көрсету үшін тек отандық теле-, радиоарналар ғана таратылады.".</w:t>
      </w:r>
    </w:p>
    <w:p>
      <w:pPr>
        <w:spacing w:after="0"/>
        <w:ind w:left="0"/>
        <w:jc w:val="both"/>
      </w:pPr>
      <w:r>
        <w:rPr>
          <w:rFonts w:ascii="Times New Roman"/>
          <w:b w:val="false"/>
          <w:i w:val="false"/>
          <w:color w:val="000000"/>
          <w:sz w:val="28"/>
        </w:rPr>
        <w:t>
      12. "Дербес деректер және оларды қорғау туралы" 2013 жылғы 21 мамырдағы Қазақстан Республикасының Заңына (Қазақстан Республикасы Парламентінің Жаршысы, 2013 ж., № 7, 35-құжат, 2015 ж., № 22-V, 156-құжат):</w:t>
      </w:r>
    </w:p>
    <w:p>
      <w:pPr>
        <w:spacing w:after="0"/>
        <w:ind w:left="0"/>
        <w:jc w:val="both"/>
      </w:pPr>
      <w:r>
        <w:rPr>
          <w:rFonts w:ascii="Times New Roman"/>
          <w:b w:val="false"/>
          <w:i w:val="false"/>
          <w:color w:val="000000"/>
          <w:sz w:val="28"/>
        </w:rPr>
        <w:t>
      16-бап мынадай мазмұндағы 5-тармақпен толықтырылсын:</w:t>
      </w:r>
    </w:p>
    <w:p>
      <w:pPr>
        <w:spacing w:after="0"/>
        <w:ind w:left="0"/>
        <w:jc w:val="both"/>
      </w:pPr>
      <w:r>
        <w:rPr>
          <w:rFonts w:ascii="Times New Roman"/>
          <w:b w:val="false"/>
          <w:i w:val="false"/>
          <w:color w:val="000000"/>
          <w:sz w:val="28"/>
        </w:rPr>
        <w:t xml:space="preserve">
      "5. Абоненттер және (немесе) байланыс қызметтерін пайдаланушылар туралы қызметтік ақпараттың трансшекаралық берілуінің ерекшеліктері "Байланыс туралы" Қазақстан Республикасының Заңымен айқындалады."; </w:t>
      </w:r>
    </w:p>
    <w:p>
      <w:pPr>
        <w:spacing w:after="0"/>
        <w:ind w:left="0"/>
        <w:jc w:val="both"/>
      </w:pPr>
      <w:r>
        <w:rPr>
          <w:rFonts w:ascii="Times New Roman"/>
          <w:b w:val="false"/>
          <w:i w:val="false"/>
          <w:color w:val="000000"/>
          <w:sz w:val="28"/>
        </w:rPr>
        <w:t xml:space="preserve">
      13.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w:t>
      </w:r>
    </w:p>
    <w:p>
      <w:pPr>
        <w:spacing w:after="0"/>
        <w:ind w:left="0"/>
        <w:jc w:val="both"/>
      </w:pPr>
      <w:r>
        <w:rPr>
          <w:rFonts w:ascii="Times New Roman"/>
          <w:b w:val="false"/>
          <w:i w:val="false"/>
          <w:color w:val="000000"/>
          <w:sz w:val="28"/>
        </w:rPr>
        <w:t>
      1) 2-қосымшада 146-тармақ алып тасталсын;</w:t>
      </w:r>
    </w:p>
    <w:p>
      <w:pPr>
        <w:spacing w:after="0"/>
        <w:ind w:left="0"/>
        <w:jc w:val="both"/>
      </w:pPr>
      <w:r>
        <w:rPr>
          <w:rFonts w:ascii="Times New Roman"/>
          <w:b w:val="false"/>
          <w:i w:val="false"/>
          <w:color w:val="000000"/>
          <w:sz w:val="28"/>
        </w:rPr>
        <w:t>
      2) 3-қосымша мынадай мазмұндағы 56-тармақпен толықтырылсын:</w:t>
      </w:r>
    </w:p>
    <w:p>
      <w:pPr>
        <w:spacing w:after="0"/>
        <w:ind w:left="0"/>
        <w:jc w:val="both"/>
      </w:pPr>
      <w:r>
        <w:rPr>
          <w:rFonts w:ascii="Times New Roman"/>
          <w:b w:val="false"/>
          <w:i w:val="false"/>
          <w:color w:val="000000"/>
          <w:sz w:val="28"/>
        </w:rPr>
        <w:t>
      "56. Радиоэлектрондық құралдарды және (немесе) жоғары жиілікті құрылғыларды пайдаланудың басталғаны немесе тоқтатылғаны туралы хабарлама.";</w:t>
      </w:r>
    </w:p>
    <w:p>
      <w:pPr>
        <w:spacing w:after="0"/>
        <w:ind w:left="0"/>
        <w:jc w:val="both"/>
      </w:pPr>
      <w:r>
        <w:rPr>
          <w:rFonts w:ascii="Times New Roman"/>
          <w:b w:val="false"/>
          <w:i w:val="false"/>
          <w:color w:val="000000"/>
          <w:sz w:val="28"/>
        </w:rPr>
        <w:t xml:space="preserve">
      14.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116-құжат):</w:t>
      </w:r>
    </w:p>
    <w:p>
      <w:pPr>
        <w:spacing w:after="0"/>
        <w:ind w:left="0"/>
        <w:jc w:val="both"/>
      </w:pPr>
      <w:r>
        <w:rPr>
          <w:rFonts w:ascii="Times New Roman"/>
          <w:b w:val="false"/>
          <w:i w:val="false"/>
          <w:color w:val="000000"/>
          <w:sz w:val="28"/>
        </w:rPr>
        <w:t>
      1) 1-баптың 20) тармақшасы мынадай редакцияда жазылсын:</w:t>
      </w:r>
    </w:p>
    <w:p>
      <w:pPr>
        <w:spacing w:after="0"/>
        <w:ind w:left="0"/>
        <w:jc w:val="both"/>
      </w:pPr>
      <w:r>
        <w:rPr>
          <w:rFonts w:ascii="Times New Roman"/>
          <w:b w:val="false"/>
          <w:i w:val="false"/>
          <w:color w:val="000000"/>
          <w:sz w:val="28"/>
        </w:rPr>
        <w:t>
       "20) сервистік келісімшарт – мемлекеттік-жекешелік әріптестік жобасын іске асыру шеңберінде, оның ішінде Қазақстан Республикасының заңнамасында белгіленген ерекшеліктер ескеріле отырып, қызметтер көрсетуді көздейтін мемлекеттік-жекешелік әріптестік шарты;";</w:t>
      </w:r>
    </w:p>
    <w:p>
      <w:pPr>
        <w:spacing w:after="0"/>
        <w:ind w:left="0"/>
        <w:jc w:val="both"/>
      </w:pPr>
      <w:r>
        <w:rPr>
          <w:rFonts w:ascii="Times New Roman"/>
          <w:b w:val="false"/>
          <w:i w:val="false"/>
          <w:color w:val="000000"/>
          <w:sz w:val="28"/>
        </w:rPr>
        <w:t>
      2) 10-бап мынадай мазмұндағы 1-1-тармақпен толықтырылсын:</w:t>
      </w:r>
    </w:p>
    <w:p>
      <w:pPr>
        <w:spacing w:after="0"/>
        <w:ind w:left="0"/>
        <w:jc w:val="both"/>
      </w:pPr>
      <w:r>
        <w:rPr>
          <w:rFonts w:ascii="Times New Roman"/>
          <w:b w:val="false"/>
          <w:i w:val="false"/>
          <w:color w:val="000000"/>
          <w:sz w:val="28"/>
        </w:rPr>
        <w:t>
      "1-1. Ақпараттандырудың сервистік моделі бойынша мемлекеттік-жекешелік әріптестік жобаларының іске асырылуы Қазақстан Республикасының ақпараттандыру саласындағы заңнамасына сәйкес жүзеге асырылады.";</w:t>
      </w:r>
    </w:p>
    <w:p>
      <w:pPr>
        <w:spacing w:after="0"/>
        <w:ind w:left="0"/>
        <w:jc w:val="both"/>
      </w:pPr>
      <w:r>
        <w:rPr>
          <w:rFonts w:ascii="Times New Roman"/>
          <w:b w:val="false"/>
          <w:i w:val="false"/>
          <w:color w:val="000000"/>
          <w:sz w:val="28"/>
        </w:rPr>
        <w:t>
      3) 31-баптың 2-тармағы мынадай мазмұндағы екінші бөлікпен толықтырылсын:</w:t>
      </w:r>
    </w:p>
    <w:p>
      <w:pPr>
        <w:spacing w:after="0"/>
        <w:ind w:left="0"/>
        <w:jc w:val="both"/>
      </w:pPr>
      <w:r>
        <w:rPr>
          <w:rFonts w:ascii="Times New Roman"/>
          <w:b w:val="false"/>
          <w:i w:val="false"/>
          <w:color w:val="000000"/>
          <w:sz w:val="28"/>
        </w:rPr>
        <w:t>
      "Жекеше әріптесті айқындау және ақпараттандырудың сервистік моделі бойынша мемлекеттік-жекешелік әріптестік шартын жасасу осы заңның нормалары қолданылмай, ақпараттандыру туралы заңнамаға сәйкес жүзеге асырылады.";</w:t>
      </w:r>
    </w:p>
    <w:p>
      <w:pPr>
        <w:spacing w:after="0"/>
        <w:ind w:left="0"/>
        <w:jc w:val="both"/>
      </w:pPr>
      <w:r>
        <w:rPr>
          <w:rFonts w:ascii="Times New Roman"/>
          <w:b w:val="false"/>
          <w:i w:val="false"/>
          <w:color w:val="000000"/>
          <w:sz w:val="28"/>
        </w:rPr>
        <w:t xml:space="preserve">
      15.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2016г. № 24, 126-құжат):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мынадай мазмұндағы 3-1) және 3-2) тармақшалармен толықтырылсын:</w:t>
      </w:r>
    </w:p>
    <w:p>
      <w:pPr>
        <w:spacing w:after="0"/>
        <w:ind w:left="0"/>
        <w:jc w:val="both"/>
      </w:pPr>
      <w:r>
        <w:rPr>
          <w:rFonts w:ascii="Times New Roman"/>
          <w:b w:val="false"/>
          <w:i w:val="false"/>
          <w:color w:val="000000"/>
          <w:sz w:val="28"/>
        </w:rPr>
        <w:t>
      "3-1) ақпараттандырудың сервистік моделі бойынша мемлекеттік-жекешелік әріптестік шарты – мемлекеттік орган "электрондық үкіметтің" ақпараттық-коммуникациялық инфрақұрылымдарының операторы және сервистік бағдарламалық өнімдерді беруші немесе ақпараттық-коммуникациялық инфрақұрылым объектілері тараптары болып табылатын мемлекеттік органдарға ақпараттық-коммуникациялық қызметтерді көрсету кезінде тараптардың құқықтарын, міндеттерін, жауапкершілігін және өзге де жағдайларын айқындайтын сервистік келісімшарт;</w:t>
      </w:r>
    </w:p>
    <w:p>
      <w:pPr>
        <w:spacing w:after="0"/>
        <w:ind w:left="0"/>
        <w:jc w:val="both"/>
      </w:pPr>
      <w:r>
        <w:rPr>
          <w:rFonts w:ascii="Times New Roman"/>
          <w:b w:val="false"/>
          <w:i w:val="false"/>
          <w:color w:val="000000"/>
          <w:sz w:val="28"/>
        </w:rPr>
        <w:t>
      3-2) ақпараттандырудың сервистік моделі бойынша мемлекеттік-жекешелік әріптестік жобасы – ақпараттандырудың сервистік моделі бойынша мемлекеттік-жекешелік әріптестік шартына мемлекеттік органдардың, "электрондық үкіметтің" ақпараттық-коммуникациялық инфрақұрылымы операторының және сервистік бағдарламалық өнімдерді берушілердің немесе ақпараттық-коммуникациялық инфрақұрылым объектілерінің міндетті түрде қатысуын көздейтін ақпараттық-коммуникациялық көрсетілетін қызметтерді жасау жөніндегі дәйекті іс-шаралар жиынтығы;";</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ақпараттандыру объектілерінің интеграциясы –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іс-қимылды ұйымдастыру және қамтамасыз ету жөніндегі іс-шаралар;";</w:t>
      </w:r>
    </w:p>
    <w:p>
      <w:pPr>
        <w:spacing w:after="0"/>
        <w:ind w:left="0"/>
        <w:jc w:val="both"/>
      </w:pPr>
      <w:r>
        <w:rPr>
          <w:rFonts w:ascii="Times New Roman"/>
          <w:b w:val="false"/>
          <w:i w:val="false"/>
          <w:color w:val="000000"/>
          <w:sz w:val="28"/>
        </w:rPr>
        <w:t xml:space="preserve">
      мынадай мазмұндағы 26-1) тармақшамен толықтырылсын: </w:t>
      </w:r>
    </w:p>
    <w:p>
      <w:pPr>
        <w:spacing w:after="0"/>
        <w:ind w:left="0"/>
        <w:jc w:val="both"/>
      </w:pPr>
      <w:r>
        <w:rPr>
          <w:rFonts w:ascii="Times New Roman"/>
          <w:b w:val="false"/>
          <w:i w:val="false"/>
          <w:color w:val="000000"/>
          <w:sz w:val="28"/>
        </w:rPr>
        <w:t>
      "26-1) ақпараттық-коммуникациялық көрсетілетін қызметтерді жобалауға арналған тапсырма – "электрондық үкіметтің" ақпараттық-коммуникациялық инфрақұрылымы операторының мемлекеттік органдарға көрсететін ақпараттық-коммуникациялық қызметтеріне қойылатын техникалық, ұйымдастырушылық және өзге де талаптарды, сондай-ақ ақпараттық-коммуникациялық көрсетілетін қызметтердің шекті құнын бейнелейтін құжат;";</w:t>
      </w:r>
    </w:p>
    <w:p>
      <w:pPr>
        <w:spacing w:after="0"/>
        <w:ind w:left="0"/>
        <w:jc w:val="both"/>
      </w:pPr>
      <w:r>
        <w:rPr>
          <w:rFonts w:ascii="Times New Roman"/>
          <w:b w:val="false"/>
          <w:i w:val="false"/>
          <w:color w:val="000000"/>
          <w:sz w:val="28"/>
        </w:rPr>
        <w:t>
      мынадай мазмұндағы 47-1) тармақшамен толықтырылсын:</w:t>
      </w:r>
    </w:p>
    <w:p>
      <w:pPr>
        <w:spacing w:after="0"/>
        <w:ind w:left="0"/>
        <w:jc w:val="both"/>
      </w:pPr>
      <w:r>
        <w:rPr>
          <w:rFonts w:ascii="Times New Roman"/>
          <w:b w:val="false"/>
          <w:i w:val="false"/>
          <w:color w:val="000000"/>
          <w:sz w:val="28"/>
        </w:rPr>
        <w:t>
      "47-1) қорғау бейіні – ақпараттандыру объектілерінің құрамбөліктері болып табылатын бағдарламалық және техникалық құралдардың қауіпсіздігіне қойылатын ең төменгі талаптар тізбесі;";</w:t>
      </w:r>
    </w:p>
    <w:p>
      <w:pPr>
        <w:spacing w:after="0"/>
        <w:ind w:left="0"/>
        <w:jc w:val="both"/>
      </w:pPr>
      <w:r>
        <w:rPr>
          <w:rFonts w:ascii="Times New Roman"/>
          <w:b w:val="false"/>
          <w:i w:val="false"/>
          <w:color w:val="000000"/>
          <w:sz w:val="28"/>
        </w:rPr>
        <w:t>
      мынадай мазмұндағы 53-1) тармақшамен толықтырылсын:</w:t>
      </w:r>
    </w:p>
    <w:p>
      <w:pPr>
        <w:spacing w:after="0"/>
        <w:ind w:left="0"/>
        <w:jc w:val="both"/>
      </w:pPr>
      <w:r>
        <w:rPr>
          <w:rFonts w:ascii="Times New Roman"/>
          <w:b w:val="false"/>
          <w:i w:val="false"/>
          <w:color w:val="000000"/>
          <w:sz w:val="28"/>
        </w:rPr>
        <w:t>
      "53-1) "электрондық үкіметтің" сыртқы шлюзі – мемлекеттік органдардың бірыңғай көлік ортасынан тысқары тұрған ақпараттық жүйелермен мемлекеттік органдардың бірыңғай көлік ортасында тұрған ақпараттық жүйелердің өзара іс-қимылын қамтамасыз етуге арналған "электрондық үкімет" шлюзінің кіші жүйесі;".</w:t>
      </w:r>
    </w:p>
    <w:p>
      <w:pPr>
        <w:spacing w:after="0"/>
        <w:ind w:left="0"/>
        <w:jc w:val="both"/>
      </w:pPr>
      <w:r>
        <w:rPr>
          <w:rFonts w:ascii="Times New Roman"/>
          <w:b w:val="false"/>
          <w:i w:val="false"/>
          <w:color w:val="000000"/>
          <w:sz w:val="28"/>
        </w:rPr>
        <w:t>
      2) 7-бапта:</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"электрондық үкіметтің" ақпараттандыру объектілерін интеграциялау қағидаларын бекітеді;";</w:t>
      </w:r>
    </w:p>
    <w:p>
      <w:pPr>
        <w:spacing w:after="0"/>
        <w:ind w:left="0"/>
        <w:jc w:val="both"/>
      </w:pPr>
      <w:r>
        <w:rPr>
          <w:rFonts w:ascii="Times New Roman"/>
          <w:b w:val="false"/>
          <w:i w:val="false"/>
          <w:color w:val="000000"/>
          <w:sz w:val="28"/>
        </w:rPr>
        <w:t>
      мынадай мазмұндағы 13-1) тармақшамен толықтырылсын:</w:t>
      </w:r>
    </w:p>
    <w:p>
      <w:pPr>
        <w:spacing w:after="0"/>
        <w:ind w:left="0"/>
        <w:jc w:val="both"/>
      </w:pPr>
      <w:r>
        <w:rPr>
          <w:rFonts w:ascii="Times New Roman"/>
          <w:b w:val="false"/>
          <w:i w:val="false"/>
          <w:color w:val="000000"/>
          <w:sz w:val="28"/>
        </w:rPr>
        <w:t>
      "13-1) "электрондық үкіметтің" сыртқы шлюзінің жұмыс істеу қағидаларын және техникалық талаптарын бекітеді;";</w:t>
      </w:r>
    </w:p>
    <w:p>
      <w:pPr>
        <w:spacing w:after="0"/>
        <w:ind w:left="0"/>
        <w:jc w:val="both"/>
      </w:pPr>
      <w:r>
        <w:rPr>
          <w:rFonts w:ascii="Times New Roman"/>
          <w:b w:val="false"/>
          <w:i w:val="false"/>
          <w:color w:val="000000"/>
          <w:sz w:val="28"/>
        </w:rPr>
        <w:t>
      24) және 25) тармақшалар мынадай редакцияда жазылсын:</w:t>
      </w:r>
    </w:p>
    <w:p>
      <w:pPr>
        <w:spacing w:after="0"/>
        <w:ind w:left="0"/>
        <w:jc w:val="both"/>
      </w:pPr>
      <w:r>
        <w:rPr>
          <w:rFonts w:ascii="Times New Roman"/>
          <w:b w:val="false"/>
          <w:i w:val="false"/>
          <w:color w:val="000000"/>
          <w:sz w:val="28"/>
        </w:rPr>
        <w:t>
      "24) бюджетті жоспарлау жөніндегі уәкілетті органмен келісу бойынша мемлекеттік органдар үшін ақпараттық-коммуникациялық көрсетілетін қызметтердің құнын есептеу әдістемесін бекітеді;</w:t>
      </w:r>
    </w:p>
    <w:p>
      <w:pPr>
        <w:spacing w:after="0"/>
        <w:ind w:left="0"/>
        <w:jc w:val="both"/>
      </w:pPr>
      <w:r>
        <w:rPr>
          <w:rFonts w:ascii="Times New Roman"/>
          <w:b w:val="false"/>
          <w:i w:val="false"/>
          <w:color w:val="000000"/>
          <w:sz w:val="28"/>
        </w:rPr>
        <w:t>
      25) мемлекеттік органдардың ақпараттық-коммуникациялық технологияларды қолдану жөніндегі қызметінің тиімділігін бағалау әдістемесін әзірлейді және бекітеді;";</w:t>
      </w:r>
    </w:p>
    <w:p>
      <w:pPr>
        <w:spacing w:after="0"/>
        <w:ind w:left="0"/>
        <w:jc w:val="both"/>
      </w:pPr>
      <w:r>
        <w:rPr>
          <w:rFonts w:ascii="Times New Roman"/>
          <w:b w:val="false"/>
          <w:i w:val="false"/>
          <w:color w:val="000000"/>
          <w:sz w:val="28"/>
        </w:rPr>
        <w:t>
      мынадай мазмұндағы 25-1) тармақшамен толықтырылсын:</w:t>
      </w:r>
    </w:p>
    <w:p>
      <w:pPr>
        <w:spacing w:after="0"/>
        <w:ind w:left="0"/>
        <w:jc w:val="both"/>
      </w:pPr>
      <w:r>
        <w:rPr>
          <w:rFonts w:ascii="Times New Roman"/>
          <w:b w:val="false"/>
          <w:i w:val="false"/>
          <w:color w:val="000000"/>
          <w:sz w:val="28"/>
        </w:rPr>
        <w:t>
      "25-1)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 көрсету сапасын бағалауды жүргізеді;";</w:t>
      </w:r>
    </w:p>
    <w:p>
      <w:pPr>
        <w:spacing w:after="0"/>
        <w:ind w:left="0"/>
        <w:jc w:val="both"/>
      </w:pPr>
      <w:r>
        <w:rPr>
          <w:rFonts w:ascii="Times New Roman"/>
          <w:b w:val="false"/>
          <w:i w:val="false"/>
          <w:color w:val="000000"/>
          <w:sz w:val="28"/>
        </w:rPr>
        <w:t xml:space="preserve">
      33) тармақша мынадай редакцияда жазылсын: </w:t>
      </w:r>
    </w:p>
    <w:p>
      <w:pPr>
        <w:spacing w:after="0"/>
        <w:ind w:left="0"/>
        <w:jc w:val="both"/>
      </w:pPr>
      <w:r>
        <w:rPr>
          <w:rFonts w:ascii="Times New Roman"/>
          <w:b w:val="false"/>
          <w:i w:val="false"/>
          <w:color w:val="000000"/>
          <w:sz w:val="28"/>
        </w:rPr>
        <w:t>
      "33) "электрондық үкіметтің" сервистік интеграторы әзірлеген ақпараттық-коммуникациялық көрсетілетін қызметтерді жобалауға арналған тапсырманы бекітеді;";</w:t>
      </w:r>
    </w:p>
    <w:p>
      <w:pPr>
        <w:spacing w:after="0"/>
        <w:ind w:left="0"/>
        <w:jc w:val="both"/>
      </w:pPr>
      <w:r>
        <w:rPr>
          <w:rFonts w:ascii="Times New Roman"/>
          <w:b w:val="false"/>
          <w:i w:val="false"/>
          <w:color w:val="000000"/>
          <w:sz w:val="28"/>
        </w:rPr>
        <w:t>
      35) тармақша мынадай редакцияда жазылсын:</w:t>
      </w:r>
    </w:p>
    <w:p>
      <w:pPr>
        <w:spacing w:after="0"/>
        <w:ind w:left="0"/>
        <w:jc w:val="both"/>
      </w:pPr>
      <w:r>
        <w:rPr>
          <w:rFonts w:ascii="Times New Roman"/>
          <w:b w:val="false"/>
          <w:i w:val="false"/>
          <w:color w:val="000000"/>
          <w:sz w:val="28"/>
        </w:rPr>
        <w:t>
      "35) ақпараттандырудың сервистік моделі бойынша мемлекеттік-жекешелік әріптестік жобаларын қоспағанда, ақпараттандыру саласындағы мемлекеттік-жекешелік әріптестік жобасының тұжырымдамасына салалық қорытынды береді;";</w:t>
      </w:r>
    </w:p>
    <w:p>
      <w:pPr>
        <w:spacing w:after="0"/>
        <w:ind w:left="0"/>
        <w:jc w:val="both"/>
      </w:pPr>
      <w:r>
        <w:rPr>
          <w:rFonts w:ascii="Times New Roman"/>
          <w:b w:val="false"/>
          <w:i w:val="false"/>
          <w:color w:val="000000"/>
          <w:sz w:val="28"/>
        </w:rPr>
        <w:t>
      мынадай мазмұндағы 42-1) тармақшамен толықтырылсын:</w:t>
      </w:r>
    </w:p>
    <w:p>
      <w:pPr>
        <w:spacing w:after="0"/>
        <w:ind w:left="0"/>
        <w:jc w:val="both"/>
      </w:pPr>
      <w:r>
        <w:rPr>
          <w:rFonts w:ascii="Times New Roman"/>
          <w:b w:val="false"/>
          <w:i w:val="false"/>
          <w:color w:val="000000"/>
          <w:sz w:val="28"/>
        </w:rPr>
        <w:t>
      "42-1) шарттық қатынастарды орындау кезеңінде ақпараттандырудың сервистік моделі бойынша мемлекеттік-жекешелік әріптестік жобаларының жүзеге асырылуына мониторинг жүргізуді жүзеге асырады;";</w:t>
      </w:r>
    </w:p>
    <w:p>
      <w:pPr>
        <w:spacing w:after="0"/>
        <w:ind w:left="0"/>
        <w:jc w:val="both"/>
      </w:pPr>
      <w:r>
        <w:rPr>
          <w:rFonts w:ascii="Times New Roman"/>
          <w:b w:val="false"/>
          <w:i w:val="false"/>
          <w:color w:val="000000"/>
          <w:sz w:val="28"/>
        </w:rPr>
        <w:t>
      43) тармақша мынадай редакцияда жазылсын:</w:t>
      </w:r>
    </w:p>
    <w:p>
      <w:pPr>
        <w:spacing w:after="0"/>
        <w:ind w:left="0"/>
        <w:jc w:val="both"/>
      </w:pPr>
      <w:r>
        <w:rPr>
          <w:rFonts w:ascii="Times New Roman"/>
          <w:b w:val="false"/>
          <w:i w:val="false"/>
          <w:color w:val="000000"/>
          <w:sz w:val="28"/>
        </w:rPr>
        <w:t>
      "43) Интернетке қол жеткізудің бірыңғай шлюзінің және "электрондық үкіметтің" электрондық поштасының бірыңғай шлюзінің жұмыс істеуі мәселелері бойынша ведомствоаралық үйлестіруді жүзеге асырады;";</w:t>
      </w:r>
    </w:p>
    <w:p>
      <w:pPr>
        <w:spacing w:after="0"/>
        <w:ind w:left="0"/>
        <w:jc w:val="both"/>
      </w:pPr>
      <w:r>
        <w:rPr>
          <w:rFonts w:ascii="Times New Roman"/>
          <w:b w:val="false"/>
          <w:i w:val="false"/>
          <w:color w:val="000000"/>
          <w:sz w:val="28"/>
        </w:rPr>
        <w:t>
      50) тармақша мынадай редакцияда жазылсын:</w:t>
      </w:r>
    </w:p>
    <w:p>
      <w:pPr>
        <w:spacing w:after="0"/>
        <w:ind w:left="0"/>
        <w:jc w:val="both"/>
      </w:pPr>
      <w:r>
        <w:rPr>
          <w:rFonts w:ascii="Times New Roman"/>
          <w:b w:val="false"/>
          <w:i w:val="false"/>
          <w:color w:val="000000"/>
          <w:sz w:val="28"/>
        </w:rPr>
        <w:t>
      "50) мемлекеттік заңды тұлғаның ақпараттық жүйелерін және мемлекеттік электрондық ақпараттық ресурстарды қалыптастыруға арналған мемлекеттік емес ақпараттық жүйелерді құруға немесе дамытуға арналған техникалық тапсырмаларды келіседі;";</w:t>
      </w:r>
    </w:p>
    <w:p>
      <w:pPr>
        <w:spacing w:after="0"/>
        <w:ind w:left="0"/>
        <w:jc w:val="both"/>
      </w:pPr>
      <w:r>
        <w:rPr>
          <w:rFonts w:ascii="Times New Roman"/>
          <w:b w:val="false"/>
          <w:i w:val="false"/>
          <w:color w:val="000000"/>
          <w:sz w:val="28"/>
        </w:rPr>
        <w:t>
      54) тармақша мынадай редакцияда жазылсын:</w:t>
      </w:r>
    </w:p>
    <w:p>
      <w:pPr>
        <w:spacing w:after="0"/>
        <w:ind w:left="0"/>
        <w:jc w:val="both"/>
      </w:pPr>
      <w:r>
        <w:rPr>
          <w:rFonts w:ascii="Times New Roman"/>
          <w:b w:val="false"/>
          <w:i w:val="false"/>
          <w:color w:val="000000"/>
          <w:sz w:val="28"/>
        </w:rPr>
        <w:t>
      "54) мемлекеттік органдардың ақпараттық жүйелерін және сервистік бағдарламалық өнімдерді құру немесе дамыту кезінде стандартты шешімдер ретінде көп рет пайдаланылуға жататын ақпараттық жүйелердің (немесе олардың бөліктерінің) тізбесін бекітеді;";</w:t>
      </w:r>
    </w:p>
    <w:p>
      <w:pPr>
        <w:spacing w:after="0"/>
        <w:ind w:left="0"/>
        <w:jc w:val="both"/>
      </w:pPr>
      <w:r>
        <w:rPr>
          <w:rFonts w:ascii="Times New Roman"/>
          <w:b w:val="false"/>
          <w:i w:val="false"/>
          <w:color w:val="000000"/>
          <w:sz w:val="28"/>
        </w:rPr>
        <w:t>
      мынадай мазмұндағы 63-1) 63-2), 63-3), 63-4), 63-5), 63-6) және 63-7) тармақшалармен толықтырылсын:</w:t>
      </w:r>
    </w:p>
    <w:p>
      <w:pPr>
        <w:spacing w:after="0"/>
        <w:ind w:left="0"/>
        <w:jc w:val="both"/>
      </w:pPr>
      <w:r>
        <w:rPr>
          <w:rFonts w:ascii="Times New Roman"/>
          <w:b w:val="false"/>
          <w:i w:val="false"/>
          <w:color w:val="000000"/>
          <w:sz w:val="28"/>
        </w:rPr>
        <w:t>
      "63-1) сервистік интегратор қалыптастырған ақпараттандырудың сервистік моделі бойынша мемлекеттік-жекешелік әріптестік жобалары тізбесін келісуді жүзеге асырады;</w:t>
      </w:r>
    </w:p>
    <w:p>
      <w:pPr>
        <w:spacing w:after="0"/>
        <w:ind w:left="0"/>
        <w:jc w:val="both"/>
      </w:pPr>
      <w:r>
        <w:rPr>
          <w:rFonts w:ascii="Times New Roman"/>
          <w:b w:val="false"/>
          <w:i w:val="false"/>
          <w:color w:val="000000"/>
          <w:sz w:val="28"/>
        </w:rPr>
        <w:t>
      63-2)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өзгермейтіндігіне мониторинг жүргізу қағидаларын бекітеді;</w:t>
      </w:r>
    </w:p>
    <w:p>
      <w:pPr>
        <w:spacing w:after="0"/>
        <w:ind w:left="0"/>
        <w:jc w:val="both"/>
      </w:pPr>
      <w:r>
        <w:rPr>
          <w:rFonts w:ascii="Times New Roman"/>
          <w:b w:val="false"/>
          <w:i w:val="false"/>
          <w:color w:val="000000"/>
          <w:sz w:val="28"/>
        </w:rPr>
        <w:t>
      63-3) мемлекеттік техникалық қызмет, байланыс операторы және интернетке қол жеткізудің бірыңғай шлюзін пайдаланушылар арасында жұмыстың атқарылуы және ұйымдастыру-техникалық өзара іс-қимыл қағидаларын, сондай-ақ мемлекеттік техникалық қызмет, оператор және "электрондық үкіметтің" электрондық поштасының бірыңғай шлюзін пайдаланушылар арасында жұмыстың атқарылуы және ұйымдастыру-техникалық өзара іс-қимыл қағидаларын бекітеді;</w:t>
      </w:r>
    </w:p>
    <w:p>
      <w:pPr>
        <w:spacing w:after="0"/>
        <w:ind w:left="0"/>
        <w:jc w:val="both"/>
      </w:pPr>
      <w:r>
        <w:rPr>
          <w:rFonts w:ascii="Times New Roman"/>
          <w:b w:val="false"/>
          <w:i w:val="false"/>
          <w:color w:val="000000"/>
          <w:sz w:val="28"/>
        </w:rPr>
        <w:t>
      63-4) қорғау бейіндерін әзірлеу әдістемесін бекітеді;</w:t>
      </w:r>
    </w:p>
    <w:p>
      <w:pPr>
        <w:spacing w:after="0"/>
        <w:ind w:left="0"/>
        <w:jc w:val="both"/>
      </w:pPr>
      <w:r>
        <w:rPr>
          <w:rFonts w:ascii="Times New Roman"/>
          <w:b w:val="false"/>
          <w:i w:val="false"/>
          <w:color w:val="000000"/>
          <w:sz w:val="28"/>
        </w:rPr>
        <w:t>
      63-5) қорғау бейіндерін бекітеді;</w:t>
      </w:r>
    </w:p>
    <w:p>
      <w:pPr>
        <w:spacing w:after="0"/>
        <w:ind w:left="0"/>
        <w:jc w:val="both"/>
      </w:pPr>
      <w:r>
        <w:rPr>
          <w:rFonts w:ascii="Times New Roman"/>
          <w:b w:val="false"/>
          <w:i w:val="false"/>
          <w:color w:val="000000"/>
          <w:sz w:val="28"/>
        </w:rPr>
        <w:t>
      63-6) мемлекеттік органдардың бекітілген қорғау бейіндерінің талаптарын орындауын бақылауды жүзеге асырады;</w:t>
      </w:r>
    </w:p>
    <w:p>
      <w:pPr>
        <w:spacing w:after="0"/>
        <w:ind w:left="0"/>
        <w:jc w:val="both"/>
      </w:pPr>
      <w:r>
        <w:rPr>
          <w:rFonts w:ascii="Times New Roman"/>
          <w:b w:val="false"/>
          <w:i w:val="false"/>
          <w:color w:val="000000"/>
          <w:sz w:val="28"/>
        </w:rPr>
        <w:t>
      63-7) Қазақстан Республикасының ақпараттандыру саласындағы заңнамасының талаптарын бұзу анықталған кезде ұйғарым береді;";</w:t>
      </w:r>
    </w:p>
    <w:p>
      <w:pPr>
        <w:spacing w:after="0"/>
        <w:ind w:left="0"/>
        <w:jc w:val="both"/>
      </w:pPr>
      <w:r>
        <w:rPr>
          <w:rFonts w:ascii="Times New Roman"/>
          <w:b w:val="false"/>
          <w:i w:val="false"/>
          <w:color w:val="000000"/>
          <w:sz w:val="28"/>
        </w:rPr>
        <w:t>
      3) 12-бапта:</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ақпараттық-коммуникациялық көрсетілетін қызметтерді жобалауға арналған тапсырманы әзірлейді;";</w:t>
      </w:r>
    </w:p>
    <w:p>
      <w:pPr>
        <w:spacing w:after="0"/>
        <w:ind w:left="0"/>
        <w:jc w:val="both"/>
      </w:pPr>
      <w:r>
        <w:rPr>
          <w:rFonts w:ascii="Times New Roman"/>
          <w:b w:val="false"/>
          <w:i w:val="false"/>
          <w:color w:val="000000"/>
          <w:sz w:val="28"/>
        </w:rPr>
        <w:t>
       12) тармақша мынадай редакцияда жазылсын:</w:t>
      </w:r>
    </w:p>
    <w:p>
      <w:pPr>
        <w:spacing w:after="0"/>
        <w:ind w:left="0"/>
        <w:jc w:val="both"/>
      </w:pPr>
      <w:r>
        <w:rPr>
          <w:rFonts w:ascii="Times New Roman"/>
          <w:b w:val="false"/>
          <w:i w:val="false"/>
          <w:color w:val="000000"/>
          <w:sz w:val="28"/>
        </w:rPr>
        <w:t xml:space="preserve">
      "12) мемлекеттік органдардың ақпараттық-коммуникациялық технологияларды қолдану жөніндегі қызметтің тиімділігіне бағалау жүргізуді және электрондық нысанда мемлекеттік көрсетілетін қызметтер сапасына бағалау жүргізуді сүйемелдейді;"; </w:t>
      </w:r>
    </w:p>
    <w:p>
      <w:pPr>
        <w:spacing w:after="0"/>
        <w:ind w:left="0"/>
        <w:jc w:val="both"/>
      </w:pPr>
      <w:r>
        <w:rPr>
          <w:rFonts w:ascii="Times New Roman"/>
          <w:b w:val="false"/>
          <w:i w:val="false"/>
          <w:color w:val="000000"/>
          <w:sz w:val="28"/>
        </w:rPr>
        <w:t>
      20) тармақша мынадай редакцияда жазылсын:</w:t>
      </w:r>
    </w:p>
    <w:p>
      <w:pPr>
        <w:spacing w:after="0"/>
        <w:ind w:left="0"/>
        <w:jc w:val="both"/>
      </w:pPr>
      <w:r>
        <w:rPr>
          <w:rFonts w:ascii="Times New Roman"/>
          <w:b w:val="false"/>
          <w:i w:val="false"/>
          <w:color w:val="000000"/>
          <w:sz w:val="28"/>
        </w:rPr>
        <w:t>
      "20) "электрондық үкіметтің" ақпараттандыру объектілері мен Қазақстан Республикасының ұлттық шлюзінің интеграциясын ұйымдастырады;";</w:t>
      </w:r>
    </w:p>
    <w:p>
      <w:pPr>
        <w:spacing w:after="0"/>
        <w:ind w:left="0"/>
        <w:jc w:val="both"/>
      </w:pPr>
      <w:r>
        <w:rPr>
          <w:rFonts w:ascii="Times New Roman"/>
          <w:b w:val="false"/>
          <w:i w:val="false"/>
          <w:color w:val="000000"/>
          <w:sz w:val="28"/>
        </w:rPr>
        <w:t>
      мынадай мазмұндағы 21-1) тармақшамен толықтырылсын:</w:t>
      </w:r>
    </w:p>
    <w:p>
      <w:pPr>
        <w:spacing w:after="0"/>
        <w:ind w:left="0"/>
        <w:jc w:val="both"/>
      </w:pPr>
      <w:r>
        <w:rPr>
          <w:rFonts w:ascii="Times New Roman"/>
          <w:b w:val="false"/>
          <w:i w:val="false"/>
          <w:color w:val="000000"/>
          <w:sz w:val="28"/>
        </w:rPr>
        <w:t>
      "21-1) ақпараттандырудың сервистік моделі бойынша мемлекеттік-жекешелік әріптестік жобалары тізбесін қалыптастырады;";</w:t>
      </w:r>
    </w:p>
    <w:p>
      <w:pPr>
        <w:spacing w:after="0"/>
        <w:ind w:left="0"/>
        <w:jc w:val="both"/>
      </w:pPr>
      <w:r>
        <w:rPr>
          <w:rFonts w:ascii="Times New Roman"/>
          <w:b w:val="false"/>
          <w:i w:val="false"/>
          <w:color w:val="000000"/>
          <w:sz w:val="28"/>
        </w:rPr>
        <w:t>
      4) 13-бапта: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"электрондық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қызметін сүйемелдеу және жүйелік-техникалық қызмет көрсетуді жүзеге асыру үшін тұлғаларды тартуға құқылы;";</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xml:space="preserve">
      "10) мемлекеттік органдарға, олардың ведомстволық бағынысты ұйымдарына, жергілікті өзін-өзі басқару органдарына,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қызметін көрсетеді. Байланыс қызметін көрсету үшін қосалқы мердігерлер ретінде өзге тұлғаларды (бірлесіп атқарушыларды) тартуға құқығы бар."; </w:t>
      </w:r>
    </w:p>
    <w:p>
      <w:pPr>
        <w:spacing w:after="0"/>
        <w:ind w:left="0"/>
        <w:jc w:val="both"/>
      </w:pPr>
      <w:r>
        <w:rPr>
          <w:rFonts w:ascii="Times New Roman"/>
          <w:b w:val="false"/>
          <w:i w:val="false"/>
          <w:color w:val="000000"/>
          <w:sz w:val="28"/>
        </w:rPr>
        <w:t>
      мынадай мазмұндағы 12-1) тармақшамен толықтырылсын:</w:t>
      </w:r>
    </w:p>
    <w:p>
      <w:pPr>
        <w:spacing w:after="0"/>
        <w:ind w:left="0"/>
        <w:jc w:val="both"/>
      </w:pPr>
      <w:r>
        <w:rPr>
          <w:rFonts w:ascii="Times New Roman"/>
          <w:b w:val="false"/>
          <w:i w:val="false"/>
          <w:color w:val="000000"/>
          <w:sz w:val="28"/>
        </w:rPr>
        <w:t>
      "12-1) Қазақстан Республикасының негізгі куәландырушы орталығын, Қазақстан Республикасы мемлекеттік органдарының куәландырушы орталығын, Қазақстан Республикасының ұлттық куәландырушы орталығын және Қазақстан Республикасының сенім білдірілген үшінші тарапын сүйемелдеуді және жүйелік-техникалық қызмет көрсетуді жүзеге асырады;";</w:t>
      </w:r>
    </w:p>
    <w:p>
      <w:pPr>
        <w:spacing w:after="0"/>
        <w:ind w:left="0"/>
        <w:jc w:val="both"/>
      </w:pPr>
      <w:r>
        <w:rPr>
          <w:rFonts w:ascii="Times New Roman"/>
          <w:b w:val="false"/>
          <w:i w:val="false"/>
          <w:color w:val="000000"/>
          <w:sz w:val="28"/>
        </w:rPr>
        <w:t>
      5) 14-баптың 1-тармағында:</w:t>
      </w:r>
    </w:p>
    <w:p>
      <w:pPr>
        <w:spacing w:after="0"/>
        <w:ind w:left="0"/>
        <w:jc w:val="both"/>
      </w:pPr>
      <w:r>
        <w:rPr>
          <w:rFonts w:ascii="Times New Roman"/>
          <w:b w:val="false"/>
          <w:i w:val="false"/>
          <w:color w:val="000000"/>
          <w:sz w:val="28"/>
        </w:rPr>
        <w:t xml:space="preserve">
      6) тармақша мынадай редакцияда жазылсын: </w:t>
      </w:r>
    </w:p>
    <w:p>
      <w:pPr>
        <w:spacing w:after="0"/>
        <w:ind w:left="0"/>
        <w:jc w:val="both"/>
      </w:pPr>
      <w:r>
        <w:rPr>
          <w:rFonts w:ascii="Times New Roman"/>
          <w:b w:val="false"/>
          <w:i w:val="false"/>
          <w:color w:val="000000"/>
          <w:sz w:val="28"/>
        </w:rPr>
        <w:t>
      "6) интернетке қол жеткізудің бірыңғай шлюзі арқылы интернетке қосылған телекоммуникациялар желілерін және "электрондық үкіметтің" электрондық поштасының бірыңғай шлюзі арқылы мемлекеттік органдардың және жергілікті атқарушы органдардың электрондық пошталарын қорғауды қамтамасыз ету жөніндегі іс-шараларды жүргізеді;";</w:t>
      </w:r>
    </w:p>
    <w:p>
      <w:pPr>
        <w:spacing w:after="0"/>
        <w:ind w:left="0"/>
        <w:jc w:val="both"/>
      </w:pPr>
      <w:r>
        <w:rPr>
          <w:rFonts w:ascii="Times New Roman"/>
          <w:b w:val="false"/>
          <w:i w:val="false"/>
          <w:color w:val="000000"/>
          <w:sz w:val="28"/>
        </w:rPr>
        <w:t>
      мынадай мазмұндағы 13-1) тармақшамен толықтырылсын:</w:t>
      </w:r>
    </w:p>
    <w:p>
      <w:pPr>
        <w:spacing w:after="0"/>
        <w:ind w:left="0"/>
        <w:jc w:val="both"/>
      </w:pPr>
      <w:r>
        <w:rPr>
          <w:rFonts w:ascii="Times New Roman"/>
          <w:b w:val="false"/>
          <w:i w:val="false"/>
          <w:color w:val="000000"/>
          <w:sz w:val="28"/>
        </w:rPr>
        <w:t xml:space="preserve">
      "13-1) байланыс операторларының трафигін интернетке қол жеткізудің бірыңғай шлюзі арқылы және оператордың пошталық трафигін "электрондық үкіметтің" электрондық поштасының бірыңғай шлюзі арқылы қосуды және өткізуді жүзеге асырады;"; </w:t>
      </w:r>
    </w:p>
    <w:p>
      <w:pPr>
        <w:spacing w:after="0"/>
        <w:ind w:left="0"/>
        <w:jc w:val="both"/>
      </w:pPr>
      <w:r>
        <w:rPr>
          <w:rFonts w:ascii="Times New Roman"/>
          <w:b w:val="false"/>
          <w:i w:val="false"/>
          <w:color w:val="000000"/>
          <w:sz w:val="28"/>
        </w:rPr>
        <w:t>
      6) 26-бап мынадай мазмұндағы 3-тармақпен толықтырылсын:</w:t>
      </w:r>
    </w:p>
    <w:p>
      <w:pPr>
        <w:spacing w:after="0"/>
        <w:ind w:left="0"/>
        <w:jc w:val="both"/>
      </w:pPr>
      <w:r>
        <w:rPr>
          <w:rFonts w:ascii="Times New Roman"/>
          <w:b w:val="false"/>
          <w:i w:val="false"/>
          <w:color w:val="000000"/>
          <w:sz w:val="28"/>
        </w:rPr>
        <w:t xml:space="preserve">
      "3. "Электрондық үкіметтің" ақпараттық-коммуникациялық платформасын өнеркәсіптік пайдалануға ақпараттық қауіпсіздік талаптарына сәйкестікке сынақтардың оң нәтижелері бар акті және ақпараттық қауіпсіздік талаптарына сәйкестік аттестаты болған жағдайда жол беріледі. </w:t>
      </w:r>
    </w:p>
    <w:p>
      <w:pPr>
        <w:spacing w:after="0"/>
        <w:ind w:left="0"/>
        <w:jc w:val="both"/>
      </w:pPr>
      <w:r>
        <w:rPr>
          <w:rFonts w:ascii="Times New Roman"/>
          <w:b w:val="false"/>
          <w:i w:val="false"/>
          <w:color w:val="000000"/>
          <w:sz w:val="28"/>
        </w:rPr>
        <w:t>
      Сервистік бағдарламалық өнімді өнеркәсіптік пайдалануға ақпараттық қауіпсіздік талаптарына сәйкестікке сынақтардың оң нәтижелері бар акті, бағдарламалық құжаттамалар талаптарына және Қазақстан Республикасының аумағында қолданыстағы ақпараттандыру саласындағы стандарттарға сәйкес сапаны бағалау мақсатындағы сынақ хаттамалары және бағдарламалық құжаттама сараптамасының хаттамалары болған жағдайда жол беріледі.";</w:t>
      </w:r>
    </w:p>
    <w:p>
      <w:pPr>
        <w:spacing w:after="0"/>
        <w:ind w:left="0"/>
        <w:jc w:val="both"/>
      </w:pPr>
      <w:r>
        <w:rPr>
          <w:rFonts w:ascii="Times New Roman"/>
          <w:b w:val="false"/>
          <w:i w:val="false"/>
          <w:color w:val="000000"/>
          <w:sz w:val="28"/>
        </w:rPr>
        <w:t>
      7) 30-бап мынадай мазмұндағы 1-1-тармақпен толықтырылсын:</w:t>
      </w:r>
    </w:p>
    <w:p>
      <w:pPr>
        <w:spacing w:after="0"/>
        <w:ind w:left="0"/>
        <w:jc w:val="both"/>
      </w:pPr>
      <w:r>
        <w:rPr>
          <w:rFonts w:ascii="Times New Roman"/>
          <w:b w:val="false"/>
          <w:i w:val="false"/>
          <w:color w:val="000000"/>
          <w:sz w:val="28"/>
        </w:rPr>
        <w:t>
      "1-1. Байланыс операторларын Интернетке қол жеткізудің бірыңғай шлюзі арқылы қосу және олардың трафигін өткізу шарттық негізде жүзеге асырылады.";</w:t>
      </w:r>
    </w:p>
    <w:p>
      <w:pPr>
        <w:spacing w:after="0"/>
        <w:ind w:left="0"/>
        <w:jc w:val="both"/>
      </w:pPr>
      <w:r>
        <w:rPr>
          <w:rFonts w:ascii="Times New Roman"/>
          <w:b w:val="false"/>
          <w:i w:val="false"/>
          <w:color w:val="000000"/>
          <w:sz w:val="28"/>
        </w:rPr>
        <w:t>
      8) 36-бап мынадай мазмұндағы 5-1-тармақпен толықтырылсын:</w:t>
      </w:r>
    </w:p>
    <w:p>
      <w:pPr>
        <w:spacing w:after="0"/>
        <w:ind w:left="0"/>
        <w:jc w:val="both"/>
      </w:pPr>
      <w:r>
        <w:rPr>
          <w:rFonts w:ascii="Times New Roman"/>
          <w:b w:val="false"/>
          <w:i w:val="false"/>
          <w:color w:val="000000"/>
          <w:sz w:val="28"/>
        </w:rPr>
        <w:t>
      "5-1. Жалпыға бірдей қолжетімді электрондық ақпараттық ресурстың меншік иесінің немесе иеленушісінің пайдаланушының ақпаратты орналастыру бойынша қызмет көрсетуі жазбаша (оның ішінде электрондық) нысанда жасалатын келісім негізінде "электрондық үкімет" порталында сәйкестендіруді пайдалана отырып немесе пайдаланушының шартты жасау үшін бір реттік паролі бар, қысқаша мәтіндік хабарды жіберу жолымен жалпыға бірдей қолжетімді электрондық ақпараттық ресурста тіркелген ұялы байланыстың абоненттік нөмірі арқылы жүзеге асырылады.</w:t>
      </w:r>
    </w:p>
    <w:p>
      <w:pPr>
        <w:spacing w:after="0"/>
        <w:ind w:left="0"/>
        <w:jc w:val="both"/>
      </w:pPr>
      <w:r>
        <w:rPr>
          <w:rFonts w:ascii="Times New Roman"/>
          <w:b w:val="false"/>
          <w:i w:val="false"/>
          <w:color w:val="000000"/>
          <w:sz w:val="28"/>
        </w:rPr>
        <w:t>
      Пайдаланушының ақпаратын орналастыруы өзінің немесе шартты аты (бүркеншік аты) арқылы жүзеге асырылады. Дербес деректердi иесiздендiру келісімде белгіленген негізде және тәртіппен жүзеге асырылады.</w:t>
      </w:r>
    </w:p>
    <w:p>
      <w:pPr>
        <w:spacing w:after="0"/>
        <w:ind w:left="0"/>
        <w:jc w:val="both"/>
      </w:pPr>
      <w:r>
        <w:rPr>
          <w:rFonts w:ascii="Times New Roman"/>
          <w:b w:val="false"/>
          <w:i w:val="false"/>
          <w:color w:val="000000"/>
          <w:sz w:val="28"/>
        </w:rPr>
        <w:t>
      Электрондық ақпараттық ресурстың меншік иесі немесе иеленушісі келісімді жасау кезінде пайдаланатын ақпаратты оның барлық қолданылу кезеңінде, сондай-ақ ол бұзылғаннан кейін үш ай ішінде сақтауға міндетті.";</w:t>
      </w:r>
    </w:p>
    <w:p>
      <w:pPr>
        <w:spacing w:after="0"/>
        <w:ind w:left="0"/>
        <w:jc w:val="both"/>
      </w:pPr>
      <w:r>
        <w:rPr>
          <w:rFonts w:ascii="Times New Roman"/>
          <w:b w:val="false"/>
          <w:i w:val="false"/>
          <w:color w:val="000000"/>
          <w:sz w:val="28"/>
        </w:rPr>
        <w:t>
      9) 38-бапта:</w:t>
      </w:r>
    </w:p>
    <w:p>
      <w:pPr>
        <w:spacing w:after="0"/>
        <w:ind w:left="0"/>
        <w:jc w:val="both"/>
      </w:pPr>
      <w:r>
        <w:rPr>
          <w:rFonts w:ascii="Times New Roman"/>
          <w:b w:val="false"/>
          <w:i w:val="false"/>
          <w:color w:val="000000"/>
          <w:sz w:val="28"/>
        </w:rPr>
        <w:t>
      2-тармақтың 4) тармақшасы мынадай редакцияда жазылсын:</w:t>
      </w:r>
    </w:p>
    <w:p>
      <w:pPr>
        <w:spacing w:after="0"/>
        <w:ind w:left="0"/>
        <w:jc w:val="both"/>
      </w:pPr>
      <w:r>
        <w:rPr>
          <w:rFonts w:ascii="Times New Roman"/>
          <w:b w:val="false"/>
          <w:i w:val="false"/>
          <w:color w:val="000000"/>
          <w:sz w:val="28"/>
        </w:rPr>
        <w:t>
      "4) "электрондық үкіметтің" басқа ақпараттандыру объектілерімен интеграциясы (қажет болғанда);";</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Мемлекеттік заңды тұлғаның мемлекеттік электрондық ақпараттық ресурстарды қалыптастыруға арналған ақпараттық жүйесі және мемлекеттік емес ақпараттық жүйе Қазақстан Республикасының заңнамасына, Қазақстан Республикасы аумағында қолданыстағы стандарттарға, ақпараттық жүйенің өмірлік циклына сәйкес және:</w:t>
      </w:r>
    </w:p>
    <w:p>
      <w:pPr>
        <w:spacing w:after="0"/>
        <w:ind w:left="0"/>
        <w:jc w:val="both"/>
      </w:pPr>
      <w:r>
        <w:rPr>
          <w:rFonts w:ascii="Times New Roman"/>
          <w:b w:val="false"/>
          <w:i w:val="false"/>
          <w:color w:val="000000"/>
          <w:sz w:val="28"/>
        </w:rPr>
        <w:t>
      1) уәкілетті органмен келісілген техникалық тапсырма;</w:t>
      </w:r>
    </w:p>
    <w:p>
      <w:pPr>
        <w:spacing w:after="0"/>
        <w:ind w:left="0"/>
        <w:jc w:val="both"/>
      </w:pPr>
      <w:r>
        <w:rPr>
          <w:rFonts w:ascii="Times New Roman"/>
          <w:b w:val="false"/>
          <w:i w:val="false"/>
          <w:color w:val="000000"/>
          <w:sz w:val="28"/>
        </w:rPr>
        <w:t>
      2) ақпараттық қауіпсіздік талаптарына сәйкестігіне сынақтардың оң нәтижелері бар сынақтар акті;</w:t>
      </w:r>
    </w:p>
    <w:p>
      <w:pPr>
        <w:spacing w:after="0"/>
        <w:ind w:left="0"/>
        <w:jc w:val="both"/>
      </w:pPr>
      <w:r>
        <w:rPr>
          <w:rFonts w:ascii="Times New Roman"/>
          <w:b w:val="false"/>
          <w:i w:val="false"/>
          <w:color w:val="000000"/>
          <w:sz w:val="28"/>
        </w:rPr>
        <w:t>
      3) ақпараттық қауіпсіздік талаптарына сәйкестік аттестаты талаптарының қамтамасыз етілуі ескеріле отырып құрылады, пайдаланылады және дамытылады.</w:t>
      </w:r>
    </w:p>
    <w:p>
      <w:pPr>
        <w:spacing w:after="0"/>
        <w:ind w:left="0"/>
        <w:jc w:val="both"/>
      </w:pPr>
      <w:r>
        <w:rPr>
          <w:rFonts w:ascii="Times New Roman"/>
          <w:b w:val="false"/>
          <w:i w:val="false"/>
          <w:color w:val="000000"/>
          <w:sz w:val="28"/>
        </w:rPr>
        <w:t xml:space="preserve">
      Осы тармақшада белгіленген талаптар "электрондық үкіметтің" өнеркәсіптік пайдалануға енгізілген сыртқы шлюзі арқылы интеграцияланған кезде қаржы ұйымдарының ақпараттық жүйелеріне қолданылмайды; </w:t>
      </w:r>
    </w:p>
    <w:p>
      <w:pPr>
        <w:spacing w:after="0"/>
        <w:ind w:left="0"/>
        <w:jc w:val="both"/>
      </w:pPr>
      <w:r>
        <w:rPr>
          <w:rFonts w:ascii="Times New Roman"/>
          <w:b w:val="false"/>
          <w:i w:val="false"/>
          <w:color w:val="000000"/>
          <w:sz w:val="28"/>
        </w:rPr>
        <w:t>
      4) ақпараттық-коммуникациялық технологиялар және ақпараттық қауіпсіздікті қамтамасыз ету саласындағы бірыңғай талаптарды сақтау талаптарының қамтамасыз етілуі ескеріле отырып құрылады, пайдаланылады және дамытылады.";</w:t>
      </w:r>
    </w:p>
    <w:p>
      <w:pPr>
        <w:spacing w:after="0"/>
        <w:ind w:left="0"/>
        <w:jc w:val="both"/>
      </w:pPr>
      <w:r>
        <w:rPr>
          <w:rFonts w:ascii="Times New Roman"/>
          <w:b w:val="false"/>
          <w:i w:val="false"/>
          <w:color w:val="000000"/>
          <w:sz w:val="28"/>
        </w:rPr>
        <w:t>
      10) 42-баптың 3-тармағының үшінші абзацы мынадай редакцияда жазылсын:</w:t>
      </w:r>
    </w:p>
    <w:p>
      <w:pPr>
        <w:spacing w:after="0"/>
        <w:ind w:left="0"/>
        <w:jc w:val="both"/>
      </w:pPr>
      <w:r>
        <w:rPr>
          <w:rFonts w:ascii="Times New Roman"/>
          <w:b w:val="false"/>
          <w:i w:val="false"/>
          <w:color w:val="000000"/>
          <w:sz w:val="28"/>
        </w:rPr>
        <w:t>
      "Мемлекеттік электрондық ақпараттық ресурстарды резервтік көшірме жасаудың мерзімділігі ақпараттық жүйеге арналған техникалық құжаттамада белгіленеді.";</w:t>
      </w:r>
    </w:p>
    <w:p>
      <w:pPr>
        <w:spacing w:after="0"/>
        <w:ind w:left="0"/>
        <w:jc w:val="both"/>
      </w:pPr>
      <w:r>
        <w:rPr>
          <w:rFonts w:ascii="Times New Roman"/>
          <w:b w:val="false"/>
          <w:i w:val="false"/>
          <w:color w:val="000000"/>
          <w:sz w:val="28"/>
        </w:rPr>
        <w:t>
      11) 43-бапта:</w:t>
      </w:r>
    </w:p>
    <w:p>
      <w:pPr>
        <w:spacing w:after="0"/>
        <w:ind w:left="0"/>
        <w:jc w:val="both"/>
      </w:pPr>
      <w:r>
        <w:rPr>
          <w:rFonts w:ascii="Times New Roman"/>
          <w:b w:val="false"/>
          <w:i w:val="false"/>
          <w:color w:val="000000"/>
          <w:sz w:val="28"/>
        </w:rPr>
        <w:t>
      тақырыбы және 1-тармақ мынадай редакцияда жазылсын:</w:t>
      </w:r>
    </w:p>
    <w:p>
      <w:pPr>
        <w:spacing w:after="0"/>
        <w:ind w:left="0"/>
        <w:jc w:val="both"/>
      </w:pPr>
      <w:r>
        <w:rPr>
          <w:rFonts w:ascii="Times New Roman"/>
          <w:b w:val="false"/>
          <w:i w:val="false"/>
          <w:color w:val="000000"/>
          <w:sz w:val="28"/>
        </w:rPr>
        <w:t>
      "43-бап. "Электрондық үкіметтің" ақпараттандыру объектілерінің интеграциясы</w:t>
      </w:r>
    </w:p>
    <w:p>
      <w:pPr>
        <w:spacing w:after="0"/>
        <w:ind w:left="0"/>
        <w:jc w:val="both"/>
      </w:pPr>
      <w:r>
        <w:rPr>
          <w:rFonts w:ascii="Times New Roman"/>
          <w:b w:val="false"/>
          <w:i w:val="false"/>
          <w:color w:val="000000"/>
          <w:sz w:val="28"/>
        </w:rPr>
        <w:t>
      1. Мемлекеттік органдардың ақпараттық жүйелерінің интеграциясы "электрондық үкіметтің" ақпараттандыру объектілерінің интеграциясы қағидаларына және мемлекеттік және мемлекеттік емес ақпараттық жүйелерінің қорғау профилімен айқындалатын және ақпараттық қауіпсіздік бойынша бірлескен жұмыстар шартымен ресімделетін ақпараттық қауіпсіздік талаптарын сақтай отырып жүзеге асырылады.";</w:t>
      </w:r>
    </w:p>
    <w:p>
      <w:pPr>
        <w:spacing w:after="0"/>
        <w:ind w:left="0"/>
        <w:jc w:val="both"/>
      </w:pPr>
      <w:r>
        <w:rPr>
          <w:rFonts w:ascii="Times New Roman"/>
          <w:b w:val="false"/>
          <w:i w:val="false"/>
          <w:color w:val="000000"/>
          <w:sz w:val="28"/>
        </w:rPr>
        <w:t xml:space="preserve">
      3 және 4-тармақтар мынадай редакцияда жазылсын: </w:t>
      </w:r>
    </w:p>
    <w:p>
      <w:pPr>
        <w:spacing w:after="0"/>
        <w:ind w:left="0"/>
        <w:jc w:val="both"/>
      </w:pPr>
      <w:r>
        <w:rPr>
          <w:rFonts w:ascii="Times New Roman"/>
          <w:b w:val="false"/>
          <w:i w:val="false"/>
          <w:color w:val="000000"/>
          <w:sz w:val="28"/>
        </w:rPr>
        <w:t>
      "3. Мемлекеттік емес ақпараттық жүйенің мемлекеттік органның ақпараттық жүйесімен интеграциясы "электрондық үкіметтің" ақпараттандыру объектілерінің интеграциясы қағидаларына сәйкес тек қана "электрондық үкіметтің" шлюзі немесе "электрондық үкіметтің" ақылы шлюзі (ақы төлеу мақсатында) арқылы жүзеге асырылады.</w:t>
      </w:r>
    </w:p>
    <w:p>
      <w:pPr>
        <w:spacing w:after="0"/>
        <w:ind w:left="0"/>
        <w:jc w:val="both"/>
      </w:pPr>
      <w:r>
        <w:rPr>
          <w:rFonts w:ascii="Times New Roman"/>
          <w:b w:val="false"/>
          <w:i w:val="false"/>
          <w:color w:val="000000"/>
          <w:sz w:val="28"/>
        </w:rPr>
        <w:t>
      4. Электрондық цифрлық қолтаңбаның төлнұсқалығын тексеру үшін мемлекеттік органның ақпараттық жүйесі мен мемлекеттік емес ақпараттық жүйенің "электрондық үкіметтің" шлюзіне қосылуы талап етілмейді.";</w:t>
      </w:r>
    </w:p>
    <w:p>
      <w:pPr>
        <w:spacing w:after="0"/>
        <w:ind w:left="0"/>
        <w:jc w:val="both"/>
      </w:pPr>
      <w:r>
        <w:rPr>
          <w:rFonts w:ascii="Times New Roman"/>
          <w:b w:val="false"/>
          <w:i w:val="false"/>
          <w:color w:val="000000"/>
          <w:sz w:val="28"/>
        </w:rPr>
        <w:t xml:space="preserve">
      12) 44-бапта: </w:t>
      </w:r>
    </w:p>
    <w:p>
      <w:pPr>
        <w:spacing w:after="0"/>
        <w:ind w:left="0"/>
        <w:jc w:val="both"/>
      </w:pPr>
      <w:r>
        <w:rPr>
          <w:rFonts w:ascii="Times New Roman"/>
          <w:b w:val="false"/>
          <w:i w:val="false"/>
          <w:color w:val="000000"/>
          <w:sz w:val="28"/>
        </w:rPr>
        <w:t xml:space="preserve">
      1 және 2-тармақтар мынадай редакцияда жазылсын: </w:t>
      </w:r>
    </w:p>
    <w:p>
      <w:pPr>
        <w:spacing w:after="0"/>
        <w:ind w:left="0"/>
        <w:jc w:val="both"/>
      </w:pPr>
      <w:r>
        <w:rPr>
          <w:rFonts w:ascii="Times New Roman"/>
          <w:b w:val="false"/>
          <w:i w:val="false"/>
          <w:color w:val="000000"/>
          <w:sz w:val="28"/>
        </w:rPr>
        <w:t>
      "1. Мемлекеттік емес ақпараттық жүйенің мемлекеттік органның ақпараттық жүйесімен интеграциясы "электрондық үкіметтің" ақпараттандыру объектілерінің интеграциясы қағидаларына сәйкес тек қана "электрондық үкіметтің" шлюзі немесе "электрондық үкіметтің" төлем шлюзі арқылы (төлемдерді жүзеге асыру мақсатында) жүзеге асырылады.</w:t>
      </w:r>
    </w:p>
    <w:p>
      <w:pPr>
        <w:spacing w:after="0"/>
        <w:ind w:left="0"/>
        <w:jc w:val="both"/>
      </w:pPr>
      <w:r>
        <w:rPr>
          <w:rFonts w:ascii="Times New Roman"/>
          <w:b w:val="false"/>
          <w:i w:val="false"/>
          <w:color w:val="000000"/>
          <w:sz w:val="28"/>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техникалық құжаттамасы және басқа да ілеспе құжаттары қазақ және орыс тiлдерiнде жасалады және сақталады.";</w:t>
      </w:r>
    </w:p>
    <w:p>
      <w:pPr>
        <w:spacing w:after="0"/>
        <w:ind w:left="0"/>
        <w:jc w:val="both"/>
      </w:pPr>
      <w:r>
        <w:rPr>
          <w:rFonts w:ascii="Times New Roman"/>
          <w:b w:val="false"/>
          <w:i w:val="false"/>
          <w:color w:val="000000"/>
          <w:sz w:val="28"/>
        </w:rPr>
        <w:t xml:space="preserve">
      3-тармақ мынадай мазмұндағы екінші бөлікпен толықтырылсын: </w:t>
      </w:r>
    </w:p>
    <w:p>
      <w:pPr>
        <w:spacing w:after="0"/>
        <w:ind w:left="0"/>
        <w:jc w:val="both"/>
      </w:pPr>
      <w:r>
        <w:rPr>
          <w:rFonts w:ascii="Times New Roman"/>
          <w:b w:val="false"/>
          <w:i w:val="false"/>
          <w:color w:val="000000"/>
          <w:sz w:val="28"/>
        </w:rPr>
        <w:t>
      "Осы тармақта белгіленген талаптар өнеркәсіптік пайдалануға енгізілген "электрондық үкіметтің" сыртқы шлюзі арқылы интеграцияланған кезде қаржы ұйымдарының ақпараттық жүйелеріне қолданылмайды.";</w:t>
      </w:r>
    </w:p>
    <w:p>
      <w:pPr>
        <w:spacing w:after="0"/>
        <w:ind w:left="0"/>
        <w:jc w:val="both"/>
      </w:pPr>
      <w:r>
        <w:rPr>
          <w:rFonts w:ascii="Times New Roman"/>
          <w:b w:val="false"/>
          <w:i w:val="false"/>
          <w:color w:val="000000"/>
          <w:sz w:val="28"/>
        </w:rPr>
        <w:t>
      13) 45-бап мынадай редакцияда жазылсын:</w:t>
      </w:r>
    </w:p>
    <w:p>
      <w:pPr>
        <w:spacing w:after="0"/>
        <w:ind w:left="0"/>
        <w:jc w:val="both"/>
      </w:pPr>
      <w:r>
        <w:rPr>
          <w:rFonts w:ascii="Times New Roman"/>
          <w:b w:val="false"/>
          <w:i w:val="false"/>
          <w:color w:val="000000"/>
          <w:sz w:val="28"/>
        </w:rPr>
        <w:t xml:space="preserve">
      "45-бап. Ақпараттандырудың сервистік моделі </w:t>
      </w:r>
    </w:p>
    <w:p>
      <w:pPr>
        <w:spacing w:after="0"/>
        <w:ind w:left="0"/>
        <w:jc w:val="both"/>
      </w:pPr>
      <w:r>
        <w:rPr>
          <w:rFonts w:ascii="Times New Roman"/>
          <w:b w:val="false"/>
          <w:i w:val="false"/>
          <w:color w:val="000000"/>
          <w:sz w:val="28"/>
        </w:rPr>
        <w:t>
      1. Ақпараттандырудың сервистік моделін іске асыру мемлекеттік органның ақпараттық-коммуникациялық көрсетілетін қызметтер каталогына сәйкес "электрондық үкіметтің" ақпараттық-коммуникациялық инфрақұрылымы базасында ақпараттық-коммуникациялық көрсетілетін қызметтерді жоспарлауды, құруды және көрсетуді қамтиды.</w:t>
      </w:r>
    </w:p>
    <w:p>
      <w:pPr>
        <w:spacing w:after="0"/>
        <w:ind w:left="0"/>
        <w:jc w:val="both"/>
      </w:pPr>
      <w:r>
        <w:rPr>
          <w:rFonts w:ascii="Times New Roman"/>
          <w:b w:val="false"/>
          <w:i w:val="false"/>
          <w:color w:val="000000"/>
          <w:sz w:val="28"/>
        </w:rPr>
        <w:t>
      2. Ақпараттандырудың сервистік моделі осы Заңға, ақпараттандырудың сервистік моделін іске асыру қағидаларына және ақпараттандыру саласындағы өзге де нормативтік құқықтық актілерге сәйкес іске асырылады.</w:t>
      </w:r>
    </w:p>
    <w:p>
      <w:pPr>
        <w:spacing w:after="0"/>
        <w:ind w:left="0"/>
        <w:jc w:val="both"/>
      </w:pPr>
      <w:r>
        <w:rPr>
          <w:rFonts w:ascii="Times New Roman"/>
          <w:b w:val="false"/>
          <w:i w:val="false"/>
          <w:color w:val="000000"/>
          <w:sz w:val="28"/>
        </w:rPr>
        <w:t>
      3. Мемлекеттік органға ақпараттық-коммуникациялық қызметтерді көрсету ақпараттандырудың сервистік моделі бойынша мемлекеттік-жекешелік әріптестік шартын не Қазақстан Республикасының мемлекеттік сатып алу туралы заңнамасына сәйкес оператор мен мемлекеттік органның арасындағы шартты жасау жолымен іске асырылуы мүмкін.</w:t>
      </w:r>
    </w:p>
    <w:p>
      <w:pPr>
        <w:spacing w:after="0"/>
        <w:ind w:left="0"/>
        <w:jc w:val="both"/>
      </w:pPr>
      <w:r>
        <w:rPr>
          <w:rFonts w:ascii="Times New Roman"/>
          <w:b w:val="false"/>
          <w:i w:val="false"/>
          <w:color w:val="000000"/>
          <w:sz w:val="28"/>
        </w:rPr>
        <w:t>
      4. Оператордың, мемлекеттік органның және сервистік бағдарламалық өнімдердің немесе ақпараттық-коммуникациялық инфрақұрылым объектілерінің өнім берушілерінің ақпараттық-коммуникациялық қызметтерді көрсету (алу) кезіндегі міндеттері мен жауапкершілігі Қазақстан Республикасының заңдарымен және тараптардың келісімінде белгіленеді.</w:t>
      </w:r>
    </w:p>
    <w:p>
      <w:pPr>
        <w:spacing w:after="0"/>
        <w:ind w:left="0"/>
        <w:jc w:val="both"/>
      </w:pPr>
      <w:r>
        <w:rPr>
          <w:rFonts w:ascii="Times New Roman"/>
          <w:b w:val="false"/>
          <w:i w:val="false"/>
          <w:color w:val="000000"/>
          <w:sz w:val="28"/>
        </w:rPr>
        <w:t xml:space="preserve">
      5. Ақпараттандырудың сервистік моделі бойынша мемлекеттік-жекешелік әріптестік жобаларын жоспарлаған кезде уәкілетті орган: </w:t>
      </w:r>
    </w:p>
    <w:p>
      <w:pPr>
        <w:spacing w:after="0"/>
        <w:ind w:left="0"/>
        <w:jc w:val="both"/>
      </w:pPr>
      <w:r>
        <w:rPr>
          <w:rFonts w:ascii="Times New Roman"/>
          <w:b w:val="false"/>
          <w:i w:val="false"/>
          <w:color w:val="000000"/>
          <w:sz w:val="28"/>
        </w:rPr>
        <w:t xml:space="preserve">
      1) мемлекеттік-жекешелік әріптестік жобаларының қаржылай қамтамасыз етілуін анықтау үшін бюджеттік жоспарлау жөніндегі уәкілетті органның келісуіне ақпараттық-коммуникациялық қызметті жобалауға бекітілген тапсырмаларды қоса бере отырып, іске асыруға жоспарланған ақпараттандырудың сервистік моделі бойынша мемлекеттік-жекешелік әріптестік жобалары тізбесінің жобасын ақпараттандырудың сервистік моделі бойынша енгізеді; </w:t>
      </w:r>
    </w:p>
    <w:p>
      <w:pPr>
        <w:spacing w:after="0"/>
        <w:ind w:left="0"/>
        <w:jc w:val="both"/>
      </w:pPr>
      <w:r>
        <w:rPr>
          <w:rFonts w:ascii="Times New Roman"/>
          <w:b w:val="false"/>
          <w:i w:val="false"/>
          <w:color w:val="000000"/>
          <w:sz w:val="28"/>
        </w:rPr>
        <w:t>
      2) бюджеттік жоспарлау жөніндегі уәкілетті органның ақпараттандырудың сервистік моделі бойынша мемлекеттік-жекешелік әріптестік жобаларының қаржылай қамтамасыз етілуін анықтау жөніндегі оң қорытындысы негізінде іске асыруға жоспарланған ақпараттандырудың сервистік моделі бойынша мемлекеттік-жекешелік әріптестік жобаларының тізбесін бекітеді.</w:t>
      </w:r>
    </w:p>
    <w:p>
      <w:pPr>
        <w:spacing w:after="0"/>
        <w:ind w:left="0"/>
        <w:jc w:val="both"/>
      </w:pPr>
      <w:r>
        <w:rPr>
          <w:rFonts w:ascii="Times New Roman"/>
          <w:b w:val="false"/>
          <w:i w:val="false"/>
          <w:color w:val="000000"/>
          <w:sz w:val="28"/>
        </w:rPr>
        <w:t>
      Іске асыру жоспарланған мемлекеттік-жекешелік әріптестік жобаларының тізбесін қалыптастыру және бекіту ақпараттандырудың сервистік моделін іске асырудың қағидаларында белгіленген тәртіппен іске асырылады.</w:t>
      </w:r>
    </w:p>
    <w:p>
      <w:pPr>
        <w:spacing w:after="0"/>
        <w:ind w:left="0"/>
        <w:jc w:val="both"/>
      </w:pPr>
      <w:r>
        <w:rPr>
          <w:rFonts w:ascii="Times New Roman"/>
          <w:b w:val="false"/>
          <w:i w:val="false"/>
          <w:color w:val="000000"/>
          <w:sz w:val="28"/>
        </w:rPr>
        <w:t xml:space="preserve">
      6. Республикалық бюджет жобасына іске асыру жоспарланған ақпараттандырудың сервистік моделі бойынша мемлекеттік-жекешелік әріптестік жобаларын енгізу үшін: </w:t>
      </w:r>
    </w:p>
    <w:p>
      <w:pPr>
        <w:spacing w:after="0"/>
        <w:ind w:left="0"/>
        <w:jc w:val="both"/>
      </w:pPr>
      <w:r>
        <w:rPr>
          <w:rFonts w:ascii="Times New Roman"/>
          <w:b w:val="false"/>
          <w:i w:val="false"/>
          <w:color w:val="000000"/>
          <w:sz w:val="28"/>
        </w:rPr>
        <w:t xml:space="preserve">
      1) ақпараттандырудың сервистік моделі бойынша мемлекеттік-жекешелік әріптестік жобаларының қаржылай қамтамасыз етілуін анықтау бөлігінде бюджеттік жоспарлау жөніндегі уәкілетті органның ақпараттандырудың сервистік моделі бойынша мемлекеттік-жекешелік әріптестік жобаларының тізбесіне оң қорытындысы; </w:t>
      </w:r>
    </w:p>
    <w:p>
      <w:pPr>
        <w:spacing w:after="0"/>
        <w:ind w:left="0"/>
        <w:jc w:val="both"/>
      </w:pPr>
      <w:r>
        <w:rPr>
          <w:rFonts w:ascii="Times New Roman"/>
          <w:b w:val="false"/>
          <w:i w:val="false"/>
          <w:color w:val="000000"/>
          <w:sz w:val="28"/>
        </w:rPr>
        <w:t xml:space="preserve">
      2) ақпараттандыру саласындағы уәкілетті орган бекіткен ақпараттық-коммуникациялық қызметтерді жобалауға тапсырма; </w:t>
      </w:r>
    </w:p>
    <w:p>
      <w:pPr>
        <w:spacing w:after="0"/>
        <w:ind w:left="0"/>
        <w:jc w:val="both"/>
      </w:pPr>
      <w:r>
        <w:rPr>
          <w:rFonts w:ascii="Times New Roman"/>
          <w:b w:val="false"/>
          <w:i w:val="false"/>
          <w:color w:val="000000"/>
          <w:sz w:val="28"/>
        </w:rPr>
        <w:t xml:space="preserve">
      3) Республикалық бюджет комиссиясының оң қорытындысы негіз болып табылады. </w:t>
      </w:r>
    </w:p>
    <w:p>
      <w:pPr>
        <w:spacing w:after="0"/>
        <w:ind w:left="0"/>
        <w:jc w:val="both"/>
      </w:pPr>
      <w:r>
        <w:rPr>
          <w:rFonts w:ascii="Times New Roman"/>
          <w:b w:val="false"/>
          <w:i w:val="false"/>
          <w:color w:val="000000"/>
          <w:sz w:val="28"/>
        </w:rPr>
        <w:t>
      7. Сервистік бағдарламалық өнімдердің немесе ақпараттық-коммуникациялық инфрақұрылым объектілерінің өнім берушілерін айқындау, ақпараттандырудың сервистік моделі бойынша мемлекеттік-жекешелік әріптестік шартын жасасу, орындау және тоқтату рәсімдері осы Заңға және ақпараттандырудың сервистік моделін іске асыру қағидаларына сәйкес жүзеге асырылады.</w:t>
      </w:r>
    </w:p>
    <w:p>
      <w:pPr>
        <w:spacing w:after="0"/>
        <w:ind w:left="0"/>
        <w:jc w:val="both"/>
      </w:pPr>
      <w:r>
        <w:rPr>
          <w:rFonts w:ascii="Times New Roman"/>
          <w:b w:val="false"/>
          <w:i w:val="false"/>
          <w:color w:val="000000"/>
          <w:sz w:val="28"/>
        </w:rPr>
        <w:t>
      8. Ақпараттандырудың сервистік моделі бойынша мемлекеттік-жекешелік әріптестіктің жобаларын іске асырудың мониторингі және оны бағалау, сондай-ақ, шарттық қатынастарды орындау кезеңінде шарттық міндеттерді орындау мониторингі ақпараттандырудың сервистік моделін іске асыру қағидаларына сәйкес жүзеге асырылады.";</w:t>
      </w:r>
    </w:p>
    <w:p>
      <w:pPr>
        <w:spacing w:after="0"/>
        <w:ind w:left="0"/>
        <w:jc w:val="both"/>
      </w:pPr>
      <w:r>
        <w:rPr>
          <w:rFonts w:ascii="Times New Roman"/>
          <w:b w:val="false"/>
          <w:i w:val="false"/>
          <w:color w:val="000000"/>
          <w:sz w:val="28"/>
        </w:rPr>
        <w:t>
      14) мынадай мазмұндағы 45-1, 45-2, 45-3-баптармен толықтырылсын:</w:t>
      </w:r>
    </w:p>
    <w:p>
      <w:pPr>
        <w:spacing w:after="0"/>
        <w:ind w:left="0"/>
        <w:jc w:val="both"/>
      </w:pPr>
      <w:r>
        <w:rPr>
          <w:rFonts w:ascii="Times New Roman"/>
          <w:b w:val="false"/>
          <w:i w:val="false"/>
          <w:color w:val="000000"/>
          <w:sz w:val="28"/>
        </w:rPr>
        <w:t>
      "45-1-бап. Сервистік бағдарламалық өнімнің немесе ақпараттандырудың сервистік моделі бойынша мемлекеттік-жекешелік әріптестік жобалары бойынша ақпараттық-коммуникациялық инфрақұрылым объектісінің өнім берушісін айқындау</w:t>
      </w:r>
    </w:p>
    <w:p>
      <w:pPr>
        <w:spacing w:after="0"/>
        <w:ind w:left="0"/>
        <w:jc w:val="both"/>
      </w:pPr>
      <w:r>
        <w:rPr>
          <w:rFonts w:ascii="Times New Roman"/>
          <w:b w:val="false"/>
          <w:i w:val="false"/>
          <w:color w:val="000000"/>
          <w:sz w:val="28"/>
        </w:rPr>
        <w:t>
      1. Сервистік бағдарламалық өнімді немесе ақпараттық-коммуникациялық инфрақұрылым объектісінің өнім берушісін айқындауды конкурстық комиссия конкурстық негізде жүзеге асырады.</w:t>
      </w:r>
    </w:p>
    <w:p>
      <w:pPr>
        <w:spacing w:after="0"/>
        <w:ind w:left="0"/>
        <w:jc w:val="both"/>
      </w:pPr>
      <w:r>
        <w:rPr>
          <w:rFonts w:ascii="Times New Roman"/>
          <w:b w:val="false"/>
          <w:i w:val="false"/>
          <w:color w:val="000000"/>
          <w:sz w:val="28"/>
        </w:rPr>
        <w:t>
      2. Сервистік бағдарламалық өнімнің немесе ақпараттық-коммуникациялық инфрақұрылым объектісінің өнім берушісін айқындау жөніндегі конкурстық комиссияны ақпараттық-коммуникациялық қызмет көрсетуге тапсырыс беруші мемлекеттік орган құрады.</w:t>
      </w:r>
    </w:p>
    <w:p>
      <w:pPr>
        <w:spacing w:after="0"/>
        <w:ind w:left="0"/>
        <w:jc w:val="both"/>
      </w:pPr>
      <w:r>
        <w:rPr>
          <w:rFonts w:ascii="Times New Roman"/>
          <w:b w:val="false"/>
          <w:i w:val="false"/>
          <w:color w:val="000000"/>
          <w:sz w:val="28"/>
        </w:rPr>
        <w:t>
      3. Конкурстық комиссияның төрағасы ақпараттық-коммуникациялық қызметке тапсырыс берушінің бірінші басқарушысы немесе ол уәкілеттік берілген тұлға болып табылады.</w:t>
      </w:r>
    </w:p>
    <w:p>
      <w:pPr>
        <w:spacing w:after="0"/>
        <w:ind w:left="0"/>
        <w:jc w:val="both"/>
      </w:pPr>
      <w:r>
        <w:rPr>
          <w:rFonts w:ascii="Times New Roman"/>
          <w:b w:val="false"/>
          <w:i w:val="false"/>
          <w:color w:val="000000"/>
          <w:sz w:val="28"/>
        </w:rPr>
        <w:t>
      4. Конкурстық комиссия құрамына ақпараттық-коммуникациялық қызметке тапсырыс берушінің, уәкілеттік органның, сервистік интегратордың және өзге де мүдделі мемлекеттік органдар мен ұйымдардың өкілдері кіреді.</w:t>
      </w:r>
    </w:p>
    <w:p>
      <w:pPr>
        <w:spacing w:after="0"/>
        <w:ind w:left="0"/>
        <w:jc w:val="both"/>
      </w:pPr>
      <w:r>
        <w:rPr>
          <w:rFonts w:ascii="Times New Roman"/>
          <w:b w:val="false"/>
          <w:i w:val="false"/>
          <w:color w:val="000000"/>
          <w:sz w:val="28"/>
        </w:rPr>
        <w:t xml:space="preserve">
      5. Сервистік бағдарламалық өнімнің немесе ақпараттық-коммуникациялық инфрақұрылым объектісінің өнім берушісін айқындау жөніндегі конкурс, оның ішінде біліктілік іріктеу ақпараттандырудың сервистік моделін іске асыру қағидаларында белгіленген тәртіппен жүзеге асырылады. </w:t>
      </w:r>
    </w:p>
    <w:p>
      <w:pPr>
        <w:spacing w:after="0"/>
        <w:ind w:left="0"/>
        <w:jc w:val="both"/>
      </w:pPr>
      <w:r>
        <w:rPr>
          <w:rFonts w:ascii="Times New Roman"/>
          <w:b w:val="false"/>
          <w:i w:val="false"/>
          <w:color w:val="000000"/>
          <w:sz w:val="28"/>
        </w:rPr>
        <w:t>
      45-2-бап. Сервистік бағдарламалық өнімдердің немесе ақпараттандырудың сервистік моделі бойынша мемлекеттік-жекешелік әріптестік жобалары бойынша ақпараттық-коммуникациялық инфрақұрылым объектісінің әлеуетті өнім берушілеріне қойылатын біліктілік талаптары</w:t>
      </w:r>
    </w:p>
    <w:p>
      <w:pPr>
        <w:spacing w:after="0"/>
        <w:ind w:left="0"/>
        <w:jc w:val="both"/>
      </w:pPr>
      <w:r>
        <w:rPr>
          <w:rFonts w:ascii="Times New Roman"/>
          <w:b w:val="false"/>
          <w:i w:val="false"/>
          <w:color w:val="000000"/>
          <w:sz w:val="28"/>
        </w:rPr>
        <w:t>
      1. Ақпараттандырудың сервистік моделі бойынша мемлекеттік-жекешелік әріптестігінің жобаларын іске асыру кезінде сервистік бағдарламалық өнімнің немесе ақпараттық-коммуникациялық инфрақұрылым объектісінің әлеуетті өнім берушілеріне мынадай біліктілік талаптары қойылады:</w:t>
      </w:r>
    </w:p>
    <w:p>
      <w:pPr>
        <w:spacing w:after="0"/>
        <w:ind w:left="0"/>
        <w:jc w:val="both"/>
      </w:pPr>
      <w:r>
        <w:rPr>
          <w:rFonts w:ascii="Times New Roman"/>
          <w:b w:val="false"/>
          <w:i w:val="false"/>
          <w:color w:val="000000"/>
          <w:sz w:val="28"/>
        </w:rPr>
        <w:t>
      1) құқыққа қабілеттілігінің (заңды тұлғалар үшін), азаматтық әрекет қабілеттілігінің (жеке кәсіпкерлер үшін) болуы;</w:t>
      </w:r>
    </w:p>
    <w:p>
      <w:pPr>
        <w:spacing w:after="0"/>
        <w:ind w:left="0"/>
        <w:jc w:val="both"/>
      </w:pPr>
      <w:r>
        <w:rPr>
          <w:rFonts w:ascii="Times New Roman"/>
          <w:b w:val="false"/>
          <w:i w:val="false"/>
          <w:color w:val="000000"/>
          <w:sz w:val="28"/>
        </w:rPr>
        <w:t>
      2) төлемге қабілетті болып табылуы, салықтық берешегінің болмауы;</w:t>
      </w:r>
    </w:p>
    <w:p>
      <w:pPr>
        <w:spacing w:after="0"/>
        <w:ind w:left="0"/>
        <w:jc w:val="both"/>
      </w:pPr>
      <w:r>
        <w:rPr>
          <w:rFonts w:ascii="Times New Roman"/>
          <w:b w:val="false"/>
          <w:i w:val="false"/>
          <w:color w:val="000000"/>
          <w:sz w:val="28"/>
        </w:rPr>
        <w:t>
      3) ақпараттандырудың сервистік моделі бойынша мемлекеттік-жекешелік әріптестіктің шарты бойынша міндеттемелерді орындауға қажет қаржы және (немесе) материалдық және (немесе) еңбек ресурстарының болуы;</w:t>
      </w:r>
    </w:p>
    <w:p>
      <w:pPr>
        <w:spacing w:after="0"/>
        <w:ind w:left="0"/>
        <w:jc w:val="both"/>
      </w:pPr>
      <w:r>
        <w:rPr>
          <w:rFonts w:ascii="Times New Roman"/>
          <w:b w:val="false"/>
          <w:i w:val="false"/>
          <w:color w:val="000000"/>
          <w:sz w:val="28"/>
        </w:rPr>
        <w:t>
      4) Қазақстан Республикасының заңнамасына сәйкес банкротқа ұшырау не таратылу рәсіміне жатпау, оның мүлігіне тыйым салынбау, оның қаржы-шаруашылық қызметі тоқтатылмауы қажет;</w:t>
      </w:r>
    </w:p>
    <w:p>
      <w:pPr>
        <w:spacing w:after="0"/>
        <w:ind w:left="0"/>
        <w:jc w:val="both"/>
      </w:pPr>
      <w:r>
        <w:rPr>
          <w:rFonts w:ascii="Times New Roman"/>
          <w:b w:val="false"/>
          <w:i w:val="false"/>
          <w:color w:val="000000"/>
          <w:sz w:val="28"/>
        </w:rPr>
        <w:t>
      5) заңды күшіне енген, жосықсыз әлеуетті жеке әріптес ретінде тану туралы сот шешімі негізінде мемлекеттік-жекешелік әріптестіктің соңғы үш жылында жасасқан шарттар бойынша міндеттемелерін орындамағаны және (немесе) тиісті орындамағаны үшін жауапкершілікке тартылмауы қажет.</w:t>
      </w:r>
    </w:p>
    <w:p>
      <w:pPr>
        <w:spacing w:after="0"/>
        <w:ind w:left="0"/>
        <w:jc w:val="both"/>
      </w:pPr>
      <w:r>
        <w:rPr>
          <w:rFonts w:ascii="Times New Roman"/>
          <w:b w:val="false"/>
          <w:i w:val="false"/>
          <w:color w:val="000000"/>
          <w:sz w:val="28"/>
        </w:rPr>
        <w:t>
      2. Сервистік бағдарламалық өнімдердің немесе ақпараттық-коммуникациялық инфрақұрылым объектілерінің әлеуетті өнім берушісі оның біліктілік талаптарға сәйкестігін растау үшін ақпараттандырудың сервистік моделін іске асыру қағидаларында көзделген тәртіпте және көлемде растаушы құжаттарды ұсынады.</w:t>
      </w:r>
    </w:p>
    <w:p>
      <w:pPr>
        <w:spacing w:after="0"/>
        <w:ind w:left="0"/>
        <w:jc w:val="both"/>
      </w:pPr>
      <w:r>
        <w:rPr>
          <w:rFonts w:ascii="Times New Roman"/>
          <w:b w:val="false"/>
          <w:i w:val="false"/>
          <w:color w:val="000000"/>
          <w:sz w:val="28"/>
        </w:rPr>
        <w:t>
      3. Қазақстан Республикасының резиденті емес сервистік бағдарламалық өнімдердің немесе ақпараттық-коммуникациялық инфрақұрылым объектілерінің әлеуетті өнім берушісі оның осы баппен белгіленген біліктілік талаптарға сәйкестігін растау үшін Қазақстан Республикасының резиденттері ұсынғандай құжаттарды не Қазақстан Республикасының резиденті емес сервистік бағдарламалық өнімдердің немесе ақпараттық-коммуникациялық инфрақұрылым объектілерінің әлеуетті өнім берушісінің біліктілігі туралы ұқсас мәліметтерді қамтитын құжаттарды ұсынады.</w:t>
      </w:r>
    </w:p>
    <w:p>
      <w:pPr>
        <w:spacing w:after="0"/>
        <w:ind w:left="0"/>
        <w:jc w:val="both"/>
      </w:pPr>
      <w:r>
        <w:rPr>
          <w:rFonts w:ascii="Times New Roman"/>
          <w:b w:val="false"/>
          <w:i w:val="false"/>
          <w:color w:val="000000"/>
          <w:sz w:val="28"/>
        </w:rPr>
        <w:t>
      4. Сервистік бағдарламалық өнімдердің немесе ақпараттық-коммуникациялық инфрақұрылым объектілерінің әлеуетті өнім берушісі біліктілік талаптарға сәйкестікке дәйексіз ақпарат ұсынуы жағдайында соттың оны сервистік бағдарламалық өнімдердің немесе ақпараттық-коммуникациялық инфрақұрылым объектілерінің жосықсыз әлеуетті өнім берушісі ретінде тану сәтінен бастап соңғы үшін жыл ішінде сервистік бағдарламалық өнімдердің немесе ақпараттық-коммуникациялық инфрақұрылым объектілерінің әлеуетті өнім берушісін айқындау жөніндегі конкурсқа қатысуға жіберілмейді.</w:t>
      </w:r>
    </w:p>
    <w:p>
      <w:pPr>
        <w:spacing w:after="0"/>
        <w:ind w:left="0"/>
        <w:jc w:val="both"/>
      </w:pPr>
      <w:r>
        <w:rPr>
          <w:rFonts w:ascii="Times New Roman"/>
          <w:b w:val="false"/>
          <w:i w:val="false"/>
          <w:color w:val="000000"/>
          <w:sz w:val="28"/>
        </w:rPr>
        <w:t>
      5. Ақпараттық-коммуникациялық қызмет көрсетудің тапсырыс берушілері мемлекеттік органдар конкурстық комиссия осындай фактіні белгілеген күннен бастап күнтізбелік отыз күннен кешіктірмей, біліктілік талаптар бойынша дәйексіз ақпарат ұсынған сервистік бағдарламалық өнімнің немесе ақпараттық-коммуникациялық инфрақұрылым объектілерінің әлеуетті өнім берушісін жосықсыз әлеуетті өнім берушісі ретінде тану туралы сотқа талап-арыз береді.</w:t>
      </w:r>
    </w:p>
    <w:p>
      <w:pPr>
        <w:spacing w:after="0"/>
        <w:ind w:left="0"/>
        <w:jc w:val="both"/>
      </w:pPr>
      <w:r>
        <w:rPr>
          <w:rFonts w:ascii="Times New Roman"/>
          <w:b w:val="false"/>
          <w:i w:val="false"/>
          <w:color w:val="000000"/>
          <w:sz w:val="28"/>
        </w:rPr>
        <w:t xml:space="preserve">
      6. Сервистік бағдарламалық өнімдердің немесе ақпараттық-коммуникациялық инфрақұрылым объектілерінің әлеуетті өнім берушісі ұсынатын біліктілік талаптар бойынша дәйекті ақпараттың дәйектілігін - конкурстық комиссия сервистік бағдарламалық өнімнің немесе ақпараттық-коммуникациялық инфрақұрылым объектілерінің өнім берушісін біліктілігі бойынша іріктеу сатысында белгілейді. </w:t>
      </w:r>
    </w:p>
    <w:p>
      <w:pPr>
        <w:spacing w:after="0"/>
        <w:ind w:left="0"/>
        <w:jc w:val="both"/>
      </w:pPr>
      <w:r>
        <w:rPr>
          <w:rFonts w:ascii="Times New Roman"/>
          <w:b w:val="false"/>
          <w:i w:val="false"/>
          <w:color w:val="000000"/>
          <w:sz w:val="28"/>
        </w:rPr>
        <w:t>
      7. Ақпараттық-коммуникациялық қызмет көрсетудің тапсырыс берушісі сервистік бағдарламалық өнімнің немесе ақпараттық-коммуникациялық инфрақұрылым объектілерінің әлеуетті өнім берушісін сервистік бағдарламалық өнімнің немесе ақпараттық-коммуникациялық инфрақұрылым объектісінің жосықсыз әлеуетті өнім берушісі ретінде тану туралы осындай шешімдерді алған кезінен бастап бес жұмыс күн ішінде жосықсыз әлеуетті жеке әріптестер тізбесіне енгізу үшін мемлекеттік жоспарлау жөніндегі орталық уәкілетті органға жібереді.</w:t>
      </w:r>
    </w:p>
    <w:p>
      <w:pPr>
        <w:spacing w:after="0"/>
        <w:ind w:left="0"/>
        <w:jc w:val="both"/>
      </w:pPr>
      <w:r>
        <w:rPr>
          <w:rFonts w:ascii="Times New Roman"/>
          <w:b w:val="false"/>
          <w:i w:val="false"/>
          <w:color w:val="000000"/>
          <w:sz w:val="28"/>
        </w:rPr>
        <w:t>
      45-3-бап. Сервистік бағдарламалық өнімдердің немесе ақпараттық-коммуникациялық инфрақұрылым объектілерінің әлеуетті өнім берушісін ақпараттандырудың сервистік моделі бойынша мемлекеттік-жекешелік әріптестік жобаларын іске асыру кезінде біліктілік талаптарына сай келмейді деп танудың негіздері</w:t>
      </w:r>
    </w:p>
    <w:p>
      <w:pPr>
        <w:spacing w:after="0"/>
        <w:ind w:left="0"/>
        <w:jc w:val="both"/>
      </w:pPr>
      <w:r>
        <w:rPr>
          <w:rFonts w:ascii="Times New Roman"/>
          <w:b w:val="false"/>
          <w:i w:val="false"/>
          <w:color w:val="000000"/>
          <w:sz w:val="28"/>
        </w:rPr>
        <w:t xml:space="preserve">
      Сервистік бағдарламалық өнімдердің немесе ақпараттық-коммуникациялық инфрақұрылым объектілерінің әлеуетті өнім берушісі ақпараттандырудың сервистік моделі бойынша мемлекеттік-жекешелік әріптестік жобаларын іске асыру кезінде мына негіздемелердің бірі бойынша: </w:t>
      </w:r>
    </w:p>
    <w:p>
      <w:pPr>
        <w:spacing w:after="0"/>
        <w:ind w:left="0"/>
        <w:jc w:val="both"/>
      </w:pPr>
      <w:r>
        <w:rPr>
          <w:rFonts w:ascii="Times New Roman"/>
          <w:b w:val="false"/>
          <w:i w:val="false"/>
          <w:color w:val="000000"/>
          <w:sz w:val="28"/>
        </w:rPr>
        <w:t>
      1) сервистік бағдарламалық өнімнің немесе ақпараттық-коммуникациялық инфрақұрылым объектілерінің әлеуетті өнім берушісінің біліктілік талаптарға сәйкестігін растау үшін құжатты (құжаттарды) ұсынбауы;</w:t>
      </w:r>
    </w:p>
    <w:p>
      <w:pPr>
        <w:spacing w:after="0"/>
        <w:ind w:left="0"/>
        <w:jc w:val="both"/>
      </w:pPr>
      <w:r>
        <w:rPr>
          <w:rFonts w:ascii="Times New Roman"/>
          <w:b w:val="false"/>
          <w:i w:val="false"/>
          <w:color w:val="000000"/>
          <w:sz w:val="28"/>
        </w:rPr>
        <w:t>
      2) сервистік бағдарламалық өнімнің немесе ақпараттық-коммуникациялық инфрақұрылым объектілерінің әлеуетті өнім берушісінің біліктілік талаптарға сәйкестігін растау үшін ұсынған құжаттардағы ақпарат негізінде біліктілік талаптарға сәйкес еместігі фактісінің белгіленуі;</w:t>
      </w:r>
    </w:p>
    <w:p>
      <w:pPr>
        <w:spacing w:after="0"/>
        <w:ind w:left="0"/>
        <w:jc w:val="both"/>
      </w:pPr>
      <w:r>
        <w:rPr>
          <w:rFonts w:ascii="Times New Roman"/>
          <w:b w:val="false"/>
          <w:i w:val="false"/>
          <w:color w:val="000000"/>
          <w:sz w:val="28"/>
        </w:rPr>
        <w:t>
      3) біліктілік талаптар бойынша дәйексіз ақпарат ұсыну фактісінің белгіленуі біліктілік талаптарға сәйкес емес деп танылады.";</w:t>
      </w:r>
    </w:p>
    <w:p>
      <w:pPr>
        <w:spacing w:after="0"/>
        <w:ind w:left="0"/>
        <w:jc w:val="both"/>
      </w:pPr>
      <w:r>
        <w:rPr>
          <w:rFonts w:ascii="Times New Roman"/>
          <w:b w:val="false"/>
          <w:i w:val="false"/>
          <w:color w:val="000000"/>
          <w:sz w:val="28"/>
        </w:rPr>
        <w:t>
      15) 46-бап мынадай редакцияда жазылсын:</w:t>
      </w:r>
    </w:p>
    <w:p>
      <w:pPr>
        <w:spacing w:after="0"/>
        <w:ind w:left="0"/>
        <w:jc w:val="both"/>
      </w:pPr>
      <w:r>
        <w:rPr>
          <w:rFonts w:ascii="Times New Roman"/>
          <w:b w:val="false"/>
          <w:i w:val="false"/>
          <w:color w:val="000000"/>
          <w:sz w:val="28"/>
        </w:rPr>
        <w:t xml:space="preserve">
      "46-бап. Мемлекеттік органдарға ақпараттық-коммуникациялық </w:t>
      </w:r>
    </w:p>
    <w:p>
      <w:pPr>
        <w:spacing w:after="0"/>
        <w:ind w:left="0"/>
        <w:jc w:val="both"/>
      </w:pPr>
      <w:r>
        <w:rPr>
          <w:rFonts w:ascii="Times New Roman"/>
          <w:b w:val="false"/>
          <w:i w:val="false"/>
          <w:color w:val="000000"/>
          <w:sz w:val="28"/>
        </w:rPr>
        <w:t>
       қызметтер көрсету</w:t>
      </w:r>
    </w:p>
    <w:p>
      <w:pPr>
        <w:spacing w:after="0"/>
        <w:ind w:left="0"/>
        <w:jc w:val="both"/>
      </w:pPr>
      <w:r>
        <w:rPr>
          <w:rFonts w:ascii="Times New Roman"/>
          <w:b w:val="false"/>
          <w:i w:val="false"/>
          <w:color w:val="000000"/>
          <w:sz w:val="28"/>
        </w:rPr>
        <w:t xml:space="preserve">
      1. Оператор, ақпараттық-коммуникациялық инфрақұрылым объектілерінің,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пайдалануға және оларға билік етуге құқықтарды сатып алмайды. </w:t>
      </w:r>
    </w:p>
    <w:p>
      <w:pPr>
        <w:spacing w:after="0"/>
        <w:ind w:left="0"/>
        <w:jc w:val="both"/>
      </w:pPr>
      <w:r>
        <w:rPr>
          <w:rFonts w:ascii="Times New Roman"/>
          <w:b w:val="false"/>
          <w:i w:val="false"/>
          <w:color w:val="000000"/>
          <w:sz w:val="28"/>
        </w:rPr>
        <w:t>
      2. Оператордың мемлекеттік органдарға көрсететін ақпараттық-коммуникациялық қызметтің шекті құнын есептеу уәкілетті орган бекіткен әдістеме негізінде жүзеге асырылады.</w:t>
      </w:r>
    </w:p>
    <w:p>
      <w:pPr>
        <w:spacing w:after="0"/>
        <w:ind w:left="0"/>
        <w:jc w:val="both"/>
      </w:pPr>
      <w:r>
        <w:rPr>
          <w:rFonts w:ascii="Times New Roman"/>
          <w:b w:val="false"/>
          <w:i w:val="false"/>
          <w:color w:val="000000"/>
          <w:sz w:val="28"/>
        </w:rPr>
        <w:t>
      3. Оператор мемлекеттік органдарға көрсететін ақпараттық-коммуникациялық қызметтердің сипаттамасы және олардың құны туралы ақпарат оператордың интернет-ресурсында орналастырылады.</w:t>
      </w:r>
    </w:p>
    <w:p>
      <w:pPr>
        <w:spacing w:after="0"/>
        <w:ind w:left="0"/>
        <w:jc w:val="both"/>
      </w:pPr>
      <w:r>
        <w:rPr>
          <w:rFonts w:ascii="Times New Roman"/>
          <w:b w:val="false"/>
          <w:i w:val="false"/>
          <w:color w:val="000000"/>
          <w:sz w:val="28"/>
        </w:rPr>
        <w:t>
      4.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түрлері мен субъектілері бойынша сыныпталады.</w:t>
      </w:r>
    </w:p>
    <w:p>
      <w:pPr>
        <w:spacing w:after="0"/>
        <w:ind w:left="0"/>
        <w:jc w:val="both"/>
      </w:pPr>
      <w:r>
        <w:rPr>
          <w:rFonts w:ascii="Times New Roman"/>
          <w:b w:val="false"/>
          <w:i w:val="false"/>
          <w:color w:val="000000"/>
          <w:sz w:val="28"/>
        </w:rPr>
        <w:t>
      5. Мемлекеттік органдарға ақпараттық-коммуникациялық қызметтерді көрсету сапасын мониторингтеу және осы көрсетілетін қызметтерді алушыларды консультациялық сүйемелдеуін қамтамасыз ету мақсатында уәкілетті орган және оператор бірыңғай байланыс орталығын тартады.</w:t>
      </w:r>
    </w:p>
    <w:p>
      <w:pPr>
        <w:spacing w:after="0"/>
        <w:ind w:left="0"/>
        <w:jc w:val="both"/>
      </w:pPr>
      <w:r>
        <w:rPr>
          <w:rFonts w:ascii="Times New Roman"/>
          <w:b w:val="false"/>
          <w:i w:val="false"/>
          <w:color w:val="000000"/>
          <w:sz w:val="28"/>
        </w:rPr>
        <w:t>
      6. Оператор ақпараттық-коммуникациялық қызметтер көрсеткен кезде Қазақстан Республикасының заңында және тараптардың келісімінде белгіленген тәртіппен электронды ақпараттық ресурстардың сақталу қауіпсіздігін қамтамасыз етеді және ол үшін мемлекеттік органдар алдында жауапты болады.";</w:t>
      </w:r>
    </w:p>
    <w:p>
      <w:pPr>
        <w:spacing w:after="0"/>
        <w:ind w:left="0"/>
        <w:jc w:val="both"/>
      </w:pPr>
      <w:r>
        <w:rPr>
          <w:rFonts w:ascii="Times New Roman"/>
          <w:b w:val="false"/>
          <w:i w:val="false"/>
          <w:color w:val="000000"/>
          <w:sz w:val="28"/>
        </w:rPr>
        <w:t>
      16) 47-баптың 3-тармағы мынадай редакцияда жазылсын:</w:t>
      </w:r>
    </w:p>
    <w:p>
      <w:pPr>
        <w:spacing w:after="0"/>
        <w:ind w:left="0"/>
        <w:jc w:val="both"/>
      </w:pPr>
      <w:r>
        <w:rPr>
          <w:rFonts w:ascii="Times New Roman"/>
          <w:b w:val="false"/>
          <w:i w:val="false"/>
          <w:color w:val="000000"/>
          <w:sz w:val="28"/>
        </w:rP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асырады.";</w:t>
      </w:r>
    </w:p>
    <w:p>
      <w:pPr>
        <w:spacing w:after="0"/>
        <w:ind w:left="0"/>
        <w:jc w:val="both"/>
      </w:pPr>
      <w:r>
        <w:rPr>
          <w:rFonts w:ascii="Times New Roman"/>
          <w:b w:val="false"/>
          <w:i w:val="false"/>
          <w:color w:val="000000"/>
          <w:sz w:val="28"/>
        </w:rPr>
        <w:t>
      17) 49-бап мынадай редакцияда жазылсын:</w:t>
      </w:r>
    </w:p>
    <w:p>
      <w:pPr>
        <w:spacing w:after="0"/>
        <w:ind w:left="0"/>
        <w:jc w:val="both"/>
      </w:pPr>
      <w:r>
        <w:rPr>
          <w:rFonts w:ascii="Times New Roman"/>
          <w:b w:val="false"/>
          <w:i w:val="false"/>
          <w:color w:val="000000"/>
          <w:sz w:val="28"/>
        </w:rPr>
        <w:t>
      "49-бап. Ақпараттық қауіпсіздік талаптарына сәйкессіздікке сынаулар, техникалық құжаттаманың сараптамасы, сондай-ақ сапаны бағалау мақсатындағы сынақтар</w:t>
      </w:r>
    </w:p>
    <w:p>
      <w:pPr>
        <w:spacing w:after="0"/>
        <w:ind w:left="0"/>
        <w:jc w:val="both"/>
      </w:pPr>
      <w:r>
        <w:rPr>
          <w:rFonts w:ascii="Times New Roman"/>
          <w:b w:val="false"/>
          <w:i w:val="false"/>
          <w:color w:val="000000"/>
          <w:sz w:val="28"/>
        </w:rPr>
        <w:t>
      1. Ақпараттық қауіпсіздік талаптарына сәйкестікке сынақтар міндетті түрде немесе меншік иесінің немесе иеленушісінің бастамасы бойынша жүргізіледі.</w:t>
      </w:r>
    </w:p>
    <w:p>
      <w:pPr>
        <w:spacing w:after="0"/>
        <w:ind w:left="0"/>
        <w:jc w:val="both"/>
      </w:pPr>
      <w:r>
        <w:rPr>
          <w:rFonts w:ascii="Times New Roman"/>
          <w:b w:val="false"/>
          <w:i w:val="false"/>
          <w:color w:val="000000"/>
          <w:sz w:val="28"/>
        </w:rPr>
        <w:t xml:space="preserve">
      2. Ақпараттық қауіпсіздік талаптарына сәйкестікке міндетті сынаққа жататын сынақ объектілеріне: </w:t>
      </w:r>
    </w:p>
    <w:p>
      <w:pPr>
        <w:spacing w:after="0"/>
        <w:ind w:left="0"/>
        <w:jc w:val="both"/>
      </w:pPr>
      <w:r>
        <w:rPr>
          <w:rFonts w:ascii="Times New Roman"/>
          <w:b w:val="false"/>
          <w:i w:val="false"/>
          <w:color w:val="000000"/>
          <w:sz w:val="28"/>
        </w:rPr>
        <w:t>
      1) сервистік бағдарламалық өнім;</w:t>
      </w:r>
    </w:p>
    <w:p>
      <w:pPr>
        <w:spacing w:after="0"/>
        <w:ind w:left="0"/>
        <w:jc w:val="both"/>
      </w:pPr>
      <w:r>
        <w:rPr>
          <w:rFonts w:ascii="Times New Roman"/>
          <w:b w:val="false"/>
          <w:i w:val="false"/>
          <w:color w:val="000000"/>
          <w:sz w:val="28"/>
        </w:rPr>
        <w:t>
      2) "электрондық үкіметтің" ақпараттық-коммуникациялық платформасы;</w:t>
      </w:r>
    </w:p>
    <w:p>
      <w:pPr>
        <w:spacing w:after="0"/>
        <w:ind w:left="0"/>
        <w:jc w:val="both"/>
      </w:pPr>
      <w:r>
        <w:rPr>
          <w:rFonts w:ascii="Times New Roman"/>
          <w:b w:val="false"/>
          <w:i w:val="false"/>
          <w:color w:val="000000"/>
          <w:sz w:val="28"/>
        </w:rPr>
        <w:t>
      3) мемлекеттік органның интернет-ресурсы;</w:t>
      </w:r>
    </w:p>
    <w:p>
      <w:pPr>
        <w:spacing w:after="0"/>
        <w:ind w:left="0"/>
        <w:jc w:val="both"/>
      </w:pPr>
      <w:r>
        <w:rPr>
          <w:rFonts w:ascii="Times New Roman"/>
          <w:b w:val="false"/>
          <w:i w:val="false"/>
          <w:color w:val="000000"/>
          <w:sz w:val="28"/>
        </w:rPr>
        <w:t>
      4) мемлекеттік органның ақпараттық жүйесі;</w:t>
      </w:r>
    </w:p>
    <w:p>
      <w:pPr>
        <w:spacing w:after="0"/>
        <w:ind w:left="0"/>
        <w:jc w:val="both"/>
      </w:pPr>
      <w:r>
        <w:rPr>
          <w:rFonts w:ascii="Times New Roman"/>
          <w:b w:val="false"/>
          <w:i w:val="false"/>
          <w:color w:val="000000"/>
          <w:sz w:val="28"/>
        </w:rPr>
        <w:t>
      5) ақпараттық-коммуникациялық инфрақұрылымның аса маңызды объектілеріне жатқызылған ақпараттық жүйе;</w:t>
      </w:r>
    </w:p>
    <w:p>
      <w:pPr>
        <w:spacing w:after="0"/>
        <w:ind w:left="0"/>
        <w:jc w:val="both"/>
      </w:pPr>
      <w:r>
        <w:rPr>
          <w:rFonts w:ascii="Times New Roman"/>
          <w:b w:val="false"/>
          <w:i w:val="false"/>
          <w:color w:val="000000"/>
          <w:sz w:val="28"/>
        </w:rPr>
        <w:t xml:space="preserve">
      6)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 жатады. </w:t>
      </w:r>
    </w:p>
    <w:p>
      <w:pPr>
        <w:spacing w:after="0"/>
        <w:ind w:left="0"/>
        <w:jc w:val="both"/>
      </w:pPr>
      <w:r>
        <w:rPr>
          <w:rFonts w:ascii="Times New Roman"/>
          <w:b w:val="false"/>
          <w:i w:val="false"/>
          <w:color w:val="000000"/>
          <w:sz w:val="28"/>
        </w:rPr>
        <w:t>
      3. Қазақстан Республикасы ұлттық куәландырушы орталығының электрондық цифрлық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сәйкестікке сынақтан өтуі талап етілмейді.</w:t>
      </w:r>
    </w:p>
    <w:p>
      <w:pPr>
        <w:spacing w:after="0"/>
        <w:ind w:left="0"/>
        <w:jc w:val="both"/>
      </w:pPr>
      <w:r>
        <w:rPr>
          <w:rFonts w:ascii="Times New Roman"/>
          <w:b w:val="false"/>
          <w:i w:val="false"/>
          <w:color w:val="000000"/>
          <w:sz w:val="28"/>
        </w:rPr>
        <w:t>
      4. Ақпараттық қауіпсіздік талаптарына сәйкестікке сынаулар өткізу кезінде сынаулар объектісінің әрбір түрі үшін сервистік бағдарламалық өнімді, "электрондық үкіметтің" ақпараттық-коммуникациялық платформасын, мемлекеттік органның интернет-ресурсын және ақпараттық жүйені ақпараттық қауіпсіздік талаптарына сәйкестігіне сынақтар жүргізу қағидалары және әдістемесіне сәйкес жұмыстар тізбесі айқындалады.</w:t>
      </w:r>
    </w:p>
    <w:p>
      <w:pPr>
        <w:spacing w:after="0"/>
        <w:ind w:left="0"/>
        <w:jc w:val="both"/>
      </w:pPr>
      <w:r>
        <w:rPr>
          <w:rFonts w:ascii="Times New Roman"/>
          <w:b w:val="false"/>
          <w:i w:val="false"/>
          <w:color w:val="000000"/>
          <w:sz w:val="28"/>
        </w:rPr>
        <w:t>
      5. Бағдарламалық қамтылымның, бағдарламалық кодтың, интернет-ресурстың және ақпараттық жүйелердің сапасын бағалау мақсатындағы сынақтар Қазақстан Республикасының бағдарламалық құжаттамасы мен Қазақстан Республикасы аумағында қолданыстағы ақпараттандыру саласындағы стандарттардың талаптарына сәйкес жүргізіледі.</w:t>
      </w:r>
    </w:p>
    <w:p>
      <w:pPr>
        <w:spacing w:after="0"/>
        <w:ind w:left="0"/>
        <w:jc w:val="both"/>
      </w:pPr>
      <w:r>
        <w:rPr>
          <w:rFonts w:ascii="Times New Roman"/>
          <w:b w:val="false"/>
          <w:i w:val="false"/>
          <w:color w:val="000000"/>
          <w:sz w:val="28"/>
        </w:rPr>
        <w:t>
      Техникалық құжаттаманың сараптамасы оның Қазақстан Республикасы аумағында қолданыстағы ақпараттандыру саласындағы стандарттардың талаптарына сәйкестігін бағалау мақсатында жүргізіледі.</w:t>
      </w:r>
    </w:p>
    <w:p>
      <w:pPr>
        <w:spacing w:after="0"/>
        <w:ind w:left="0"/>
        <w:jc w:val="both"/>
      </w:pPr>
      <w:r>
        <w:rPr>
          <w:rFonts w:ascii="Times New Roman"/>
          <w:b w:val="false"/>
          <w:i w:val="false"/>
          <w:color w:val="000000"/>
          <w:sz w:val="28"/>
        </w:rPr>
        <w:t>
      Бағдарламалық қамтылымды, бағдарламалық кодты, интернет-ресурсты, ақпараттық жүйені сынау меншік иесінің немесе иеленушісінің бастамасы бойынша жүзеге асырылады және оны осы Заң мен Қазақстан Республикасының техникалық реттеу саласындағы заңнамасына сәйкес сынақ зертханалары жүргізеді.";</w:t>
      </w:r>
    </w:p>
    <w:p>
      <w:pPr>
        <w:spacing w:after="0"/>
        <w:ind w:left="0"/>
        <w:jc w:val="both"/>
      </w:pPr>
      <w:r>
        <w:rPr>
          <w:rFonts w:ascii="Times New Roman"/>
          <w:b w:val="false"/>
          <w:i w:val="false"/>
          <w:color w:val="000000"/>
          <w:sz w:val="28"/>
        </w:rPr>
        <w:t>
      18) 51-бапта: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мемлекеттік заңды тұлғаның ақпараттық жүйесі,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w:t>
      </w:r>
    </w:p>
    <w:p>
      <w:pPr>
        <w:spacing w:after="0"/>
        <w:ind w:left="0"/>
        <w:jc w:val="both"/>
      </w:pPr>
      <w:r>
        <w:rPr>
          <w:rFonts w:ascii="Times New Roman"/>
          <w:b w:val="false"/>
          <w:i w:val="false"/>
          <w:color w:val="000000"/>
          <w:sz w:val="28"/>
        </w:rPr>
        <w:t>
      Осы тармақта белгіленген талаптар өнеркәсіптік пайдалануға енгізілген "электрондық үкіметтің" сыртқы шлюзі арқылы интеграцияланған кезде қаржы ұйымдарының ақпараттық жүйелеріне қолданылмайды.";</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"Қазақстан Республикасының ұлттық куәландырушы орталығының электрондық цифрлық қолтаңбаның төлнұсқалылығын тексеру бойынша сервистерін пайдаланған кезде осы тармақта көрсетілген аттестаттау объектілері үшін ақпараттық қауіпсіздік талаптарына сәйкестікке аттестаттаудан өту талап етілмейді.";</w:t>
      </w:r>
    </w:p>
    <w:p>
      <w:pPr>
        <w:spacing w:after="0"/>
        <w:ind w:left="0"/>
        <w:jc w:val="both"/>
      </w:pPr>
      <w:r>
        <w:rPr>
          <w:rFonts w:ascii="Times New Roman"/>
          <w:b w:val="false"/>
          <w:i w:val="false"/>
          <w:color w:val="000000"/>
          <w:sz w:val="28"/>
        </w:rPr>
        <w:t xml:space="preserve">
      12-тармақтың 3) және 4) тармақшалары мынадай редакцияда жазылсын: </w:t>
      </w:r>
    </w:p>
    <w:p>
      <w:pPr>
        <w:spacing w:after="0"/>
        <w:ind w:left="0"/>
        <w:jc w:val="both"/>
      </w:pPr>
      <w:r>
        <w:rPr>
          <w:rFonts w:ascii="Times New Roman"/>
          <w:b w:val="false"/>
          <w:i w:val="false"/>
          <w:color w:val="000000"/>
          <w:sz w:val="28"/>
        </w:rPr>
        <w:t>
      "3) осы баптың 2-тармағында көрсетілген аттестаттау объектісінің жұмыс істеуі мен функционалдығы шарттары өзгерген;</w:t>
      </w:r>
    </w:p>
    <w:p>
      <w:pPr>
        <w:spacing w:after="0"/>
        <w:ind w:left="0"/>
        <w:jc w:val="both"/>
      </w:pPr>
      <w:r>
        <w:rPr>
          <w:rFonts w:ascii="Times New Roman"/>
          <w:b w:val="false"/>
          <w:i w:val="false"/>
          <w:color w:val="000000"/>
          <w:sz w:val="28"/>
        </w:rPr>
        <w:t>
      4) осы баптың 2-тармағында көрсетілген аттестаттау объектісін пайдалану тоқтатылған жағдайларда қабылдайды.";</w:t>
      </w:r>
    </w:p>
    <w:p>
      <w:pPr>
        <w:spacing w:after="0"/>
        <w:ind w:left="0"/>
        <w:jc w:val="both"/>
      </w:pPr>
      <w:r>
        <w:rPr>
          <w:rFonts w:ascii="Times New Roman"/>
          <w:b w:val="false"/>
          <w:i w:val="false"/>
          <w:color w:val="000000"/>
          <w:sz w:val="28"/>
        </w:rPr>
        <w:t>
      19) 55-баптың 3-тармағы мынадай мазмұндағы 3) тармақшамен толықтырылсын:</w:t>
      </w:r>
    </w:p>
    <w:p>
      <w:pPr>
        <w:spacing w:after="0"/>
        <w:ind w:left="0"/>
        <w:jc w:val="both"/>
      </w:pPr>
      <w:r>
        <w:rPr>
          <w:rFonts w:ascii="Times New Roman"/>
          <w:b w:val="false"/>
          <w:i w:val="false"/>
          <w:color w:val="000000"/>
          <w:sz w:val="28"/>
        </w:rPr>
        <w:t>
      "3) ақпараттандыру объектілері меншік иелерінің немесе иеленушілерінің қорғау шараларын айқындауы үшін бекітілген қорғау профильдерінің негізінде қауіпсіздік жөніндегі тапсырманы әзірлеу жатады.";</w:t>
      </w:r>
    </w:p>
    <w:p>
      <w:pPr>
        <w:spacing w:after="0"/>
        <w:ind w:left="0"/>
        <w:jc w:val="both"/>
      </w:pPr>
      <w:r>
        <w:rPr>
          <w:rFonts w:ascii="Times New Roman"/>
          <w:b w:val="false"/>
          <w:i w:val="false"/>
          <w:color w:val="000000"/>
          <w:sz w:val="28"/>
        </w:rPr>
        <w:t>
      20) 59-баптың 2-тармағы мынадай редакцияда жазылсын:</w:t>
      </w:r>
    </w:p>
    <w:p>
      <w:pPr>
        <w:spacing w:after="0"/>
        <w:ind w:left="0"/>
        <w:jc w:val="both"/>
      </w:pPr>
      <w:r>
        <w:rPr>
          <w:rFonts w:ascii="Times New Roman"/>
          <w:b w:val="false"/>
          <w:i w:val="false"/>
          <w:color w:val="000000"/>
          <w:sz w:val="28"/>
        </w:rPr>
        <w:t>
      "2. "Электрондық үкiметтiң" сервистік интеграторы әзірлеген ақпараттық-коммуникациялық көрсетілетін қызметті жобалауға арналған тапсырманы келісуді тиісті салаға (аяға) жетекшілік ететін мемлекеттік орган ақпараттандырудың сервистік моделін іске асыру қағидаларында айқындалған тәртіпке және мерзімге сәйкес жүзеге асырады.";</w:t>
      </w:r>
    </w:p>
    <w:p>
      <w:pPr>
        <w:spacing w:after="0"/>
        <w:ind w:left="0"/>
        <w:jc w:val="both"/>
      </w:pPr>
      <w:r>
        <w:rPr>
          <w:rFonts w:ascii="Times New Roman"/>
          <w:b w:val="false"/>
          <w:i w:val="false"/>
          <w:color w:val="000000"/>
          <w:sz w:val="28"/>
        </w:rPr>
        <w:t>
      21) 66-бап мынадай редакцияда жазылсын:</w:t>
      </w:r>
    </w:p>
    <w:p>
      <w:pPr>
        <w:spacing w:after="0"/>
        <w:ind w:left="0"/>
        <w:jc w:val="both"/>
      </w:pPr>
      <w:r>
        <w:rPr>
          <w:rFonts w:ascii="Times New Roman"/>
          <w:b w:val="false"/>
          <w:i w:val="false"/>
          <w:color w:val="000000"/>
          <w:sz w:val="28"/>
        </w:rPr>
        <w:t xml:space="preserve">
      "66-бап. Өтпелі ережелер </w:t>
      </w:r>
    </w:p>
    <w:p>
      <w:pPr>
        <w:spacing w:after="0"/>
        <w:ind w:left="0"/>
        <w:jc w:val="both"/>
      </w:pPr>
      <w:r>
        <w:rPr>
          <w:rFonts w:ascii="Times New Roman"/>
          <w:b w:val="false"/>
          <w:i w:val="false"/>
          <w:color w:val="000000"/>
          <w:sz w:val="28"/>
        </w:rPr>
        <w:t xml:space="preserve">
      1. Осы Заң қолданысқа енгізілгенге дейін өнеркәсіптік пайдалануға енгізілген және ақпараттық қауіпсіздік талаптарына сәйкестігіне сынаулар хаттамасы және ақпараттық қауіпсіздік талаптарына сәйкестікке аттестаты жоқ мемлекеттік органдардың интернет-ресурстары және мемлекеттік органдардың ақпараттық жүйелері бар мемлекеттік органдар осы Заң қолданысқа енгізілген күннен бастап үш жыл ішінде олардың ақпараттық қауіпсіздік талаптарына сәйкестігіне сынаулар және аттестаттау жүргізеді. </w:t>
      </w:r>
    </w:p>
    <w:p>
      <w:pPr>
        <w:spacing w:after="0"/>
        <w:ind w:left="0"/>
        <w:jc w:val="both"/>
      </w:pPr>
      <w:r>
        <w:rPr>
          <w:rFonts w:ascii="Times New Roman"/>
          <w:b w:val="false"/>
          <w:i w:val="false"/>
          <w:color w:val="000000"/>
          <w:sz w:val="28"/>
        </w:rPr>
        <w:t>
      Мемлекеттік органның интернет-ресурсына, мемлекеттік органның ақпараттық жүйесінің техникалық құжаттамасы және (немесе) мемлекеттік органның ақпараттық жүйесі мен мемлекеттік органның интернет-ресурсын өнеркәсіптік пайдалануға енгізу туралы растаушы құжаттары болмаған жағдайда, мемлекеттік органдар осы тармақта белгіленген мерзімдерде ақпараттандыру объектілерін пайдалану жөніндегі жалпы міндеттерді, қағидаттарды және қағидаларды айқындайтын қалпына келтірілген техникалық құжаттаманы және ақпараттық қауіпсіздікті қамтамасыз ету мәселелерін регламенттейтін құжаттарды бере отырып, оларға сынақ, техникалық құжаттамаларына сараптама, ақпараттық қауіпсіздік талаптарына сәйкестігіне сынақтар және аттестаттау жүргізеді.</w:t>
      </w:r>
    </w:p>
    <w:p>
      <w:pPr>
        <w:spacing w:after="0"/>
        <w:ind w:left="0"/>
        <w:jc w:val="both"/>
      </w:pPr>
      <w:r>
        <w:rPr>
          <w:rFonts w:ascii="Times New Roman"/>
          <w:b w:val="false"/>
          <w:i w:val="false"/>
          <w:color w:val="000000"/>
          <w:sz w:val="28"/>
        </w:rPr>
        <w:t>
      Осы тармақта белгіленген мерзімдерде мемлекеттік органдар осы тармақта көрсетілген мемлекеттік органдардың ақпараттық жүйелерінің лицензиялық бағдарламалық өнімдерін және техникалық құралдарын және мемлекеттік органдардың интернет-ресурстарын сүйемелдеуді, жүйелік-техникалық қызмет көрсетуді, сондай-ақ техникалық қолдауды жүзеге асыра алады.</w:t>
      </w:r>
    </w:p>
    <w:p>
      <w:pPr>
        <w:spacing w:after="0"/>
        <w:ind w:left="0"/>
        <w:jc w:val="both"/>
      </w:pPr>
      <w:r>
        <w:rPr>
          <w:rFonts w:ascii="Times New Roman"/>
          <w:b w:val="false"/>
          <w:i w:val="false"/>
          <w:color w:val="000000"/>
          <w:sz w:val="28"/>
        </w:rPr>
        <w:t>
      2. Мемлекеттік органдардың ақпараттық жүйелерімен интеграцияланған немесе мемлекеттік электронды ақпараттық ресурстарды қалыптастыруға арналған және ақпараттық қауіпсіздік талаптарына сәйкестікке сынаулар хаттамасы және ақпараттық қауіпсіздік талаптарына сәйкестікке аттестаты жоқ мемлекеттік емес ақпараттық жүйелер осы Заң қолданысқа енгізілген күннен бастап үш жыл ішінде ақпараттық қауіпсіздік талаптарына сәйкестігіне сынақтар мен аттестаттаудан өтеді.".</w:t>
      </w:r>
    </w:p>
    <w:p>
      <w:pPr>
        <w:spacing w:after="0"/>
        <w:ind w:left="0"/>
        <w:jc w:val="both"/>
      </w:pPr>
      <w:r>
        <w:rPr>
          <w:rFonts w:ascii="Times New Roman"/>
          <w:b w:val="false"/>
          <w:i w:val="false"/>
          <w:color w:val="000000"/>
          <w:sz w:val="28"/>
        </w:rPr>
        <w:t xml:space="preserve">
      16. "Пошта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8-I, 64-құжат; № 24, 124-құжат):</w:t>
      </w:r>
    </w:p>
    <w:p>
      <w:pPr>
        <w:spacing w:after="0"/>
        <w:ind w:left="0"/>
        <w:jc w:val="both"/>
      </w:pPr>
      <w:r>
        <w:rPr>
          <w:rFonts w:ascii="Times New Roman"/>
          <w:b w:val="false"/>
          <w:i w:val="false"/>
          <w:color w:val="000000"/>
          <w:sz w:val="28"/>
        </w:rPr>
        <w:t>
      5-баптың 1-тармағының 12) тармақшасы алып тасталсын.</w:t>
      </w:r>
    </w:p>
    <w:p>
      <w:pPr>
        <w:spacing w:after="0"/>
        <w:ind w:left="0"/>
        <w:jc w:val="both"/>
      </w:pPr>
      <w:r>
        <w:rPr>
          <w:rFonts w:ascii="Times New Roman"/>
          <w:b w:val="false"/>
          <w:i w:val="false"/>
          <w:color w:val="000000"/>
          <w:sz w:val="28"/>
        </w:rPr>
        <w:t>
      2-бап. Осы Заң:</w:t>
      </w:r>
    </w:p>
    <w:p>
      <w:pPr>
        <w:spacing w:after="0"/>
        <w:ind w:left="0"/>
        <w:jc w:val="both"/>
      </w:pPr>
      <w:r>
        <w:rPr>
          <w:rFonts w:ascii="Times New Roman"/>
          <w:b w:val="false"/>
          <w:i w:val="false"/>
          <w:color w:val="000000"/>
          <w:sz w:val="28"/>
        </w:rPr>
        <w:t>
      алғашқы ресми жарияланған күнінен кейін алты ай өткен соң қолданысқа енгізілетін 1-баптың 9-тармағы 1) тармақшасының оныншы абзацын, 3) тармақшасының жиырма тоғызыншы абзацын, 6) тармақшасын, 9) тармақшасының екінші абзацын, 12) тармақшасының жетінші абзацын, 13) тармақшасының үшінші, төртінші, бесінші, алтыншы, сегізінші, тоғызыншы, он бірінші абзацтарын, 17) тармақшасының төртінші абзацын;</w:t>
      </w:r>
    </w:p>
    <w:p>
      <w:pPr>
        <w:spacing w:after="0"/>
        <w:ind w:left="0"/>
        <w:jc w:val="both"/>
      </w:pPr>
      <w:r>
        <w:rPr>
          <w:rFonts w:ascii="Times New Roman"/>
          <w:b w:val="false"/>
          <w:i w:val="false"/>
          <w:color w:val="000000"/>
          <w:sz w:val="28"/>
        </w:rPr>
        <w:t>
      2019 жылғы 1 қаңтардан бастап қолданысқа енгізілетін 1-баптың 9-тармағы 5) тармақшасының төртінші абзацын, 12) тармақшасының екінші және үшінші абзацтарын;</w:t>
      </w:r>
    </w:p>
    <w:p>
      <w:pPr>
        <w:spacing w:after="0"/>
        <w:ind w:left="0"/>
        <w:jc w:val="both"/>
      </w:pPr>
      <w:r>
        <w:rPr>
          <w:rFonts w:ascii="Times New Roman"/>
          <w:b w:val="false"/>
          <w:i w:val="false"/>
          <w:color w:val="000000"/>
          <w:sz w:val="28"/>
        </w:rPr>
        <w:t>
      2021 жылғы 1 қаңтардан бастап қолданысқа енгізілетін 1-баптың 2-тармағын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