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f10f" w14:textId="456f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15 маусымдағы № 367 қаулысы.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шешімдерінің тізбесі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Республикасындағы экспорттық бақылау жүйесін жетілдіру туралы" Қазақстан Республикасы Үкіметінің 1999 жылғы 14 желтоқсандағы № 1917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54, 541-құжат).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1999 жылғы 14 желтоқсандағы № 1917 қаулысына өзгерiстер енгiзу туралы" Қазақстан Республикасы Үкіметінің 2000 жылғы 3 сәуірдегі № 489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1999 жылғы 14 желтоқсандағы № 1917 қаулысына өзгерістер енгізу туралы" Қазақстан Республикасы Үкіметінің 2000 жылғы 28 шілдедегі № 1157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Үкіметінің экспорттық бақылау мәселелері жөніндегі кейбір шешімдеріне өзгерістер мен толықтырулар енгізу туралы" Қазақстан Республикасы Үкіметінің 2000 жылғы 16 қазандағы № 1540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42, 496-құжат).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Yкiметінiң 1999 жылғы 14 желтоқсандағы № 1917 қаулысына өзгерiстер мен толықтыру енгізу туралы" Қазақстан Республикасы Үкіметінің 2001 жылғы 28 қарашадағы № 1539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41-42, 529-құжат).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1999 жылғы 14 желтоқсандағы № 1917 қаулысына өзгерістер енгізу туралы" Қазақстан Республикасы Үкіметінің 2002 жылғы 26 наурыздағы № 355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 Yкiметінің 1999 жылғы 11 тамыздағы № 1143 және 1999 жылғы 14 желтоқсандағы № 1917 қаулыларына өзгерiстер енгiзу туралы" Қазақстан Республикасы Үкіметінің 2002 жылғы 31 қазандағы № 1155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"Қазақстан Республикасы Үкіметінің 1999 жылғы 14 желтоқсандағы № 1917 қаулысына өзгерістер енгізу туралы" Қазақстан Республикасы Үкіметінің 2003 жылғы 6 маусымдағы № 536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"Қазақстан Республикасы Yкiметiнiң 1999 жылғы 14 желтоқсандағы № 1917 қаулысына өзгерiстер енгiзу туралы" Қазақстан Республикасы Yкiметiнiң 2003 жылғы 2 қыркүйектегі № 891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"Қазақстан Республикасы Үкіметінің 1999 жылғы 14 желтоқсандағы № 1917 қаулысына өзгерістер енгізу туралы" Қазақстан Республикасы Үкіметінің 2005 жылғы 19 наурыздағы № 254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13, 142-құжат).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"Қазақстан Республикасы Yкiметiнiң кейбiр шешiмдерiне және Қазақстан Республикасы Премьер-Министрiнiң өкiмдерiне өзгерiстер енгiзу туралы" Қазақстан Республикасы Үкіметінің 2005 жылғы 28 маусымдағы № 644 қаулысымен бекітілген Қазақстан Республикасы Yкiметiнiң кейбiр шешiмдерiне және Қазақстан Республикасы Премьер-Министрiнiң өкiмдерiне енгізiлетiн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27, 333-құжат).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"Қазақстан Республикасы Үкiметiнiң 1999 жылғы 14 желтоқсандағы № 1917 қаулысына өзгерiстер енгізу туралы" Қазақстан Республикасы Үкіметінің 2005 жылғы 21 қыркүйектегі № 936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35, 486-құжат).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"Қазақстан Республикасы Yкiметiнiң 1999 жылғы 14 желтоқсандағы № 1917 қаулысына өзгерiстер енгiзу туралы" Қазақстан Республикасы Үкіметінің 2006 жылғы 20 шілдедегі № 695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286-құжат).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"Қазақстан Республикасының кейбір шешімдеріне өзгерістер енгізу және Қазақстан Республикасы Премьер-Министрінің кейбір өкімдерінің күші жойылды деп тану туралы" Қазақстан Республикасы Үкіметінің 2007 жылғы 29 қазандағы № 1006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"Қазақстан Республикасы Үкіметінің 1999 жылғы 14 желтоқсандағы № 1917 және 2002 жылғы 10 желтоқсандағы № 1300 қаулыларына өзгерістер мен толықтыру енгізу туралы" Қазақстан Республикасы Үкіметінің 2008 жылғы 5 желтоқсандағы № 1161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"Қазақстан Республикасы Үкіметінің 1999 жылғы 14 желтоқсандағы № 1917 қаулысына өзгерістер енгізу туралы" Қазақстан Республикасы Үкіметінің 2010 жылғы 10 наурыздағы № 189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24, 179-құжат).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"Техникалық реттеу және метрология мәселелері жөніндегі комиссия құру туралы" Қазақстан Республикасы Үкіметінің 2010 жылғы 12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"Қазақстан Республикасы Үкіметінің жанындағы логистикалық жүйені дамыту жөніндегі ведомствоаралық комиссия құру туралы" Қазақстан Республикасы Үкіметінің 2011 жылғы 30 мамырдағы № 599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"Қазақстан Республикасындағы экспорттық бақылау жүйесін жетілдіру туралы" Қазақстан Республикасы Үкіметінің 1999 жылғы 14 желтоқсандағы № 1917 қаулысына өзгеріс енгізу туралы" Қазақстан Республикасы Үкіметінің 2011 жылғы 9 тамыздағы № 921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51, 707-құжат).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"Техникалық реттеу және метрология мәселелері жөніндегі комиссия құру туралы" Қазақстан Республикасы Үкіметінің 2010 жылғы 12 маусымдағы № 558 қаулысына өзгеріс енгізу туралы" Қазақстан Республикасы Үкіметінің 2011 жылғы 10 қазандағы № 1156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"Қазақстан Республикасы Үкіметінің кейбір шешімдеріне өзгерістер енгізу туралы" Қазақстан Республикасы Үкіметінің 2012 жылғы 13 қаңтардағы № 41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23, 320-құжат).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"Қазақстан Республикасы Үкіметінің кейбір шешімдеріне және Қазақстан Республикасы Премьер-Министрінің 2009 жылғы 27 қазандағы № 151-ө өкіміне өзгерістер мен толықтыру енгізу туралы" Қазақстан Республикасы Үкіметінің 2012 жылғы 2 ақпандағы № 194 қаулысымен бекітілген Қазақстан Республикасы Үкіметінің кейбір шешімдеріне және Қазақстан Республикасы Премьер-Министрінің 2009 жылғы 27 қазандағы № 151-ө өкіміне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31, 412-құжат).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"Қазақстан Республикасы Көлік және коммуникация министрлігінің кейбір мәселелері туралы" Қазақстан Республикасы Үкіметінің 2012 жылғы 11 наурыздағы № 314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36, 482-құжат).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"Техникалық реттеу және метрология мәселелері жөніндегі комиссия құру туралы" Қазақстан Республикасы Үкіметінің 2010 жылғы 12 маусымдағы № 558 қаулысына өзгерістер енгізу туралы" Қазақстан Республикасы Үкіметінің 2012 жылғы 15 наурыздағы № 334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"Қазақстан Республикасындағы экспорттық бақылау жүйесін жетілдіру туралы" Қазақстан Республикасы Үкіметінің 1999 жылғы 14 желтоқсандағы № 1917 қаулысына өзгерістер енгізу туралы" Қазақстан Республикасы Үкіметінің 2012 жылғы 28 маусымдағы № 863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60, 823-құжат).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"Қазақстан Республикасы Үкіметінің жанындағы логистикалық жүйені дамыту жөніндегі ведомствоаралық комиссия құру туралы" Қазақстан Республикасы Үкіметінің 2011 жылғы 30 мамырдағы № 599 қаулысына өзгерістер енгізу туралы" Қазақстан Республикасы Үкіметінің 2012 жылғы 23 қазандағы № 1342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"Қазақстан Республикасы Үкіметінің кейбір шешімдеріне және Қазақстан Республикасы Премьер-Министрiнiң өкiмiне өзгерiстер енгiзу туралы"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Премьер-Министрiнiң өкiмiне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1166-құжат).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