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7c84" w14:textId="f387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кедендік реттеу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31 тамыздағы № 523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кедендік реттеу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кедендік реттеу мәселелері бойынша өзгерістер мен толықтырулар енгізу туралы</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жылғы 1 наурызда "Егемен Қазақстан" және "Казахстанская правда" газеттерінде жарияланған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Заңы):</w:t>
      </w:r>
    </w:p>
    <w:p>
      <w:pPr>
        <w:spacing w:after="0"/>
        <w:ind w:left="0"/>
        <w:jc w:val="both"/>
      </w:pPr>
      <w:r>
        <w:rPr>
          <w:rFonts w:ascii="Times New Roman"/>
          <w:b w:val="false"/>
          <w:i w:val="false"/>
          <w:color w:val="000000"/>
          <w:sz w:val="28"/>
        </w:rPr>
        <w:t>
      47-бапта:</w:t>
      </w:r>
    </w:p>
    <w:p>
      <w:pPr>
        <w:spacing w:after="0"/>
        <w:ind w:left="0"/>
        <w:jc w:val="both"/>
      </w:pPr>
      <w:r>
        <w:rPr>
          <w:rFonts w:ascii="Times New Roman"/>
          <w:b w:val="false"/>
          <w:i w:val="false"/>
          <w:color w:val="000000"/>
          <w:sz w:val="28"/>
        </w:rPr>
        <w:t>
      1-тармақ мынадай мазмұндағы 5) тармақшамен толықтырылсын:</w:t>
      </w:r>
    </w:p>
    <w:p>
      <w:pPr>
        <w:spacing w:after="0"/>
        <w:ind w:left="0"/>
        <w:jc w:val="both"/>
      </w:pPr>
      <w:r>
        <w:rPr>
          <w:rFonts w:ascii="Times New Roman"/>
          <w:b w:val="false"/>
          <w:i w:val="false"/>
          <w:color w:val="000000"/>
          <w:sz w:val="28"/>
        </w:rPr>
        <w:t>
      "5) тауарларды жою тәсілі мен орны көрсетілген көму, залалсыздандырылу, кәдеге жарату және (немесе) өзге де тәсілмен жою мүмкіндігін көздейтін жою кедендік рәсімімен орналастырылған тауарларды жою мүмкіндігі туралы материалдар;";</w:t>
      </w:r>
    </w:p>
    <w:p>
      <w:pPr>
        <w:spacing w:after="0"/>
        <w:ind w:left="0"/>
        <w:jc w:val="both"/>
      </w:pPr>
      <w:r>
        <w:rPr>
          <w:rFonts w:ascii="Times New Roman"/>
          <w:b w:val="false"/>
          <w:i w:val="false"/>
          <w:color w:val="000000"/>
          <w:sz w:val="28"/>
        </w:rPr>
        <w:t>
      3-тармақтың төртінші абзацы мынадай редакцияда жазылсын:</w:t>
      </w:r>
    </w:p>
    <w:p>
      <w:pPr>
        <w:spacing w:after="0"/>
        <w:ind w:left="0"/>
        <w:jc w:val="both"/>
      </w:pPr>
      <w:r>
        <w:rPr>
          <w:rFonts w:ascii="Times New Roman"/>
          <w:b w:val="false"/>
          <w:i w:val="false"/>
          <w:color w:val="000000"/>
          <w:sz w:val="28"/>
        </w:rPr>
        <w:t>
      "Осы баптың 1-тармағының 6) – 11) тармақшаларында көрсетілген мемлекеттік экологиялық сараптама объектілері I санатқа жатады.";</w:t>
      </w:r>
    </w:p>
    <w:p>
      <w:pPr>
        <w:spacing w:after="0"/>
        <w:ind w:left="0"/>
        <w:jc w:val="both"/>
      </w:pPr>
      <w:r>
        <w:rPr>
          <w:rFonts w:ascii="Times New Roman"/>
          <w:b w:val="false"/>
          <w:i w:val="false"/>
          <w:color w:val="000000"/>
          <w:sz w:val="28"/>
        </w:rPr>
        <w:t>
      3-тармақ мынадай мазмұндағы абзацпен толықтырылсын:</w:t>
      </w:r>
    </w:p>
    <w:p>
      <w:pPr>
        <w:spacing w:after="0"/>
        <w:ind w:left="0"/>
        <w:jc w:val="both"/>
      </w:pPr>
      <w:r>
        <w:rPr>
          <w:rFonts w:ascii="Times New Roman"/>
          <w:b w:val="false"/>
          <w:i w:val="false"/>
          <w:color w:val="000000"/>
          <w:sz w:val="28"/>
        </w:rPr>
        <w:t>
      "Осы баптың 1-тармағының 5) тармақшасында көрсетілген мемлекеттік экологиялық сараптама объектілері IІІ санатқа жатады.".</w:t>
      </w:r>
    </w:p>
    <w:p>
      <w:pPr>
        <w:spacing w:after="0"/>
        <w:ind w:left="0"/>
        <w:jc w:val="both"/>
      </w:pPr>
      <w:r>
        <w:rPr>
          <w:rFonts w:ascii="Times New Roman"/>
          <w:b w:val="false"/>
          <w:i w:val="false"/>
          <w:color w:val="000000"/>
          <w:sz w:val="28"/>
        </w:rPr>
        <w:t xml:space="preserve">
      2.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22,116-құжат; № 23, 119-құжат; № 24, 126-құжат; 2017 ж., № 4, 7-құжат; № 6, 11-құжат):</w:t>
      </w:r>
    </w:p>
    <w:p>
      <w:pPr>
        <w:spacing w:after="0"/>
        <w:ind w:left="0"/>
        <w:jc w:val="both"/>
      </w:pPr>
      <w:r>
        <w:rPr>
          <w:rFonts w:ascii="Times New Roman"/>
          <w:b w:val="false"/>
          <w:i w:val="false"/>
          <w:color w:val="000000"/>
          <w:sz w:val="28"/>
        </w:rPr>
        <w:t>
      1) 11-бапта:</w:t>
      </w:r>
    </w:p>
    <w:p>
      <w:pPr>
        <w:spacing w:after="0"/>
        <w:ind w:left="0"/>
        <w:jc w:val="both"/>
      </w:pPr>
      <w:r>
        <w:rPr>
          <w:rFonts w:ascii="Times New Roman"/>
          <w:b w:val="false"/>
          <w:i w:val="false"/>
          <w:color w:val="000000"/>
          <w:sz w:val="28"/>
        </w:rPr>
        <w:t>
      4-тармақ мынадай мазмұндағы абзацпен толықтырылсын:</w:t>
      </w:r>
    </w:p>
    <w:p>
      <w:pPr>
        <w:spacing w:after="0"/>
        <w:ind w:left="0"/>
        <w:jc w:val="both"/>
      </w:pPr>
      <w:r>
        <w:rPr>
          <w:rFonts w:ascii="Times New Roman"/>
          <w:b w:val="false"/>
          <w:i w:val="false"/>
          <w:color w:val="000000"/>
          <w:sz w:val="28"/>
        </w:rPr>
        <w:t>
      "Осы тармақтың бірінші абзацында көрсетілген салық және бюджетке төленетін басқа да міндетті төлемдер бойынша алдағы түсімдердің есебіне Еуразиялық экономикалық одақтың және Қазақстан Республикасының кеден заңнамасына сәйкес төленетін аванстық төлемдер де салық түсімдеріне жатады.";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Негізгі капиталды сатудан түсетін түсімдерге жатпайтын, Қазақстан Республикасының Салық кодексінде,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міндетті, қайтарымсыз төлемдер, байланысты гранттар, сондай-ақ трансферттерден басқа, бюджетке тегін негізде берілетін ақша салықтық емес түсімдер болып табылады.";</w:t>
      </w:r>
    </w:p>
    <w:p>
      <w:pPr>
        <w:spacing w:after="0"/>
        <w:ind w:left="0"/>
        <w:jc w:val="both"/>
      </w:pPr>
      <w:r>
        <w:rPr>
          <w:rFonts w:ascii="Times New Roman"/>
          <w:b w:val="false"/>
          <w:i w:val="false"/>
          <w:color w:val="000000"/>
          <w:sz w:val="28"/>
        </w:rPr>
        <w:t>
      2) 31-баптың 3-тармағы мынадай редакцияда жазылсын:</w:t>
      </w:r>
    </w:p>
    <w:p>
      <w:pPr>
        <w:spacing w:after="0"/>
        <w:ind w:left="0"/>
        <w:jc w:val="both"/>
      </w:pPr>
      <w:r>
        <w:rPr>
          <w:rFonts w:ascii="Times New Roman"/>
          <w:b w:val="false"/>
          <w:i w:val="false"/>
          <w:color w:val="000000"/>
          <w:sz w:val="28"/>
        </w:rPr>
        <w:t>
      "3. Облыстық бюджеттік бағдарламалардың, республикалық маңызы бар қаланың, астананың бюджеттік бағдарламаларының әкімшіліктері облыстың, республикалық маңызы бар қаланың, астананың азаматтық қорғаныс саласындағы уәкілетті органның ішкі істер органдары мен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p>
      <w:pPr>
        <w:spacing w:after="0"/>
        <w:ind w:left="0"/>
        <w:jc w:val="both"/>
      </w:pPr>
      <w:r>
        <w:rPr>
          <w:rFonts w:ascii="Times New Roman"/>
          <w:b w:val="false"/>
          <w:i w:val="false"/>
          <w:color w:val="000000"/>
          <w:sz w:val="28"/>
        </w:rPr>
        <w:t>
      3) 49-баптың 1-тармағында:</w:t>
      </w:r>
    </w:p>
    <w:p>
      <w:pPr>
        <w:spacing w:after="0"/>
        <w:ind w:left="0"/>
        <w:jc w:val="both"/>
      </w:pPr>
      <w:r>
        <w:rPr>
          <w:rFonts w:ascii="Times New Roman"/>
          <w:b w:val="false"/>
          <w:i w:val="false"/>
          <w:color w:val="000000"/>
          <w:sz w:val="28"/>
        </w:rPr>
        <w:t>
      26) және 27) тармақшалар мынадай редакцияда жазылсын:</w:t>
      </w:r>
    </w:p>
    <w:p>
      <w:pPr>
        <w:spacing w:after="0"/>
        <w:ind w:left="0"/>
        <w:jc w:val="both"/>
      </w:pPr>
      <w:r>
        <w:rPr>
          <w:rFonts w:ascii="Times New Roman"/>
          <w:b w:val="false"/>
          <w:i w:val="false"/>
          <w:color w:val="000000"/>
          <w:sz w:val="28"/>
        </w:rPr>
        <w:t>
      "26) Қазақстан Республикасының кеден заңнамасына сәйкес төленетін кедендік алымдар;</w:t>
      </w:r>
    </w:p>
    <w:p>
      <w:pPr>
        <w:spacing w:after="0"/>
        <w:ind w:left="0"/>
        <w:jc w:val="both"/>
      </w:pPr>
      <w:r>
        <w:rPr>
          <w:rFonts w:ascii="Times New Roman"/>
          <w:b w:val="false"/>
          <w:i w:val="false"/>
          <w:color w:val="000000"/>
          <w:sz w:val="28"/>
        </w:rPr>
        <w:t>
      27) ішкі нарықты қорғау шараларын қолданумен байланысты төленетін арнайы, демпингке қарсы, өтем баждары;";</w:t>
      </w:r>
    </w:p>
    <w:p>
      <w:pPr>
        <w:spacing w:after="0"/>
        <w:ind w:left="0"/>
        <w:jc w:val="both"/>
      </w:pPr>
      <w:r>
        <w:rPr>
          <w:rFonts w:ascii="Times New Roman"/>
          <w:b w:val="false"/>
          <w:i w:val="false"/>
          <w:color w:val="000000"/>
          <w:sz w:val="28"/>
        </w:rPr>
        <w:t>
      мынадай мазмұндағы 27-1) тармақшамен толықтырылсын:</w:t>
      </w:r>
    </w:p>
    <w:p>
      <w:pPr>
        <w:spacing w:after="0"/>
        <w:ind w:left="0"/>
        <w:jc w:val="both"/>
      </w:pPr>
      <w:r>
        <w:rPr>
          <w:rFonts w:ascii="Times New Roman"/>
          <w:b w:val="false"/>
          <w:i w:val="false"/>
          <w:color w:val="000000"/>
          <w:sz w:val="28"/>
        </w:rPr>
        <w:t>
      "27-1) осы баптың 1-тармағының 25), 26) және 27) тармақшаларында санамаланған төлемдер бойынша алдағы түсімдердің есебіне Еуразиялық экономикалық одақтың және Қазақстан Республикасының кеден заңнамасына сәйкес төленетін аванстық төлемдер, сондай-ақ қосылған құн салығы мен Қазақстан Республикасының аумағына импортталатын тауарларға акциздер;".</w:t>
      </w:r>
    </w:p>
    <w:p>
      <w:pPr>
        <w:spacing w:after="0"/>
        <w:ind w:left="0"/>
        <w:jc w:val="both"/>
      </w:pPr>
      <w:r>
        <w:rPr>
          <w:rFonts w:ascii="Times New Roman"/>
          <w:b w:val="false"/>
          <w:i w:val="false"/>
          <w:color w:val="000000"/>
          <w:sz w:val="28"/>
        </w:rPr>
        <w:t xml:space="preserve">
      3.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 23-II, 170-құжат; 2016 ж., № 6, 45-құжат; № 8-II, 67, 70-құжаттар; № 23, 119-құжат; 2017 ж., № 1-2, 3-құжат; № 4, 7-құжат):</w:t>
      </w:r>
    </w:p>
    <w:p>
      <w:pPr>
        <w:spacing w:after="0"/>
        <w:ind w:left="0"/>
        <w:jc w:val="both"/>
      </w:pPr>
      <w:r>
        <w:rPr>
          <w:rFonts w:ascii="Times New Roman"/>
          <w:b w:val="false"/>
          <w:i w:val="false"/>
          <w:color w:val="000000"/>
          <w:sz w:val="28"/>
        </w:rPr>
        <w:t>
      1) 1-баптың 1-тармағының 92) тармақшасы мынадай редакцияда жазылсын:</w:t>
      </w:r>
    </w:p>
    <w:p>
      <w:pPr>
        <w:spacing w:after="0"/>
        <w:ind w:left="0"/>
        <w:jc w:val="both"/>
      </w:pPr>
      <w:r>
        <w:rPr>
          <w:rFonts w:ascii="Times New Roman"/>
          <w:b w:val="false"/>
          <w:i w:val="false"/>
          <w:color w:val="000000"/>
          <w:sz w:val="28"/>
        </w:rPr>
        <w:t>
      "92) санитариялық-карантиндік бақылау – адамдар мен жүктердің Еуразиялық экономикалық одақтың кедендік шекарасымен тұспа-тұс келетін Қазақстан Республикасының Мемлекеттік шекарасы арқылы өтуі кезінде ел аумағына инфекциялық және паразиттік ауруларды, сондай-ақ адам денсаулығына әлеуетті қауіпті заттар мен өнімді кіргізуге жол бермеу мақсатында өткізілетін, жүктердің санитариялық-эпидемиологиялық жай-күйін және адам денсаулының жай-күйін бақылау;";</w:t>
      </w:r>
    </w:p>
    <w:p>
      <w:pPr>
        <w:spacing w:after="0"/>
        <w:ind w:left="0"/>
        <w:jc w:val="both"/>
      </w:pPr>
      <w:r>
        <w:rPr>
          <w:rFonts w:ascii="Times New Roman"/>
          <w:b w:val="false"/>
          <w:i w:val="false"/>
          <w:color w:val="000000"/>
          <w:sz w:val="28"/>
        </w:rPr>
        <w:t>
      2) 7-1-баптың 1-тармағының 26) тармақшасы мынадай редакцияда жазылсын:</w:t>
      </w:r>
    </w:p>
    <w:p>
      <w:pPr>
        <w:spacing w:after="0"/>
        <w:ind w:left="0"/>
        <w:jc w:val="both"/>
      </w:pPr>
      <w:r>
        <w:rPr>
          <w:rFonts w:ascii="Times New Roman"/>
          <w:b w:val="false"/>
          <w:i w:val="false"/>
          <w:color w:val="000000"/>
          <w:sz w:val="28"/>
        </w:rPr>
        <w:t>
      "26)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құру;";</w:t>
      </w:r>
    </w:p>
    <w:p>
      <w:pPr>
        <w:spacing w:after="0"/>
        <w:ind w:left="0"/>
        <w:jc w:val="both"/>
      </w:pPr>
      <w:r>
        <w:rPr>
          <w:rFonts w:ascii="Times New Roman"/>
          <w:b w:val="false"/>
          <w:i w:val="false"/>
          <w:color w:val="000000"/>
          <w:sz w:val="28"/>
        </w:rPr>
        <w:t>
      3) 80-баптың 1-тармағы мынадай редакцияда жазылсын:</w:t>
      </w:r>
    </w:p>
    <w:p>
      <w:pPr>
        <w:spacing w:after="0"/>
        <w:ind w:left="0"/>
        <w:jc w:val="both"/>
      </w:pPr>
      <w:r>
        <w:rPr>
          <w:rFonts w:ascii="Times New Roman"/>
          <w:b w:val="false"/>
          <w:i w:val="false"/>
          <w:color w:val="000000"/>
          <w:sz w:val="28"/>
        </w:rPr>
        <w:t>
      "1. Дәрiлiк заттарды, медициналық мақсаттағы бұйымдар мен медициналық техниканы Қазақстан Республикасының аумағына әкелу Еуразиялық экономикалық одақтың және (немесе) Қазақстан Республикасының кеден заңнамасына сәйкес уәкілетті орган айқындаған тәртiппен жүзеге асырылады.";</w:t>
      </w:r>
    </w:p>
    <w:p>
      <w:pPr>
        <w:spacing w:after="0"/>
        <w:ind w:left="0"/>
        <w:jc w:val="both"/>
      </w:pPr>
      <w:r>
        <w:rPr>
          <w:rFonts w:ascii="Times New Roman"/>
          <w:b w:val="false"/>
          <w:i w:val="false"/>
          <w:color w:val="000000"/>
          <w:sz w:val="28"/>
        </w:rPr>
        <w:t>
      4) 80-2-баптың 1-тармағының 2) тармақшасы мынадай редакцияда жазылсын:</w:t>
      </w:r>
    </w:p>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 мен көлік құралдарының жүргізушілерін емдеуге;";</w:t>
      </w:r>
    </w:p>
    <w:p>
      <w:pPr>
        <w:spacing w:after="0"/>
        <w:ind w:left="0"/>
        <w:jc w:val="both"/>
      </w:pPr>
      <w:r>
        <w:rPr>
          <w:rFonts w:ascii="Times New Roman"/>
          <w:b w:val="false"/>
          <w:i w:val="false"/>
          <w:color w:val="000000"/>
          <w:sz w:val="28"/>
        </w:rPr>
        <w:t>
      5) 80-3-бап мынадай редакцияда жазылсын:</w:t>
      </w:r>
    </w:p>
    <w:p>
      <w:pPr>
        <w:spacing w:after="0"/>
        <w:ind w:left="0"/>
        <w:jc w:val="both"/>
      </w:pPr>
      <w:r>
        <w:rPr>
          <w:rFonts w:ascii="Times New Roman"/>
          <w:b w:val="false"/>
          <w:i w:val="false"/>
          <w:color w:val="000000"/>
          <w:sz w:val="28"/>
        </w:rPr>
        <w:t>
      "80-3-бап. Уәкілетті орган мен Қазақстан Республикасының кеден ісі саласындағы уәкілетті органының өзара іс-қимылы</w:t>
      </w:r>
    </w:p>
    <w:p>
      <w:pPr>
        <w:spacing w:after="0"/>
        <w:ind w:left="0"/>
        <w:jc w:val="both"/>
      </w:pPr>
      <w:r>
        <w:rPr>
          <w:rFonts w:ascii="Times New Roman"/>
          <w:b w:val="false"/>
          <w:i w:val="false"/>
          <w:color w:val="000000"/>
          <w:sz w:val="28"/>
        </w:rPr>
        <w:t>
      1. Осы Кодекстің 80-бабының 3 және 4-тармақтарында, 80-2-бабында көзделген жағдайларды қоспағанда, дәрiлiк заттарды, медициналық мақсаттағы бұйымдар мен медициналық техниканы Қазақстан Республикасының Мемлекеттiк шекарасымен тұспа-тұс келетiн Еуразиялық экономикалық одақтың кедендiк шекарасы арқылы өткізу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p>
    <w:p>
      <w:pPr>
        <w:spacing w:after="0"/>
        <w:ind w:left="0"/>
        <w:jc w:val="both"/>
      </w:pPr>
      <w:r>
        <w:rPr>
          <w:rFonts w:ascii="Times New Roman"/>
          <w:b w:val="false"/>
          <w:i w:val="false"/>
          <w:color w:val="000000"/>
          <w:sz w:val="28"/>
        </w:rPr>
        <w:t>
      2. Қазақстан Республикасының кеден iсi саласындағы уәкiлеттi органы дәрiлiк заттарды, медициналық мақсаттағы бұйымдар мен медициналық техниканы Қазақстан Республикасының Мемлекеттiк шекарасымен тұспа-тұс келетiн Еуразиялық экономикалық одақтың кедендiк шекарасы арқылы Қазақстан Республикасының аумағына әкелу және Қазақстан Республикасының Мемлекеттiк шекарасымен тұспа-тұс келетiн Еуразиялық экономикалық одақтың кедендiк шекарасы арқылы Қазақстан Республикасының аумағынан әкету туралы мәлiметтердi уәкiлеттi органға ұсынады.";</w:t>
      </w:r>
    </w:p>
    <w:p>
      <w:pPr>
        <w:spacing w:after="0"/>
        <w:ind w:left="0"/>
        <w:jc w:val="both"/>
      </w:pPr>
      <w:r>
        <w:rPr>
          <w:rFonts w:ascii="Times New Roman"/>
          <w:b w:val="false"/>
          <w:i w:val="false"/>
          <w:color w:val="000000"/>
          <w:sz w:val="28"/>
        </w:rPr>
        <w:t>
      6) 149-баптың 1-тармағы мынадай редакцияда жазылсын:</w:t>
      </w:r>
    </w:p>
    <w:p>
      <w:pPr>
        <w:spacing w:after="0"/>
        <w:ind w:left="0"/>
        <w:jc w:val="both"/>
      </w:pPr>
      <w:r>
        <w:rPr>
          <w:rFonts w:ascii="Times New Roman"/>
          <w:b w:val="false"/>
          <w:i w:val="false"/>
          <w:color w:val="000000"/>
          <w:sz w:val="28"/>
        </w:rPr>
        <w:t>
      "1. Автомобиль өткізу пункттерін қоспағанда, Еуразиялық экономикалық одақтың кедендік шекарасымен тұспа-тұс келетін Қазақстан Республикасының Мемлекеттік шекарасы арқылы өткізу пункттерінде жолаушыларға, экипаждарға, поезд бригадаларына, көлік құралдарына, халық денсаулығына қауіп төндіретін жүктерге санитариялық-эпидемиологиялық бақылауды жүзеге асыру үшін санитариялық-карантиндік пункттер ұйымдастырылады.";</w:t>
      </w:r>
    </w:p>
    <w:p>
      <w:pPr>
        <w:spacing w:after="0"/>
        <w:ind w:left="0"/>
        <w:jc w:val="both"/>
      </w:pPr>
      <w:r>
        <w:rPr>
          <w:rFonts w:ascii="Times New Roman"/>
          <w:b w:val="false"/>
          <w:i w:val="false"/>
          <w:color w:val="000000"/>
          <w:sz w:val="28"/>
        </w:rPr>
        <w:t>
      7) 150-баптың 1-тармағы мынадай редакцияда жазылсын:</w:t>
      </w:r>
    </w:p>
    <w:p>
      <w:pPr>
        <w:spacing w:after="0"/>
        <w:ind w:left="0"/>
        <w:jc w:val="both"/>
      </w:pPr>
      <w:r>
        <w:rPr>
          <w:rFonts w:ascii="Times New Roman"/>
          <w:b w:val="false"/>
          <w:i w:val="false"/>
          <w:color w:val="000000"/>
          <w:sz w:val="28"/>
        </w:rPr>
        <w:t>
      "1.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Еуразиялық экономикалық одақтың кедендік шекарасымен тұспа-тұс келетін Қазақстан Республикасының Мемлекеттік шекарасы арқылы өткізу пункттерінде және тиісті аумақтарда шектеу іс-шараларын, оның ішінде кәсіпкерліктің және (немесе) өзге де қызметтің және халықтың тыныс-тіршілігінің ерекше жағдайларымен карантин енгізеді.".</w:t>
      </w:r>
    </w:p>
    <w:p>
      <w:pPr>
        <w:spacing w:after="0"/>
        <w:ind w:left="0"/>
        <w:jc w:val="both"/>
      </w:pPr>
      <w:r>
        <w:rPr>
          <w:rFonts w:ascii="Times New Roman"/>
          <w:b w:val="false"/>
          <w:i w:val="false"/>
          <w:color w:val="000000"/>
          <w:sz w:val="28"/>
        </w:rPr>
        <w:t xml:space="preserve">
      4. 2014 жылғы 3 шілдедегі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w:t>
      </w:r>
    </w:p>
    <w:p>
      <w:pPr>
        <w:spacing w:after="0"/>
        <w:ind w:left="0"/>
        <w:jc w:val="both"/>
      </w:pPr>
      <w:r>
        <w:rPr>
          <w:rFonts w:ascii="Times New Roman"/>
          <w:b w:val="false"/>
          <w:i w:val="false"/>
          <w:color w:val="000000"/>
          <w:sz w:val="28"/>
        </w:rPr>
        <w:t>
      1) мазмұнында 236 және 246-баптардың тақырыбы мынадай редакцияда жазылсын:</w:t>
      </w:r>
    </w:p>
    <w:p>
      <w:pPr>
        <w:spacing w:after="0"/>
        <w:ind w:left="0"/>
        <w:jc w:val="both"/>
      </w:pPr>
      <w:r>
        <w:rPr>
          <w:rFonts w:ascii="Times New Roman"/>
          <w:b w:val="false"/>
          <w:i w:val="false"/>
          <w:color w:val="000000"/>
          <w:sz w:val="28"/>
        </w:rPr>
        <w:t>
      "236-бап Кедендік баждар, кедендік алымдарды, салықтарды, арнайы, демпингке қарсы, өтемдік баждарды, өсімпұлдарды, пайыздарды төлеуден жалтару";</w:t>
      </w:r>
    </w:p>
    <w:p>
      <w:pPr>
        <w:spacing w:after="0"/>
        <w:ind w:left="0"/>
        <w:jc w:val="both"/>
      </w:pPr>
      <w:r>
        <w:rPr>
          <w:rFonts w:ascii="Times New Roman"/>
          <w:b w:val="false"/>
          <w:i w:val="false"/>
          <w:color w:val="000000"/>
          <w:sz w:val="28"/>
        </w:rPr>
        <w:t>
      "246-бап. Салық төлеушiнiң салық берешегi, төлеушінің кедендік төлемдер, салықтар, арнайы, демпингке қарсы, өтемақы баждары, өсімпұлдар, төлеушінің пайыздары бойынша берешек есебіне билiк ету шектелген мүлiкке қатысты заңсыз әрекеттер";</w:t>
      </w:r>
    </w:p>
    <w:p>
      <w:pPr>
        <w:spacing w:after="0"/>
        <w:ind w:left="0"/>
        <w:jc w:val="both"/>
      </w:pPr>
      <w:r>
        <w:rPr>
          <w:rFonts w:ascii="Times New Roman"/>
          <w:b w:val="false"/>
          <w:i w:val="false"/>
          <w:color w:val="000000"/>
          <w:sz w:val="28"/>
        </w:rPr>
        <w:t>
      2) 234-баптың 1-тармағы мынадай редакцияда жазылсын:</w:t>
      </w:r>
    </w:p>
    <w:p>
      <w:pPr>
        <w:spacing w:after="0"/>
        <w:ind w:left="0"/>
        <w:jc w:val="both"/>
      </w:pPr>
      <w:r>
        <w:rPr>
          <w:rFonts w:ascii="Times New Roman"/>
          <w:b w:val="false"/>
          <w:i w:val="false"/>
          <w:color w:val="000000"/>
          <w:sz w:val="28"/>
        </w:rPr>
        <w:t>
      "1. Кедендік бақылаудан тыс немесе одан жасырын не құжаттарды немесе кедендiк идентификаттау құралдарын алдап пайдалану арқылы жасалған не декларациялаусыз немесе анық емес декларациялаумен не кедендік декларацияны бергенге дейін тауарлар шығару туралы өтініштегі не уақытша әкелу (жіберу) кедендік рәсімімен орналастырылған тауарлар болып табылатын халықаралық тасымалдау уақытша әкетілген көлік құралдарына қатысты операциялар жасау туралы өтініштегі, жарамсыз құжаттарды, қолдан жасалған және (немесе) көрінеу анық емес мәліметтерді құрайтын, көрінеу анық емес мәліметтерді берумен ұштасқан, iрi мөлшерде тауарларды немесе өзге де заттарды, оның ішінде осы Кодекстiң 286-бабында көрсетiлгендерiн қоспағанда, кедендiк шекара арқылы өткiзуге тыйым салынған немесе өткiзу шектелген, кедендiк шекара арқылы өткiзудiң арнайы қағидалары белгiленген тауарларды, заттар мен құндылықтарды Еуразиялық экономикалық одақтың кедендiк шекарасы арқылы өткiзу -</w:t>
      </w:r>
    </w:p>
    <w:p>
      <w:pPr>
        <w:spacing w:after="0"/>
        <w:ind w:left="0"/>
        <w:jc w:val="both"/>
      </w:pPr>
      <w:r>
        <w:rPr>
          <w:rFonts w:ascii="Times New Roman"/>
          <w:b w:val="false"/>
          <w:i w:val="false"/>
          <w:color w:val="000000"/>
          <w:sz w:val="28"/>
        </w:rPr>
        <w:t>
      мүлкі тәркіленіп, бес жүз мың айлық есептiк көрсеткiшке дейiнгi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p>
      <w:pPr>
        <w:spacing w:after="0"/>
        <w:ind w:left="0"/>
        <w:jc w:val="both"/>
      </w:pPr>
      <w:r>
        <w:rPr>
          <w:rFonts w:ascii="Times New Roman"/>
          <w:b w:val="false"/>
          <w:i w:val="false"/>
          <w:color w:val="000000"/>
          <w:sz w:val="28"/>
        </w:rPr>
        <w:t>
      3) 236-бапта:</w:t>
      </w:r>
    </w:p>
    <w:p>
      <w:pPr>
        <w:spacing w:after="0"/>
        <w:ind w:left="0"/>
        <w:jc w:val="both"/>
      </w:pPr>
      <w:r>
        <w:rPr>
          <w:rFonts w:ascii="Times New Roman"/>
          <w:b w:val="false"/>
          <w:i w:val="false"/>
          <w:color w:val="000000"/>
          <w:sz w:val="28"/>
        </w:rPr>
        <w:t>
      тақырыбы және 1-тармағының бірінші абзацы мынадай редакцияда жазылсын:</w:t>
      </w:r>
    </w:p>
    <w:p>
      <w:pPr>
        <w:spacing w:after="0"/>
        <w:ind w:left="0"/>
        <w:jc w:val="both"/>
      </w:pPr>
      <w:r>
        <w:rPr>
          <w:rFonts w:ascii="Times New Roman"/>
          <w:b w:val="false"/>
          <w:i w:val="false"/>
          <w:color w:val="000000"/>
          <w:sz w:val="28"/>
        </w:rPr>
        <w:t>
      "236-бап. Кедендік баждар, кедендік алымдарды, салықтарды, арнайы, демпингке қарсы, өтемдік баждарды, өсімпұлдарды, пайыздарды төлеуден жалтару</w:t>
      </w:r>
    </w:p>
    <w:p>
      <w:pPr>
        <w:spacing w:after="0"/>
        <w:ind w:left="0"/>
        <w:jc w:val="both"/>
      </w:pPr>
      <w:r>
        <w:rPr>
          <w:rFonts w:ascii="Times New Roman"/>
          <w:b w:val="false"/>
          <w:i w:val="false"/>
          <w:color w:val="000000"/>
          <w:sz w:val="28"/>
        </w:rPr>
        <w:t>
      1. Ірi мөлшердегі кедендік баждарды, кедендік алымдарды, салықтарды, арнайы, демпингке қарсы, өтемдік баждарды, өсімпұлдарды, пайыздарды төлеуден жалтару - ";</w:t>
      </w:r>
    </w:p>
    <w:p>
      <w:pPr>
        <w:spacing w:after="0"/>
        <w:ind w:left="0"/>
        <w:jc w:val="both"/>
      </w:pPr>
      <w:r>
        <w:rPr>
          <w:rFonts w:ascii="Times New Roman"/>
          <w:b w:val="false"/>
          <w:i w:val="false"/>
          <w:color w:val="000000"/>
          <w:sz w:val="28"/>
        </w:rPr>
        <w:t xml:space="preserve">
      ескертпе мынадай редакцияда жазылсын: </w:t>
      </w:r>
    </w:p>
    <w:p>
      <w:pPr>
        <w:spacing w:after="0"/>
        <w:ind w:left="0"/>
        <w:jc w:val="both"/>
      </w:pPr>
      <w:r>
        <w:rPr>
          <w:rFonts w:ascii="Times New Roman"/>
          <w:b w:val="false"/>
          <w:i w:val="false"/>
          <w:color w:val="000000"/>
          <w:sz w:val="28"/>
        </w:rPr>
        <w:t>
      "Ескертпе. Қазақстан Республикасының заңнамасында белгiленген, айыппұлдар сомасын, кедендік баждарды, салықтарды, арнайы, демпингке қарсы, өтемдік баждарды, сондай-ақ өсiмпұлдар және пайыздар бойынша олар қоса есептелген жағдайында берешектерді өз еркiмен төлеген адам, егер оның әрекеттерiнде өзге қылмыс құрамы болмаса, осы баптың бiрiншi бөлiгi бойынша қылмыстық жауаптылықтан босатылады.";</w:t>
      </w:r>
    </w:p>
    <w:p>
      <w:pPr>
        <w:spacing w:after="0"/>
        <w:ind w:left="0"/>
        <w:jc w:val="both"/>
      </w:pPr>
      <w:r>
        <w:rPr>
          <w:rFonts w:ascii="Times New Roman"/>
          <w:b w:val="false"/>
          <w:i w:val="false"/>
          <w:color w:val="000000"/>
          <w:sz w:val="28"/>
        </w:rPr>
        <w:t>
      4) 246-баптың тақырыбы және бірінші абзацы мынадай редакцияда жазылсын:</w:t>
      </w:r>
    </w:p>
    <w:p>
      <w:pPr>
        <w:spacing w:after="0"/>
        <w:ind w:left="0"/>
        <w:jc w:val="both"/>
      </w:pPr>
      <w:r>
        <w:rPr>
          <w:rFonts w:ascii="Times New Roman"/>
          <w:b w:val="false"/>
          <w:i w:val="false"/>
          <w:color w:val="000000"/>
          <w:sz w:val="28"/>
        </w:rPr>
        <w:t>
      "246-бап. Салық төлеушiнiң салық берешегi, төлеушінің кедендік төлемдер, салықтар, арнайы, демпингке қарсы, өтемақы баждары, өсімпұлдар, төлеушінің пайыздары бойынша берешек есебіне билiк ету шектелген мүлiкке қатысты заңсыз әрекеттер</w:t>
      </w:r>
    </w:p>
    <w:p>
      <w:pPr>
        <w:spacing w:after="0"/>
        <w:ind w:left="0"/>
        <w:jc w:val="both"/>
      </w:pPr>
      <w:r>
        <w:rPr>
          <w:rFonts w:ascii="Times New Roman"/>
          <w:b w:val="false"/>
          <w:i w:val="false"/>
          <w:color w:val="000000"/>
          <w:sz w:val="28"/>
        </w:rPr>
        <w:t>
      Мүлкi шектелген адамның мемлекеттік кірістер органдары билiк етуге шектеу қойған мүлiктi ысырап етуі, иелiктен шығаруы, жасырып қалуы немесе заңсыз беруі, сондай-ақ Қазақстан Республикасының заңнамасында көзделген жағдайларда осындай мүлiктi беруден бас тартуы, сол сияқты кредит ұйымы қызметшiсiнiң мемлекеттік кірістер органдары шығыс операцияларын тоқтата тұрған ақша қаражатымен (салымдармен) банк операцияларын жүзеге асыруы - ";</w:t>
      </w:r>
    </w:p>
    <w:p>
      <w:pPr>
        <w:spacing w:after="0"/>
        <w:ind w:left="0"/>
        <w:jc w:val="both"/>
      </w:pPr>
      <w:r>
        <w:rPr>
          <w:rFonts w:ascii="Times New Roman"/>
          <w:b w:val="false"/>
          <w:i w:val="false"/>
          <w:color w:val="000000"/>
          <w:sz w:val="28"/>
        </w:rPr>
        <w:t>
      5) 286-баптың 1-тармағының бірінші абзацы мынадай редакцияда жазылсын:</w:t>
      </w:r>
    </w:p>
    <w:p>
      <w:pPr>
        <w:spacing w:after="0"/>
        <w:ind w:left="0"/>
        <w:jc w:val="both"/>
      </w:pPr>
      <w:r>
        <w:rPr>
          <w:rFonts w:ascii="Times New Roman"/>
          <w:b w:val="false"/>
          <w:i w:val="false"/>
          <w:color w:val="000000"/>
          <w:sz w:val="28"/>
        </w:rPr>
        <w:t>
      "1. Есiрткi, психотроптық заттарды, сол тектестерді, прекурсорларды, күштi әсер ететiн, улы, уландырғыш, радиоактивтi заттарды, радиоактивті қалдықтарды немесе ядролық материалдарды, жарылғыш заттарды, қару-жарақты, әскери техниканы, жарылыс құрылғыларын, атыс қаруын немесе оқ-дәрiлердi, жаппай қырып-жою қаруының ядролық, химиялық, биологиялық немесе басқа да түрлерiн, жаппай қырып-жою қаруын жасау үшiн пайдаланылуы мүмкiн материалдарды, жабдықтарды немесе компоненттерді Еуразиялық экономикалық одақтың кедендiк шекарасы арқылы кедендік бақылаудан тыс немесе одан жасырын не құжаттарды немесе кедендiк сәйкестендiру құралдарын алдап пайдалану арқылы не декларациялаусыз немесе анық емес декларациялаумен не кедендік декларацияны бергенге дейін тауарлар шығару туралы өтініштегі жарамсыз құжаттарды, қолдан жасалған және (немесе) көрінеу анық емес мәліметтерді құрайтын, көрінеу анық емес мәліметтерді берумен ұштасқан алып өту, сол сияқты Қазақстан Республикасының Мемлекеттiк шекарасы арқылы заңсыз алып өту - ".</w:t>
      </w:r>
    </w:p>
    <w:p>
      <w:pPr>
        <w:spacing w:after="0"/>
        <w:ind w:left="0"/>
        <w:jc w:val="both"/>
      </w:pPr>
      <w:r>
        <w:rPr>
          <w:rFonts w:ascii="Times New Roman"/>
          <w:b w:val="false"/>
          <w:i w:val="false"/>
          <w:color w:val="000000"/>
          <w:sz w:val="28"/>
        </w:rPr>
        <w:t xml:space="preserve">
      5.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2017 жылғы 11 мамырда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Заңы; 2017 жылғы 11 мамырда "Егемен Қазақстан" және "Казахстанская правда" газеттерінде жарияланған "Қазақстан Республикасының кейбір заңнамалық актілеріне мәдениет мәселелері бойынша өзгерістер мен толықтырулар енгізу туралы" 2017 жылғы 5 мамырдағы Қазақстан Республикасының Заңы; 2017 жылғы 11 мамырда "Егемен Қазақстан" және "Казахстанская правда" газеттерінде жарияланған "Қазақстан Республикасының кейбір заңнамалық актілеріне коллекторлық қызмет мәселелері бойынша өзгерістер мен толықтырулар енгізу туралы" 2017 жылғы 6 мамырдағы Қазақстан Республикасының Заңы; 2017 жылғы 12 мамырда "Егемен Қазақстан" және "Казахстанская правда" газеттерінде жарияланған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Заңы):</w:t>
      </w:r>
    </w:p>
    <w:p>
      <w:pPr>
        <w:spacing w:after="0"/>
        <w:ind w:left="0"/>
        <w:jc w:val="both"/>
      </w:pPr>
      <w:r>
        <w:rPr>
          <w:rFonts w:ascii="Times New Roman"/>
          <w:b w:val="false"/>
          <w:i w:val="false"/>
          <w:color w:val="000000"/>
          <w:sz w:val="28"/>
        </w:rPr>
        <w:t>
      1) мазмұнында 417, 524, 538, 545, 546, 548, 549, 550, 551, 552, 554, 555 және 556-баптардың тақырыптары мынадай редакцияда жазылсын:</w:t>
      </w:r>
    </w:p>
    <w:p>
      <w:pPr>
        <w:spacing w:after="0"/>
        <w:ind w:left="0"/>
        <w:jc w:val="both"/>
      </w:pPr>
      <w:r>
        <w:rPr>
          <w:rFonts w:ascii="Times New Roman"/>
          <w:b w:val="false"/>
          <w:i w:val="false"/>
          <w:color w:val="000000"/>
          <w:sz w:val="28"/>
        </w:rPr>
        <w:t>
      "417-бап. Тауардың шығарылған жері туралы сертификатты және Еуразиялық экономикалық одақтың тауары немесе шетел тауары нысандарының қорытындысын беру тәртібін бұзу";</w:t>
      </w:r>
    </w:p>
    <w:p>
      <w:pPr>
        <w:spacing w:after="0"/>
        <w:ind w:left="0"/>
        <w:jc w:val="both"/>
      </w:pPr>
      <w:r>
        <w:rPr>
          <w:rFonts w:ascii="Times New Roman"/>
          <w:b w:val="false"/>
          <w:i w:val="false"/>
          <w:color w:val="000000"/>
          <w:sz w:val="28"/>
        </w:rPr>
        <w:t>
      "524-бап. Мемлекеттік кіріс органын тауарлар мен көлік құралдарының келгені туралы хабардар етпеу";</w:t>
      </w:r>
    </w:p>
    <w:p>
      <w:pPr>
        <w:spacing w:after="0"/>
        <w:ind w:left="0"/>
        <w:jc w:val="both"/>
      </w:pPr>
      <w:r>
        <w:rPr>
          <w:rFonts w:ascii="Times New Roman"/>
          <w:b w:val="false"/>
          <w:i w:val="false"/>
          <w:color w:val="000000"/>
          <w:sz w:val="28"/>
        </w:rPr>
        <w:t>
      "538-бап. Кедендік декларациясын, құжаттар мен мәлiметтердi беру мерзiмдерiн бұзу";</w:t>
      </w:r>
    </w:p>
    <w:p>
      <w:pPr>
        <w:spacing w:after="0"/>
        <w:ind w:left="0"/>
        <w:jc w:val="both"/>
      </w:pPr>
      <w:r>
        <w:rPr>
          <w:rFonts w:ascii="Times New Roman"/>
          <w:b w:val="false"/>
          <w:i w:val="false"/>
          <w:color w:val="000000"/>
          <w:sz w:val="28"/>
        </w:rPr>
        <w:t>
      "545-бап.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p>
      <w:pPr>
        <w:spacing w:after="0"/>
        <w:ind w:left="0"/>
        <w:jc w:val="both"/>
      </w:pPr>
      <w:r>
        <w:rPr>
          <w:rFonts w:ascii="Times New Roman"/>
          <w:b w:val="false"/>
          <w:i w:val="false"/>
          <w:color w:val="000000"/>
          <w:sz w:val="28"/>
        </w:rPr>
        <w:t>
      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тәртібін бұзып, тауарлар мен көлік құралдарын Еуразиялық экономикалық одақтың кедендік шекарасы арқылы өткізуі";</w:t>
      </w:r>
    </w:p>
    <w:p>
      <w:pPr>
        <w:spacing w:after="0"/>
        <w:ind w:left="0"/>
        <w:jc w:val="both"/>
      </w:pPr>
      <w:r>
        <w:rPr>
          <w:rFonts w:ascii="Times New Roman"/>
          <w:b w:val="false"/>
          <w:i w:val="false"/>
          <w:color w:val="000000"/>
          <w:sz w:val="28"/>
        </w:rPr>
        <w:t>
      "548-бап. Тауарлар мен көлiк құралдарын Еуразиялық экономикалық одақтың кедендік шекарасы арқылы кедендік бақылауға соқпай өткiзу;</w:t>
      </w:r>
    </w:p>
    <w:p>
      <w:pPr>
        <w:spacing w:after="0"/>
        <w:ind w:left="0"/>
        <w:jc w:val="both"/>
      </w:pPr>
      <w:r>
        <w:rPr>
          <w:rFonts w:ascii="Times New Roman"/>
          <w:b w:val="false"/>
          <w:i w:val="false"/>
          <w:color w:val="000000"/>
          <w:sz w:val="28"/>
        </w:rPr>
        <w:t>
      549-бап. Еуразиялық экономикалық одақтың кедендік шекарасы арқылы өткiзiлетiн тауарларды кедендiк бақылаудан жасыру;</w:t>
      </w:r>
    </w:p>
    <w:p>
      <w:pPr>
        <w:spacing w:after="0"/>
        <w:ind w:left="0"/>
        <w:jc w:val="both"/>
      </w:pPr>
      <w:r>
        <w:rPr>
          <w:rFonts w:ascii="Times New Roman"/>
          <w:b w:val="false"/>
          <w:i w:val="false"/>
          <w:color w:val="000000"/>
          <w:sz w:val="28"/>
        </w:rPr>
        <w:t>
      550-бап. Тауарлар мен көлiк құралдарын Еуразиялық экономикалық одақтың кедендік шекарасы арқылы құжаттарды немесе идентификациялау құралдарын алдап пайдалана отырып өткiзу;</w:t>
      </w:r>
    </w:p>
    <w:p>
      <w:pPr>
        <w:spacing w:after="0"/>
        <w:ind w:left="0"/>
        <w:jc w:val="both"/>
      </w:pPr>
      <w:r>
        <w:rPr>
          <w:rFonts w:ascii="Times New Roman"/>
          <w:b w:val="false"/>
          <w:i w:val="false"/>
          <w:color w:val="000000"/>
          <w:sz w:val="28"/>
        </w:rPr>
        <w:t>
      551-бап. Тауарларды, қолма-қол ақшаны, жол жүру чектерін не құжаттандырылған бағалы қағаздарды декларацияламау немесе анық емес кедендік декларациялау, кедендік құжаттарда мәліметтерді анық емес мәлімдеу;</w:t>
      </w:r>
    </w:p>
    <w:p>
      <w:pPr>
        <w:spacing w:after="0"/>
        <w:ind w:left="0"/>
        <w:jc w:val="both"/>
      </w:pPr>
      <w:r>
        <w:rPr>
          <w:rFonts w:ascii="Times New Roman"/>
          <w:b w:val="false"/>
          <w:i w:val="false"/>
          <w:color w:val="000000"/>
          <w:sz w:val="28"/>
        </w:rPr>
        <w:t>
      552-бап. Еуразиялық экономикалық одақтың кедендік аумағына кеден қағидаларын бұза отырып әкелiнген тауарлар мен көлiк құралдарын тасымалдау, сақтау, сатып алу, пайдалану немесе оларға билiк ету";</w:t>
      </w:r>
    </w:p>
    <w:p>
      <w:pPr>
        <w:spacing w:after="0"/>
        <w:ind w:left="0"/>
        <w:jc w:val="both"/>
      </w:pPr>
      <w:r>
        <w:rPr>
          <w:rFonts w:ascii="Times New Roman"/>
          <w:b w:val="false"/>
          <w:i w:val="false"/>
          <w:color w:val="000000"/>
          <w:sz w:val="28"/>
        </w:rPr>
        <w:t>
      "554-бап. Төленген (өндіріп алынған) кедендiк төлемдерді, салықтарды, арнайы, демпингке қарсы, өтемақы баждарды, аванстық төлемдерді тиiстi негiздерсiз қайтаруға, төлемдер мен өзге де өтемдер алуға не оларды қайтармауға бағытталған әрекеттер;</w:t>
      </w:r>
    </w:p>
    <w:p>
      <w:pPr>
        <w:spacing w:after="0"/>
        <w:ind w:left="0"/>
        <w:jc w:val="both"/>
      </w:pPr>
      <w:r>
        <w:rPr>
          <w:rFonts w:ascii="Times New Roman"/>
          <w:b w:val="false"/>
          <w:i w:val="false"/>
          <w:color w:val="000000"/>
          <w:sz w:val="28"/>
        </w:rPr>
        <w:t>
      555-бап. Кедендік төлемдерді, салықтарды, арнайы, демпингке қарсы, өтемақы баждарын, пайыздарын төлеу мерзімдерін бұзу;</w:t>
      </w:r>
    </w:p>
    <w:p>
      <w:pPr>
        <w:spacing w:after="0"/>
        <w:ind w:left="0"/>
        <w:jc w:val="both"/>
      </w:pPr>
      <w:r>
        <w:rPr>
          <w:rFonts w:ascii="Times New Roman"/>
          <w:b w:val="false"/>
          <w:i w:val="false"/>
          <w:color w:val="000000"/>
          <w:sz w:val="28"/>
        </w:rPr>
        <w:t>
      556-бап. Қазақстан Республикасы мемлекеттік кіріс органының кедендік баждардың, салықтардың, арнайы, демпингке қарсы, өтемдік баждардың, өсімпұлдардың, пайыздардың төленуге тиісті сомаларын белгіленген мерзімдерде төлеу туралы талабын орындамау";</w:t>
      </w:r>
    </w:p>
    <w:p>
      <w:pPr>
        <w:spacing w:after="0"/>
        <w:ind w:left="0"/>
        <w:jc w:val="both"/>
      </w:pPr>
      <w:r>
        <w:rPr>
          <w:rFonts w:ascii="Times New Roman"/>
          <w:b w:val="false"/>
          <w:i w:val="false"/>
          <w:color w:val="000000"/>
          <w:sz w:val="28"/>
        </w:rPr>
        <w:t>
      2) 32-баптың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құпияларды қорғау, халықтың санитариялық-эпидемиологиялық саламаттылығы саласындағы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қорғаудың басқа да қағидалары мен нормаларын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p>
      <w:pPr>
        <w:spacing w:after="0"/>
        <w:ind w:left="0"/>
        <w:jc w:val="both"/>
      </w:pPr>
      <w:r>
        <w:rPr>
          <w:rFonts w:ascii="Times New Roman"/>
          <w:b w:val="false"/>
          <w:i w:val="false"/>
          <w:color w:val="000000"/>
          <w:sz w:val="28"/>
        </w:rPr>
        <w:t>
      3) 417-бап және тақырыбы мынадай редакцияда жазылсын:</w:t>
      </w:r>
    </w:p>
    <w:p>
      <w:pPr>
        <w:spacing w:after="0"/>
        <w:ind w:left="0"/>
        <w:jc w:val="both"/>
      </w:pPr>
      <w:r>
        <w:rPr>
          <w:rFonts w:ascii="Times New Roman"/>
          <w:b w:val="false"/>
          <w:i w:val="false"/>
          <w:color w:val="000000"/>
          <w:sz w:val="28"/>
        </w:rPr>
        <w:t>
      "417-бап. Тауардың шығарылған жері туралы сертификатты және Еуразиялық экономикалық одақтың тауары немесе шетел тауары нысандарының қорытындысын беру тәртібін бұзу</w:t>
      </w:r>
    </w:p>
    <w:p>
      <w:pPr>
        <w:spacing w:after="0"/>
        <w:ind w:left="0"/>
        <w:jc w:val="both"/>
      </w:pPr>
      <w:r>
        <w:rPr>
          <w:rFonts w:ascii="Times New Roman"/>
          <w:b w:val="false"/>
          <w:i w:val="false"/>
          <w:color w:val="000000"/>
          <w:sz w:val="28"/>
        </w:rPr>
        <w:t>
      1. Тауардың шығарылған елiн, Еуразиялық экономикалық одақ тауарының немесе шетел тауарының мәртебесін айқындау жөнiндегі сарапшы-аудиторлардың тауар туралы деректер бұрмаланған және (немесе) анық емес, тауардың шығарылған жері туралы, Еуразиялық экономикалық одақ тауарының немесе шетел тауарының мәртебесін айқындау туралы сараптама актілерін жасауы және оларды сараптама ұйымының беруі -</w:t>
      </w:r>
    </w:p>
    <w:p>
      <w:pPr>
        <w:spacing w:after="0"/>
        <w:ind w:left="0"/>
        <w:jc w:val="both"/>
      </w:pPr>
      <w:r>
        <w:rPr>
          <w:rFonts w:ascii="Times New Roman"/>
          <w:b w:val="false"/>
          <w:i w:val="false"/>
          <w:color w:val="000000"/>
          <w:sz w:val="28"/>
        </w:rPr>
        <w:t>
      тауардың шығарылған елiн, Еуразиялық экономикалық одақ тауарының немесе шетел тауарының мәртебесін айқындау жөнiндегi сарапшы-аудиторлардың аттестаттарын алты ай мерзімге тоқтата тұрып, тауардың шығарылған елiн, Еуразиялық экономикалық одақ тауарының немесе шетел тауарының мәртебесін айқындау жөнiндегi сарапшы-аудиторларға – он айлық есептiк көрсеткiш мөлшерiнде, қызметті үш ай мерзімге тоқтата тұрып, сарапшылық ұйымдарына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2. Тауардың шығарылған жері туралы тиiсінше ресiмделген сараптама актiсi және техникалық реттеу саласындағы уәкiлеттi орган бекiтетін тiзбе бойынша тауардың шығарылған жерін растайтын құжаттар,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 тауарының мәртебесін айқындау туралы тиісінше ресімделген сараптама актісі және Еуразиялық экономикалық одақ тауарының немесе шетел тауарының мәртебесін растайтын мәліметтер, құжаттар ұсынылған жағдайда, Еуразиялық экономикалық одақтың тауары немесе шетел тауары нысандарының қорытындысын беруден бас тарту –</w:t>
      </w:r>
    </w:p>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 тауары нысандарының қорытындысын беруге уәкілеттік берілген органдарға (ұйымдарға)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3. Тауар туралы деректер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 тауары немесе шетел тауары нысандарының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 тауары немесе шетел тауары нысандарының қорытындысын беруі –</w:t>
      </w:r>
    </w:p>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 тауары нысандарының қорытындысын беруге уәкілеттік берілген органдарға (ұйымдарға) отыз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4. Уәкілетті ұйымның, ішкі айналымға арналған тауардың шығарылған жері туралы сертификатты, Еуразиялық экономикалық одақ тауары немесе шетел тауары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 тауары немесе шетел тауары нысандарының қорытындысын, сондай-ақ оларды беруден бас тарту туралы жазбаша уәжді шешiмді беру мерзімін бұзуы –</w:t>
      </w:r>
    </w:p>
    <w:p>
      <w:pPr>
        <w:spacing w:after="0"/>
        <w:ind w:left="0"/>
        <w:jc w:val="both"/>
      </w:pPr>
      <w:r>
        <w:rPr>
          <w:rFonts w:ascii="Times New Roman"/>
          <w:b w:val="false"/>
          <w:i w:val="false"/>
          <w:color w:val="000000"/>
          <w:sz w:val="28"/>
        </w:rPr>
        <w:t>
      сертификат беруге уәкілеттік берілген ұйымға, ішкі айналымға арналған тауардың шығарылған жері туралы сертификатты, Еуразиялық экономикалық одақ тауары немесе шетел тауары нысандарының қорытындысын беруге уәкілеттік берілген органдарға (ұйымдарға) отыз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5. Бұрмаланған және (немесе) анық емес, тауардың шығарылған жері туралы сертификат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Еуразиялық экономикалық одақ тауары немесе шетел тауары нысандарының қорытындыларын алу үшін Еуразиялық экономикалық одақ тауарының немесе шетел тауарының мәртебесін растайтын мәліметтерді, құжаттарды ұсыну –</w:t>
      </w:r>
    </w:p>
    <w:p>
      <w:pPr>
        <w:spacing w:after="0"/>
        <w:ind w:left="0"/>
        <w:jc w:val="both"/>
      </w:pPr>
      <w:r>
        <w:rPr>
          <w:rFonts w:ascii="Times New Roman"/>
          <w:b w:val="false"/>
          <w:i w:val="false"/>
          <w:color w:val="000000"/>
          <w:sz w:val="28"/>
        </w:rPr>
        <w:t>
      шағын кәсіпкерлік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 тауарының мәртебесін айқындау жөнiндегi сарапшы-аудиторлардың аттестаттарынан айыра отырып, тауардың шығарылған елін, Еуразиялық экономикалық одақ тауарының немесе шетел тауарының мәртебесін айқындау жөнiндегi сарапшы-аудиторларға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 тауары немесе шетел тауары нысандарының қорытындысын беруге уәкілеттік берілген органдарға (ұйымдарға) – бір жүз айлық есептiк көрсеткiш мөлшерiнде, сарапшылық ұйымдарға алпыс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4) 521, 522, 523, 524, 525 және 526-баптар мынадай редакцияда жазылсын:</w:t>
      </w:r>
    </w:p>
    <w:p>
      <w:pPr>
        <w:spacing w:after="0"/>
        <w:ind w:left="0"/>
        <w:jc w:val="both"/>
      </w:pPr>
      <w:r>
        <w:rPr>
          <w:rFonts w:ascii="Times New Roman"/>
          <w:b w:val="false"/>
          <w:i w:val="false"/>
          <w:color w:val="000000"/>
          <w:sz w:val="28"/>
        </w:rPr>
        <w:t>
      "521-бап. Кедендік бақылау аймағының режимiн бұзу</w:t>
      </w:r>
    </w:p>
    <w:p>
      <w:pPr>
        <w:spacing w:after="0"/>
        <w:ind w:left="0"/>
        <w:jc w:val="both"/>
      </w:pPr>
      <w:r>
        <w:rPr>
          <w:rFonts w:ascii="Times New Roman"/>
          <w:b w:val="false"/>
          <w:i w:val="false"/>
          <w:color w:val="000000"/>
          <w:sz w:val="28"/>
        </w:rPr>
        <w:t>
      Кедендік бақылау аймағының шекарасы арқылы және оның шегiнде тауарлардың, көлiк құралдарының және мемлекеттiк органдардың (мемлекеттік кіріс органынан 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pPr>
        <w:spacing w:after="0"/>
        <w:ind w:left="0"/>
        <w:jc w:val="both"/>
      </w:pPr>
      <w:r>
        <w:rPr>
          <w:rFonts w:ascii="Times New Roman"/>
          <w:b w:val="false"/>
          <w:i w:val="false"/>
          <w:color w:val="000000"/>
          <w:sz w:val="28"/>
        </w:rPr>
        <w:t>
      жеке тұлғаларға, лауазымды адамдарға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522-бап. Кеден ісі саласындағы қызметті жүзеге асыру тәртібін бұзу</w:t>
      </w:r>
    </w:p>
    <w:p>
      <w:pPr>
        <w:spacing w:after="0"/>
        <w:ind w:left="0"/>
        <w:jc w:val="both"/>
      </w:pPr>
      <w:r>
        <w:rPr>
          <w:rFonts w:ascii="Times New Roman"/>
          <w:b w:val="false"/>
          <w:i w:val="false"/>
          <w:color w:val="000000"/>
          <w:sz w:val="28"/>
        </w:rPr>
        <w:t>
      Кеден өкілінің, уақытша сақтау орны немесе қоймасы, еркін қойма немесе кеден қоймасы, бажсыз сауда дүкені иелерінің осындай қызметті "Қазақстан Республикасындағы кедендік реттеу туралы" Қазақстан Республикасының Кодексіне сәйкес жүзеге асыру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523-бап. Кедендік тасымалдаушының қызметті жүзеге асыру тәртібін бұзуы</w:t>
      </w:r>
    </w:p>
    <w:p>
      <w:pPr>
        <w:spacing w:after="0"/>
        <w:ind w:left="0"/>
        <w:jc w:val="both"/>
      </w:pPr>
      <w:r>
        <w:rPr>
          <w:rFonts w:ascii="Times New Roman"/>
          <w:b w:val="false"/>
          <w:i w:val="false"/>
          <w:color w:val="000000"/>
          <w:sz w:val="28"/>
        </w:rPr>
        <w:t>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524-бап. Мемлекеттік кіріс органын тауарлар мен көлік құралдарының келгені туралы хабардар етпеу</w:t>
      </w:r>
    </w:p>
    <w:p>
      <w:pPr>
        <w:spacing w:after="0"/>
        <w:ind w:left="0"/>
        <w:jc w:val="both"/>
      </w:pPr>
      <w:r>
        <w:rPr>
          <w:rFonts w:ascii="Times New Roman"/>
          <w:b w:val="false"/>
          <w:i w:val="false"/>
          <w:color w:val="000000"/>
          <w:sz w:val="28"/>
        </w:rPr>
        <w:t>
      Тауарлар мен көлік құралдарын Еуразиялық экономикалық одақтың кедендік аумағына әкелген кезде мемлекеттік кіріс органына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525-бап. Тауарлар мен көлік құралдарының кету тәртібін бұзу</w:t>
      </w:r>
    </w:p>
    <w:p>
      <w:pPr>
        <w:spacing w:after="0"/>
        <w:ind w:left="0"/>
        <w:jc w:val="both"/>
      </w:pPr>
      <w:r>
        <w:rPr>
          <w:rFonts w:ascii="Times New Roman"/>
          <w:b w:val="false"/>
          <w:i w:val="false"/>
          <w:color w:val="000000"/>
          <w:sz w:val="28"/>
        </w:rPr>
        <w:t>
      1. Қазақстан Республикасы мемлекеттік кіріс органының рұқсатынсыз Еуразиялық экономикалық одақтың кедендік аумағынан тауарлардың және (немесе) көлік құралдарының кету тәртібін бұзу, не кету үшін құжаттарды Еуразиялық экономикалық одақтың және (немесе) Қазастан Республикасының кеден заңнамасына сәйкес ұсынбау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кеін бір жыл ішінде қайта жасалса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526-бап. Авария немесе еңсерілмейтін күштің әсері жағдайында шаралар қолданбау</w:t>
      </w:r>
    </w:p>
    <w:p>
      <w:pPr>
        <w:spacing w:after="0"/>
        <w:ind w:left="0"/>
        <w:jc w:val="both"/>
      </w:pPr>
      <w:r>
        <w:rPr>
          <w:rFonts w:ascii="Times New Roman"/>
          <w:b w:val="false"/>
          <w:i w:val="false"/>
          <w:color w:val="000000"/>
          <w:sz w:val="28"/>
        </w:rPr>
        <w:t>
      Авария немесе еңсерілмейтін күштiң әсерi немесе өзге де мән-жайлар жағдайында тауарлар мен көлiк құралдарының сақталуын қамтамасыз ету үшiн шаралар қолданбау, жақын маңдағы мемлекеттік кіріс органына осы мән-жайлар және осындай тауарлар мен көлiк құралдарының тұрған орны туралы хабарламау не оларды жақын маңдағы мемлекеттік кіріс органына немесе мемлекеттік кіріс органы айқындаған өзге орынға тасымалдауды қамтамасыз етпеу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529, 530, 531 және 532-баптар мынадай редакцияда жазылсын:</w:t>
      </w:r>
    </w:p>
    <w:p>
      <w:pPr>
        <w:spacing w:after="0"/>
        <w:ind w:left="0"/>
        <w:jc w:val="both"/>
      </w:pPr>
      <w:r>
        <w:rPr>
          <w:rFonts w:ascii="Times New Roman"/>
          <w:b w:val="false"/>
          <w:i w:val="false"/>
          <w:color w:val="000000"/>
          <w:sz w:val="28"/>
        </w:rPr>
        <w:t>
      "529-бап. Көлiк құралын тоқтатпау</w:t>
      </w:r>
    </w:p>
    <w:p>
      <w:pPr>
        <w:spacing w:after="0"/>
        <w:ind w:left="0"/>
        <w:jc w:val="both"/>
      </w:pPr>
      <w:r>
        <w:rPr>
          <w:rFonts w:ascii="Times New Roman"/>
          <w:b w:val="false"/>
          <w:i w:val="false"/>
          <w:color w:val="000000"/>
          <w:sz w:val="28"/>
        </w:rPr>
        <w:t>
      Көлік құралын тоқтатпау оның техникалық ақаулығынан немесе еңсерiлмейтiн күштiң әсерiнен болған жағдайларды қоспағанда, Еуразиялық экономикалық одақтың кедендiк шекарасы арқылы өтетiн көлiк құралын, сондай-ақ Еуразиялық экономикалық одақтың кедендiк шекарасы арқылы тауар ретiнде өткiзiлетiн көлiк құралын Қазақстан Республикасының мемлекеттік кіріс органы айқындайтын орындарда тоқтатпау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530-бап. Көлiк құралын Қазақстан Республикасы мемлекеттік кіріс органының рұқсатынсыз жөнелту</w:t>
      </w:r>
    </w:p>
    <w:p>
      <w:pPr>
        <w:spacing w:after="0"/>
        <w:ind w:left="0"/>
        <w:jc w:val="both"/>
      </w:pPr>
      <w:r>
        <w:rPr>
          <w:rFonts w:ascii="Times New Roman"/>
          <w:b w:val="false"/>
          <w:i w:val="false"/>
          <w:color w:val="000000"/>
          <w:sz w:val="28"/>
        </w:rPr>
        <w:t>
      Кедендiк бақылауда тұрған көлiк құралын не Еуразиялық экономикалық одақтың кедендiк шекарасы арқылы тауар ретiнде өткiзiлетiн көлiк құралын оның тұрған орнынан Қазақстан Республикасы мемлекеттік кіріс органының рұқсатынсыз жөнелту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531-бап. Тауарларды кедендiк рәсiммен орналастыруға байланысты кедендiк операцияларды жасаудың және тауарларды кедендiк тазартудың тәртiбiн бұзу</w:t>
      </w:r>
    </w:p>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тауарларды кедендiк рәсiммен орналастыруға байланысты кедендiк операцияларды жасаудың және тауарларды кедендiк тазартудың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жөнiндегi талаптарды, сондай-ақ тауарлардың жекелеген санаттарын кедендiк рәсiммен орналастырудың бiрiншi кезектегi тәртiбiн қолдану шарттарын сақтамау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532-бап. Өздеріне қатысты кедендiк тазарту аяқталмаған тауарлармен құқыққа сыйымсыз операциялар жүргiзу, олардың жай-күйiн өзгерту, оларды пайдалану және (немесе) оларға билiк ету</w:t>
      </w:r>
    </w:p>
    <w:p>
      <w:pPr>
        <w:spacing w:after="0"/>
        <w:ind w:left="0"/>
        <w:jc w:val="both"/>
      </w:pPr>
      <w:r>
        <w:rPr>
          <w:rFonts w:ascii="Times New Roman"/>
          <w:b w:val="false"/>
          <w:i w:val="false"/>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Қазақстан Республикасының кеден заңнамасында белгiленген талаптар мен шарттарды бұзып операциялар жүргiзу, олардың жай-күйiн өзгерту, оларды пайдалану және (немесе) оларға билiк ету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тәркiлене отырып немесе онсыз қырық айлық есептiк көрсеткiш мөлшерiнде айыппұл салуға әкеп соғады.";</w:t>
      </w:r>
    </w:p>
    <w:p>
      <w:pPr>
        <w:spacing w:after="0"/>
        <w:ind w:left="0"/>
        <w:jc w:val="both"/>
      </w:pPr>
      <w:r>
        <w:rPr>
          <w:rFonts w:ascii="Times New Roman"/>
          <w:b w:val="false"/>
          <w:i w:val="false"/>
          <w:color w:val="000000"/>
          <w:sz w:val="28"/>
        </w:rPr>
        <w:t>
      6) 535-бап мынадай редакцияда жазылсын:</w:t>
      </w:r>
    </w:p>
    <w:p>
      <w:pPr>
        <w:spacing w:after="0"/>
        <w:ind w:left="0"/>
        <w:jc w:val="both"/>
      </w:pPr>
      <w:r>
        <w:rPr>
          <w:rFonts w:ascii="Times New Roman"/>
          <w:b w:val="false"/>
          <w:i w:val="false"/>
          <w:color w:val="000000"/>
          <w:sz w:val="28"/>
        </w:rPr>
        <w:t>
      "535-бап. Тауарларды кедендік декларациялау және кедендік құжаттарда мәліметтерді мәлімдеу тәртiбiн бұзу</w:t>
      </w:r>
    </w:p>
    <w:p>
      <w:pPr>
        <w:spacing w:after="0"/>
        <w:ind w:left="0"/>
        <w:jc w:val="both"/>
      </w:pPr>
      <w:r>
        <w:rPr>
          <w:rFonts w:ascii="Times New Roman"/>
          <w:b w:val="false"/>
          <w:i w:val="false"/>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 экономикалық одақтың және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7) 537, 538, 539, 540 және 541-баптар мынадай редакцияда жазылсын:</w:t>
      </w:r>
    </w:p>
    <w:p>
      <w:pPr>
        <w:spacing w:after="0"/>
        <w:ind w:left="0"/>
        <w:jc w:val="both"/>
      </w:pPr>
      <w:r>
        <w:rPr>
          <w:rFonts w:ascii="Times New Roman"/>
          <w:b w:val="false"/>
          <w:i w:val="false"/>
          <w:color w:val="000000"/>
          <w:sz w:val="28"/>
        </w:rPr>
        <w:t>
      "537-бап. Уәкiлеттi экономикалық оператордың кеден iсi саласындағы қызметтi жүзеге асыру тәртiбiн бұзуы</w:t>
      </w:r>
    </w:p>
    <w:p>
      <w:pPr>
        <w:spacing w:after="0"/>
        <w:ind w:left="0"/>
        <w:jc w:val="both"/>
      </w:pPr>
      <w:r>
        <w:rPr>
          <w:rFonts w:ascii="Times New Roman"/>
          <w:b w:val="false"/>
          <w:i w:val="false"/>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талаптарды сақтамауы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538-бап. Кедендік декларациясын, құжаттар мен мәлiметтердi беру мерзiмдерiн бұзу</w:t>
      </w:r>
    </w:p>
    <w:p>
      <w:pPr>
        <w:spacing w:after="0"/>
        <w:ind w:left="0"/>
        <w:jc w:val="both"/>
      </w:pPr>
      <w:r>
        <w:rPr>
          <w:rFonts w:ascii="Times New Roman"/>
          <w:b w:val="false"/>
          <w:i w:val="false"/>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2. Уақытша әкелу (жіберу) кедендік рәсімімен орналастырылған тауарлар болып табылатын халықаралық тасымалдау уақытша әкетілген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заңнамасымен белгiленген мерзiмдерде ұсынбау –</w:t>
      </w:r>
    </w:p>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539-бап. Қазақстан Республикасының мемлекеттік кіріс органына есептiлiктi ұсынбау не анық емес есептілікті ұсыну және есеп жүргiзу тәртiбiн сақтамау</w:t>
      </w:r>
    </w:p>
    <w:p>
      <w:pPr>
        <w:spacing w:after="0"/>
        <w:ind w:left="0"/>
        <w:jc w:val="both"/>
      </w:pPr>
      <w:r>
        <w:rPr>
          <w:rFonts w:ascii="Times New Roman"/>
          <w:b w:val="false"/>
          <w:i w:val="false"/>
          <w:color w:val="000000"/>
          <w:sz w:val="28"/>
        </w:rPr>
        <w:t>
      Кедендiк тасымалдаушының, кеден өкiлiнiң, уақытша сақтау орны немесе қоймасы, кеден қоймасы немесе еркiн қойма, бажсыз сауда дүкенi иелерiнiң, уәкілетті экономикалық операторлардың, декларанттардың кедендiк бақылаудағы не еркiн кедендік аймақтар 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мемлекеттік кіріс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тауарларға есеп жүргiзу тәртiбiн сақтамауы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540-бап. Тауарларды сақтауға орналастыру тәртiбiн, оларды сақтау және олармен операциялар жүргiзу тәртiбiн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сақтау мерзімдерін, тауарларды бір қоймадан екіншісіне жылжыту тәртібін бұзу, сол сияқты кеден қоймаларындағы, уақытша сақтау қоймаларындағы және еркін қоймалардағы тауарлармен операциялар жүргізу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541-бап. Тауарларды уақытша сақтау мерзiмдерiн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белгiленген, тауарларды уақытша сақтау мерзiмдерiн бұзу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8) 542-баптың 1-тармағының бірінші абзацы мынадай редакцияда жазылсын:</w:t>
      </w:r>
    </w:p>
    <w:p>
      <w:pPr>
        <w:spacing w:after="0"/>
        <w:ind w:left="0"/>
        <w:jc w:val="both"/>
      </w:pPr>
      <w:r>
        <w:rPr>
          <w:rFonts w:ascii="Times New Roman"/>
          <w:b w:val="false"/>
          <w:i w:val="false"/>
          <w:color w:val="000000"/>
          <w:sz w:val="28"/>
        </w:rPr>
        <w:t>
      "542-бап. Тауарларды қайта өңдеу және қайта өңдеу өнiмдерiн ауыстыру тәртiбiн бұзу</w:t>
      </w:r>
    </w:p>
    <w:p>
      <w:pPr>
        <w:spacing w:after="0"/>
        <w:ind w:left="0"/>
        <w:jc w:val="both"/>
      </w:pPr>
      <w:r>
        <w:rPr>
          <w:rFonts w:ascii="Times New Roman"/>
          <w:b w:val="false"/>
          <w:i w:val="false"/>
          <w:color w:val="000000"/>
          <w:sz w:val="28"/>
        </w:rPr>
        <w:t>
      1. Тауарларды қайта өңдеу тәртiбiн бұзу, яғни кеден заңнамасында белгiленген талаптарды, шектеулердi және тауарларды қайта өңдеу шарттары туралы құжатта, егер ондай құжат кедендік рәсімдердің шарттарына сәйкес міндетті болса, бар шарттарды, оларды қайта өңдеу тәртiбi мен мерзiмдерiн, қайта өңдеу өнiмдерiнiң шығу мөлшерiн сақтамау, мұндай тауарларды қайта өңдеу бойынша операциялар жүргiзу –";</w:t>
      </w:r>
    </w:p>
    <w:p>
      <w:pPr>
        <w:spacing w:after="0"/>
        <w:ind w:left="0"/>
        <w:jc w:val="both"/>
      </w:pPr>
      <w:r>
        <w:rPr>
          <w:rFonts w:ascii="Times New Roman"/>
          <w:b w:val="false"/>
          <w:i w:val="false"/>
          <w:color w:val="000000"/>
          <w:sz w:val="28"/>
        </w:rPr>
        <w:t>
      9) 543-бап мынадай редакцияда жазылсын:</w:t>
      </w:r>
    </w:p>
    <w:p>
      <w:pPr>
        <w:spacing w:after="0"/>
        <w:ind w:left="0"/>
        <w:jc w:val="both"/>
      </w:pPr>
      <w:r>
        <w:rPr>
          <w:rFonts w:ascii="Times New Roman"/>
          <w:b w:val="false"/>
          <w:i w:val="false"/>
          <w:color w:val="000000"/>
          <w:sz w:val="28"/>
        </w:rPr>
        <w:t>
      "543-бап. Кедендік рәсімді белгіленген мерзімдерде аяқтамау</w:t>
      </w:r>
    </w:p>
    <w:p>
      <w:pPr>
        <w:spacing w:after="0"/>
        <w:ind w:left="0"/>
        <w:jc w:val="both"/>
      </w:pP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w:t>
      </w:r>
    </w:p>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1-1. Уақытша әкелінген халықаралық тасымалдау көлік құралдарын Еуразиялық экономикалық одақтың кедендік аумағынан әкетпеу –</w:t>
      </w:r>
    </w:p>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Жеке пайдалану үшін Еуразиялық экономикалық одақтың кедендік аумағына уақытша әкелінген тауарларды және (немесе) көлік құралдарын уақытша әкелудің белгіленген мерзімде әкетпеуі –</w:t>
      </w:r>
    </w:p>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3. Қазақстан Республикасының мемлекеттік кіріс органына тауарлар мен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 мен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 мен (немесе) көлiк құралдарына қатысты құжаттарды ұсыну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10) 545-бап және тақырыбы мынадай редакцияда жазылсын:</w:t>
      </w:r>
    </w:p>
    <w:p>
      <w:pPr>
        <w:spacing w:after="0"/>
        <w:ind w:left="0"/>
        <w:jc w:val="both"/>
      </w:pPr>
      <w:r>
        <w:rPr>
          <w:rFonts w:ascii="Times New Roman"/>
          <w:b w:val="false"/>
          <w:i w:val="false"/>
          <w:color w:val="000000"/>
          <w:sz w:val="28"/>
        </w:rPr>
        <w:t>
      "545-бап.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p>
      <w:pPr>
        <w:spacing w:after="0"/>
        <w:ind w:left="0"/>
        <w:jc w:val="both"/>
      </w:pPr>
      <w:r>
        <w:rPr>
          <w:rFonts w:ascii="Times New Roman"/>
          <w:b w:val="false"/>
          <w:i w:val="false"/>
          <w:color w:val="000000"/>
          <w:sz w:val="28"/>
        </w:rPr>
        <w:t>
      Тауарлар мен көлiк құралдарын Еуразиялық экономикалық одақтың және (немесе) Қазақстан Республикасының кеден заңнамасында белгiленген тыйым салулар мен шектеулерді сақтамай Еуразиялық экономикалық одақтың кедендік шекарасы арқылы өткiзу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11) 546-баптың тақырыбы мынадай редакцияда жазылсын:</w:t>
      </w:r>
    </w:p>
    <w:p>
      <w:pPr>
        <w:spacing w:after="0"/>
        <w:ind w:left="0"/>
        <w:jc w:val="both"/>
      </w:pPr>
      <w:r>
        <w:rPr>
          <w:rFonts w:ascii="Times New Roman"/>
          <w:b w:val="false"/>
          <w:i w:val="false"/>
          <w:color w:val="000000"/>
          <w:sz w:val="28"/>
        </w:rPr>
        <w:t>
      "546-бап.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тәртібін бұзып, тауарлар мен көлік құралдарын Еуразиялық экономикалық одақтың кедендік шекарасы арқылы өткізуі";</w:t>
      </w:r>
    </w:p>
    <w:p>
      <w:pPr>
        <w:spacing w:after="0"/>
        <w:ind w:left="0"/>
        <w:jc w:val="both"/>
      </w:pPr>
      <w:r>
        <w:rPr>
          <w:rFonts w:ascii="Times New Roman"/>
          <w:b w:val="false"/>
          <w:i w:val="false"/>
          <w:color w:val="000000"/>
          <w:sz w:val="28"/>
        </w:rPr>
        <w:t>
      12) 547-бап мынадай редакцияда жазылсын:</w:t>
      </w:r>
    </w:p>
    <w:p>
      <w:pPr>
        <w:spacing w:after="0"/>
        <w:ind w:left="0"/>
        <w:jc w:val="both"/>
      </w:pPr>
      <w:r>
        <w:rPr>
          <w:rFonts w:ascii="Times New Roman"/>
          <w:b w:val="false"/>
          <w:i w:val="false"/>
          <w:color w:val="000000"/>
          <w:sz w:val="28"/>
        </w:rPr>
        <w:t>
      "547-бап. Халықаралық пошта жөнелтілімдерінде тауарларды өткізу тәртібін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13) 548-баптың тақырыбы және 1-тармағы мынадай редакцияда жазылсын:</w:t>
      </w:r>
    </w:p>
    <w:p>
      <w:pPr>
        <w:spacing w:after="0"/>
        <w:ind w:left="0"/>
        <w:jc w:val="both"/>
      </w:pPr>
      <w:r>
        <w:rPr>
          <w:rFonts w:ascii="Times New Roman"/>
          <w:b w:val="false"/>
          <w:i w:val="false"/>
          <w:color w:val="000000"/>
          <w:sz w:val="28"/>
        </w:rPr>
        <w:t>
      "548-бап. Тауарлар мен көлiк құралдарын Еуразиялық экономикалық одақтың кедендік шекарасы арқылы кедендік бақылауға соқпай өткiзу</w:t>
      </w:r>
    </w:p>
    <w:p>
      <w:pPr>
        <w:spacing w:after="0"/>
        <w:ind w:left="0"/>
        <w:jc w:val="both"/>
      </w:pPr>
      <w:r>
        <w:rPr>
          <w:rFonts w:ascii="Times New Roman"/>
          <w:b w:val="false"/>
          <w:i w:val="false"/>
          <w:color w:val="000000"/>
          <w:sz w:val="28"/>
        </w:rPr>
        <w:t>
      1. Тауарлар мен көлiк құралдарын Еуразиялық экономикалық одақтың кедендік шекарасы арқылы кедендік бақылауға соқпай өткiзу, яғни тауарларды Еуразиялық экономикалық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Республикасының мемлекеттік кіріс органдарының жұмыс уақытынан тыс кезде өткiзу, қылмыс белгілері болмаған кезде –</w:t>
      </w:r>
    </w:p>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14) 549, 550 және 551-баптар мынадай редакцияда жазылсын:</w:t>
      </w:r>
    </w:p>
    <w:p>
      <w:pPr>
        <w:spacing w:after="0"/>
        <w:ind w:left="0"/>
        <w:jc w:val="both"/>
      </w:pPr>
      <w:r>
        <w:rPr>
          <w:rFonts w:ascii="Times New Roman"/>
          <w:b w:val="false"/>
          <w:i w:val="false"/>
          <w:color w:val="000000"/>
          <w:sz w:val="28"/>
        </w:rPr>
        <w:t>
      "549-бап. Еуразиялық экономикалық одақтың кедендік шекарасы арқылы өткiзiлетiн тауарларды кедендiк бақылаудан жасыру</w:t>
      </w:r>
    </w:p>
    <w:p>
      <w:pPr>
        <w:spacing w:after="0"/>
        <w:ind w:left="0"/>
        <w:jc w:val="both"/>
      </w:pPr>
      <w:r>
        <w:rPr>
          <w:rFonts w:ascii="Times New Roman"/>
          <w:b w:val="false"/>
          <w:i w:val="false"/>
          <w:color w:val="000000"/>
          <w:sz w:val="28"/>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пайдалану немесе бiр тауарларға басқалардың түрiн беру арқылы жасыру –</w:t>
      </w:r>
    </w:p>
    <w:p>
      <w:pPr>
        <w:spacing w:after="0"/>
        <w:ind w:left="0"/>
        <w:jc w:val="both"/>
      </w:pPr>
      <w:r>
        <w:rPr>
          <w:rFonts w:ascii="Times New Roman"/>
          <w:b w:val="false"/>
          <w:i w:val="false"/>
          <w:color w:val="000000"/>
          <w:sz w:val="28"/>
        </w:rPr>
        <w:t>
      құқық бұзушылықтың тікелей объектілері болып табылатын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экономикалық одақтың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550-бап. Тауарлар мен көлiк құралдарын Еуразиялық экономикалық одақтың кедендік шекарасы арқылы құжаттарды немесе идентификациялау құралдарын алдап пайдалана отырып өткiзу</w:t>
      </w:r>
    </w:p>
    <w:p>
      <w:pPr>
        <w:spacing w:after="0"/>
        <w:ind w:left="0"/>
        <w:jc w:val="both"/>
      </w:pPr>
      <w:r>
        <w:rPr>
          <w:rFonts w:ascii="Times New Roman"/>
          <w:b w:val="false"/>
          <w:i w:val="false"/>
          <w:color w:val="000000"/>
          <w:sz w:val="28"/>
        </w:rPr>
        <w:t>
      Осы Кодекстің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 мен шектеулерді сақтамауға негіз болатын құжаттарды, заңсыз жолмен алынған құжаттарды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 транзитінің кедендік рәсімімен немесе уақытша сақтау қоймасына орналастыру, сондай-ақ жасанды сәйкестендіру құралдарын не басқа тауарлар мен көлік құралдарына қатысты төлнұсқа сәйкестендіру құралдарын пайдалану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(немесе) көлiк құралдары тәркiлене отырып немесе онсыз,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551-бап. Тауарларды, қолма-қол ақшаны, жол жүру чектерін не құжаттандырылған бағалы қағаздарды декларацияламау немесе анық емес кедендік декларациялау, кедендік құжаттарда мәліметтерді анық емес мәлімдеу</w:t>
      </w:r>
    </w:p>
    <w:p>
      <w:pPr>
        <w:spacing w:after="0"/>
        <w:ind w:left="0"/>
        <w:jc w:val="both"/>
      </w:pPr>
      <w:r>
        <w:rPr>
          <w:rFonts w:ascii="Times New Roman"/>
          <w:b w:val="false"/>
          <w:i w:val="false"/>
          <w:color w:val="000000"/>
          <w:sz w:val="28"/>
        </w:rPr>
        <w:t>
      1. Осы тараудың басқа баптарында көзделген жағдайларды қоспағанда, Еуразиялық экономикалық одақтың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 декларациясында, тауарлар туралы, таңдап алынған кедендiк рәсім, тауарлардың кедендік құны не шыққан елі туралы белгiленген нысанда мәлiмдемеуі не анық емес мәліметтерді мәлiмдеуі немесе кедендік төлемдерді, салықтарды, немесе кедендік төлемдердін, салықтардын, арнайы, демпингке қарсы, өтемақы баждардын мөлшерін төмендетуге негіз беретін өзге де анық емес мәліметтерді мәлімдеуі –</w:t>
      </w:r>
    </w:p>
    <w:p>
      <w:pPr>
        <w:spacing w:after="0"/>
        <w:ind w:left="0"/>
        <w:jc w:val="both"/>
      </w:pPr>
      <w:r>
        <w:rPr>
          <w:rFonts w:ascii="Times New Roman"/>
          <w:b w:val="false"/>
          <w:i w:val="false"/>
          <w:color w:val="000000"/>
          <w:sz w:val="28"/>
        </w:rPr>
        <w:t>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кеін бір жыл ішінде қайта жасалса –</w:t>
      </w:r>
    </w:p>
    <w:p>
      <w:pPr>
        <w:spacing w:after="0"/>
        <w:ind w:left="0"/>
        <w:jc w:val="both"/>
      </w:pPr>
      <w:r>
        <w:rPr>
          <w:rFonts w:ascii="Times New Roman"/>
          <w:b w:val="false"/>
          <w:i w:val="false"/>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Жеке тұлғалардың Еуразиялық экономикалық одақтың кедендік шекарасы арқылы өткiзiлетiн және жазбаша декларациялауға жататын қолма-қол шетел валютасын, Қазақстан Республикасының қолма-қол валютасын, жол жүру чектерін не құжаттандырылған бағалы қағаздарды декларацияламауы немесе анық емес декларациялауы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тараудың басқа баптарында көзделген жағдайларды қоспағанда, Еуразиялық экономикалық одақтың кедендік шекарасы арқылы өткiзiлетiн не өткізілген тауарлар туралы кедендік декларацияны бергенге дейін тауарлар шығару туралы өтініште және уақытша әкелу (жіберу) кедендік рәсімімен орналастырылған тауарлар болып табылатын халықаралық тасымалдау уақытша әкетілген көлік құралдарына қатысты операциялар жасау туралы өтініште мәліметтерді анық емес мәлімдеу, яғни тұлғамен белгiленген нысанда мәлiмдемеуі не кедендік төлемдердін, салықтардын, арнайы, демпингке қарсы, өтемақы баждардын мөлшерін төмендетуге әкеп соғатын, тауарлар туралы, таңдап алынған кедендiк рәсім, тауарлардың кедендік құны немесе өзге анық емес мәліметтерді мәлімдеу –</w:t>
      </w:r>
    </w:p>
    <w:p>
      <w:pPr>
        <w:spacing w:after="0"/>
        <w:ind w:left="0"/>
        <w:jc w:val="both"/>
      </w:pPr>
      <w:r>
        <w:rPr>
          <w:rFonts w:ascii="Times New Roman"/>
          <w:b w:val="false"/>
          <w:i w:val="false"/>
          <w:color w:val="000000"/>
          <w:sz w:val="28"/>
        </w:rPr>
        <w:t>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15) 552-баптың тақырыбы және 1-тармағы мынадай редакцияда жазылсын:</w:t>
      </w:r>
    </w:p>
    <w:p>
      <w:pPr>
        <w:spacing w:after="0"/>
        <w:ind w:left="0"/>
        <w:jc w:val="both"/>
      </w:pPr>
      <w:r>
        <w:rPr>
          <w:rFonts w:ascii="Times New Roman"/>
          <w:b w:val="false"/>
          <w:i w:val="false"/>
          <w:color w:val="000000"/>
          <w:sz w:val="28"/>
        </w:rPr>
        <w:t>
      "552-бап. Еуразиялық экономикалық одақтың кедендік аумағына кеден қағидаларын бұза отырып әкелiнген тауарлар мен көлiк құралдарын тасымалдау, сақтау, сатып алу, пайдалану немесе оларға билiк ету</w:t>
      </w:r>
    </w:p>
    <w:p>
      <w:pPr>
        <w:spacing w:after="0"/>
        <w:ind w:left="0"/>
        <w:jc w:val="both"/>
      </w:pPr>
      <w:r>
        <w:rPr>
          <w:rFonts w:ascii="Times New Roman"/>
          <w:b w:val="false"/>
          <w:i w:val="false"/>
          <w:color w:val="000000"/>
          <w:sz w:val="28"/>
        </w:rPr>
        <w:t>
      1. Еуразиялық экономикалық одақтың кедендік аумағына кедендік бақылауға соқпай не осындай бақылаудан жасырып, не құжаттарды немесе идентификаттау құралдарын алдап пайдалана отырып әкелiнген не декларацияланбаған немесе анық емес декларацияланған тауарлар мен көлiк құралдарын тасымалдау,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тасымалдау, сақтау және сатып алу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16) 554, 555 және 556-баптар және олардың тақырыптары мынадай редакцияда жазылсын:</w:t>
      </w:r>
    </w:p>
    <w:p>
      <w:pPr>
        <w:spacing w:after="0"/>
        <w:ind w:left="0"/>
        <w:jc w:val="both"/>
      </w:pPr>
      <w:r>
        <w:rPr>
          <w:rFonts w:ascii="Times New Roman"/>
          <w:b w:val="false"/>
          <w:i w:val="false"/>
          <w:color w:val="000000"/>
          <w:sz w:val="28"/>
        </w:rPr>
        <w:t>
      "554-бап. Төленген (өндіріп алынған) кедендiк төлемдерді, салықтарды, арнайы, демпингке қарсы, өтемақы баждарды, аванстық төлемдерді тиiстi негiздерсiз қайтаруға, төлемдер мен өзге де өтемдер алуға не оларды қайтармауға бағытталған әрекеттер</w:t>
      </w:r>
    </w:p>
    <w:p>
      <w:pPr>
        <w:spacing w:after="0"/>
        <w:ind w:left="0"/>
        <w:jc w:val="both"/>
      </w:pPr>
      <w:r>
        <w:rPr>
          <w:rFonts w:ascii="Times New Roman"/>
          <w:b w:val="false"/>
          <w:i w:val="false"/>
          <w:color w:val="000000"/>
          <w:sz w:val="28"/>
        </w:rPr>
        <w:t xml:space="preserve">
      Қазақстан Республикасының мемлекеттік кіріс органына төленген (өндіріп алынған) кедендiк төлемдердi, салықтарды, арнайы, демпингке қарсы, өтемақы баждарды аванстық төлемдерді, кедендік шот есебіне төлемдер, салықтар, арнайы, демпингке қарсы, өтемдік баждарды, өсімпұлдар мен пайыздарды, сондай-ақ кедендік баждардың, салықтардың, арнайы, демпингке қарсы, өтемақы баждардың төленуін қамтамасыз ету ретінде енгізілген аванстық төлемдерді тиісті негіздерсіз қайтаруға, төлемдер және өзге де өтемдер алуға 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 </w:t>
      </w:r>
    </w:p>
    <w:p>
      <w:pPr>
        <w:spacing w:after="0"/>
        <w:ind w:left="0"/>
        <w:jc w:val="both"/>
      </w:pPr>
      <w:r>
        <w:rPr>
          <w:rFonts w:ascii="Times New Roman"/>
          <w:b w:val="false"/>
          <w:i w:val="false"/>
          <w:color w:val="000000"/>
          <w:sz w:val="28"/>
        </w:rPr>
        <w:t>
      заңды тұлғаларға айлық есептiк көрсеткiштің екі жүз елуге дейінгі мөлшерiнде айыппұл салуға әкеп соғады</w:t>
      </w:r>
    </w:p>
    <w:p>
      <w:pPr>
        <w:spacing w:after="0"/>
        <w:ind w:left="0"/>
        <w:jc w:val="both"/>
      </w:pPr>
      <w:r>
        <w:rPr>
          <w:rFonts w:ascii="Times New Roman"/>
          <w:b w:val="false"/>
          <w:i w:val="false"/>
          <w:color w:val="000000"/>
          <w:sz w:val="28"/>
        </w:rPr>
        <w:t>
      555-бап. Кедендік төлемдерді, салықтарды, арнайы, демпингке қарсы, өтемақы баждарын, пайыздарын төлеу мерзімдерін бұзу</w:t>
      </w:r>
    </w:p>
    <w:p>
      <w:pPr>
        <w:spacing w:after="0"/>
        <w:ind w:left="0"/>
        <w:jc w:val="both"/>
      </w:pPr>
      <w:r>
        <w:rPr>
          <w:rFonts w:ascii="Times New Roman"/>
          <w:b w:val="false"/>
          <w:i w:val="false"/>
          <w:color w:val="000000"/>
          <w:sz w:val="28"/>
        </w:rPr>
        <w:t>
      Төлеушімен және (немесе) төлеушімен бірге ортақ міндетті алып жүретін тұлғалармен белгіленген мерзімде кедендік баждар, салықтарды, арнайы, демпингке қарсы, өтемдік баждарды төлеу бойынша міндетін орындамау немесе тиісінше орындамау, белгіленген мерзімде кедендік алымдарды әкелінетін кедендік баждардың төлеу мерзімін кейінге қалдыруды немесе бөліп-бөліп төлеу пайыздардың төлемеу –</w:t>
      </w:r>
    </w:p>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556-бап. Қазақстан Республикасы мемлекеттік кіріс органының кедендік баждардың, салықтардың, арнайы, демпингке қарсы, өтемдік баждардың, өсімпұлдардың, пайыздардың төленуге тиісті сомаларын белгіленген мерзімдерде төлеу туралы талабын орындамау</w:t>
      </w:r>
    </w:p>
    <w:p>
      <w:pPr>
        <w:spacing w:after="0"/>
        <w:ind w:left="0"/>
        <w:jc w:val="both"/>
      </w:pPr>
      <w:r>
        <w:rPr>
          <w:rFonts w:ascii="Times New Roman"/>
          <w:b w:val="false"/>
          <w:i w:val="false"/>
          <w:color w:val="000000"/>
          <w:sz w:val="28"/>
        </w:rPr>
        <w:t>
      Банктің, сақтандыру ұйымының, кепілгердің кедендік баждарды, салықтарды, арнайы, демпингке қарсы, өтемдік баждарды, өсімпұлдарды, пайыздарды төленуге тиісті сомаларын белгіленген мерзімдерде төлеу туралы мемлекеттік кіріс органының талабын орындамауы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17) 557-бап мынадай редакцияда жазылсын:</w:t>
      </w:r>
    </w:p>
    <w:p>
      <w:pPr>
        <w:spacing w:after="0"/>
        <w:ind w:left="0"/>
        <w:jc w:val="both"/>
      </w:pPr>
      <w:r>
        <w:rPr>
          <w:rFonts w:ascii="Times New Roman"/>
          <w:b w:val="false"/>
          <w:i w:val="false"/>
          <w:color w:val="000000"/>
          <w:sz w:val="28"/>
        </w:rPr>
        <w:t>
      "557-бап.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p>
      <w:pPr>
        <w:spacing w:after="0"/>
        <w:ind w:left="0"/>
        <w:jc w:val="both"/>
      </w:pPr>
      <w:r>
        <w:rPr>
          <w:rFonts w:ascii="Times New Roman"/>
          <w:b w:val="false"/>
          <w:i w:val="false"/>
          <w:color w:val="000000"/>
          <w:sz w:val="28"/>
        </w:rPr>
        <w:t>
      Мемлекеттік кіріс органдарының кедендік төлемдер, салықтар, арнайы, демпингке қарсы, өтемдік баждар, өсімпұлдар, пайыз бойынша берешегін өндiрiп алу туралы немесе кедендiк төлемдерді, салықтарды және өсімпұлдарды төлеушiнiң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 –</w:t>
      </w:r>
    </w:p>
    <w:p>
      <w:pPr>
        <w:spacing w:after="0"/>
        <w:ind w:left="0"/>
        <w:jc w:val="both"/>
      </w:pPr>
      <w:r>
        <w:rPr>
          <w:rFonts w:ascii="Times New Roman"/>
          <w:b w:val="false"/>
          <w:i w:val="false"/>
          <w:color w:val="000000"/>
          <w:sz w:val="28"/>
        </w:rPr>
        <w:t>
      заңды тұлғаларға екi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18) 684-бап мынадай редакцияда жазылсын:</w:t>
      </w:r>
    </w:p>
    <w:p>
      <w:pPr>
        <w:spacing w:after="0"/>
        <w:ind w:left="0"/>
        <w:jc w:val="both"/>
      </w:pPr>
      <w:r>
        <w:rPr>
          <w:rFonts w:ascii="Times New Roman"/>
          <w:b w:val="false"/>
          <w:i w:val="false"/>
          <w:color w:val="000000"/>
          <w:sz w:val="28"/>
        </w:rPr>
        <w:t>
      "684-бап. Cоттар</w:t>
      </w:r>
    </w:p>
    <w:p>
      <w:pPr>
        <w:spacing w:after="0"/>
        <w:ind w:left="0"/>
        <w:jc w:val="both"/>
      </w:pP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74, 75 (бірінші, екiншi, бесінші және алтыншы бөлiктерiнде), 76, 77, 78, 79, 80 (төртiншi бөлiгiнде), 81 (екiншi бөлiгiнде), 82 (екiншi бөлiгiнде), 82-1, 85, 86(төртiншi бөлiгiнде), 99, 100, 101, 102, 103, 104, 105, 106, 107, 108, 109, 110, 111, 112, 113, 114, 115, 116, 117, 118, 119, 120, 121, 122, 123, 124, 125, 126, 139 (екiншi бөлiгiнде), 145, 149, 150, 151(екiншi бөлiгiнде), 153, 154, 158, 159, 160 (екiншi бөлiгiнде),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184,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246-1 (бұл бұзушылықтарға квазимемлекеттік сектор субъектілеріне арнайы мақсаттағы аудит жүргізу кезінде жол берілгенде), 247 (алтыншы, тоғызыншы, он бірінші бөліктерінде),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283-1, 294 (бірінші және екінші бөліктерінде), 296 (екiншi бөлiгiнде),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 (төртiншi бөлiгiнде), 398, 399 (екінші және үшінші бөліктерінде), 400 (екiншi бөлiгiнде), 401 (алтыншы және жетінші бөліктерінде), 402(төртінші бөлігінде), 404 (тоғызыншы бөлiгiнде), 405 (бірiншi бөлiгiнде), 407 (екiншi және үшінші бөлiктерiнде), 409 (жетінші бөлігінде),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452 (үшінші, төртінші және алтыншы бөліктерінде), 453, 454 (екiншi бөлiгiнде), 455 (төртiншi бөлiгiнде), 456, 456-1, 460-1 (екінші және үшінші бөліктерінде), 461, 462, 463, 464 (екiншi бөлiгiнде), 465, 467,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512 (екiншi бөлiгiнде), 513 (екiншi бөлiгiнде), 514 (екiншi бөлiгiнде), 516, 517(екінші, төртінші, бесінші, алтыншы және жетінші бөліктерінде), 528 (бірінші бөлiгiнде), 532 (екінші бөлігінде), 543 (1-1, үшінші бөліктерінде), 544, 545, 548 (екiншi бөлiгiнде), 549, 550, 551 (екiншi бөлiгiнде),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2. Кәмелетке толмағандардың iстерi жөнiндегi мамандандырылған ауданаралық соттардың судьялары:</w:t>
      </w:r>
    </w:p>
    <w:p>
      <w:pPr>
        <w:spacing w:after="0"/>
        <w:ind w:left="0"/>
        <w:jc w:val="both"/>
      </w:pPr>
      <w:r>
        <w:rPr>
          <w:rFonts w:ascii="Times New Roman"/>
          <w:b w:val="false"/>
          <w:i w:val="false"/>
          <w:color w:val="000000"/>
          <w:sz w:val="28"/>
        </w:rPr>
        <w:t>
      1) кәмелетке толмағандар жасаған, осы Кодекстiң 435, 436 (үшінші бөлiгiнде), 438 (үшінші бөлігінде), 440 (төртінші және бесінші бөліктерінде), 442 (үшінші бөлігінде), 448-баптарында көзделген әкімшілік құқық бұзушылық туралы;</w:t>
      </w:r>
    </w:p>
    <w:p>
      <w:pPr>
        <w:spacing w:after="0"/>
        <w:ind w:left="0"/>
        <w:jc w:val="both"/>
      </w:pPr>
      <w:r>
        <w:rPr>
          <w:rFonts w:ascii="Times New Roman"/>
          <w:b w:val="false"/>
          <w:i w:val="false"/>
          <w:color w:val="000000"/>
          <w:sz w:val="28"/>
        </w:rPr>
        <w:t>
      2) осы Кодекстің 127, 128, 129, 130, 131, 132, 133, 134, 135, 430 (екiншi бөлiгiнде), 663-баптарында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3. Жоғарғы Соттың, облыстық, аудандық және оларға теңестiрiлген соттардың судьялары осы Кодекстiң 653-бабында көзделген, сот талқылауы барысында анықталған, процеске қатысып отырған тұлғаның тарапынан сотқа құрметтемеушiлiк бiлдiру фактiлерi туралы iстердi қарайды.";</w:t>
      </w:r>
    </w:p>
    <w:p>
      <w:pPr>
        <w:spacing w:after="0"/>
        <w:ind w:left="0"/>
        <w:jc w:val="both"/>
      </w:pPr>
      <w:r>
        <w:rPr>
          <w:rFonts w:ascii="Times New Roman"/>
          <w:b w:val="false"/>
          <w:i w:val="false"/>
          <w:color w:val="000000"/>
          <w:sz w:val="28"/>
        </w:rPr>
        <w:t>
      19) 720-баптың 1 және 2-тармақтары мынадай редакцияда жазылсын:</w:t>
      </w:r>
    </w:p>
    <w:p>
      <w:pPr>
        <w:spacing w:after="0"/>
        <w:ind w:left="0"/>
        <w:jc w:val="both"/>
      </w:pPr>
      <w:r>
        <w:rPr>
          <w:rFonts w:ascii="Times New Roman"/>
          <w:b w:val="false"/>
          <w:i w:val="false"/>
          <w:color w:val="000000"/>
          <w:sz w:val="28"/>
        </w:rPr>
        <w:t>
      "1. Мемлекеттік кіріс органдары осы Кодекстiң 91 (алтыншы, жетінші және сегізінші бөліктерінде), 92 (екінші, үшінші және төртінші бөліктерінде), 92-1, 151 (бірінші бөлігінде), 152, 155, 157, 174 (бірінші, үшінші және төртінші бөліктерінде), 177, 178, 179, 180, 181, 194, 195, 196, 203, 205, 221, 233 (бірінші бөлігінде), 239 (бірінші және екінші бөліктерінде), 246-1 (осы бұзушылықтар салық бойынша аудит жүргізілген кезде жасалған болса), 266, 269, 270, 271, 272, 273, 274, 275, 276, 277, 278, 279, 280, 280-1, 281 (бірінші, екінші және үшінші бөліктерінде), 282 (бірінші, екінші, бесінші, сегізінші, оныншы және он екінші бөліктерінде), 284, 285, 285-1, 286, 287, 288, 460-1 (бірінші бөлігінде), 460-2, 464 (бірінші бөлігінде), 471, 472, 473, 474, 521, 522, 523, 524, 525, 526, 527, 528 (екінші және үшінші бөліктерінде), 528-1, 529, 530, 531, 532 (бірінші бөлігінде) 533, 534, 535, 536, 537, 538, 539, 540, 541, 542, 543 (бірінші және екінші бөліктерінде), 546, 547, 548 (бірінші бөлігінде), 551, 552 (бірінші бөлігінде), 553, 554, 555, 556, 557, 558 және 571-баптарында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 өткізу пункттерінде және тауарларды өткізудің өзге де орындарында жасалған кезде, осы Кодекстің 230 (екінші бөлігінде), 297, 324 (бірінші бөлігінде), 334, 377 (бірінші бөлігінде), 400 (бірінші бөлігінде), 406 (бірінші және екінші бөліктерінде), 425 (бірінші бөлігінде), 572 (бірінші бөлігінде), 573, 574, 589 (автомобиль көлігіндегі әкімшілік құқық бұзушылықтар бойынша), 590 (бірінші, екінші, бесінші, алтыншы, жетінші, сегізінші және оныншы бөліктерінде), 593 (екінші, үшінші, төртінші және бесінші бөліктерінде), 609, 612 (үшінші бөлігінде) және 621 (төртінші бөлігінде) баптарында көзделген әкiмшiлiк құқық бұзушылық туралы iстердi де қарайды.";</w:t>
      </w:r>
    </w:p>
    <w:p>
      <w:pPr>
        <w:spacing w:after="0"/>
        <w:ind w:left="0"/>
        <w:jc w:val="both"/>
      </w:pPr>
      <w:r>
        <w:rPr>
          <w:rFonts w:ascii="Times New Roman"/>
          <w:b w:val="false"/>
          <w:i w:val="false"/>
          <w:color w:val="000000"/>
          <w:sz w:val="28"/>
        </w:rPr>
        <w:t>
      20) 786-баптың 1-тармағының 4) тармақшасы мынадай редакцияда жазылсын:</w:t>
      </w:r>
    </w:p>
    <w:p>
      <w:pPr>
        <w:spacing w:after="0"/>
        <w:ind w:left="0"/>
        <w:jc w:val="both"/>
      </w:pPr>
      <w:r>
        <w:rPr>
          <w:rFonts w:ascii="Times New Roman"/>
          <w:b w:val="false"/>
          <w:i w:val="false"/>
          <w:color w:val="000000"/>
          <w:sz w:val="28"/>
        </w:rPr>
        <w:t>
      "4)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(полицияның) қызметкерi немесе Қазақстан Республикасының Мемлекеттiк шекарасын күзету жөнiндегi мiндеттi орындайтын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pPr>
        <w:spacing w:after="0"/>
        <w:ind w:left="0"/>
        <w:jc w:val="both"/>
      </w:pPr>
      <w:r>
        <w:rPr>
          <w:rFonts w:ascii="Times New Roman"/>
          <w:b w:val="false"/>
          <w:i w:val="false"/>
          <w:color w:val="000000"/>
          <w:sz w:val="28"/>
        </w:rPr>
        <w:t>
      21) 789-баптың 2-тармағы мынадай редакцияда жазылсын:</w:t>
      </w:r>
    </w:p>
    <w:p>
      <w:pPr>
        <w:spacing w:after="0"/>
        <w:ind w:left="0"/>
        <w:jc w:val="both"/>
      </w:pPr>
      <w:r>
        <w:rPr>
          <w:rFonts w:ascii="Times New Roman"/>
          <w:b w:val="false"/>
          <w:i w:val="false"/>
          <w:color w:val="000000"/>
          <w:sz w:val="28"/>
        </w:rPr>
        <w:t>
      "2. Күзетілетін объектілерге заңсыз кіргені,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p>
      <w:pPr>
        <w:spacing w:after="0"/>
        <w:ind w:left="0"/>
        <w:jc w:val="both"/>
      </w:pPr>
      <w:r>
        <w:rPr>
          <w:rFonts w:ascii="Times New Roman"/>
          <w:b w:val="false"/>
          <w:i w:val="false"/>
          <w:color w:val="000000"/>
          <w:sz w:val="28"/>
        </w:rPr>
        <w:t>
      22) 804-баптың 1-тармағының 31) тармақшасы мынадай редакцияда жазылсын:</w:t>
      </w:r>
    </w:p>
    <w:p>
      <w:pPr>
        <w:spacing w:after="0"/>
        <w:ind w:left="0"/>
        <w:jc w:val="both"/>
      </w:pPr>
      <w:r>
        <w:rPr>
          <w:rFonts w:ascii="Times New Roman"/>
          <w:b w:val="false"/>
          <w:i w:val="false"/>
          <w:color w:val="000000"/>
          <w:sz w:val="28"/>
        </w:rPr>
        <w:t>
      "31) мемлекеттік кіріс органдарының (150, 151 (екінші бөлігі), 153, 154, 158, 174 (екінші бөлігі), 176, 182, 183, 190 (үшінші және төртінші бөліктері), 246 (бесінші және алтыншы бөліктері), 281 (төртінші, бесінші және алтыншы бөліктері), 282 (үшінші, төртінші, алтыншы, жетінші, тоғызыншы, он бірінші және он үшінші бөліктері), 283, 283-1, 357, 398, 460-1 (екінші және үшінші бөліктері), 462, 463, 464 (екінші бөлігі), 467, 489 (бесінші, алтыншы, жетінші және сегізінші бөліктері), 528 (бірінші бөлігі), 532 (екінші бөлігі), 543 (1-1 және үшінші бөліктері), 544, 545, 548 (екінші бөлігі), 549, 550, 552 (екінші бөлігі), 590 (төртінші бөлігі), 654, 658, 659, 660, 661, 662, 665, 667, 679-баптар),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бұзушылықтар бойынша);".</w:t>
      </w:r>
    </w:p>
    <w:p>
      <w:pPr>
        <w:spacing w:after="0"/>
        <w:ind w:left="0"/>
        <w:jc w:val="both"/>
      </w:pPr>
      <w:r>
        <w:rPr>
          <w:rFonts w:ascii="Times New Roman"/>
          <w:b w:val="false"/>
          <w:i w:val="false"/>
          <w:color w:val="000000"/>
          <w:sz w:val="28"/>
        </w:rPr>
        <w:t>
      6.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w:t>
      </w:r>
    </w:p>
    <w:p>
      <w:pPr>
        <w:spacing w:after="0"/>
        <w:ind w:left="0"/>
        <w:jc w:val="both"/>
      </w:pPr>
      <w:r>
        <w:rPr>
          <w:rFonts w:ascii="Times New Roman"/>
          <w:b w:val="false"/>
          <w:i w:val="false"/>
          <w:color w:val="000000"/>
          <w:sz w:val="28"/>
        </w:rPr>
        <w:t>
      1) 140-баптың 3-тармағының 2) тармақшасы мынадай редакцияда жазылсын:</w:t>
      </w:r>
    </w:p>
    <w:p>
      <w:pPr>
        <w:spacing w:after="0"/>
        <w:ind w:left="0"/>
        <w:jc w:val="both"/>
      </w:pPr>
      <w:r>
        <w:rPr>
          <w:rFonts w:ascii="Times New Roman"/>
          <w:b w:val="false"/>
          <w:i w:val="false"/>
          <w:color w:val="000000"/>
          <w:sz w:val="28"/>
        </w:rPr>
        <w:t>
      "2) Еуразиялық экономикалық одақтың кедендiк шекарасын және (немесе) Қазақстан Республикасының Мемлекеттiк шекарасын кесiп өткен кезде және (немесе) халықаралық шарттарға сәйкес айқындалатын жеткізу орындарында, кедендік тазартуды аяқтау орындарында өсiмдiктер карантинi, санитариялық-карантиндiк, ветеринариялық бақылау саласында бақылау және қадағалау жүргiзуге;";</w:t>
      </w:r>
    </w:p>
    <w:p>
      <w:pPr>
        <w:spacing w:after="0"/>
        <w:ind w:left="0"/>
        <w:jc w:val="both"/>
      </w:pPr>
      <w:r>
        <w:rPr>
          <w:rFonts w:ascii="Times New Roman"/>
          <w:b w:val="false"/>
          <w:i w:val="false"/>
          <w:color w:val="000000"/>
          <w:sz w:val="28"/>
        </w:rPr>
        <w:t>
      2) 159-баптың 10-тармағы мынадай редакцияда жазылсын:</w:t>
      </w:r>
    </w:p>
    <w:p>
      <w:pPr>
        <w:spacing w:after="0"/>
        <w:ind w:left="0"/>
        <w:jc w:val="both"/>
      </w:pPr>
      <w:r>
        <w:rPr>
          <w:rFonts w:ascii="Times New Roman"/>
          <w:b w:val="false"/>
          <w:i w:val="false"/>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p>
      <w:pPr>
        <w:spacing w:after="0"/>
        <w:ind w:left="0"/>
        <w:jc w:val="both"/>
      </w:pPr>
      <w:r>
        <w:rPr>
          <w:rFonts w:ascii="Times New Roman"/>
          <w:b w:val="false"/>
          <w:i w:val="false"/>
          <w:color w:val="000000"/>
          <w:sz w:val="28"/>
        </w:rPr>
        <w:t>
      3) 248-баптың 2-тармағы мынадай редакцияда жазылсын:</w:t>
      </w:r>
    </w:p>
    <w:p>
      <w:pPr>
        <w:spacing w:after="0"/>
        <w:ind w:left="0"/>
        <w:jc w:val="both"/>
      </w:pPr>
      <w:r>
        <w:rPr>
          <w:rFonts w:ascii="Times New Roman"/>
          <w:b w:val="false"/>
          <w:i w:val="false"/>
          <w:color w:val="000000"/>
          <w:sz w:val="28"/>
        </w:rPr>
        <w:t>
      "2. Арнайы экономикалық аймақтың аумағында немесе оның бiр бөлiгiнде еркiн кедендiк аймақтың кедендiк рәсiмi қолданылады. Шегiнде еркiн кедендiк аймақтың кедендiк рәсiмi қолданылатын арнайы экономикалық аймақтың шекаралары Қазақстан Республикасы Президентiнiң арнайы экономикалық аймақ құру туралы актiсiне сәйкес айқындалады.</w:t>
      </w:r>
    </w:p>
    <w:p>
      <w:pPr>
        <w:spacing w:after="0"/>
        <w:ind w:left="0"/>
        <w:jc w:val="both"/>
      </w:pPr>
      <w:r>
        <w:rPr>
          <w:rFonts w:ascii="Times New Roman"/>
          <w:b w:val="false"/>
          <w:i w:val="false"/>
          <w:color w:val="000000"/>
          <w:sz w:val="28"/>
        </w:rPr>
        <w:t>
      Арнайы экономикалық аймақтың аумағы Еуразиялық экономикалық одақтың кедендiк аумағының бiр бөлiгi болып табылады.</w:t>
      </w:r>
    </w:p>
    <w:p>
      <w:pPr>
        <w:spacing w:after="0"/>
        <w:ind w:left="0"/>
        <w:jc w:val="both"/>
      </w:pPr>
      <w:r>
        <w:rPr>
          <w:rFonts w:ascii="Times New Roman"/>
          <w:b w:val="false"/>
          <w:i w:val="false"/>
          <w:color w:val="000000"/>
          <w:sz w:val="28"/>
        </w:rPr>
        <w:t>
      Еркiн кедендiк аймақтың кедендiк рәсiмi Еуразиялық экономикалық одақтың кеден заңнамасына және (немесе) Қазақстан Республикасының кеден заңнамасына сәйкес қолданылады.</w:t>
      </w:r>
    </w:p>
    <w:p>
      <w:pPr>
        <w:spacing w:after="0"/>
        <w:ind w:left="0"/>
        <w:jc w:val="both"/>
      </w:pPr>
      <w:r>
        <w:rPr>
          <w:rFonts w:ascii="Times New Roman"/>
          <w:b w:val="false"/>
          <w:i w:val="false"/>
          <w:color w:val="000000"/>
          <w:sz w:val="28"/>
        </w:rPr>
        <w:t>
      Еркiн кедендiк аймақтың кедендiк рәсiмi қолданылатын арнайы экономикалық аймақтың аумағы кедендiк бақылау аймағы болып табылады.".</w:t>
      </w:r>
    </w:p>
    <w:p>
      <w:pPr>
        <w:spacing w:after="0"/>
        <w:ind w:left="0"/>
        <w:jc w:val="both"/>
      </w:pPr>
      <w:r>
        <w:rPr>
          <w:rFonts w:ascii="Times New Roman"/>
          <w:b w:val="false"/>
          <w:i w:val="false"/>
          <w:color w:val="000000"/>
          <w:sz w:val="28"/>
        </w:rPr>
        <w:t xml:space="preserve">
      7.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w:t>
      </w:r>
    </w:p>
    <w:p>
      <w:pPr>
        <w:spacing w:after="0"/>
        <w:ind w:left="0"/>
        <w:jc w:val="both"/>
      </w:pPr>
      <w:r>
        <w:rPr>
          <w:rFonts w:ascii="Times New Roman"/>
          <w:b w:val="false"/>
          <w:i w:val="false"/>
          <w:color w:val="000000"/>
          <w:sz w:val="28"/>
        </w:rPr>
        <w:t>
      50-баптың 6-тармағының д) тармақшасы мынадай редакцияда жазылсын:</w:t>
      </w:r>
    </w:p>
    <w:p>
      <w:pPr>
        <w:spacing w:after="0"/>
        <w:ind w:left="0"/>
        <w:jc w:val="both"/>
      </w:pPr>
      <w:r>
        <w:rPr>
          <w:rFonts w:ascii="Times New Roman"/>
          <w:b w:val="false"/>
          <w:i w:val="false"/>
          <w:color w:val="000000"/>
          <w:sz w:val="28"/>
        </w:rPr>
        <w:t>
      "д) мемлекеттік кіріс органдарына тек салықтық әкімшілендіру, кедендік бақылау мақсатында мыналарға:</w:t>
      </w:r>
    </w:p>
    <w:p>
      <w:pPr>
        <w:spacing w:after="0"/>
        <w:ind w:left="0"/>
        <w:jc w:val="both"/>
      </w:pPr>
      <w:r>
        <w:rPr>
          <w:rFonts w:ascii="Times New Roman"/>
          <w:b w:val="false"/>
          <w:i w:val="false"/>
          <w:color w:val="000000"/>
          <w:sz w:val="28"/>
        </w:rPr>
        <w:t>
      тексерілетін заңды тұлғаға және (немесе) оның құрылымдық бөлімшесіне қатысты – салық салуға байланысты мәселелер бойынша;</w:t>
      </w:r>
    </w:p>
    <w:p>
      <w:pPr>
        <w:spacing w:after="0"/>
        <w:ind w:left="0"/>
        <w:jc w:val="both"/>
      </w:pPr>
      <w:r>
        <w:rPr>
          <w:rFonts w:ascii="Times New Roman"/>
          <w:b w:val="false"/>
          <w:i w:val="false"/>
          <w:color w:val="000000"/>
          <w:sz w:val="28"/>
        </w:rPr>
        <w:t>
      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pPr>
        <w:spacing w:after="0"/>
        <w:ind w:left="0"/>
        <w:jc w:val="both"/>
      </w:pPr>
      <w:r>
        <w:rPr>
          <w:rFonts w:ascii="Times New Roman"/>
          <w:b w:val="false"/>
          <w:i w:val="false"/>
          <w:color w:val="000000"/>
          <w:sz w:val="28"/>
        </w:rPr>
        <w:t>
      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pPr>
        <w:spacing w:after="0"/>
        <w:ind w:left="0"/>
        <w:jc w:val="both"/>
      </w:pPr>
      <w:r>
        <w:rPr>
          <w:rFonts w:ascii="Times New Roman"/>
          <w:b w:val="false"/>
          <w:i w:val="false"/>
          <w:color w:val="000000"/>
          <w:sz w:val="28"/>
        </w:rPr>
        <w:t>
      орналасқан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pPr>
        <w:spacing w:after="0"/>
        <w:ind w:left="0"/>
        <w:jc w:val="both"/>
      </w:pPr>
      <w:r>
        <w:rPr>
          <w:rFonts w:ascii="Times New Roman"/>
          <w:b w:val="false"/>
          <w:i w:val="false"/>
          <w:color w:val="000000"/>
          <w:sz w:val="28"/>
        </w:rPr>
        <w:t>
      әрекет етпейтін заңды тұлғаға, дара кәсіпкерге, жекеше нотариусқа, адвокатқа қатысты;</w:t>
      </w:r>
    </w:p>
    <w:p>
      <w:pPr>
        <w:spacing w:after="0"/>
        <w:ind w:left="0"/>
        <w:jc w:val="both"/>
      </w:pPr>
      <w:r>
        <w:rPr>
          <w:rFonts w:ascii="Times New Roman"/>
          <w:b w:val="false"/>
          <w:i w:val="false"/>
          <w:color w:val="000000"/>
          <w:sz w:val="28"/>
        </w:rPr>
        <w:t>
      пайда болған күнінен бастап төрт ай ішінде республикалық бюджет туралы заңда белгіленген және тиісті қаржы жылының 1 қаңтарында қолданыста болатын айлық есептік көрсеткіштің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p>
      <w:pPr>
        <w:spacing w:after="0"/>
        <w:ind w:left="0"/>
        <w:jc w:val="both"/>
      </w:pPr>
      <w:r>
        <w:rPr>
          <w:rFonts w:ascii="Times New Roman"/>
          <w:b w:val="false"/>
          <w:i w:val="false"/>
          <w:color w:val="000000"/>
          <w:sz w:val="28"/>
        </w:rPr>
        <w:t>
      Қазақстан Республикасының резиденті болып табылатын тексерілетін заңды тұлғаға және (немесе) оның құрылымдық бөлімшесіне, дара кәсіпкерге – кедендік тексеру шеңберінде Қазақстан Республикасының аумғында олар жүзеге асыратын операциялар бойынша беріледі.</w:t>
      </w:r>
    </w:p>
    <w:p>
      <w:pPr>
        <w:spacing w:after="0"/>
        <w:ind w:left="0"/>
        <w:jc w:val="both"/>
      </w:pPr>
      <w:r>
        <w:rPr>
          <w:rFonts w:ascii="Times New Roman"/>
          <w:b w:val="false"/>
          <w:i w:val="false"/>
          <w:color w:val="000000"/>
          <w:sz w:val="28"/>
        </w:rPr>
        <w:t>
      Клиенттердің экспорттық және (немесе) импорттық операциялары жөніндегі мәліметтер прокурордың санкциясымен беріледі;".</w:t>
      </w:r>
    </w:p>
    <w:p>
      <w:pPr>
        <w:spacing w:after="0"/>
        <w:ind w:left="0"/>
        <w:jc w:val="both"/>
      </w:pPr>
      <w:r>
        <w:rPr>
          <w:rFonts w:ascii="Times New Roman"/>
          <w:b w:val="false"/>
          <w:i w:val="false"/>
          <w:color w:val="000000"/>
          <w:sz w:val="28"/>
        </w:rPr>
        <w:t xml:space="preserve">
      8.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w:t>
      </w:r>
    </w:p>
    <w:p>
      <w:pPr>
        <w:spacing w:after="0"/>
        <w:ind w:left="0"/>
        <w:jc w:val="both"/>
      </w:pPr>
      <w:r>
        <w:rPr>
          <w:rFonts w:ascii="Times New Roman"/>
          <w:b w:val="false"/>
          <w:i w:val="false"/>
          <w:color w:val="000000"/>
          <w:sz w:val="28"/>
        </w:rPr>
        <w:t>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w:t>
      </w:r>
    </w:p>
    <w:p>
      <w:pPr>
        <w:spacing w:after="0"/>
        <w:ind w:left="0"/>
        <w:jc w:val="both"/>
      </w:pPr>
      <w:r>
        <w:rPr>
          <w:rFonts w:ascii="Times New Roman"/>
          <w:b w:val="false"/>
          <w:i w:val="false"/>
          <w:color w:val="000000"/>
          <w:sz w:val="28"/>
        </w:rPr>
        <w:t>
      5-баптың 2-тармағының он сегізінші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Республикасындағы кедендік реттеу туралы" Қазақстан Республикасының Кодексіне сәйкес уәкілетті экономикалық операторлар;".</w:t>
      </w:r>
    </w:p>
    <w:p>
      <w:pPr>
        <w:spacing w:after="0"/>
        <w:ind w:left="0"/>
        <w:jc w:val="both"/>
      </w:pPr>
      <w:r>
        <w:rPr>
          <w:rFonts w:ascii="Times New Roman"/>
          <w:b w:val="false"/>
          <w:i w:val="false"/>
          <w:color w:val="000000"/>
          <w:sz w:val="28"/>
        </w:rPr>
        <w:t xml:space="preserve">
      9.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w:t>
      </w:r>
    </w:p>
    <w:p>
      <w:pPr>
        <w:spacing w:after="0"/>
        <w:ind w:left="0"/>
        <w:jc w:val="both"/>
      </w:pPr>
      <w:r>
        <w:rPr>
          <w:rFonts w:ascii="Times New Roman"/>
          <w:b w:val="false"/>
          <w:i w:val="false"/>
          <w:color w:val="000000"/>
          <w:sz w:val="28"/>
        </w:rPr>
        <w:t>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 21, 123-құжат; № 23, 143-құжат; 2015 ж., № 13, 65-құжат; № 20-IV, 113-құжат):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автомобиль өткізу пункттеріндегі уәкілетті орган – зертханалық сараптаманы қоспағанда,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 мемлекеттік карантиндік фитосанитариялық бақылауды жүзеге асыратын Қазақстан Республикасының мемлекеттік кіріс органдары;";</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фитосанитариялық бақылау бекеті – уәкілетті орган ведомствосының шекара және кеден пункттерінің (автомобиль өткізу пункттерін қоспағанда, Еуразиялық экономикалық одақтың кедендік шекарасымен тұспа-тұс келетін Қазақстан Республикасының Мемлекеттік шекарасы арқылы өткізу пункттерінің) аумағында, сондай-ақ уәкілетті орган айқындаған жерлерде орналасқан, қажетті жабдықтармен және аспаптармен жарақтандырылған, мемлекеттік карантиндік фитосанитариялық қадағалауды жүзеге асыратын бөлімшесі;";</w:t>
      </w:r>
    </w:p>
    <w:p>
      <w:pPr>
        <w:spacing w:after="0"/>
        <w:ind w:left="0"/>
        <w:jc w:val="both"/>
      </w:pPr>
      <w:r>
        <w:rPr>
          <w:rFonts w:ascii="Times New Roman"/>
          <w:b w:val="false"/>
          <w:i w:val="false"/>
          <w:color w:val="000000"/>
          <w:sz w:val="28"/>
        </w:rPr>
        <w:t>
      2) 7-3-баптың 1-тармағының 1), 2) және 3) тармақшалары мынадай редакцияда жазылсын:</w:t>
      </w:r>
    </w:p>
    <w:p>
      <w:pPr>
        <w:spacing w:after="0"/>
        <w:ind w:left="0"/>
        <w:jc w:val="both"/>
      </w:pPr>
      <w:r>
        <w:rPr>
          <w:rFonts w:ascii="Times New Roman"/>
          <w:b w:val="false"/>
          <w:i w:val="false"/>
          <w:color w:val="000000"/>
          <w:sz w:val="28"/>
        </w:rPr>
        <w:t>
      "1)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 көлік құралдарында және тасымалдауға арналған бейімдемелерде (оның ішінде көлік құралдарының кабиналарында, салондарында, багаж және жүк бөлімшелерінде, контейнерлерде), жеке тұлғалардың қол жүгі мен багажында өткізілетін әкелінетін, әкетілетін және транзиттік карантинге жатқызылған өнімге мемлекеттік карантиндік фитосанитариялық бақылауды жүргізеді, карантиндік фитосанитариялық бақылау және қадағалау актісін жасайды, ілеспе тауар-көлік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p>
      <w:pPr>
        <w:spacing w:after="0"/>
        <w:ind w:left="0"/>
        <w:jc w:val="both"/>
      </w:pPr>
      <w:r>
        <w:rPr>
          <w:rFonts w:ascii="Times New Roman"/>
          <w:b w:val="false"/>
          <w:i w:val="false"/>
          <w:color w:val="000000"/>
          <w:sz w:val="28"/>
        </w:rPr>
        <w:t>
      2)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 әкелінетін, әкетілетін және транзиттік карантинге жатқызылған өнімге құжаттамалық мемлекеттік карантиндік фитосанитариялық бақылауды, сондай-ақ қарап-тексеруді және (немесе) жете тексеруді жүргізеді;</w:t>
      </w:r>
    </w:p>
    <w:p>
      <w:pPr>
        <w:spacing w:after="0"/>
        <w:ind w:left="0"/>
        <w:jc w:val="both"/>
      </w:pPr>
      <w:r>
        <w:rPr>
          <w:rFonts w:ascii="Times New Roman"/>
          <w:b w:val="false"/>
          <w:i w:val="false"/>
          <w:color w:val="000000"/>
          <w:sz w:val="28"/>
        </w:rPr>
        <w:t>
      3)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w:t>
      </w:r>
    </w:p>
    <w:p>
      <w:pPr>
        <w:spacing w:after="0"/>
        <w:ind w:left="0"/>
        <w:jc w:val="both"/>
      </w:pPr>
      <w:r>
        <w:rPr>
          <w:rFonts w:ascii="Times New Roman"/>
          <w:b w:val="false"/>
          <w:i w:val="false"/>
          <w:color w:val="000000"/>
          <w:sz w:val="28"/>
        </w:rPr>
        <w:t>
      Қазақстан Республикасының өсімдіктер карантині саласындағы заңнамасын анықталған бұзушылықтарды жою туралы;</w:t>
      </w:r>
    </w:p>
    <w:p>
      <w:pPr>
        <w:spacing w:after="0"/>
        <w:ind w:left="0"/>
        <w:jc w:val="both"/>
      </w:pPr>
      <w:r>
        <w:rPr>
          <w:rFonts w:ascii="Times New Roman"/>
          <w:b w:val="false"/>
          <w:i w:val="false"/>
          <w:color w:val="000000"/>
          <w:sz w:val="28"/>
        </w:rPr>
        <w:t>
      өсімдіктер карантині жөніндегі іс-шараларды орындау туралы нұсқама береді және оның орындалуын бақылайды;";</w:t>
      </w:r>
    </w:p>
    <w:p>
      <w:pPr>
        <w:spacing w:after="0"/>
        <w:ind w:left="0"/>
        <w:jc w:val="both"/>
      </w:pPr>
      <w:r>
        <w:rPr>
          <w:rFonts w:ascii="Times New Roman"/>
          <w:b w:val="false"/>
          <w:i w:val="false"/>
          <w:color w:val="000000"/>
          <w:sz w:val="28"/>
        </w:rPr>
        <w:t>
      3) 13-бапта:</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Қазақстан Республикасының аумағына карантинге жатқызылған өнімді әкелуге фитосанитариялық бақылау бекеттері және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 арқылы ғана рұқсат етіледі.";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Карантиндiк объектiлермен залалданған көлiк құралдары мен карантинге жатқызылған өнiмдер, залалсыздандыру көзделген өнiмдер, сондай-ақ Қазақстан Республикасының өсiмдiктер карантинi жөнiндегi Бас мемлекеттiк инспекторының ұйғарымы бойынша карантиндiк тұрғыдан ықтимал қаупi бар көлiк құралдары мен карантинге жатқызылған өнiмдер залалсыздандыруға жатады.</w:t>
      </w:r>
    </w:p>
    <w:p>
      <w:pPr>
        <w:spacing w:after="0"/>
        <w:ind w:left="0"/>
        <w:jc w:val="both"/>
      </w:pPr>
      <w:r>
        <w:rPr>
          <w:rFonts w:ascii="Times New Roman"/>
          <w:b w:val="false"/>
          <w:i w:val="false"/>
          <w:color w:val="000000"/>
          <w:sz w:val="28"/>
        </w:rPr>
        <w:t>
      Карантинге жатқызылған өнімнің иелерi карантиндiк жете тексерудің нәтижелерi бойынша өсімдіктер карантині жөніндегі мемлекеттік инспекторлардың ұйғарымдарымен көзделген карантинге жатқызылған өнiмдердi залалсыздандыруды фумигациялық отрядтармен шарт жасасу негiзiнде жүргiзедi.</w:t>
      </w:r>
    </w:p>
    <w:p>
      <w:pPr>
        <w:spacing w:after="0"/>
        <w:ind w:left="0"/>
        <w:jc w:val="both"/>
      </w:pPr>
      <w:r>
        <w:rPr>
          <w:rFonts w:ascii="Times New Roman"/>
          <w:b w:val="false"/>
          <w:i w:val="false"/>
          <w:color w:val="000000"/>
          <w:sz w:val="28"/>
        </w:rPr>
        <w:t>
      Фитосанитариялық бақылау бекеттерінде карантинге жатқызылған өнiмнен карантиндiк объектiлер анықталған кезде Еуразиялық экономикалық одақтың кедендік шекарасымен тұспа-тұс келетін Қазақстан Республикасының Мемлекеттiк шекарасы арқылы өткiзу пункттерiнде фумигациялық камераларда, штабельдерде, кемелер мен баржалардың трюмдерінде, вагондарда, контейнерлерде және көлiктiң басқа да түрлерiнде залалсыздандыру бойынша жұмыстар жүргiзiледi.</w:t>
      </w:r>
    </w:p>
    <w:p>
      <w:pPr>
        <w:spacing w:after="0"/>
        <w:ind w:left="0"/>
        <w:jc w:val="both"/>
      </w:pPr>
      <w:r>
        <w:rPr>
          <w:rFonts w:ascii="Times New Roman"/>
          <w:b w:val="false"/>
          <w:i w:val="false"/>
          <w:color w:val="000000"/>
          <w:sz w:val="28"/>
        </w:rPr>
        <w:t>
      Карантинге жатқызылған импорттық өнімді, сондай-ақ Қазақстан Республикасының карантиндi аймақтарынан өнiмдi тасымалдаудан кейiн көлiк құралдарының барлық түрлерi өсiмдiктер карантинi жөнiндегi мемлекеттiк инспектор белгiлеген жерлерде өнiм қалдықтары жойыла отырып, мiндеттi тазартуға, ал қажет болған жағдайда – фумигациялануға жатады.".</w:t>
      </w:r>
    </w:p>
    <w:p>
      <w:pPr>
        <w:spacing w:after="0"/>
        <w:ind w:left="0"/>
        <w:jc w:val="both"/>
      </w:pPr>
      <w:r>
        <w:rPr>
          <w:rFonts w:ascii="Times New Roman"/>
          <w:b w:val="false"/>
          <w:i w:val="false"/>
          <w:color w:val="000000"/>
          <w:sz w:val="28"/>
        </w:rPr>
        <w:t xml:space="preserve">
      10.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w:t>
      </w:r>
    </w:p>
    <w:p>
      <w:pPr>
        <w:spacing w:after="0"/>
        <w:ind w:left="0"/>
        <w:jc w:val="both"/>
      </w:pPr>
      <w:r>
        <w:rPr>
          <w:rFonts w:ascii="Times New Roman"/>
          <w:b w:val="false"/>
          <w:i w:val="false"/>
          <w:color w:val="000000"/>
          <w:sz w:val="28"/>
        </w:rPr>
        <w:t>
      25-баптың 2-тармағы мынадай редакцияда жазылсын:</w:t>
      </w:r>
    </w:p>
    <w:p>
      <w:pPr>
        <w:spacing w:after="0"/>
        <w:ind w:left="0"/>
        <w:jc w:val="both"/>
      </w:pPr>
      <w:r>
        <w:rPr>
          <w:rFonts w:ascii="Times New Roman"/>
          <w:b w:val="false"/>
          <w:i w:val="false"/>
          <w:color w:val="000000"/>
          <w:sz w:val="28"/>
        </w:rPr>
        <w:t>
      "2. Еуразиялық экономикалық одақтың және (немесе) Қазақстан Республикасының кеден заңнамасында белгiленген тауарларды уақытша әкелу және уақытша әкету кедендік рәсімі қолданылатын лизинг нысаналарының тiзбесiн Қазақстан Республикасының Үкiметi айқындайды.".</w:t>
      </w:r>
    </w:p>
    <w:p>
      <w:pPr>
        <w:spacing w:after="0"/>
        <w:ind w:left="0"/>
        <w:jc w:val="both"/>
      </w:pPr>
      <w:r>
        <w:rPr>
          <w:rFonts w:ascii="Times New Roman"/>
          <w:b w:val="false"/>
          <w:i w:val="false"/>
          <w:color w:val="000000"/>
          <w:sz w:val="28"/>
        </w:rPr>
        <w:t xml:space="preserve">
      11.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20-ІV, 113-құжат; № 22-II, 145-құжат):</w:t>
      </w:r>
    </w:p>
    <w:p>
      <w:pPr>
        <w:spacing w:after="0"/>
        <w:ind w:left="0"/>
        <w:jc w:val="both"/>
      </w:pPr>
      <w:r>
        <w:rPr>
          <w:rFonts w:ascii="Times New Roman"/>
          <w:b w:val="false"/>
          <w:i w:val="false"/>
          <w:color w:val="000000"/>
          <w:sz w:val="28"/>
        </w:rPr>
        <w:t>
      бүкіл мәтін бойынша "Кеден одағының кедендік шекарасымен" деген сөздер "Еуразиялық экономикалық одақтың кедендік шекарасымен" деген сөздермен ауыстырылсын.</w:t>
      </w:r>
    </w:p>
    <w:p>
      <w:pPr>
        <w:spacing w:after="0"/>
        <w:ind w:left="0"/>
        <w:jc w:val="both"/>
      </w:pPr>
      <w:r>
        <w:rPr>
          <w:rFonts w:ascii="Times New Roman"/>
          <w:b w:val="false"/>
          <w:i w:val="false"/>
          <w:color w:val="000000"/>
          <w:sz w:val="28"/>
        </w:rPr>
        <w:t xml:space="preserve">
      12.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w:t>
      </w:r>
    </w:p>
    <w:p>
      <w:pPr>
        <w:spacing w:after="0"/>
        <w:ind w:left="0"/>
        <w:jc w:val="both"/>
      </w:pPr>
      <w:r>
        <w:rPr>
          <w:rFonts w:ascii="Times New Roman"/>
          <w:b w:val="false"/>
          <w:i w:val="false"/>
          <w:color w:val="000000"/>
          <w:sz w:val="28"/>
        </w:rPr>
        <w:t>
      1) 11-баптың 3-тармағы мынадай редакцияда жазылсын:</w:t>
      </w:r>
    </w:p>
    <w:p>
      <w:pPr>
        <w:spacing w:after="0"/>
        <w:ind w:left="0"/>
        <w:jc w:val="both"/>
      </w:pPr>
      <w:r>
        <w:rPr>
          <w:rFonts w:ascii="Times New Roman"/>
          <w:b w:val="false"/>
          <w:i w:val="false"/>
          <w:color w:val="000000"/>
          <w:sz w:val="28"/>
        </w:rPr>
        <w:t>
      "3. Қазақстан Республикасының аумағы бойынша автокөлік құралдарының жүріп-тұруын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Қазақстан Республикасының аумағындағы көліктік бақылау бекеттерінде, сондай-ақ Еуразиялық экономикалық одақтың кедендік шекарасы арқылы тауарларды өткізудің өзге де орындарында және жалпыға ортақ пайдаланылатын автомобиль жолдарында, қалалар немесе өзге де елді мекендер шекараларының шегіндегі автомобиль жолдарында жүзеге асырылады.</w:t>
      </w:r>
    </w:p>
    <w:p>
      <w:pPr>
        <w:spacing w:after="0"/>
        <w:ind w:left="0"/>
        <w:jc w:val="both"/>
      </w:pPr>
      <w:r>
        <w:rPr>
          <w:rFonts w:ascii="Times New Roman"/>
          <w:b w:val="false"/>
          <w:i w:val="false"/>
          <w:color w:val="000000"/>
          <w:sz w:val="28"/>
        </w:rPr>
        <w:t>
      Техникалық бақылау құралдарымен жарақталмаған Еуразиялық экономикалық одақтың кедендік шекарасымен тұспа-тұс келетін Қазақстан Республикасының Мемлекеттiк шекарасы арқылы автокөлiк құралдарын өткiзу пункттерiн, сондай-ақ Еуразиялық экономикалық одақтың кедендік шекарасы арқылы тауарларды өткізудің өзге де орындарын және көлiктi бақылау бекеттерін құруға жол берiлмейдi. Еуразиялық экономикалық одақтың кедендік шекарасымен тұспа-тұс келетін Қазақстан Республикасының Мемлекеттiк шекарасы арқылы автомобиль өткізу пункттерінің, сондай-ақ Еуразиялық экономикалық одақтың кедендік шекарасы арқылы тауарларды өткізудің өзге де орындарының және Қазақстан Республикасының аумағындағы стационарлық көліктік бақылау бекеттерінің тiзбесiн Қазақстан Республикасының Үкiметi бекiтедi.";</w:t>
      </w:r>
    </w:p>
    <w:p>
      <w:pPr>
        <w:spacing w:after="0"/>
        <w:ind w:left="0"/>
        <w:jc w:val="both"/>
      </w:pPr>
      <w:r>
        <w:rPr>
          <w:rFonts w:ascii="Times New Roman"/>
          <w:b w:val="false"/>
          <w:i w:val="false"/>
          <w:color w:val="000000"/>
          <w:sz w:val="28"/>
        </w:rPr>
        <w:t>
      2) 19-4-бап мынадай редакцияда жазылсын:</w:t>
      </w:r>
    </w:p>
    <w:p>
      <w:pPr>
        <w:spacing w:after="0"/>
        <w:ind w:left="0"/>
        <w:jc w:val="both"/>
      </w:pPr>
      <w:r>
        <w:rPr>
          <w:rFonts w:ascii="Times New Roman"/>
          <w:b w:val="false"/>
          <w:i w:val="false"/>
          <w:color w:val="000000"/>
          <w:sz w:val="28"/>
        </w:rPr>
        <w:t>
      "19-4-бап. Қазақстан Республикасының аумағы бойынша автокөлiк құралдарының жүрiп-тұруын көлiктiк бақылау</w:t>
      </w:r>
    </w:p>
    <w:p>
      <w:pPr>
        <w:spacing w:after="0"/>
        <w:ind w:left="0"/>
        <w:jc w:val="both"/>
      </w:pPr>
      <w:r>
        <w:rPr>
          <w:rFonts w:ascii="Times New Roman"/>
          <w:b w:val="false"/>
          <w:i w:val="false"/>
          <w:color w:val="000000"/>
          <w:sz w:val="28"/>
        </w:rPr>
        <w:t>
      1. Қазақстан Республикасының аумағы бойынша автокөлік құралдарының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Еуразиялық экономикалық одақтың кедендік шекарасы арқылы тауарларды өткізудің өзге де орындарында және Қазақстан Республикасының аумағындағы көліктік бақылау бекеттерінде, сондай-ақ арнайы автоматтандырылған өлшеу құралдары арқылы автокөлік құралдары жүріп өткен кезде жүзеге асырылады.</w:t>
      </w:r>
    </w:p>
    <w:p>
      <w:pPr>
        <w:spacing w:after="0"/>
        <w:ind w:left="0"/>
        <w:jc w:val="both"/>
      </w:pPr>
      <w:r>
        <w:rPr>
          <w:rFonts w:ascii="Times New Roman"/>
          <w:b w:val="false"/>
          <w:i w:val="false"/>
          <w:color w:val="000000"/>
          <w:sz w:val="28"/>
        </w:rPr>
        <w:t>
      1-1.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Еуразиялық экономикалық одақтың кедендік шекарасы арқылы тауарларды өткізудің өзге де орындарында автокөлік құралдарының жүріп өтуіне көліктік бақылауды Қазақстан Республикасының мемлекеттік кіріс органдары жүзеге асырады.</w:t>
      </w:r>
    </w:p>
    <w:p>
      <w:pPr>
        <w:spacing w:after="0"/>
        <w:ind w:left="0"/>
        <w:jc w:val="both"/>
      </w:pPr>
      <w:r>
        <w:rPr>
          <w:rFonts w:ascii="Times New Roman"/>
          <w:b w:val="false"/>
          <w:i w:val="false"/>
          <w:color w:val="000000"/>
          <w:sz w:val="28"/>
        </w:rPr>
        <w:t>
      2. Еуразиялық экономикалық одақтың кедендік шекарасымен тұспа-тұс келетін Қазақстан Республикасының Мемлекеттiк шекарасы арқылы автокөлiк құралдарын өткiзу пункттерi, сондай-ақ Еуразиялық экономикалық одақтың кедендік шекарасы арқылы тауарларды өткізудің өзге де орындары және стационарлық көліктік бақылау бекеттері арнайы лайықталған ғимараттармен және құрылысжайлармен жабдықталуға, деректердi жинау, беру және шоғырландыру үшiн бақылау, байланыс техникалық құралдарымен, қазiргi заманғы телекоммуникациялық және компьютерлiк жабдықтармен жарақталуға тиiс. Еуразиялық экономикалық одақтың кедендік шекарасымен тұспа-тұс келетін Қазақстан Республикасының Мемлекеттiк шекарасы арқылы автокөлік құралдарын өткізу пункттері қажет болған жағдайда шлагбаумдармен жабдықталады.";</w:t>
      </w:r>
    </w:p>
    <w:p>
      <w:pPr>
        <w:spacing w:after="0"/>
        <w:ind w:left="0"/>
        <w:jc w:val="both"/>
      </w:pPr>
      <w:r>
        <w:rPr>
          <w:rFonts w:ascii="Times New Roman"/>
          <w:b w:val="false"/>
          <w:i w:val="false"/>
          <w:color w:val="000000"/>
          <w:sz w:val="28"/>
        </w:rPr>
        <w:t>
      3) 19-7-баптың екінші бөлігі мынадай редакцияда жазылсын:</w:t>
      </w:r>
    </w:p>
    <w:p>
      <w:pPr>
        <w:spacing w:after="0"/>
        <w:ind w:left="0"/>
        <w:jc w:val="both"/>
      </w:pPr>
      <w:r>
        <w:rPr>
          <w:rFonts w:ascii="Times New Roman"/>
          <w:b w:val="false"/>
          <w:i w:val="false"/>
          <w:color w:val="000000"/>
          <w:sz w:val="28"/>
        </w:rPr>
        <w:t>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Еуразиялық экономикалық одақтың кедендік шекарасы арқылы тауарларды өткізудің өзге де орындарында, осы баптың бірінші бөлігінің 1), 2), 8), 9), 11), 15), 20), 21), 22), 23) және 24) тармақшаларында көзделгендерді қоспағанда, бақылау функцияларын Қазақстан Республикасының мемлекеттік кіріс органдары жүзеге асырады.".</w:t>
      </w:r>
    </w:p>
    <w:p>
      <w:pPr>
        <w:spacing w:after="0"/>
        <w:ind w:left="0"/>
        <w:jc w:val="both"/>
      </w:pPr>
      <w:r>
        <w:rPr>
          <w:rFonts w:ascii="Times New Roman"/>
          <w:b w:val="false"/>
          <w:i w:val="false"/>
          <w:color w:val="000000"/>
          <w:sz w:val="28"/>
        </w:rPr>
        <w:t xml:space="preserve">
      13.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7-ІІ, 53-құжат):</w:t>
      </w:r>
    </w:p>
    <w:p>
      <w:pPr>
        <w:spacing w:after="0"/>
        <w:ind w:left="0"/>
        <w:jc w:val="both"/>
      </w:pPr>
      <w:r>
        <w:rPr>
          <w:rFonts w:ascii="Times New Roman"/>
          <w:b w:val="false"/>
          <w:i w:val="false"/>
          <w:color w:val="000000"/>
          <w:sz w:val="28"/>
        </w:rPr>
        <w:t>
      1) мазмұнында 16-1-баптың тақырыбы мынадай редакцияда жазылсын:</w:t>
      </w:r>
    </w:p>
    <w:p>
      <w:pPr>
        <w:spacing w:after="0"/>
        <w:ind w:left="0"/>
        <w:jc w:val="both"/>
      </w:pPr>
      <w:r>
        <w:rPr>
          <w:rFonts w:ascii="Times New Roman"/>
          <w:b w:val="false"/>
          <w:i w:val="false"/>
          <w:color w:val="000000"/>
          <w:sz w:val="28"/>
        </w:rPr>
        <w:t>
      "16-1-бап. Тауардың шығарылған елiн, Еуразиялық экономикалық одақ тауарының немесе шетел тауарының мәртебесін айқындау жөнiндегi сараптама ұйымы және сарапшы-аудиторлар";</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мемлекеттік техникалық реттеу жүйесінің тізілімі – ұйымдар стандарттарын және консорциум стандарттарын қоспағанда, техникалық регламенттерді және нормативтік техникалық құжаттарды, стандарттарды, техникалық-экономикалық ақпарат жіктеуіштерін, сәйкестікті растау жөніндегі органдарды, сынақ зертханаларын, стандарттау жөніндегі техникалық комитеттерді, сәйкестiктi растау, аккредиттеу, тауардың шығарылған елін, Еуразиялық экономикалық одақ тауарының немесе шетел тауарының мәртебесін айқындау жөніндегі сарапшы-аудиторларды және сәйкестікті растау саласында берілген құжаттарды есепке алу құжаты;";</w:t>
      </w:r>
    </w:p>
    <w:p>
      <w:pPr>
        <w:spacing w:after="0"/>
        <w:ind w:left="0"/>
        <w:jc w:val="both"/>
      </w:pPr>
      <w:r>
        <w:rPr>
          <w:rFonts w:ascii="Times New Roman"/>
          <w:b w:val="false"/>
          <w:i w:val="false"/>
          <w:color w:val="000000"/>
          <w:sz w:val="28"/>
        </w:rPr>
        <w:t>
      31-1)-тармақша мынадай редакцияда жазылсын:</w:t>
      </w:r>
    </w:p>
    <w:p>
      <w:pPr>
        <w:spacing w:after="0"/>
        <w:ind w:left="0"/>
        <w:jc w:val="both"/>
      </w:pPr>
      <w:r>
        <w:rPr>
          <w:rFonts w:ascii="Times New Roman"/>
          <w:b w:val="false"/>
          <w:i w:val="false"/>
          <w:color w:val="000000"/>
          <w:sz w:val="28"/>
        </w:rPr>
        <w:t>
      "31-1) сәйкестікті растау, аккредиттеу, тауардың шығарылған елін, Еуразиялық экономикалық одақ тауарының немесе шетел тауарының мәртебесін айқындау жөніндегі сарапшы-аудиторлар – уәкілетті орган айқындаған тәртіппен аттестталған жеке тұлғалар;";</w:t>
      </w:r>
    </w:p>
    <w:p>
      <w:pPr>
        <w:spacing w:after="0"/>
        <w:ind w:left="0"/>
        <w:jc w:val="both"/>
      </w:pPr>
      <w:r>
        <w:rPr>
          <w:rFonts w:ascii="Times New Roman"/>
          <w:b w:val="false"/>
          <w:i w:val="false"/>
          <w:color w:val="000000"/>
          <w:sz w:val="28"/>
        </w:rPr>
        <w:t>
      3) 5-баптың 8) тармақшасы мынадай редакцияда жазылсын:</w:t>
      </w:r>
    </w:p>
    <w:p>
      <w:pPr>
        <w:spacing w:after="0"/>
        <w:ind w:left="0"/>
        <w:jc w:val="both"/>
      </w:pPr>
      <w:r>
        <w:rPr>
          <w:rFonts w:ascii="Times New Roman"/>
          <w:b w:val="false"/>
          <w:i w:val="false"/>
          <w:color w:val="000000"/>
          <w:sz w:val="28"/>
        </w:rPr>
        <w:t>
      "8) сәйкестiктi растау, аккредиттеу, тауардың шығарылған елін, Еуразиялық экономикалық одақ тауарының немесе шетел тауарының мәртебесін айқындау жөнiндегi сарапшы-ayдиторлар;";</w:t>
      </w:r>
    </w:p>
    <w:p>
      <w:pPr>
        <w:spacing w:after="0"/>
        <w:ind w:left="0"/>
        <w:jc w:val="both"/>
      </w:pPr>
      <w:r>
        <w:rPr>
          <w:rFonts w:ascii="Times New Roman"/>
          <w:b w:val="false"/>
          <w:i w:val="false"/>
          <w:color w:val="000000"/>
          <w:sz w:val="28"/>
        </w:rPr>
        <w:t>
      4) 7-бапта: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сәйкестiктi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 қайта даярлау, біліктілігін арттыру және оларды аттестаттау тәртібін әзірлейді, бекітеді және оларды ұйымдастырады, сондай-ақ оларға қойылатын рұқсат беру талаптарын әзірлейді және бекітеді";</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тауардың шығу тегі туралы сертификатты беруге уәкілеттік берілген ұйымның қызметін тауардың шығу тегі туралы сертификатты беру тәртібінің сақталуына және уәкілетті органның (ұйымның) қызметін ішкі айналымға арналған тауардың шығу тегі туралы сертификатты беру тәртібінің сақталуына жыл сайынғы тексеруді жүргізу, Еуразиялық экономикалық одақ тауарының және (немесе) шетел тауарының мәртебесін айқындау арқылы бақылауды жүзеге асырады;";</w:t>
      </w:r>
    </w:p>
    <w:p>
      <w:pPr>
        <w:spacing w:after="0"/>
        <w:ind w:left="0"/>
        <w:jc w:val="both"/>
      </w:pPr>
      <w:r>
        <w:rPr>
          <w:rFonts w:ascii="Times New Roman"/>
          <w:b w:val="false"/>
          <w:i w:val="false"/>
          <w:color w:val="000000"/>
          <w:sz w:val="28"/>
        </w:rPr>
        <w:t>
      5) 16-1-бап және тақырыбы мынадай редакцияда жазылсын:</w:t>
      </w:r>
    </w:p>
    <w:p>
      <w:pPr>
        <w:spacing w:after="0"/>
        <w:ind w:left="0"/>
        <w:jc w:val="both"/>
      </w:pPr>
      <w:r>
        <w:rPr>
          <w:rFonts w:ascii="Times New Roman"/>
          <w:b w:val="false"/>
          <w:i w:val="false"/>
          <w:color w:val="000000"/>
          <w:sz w:val="28"/>
        </w:rPr>
        <w:t>
      "16-1-бап. Тауардың шығарылған елiн, Еуразиялық экономикалық одақ тауарының немесе шетел тауарының мәртебесін айқындау жөнiндегi сараптама ұйымы және сарапшы-аудиторлар</w:t>
      </w:r>
    </w:p>
    <w:p>
      <w:pPr>
        <w:spacing w:after="0"/>
        <w:ind w:left="0"/>
        <w:jc w:val="both"/>
      </w:pPr>
      <w:r>
        <w:rPr>
          <w:rFonts w:ascii="Times New Roman"/>
          <w:b w:val="false"/>
          <w:i w:val="false"/>
          <w:color w:val="000000"/>
          <w:sz w:val="28"/>
        </w:rPr>
        <w:t>
      1. Сараптама ұйымы тауардың шығарылған елiн, Еуразиялық экономикалық одақ тауарының немесе шетел тауарының мәртебесін айқындау жөнiндегi сарапшы-аудиторлар жасаған тауардың шығу тегі туралы, Еуразиялық экономикалық одақ тауарының немесе шетел тауарының мәртебесін айқындау туралы сараптама актiлерiн куәландырады және бередi.</w:t>
      </w:r>
    </w:p>
    <w:p>
      <w:pPr>
        <w:spacing w:after="0"/>
        <w:ind w:left="0"/>
        <w:jc w:val="both"/>
      </w:pPr>
      <w:r>
        <w:rPr>
          <w:rFonts w:ascii="Times New Roman"/>
          <w:b w:val="false"/>
          <w:i w:val="false"/>
          <w:color w:val="000000"/>
          <w:sz w:val="28"/>
        </w:rPr>
        <w:t>
      2. Тауардың шығарылған елiн, Еуразиялық экономикалық одақ тауарының немесе шетел тауарының мәртебесін айқындау жөнiндегi сарапшы-аудиторлар өз қызметiн бiр сараптама ұйымының құрамында жүзеге асырады.</w:t>
      </w:r>
    </w:p>
    <w:p>
      <w:pPr>
        <w:spacing w:after="0"/>
        <w:ind w:left="0"/>
        <w:jc w:val="both"/>
      </w:pPr>
      <w:r>
        <w:rPr>
          <w:rFonts w:ascii="Times New Roman"/>
          <w:b w:val="false"/>
          <w:i w:val="false"/>
          <w:color w:val="000000"/>
          <w:sz w:val="28"/>
        </w:rPr>
        <w:t>
      3. Тауардың шығарылған елiн, Еуразиялық экономикалық одақ тауарының немесе шетел тауарының мәртебесін айқындау жөнiндегi сарапшы-аудиторларды аттестаттауды уәкiлеттi орган құратын, тауардың шығарылған елiн, Еуразиялық экономикалық одақ тауарының немесе шетел тауарының мәртебесін айқындау жөнiндегi сарапшы-аудиторларды аттестаттау жөнiндегi комиссия жүзеге асырады.</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 тауарының мәртебесін айқындау жөнiндегi сарапшы-аудиторларды аттестаттау жөнiндегi комиссияның құрамына тауардың шығарылған елін, Еуразиялық экономикалық одақ тауарының немесе шетел тауарының мәртебесін айқындау жөнiндегi сарапшы-аудиторлар, уәкiлеттi органның, Қазақстан Республикасы Ұлттық кәсіпкерлер палатасының және өзге де ұйымдардың өкiлдерi енгізіледі.</w:t>
      </w:r>
    </w:p>
    <w:p>
      <w:pPr>
        <w:spacing w:after="0"/>
        <w:ind w:left="0"/>
        <w:jc w:val="both"/>
      </w:pPr>
      <w:r>
        <w:rPr>
          <w:rFonts w:ascii="Times New Roman"/>
          <w:b w:val="false"/>
          <w:i w:val="false"/>
          <w:color w:val="000000"/>
          <w:sz w:val="28"/>
        </w:rPr>
        <w:t>
      Тауардың шығарылған елiн, Еуразиялық экономикалық одақ тауарының немесе шетел тауарының мәртебесін айқындау жөнiндегi сарапшы-аудиторларды аттестаттау уәкілетті орган айқындайтын тәртіппен бес жылда бір рет жүзеге асырылады.</w:t>
      </w:r>
    </w:p>
    <w:p>
      <w:pPr>
        <w:spacing w:after="0"/>
        <w:ind w:left="0"/>
        <w:jc w:val="both"/>
      </w:pPr>
      <w:r>
        <w:rPr>
          <w:rFonts w:ascii="Times New Roman"/>
          <w:b w:val="false"/>
          <w:i w:val="false"/>
          <w:color w:val="000000"/>
          <w:sz w:val="28"/>
        </w:rPr>
        <w:t>
      4. Тауардың шығарылған елiн, Еуразиялық экономикалық одақ тауарының немесе шетел тауарының мәртебесін айқындау жөнiндегi сарапшы-аудиторлар өз қызметiн уәкiлеттi орган айқындайтын тәртiппен жүзеге асырады.</w:t>
      </w:r>
    </w:p>
    <w:p>
      <w:pPr>
        <w:spacing w:after="0"/>
        <w:ind w:left="0"/>
        <w:jc w:val="both"/>
      </w:pPr>
      <w:r>
        <w:rPr>
          <w:rFonts w:ascii="Times New Roman"/>
          <w:b w:val="false"/>
          <w:i w:val="false"/>
          <w:color w:val="000000"/>
          <w:sz w:val="28"/>
        </w:rPr>
        <w:t>
      5. Тауардың шығарылған елiн, Еуразиялық экономикалық одақ тауарының немесе шетел тауарының мәртебесін айқындау жөнiндегi сарапшы-аудиторларға, егер тауар туралы ұсынылған деректер бұрмаланған және (немесе) анық емес болса, тауардың шығу тегі туралы, Еуразиялық экономикалық одақ тауарының немесе шетел тауарының мәртебесін айқындау туралы сараптама актiлерiн жасауға тыйым салынады.";</w:t>
      </w:r>
    </w:p>
    <w:p>
      <w:pPr>
        <w:spacing w:after="0"/>
        <w:ind w:left="0"/>
        <w:jc w:val="both"/>
      </w:pPr>
      <w:r>
        <w:rPr>
          <w:rFonts w:ascii="Times New Roman"/>
          <w:b w:val="false"/>
          <w:i w:val="false"/>
          <w:color w:val="000000"/>
          <w:sz w:val="28"/>
        </w:rPr>
        <w:t>
      6) 40-баптың 1-тармағының 5-1) тармақшасы мынадай редакцияда жазылсын:</w:t>
      </w:r>
    </w:p>
    <w:p>
      <w:pPr>
        <w:spacing w:after="0"/>
        <w:ind w:left="0"/>
        <w:jc w:val="both"/>
      </w:pPr>
      <w:r>
        <w:rPr>
          <w:rFonts w:ascii="Times New Roman"/>
          <w:b w:val="false"/>
          <w:i w:val="false"/>
          <w:color w:val="000000"/>
          <w:sz w:val="28"/>
        </w:rPr>
        <w:t>
      "5-1) тауар туралы деректері анық емес, тауардың шығарылған елін, Еуразиялық экономикалық одақ тауарының және (немесе) шетел тауарының мәртебесін айқындау, тауардың шығу тегі туралы сертификатты, ішкі айналым үшін тауардың шығу тегі туралы сертификатты, Еуразиялық экономикалық одақ тауары және (немесе) шетел тауары нысандарының қорытындысын беру тәртібін бұзушылықтарды жою туралы нұсқама беруге;".</w:t>
      </w:r>
    </w:p>
    <w:p>
      <w:pPr>
        <w:spacing w:after="0"/>
        <w:ind w:left="0"/>
        <w:jc w:val="both"/>
      </w:pPr>
      <w:r>
        <w:rPr>
          <w:rFonts w:ascii="Times New Roman"/>
          <w:b w:val="false"/>
          <w:i w:val="false"/>
          <w:color w:val="000000"/>
          <w:sz w:val="28"/>
        </w:rPr>
        <w:t xml:space="preserve">
      14.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 № 22-I, 140-құжат; № 22-VI, 159-құжат):</w:t>
      </w:r>
    </w:p>
    <w:p>
      <w:pPr>
        <w:spacing w:after="0"/>
        <w:ind w:left="0"/>
        <w:jc w:val="both"/>
      </w:pPr>
      <w:r>
        <w:rPr>
          <w:rFonts w:ascii="Times New Roman"/>
          <w:b w:val="false"/>
          <w:i w:val="false"/>
          <w:color w:val="000000"/>
          <w:sz w:val="28"/>
        </w:rPr>
        <w:t>
      1) 18-бапта: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Қолма-қол шетел валютасын, қолма-қол ұлттық валютаны, құжаттандырылған бағалы қағаздарды және төлем құжаттарын Қазақстан Республикасына әкелуді және Қазақстан Республикасынан әкетуді Еуразиялық экономикалық одақтың және (немесе) Қазақстан Республикасының кеден заңнамасының талаптарын сақтаған жағдайда резиденттер мен резидент еместер шектеусіз жүзеге асырады.";</w:t>
      </w:r>
    </w:p>
    <w:p>
      <w:pPr>
        <w:spacing w:after="0"/>
        <w:ind w:left="0"/>
        <w:jc w:val="both"/>
      </w:pPr>
      <w:r>
        <w:rPr>
          <w:rFonts w:ascii="Times New Roman"/>
          <w:b w:val="false"/>
          <w:i w:val="false"/>
          <w:color w:val="000000"/>
          <w:sz w:val="28"/>
        </w:rPr>
        <w:t>
      3, 4 және 5-тармақтар мынадай редакцияда жазылсын:</w:t>
      </w:r>
    </w:p>
    <w:p>
      <w:pPr>
        <w:spacing w:after="0"/>
        <w:ind w:left="0"/>
        <w:jc w:val="both"/>
      </w:pPr>
      <w:r>
        <w:rPr>
          <w:rFonts w:ascii="Times New Roman"/>
          <w:b w:val="false"/>
          <w:i w:val="false"/>
          <w:color w:val="000000"/>
          <w:sz w:val="28"/>
        </w:rPr>
        <w:t>
      "3. Жеке тұлғаның жалпы сомасы он мың АҚШ доллары баламасынан асатын қолма-қол шетел валютасын және (немесе) қолма-қол ұлттық валютасын (бағалы металдардан жасалған монеталарды қоспағанда) және жол чектерін Қазақстан Республикасына әкелуі немесе Қазақстан Республикасынан әкетуі, Еуразиялық экономикалық одақтың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мемлекеттік кіріс органында мiндеттi түрде кедендік декларациялануға жатады.</w:t>
      </w:r>
    </w:p>
    <w:p>
      <w:pPr>
        <w:spacing w:after="0"/>
        <w:ind w:left="0"/>
        <w:jc w:val="both"/>
      </w:pPr>
      <w:r>
        <w:rPr>
          <w:rFonts w:ascii="Times New Roman"/>
          <w:b w:val="false"/>
          <w:i w:val="false"/>
          <w:color w:val="000000"/>
          <w:sz w:val="28"/>
        </w:rPr>
        <w:t>
      Кедендік декларациялау өткізілетін қолма-қол ақшаның және жол чектерінің шығу тегі және мақсаты туралы мәліметтер көрсетіле отырып, әкелінетін немесе әкетілетін қолма-қол шетел валютасының, қолма-қол ұлттық валютаның және жол чектерінің бүкіл сомасына жазбаша нысанда кедендік декларация беру арқылы жүзеге асырылады.</w:t>
      </w:r>
    </w:p>
    <w:p>
      <w:pPr>
        <w:spacing w:after="0"/>
        <w:ind w:left="0"/>
        <w:jc w:val="both"/>
      </w:pPr>
      <w:r>
        <w:rPr>
          <w:rFonts w:ascii="Times New Roman"/>
          <w:b w:val="false"/>
          <w:i w:val="false"/>
          <w:color w:val="000000"/>
          <w:sz w:val="28"/>
        </w:rPr>
        <w:t>
      4. Жеке тұлғаның ұсынушыға арналған құжаттандырылған бағалы қағаздарды, вексельдерді, чектерді (жол чектерінен басқа) Қазақстан Республикасына әкелуі немесе Қазақстан Республикасынан әкетуі, Еуразиялық экономикалық одақтың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мемлекеттік кіріс органында мiндеттi түрде кедендік декларациялануға жатады.</w:t>
      </w:r>
    </w:p>
    <w:p>
      <w:pPr>
        <w:spacing w:after="0"/>
        <w:ind w:left="0"/>
        <w:jc w:val="both"/>
      </w:pPr>
      <w:r>
        <w:rPr>
          <w:rFonts w:ascii="Times New Roman"/>
          <w:b w:val="false"/>
          <w:i w:val="false"/>
          <w:color w:val="000000"/>
          <w:sz w:val="28"/>
        </w:rPr>
        <w:t>
      5. Тазартылған құйма алтынды, сондай-ақ заңды төлем құралы болып табылатын бағалы металдардан жасалған монеталарды Еуразиялық экономикалық одақтың кедендік аумағының құрамдас бөлігі болып табылмайтын аумақтан немесе аумаққа Қазақстан Республикасына әкелу немесе Қазақстан Республикасынан әкету Еуразиялық экономикалық одақтың және (немесе) Қазақстан Республикасының кеден заңнамасына сәйкес жүзеге асырылады.".</w:t>
      </w:r>
    </w:p>
    <w:p>
      <w:pPr>
        <w:spacing w:after="0"/>
        <w:ind w:left="0"/>
        <w:jc w:val="both"/>
      </w:pPr>
      <w:r>
        <w:rPr>
          <w:rFonts w:ascii="Times New Roman"/>
          <w:b w:val="false"/>
          <w:i w:val="false"/>
          <w:color w:val="000000"/>
          <w:sz w:val="28"/>
        </w:rPr>
        <w:t>
      2) 29-бап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Республикасының валюталық заңнамасын сақтау мақсатында Қазақстан Республикасының Ұлттық Банкі мен кеден ісі саласындағы уәкілетті органның өзара іс-қимыл жасау, ақпарат алмасу, оның ішінде электрондық нысанда ақпарат алмасу тәртібі, сондай-ақ осындай ақпарат алмасу шеңберіндегі мәліметтердің тізбесі бірлескен актіде айқындалады.".</w:t>
      </w:r>
    </w:p>
    <w:p>
      <w:pPr>
        <w:spacing w:after="0"/>
        <w:ind w:left="0"/>
        <w:jc w:val="both"/>
      </w:pPr>
      <w:r>
        <w:rPr>
          <w:rFonts w:ascii="Times New Roman"/>
          <w:b w:val="false"/>
          <w:i w:val="false"/>
          <w:color w:val="000000"/>
          <w:sz w:val="28"/>
        </w:rPr>
        <w:t xml:space="preserve">
      15.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19-I, 19-II, 96-құжат; № 21, 122-құжат):</w:t>
      </w:r>
    </w:p>
    <w:p>
      <w:pPr>
        <w:spacing w:after="0"/>
        <w:ind w:left="0"/>
        <w:jc w:val="both"/>
      </w:pPr>
      <w:r>
        <w:rPr>
          <w:rFonts w:ascii="Times New Roman"/>
          <w:b w:val="false"/>
          <w:i w:val="false"/>
          <w:color w:val="000000"/>
          <w:sz w:val="28"/>
        </w:rPr>
        <w:t>
      1) 3-баптың 1-тармағының 1) тармақшасы мынадай редакцияда жазылсын:</w:t>
      </w:r>
    </w:p>
    <w:p>
      <w:pPr>
        <w:spacing w:after="0"/>
        <w:ind w:left="0"/>
        <w:jc w:val="both"/>
      </w:pPr>
      <w:r>
        <w:rPr>
          <w:rFonts w:ascii="Times New Roman"/>
          <w:b w:val="false"/>
          <w:i w:val="false"/>
          <w:color w:val="000000"/>
          <w:sz w:val="28"/>
        </w:rPr>
        <w:t>
      "1) халықаралық іскерлік операциялармен жүзеге асырылады.</w:t>
      </w:r>
    </w:p>
    <w:p>
      <w:pPr>
        <w:spacing w:after="0"/>
        <w:ind w:left="0"/>
        <w:jc w:val="both"/>
      </w:pPr>
      <w:r>
        <w:rPr>
          <w:rFonts w:ascii="Times New Roman"/>
          <w:b w:val="false"/>
          <w:i w:val="false"/>
          <w:color w:val="000000"/>
          <w:sz w:val="28"/>
        </w:rPr>
        <w:t>
      Бұл ретте осы тармақшаның мақсаты үшін:</w:t>
      </w:r>
    </w:p>
    <w:p>
      <w:pPr>
        <w:spacing w:after="0"/>
        <w:ind w:left="0"/>
        <w:jc w:val="both"/>
      </w:pPr>
      <w:r>
        <w:rPr>
          <w:rFonts w:ascii="Times New Roman"/>
          <w:b w:val="false"/>
          <w:i w:val="false"/>
          <w:color w:val="000000"/>
          <w:sz w:val="28"/>
        </w:rPr>
        <w:t>
      тауарлар экспорты – Еуразиялық экономикалық одақтың кеден заңнамасына және (немесе) Қазақстан Республикасының кеден заңнамасына сәйкес жүзеге асырылатын, Қазақстан Республикасының аумағынан тауарларды әкету, сондай-ақ Қазақстан Республикасының аумағынан Еуразиялық экономикалық одаққа мүше басқа мемлекеттің аумағына тауарларды әкету;</w:t>
      </w:r>
    </w:p>
    <w:p>
      <w:pPr>
        <w:spacing w:after="0"/>
        <w:ind w:left="0"/>
        <w:jc w:val="both"/>
      </w:pPr>
      <w:r>
        <w:rPr>
          <w:rFonts w:ascii="Times New Roman"/>
          <w:b w:val="false"/>
          <w:i w:val="false"/>
          <w:color w:val="000000"/>
          <w:sz w:val="28"/>
        </w:rPr>
        <w:t>
      тауарлар импорты – Еуразиялық экономикалық одақтың кеден заңнамасына және (немесе) Қазақстан Республикасының кеден заңнамасына сәйкес жүзеге асырылатын, Қазақстан Республикасының аумағына тауарларды әкелу, сондай-ақ Қазақстан Республикасының аумағына Еуразиялық экономикалық одаққа мүше басқа мемлекеттің аумағынан тауарларды әкелу;";</w:t>
      </w:r>
    </w:p>
    <w:p>
      <w:pPr>
        <w:spacing w:after="0"/>
        <w:ind w:left="0"/>
        <w:jc w:val="both"/>
      </w:pPr>
      <w:r>
        <w:rPr>
          <w:rFonts w:ascii="Times New Roman"/>
          <w:b w:val="false"/>
          <w:i w:val="false"/>
          <w:color w:val="000000"/>
          <w:sz w:val="28"/>
        </w:rPr>
        <w:t>
      2) 7-баптың 1-тармағының 4) тармақшасы мынадай редакцияда жазылсын:</w:t>
      </w:r>
    </w:p>
    <w:p>
      <w:pPr>
        <w:spacing w:after="0"/>
        <w:ind w:left="0"/>
        <w:jc w:val="both"/>
      </w:pPr>
      <w:r>
        <w:rPr>
          <w:rFonts w:ascii="Times New Roman"/>
          <w:b w:val="false"/>
          <w:i w:val="false"/>
          <w:color w:val="000000"/>
          <w:sz w:val="28"/>
        </w:rPr>
        <w:t>
      "4) шарттардан (келісімшарттардан), шот фактуралардан (инвойстардан), тауарларға арналған декларациялардан алынған мәліметтер қамтылған, осы Заңның 3-бабында көрсетілген мәмілелер жөніндегі ақпарат, қаржы ұйымдары ұсынатын мәліметтер, сондай-ақ дифференциалды айқындау үшін қажетті өзге де мәліметтер;"</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1-тармағының 3) тармақшасы мынадай редакцияда жазылсын:</w:t>
      </w:r>
    </w:p>
    <w:p>
      <w:pPr>
        <w:spacing w:after="0"/>
        <w:ind w:left="0"/>
        <w:jc w:val="both"/>
      </w:pPr>
      <w:r>
        <w:rPr>
          <w:rFonts w:ascii="Times New Roman"/>
          <w:b w:val="false"/>
          <w:i w:val="false"/>
          <w:color w:val="000000"/>
          <w:sz w:val="28"/>
        </w:rPr>
        <w:t>
      "3) нарықтық бағалар бойынша ақпарат көздері болмаған жағдайда, Қазақстан Республикасының салық заңнамасын және Еуразиялық экономикалық одақтың және (немесе) Қазақстан Республикасының кеден заңнамасын сақтау мәселелері бойынша уәкілетті органдар жүзеге асыратын тексерулерді жүргізу кезінде трансферттік баға белгілеу мәселелері бойынша тексерулер жүргізеді.";</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Трансферттік бағаларды қолдану саласындағы мемлекеттік бақылау тексеру нысанында және өзге де нысандарда жүзеге асырылады.</w:t>
      </w:r>
    </w:p>
    <w:p>
      <w:pPr>
        <w:spacing w:after="0"/>
        <w:ind w:left="0"/>
        <w:jc w:val="both"/>
      </w:pP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pPr>
        <w:spacing w:after="0"/>
        <w:ind w:left="0"/>
        <w:jc w:val="both"/>
      </w:pPr>
      <w:r>
        <w:rPr>
          <w:rFonts w:ascii="Times New Roman"/>
          <w:b w:val="false"/>
          <w:i w:val="false"/>
          <w:color w:val="000000"/>
          <w:sz w:val="28"/>
        </w:rPr>
        <w:t>
      Мемлекеттік кіріс органдары жүзеге асыратын тексеруді және мемлекеттік бақылаудың өзге де нысандарын жүргізу тәртібі мен мерзімдерінің ерекшеліктері Қазақстан Республикасының салық заңнамасында және Еуразиялық экономикалық одақтың және (немесе) Қазақстан Республикасының кеден заңнамасында айқындалады.".</w:t>
      </w:r>
    </w:p>
    <w:p>
      <w:pPr>
        <w:spacing w:after="0"/>
        <w:ind w:left="0"/>
        <w:jc w:val="both"/>
      </w:pPr>
      <w:r>
        <w:rPr>
          <w:rFonts w:ascii="Times New Roman"/>
          <w:b w:val="false"/>
          <w:i w:val="false"/>
          <w:color w:val="000000"/>
          <w:sz w:val="28"/>
        </w:rPr>
        <w:t xml:space="preserve">
      16.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13-14, 61-құжат; 2011 ж., № 11, 102-құжат; № 12, 111-құжат; 2012 ж., № 14, 92-құжат; 2013 ж., № 9, 51-құжат; № 14, 75-құжат; № 15, 79-құжат; 2014 ж., № 1, 4-құжат; № 19-I, 19-II, 96-құжат; № 23, 143-құжат; 2015 ж., № 20-IV, 113-құжат; 2016 ж., № 8-II, 72-құжат):</w:t>
      </w:r>
    </w:p>
    <w:p>
      <w:pPr>
        <w:spacing w:after="0"/>
        <w:ind w:left="0"/>
        <w:jc w:val="both"/>
      </w:pPr>
      <w:r>
        <w:rPr>
          <w:rFonts w:ascii="Times New Roman"/>
          <w:b w:val="false"/>
          <w:i w:val="false"/>
          <w:color w:val="000000"/>
          <w:sz w:val="28"/>
        </w:rPr>
        <w:t>
      1-баптың 9-1) тармақшасы мынадай редакцияда жазылсын:</w:t>
      </w:r>
    </w:p>
    <w:p>
      <w:pPr>
        <w:spacing w:after="0"/>
        <w:ind w:left="0"/>
        <w:jc w:val="both"/>
      </w:pPr>
      <w:r>
        <w:rPr>
          <w:rFonts w:ascii="Times New Roman"/>
          <w:b w:val="false"/>
          <w:i w:val="false"/>
          <w:color w:val="000000"/>
          <w:sz w:val="28"/>
        </w:rPr>
        <w:t>
      "9-1) Қазақстанда өндірілетін жаңартылатын энергия көздері – қазақстандық өндірушілер өндіретін және:</w:t>
      </w:r>
    </w:p>
    <w:p>
      <w:pPr>
        <w:spacing w:after="0"/>
        <w:ind w:left="0"/>
        <w:jc w:val="both"/>
      </w:pPr>
      <w:r>
        <w:rPr>
          <w:rFonts w:ascii="Times New Roman"/>
          <w:b w:val="false"/>
          <w:i w:val="false"/>
          <w:color w:val="000000"/>
          <w:sz w:val="28"/>
        </w:rPr>
        <w:t>
      Қазақстан Республикасында толық өндірілгендер ретінде Еуразиялық экономикалық одақтың және (немесе) Қазақстан Республикасының кеден заңнамасына сәйкес айқындалатын;</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заңнамасында белгіленетін жеткілікті қайта өңдеу өлшемшарттарына сәйкес Қазақстан Республикасында жеткілікті қайта өңдеуге ұшырағандар ретінде айқындалатын жаңартылатын энергия көздері;".</w:t>
      </w:r>
    </w:p>
    <w:p>
      <w:pPr>
        <w:spacing w:after="0"/>
        <w:ind w:left="0"/>
        <w:jc w:val="both"/>
      </w:pPr>
      <w:r>
        <w:rPr>
          <w:rFonts w:ascii="Times New Roman"/>
          <w:b w:val="false"/>
          <w:i w:val="false"/>
          <w:color w:val="000000"/>
          <w:sz w:val="28"/>
        </w:rPr>
        <w:t xml:space="preserve">
      17.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 № 23, 118-құжат):</w:t>
      </w:r>
    </w:p>
    <w:p>
      <w:pPr>
        <w:spacing w:after="0"/>
        <w:ind w:left="0"/>
        <w:jc w:val="both"/>
      </w:pPr>
      <w:r>
        <w:rPr>
          <w:rFonts w:ascii="Times New Roman"/>
          <w:b w:val="false"/>
          <w:i w:val="false"/>
          <w:color w:val="000000"/>
          <w:sz w:val="28"/>
        </w:rPr>
        <w:t>
      18-баптың 6-тармағы мынадай редакцияда жазылсын:</w:t>
      </w:r>
    </w:p>
    <w:p>
      <w:pPr>
        <w:spacing w:after="0"/>
        <w:ind w:left="0"/>
        <w:jc w:val="both"/>
      </w:pPr>
      <w:r>
        <w:rPr>
          <w:rFonts w:ascii="Times New Roman"/>
          <w:b w:val="false"/>
          <w:i w:val="false"/>
          <w:color w:val="000000"/>
          <w:sz w:val="28"/>
        </w:rPr>
        <w:t>
      "6.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жүзеге асырып, кейіннен оны Қазақстан Республикасының заңнамасында көзделген, белгіленген мерзімде міндетті түрде уәкілетті органға ұсынады.".</w:t>
      </w:r>
    </w:p>
    <w:p>
      <w:pPr>
        <w:spacing w:after="0"/>
        <w:ind w:left="0"/>
        <w:jc w:val="both"/>
      </w:pPr>
      <w:r>
        <w:rPr>
          <w:rFonts w:ascii="Times New Roman"/>
          <w:b w:val="false"/>
          <w:i w:val="false"/>
          <w:color w:val="000000"/>
          <w:sz w:val="28"/>
        </w:rPr>
        <w:t xml:space="preserve">
      18.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Заңы):</w:t>
      </w:r>
    </w:p>
    <w:p>
      <w:pPr>
        <w:spacing w:after="0"/>
        <w:ind w:left="0"/>
        <w:jc w:val="both"/>
      </w:pPr>
      <w:r>
        <w:rPr>
          <w:rFonts w:ascii="Times New Roman"/>
          <w:b w:val="false"/>
          <w:i w:val="false"/>
          <w:color w:val="000000"/>
          <w:sz w:val="28"/>
        </w:rPr>
        <w:t>
      1) 26-бапта:</w:t>
      </w:r>
    </w:p>
    <w:p>
      <w:pPr>
        <w:spacing w:after="0"/>
        <w:ind w:left="0"/>
        <w:jc w:val="both"/>
      </w:pPr>
      <w:r>
        <w:rPr>
          <w:rFonts w:ascii="Times New Roman"/>
          <w:b w:val="false"/>
          <w:i w:val="false"/>
          <w:color w:val="000000"/>
          <w:sz w:val="28"/>
        </w:rPr>
        <w:t>
      2, 3 және 4-тармақтар мынадай редакцияда жазылсын:</w:t>
      </w:r>
    </w:p>
    <w:p>
      <w:pPr>
        <w:spacing w:after="0"/>
        <w:ind w:left="0"/>
        <w:jc w:val="both"/>
      </w:pPr>
      <w:r>
        <w:rPr>
          <w:rFonts w:ascii="Times New Roman"/>
          <w:b w:val="false"/>
          <w:i w:val="false"/>
          <w:color w:val="000000"/>
          <w:sz w:val="28"/>
        </w:rPr>
        <w:t>
      "2. Еркін кедендік аймақтың кедендік рәсімі Еуразиялық экономикалық одақтың және (немесе) Қазақстан Республикасының кеден заңнамасына сәйкес қолданылады.</w:t>
      </w:r>
    </w:p>
    <w:p>
      <w:pPr>
        <w:spacing w:after="0"/>
        <w:ind w:left="0"/>
        <w:jc w:val="both"/>
      </w:pPr>
      <w:r>
        <w:rPr>
          <w:rFonts w:ascii="Times New Roman"/>
          <w:b w:val="false"/>
          <w:i w:val="false"/>
          <w:color w:val="000000"/>
          <w:sz w:val="28"/>
        </w:rPr>
        <w:t>
      3. Арнайы экономикалық аймақтың аумағы Еуразиялық экономикалық одақтың кедендік аумағының бір бөлігі болып табылады.</w:t>
      </w:r>
    </w:p>
    <w:p>
      <w:pPr>
        <w:spacing w:after="0"/>
        <w:ind w:left="0"/>
        <w:jc w:val="both"/>
      </w:pPr>
      <w:r>
        <w:rPr>
          <w:rFonts w:ascii="Times New Roman"/>
          <w:b w:val="false"/>
          <w:i w:val="false"/>
          <w:color w:val="000000"/>
          <w:sz w:val="28"/>
        </w:rPr>
        <w:t>
      4. Еркін кедендік аймақтың кедендік рәсімі қолданылатын арнайы экономикалық аймақтың аумағы кедендік бақылау аймағы болып табылады.</w:t>
      </w:r>
    </w:p>
    <w:p>
      <w:pPr>
        <w:spacing w:after="0"/>
        <w:ind w:left="0"/>
        <w:jc w:val="both"/>
      </w:pPr>
      <w:r>
        <w:rPr>
          <w:rFonts w:ascii="Times New Roman"/>
          <w:b w:val="false"/>
          <w:i w:val="false"/>
          <w:color w:val="000000"/>
          <w:sz w:val="28"/>
        </w:rPr>
        <w:t>
      Еркін кедендік аймақтың кедендік рәсімі қолданылатын арнайы экономикалық аймақтың аумағында кедендік бақылауды Еуразиялық экономикалық одақтың және (немесе) Қазақстан Республикасының кеден заңнамасына сәйкес мемлекеттік кіріс органдары жүзеге асырады.";</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Еуразиялық экономикалық одақтың кедендік шекарасының жер учаскесімен шектері толық немесе ішінара тұспа-тұс келетін арнайы экономикалық аймақтың аумағында өзге де кедендік рәсімдермен, оның ішінде бажсыз сауда кедендік рәсімімен орналастырылған тауарлар болуы және жайғастырылуы мүмкін.";</w:t>
      </w:r>
    </w:p>
    <w:p>
      <w:pPr>
        <w:spacing w:after="0"/>
        <w:ind w:left="0"/>
        <w:jc w:val="both"/>
      </w:pPr>
      <w:r>
        <w:rPr>
          <w:rFonts w:ascii="Times New Roman"/>
          <w:b w:val="false"/>
          <w:i w:val="false"/>
          <w:color w:val="000000"/>
          <w:sz w:val="28"/>
        </w:rPr>
        <w:t>
      2) 27-бап мынадай редакцияда жазылсын:</w:t>
      </w:r>
    </w:p>
    <w:p>
      <w:pPr>
        <w:spacing w:after="0"/>
        <w:ind w:left="0"/>
        <w:jc w:val="both"/>
      </w:pPr>
      <w:r>
        <w:rPr>
          <w:rFonts w:ascii="Times New Roman"/>
          <w:b w:val="false"/>
          <w:i w:val="false"/>
          <w:color w:val="000000"/>
          <w:sz w:val="28"/>
        </w:rPr>
        <w:t>
      "27-бап. Еркін кедендік аймақтың кедендік рәсімімен орналастырылатын тауарлар</w:t>
      </w:r>
    </w:p>
    <w:p>
      <w:pPr>
        <w:spacing w:after="0"/>
        <w:ind w:left="0"/>
        <w:jc w:val="both"/>
      </w:pPr>
      <w:r>
        <w:rPr>
          <w:rFonts w:ascii="Times New Roman"/>
          <w:b w:val="false"/>
          <w:i w:val="false"/>
          <w:color w:val="000000"/>
          <w:sz w:val="28"/>
        </w:rPr>
        <w:t>
      Еркін кедендік аймақтың кедендік рәсімі қолданылатын арнайы экономикалық аймақтың аумағына әкелінген тауарлар Еуразиялық экономикалық одақтың кеден заңнамасында және (немесе) Қазақстан Республикасының кеден заңнамасында айқындалған тәртіппен және шарттарда еркін кедендік аймақ кедендік рәсімімен орналастырылады және кеден баждарын, салықтарды, сондай-ақ тарифтік емес реттеу шараларын қолдану мақсаттары үшін Еуразиялық экономикалық одақтың кедендік аумағынан тысқары жерде орналасқан тауарлар ретінде қарастырылады.".</w:t>
      </w:r>
    </w:p>
    <w:p>
      <w:pPr>
        <w:spacing w:after="0"/>
        <w:ind w:left="0"/>
        <w:jc w:val="both"/>
      </w:pPr>
      <w:r>
        <w:rPr>
          <w:rFonts w:ascii="Times New Roman"/>
          <w:b w:val="false"/>
          <w:i w:val="false"/>
          <w:color w:val="000000"/>
          <w:sz w:val="28"/>
        </w:rPr>
        <w:t xml:space="preserve">
      19.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11, 79-құжат; 2014 ж., № 7, 37-құжат; № 10, 52-құжат; № 19-I, 19-II, 96-құжат; № 21, 122-құжат; № 23, 143-құжат; № 24, 145-құжат; 2015 ж., № 9, 46-құжат; № 20-IV, 113-құжат):</w:t>
      </w:r>
    </w:p>
    <w:p>
      <w:pPr>
        <w:spacing w:after="0"/>
        <w:ind w:left="0"/>
        <w:jc w:val="both"/>
      </w:pPr>
      <w:r>
        <w:rPr>
          <w:rFonts w:ascii="Times New Roman"/>
          <w:b w:val="false"/>
          <w:i w:val="false"/>
          <w:color w:val="000000"/>
          <w:sz w:val="28"/>
        </w:rPr>
        <w:t>
      7-баптың 3-тармағы мынадай редакцияда жазылсын:</w:t>
      </w:r>
    </w:p>
    <w:p>
      <w:pPr>
        <w:spacing w:after="0"/>
        <w:ind w:left="0"/>
        <w:jc w:val="both"/>
      </w:pPr>
      <w:r>
        <w:rPr>
          <w:rFonts w:ascii="Times New Roman"/>
          <w:b w:val="false"/>
          <w:i w:val="false"/>
          <w:color w:val="000000"/>
          <w:sz w:val="28"/>
        </w:rPr>
        <w:t>
      "3. Қазақстан Республикасының мемлекеттік кіріс органдары Еуразиялық экономикалық одақтың және (немесе) Қазақстан Республикасының кеден заңнамасына сәйкес Еуразиялық экономикалық одақтың кедендік шекарасы арқылы өнімді магистральдық құбыржолмен өткізудің кедендік реттелуін жүзеге асырады.".</w:t>
      </w:r>
    </w:p>
    <w:p>
      <w:pPr>
        <w:spacing w:after="0"/>
        <w:ind w:left="0"/>
        <w:jc w:val="both"/>
      </w:pPr>
      <w:r>
        <w:rPr>
          <w:rFonts w:ascii="Times New Roman"/>
          <w:b w:val="false"/>
          <w:i w:val="false"/>
          <w:color w:val="000000"/>
          <w:sz w:val="28"/>
        </w:rPr>
        <w:t xml:space="preserve">
      20.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жылғы 11 мамырда "Егемен Қазақстан" жəне "Казахстанская правда" газеттерінде жарияланған "Қазақстан Республикасының кейбір заңнамалық актілеріне көлік мəселелері бойынша өзгерістер мен толықтырулар енгізу туралы" 2017 жылғы 5 мамырдағы Қазақстан Республикасының Заңы):</w:t>
      </w:r>
    </w:p>
    <w:p>
      <w:pPr>
        <w:spacing w:after="0"/>
        <w:ind w:left="0"/>
        <w:jc w:val="both"/>
      </w:pPr>
      <w:r>
        <w:rPr>
          <w:rFonts w:ascii="Times New Roman"/>
          <w:b w:val="false"/>
          <w:i w:val="false"/>
          <w:color w:val="000000"/>
          <w:sz w:val="28"/>
        </w:rPr>
        <w:t>
      34-баптың 2-тармағы мынадай редакцияда жазылсын:</w:t>
      </w:r>
    </w:p>
    <w:p>
      <w:pPr>
        <w:spacing w:after="0"/>
        <w:ind w:left="0"/>
        <w:jc w:val="both"/>
      </w:pPr>
      <w:r>
        <w:rPr>
          <w:rFonts w:ascii="Times New Roman"/>
          <w:b w:val="false"/>
          <w:i w:val="false"/>
          <w:color w:val="000000"/>
          <w:sz w:val="28"/>
        </w:rPr>
        <w:t>
      "2. Еуразиялық экономикалық одаққа мүше мемлекеттермен Мемлекеттік шекарада көлік құралдарын, жүктер мен тауарларды жете тексеруді Қазақстан Республикасы Ұлттық қауіпсіздік комитетінің Шекара қызметі жүзеге асырады.".</w:t>
      </w:r>
    </w:p>
    <w:p>
      <w:pPr>
        <w:spacing w:after="0"/>
        <w:ind w:left="0"/>
        <w:jc w:val="both"/>
      </w:pPr>
      <w:r>
        <w:rPr>
          <w:rFonts w:ascii="Times New Roman"/>
          <w:b w:val="false"/>
          <w:i w:val="false"/>
          <w:color w:val="000000"/>
          <w:sz w:val="28"/>
        </w:rPr>
        <w:t xml:space="preserve">
      21.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20-ІV, 113-құжат; № 22-V, 152-құжат):</w:t>
      </w:r>
    </w:p>
    <w:p>
      <w:pPr>
        <w:spacing w:after="0"/>
        <w:ind w:left="0"/>
        <w:jc w:val="both"/>
      </w:pPr>
      <w:r>
        <w:rPr>
          <w:rFonts w:ascii="Times New Roman"/>
          <w:b w:val="false"/>
          <w:i w:val="false"/>
          <w:color w:val="000000"/>
          <w:sz w:val="28"/>
        </w:rPr>
        <w:t>
      14-баптың 15) тармақшасы мынадай редакцияда жазылсын:</w:t>
      </w:r>
    </w:p>
    <w:p>
      <w:pPr>
        <w:spacing w:after="0"/>
        <w:ind w:left="0"/>
        <w:jc w:val="both"/>
      </w:pPr>
      <w:r>
        <w:rPr>
          <w:rFonts w:ascii="Times New Roman"/>
          <w:b w:val="false"/>
          <w:i w:val="false"/>
          <w:color w:val="000000"/>
          <w:sz w:val="28"/>
        </w:rPr>
        <w:t>
      "15) Еуразиялық экономикалық одақ тауарының және (немесе) шетел тауарының мәртебесін айқындайды;".</w:t>
      </w:r>
    </w:p>
    <w:p>
      <w:pPr>
        <w:spacing w:after="0"/>
        <w:ind w:left="0"/>
        <w:jc w:val="both"/>
      </w:pPr>
      <w:r>
        <w:rPr>
          <w:rFonts w:ascii="Times New Roman"/>
          <w:b w:val="false"/>
          <w:i w:val="false"/>
          <w:color w:val="000000"/>
          <w:sz w:val="28"/>
        </w:rPr>
        <w:t xml:space="preserve">
      22.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19-І, 19-ІІ, 96-құжат; № 21, 122-құжат; № 22, 131-құжат; № 23, 143-құжат; 2015 ж., № 9, 46-құжат; № 16, 79-құжат; № 19-І, 101-құжат; № 20-ІV, 113-құжат; № 22-ІІ, 144-құжат; 2016 ж., № 6, 45-құжат):</w:t>
      </w:r>
    </w:p>
    <w:p>
      <w:pPr>
        <w:spacing w:after="0"/>
        <w:ind w:left="0"/>
        <w:jc w:val="both"/>
      </w:pPr>
      <w:r>
        <w:rPr>
          <w:rFonts w:ascii="Times New Roman"/>
          <w:b w:val="false"/>
          <w:i w:val="false"/>
          <w:color w:val="000000"/>
          <w:sz w:val="28"/>
        </w:rPr>
        <w:t>
      66-баптың 2-тармағының 1) тармақшасы мынадай редакцияда жазылсын:</w:t>
      </w:r>
    </w:p>
    <w:p>
      <w:pPr>
        <w:spacing w:after="0"/>
        <w:ind w:left="0"/>
        <w:jc w:val="both"/>
      </w:pPr>
      <w:r>
        <w:rPr>
          <w:rFonts w:ascii="Times New Roman"/>
          <w:b w:val="false"/>
          <w:i w:val="false"/>
          <w:color w:val="000000"/>
          <w:sz w:val="28"/>
        </w:rPr>
        <w:t>
      "1) Еуразиялық экономикалық одақтың кедендік аумағында механикалық көлік құралын сатып алғаннан немесе жеке пайдалану үшін шығарумен, ішкі тұтыну үшін шығарумен, Қазақстан Республикасына бір жылдан астам мерзімге уақытша әкелінгендерді шығарумен байланысты кедендік операциялар жасалғаннан кейін көлік құралын он жұмыс күні ішінде уәкілетті органда тіркеуге;".</w:t>
      </w:r>
    </w:p>
    <w:p>
      <w:pPr>
        <w:spacing w:after="0"/>
        <w:ind w:left="0"/>
        <w:jc w:val="both"/>
      </w:pPr>
      <w:r>
        <w:rPr>
          <w:rFonts w:ascii="Times New Roman"/>
          <w:b w:val="false"/>
          <w:i w:val="false"/>
          <w:color w:val="000000"/>
          <w:sz w:val="28"/>
        </w:rPr>
        <w:t xml:space="preserve">
      23.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2017 жылғы 11 мамырда "Егемен Қазақстан" және "Казахстанская правда" газеттерінде жарияланған "Қазақстан Республикасының кейбір заңнамалық актілеріне коллекторлық қызмет мәселелері бойынша өзгерістер мен толықтырулар енгізу туралы" 2017 жылғы 6 мамырдағы Қазақстан Республикасының Заңы; 2017 жылғы 12 мамырда "Егемен Қазақстан" және "Казахстанская правда" газеттерінде жарияланған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Заңы):</w:t>
      </w:r>
    </w:p>
    <w:p>
      <w:pPr>
        <w:spacing w:after="0"/>
        <w:ind w:left="0"/>
        <w:jc w:val="both"/>
      </w:pPr>
      <w:r>
        <w:rPr>
          <w:rFonts w:ascii="Times New Roman"/>
          <w:b w:val="false"/>
          <w:i w:val="false"/>
          <w:color w:val="000000"/>
          <w:sz w:val="28"/>
        </w:rPr>
        <w:t>
      37-бапта: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Экспорты және (немесе) импорты лицензиялануға жататын тауарлардың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 немесе шектеу қолданылатын тауарлардың бірыңғай тізбесі негізінде Қазақстан Республикасының Үкіметі белгілейді.</w:t>
      </w:r>
    </w:p>
    <w:p>
      <w:pPr>
        <w:spacing w:after="0"/>
        <w:ind w:left="0"/>
        <w:jc w:val="both"/>
      </w:pPr>
      <w:r>
        <w:rPr>
          <w:rFonts w:ascii="Times New Roman"/>
          <w:b w:val="false"/>
          <w:i w:val="false"/>
          <w:color w:val="000000"/>
          <w:sz w:val="28"/>
        </w:rPr>
        <w:t>
      Тауарлардың экспортын және (немесе) импортын лицензиялаудың орындалу үшін осы шектеулер енгізілген мақсаттарға қарағанда тауарлардың экспортын немесе импортын көбірек шектеу немесе бұрмалау әсері болмауға тиіс.</w:t>
      </w:r>
    </w:p>
    <w:p>
      <w:pPr>
        <w:spacing w:after="0"/>
        <w:ind w:left="0"/>
        <w:jc w:val="both"/>
      </w:pPr>
      <w:r>
        <w:rPr>
          <w:rFonts w:ascii="Times New Roman"/>
          <w:b w:val="false"/>
          <w:i w:val="false"/>
          <w:color w:val="000000"/>
          <w:sz w:val="28"/>
        </w:rPr>
        <w:t>
      Экспортқа және (немесе) импортқа лицензиялар және рұқсаттар беру тәртібі мен шарттары халықаралық шарттарға сәйкес белгіленеді.";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Лицензия Сыртқы экономикалық қызметтің бірыңғай тауар номенклатурасына сәйкес жіктелетін, оларға қатысты лицензиялау енгізілген, экспорттық бақылауға жататын әрбір тауарға немесе өнімге беріледі.</w:t>
      </w:r>
    </w:p>
    <w:p>
      <w:pPr>
        <w:spacing w:after="0"/>
        <w:ind w:left="0"/>
        <w:jc w:val="both"/>
      </w:pPr>
      <w:r>
        <w:rPr>
          <w:rFonts w:ascii="Times New Roman"/>
          <w:b w:val="false"/>
          <w:i w:val="false"/>
          <w:color w:val="000000"/>
          <w:sz w:val="28"/>
        </w:rPr>
        <w:t>
      Лицензиар лицензиялардың мынадай түрлерін береді:</w:t>
      </w:r>
    </w:p>
    <w:p>
      <w:pPr>
        <w:spacing w:after="0"/>
        <w:ind w:left="0"/>
        <w:jc w:val="both"/>
      </w:pPr>
      <w:r>
        <w:rPr>
          <w:rFonts w:ascii="Times New Roman"/>
          <w:b w:val="false"/>
          <w:i w:val="false"/>
          <w:color w:val="000000"/>
          <w:sz w:val="28"/>
        </w:rPr>
        <w:t>
      1) Еуразиялық экономикалық одаққа мүше мемлекеттің шешімі негізінде сыртқы сауда қызметіне қатысушыға берілетін және лицензияда айқындалған санымен жекелеген тауар түрінің экспортына және (немесе) импортына құқық беретін бас лицензия;</w:t>
      </w:r>
    </w:p>
    <w:p>
      <w:pPr>
        <w:spacing w:after="0"/>
        <w:ind w:left="0"/>
        <w:jc w:val="both"/>
      </w:pPr>
      <w:r>
        <w:rPr>
          <w:rFonts w:ascii="Times New Roman"/>
          <w:b w:val="false"/>
          <w:i w:val="false"/>
          <w:color w:val="000000"/>
          <w:sz w:val="28"/>
        </w:rPr>
        <w:t>
      2) сыртқы сауда қызметіне қатысушыға жекелеген тауар түрінің экспортына және (немесе) импортына айрықша құқық беретін айрықша лицензия;</w:t>
      </w:r>
    </w:p>
    <w:p>
      <w:pPr>
        <w:spacing w:after="0"/>
        <w:ind w:left="0"/>
        <w:jc w:val="both"/>
      </w:pPr>
      <w:r>
        <w:rPr>
          <w:rFonts w:ascii="Times New Roman"/>
          <w:b w:val="false"/>
          <w:i w:val="false"/>
          <w:color w:val="000000"/>
          <w:sz w:val="28"/>
        </w:rPr>
        <w:t>
      3) сыртқы сауда шарты (келісімшарты) негізінде сыртқы сауда қызметіне қатысушыға берілетін және белгілі бір санымен лицензияланатын тауардың экспортына және (немесе) импортына құқық беретін біржолғы лицензия.</w:t>
      </w:r>
    </w:p>
    <w:p>
      <w:pPr>
        <w:spacing w:after="0"/>
        <w:ind w:left="0"/>
        <w:jc w:val="both"/>
      </w:pPr>
      <w:r>
        <w:rPr>
          <w:rFonts w:ascii="Times New Roman"/>
          <w:b w:val="false"/>
          <w:i w:val="false"/>
          <w:color w:val="000000"/>
          <w:sz w:val="28"/>
        </w:rPr>
        <w:t>
      Тауарлардың экспортына және (немесе) импортына бас және айрықша лицензиялар беруді лицензиар Еуразиялық экономикалық одақтың тиісті органының шешімінде көзделген жағдайларда жүзеге асырады.</w:t>
      </w:r>
    </w:p>
    <w:p>
      <w:pPr>
        <w:spacing w:after="0"/>
        <w:ind w:left="0"/>
        <w:jc w:val="both"/>
      </w:pPr>
      <w:r>
        <w:rPr>
          <w:rFonts w:ascii="Times New Roman"/>
          <w:b w:val="false"/>
          <w:i w:val="false"/>
          <w:color w:val="000000"/>
          <w:sz w:val="28"/>
        </w:rPr>
        <w:t>
      Экспорттық бақылауға жататын өнімнің экспортына және (немесе) импортына бас және айрықша лицензиялар берілмейді.";</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Біржолғы лицензияның қолданылу кезеңі оның қолданыла бастаған күнінен бастап бір жылдан аспауға тиіс. Біржолғы лицензияның қолданылу мерзімі сыртқы сауда шартының (келісімшартының) қолданылу мерзімімен немесе лицензияны беруге негіз болып табылған құжаттың қолданылу мерзімімен шектелуі мүмкін.</w:t>
      </w:r>
    </w:p>
    <w:p>
      <w:pPr>
        <w:spacing w:after="0"/>
        <w:ind w:left="0"/>
        <w:jc w:val="both"/>
      </w:pPr>
      <w:r>
        <w:rPr>
          <w:rFonts w:ascii="Times New Roman"/>
          <w:b w:val="false"/>
          <w:i w:val="false"/>
          <w:color w:val="000000"/>
          <w:sz w:val="28"/>
        </w:rPr>
        <w:t>
      Сан жағынан шектеулер енгізілген тауарлар үшін лицензияның қолданылу кезеңі квота белгіленген күнтізбелік жылда аяқталады.</w:t>
      </w:r>
    </w:p>
    <w:p>
      <w:pPr>
        <w:spacing w:after="0"/>
        <w:ind w:left="0"/>
        <w:jc w:val="both"/>
      </w:pPr>
      <w:r>
        <w:rPr>
          <w:rFonts w:ascii="Times New Roman"/>
          <w:b w:val="false"/>
          <w:i w:val="false"/>
          <w:color w:val="000000"/>
          <w:sz w:val="28"/>
        </w:rPr>
        <w:t>
      Егер Еуразиялық экономикалық одақтың тиісті органының шешімінде өзгеше ескерілмесе, тауарлардың экспортына және (немесе) импортына арналған бас лицензияның қолданылу мерзімі ол қолданыла бастаған күннен бастап бір жылдан аспауға тиіс, ал сан жағынан шектеулер енгізілген тауарлар үшін – квота белгіленген күнтізбелік жылда аяқталады.</w:t>
      </w:r>
    </w:p>
    <w:p>
      <w:pPr>
        <w:spacing w:after="0"/>
        <w:ind w:left="0"/>
        <w:jc w:val="both"/>
      </w:pPr>
      <w:r>
        <w:rPr>
          <w:rFonts w:ascii="Times New Roman"/>
          <w:b w:val="false"/>
          <w:i w:val="false"/>
          <w:color w:val="000000"/>
          <w:sz w:val="28"/>
        </w:rPr>
        <w:t>
      Айрықша лицензияның қолданылу мерзімі әрбір нақты жағдайда Еуразиялық экономикалық одақтың тиісті органының шешімімен белгіленеді.</w:t>
      </w:r>
    </w:p>
    <w:p>
      <w:pPr>
        <w:spacing w:after="0"/>
        <w:ind w:left="0"/>
        <w:jc w:val="both"/>
      </w:pPr>
      <w:r>
        <w:rPr>
          <w:rFonts w:ascii="Times New Roman"/>
          <w:b w:val="false"/>
          <w:i w:val="false"/>
          <w:color w:val="000000"/>
          <w:sz w:val="28"/>
        </w:rPr>
        <w:t>
      6. Экспортқа және импортқа арналған лицензияның қолданысын тоқтата тұру немесе тоқтату тәртібін Еуразиялық экономикалық одақтың тиісті органы белгілейді.".</w:t>
      </w:r>
    </w:p>
    <w:p>
      <w:pPr>
        <w:spacing w:after="0"/>
        <w:ind w:left="0"/>
        <w:jc w:val="both"/>
      </w:pPr>
      <w:r>
        <w:rPr>
          <w:rFonts w:ascii="Times New Roman"/>
          <w:b w:val="false"/>
          <w:i w:val="false"/>
          <w:color w:val="000000"/>
          <w:sz w:val="28"/>
        </w:rPr>
        <w:t xml:space="preserve">
      24. "Үшінші елдерге қатысты арнайы қорғау, демпингке қарсы және өтемақы шаралары туралы" 2015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1-баптың 30) тармақшасы мынадай редакцияда жазылсын:</w:t>
      </w:r>
    </w:p>
    <w:p>
      <w:pPr>
        <w:spacing w:after="0"/>
        <w:ind w:left="0"/>
        <w:jc w:val="both"/>
      </w:pPr>
      <w:r>
        <w:rPr>
          <w:rFonts w:ascii="Times New Roman"/>
          <w:b w:val="false"/>
          <w:i w:val="false"/>
          <w:color w:val="000000"/>
          <w:sz w:val="28"/>
        </w:rPr>
        <w:t>
      "30) төлеушілер – "Қазақстан Республикасындағы кедендік реттеу туралы" Қазақстан Республикасының Кодексіне сәйкес айқындалған тұлғалар;";</w:t>
      </w:r>
    </w:p>
    <w:p>
      <w:pPr>
        <w:spacing w:after="0"/>
        <w:ind w:left="0"/>
        <w:jc w:val="both"/>
      </w:pPr>
      <w:r>
        <w:rPr>
          <w:rFonts w:ascii="Times New Roman"/>
          <w:b w:val="false"/>
          <w:i w:val="false"/>
          <w:color w:val="000000"/>
          <w:sz w:val="28"/>
        </w:rPr>
        <w:t>
      2) 6-баптың бірінші абзацы мынадай редакцияда жазылсын:</w:t>
      </w:r>
    </w:p>
    <w:p>
      <w:pPr>
        <w:spacing w:after="0"/>
        <w:ind w:left="0"/>
        <w:jc w:val="both"/>
      </w:pPr>
      <w:r>
        <w:rPr>
          <w:rFonts w:ascii="Times New Roman"/>
          <w:b w:val="false"/>
          <w:i w:val="false"/>
          <w:color w:val="000000"/>
          <w:sz w:val="28"/>
        </w:rPr>
        <w:t>
      "Арнайы, демпингке қарсы және өтемақы баждарын есептеу, осы баждарды төлеу жөніндегі міндеттің туындауы және тоқтатылуы, оларды төлеу мерзімдері мен тәртібін айқындау, арнайы, демпингке қарсы, өтемақы баждарын есепке жатқызу, бөлу және қайтару "Қазақстан Республикасындағы кедендік реттеу туралы" Қазақстан Республикасының Кодексінде кедендік әкелу баждары үшін көзделген тәртіппен жүзеге асырылады.".</w:t>
      </w:r>
    </w:p>
    <w:p>
      <w:pPr>
        <w:spacing w:after="0"/>
        <w:ind w:left="0"/>
        <w:jc w:val="both"/>
      </w:pPr>
      <w:r>
        <w:rPr>
          <w:rFonts w:ascii="Times New Roman"/>
          <w:b w:val="false"/>
          <w:i w:val="false"/>
          <w:color w:val="000000"/>
          <w:sz w:val="28"/>
        </w:rPr>
        <w:t xml:space="preserve">
      25.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w:t>
      </w:r>
    </w:p>
    <w:p>
      <w:pPr>
        <w:spacing w:after="0"/>
        <w:ind w:left="0"/>
        <w:jc w:val="both"/>
      </w:pPr>
      <w:r>
        <w:rPr>
          <w:rFonts w:ascii="Times New Roman"/>
          <w:b w:val="false"/>
          <w:i w:val="false"/>
          <w:color w:val="000000"/>
          <w:sz w:val="28"/>
        </w:rPr>
        <w:t>
      43-баптың 21-тармағы мынадай редакцияда жазылсын:</w:t>
      </w:r>
    </w:p>
    <w:p>
      <w:pPr>
        <w:spacing w:after="0"/>
        <w:ind w:left="0"/>
        <w:jc w:val="both"/>
      </w:pPr>
      <w:r>
        <w:rPr>
          <w:rFonts w:ascii="Times New Roman"/>
          <w:b w:val="false"/>
          <w:i w:val="false"/>
          <w:color w:val="000000"/>
          <w:sz w:val="28"/>
        </w:rPr>
        <w:t>
      "21. Мемлекеттік сатып алу туралы шартта Қазақстан Республикасы салық заңнамасының, Еуразиялық экономикалық одақтың кеден заңнамасының және (немесе) Қазақстан Республикасының кеден заңнамасының талаптарына сәйкес қосылған құн салығын және акциздерді төлеу талаптары қамтылуға тиіс.".</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Заң 2018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