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af94" w14:textId="55da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28 қыркүйектегі № 600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Премьер-Министрінің орынбасары Ерболат Асқарбекұлы Досаев Қазақстан Республикасының Ұлттық Банкі Басқармасындағы Қазақстан Республикасы Үкіметінің өкілі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Тимур Мұратұлы Сүлейменов Қазақстан Республикасының Ұлттық Банкі Басқармасындағы Қазақстан Республикасы Үкіметінің өкілі міндетінен босатылсын.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