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cd337" w14:textId="d7cd3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Президентінің кейбір актілеріне өзгерістер енгізу және Қазақстан Республикасы Президентінің кейбір жарлықтарының күші жойылды деп тану туралы" Қазақстан Республикасының Президенті Жарлығының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2017 жылғы 4 қазандағы № 619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Президентінің кейбір актілеріне өзгерістер енгізу және Қазақстан Республикасы Президентінің кейбір жарлықтарының күші жойылды деп тану туралы" Қазақстан Республикасының Президенті Жарлығының жобасы Қазақстан Республикасы Президентінің қарауына енгізілсін.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Президентінің кейбір актілеріне өзгерістер енгізу және Қазақстан Республикасы Президентінің кейбір жарлықтарының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ҚАУЛЫ ЕТЕМІН: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Қазақстан Республикасы Президентінің кейбір актілеріне енгізілетін өзгерістер бекітілсін.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Жарлыққа қосымшаға сәйкес Қазақстан Республикасы Президентінің кейбір жарлықтарының күші жойылды деп танылсын.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Жарлық алғашқы ресми жарияланған күнінен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Н.Назарбаев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Жарлығымен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Президентінің кейбір актілеріне енгізілетін өзгерістер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"Астана – жаңа қала" арнайы экономикалық аймағын құру туралы" Қазақстан Республикасы Президентінің 2001 жылғы 29 маусымдағы № 645 </w:t>
      </w:r>
      <w:r>
        <w:rPr>
          <w:rFonts w:ascii="Times New Roman"/>
          <w:b w:val="false"/>
          <w:i w:val="false"/>
          <w:color w:val="000000"/>
          <w:sz w:val="28"/>
        </w:rPr>
        <w:t>Жарлығында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2001 ж., № 22, 270-құжат):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2-тармақ алып тасталсын.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"Қазақстан Республикасы Президентінің кейбір жарлықтарына өзгерістер мен толықтырулар енгізу туралы" Қазақстан Республикасы Президентінің 2009 жылғы 21 қыркүйектегі № 873 Жарлығында (Қазақстан Республикасының ПҮАЖ-ы, 2009 ж., № 40, 388-құжат):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1-тармақтың 1) тармақшасы алып тасталсын.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"Қазақстан Республикасы Президентінің кейбір жарлықтарына өзгерістер енгізу туралы" Қазақстан Республикасы Президентінің 2016 жылғы 25 қарашадағы № 377 Жарлығында (Қазақстан Республикасының ПҮАЖ-ы, 2016 ж., № 61-62, 389-құжат):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1-тармақтың 1) тармақшасы алып тасталсын.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Жарлығына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Президентінің күші жойылған кейбір жарлықтарының тізбесі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 Президентінің 2001 жылғы 29 маусымдағы № 645 Жарлығына өзгерістер енгізу туралы" Қазақстан Республикасы Президентінің 2005 жылғы 24 наурыздағы № 1530 Жарлығы (Қазақстан Республикасының ПҮАЖ-ы, 2005 ж., № 11, 100-құжат).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"Қазақстан Республикасы Президентінің 2001 жылғы 29 маусымдағы № 645 Жарлығына өзгерістер енгізу туралы" Қазақстан Республикасы Президентінің 2007 жылғы 26 ақпандағы № 291 Жарлығы (Қазақстан Республикасының ПҮАЖ-ы, 2007 ж., № 4, 50-құжат).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"Қазақстан Республикасы Президентінің 2001 жылғы 29 маусымдағы № 645 Жарлығына өзгерістер енгізу туралы" Қазақстан Республикасы Президентінің 2007 жылғы 21 маусымдағы № 352 Жарлығы (Қазақстан Республикасының ПҮАЖ-ы, 2007 ж., № 22, 245-құжат).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"Қазақстан Республикасы Президентінің 2001 жылғы 29 маусымдағы № 645 Жарлығына өзгерістер енгізу туралы" Қазақстан Республикасы Президентінің 2008 жылғы 17 маусымдағы № 614 Жарлығы (Қазақстан Республикасының ПҮАЖ-ы, 2008 ж., № 29, 281-құжат).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"Қазақстан Республикасы Президентінің 2001 жылғы 29 маусымдағы № 645 Жарлығына өзгерістер енгізу туралы" Қазақстан Республикасы Президентінің 2008 жылғы 29 желтоқсандағы № 722 Жарлығы (Қазақстан Республикасының ПҮАЖ-ы, 2008 ж., № 46, 523-құжат).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"Қазақстан Республикасы Президентінің 2001 жылғы 29 маусымдағы № 645 Жарлығына өзгерістер енгізу туралы" Қазақстан Республикасы Президентінің 2011 жылғы 26 қаңтардағы № 1141 Жарлығы (Қазақстан Республикасының ПҮАЖ-ы, 2011 ж., № 15, 177-құжат).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"Қазақстан Республикасы Президентінің 2001 жылғы 29 маусымдағы № 645 Жарлығына өзгерістер енгізу туралы" Қазақстан Республикасы Президентінің 2011 жылғы 6 мамырдағы № 75 Жарлығы (Қазақстан Республикасының ПҮАЖ-ы, 2011 ж., № 37, 441-құжат).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"Астана – жаңа қала" арнайы экономикалық аймағын құру туралы" Қазақстан Республикасы Президентінің 2001 жылғы 29 маусымдағы № 645 Жарлығына өзгерістер енгізу туралы" Қазақстан Республикасы Президентінің 2012 жылғы 3 мамырдағы № 681 Жарлығы (Қазақстан Республикасының ПҮАЖ-ы, 2001 ж., № 22, 270-құжат).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"Астана – жаңа қала" арнайы экономикалық аймағын құру туралы" Қазақстан Республикасы Президентінің 2001 жылғы 29 маусымдағы № 645 Жарлығына өзгерістер енгізу туралы" Қазақстан Республикасы Президентінің 2013 жылғы 31 қазандағы № 681 Жарлығы (Қазақстан Республикасының ПҮАЖ-ы, 2013 ж., № 62, 835-құжат).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