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b84b" w14:textId="1c2b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6 қазандағы № 626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кейбір жарлықтарының күші жойылды деп тану туралы" Қазақстан Республикасының Президентi Жарлығының жобасы Қазақстан Республикасы Президентiнiң қарауына енгiзiлсiн.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Президентінің кейбір жарлықтарының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күші жойылған кейбір жарлықтарының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 жобасын әзірлеу ережелерін бекіту туралы" Қазақстан Республикасы Президентінің 2009 жылғы 26 тамыздағы № 861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36, 342-құжат).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бюджеттің атқарылуы туралы жылдық есепті жасау және ұсыну ережесін бекіту туралы" Қазақстан Республикасы Президентінің 2009 жылғы 16 қыркүйектегі № 871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№39, 871-құжат).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Президентінің 2009 жылғы 16 қыркүйектегі №871 Жарлығына өзгерістер енгізу туралы" Қазақстан Республикасы Президентінің 2010 жылғы 21 маусымдағы № 1008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38, 326-құжат).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"Республикалық бюджет жобасын әзірлеу ережелерін бекіту туралы" Қазақстан Республикасы Президентінің 2009 жылғы 26 тамыздағы № 861 Жарлығына өзгеріс енгізу туралы"Қазақстан Республикасы Президентінің 2013 жылғы 30 мамырдағы № 575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33, 496-құжат).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"Республикалық бюджет жобасын әзірлеу ережелерін бекіту туралы" Қазақстан Республикасы Президентiнiң 2009 жылғы 26 тамыздағы № 861 Жарлығына өзгеріс енгізу туралы" Қазақстан Республикасы Президентінің 2013 жылғы 7 қазандағы № 663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РеспубликасыныңПҮАЖ-ы, 2013 ж., № 60, 819-құжат).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"Республикалық бюджет жобасын әзірлеу ережелерін бекіту туралы" Қазақстан Республикасы Президентінің 2009 жылғы 26 тамыздағы № 861 Жарлығына өзгерістер мен толықтырулар енгізу туралы" Қазақстан Республикасы Президентінің 2014 жылғы 25 сәуірдегі № 811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"Республикалық бюджеттің атқарылуы туралы жылдық есепті жасау және ұсыну ережесін бекіту туралы" Қазақстан Республикасы Президентінің 2009 жылғы 16 қыркүйектегі № 871 Жарлығына өзгеріс пен толықтыру енгізу туралы" Қазақстан Республикасы Президентінің 2014 жылғы 7 қарашадағы № 947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69-70, 634-құжат).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"Республикалық бюджет жобасын әзірлеу ережелерін бекіту туралы" Қазақстан Республикасы Президентінің 2009 жылғы 26 тамыздағы№ 861 Жарлығына өзгерістер мен толықтыру енгізу туралы" Қазақстан Республикасы Президентінің 2014 жылғы 17 қарашадағы № 958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71, 640-құжат).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"Республикалық бюджет жобасын әзірлеу ережелерін бекіту туралы" Қазақстан Республикасы Президентінің 2009 жылғы 26 тамыздағы № 861 Жарлығына өзгеріс енгізу туралы" Қазақстан Республикасы Президентінің 2015 жылғы 18 мамырдағы №22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29-30, 190-құжат).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"Республикалық бюджет жобасын әзірлеу ережелерін бекіту туралы" Қазақстан Республикасы Президентінің 2009 жылғы 26 тамыздағы 861 Жарлығына өзгерістер енгізу туралы" Қазақстан Республикасы Президентінің 2016 жылғы 11 қаңтардағы № 166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РеспубликасыныңПҮАЖ-ы, 2016 ж., № 1-2, 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Президентінің кейбір актілеріне өзгерістер мен толықтырулар енгізу туралы" Қазақстан Республикасы Президентінің 2016 жылғы 11 қаңтардағы № 169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актілеріне енгізілетін өзгерістер мен толықтырулардың 4-тармағы (Қазақстан Республикасының ПҮАЖ-ы, 2016 ж., № 1-2, 7-құжат).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"Республикалық бюджеттің атқарылуы туралы жылдық есепті жасау және ұсыну ережесін бекіту туралы" Қазақстан Республикасы Президентінің 2009 жылғы 16 қыркүйектегі №871 Жарлығына өзгерістер мен толықтырулар енгізу туралы" Қазақстан Республикасы Президентінің 2016 жылғы 25 ақпандағы № 202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15-16, 67-құжат).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"Республикалық бюджет жобасына оның шығыстарының негізгі бағыттары бойынша алдын ала бағалау жүргізу қағидаларын бекіту және Қазақстан Республикасы Президентінің кейбір жарлықтарына өзгерістер мен толықтыру енгізу туралы" Қазақстан Республикасы Президентінің 2016 жылғы 9 желтоқсандағы № 388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2) тармақшасы (Қазақстан Республикасының ПҮАЖ-ы, 2016 ж., № 65, 427-құжат).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