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5846" w14:textId="f905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Ішкі істер министрлігінің мәселелері" туралы 2005 жылғы 22 маусымдағы № 607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2014 жылғы 13 қарашадағы № 1196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21 қазандағы № 667 қаулысы.</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жол жүрісі мәселелері бойынша өзгерістер мен толықтырулар енгізу туралы" 2017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69-70, 636-құжат):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Министрліктің миссиясы, негізгі міндеттері, функциялары, құқықтары мен міндеттері" деген </w:t>
      </w:r>
      <w:r>
        <w:rPr>
          <w:rFonts w:ascii="Times New Roman"/>
          <w:b w:val="false"/>
          <w:i w:val="false"/>
          <w:color w:val="000000"/>
          <w:sz w:val="28"/>
        </w:rPr>
        <w:t>бөлімде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"33) біліктілік комиссиясын қалыптастыру және оның қызметін жүзеге асыру қағидаларын, көлік құралдары жүргізушілерін даярлау бойынша оқытушыға кандидаттарды, өндірістік оқыту шеберін және білім беру процесі кезінде жүргізуге оқыту шеберін аттестаттаудан өткізу тәртібін, кәсіптік бірлестіктердің өз қызметі туралы есептілігінің нысаны мен оны ұсыну мерзімділігін әзірлейді және бекітеді;";</w:t>
      </w:r>
    </w:p>
    <w:bookmarkEnd w:id="6"/>
    <w:bookmarkStart w:name="z10" w:id="7"/>
    <w:p>
      <w:pPr>
        <w:spacing w:after="0"/>
        <w:ind w:left="0"/>
        <w:jc w:val="both"/>
      </w:pPr>
      <w:r>
        <w:rPr>
          <w:rFonts w:ascii="Times New Roman"/>
          <w:b w:val="false"/>
          <w:i w:val="false"/>
          <w:color w:val="000000"/>
          <w:sz w:val="28"/>
        </w:rPr>
        <w:t>
      34) және 36) тармақшалар алып тасталсын;</w:t>
      </w:r>
    </w:p>
    <w:bookmarkEnd w:id="7"/>
    <w:bookmarkStart w:name="z11" w:id="8"/>
    <w:p>
      <w:pPr>
        <w:spacing w:after="0"/>
        <w:ind w:left="0"/>
        <w:jc w:val="both"/>
      </w:pPr>
      <w:r>
        <w:rPr>
          <w:rFonts w:ascii="Times New Roman"/>
          <w:b w:val="false"/>
          <w:i w:val="false"/>
          <w:color w:val="000000"/>
          <w:sz w:val="28"/>
        </w:rPr>
        <w:t>
      ведомстволардың функцияларында: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"24 көлік құралдары жүргізушілерін даярлау жөніндегі оқу ұйымдарын мемлекеттік бақылауды ұйымдастырады және жүзеге асырады;</w:t>
      </w:r>
    </w:p>
    <w:bookmarkEnd w:id="9"/>
    <w:bookmarkStart w:name="z14" w:id="10"/>
    <w:p>
      <w:pPr>
        <w:spacing w:after="0"/>
        <w:ind w:left="0"/>
        <w:jc w:val="both"/>
      </w:pPr>
      <w:r>
        <w:rPr>
          <w:rFonts w:ascii="Times New Roman"/>
          <w:b w:val="false"/>
          <w:i w:val="false"/>
          <w:color w:val="000000"/>
          <w:sz w:val="28"/>
        </w:rPr>
        <w:t>
      25) мемлекеттік бақылау мақсатында тәуекелдерді бағалау жүйесін және тексеру парақтарын әзірлейді;";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98"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