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f5b4" w14:textId="13ff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2017 жылғы 23 қазандағы № 668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Үкіметі </w:t>
      </w:r>
      <w:r>
        <w:rPr>
          <w:rFonts w:ascii="Times New Roman"/>
          <w:b w:val="false"/>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 "Қазақстан Республикасы Үкіметінің және жергілікті атқа</w:t>
      </w:r>
      <w:r>
        <w:rPr>
          <w:rFonts w:ascii="Times New Roman"/>
          <w:b/>
          <w:i w:val="false"/>
          <w:color w:val="000000"/>
          <w:sz w:val="28"/>
        </w:rPr>
        <w:t xml:space="preserve">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i w:val="false"/>
          <w:color w:val="000000"/>
          <w:sz w:val="28"/>
        </w:rPr>
        <w:t xml:space="preserve"> (Қазақстан Республикасының </w:t>
      </w:r>
      <w:r>
        <w:rPr>
          <w:rFonts w:ascii="Times New Roman"/>
          <w:b/>
          <w:i w:val="false"/>
          <w:color w:val="000000"/>
          <w:sz w:val="28"/>
        </w:rPr>
        <w:t>ПҮАЖ-ы</w:t>
      </w:r>
      <w:r>
        <w:rPr>
          <w:rFonts w:ascii="Times New Roman"/>
          <w:b/>
          <w:i w:val="false"/>
          <w:color w:val="000000"/>
          <w:sz w:val="28"/>
        </w:rPr>
        <w:t>, 2015 ж., № 27-28, 168-құжат)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"33. Соттардың шешімдері бойынша тиісті жергілікті атқарушы органдардың міндеттемелерін орындау сот атқару құжаттары болған кезде соттардың шешімдері бойынша тиісті жергілікті атқарушы органның міндеттемелерін орындауға арналған облыстардың, республикалық маңызы бар қаланың, астананың немесе аудандардың (облыстық маңызы бар қалалардың) атқарушы органдарының резервтерінен қамтамасыз 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"35. Соттардың шешімдері бойынша тиісті жергілікті атқарушы органның міндеттемелерін орындауға арналған облыстардың, республикалық маңызы бар қаланың, астананың немесе аудандардың (облыстық маңызы бар қалалардың) атқарушы органдарының резервтерінен ақша бөлу туралы тиісті жергілікті атқарушы орган шешімінің жобасын заңнамада белгіленген тәртіппен тиісті атқарушы орган дайындайды.</w:t>
      </w:r>
    </w:p>
    <w:bookmarkEnd w:id="4"/>
    <w:bookmarkStart w:name="z8" w:id="5"/>
    <w:p>
      <w:pPr>
        <w:spacing w:after="0"/>
        <w:ind w:left="0"/>
        <w:jc w:val="both"/>
      </w:pPr>
      <w:r>
        <w:rPr>
          <w:rFonts w:ascii="Times New Roman"/>
          <w:b w:val="false"/>
          <w:i w:val="false"/>
          <w:color w:val="000000"/>
          <w:sz w:val="28"/>
        </w:rPr>
        <w:t xml:space="preserve">
      </w:t>
      </w:r>
      <w:r>
        <w:rPr>
          <w:rFonts w:ascii="Times New Roman"/>
          <w:b/>
          <w:i w:val="false"/>
          <w:color w:val="000000"/>
          <w:sz w:val="28"/>
        </w:rPr>
        <w:t>Бұл ретте соттардың шешімдері бойынша тиісті жергілікті атқарушы органның міндеттемелерін орындауға арналған облыстардың, республикалық маңызы бар қаланың, астананың немесе аудандардың (облыстық маңызы бар қалалардың) атқарушы органдарының резервтерінен ақша бөлу туралы шешімнің жобасына заңнамада белгіленген тәртіппен сот актілері мен атқару құжаттарының көшірмелері қоса берілуге тиіс.";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"40. Аудандық (облыстық маңызы бар қалалардың) бюджеттердің қолма-қол ақша тапшылығы болжамдалған жағдайда, олардың бюджет тапшылығын жабуға арналған резерв аудандық (облыстық маңызы бар қалалардың) бюджеттерге кредит беру үшін облыстық бюджетте көзделеді.</w:t>
      </w:r>
    </w:p>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Аудандық (облыстық маңызы бар қалалардың) бюджеттердің қолма-қол ақша тапшылығы болжамдалған жағдайда, оны жабуға кредит беру үшін облыстардың атқарушы органдарының резервтерінен ақша бөлу кезінде аудандардың (облыстық маңызы бар қалалардың) әкімдері бюджетті атқару жөніндегі облыстық уәкілетті органға тиісті негіздемелермен және есептеулермен бірге облыстардың атқарушы органының резервінен ақша бөлу туралы </w:t>
      </w:r>
      <w:r>
        <w:rPr>
          <w:rFonts w:ascii="Times New Roman"/>
          <w:b/>
          <w:i w:val="false"/>
          <w:color w:val="000000"/>
          <w:sz w:val="28"/>
        </w:rPr>
        <w:t>өтінішхат</w:t>
      </w:r>
      <w:r>
        <w:rPr>
          <w:rFonts w:ascii="Times New Roman"/>
          <w:b/>
          <w:i w:val="false"/>
          <w:color w:val="000000"/>
          <w:sz w:val="28"/>
        </w:rPr>
        <w:t xml:space="preserve"> ұсынады.";</w:t>
      </w:r>
    </w:p>
    <w:bookmarkEnd w:id="6"/>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мынадай мазмұндағы 40-1-тармақпен толықтырылсын:</w:t>
      </w:r>
    </w:p>
    <w:bookmarkEnd w:id="7"/>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"40-1. Аудандық маңызы бар қала, ауыл, кент, ауылдық округ бюджеттерінің қолма-қол ақша тапшылығы болжамдалған жағдайда, олардың бюджет тапшылығын жабуға арналған резерв </w:t>
      </w:r>
      <w:r>
        <w:rPr>
          <w:rFonts w:ascii="Times New Roman"/>
          <w:b/>
          <w:i w:val="false"/>
          <w:color w:val="000000"/>
          <w:sz w:val="28"/>
        </w:rPr>
        <w:t>аудандық маңызы бар қала, ауыл, кент, ауылдық округ бюджеттеріне кредит беру үшін тиісті аудандық (облыстық маңызы бар қаланың) бюджетте көзделеді.</w:t>
      </w:r>
    </w:p>
    <w:bookmarkEnd w:id="8"/>
    <w:bookmarkStart w:name="z14" w:id="9"/>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w:t>
      </w:r>
      <w:r>
        <w:rPr>
          <w:rFonts w:ascii="Times New Roman"/>
          <w:b w:val="false"/>
          <w:i w:val="false"/>
          <w:color w:val="000000"/>
          <w:sz w:val="28"/>
        </w:rPr>
        <w:t xml:space="preserve"> </w:t>
      </w:r>
      <w:r>
        <w:rPr>
          <w:rFonts w:ascii="Times New Roman"/>
          <w:b/>
          <w:i w:val="false"/>
          <w:color w:val="000000"/>
          <w:sz w:val="28"/>
        </w:rPr>
        <w:t>болжамдалған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оны </w:t>
      </w:r>
      <w:r>
        <w:rPr>
          <w:rFonts w:ascii="Times New Roman"/>
          <w:b/>
          <w:i w:val="false"/>
          <w:color w:val="000000"/>
          <w:sz w:val="28"/>
        </w:rPr>
        <w:t>жабуға</w:t>
      </w:r>
      <w:r>
        <w:rPr>
          <w:rFonts w:ascii="Times New Roman"/>
          <w:b/>
          <w:i w:val="false"/>
          <w:color w:val="000000"/>
          <w:sz w:val="28"/>
        </w:rPr>
        <w:t xml:space="preserve"> кредит беру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резервтерінен</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бөлу</w:t>
      </w:r>
      <w:r>
        <w:rPr>
          <w:rFonts w:ascii="Times New Roman"/>
          <w:b w:val="false"/>
          <w:i w:val="false"/>
          <w:color w:val="000000"/>
          <w:sz w:val="28"/>
        </w:rPr>
        <w:t xml:space="preserve"> </w:t>
      </w:r>
      <w:r>
        <w:rPr>
          <w:rFonts w:ascii="Times New Roman"/>
          <w:b/>
          <w:i w:val="false"/>
          <w:color w:val="000000"/>
          <w:sz w:val="28"/>
        </w:rPr>
        <w:t>кезінде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әкімдері</w:t>
      </w:r>
      <w:r>
        <w:rPr>
          <w:rFonts w:ascii="Times New Roman"/>
          <w:b w:val="false"/>
          <w:i w:val="false"/>
          <w:color w:val="000000"/>
          <w:sz w:val="28"/>
        </w:rPr>
        <w:t xml:space="preserve"> </w:t>
      </w:r>
      <w:r>
        <w:rPr>
          <w:rFonts w:ascii="Times New Roman"/>
          <w:b/>
          <w:i w:val="false"/>
          <w:color w:val="000000"/>
          <w:sz w:val="28"/>
        </w:rPr>
        <w:t>бюджетті</w:t>
      </w:r>
      <w:r>
        <w:rPr>
          <w:rFonts w:ascii="Times New Roman"/>
          <w:b w:val="false"/>
          <w:i w:val="false"/>
          <w:color w:val="000000"/>
          <w:sz w:val="28"/>
        </w:rPr>
        <w:t xml:space="preserve"> </w:t>
      </w:r>
      <w:r>
        <w:rPr>
          <w:rFonts w:ascii="Times New Roman"/>
          <w:b/>
          <w:i w:val="false"/>
          <w:color w:val="000000"/>
          <w:sz w:val="28"/>
        </w:rPr>
        <w:t>атқару</w:t>
      </w:r>
      <w:r>
        <w:rPr>
          <w:rFonts w:ascii="Times New Roman"/>
          <w:b w:val="false"/>
          <w:i w:val="false"/>
          <w:color w:val="000000"/>
          <w:sz w:val="28"/>
        </w:rPr>
        <w:t xml:space="preserve"> </w:t>
      </w:r>
      <w:r>
        <w:rPr>
          <w:rFonts w:ascii="Times New Roman"/>
          <w:b/>
          <w:i w:val="false"/>
          <w:color w:val="000000"/>
          <w:sz w:val="28"/>
        </w:rPr>
        <w:t>жөніндегі</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уәкілетті</w:t>
      </w:r>
      <w:r>
        <w:rPr>
          <w:rFonts w:ascii="Times New Roman"/>
          <w:b w:val="false"/>
          <w:i w:val="false"/>
          <w:color w:val="000000"/>
          <w:sz w:val="28"/>
        </w:rPr>
        <w:t xml:space="preserve"> </w:t>
      </w:r>
      <w:r>
        <w:rPr>
          <w:rFonts w:ascii="Times New Roman"/>
          <w:b/>
          <w:i w:val="false"/>
          <w:color w:val="000000"/>
          <w:sz w:val="28"/>
        </w:rPr>
        <w:t>органға</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негіздемелермен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есептеулермен</w:t>
      </w:r>
      <w:r>
        <w:rPr>
          <w:rFonts w:ascii="Times New Roman"/>
          <w:b w:val="false"/>
          <w:i w:val="false"/>
          <w:color w:val="000000"/>
          <w:sz w:val="28"/>
        </w:rPr>
        <w:t xml:space="preserve"> </w:t>
      </w:r>
      <w:r>
        <w:rPr>
          <w:rFonts w:ascii="Times New Roman"/>
          <w:b/>
          <w:i w:val="false"/>
          <w:color w:val="000000"/>
          <w:sz w:val="28"/>
        </w:rPr>
        <w:t>бірге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қаланың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органының</w:t>
      </w:r>
      <w:r>
        <w:rPr>
          <w:rFonts w:ascii="Times New Roman"/>
          <w:b w:val="false"/>
          <w:i w:val="false"/>
          <w:color w:val="000000"/>
          <w:sz w:val="28"/>
        </w:rPr>
        <w:t xml:space="preserve"> </w:t>
      </w:r>
      <w:r>
        <w:rPr>
          <w:rFonts w:ascii="Times New Roman"/>
          <w:b/>
          <w:i w:val="false"/>
          <w:color w:val="000000"/>
          <w:sz w:val="28"/>
        </w:rPr>
        <w:t>резервінен</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бөлу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өтінішхат</w:t>
      </w:r>
      <w:r>
        <w:rPr>
          <w:rFonts w:ascii="Times New Roman"/>
          <w:b w:val="false"/>
          <w:i w:val="false"/>
          <w:color w:val="000000"/>
          <w:sz w:val="28"/>
        </w:rPr>
        <w:t xml:space="preserve"> </w:t>
      </w:r>
      <w:r>
        <w:rPr>
          <w:rFonts w:ascii="Times New Roman"/>
          <w:b/>
          <w:i w:val="false"/>
          <w:color w:val="000000"/>
          <w:sz w:val="28"/>
        </w:rPr>
        <w:t>ұсынады</w:t>
      </w:r>
      <w:r>
        <w:rPr>
          <w:rFonts w:ascii="Times New Roman"/>
          <w:b/>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val="false"/>
          <w:i w:val="false"/>
          <w:color w:val="000000"/>
          <w:sz w:val="28"/>
        </w:rPr>
        <w:t>43-тармақтар</w:t>
      </w:r>
      <w:r>
        <w:rPr>
          <w:rFonts w:ascii="Times New Roman"/>
          <w:b w:val="false"/>
          <w:i w:val="false"/>
          <w:color w:val="000000"/>
          <w:sz w:val="28"/>
        </w:rPr>
        <w:t xml:space="preserve"> </w:t>
      </w:r>
      <w:r>
        <w:rPr>
          <w:rFonts w:ascii="Times New Roman"/>
          <w:b/>
          <w:i w:val="false"/>
          <w:color w:val="000000"/>
          <w:sz w:val="28"/>
        </w:rPr>
        <w:t>мынадай</w:t>
      </w:r>
      <w:r>
        <w:rPr>
          <w:rFonts w:ascii="Times New Roman"/>
          <w:b w:val="false"/>
          <w:i w:val="false"/>
          <w:color w:val="000000"/>
          <w:sz w:val="28"/>
        </w:rPr>
        <w:t xml:space="preserve"> </w:t>
      </w:r>
      <w:r>
        <w:rPr>
          <w:rFonts w:ascii="Times New Roman"/>
          <w:b/>
          <w:i w:val="false"/>
          <w:color w:val="000000"/>
          <w:sz w:val="28"/>
        </w:rPr>
        <w:t>редакцияда</w:t>
      </w:r>
      <w:r>
        <w:rPr>
          <w:rFonts w:ascii="Times New Roman"/>
          <w:b w:val="false"/>
          <w:i w:val="false"/>
          <w:color w:val="000000"/>
          <w:sz w:val="28"/>
        </w:rPr>
        <w:t xml:space="preserve"> </w:t>
      </w:r>
      <w:r>
        <w:rPr>
          <w:rFonts w:ascii="Times New Roman"/>
          <w:b/>
          <w:i w:val="false"/>
          <w:color w:val="000000"/>
          <w:sz w:val="28"/>
        </w:rPr>
        <w:t>жазылсын</w:t>
      </w:r>
      <w:r>
        <w:rPr>
          <w:rFonts w:ascii="Times New Roman"/>
          <w:b/>
          <w:i w:val="false"/>
          <w:color w:val="000000"/>
          <w:sz w:val="28"/>
        </w:rPr>
        <w:t>:</w:t>
      </w:r>
    </w:p>
    <w:bookmarkStart w:name="z16"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w:t>
      </w:r>
      <w:r>
        <w:rPr>
          <w:rFonts w:ascii="Times New Roman"/>
          <w:b/>
          <w:i w:val="false"/>
          <w:color w:val="000000"/>
          <w:sz w:val="28"/>
        </w:rPr>
        <w:t>Бюджетті</w:t>
      </w:r>
      <w:r>
        <w:rPr>
          <w:rFonts w:ascii="Times New Roman"/>
          <w:b w:val="false"/>
          <w:i w:val="false"/>
          <w:color w:val="000000"/>
          <w:sz w:val="28"/>
        </w:rPr>
        <w:t xml:space="preserve"> </w:t>
      </w:r>
      <w:r>
        <w:rPr>
          <w:rFonts w:ascii="Times New Roman"/>
          <w:b/>
          <w:i w:val="false"/>
          <w:color w:val="000000"/>
          <w:sz w:val="28"/>
        </w:rPr>
        <w:t>атқару</w:t>
      </w:r>
      <w:r>
        <w:rPr>
          <w:rFonts w:ascii="Times New Roman"/>
          <w:b w:val="false"/>
          <w:i w:val="false"/>
          <w:color w:val="000000"/>
          <w:sz w:val="28"/>
        </w:rPr>
        <w:t xml:space="preserve"> </w:t>
      </w:r>
      <w:r>
        <w:rPr>
          <w:rFonts w:ascii="Times New Roman"/>
          <w:b/>
          <w:i w:val="false"/>
          <w:color w:val="000000"/>
          <w:sz w:val="28"/>
        </w:rPr>
        <w:t>жөніндегі</w:t>
      </w:r>
      <w:r>
        <w:rPr>
          <w:rFonts w:ascii="Times New Roman"/>
          <w:b w:val="false"/>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уәкілетті</w:t>
      </w:r>
      <w:r>
        <w:rPr>
          <w:rFonts w:ascii="Times New Roman"/>
          <w:b/>
          <w:i w:val="false"/>
          <w:color w:val="000000"/>
          <w:sz w:val="28"/>
        </w:rPr>
        <w:t xml:space="preserve"> орган </w:t>
      </w:r>
      <w:r>
        <w:rPr>
          <w:rFonts w:ascii="Times New Roman"/>
          <w:b/>
          <w:i w:val="false"/>
          <w:color w:val="000000"/>
          <w:sz w:val="28"/>
        </w:rPr>
        <w:t>ұсынылған</w:t>
      </w:r>
      <w:r>
        <w:rPr>
          <w:rFonts w:ascii="Times New Roman"/>
          <w:b w:val="false"/>
          <w:i w:val="false"/>
          <w:color w:val="000000"/>
          <w:sz w:val="28"/>
        </w:rPr>
        <w:t xml:space="preserve"> </w:t>
      </w:r>
      <w:r>
        <w:rPr>
          <w:rFonts w:ascii="Times New Roman"/>
          <w:b/>
          <w:i w:val="false"/>
          <w:color w:val="000000"/>
          <w:sz w:val="28"/>
        </w:rPr>
        <w:t>өтінішхаттың</w:t>
      </w:r>
      <w:r>
        <w:rPr>
          <w:rFonts w:ascii="Times New Roman"/>
          <w:b w:val="false"/>
          <w:i w:val="false"/>
          <w:color w:val="000000"/>
          <w:sz w:val="28"/>
        </w:rPr>
        <w:t xml:space="preserve"> </w:t>
      </w:r>
      <w:r>
        <w:rPr>
          <w:rFonts w:ascii="Times New Roman"/>
          <w:b/>
          <w:i w:val="false"/>
          <w:color w:val="000000"/>
          <w:sz w:val="28"/>
        </w:rPr>
        <w:t>негізінде</w:t>
      </w:r>
      <w:r>
        <w:rPr>
          <w:rFonts w:ascii="Times New Roman"/>
          <w:b/>
          <w:i w:val="false"/>
          <w:color w:val="000000"/>
          <w:sz w:val="28"/>
        </w:rPr>
        <w:t xml:space="preserve">, </w:t>
      </w:r>
      <w:r>
        <w:rPr>
          <w:rFonts w:ascii="Times New Roman"/>
          <w:b/>
          <w:i w:val="false"/>
          <w:color w:val="000000"/>
          <w:sz w:val="28"/>
        </w:rPr>
        <w:t>сондай-ақ</w:t>
      </w:r>
      <w:r>
        <w:rPr>
          <w:rFonts w:ascii="Times New Roman"/>
          <w:b w:val="false"/>
          <w:i w:val="false"/>
          <w:color w:val="000000"/>
          <w:sz w:val="28"/>
        </w:rPr>
        <w:t xml:space="preserve"> </w:t>
      </w:r>
      <w:r>
        <w:rPr>
          <w:rFonts w:ascii="Times New Roman"/>
          <w:b/>
          <w:i w:val="false"/>
          <w:color w:val="000000"/>
          <w:sz w:val="28"/>
        </w:rPr>
        <w:t>облыс</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әкімдіктің</w:t>
      </w:r>
      <w:r>
        <w:rPr>
          <w:rFonts w:ascii="Times New Roman"/>
          <w:b w:val="false"/>
          <w:i w:val="false"/>
          <w:color w:val="000000"/>
          <w:sz w:val="28"/>
        </w:rPr>
        <w:t xml:space="preserve"> </w:t>
      </w:r>
      <w:r>
        <w:rPr>
          <w:rFonts w:ascii="Times New Roman"/>
          <w:b/>
          <w:i w:val="false"/>
          <w:color w:val="000000"/>
          <w:sz w:val="28"/>
        </w:rPr>
        <w:t>осыған</w:t>
      </w:r>
      <w:r>
        <w:rPr>
          <w:rFonts w:ascii="Times New Roman"/>
          <w:b w:val="false"/>
          <w:i w:val="false"/>
          <w:color w:val="000000"/>
          <w:sz w:val="28"/>
        </w:rPr>
        <w:t xml:space="preserve"> </w:t>
      </w:r>
      <w:r>
        <w:rPr>
          <w:rFonts w:ascii="Times New Roman"/>
          <w:b/>
          <w:i w:val="false"/>
          <w:color w:val="000000"/>
          <w:sz w:val="28"/>
        </w:rPr>
        <w:t>ұқсас</w:t>
      </w:r>
      <w:r>
        <w:rPr>
          <w:rFonts w:ascii="Times New Roman"/>
          <w:b w:val="false"/>
          <w:i w:val="false"/>
          <w:color w:val="000000"/>
          <w:sz w:val="28"/>
        </w:rPr>
        <w:t xml:space="preserve"> </w:t>
      </w:r>
      <w:r>
        <w:rPr>
          <w:rFonts w:ascii="Times New Roman"/>
          <w:b/>
          <w:i w:val="false"/>
          <w:color w:val="000000"/>
          <w:sz w:val="28"/>
        </w:rPr>
        <w:t>мәселелер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бұрын</w:t>
      </w:r>
      <w:r>
        <w:rPr>
          <w:rFonts w:ascii="Times New Roman"/>
          <w:b w:val="false"/>
          <w:i w:val="false"/>
          <w:color w:val="000000"/>
          <w:sz w:val="28"/>
        </w:rPr>
        <w:t xml:space="preserve"> </w:t>
      </w:r>
      <w:r>
        <w:rPr>
          <w:rFonts w:ascii="Times New Roman"/>
          <w:b/>
          <w:i w:val="false"/>
          <w:color w:val="000000"/>
          <w:sz w:val="28"/>
        </w:rPr>
        <w:t>қабылдаған</w:t>
      </w:r>
      <w:r>
        <w:rPr>
          <w:rFonts w:ascii="Times New Roman"/>
          <w:b w:val="false"/>
          <w:i w:val="false"/>
          <w:color w:val="000000"/>
          <w:sz w:val="28"/>
        </w:rPr>
        <w:t xml:space="preserve"> </w:t>
      </w:r>
      <w:r>
        <w:rPr>
          <w:rFonts w:ascii="Times New Roman"/>
          <w:b/>
          <w:i w:val="false"/>
          <w:color w:val="000000"/>
          <w:sz w:val="28"/>
        </w:rPr>
        <w:t>шешімдеріне</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төменде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бюджеттерге</w:t>
      </w:r>
      <w:r>
        <w:rPr>
          <w:rFonts w:ascii="Times New Roman"/>
          <w:b w:val="false"/>
          <w:i w:val="false"/>
          <w:color w:val="000000"/>
          <w:sz w:val="28"/>
        </w:rPr>
        <w:t xml:space="preserve"> </w:t>
      </w:r>
      <w:r>
        <w:rPr>
          <w:rFonts w:ascii="Times New Roman"/>
          <w:b/>
          <w:i w:val="false"/>
          <w:color w:val="000000"/>
          <w:sz w:val="28"/>
        </w:rPr>
        <w:t>бұрын</w:t>
      </w:r>
      <w:r>
        <w:rPr>
          <w:rFonts w:ascii="Times New Roman"/>
          <w:b w:val="false"/>
          <w:i w:val="false"/>
          <w:color w:val="000000"/>
          <w:sz w:val="28"/>
        </w:rPr>
        <w:t xml:space="preserve"> </w:t>
      </w:r>
      <w:r>
        <w:rPr>
          <w:rFonts w:ascii="Times New Roman"/>
          <w:b/>
          <w:i w:val="false"/>
          <w:color w:val="000000"/>
          <w:sz w:val="28"/>
        </w:rPr>
        <w:t>берілген</w:t>
      </w:r>
      <w:r>
        <w:rPr>
          <w:rFonts w:ascii="Times New Roman"/>
          <w:b w:val="false"/>
          <w:i w:val="false"/>
          <w:color w:val="000000"/>
          <w:sz w:val="28"/>
        </w:rPr>
        <w:t xml:space="preserve"> </w:t>
      </w:r>
      <w:r>
        <w:rPr>
          <w:rFonts w:ascii="Times New Roman"/>
          <w:b/>
          <w:i w:val="false"/>
          <w:color w:val="000000"/>
          <w:sz w:val="28"/>
        </w:rPr>
        <w:t>кредиттер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деректерге</w:t>
      </w:r>
      <w:r>
        <w:rPr>
          <w:rFonts w:ascii="Times New Roman"/>
          <w:b w:val="false"/>
          <w:i w:val="false"/>
          <w:color w:val="000000"/>
          <w:sz w:val="28"/>
        </w:rPr>
        <w:t xml:space="preserve"> </w:t>
      </w:r>
      <w:r>
        <w:rPr>
          <w:rFonts w:ascii="Times New Roman"/>
          <w:b/>
          <w:i w:val="false"/>
          <w:color w:val="000000"/>
          <w:sz w:val="28"/>
        </w:rPr>
        <w:t>сүйене</w:t>
      </w:r>
      <w:r>
        <w:rPr>
          <w:rFonts w:ascii="Times New Roman"/>
          <w:b w:val="false"/>
          <w:i w:val="false"/>
          <w:color w:val="000000"/>
          <w:sz w:val="28"/>
        </w:rPr>
        <w:t xml:space="preserve"> </w:t>
      </w:r>
      <w:r>
        <w:rPr>
          <w:rFonts w:ascii="Times New Roman"/>
          <w:b/>
          <w:i w:val="false"/>
          <w:color w:val="000000"/>
          <w:sz w:val="28"/>
        </w:rPr>
        <w:t>отырып</w:t>
      </w:r>
      <w:r>
        <w:rPr>
          <w:rFonts w:ascii="Times New Roman"/>
          <w:b/>
          <w:i w:val="false"/>
          <w:color w:val="000000"/>
          <w:sz w:val="28"/>
        </w:rPr>
        <w:t xml:space="preserve">, </w:t>
      </w:r>
      <w:r>
        <w:rPr>
          <w:rFonts w:ascii="Times New Roman"/>
          <w:b/>
          <w:i w:val="false"/>
          <w:color w:val="000000"/>
          <w:sz w:val="28"/>
        </w:rPr>
        <w:t>тиісінше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w:t>
      </w:r>
      <w:r>
        <w:rPr>
          <w:rFonts w:ascii="Times New Roman"/>
          <w:b w:val="false"/>
          <w:i w:val="false"/>
          <w:color w:val="000000"/>
          <w:sz w:val="28"/>
        </w:rPr>
        <w:t xml:space="preserve"> </w:t>
      </w:r>
      <w:r>
        <w:rPr>
          <w:rFonts w:ascii="Times New Roman"/>
          <w:b/>
          <w:i w:val="false"/>
          <w:color w:val="000000"/>
          <w:sz w:val="28"/>
        </w:rPr>
        <w:t>болжамдалған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оларды</w:t>
      </w:r>
      <w:r>
        <w:rPr>
          <w:rFonts w:ascii="Times New Roman"/>
          <w:b w:val="false"/>
          <w:i w:val="false"/>
          <w:color w:val="000000"/>
          <w:sz w:val="28"/>
        </w:rPr>
        <w:t xml:space="preserve"> </w:t>
      </w:r>
      <w:r>
        <w:rPr>
          <w:rFonts w:ascii="Times New Roman"/>
          <w:b/>
          <w:i w:val="false"/>
          <w:color w:val="000000"/>
          <w:sz w:val="28"/>
        </w:rPr>
        <w:t>жабуға</w:t>
      </w:r>
      <w:r>
        <w:rPr>
          <w:rFonts w:ascii="Times New Roman"/>
          <w:b w:val="false"/>
          <w:i w:val="false"/>
          <w:color w:val="000000"/>
          <w:sz w:val="28"/>
        </w:rPr>
        <w:t xml:space="preserve"> </w:t>
      </w:r>
      <w:r>
        <w:rPr>
          <w:rFonts w:ascii="Times New Roman"/>
          <w:b/>
          <w:i w:val="false"/>
          <w:color w:val="000000"/>
          <w:sz w:val="28"/>
        </w:rPr>
        <w:t>облыстардың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w:t>
      </w:r>
      <w:r>
        <w:rPr>
          <w:rFonts w:ascii="Times New Roman"/>
          <w:b/>
          <w:i w:val="false"/>
          <w:color w:val="000000"/>
          <w:sz w:val="28"/>
        </w:rPr>
        <w:t>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резервтерінен</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бөлудің</w:t>
      </w:r>
      <w:r>
        <w:rPr>
          <w:rFonts w:ascii="Times New Roman"/>
          <w:b w:val="false"/>
          <w:i w:val="false"/>
          <w:color w:val="000000"/>
          <w:sz w:val="28"/>
        </w:rPr>
        <w:t xml:space="preserve"> </w:t>
      </w:r>
      <w:r>
        <w:rPr>
          <w:rFonts w:ascii="Times New Roman"/>
          <w:b/>
          <w:i w:val="false"/>
          <w:color w:val="000000"/>
          <w:sz w:val="28"/>
        </w:rPr>
        <w:t>мүмкіндігі</w:t>
      </w:r>
      <w:r>
        <w:rPr>
          <w:rFonts w:ascii="Times New Roman"/>
          <w:b/>
          <w:i w:val="false"/>
          <w:color w:val="000000"/>
          <w:sz w:val="28"/>
        </w:rPr>
        <w:t xml:space="preserve"> не </w:t>
      </w:r>
      <w:r>
        <w:rPr>
          <w:rFonts w:ascii="Times New Roman"/>
          <w:b/>
          <w:i w:val="false"/>
          <w:color w:val="000000"/>
          <w:sz w:val="28"/>
        </w:rPr>
        <w:t>мүмкін</w:t>
      </w:r>
      <w:r>
        <w:rPr>
          <w:rFonts w:ascii="Times New Roman"/>
          <w:b w:val="false"/>
          <w:i w:val="false"/>
          <w:color w:val="000000"/>
          <w:sz w:val="28"/>
        </w:rPr>
        <w:t xml:space="preserve"> </w:t>
      </w:r>
      <w:r>
        <w:rPr>
          <w:rFonts w:ascii="Times New Roman"/>
          <w:b/>
          <w:i w:val="false"/>
          <w:color w:val="000000"/>
          <w:sz w:val="28"/>
        </w:rPr>
        <w:t>еместігі</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қорытынды</w:t>
      </w:r>
      <w:r>
        <w:rPr>
          <w:rFonts w:ascii="Times New Roman"/>
          <w:b w:val="false"/>
          <w:i w:val="false"/>
          <w:color w:val="000000"/>
          <w:sz w:val="28"/>
        </w:rPr>
        <w:t xml:space="preserve"> </w:t>
      </w:r>
      <w:r>
        <w:rPr>
          <w:rFonts w:ascii="Times New Roman"/>
          <w:b/>
          <w:i w:val="false"/>
          <w:color w:val="000000"/>
          <w:sz w:val="28"/>
        </w:rPr>
        <w:t>береді</w:t>
      </w:r>
      <w:r>
        <w:rPr>
          <w:rFonts w:ascii="Times New Roman"/>
          <w:b/>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w:t>
      </w:r>
      <w:r>
        <w:rPr>
          <w:rFonts w:ascii="Times New Roman"/>
          <w:b w:val="false"/>
          <w:i w:val="false"/>
          <w:color w:val="000000"/>
          <w:sz w:val="28"/>
        </w:rPr>
        <w:t xml:space="preserve"> </w:t>
      </w:r>
      <w:r>
        <w:rPr>
          <w:rFonts w:ascii="Times New Roman"/>
          <w:b/>
          <w:i w:val="false"/>
          <w:color w:val="000000"/>
          <w:sz w:val="28"/>
        </w:rPr>
        <w:t>болжамданған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оны </w:t>
      </w:r>
      <w:r>
        <w:rPr>
          <w:rFonts w:ascii="Times New Roman"/>
          <w:b/>
          <w:i w:val="false"/>
          <w:color w:val="000000"/>
          <w:sz w:val="28"/>
        </w:rPr>
        <w:t>жабуға</w:t>
      </w:r>
      <w:r>
        <w:rPr>
          <w:rFonts w:ascii="Times New Roman"/>
          <w:b/>
          <w:i w:val="false"/>
          <w:color w:val="000000"/>
          <w:sz w:val="28"/>
        </w:rPr>
        <w:t xml:space="preserve"> кредит </w:t>
      </w:r>
      <w:r>
        <w:rPr>
          <w:rFonts w:ascii="Times New Roman"/>
          <w:b/>
          <w:i w:val="false"/>
          <w:color w:val="000000"/>
          <w:sz w:val="28"/>
        </w:rPr>
        <w:t>беруге</w:t>
      </w:r>
      <w:r>
        <w:rPr>
          <w:rFonts w:ascii="Times New Roman"/>
          <w:b w:val="false"/>
          <w:i w:val="false"/>
          <w:color w:val="000000"/>
          <w:sz w:val="28"/>
        </w:rPr>
        <w:t xml:space="preserve"> </w:t>
      </w:r>
      <w:r>
        <w:rPr>
          <w:rFonts w:ascii="Times New Roman"/>
          <w:b/>
          <w:i w:val="false"/>
          <w:color w:val="000000"/>
          <w:sz w:val="28"/>
        </w:rPr>
        <w:t>облыстардың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резервтерінен</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бөлу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мыналар</w:t>
      </w:r>
      <w:r>
        <w:rPr>
          <w:rFonts w:ascii="Times New Roman"/>
          <w:b w:val="false"/>
          <w:i w:val="false"/>
          <w:color w:val="000000"/>
          <w:sz w:val="28"/>
        </w:rPr>
        <w:t xml:space="preserve"> </w:t>
      </w:r>
      <w:r>
        <w:rPr>
          <w:rFonts w:ascii="Times New Roman"/>
          <w:b/>
          <w:i w:val="false"/>
          <w:color w:val="000000"/>
          <w:sz w:val="28"/>
        </w:rPr>
        <w:t>міндетті</w:t>
      </w:r>
      <w:r>
        <w:rPr>
          <w:rFonts w:ascii="Times New Roman"/>
          <w:b w:val="false"/>
          <w:i w:val="false"/>
          <w:color w:val="000000"/>
          <w:sz w:val="28"/>
        </w:rPr>
        <w:t xml:space="preserve"> </w:t>
      </w:r>
      <w:r>
        <w:rPr>
          <w:rFonts w:ascii="Times New Roman"/>
          <w:b/>
          <w:i w:val="false"/>
          <w:color w:val="000000"/>
          <w:sz w:val="28"/>
        </w:rPr>
        <w:t>шарттар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r>
        <w:rPr>
          <w:rFonts w:ascii="Times New Roman"/>
          <w:b/>
          <w:i w:val="false"/>
          <w:color w:val="000000"/>
          <w:sz w:val="28"/>
        </w:rPr>
        <w:t>:</w:t>
      </w:r>
    </w:p>
    <w:bookmarkEnd w:id="11"/>
    <w:bookmarkStart w:name="z18"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тиісінше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бюджеттеріне</w:t>
      </w:r>
      <w:r>
        <w:rPr>
          <w:rFonts w:ascii="Times New Roman"/>
          <w:b/>
          <w:i w:val="false"/>
          <w:color w:val="000000"/>
          <w:sz w:val="28"/>
        </w:rPr>
        <w:t xml:space="preserve"> кредит беру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ағымдағы</w:t>
      </w:r>
      <w:r>
        <w:rPr>
          <w:rFonts w:ascii="Times New Roman"/>
          <w:b w:val="false"/>
          <w:i w:val="false"/>
          <w:color w:val="000000"/>
          <w:sz w:val="28"/>
        </w:rPr>
        <w:t xml:space="preserve"> </w:t>
      </w:r>
      <w:r>
        <w:rPr>
          <w:rFonts w:ascii="Times New Roman"/>
          <w:b/>
          <w:i w:val="false"/>
          <w:color w:val="000000"/>
          <w:sz w:val="28"/>
        </w:rPr>
        <w:t>қаржы</w:t>
      </w:r>
      <w:r>
        <w:rPr>
          <w:rFonts w:ascii="Times New Roman"/>
          <w:b w:val="false"/>
          <w:i w:val="false"/>
          <w:color w:val="000000"/>
          <w:sz w:val="28"/>
        </w:rPr>
        <w:t xml:space="preserve"> </w:t>
      </w:r>
      <w:r>
        <w:rPr>
          <w:rFonts w:ascii="Times New Roman"/>
          <w:b/>
          <w:i w:val="false"/>
          <w:color w:val="000000"/>
          <w:sz w:val="28"/>
        </w:rPr>
        <w:t>жылына</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бюджетте</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соманың</w:t>
      </w:r>
      <w:r>
        <w:rPr>
          <w:rFonts w:ascii="Times New Roman"/>
          <w:b/>
          <w:i w:val="false"/>
          <w:color w:val="000000"/>
          <w:sz w:val="28"/>
        </w:rPr>
        <w:t xml:space="preserve"> бар </w:t>
      </w:r>
      <w:r>
        <w:rPr>
          <w:rFonts w:ascii="Times New Roman"/>
          <w:b/>
          <w:i w:val="false"/>
          <w:color w:val="000000"/>
          <w:sz w:val="28"/>
        </w:rPr>
        <w:t>болуы</w:t>
      </w:r>
      <w:r>
        <w:rPr>
          <w:rFonts w:ascii="Times New Roman"/>
          <w:b/>
          <w:i w:val="false"/>
          <w:color w:val="000000"/>
          <w:sz w:val="28"/>
        </w:rPr>
        <w:t xml:space="preserve">; </w:t>
      </w:r>
    </w:p>
    <w:bookmarkEnd w:id="12"/>
    <w:bookmarkStart w:name="z19"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бөлінетін</w:t>
      </w:r>
      <w:r>
        <w:rPr>
          <w:rFonts w:ascii="Times New Roman"/>
          <w:b w:val="false"/>
          <w:i w:val="false"/>
          <w:color w:val="000000"/>
          <w:sz w:val="28"/>
        </w:rPr>
        <w:t xml:space="preserve"> </w:t>
      </w:r>
      <w:r>
        <w:rPr>
          <w:rFonts w:ascii="Times New Roman"/>
          <w:b/>
          <w:i w:val="false"/>
          <w:color w:val="000000"/>
          <w:sz w:val="28"/>
        </w:rPr>
        <w:t>ақшаның</w:t>
      </w:r>
      <w:r>
        <w:rPr>
          <w:rFonts w:ascii="Times New Roman"/>
          <w:b w:val="false"/>
          <w:i w:val="false"/>
          <w:color w:val="000000"/>
          <w:sz w:val="28"/>
        </w:rPr>
        <w:t xml:space="preserve"> </w:t>
      </w:r>
      <w:r>
        <w:rPr>
          <w:rFonts w:ascii="Times New Roman"/>
          <w:b/>
          <w:i w:val="false"/>
          <w:color w:val="000000"/>
          <w:sz w:val="28"/>
        </w:rPr>
        <w:t>мәслихаттардың</w:t>
      </w:r>
      <w:r>
        <w:rPr>
          <w:rFonts w:ascii="Times New Roman"/>
          <w:b w:val="false"/>
          <w:i w:val="false"/>
          <w:color w:val="000000"/>
          <w:sz w:val="28"/>
        </w:rPr>
        <w:t xml:space="preserve"> </w:t>
      </w:r>
      <w:r>
        <w:rPr>
          <w:rFonts w:ascii="Times New Roman"/>
          <w:b/>
          <w:i w:val="false"/>
          <w:color w:val="000000"/>
          <w:sz w:val="28"/>
        </w:rPr>
        <w:t>шешімдерімен</w:t>
      </w:r>
      <w:r>
        <w:rPr>
          <w:rFonts w:ascii="Times New Roman"/>
          <w:b w:val="false"/>
          <w:i w:val="false"/>
          <w:color w:val="000000"/>
          <w:sz w:val="28"/>
        </w:rPr>
        <w:t xml:space="preserve"> </w:t>
      </w:r>
      <w:r>
        <w:rPr>
          <w:rFonts w:ascii="Times New Roman"/>
          <w:b/>
          <w:i w:val="false"/>
          <w:color w:val="000000"/>
          <w:sz w:val="28"/>
        </w:rPr>
        <w:t>бекітілген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бюджеттерге</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бюджеттеріне</w:t>
      </w:r>
      <w:r>
        <w:rPr>
          <w:rFonts w:ascii="Times New Roman"/>
          <w:b w:val="false"/>
          <w:i w:val="false"/>
          <w:color w:val="000000"/>
          <w:sz w:val="28"/>
        </w:rPr>
        <w:t xml:space="preserve"> </w:t>
      </w:r>
      <w:r>
        <w:rPr>
          <w:rFonts w:ascii="Times New Roman"/>
          <w:b/>
          <w:i w:val="false"/>
          <w:color w:val="000000"/>
          <w:sz w:val="28"/>
        </w:rPr>
        <w:t>ағымдағы</w:t>
      </w:r>
      <w:r>
        <w:rPr>
          <w:rFonts w:ascii="Times New Roman"/>
          <w:b w:val="false"/>
          <w:i w:val="false"/>
          <w:color w:val="000000"/>
          <w:sz w:val="28"/>
        </w:rPr>
        <w:t xml:space="preserve"> </w:t>
      </w:r>
      <w:r>
        <w:rPr>
          <w:rFonts w:ascii="Times New Roman"/>
          <w:b/>
          <w:i w:val="false"/>
          <w:color w:val="000000"/>
          <w:sz w:val="28"/>
        </w:rPr>
        <w:t>түсімдермен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тиісінше</w:t>
      </w:r>
      <w:r>
        <w:rPr>
          <w:rFonts w:ascii="Times New Roman"/>
          <w:b w:val="false"/>
          <w:i w:val="false"/>
          <w:color w:val="000000"/>
          <w:sz w:val="28"/>
        </w:rPr>
        <w:t xml:space="preserve"> </w:t>
      </w:r>
      <w:r>
        <w:rPr>
          <w:rFonts w:ascii="Times New Roman"/>
          <w:b/>
          <w:i w:val="false"/>
          <w:color w:val="000000"/>
          <w:sz w:val="28"/>
        </w:rPr>
        <w:t>белгілі</w:t>
      </w:r>
      <w:r>
        <w:rPr>
          <w:rFonts w:ascii="Times New Roman"/>
          <w:b w:val="false"/>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кезеңде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бюджеттердің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тапшылығын</w:t>
      </w:r>
      <w:r>
        <w:rPr>
          <w:rFonts w:ascii="Times New Roman"/>
          <w:b w:val="false"/>
          <w:i w:val="false"/>
          <w:color w:val="000000"/>
          <w:sz w:val="28"/>
        </w:rPr>
        <w:t xml:space="preserve"> </w:t>
      </w:r>
      <w:r>
        <w:rPr>
          <w:rFonts w:ascii="Times New Roman"/>
          <w:b/>
          <w:i w:val="false"/>
          <w:color w:val="000000"/>
          <w:sz w:val="28"/>
        </w:rPr>
        <w:t>қаржыландырумен</w:t>
      </w:r>
      <w:r>
        <w:rPr>
          <w:rFonts w:ascii="Times New Roman"/>
          <w:b w:val="false"/>
          <w:i w:val="false"/>
          <w:color w:val="000000"/>
          <w:sz w:val="28"/>
        </w:rPr>
        <w:t xml:space="preserve"> </w:t>
      </w:r>
      <w:r>
        <w:rPr>
          <w:rFonts w:ascii="Times New Roman"/>
          <w:b/>
          <w:i w:val="false"/>
          <w:color w:val="000000"/>
          <w:sz w:val="28"/>
        </w:rPr>
        <w:t>қамтамасыз</w:t>
      </w:r>
      <w:r>
        <w:rPr>
          <w:rFonts w:ascii="Times New Roman"/>
          <w:b w:val="false"/>
          <w:i w:val="false"/>
          <w:color w:val="000000"/>
          <w:sz w:val="28"/>
        </w:rPr>
        <w:t xml:space="preserve"> </w:t>
      </w:r>
      <w:r>
        <w:rPr>
          <w:rFonts w:ascii="Times New Roman"/>
          <w:b/>
          <w:i w:val="false"/>
          <w:color w:val="000000"/>
          <w:sz w:val="28"/>
        </w:rPr>
        <w:t>етілмеген</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бюджеттердің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шығыстарын</w:t>
      </w:r>
      <w:r>
        <w:rPr>
          <w:rFonts w:ascii="Times New Roman"/>
          <w:b w:val="false"/>
          <w:i w:val="false"/>
          <w:color w:val="000000"/>
          <w:sz w:val="28"/>
        </w:rPr>
        <w:t xml:space="preserve"> </w:t>
      </w:r>
      <w:r>
        <w:rPr>
          <w:rFonts w:ascii="Times New Roman"/>
          <w:b/>
          <w:i w:val="false"/>
          <w:color w:val="000000"/>
          <w:sz w:val="28"/>
        </w:rPr>
        <w:t>қаржыландыруға</w:t>
      </w:r>
      <w:r>
        <w:rPr>
          <w:rFonts w:ascii="Times New Roman"/>
          <w:b w:val="false"/>
          <w:i w:val="false"/>
          <w:color w:val="000000"/>
          <w:sz w:val="28"/>
        </w:rPr>
        <w:t xml:space="preserve"> </w:t>
      </w:r>
      <w:r>
        <w:rPr>
          <w:rFonts w:ascii="Times New Roman"/>
          <w:b/>
          <w:i w:val="false"/>
          <w:color w:val="000000"/>
          <w:sz w:val="28"/>
        </w:rPr>
        <w:t>жіберілуі</w:t>
      </w:r>
      <w:r>
        <w:rPr>
          <w:rFonts w:ascii="Times New Roman"/>
          <w:b/>
          <w:i w:val="false"/>
          <w:color w:val="000000"/>
          <w:sz w:val="28"/>
        </w:rPr>
        <w:t>;</w:t>
      </w:r>
    </w:p>
    <w:bookmarkEnd w:id="13"/>
    <w:bookmarkStart w:name="z20"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бюджеттен</w:t>
      </w:r>
      <w:r>
        <w:rPr>
          <w:rFonts w:ascii="Times New Roman"/>
          <w:b w:val="false"/>
          <w:i w:val="false"/>
          <w:color w:val="000000"/>
          <w:sz w:val="28"/>
        </w:rPr>
        <w:t xml:space="preserve"> </w:t>
      </w:r>
      <w:r>
        <w:rPr>
          <w:rFonts w:ascii="Times New Roman"/>
          <w:b/>
          <w:i w:val="false"/>
          <w:color w:val="000000"/>
          <w:sz w:val="28"/>
        </w:rPr>
        <w:t>бұрын</w:t>
      </w:r>
      <w:r>
        <w:rPr>
          <w:rFonts w:ascii="Times New Roman"/>
          <w:b w:val="false"/>
          <w:i w:val="false"/>
          <w:color w:val="000000"/>
          <w:sz w:val="28"/>
        </w:rPr>
        <w:t xml:space="preserve"> </w:t>
      </w:r>
      <w:r>
        <w:rPr>
          <w:rFonts w:ascii="Times New Roman"/>
          <w:b/>
          <w:i w:val="false"/>
          <w:color w:val="000000"/>
          <w:sz w:val="28"/>
        </w:rPr>
        <w:t>берілген</w:t>
      </w:r>
      <w:r>
        <w:rPr>
          <w:rFonts w:ascii="Times New Roman"/>
          <w:b w:val="false"/>
          <w:i w:val="false"/>
          <w:color w:val="000000"/>
          <w:sz w:val="28"/>
        </w:rPr>
        <w:t xml:space="preserve"> </w:t>
      </w:r>
      <w:r>
        <w:rPr>
          <w:rFonts w:ascii="Times New Roman"/>
          <w:b/>
          <w:i w:val="false"/>
          <w:color w:val="000000"/>
          <w:sz w:val="28"/>
        </w:rPr>
        <w:t>кредиттер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берешегінің</w:t>
      </w:r>
      <w:r>
        <w:rPr>
          <w:rFonts w:ascii="Times New Roman"/>
          <w:b w:val="false"/>
          <w:i w:val="false"/>
          <w:color w:val="000000"/>
          <w:sz w:val="28"/>
        </w:rPr>
        <w:t xml:space="preserve"> </w:t>
      </w:r>
      <w:r>
        <w:rPr>
          <w:rFonts w:ascii="Times New Roman"/>
          <w:b/>
          <w:i w:val="false"/>
          <w:color w:val="000000"/>
          <w:sz w:val="28"/>
        </w:rPr>
        <w:t>болмауы</w:t>
      </w:r>
      <w:r>
        <w:rPr>
          <w:rFonts w:ascii="Times New Roman"/>
          <w:b/>
          <w:i w:val="false"/>
          <w:color w:val="000000"/>
          <w:sz w:val="28"/>
        </w:rPr>
        <w:t>;</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әкімдері</w:t>
      </w:r>
      <w:r>
        <w:rPr>
          <w:rFonts w:ascii="Times New Roman"/>
          <w:b w:val="false"/>
          <w:i w:val="false"/>
          <w:color w:val="000000"/>
          <w:sz w:val="28"/>
        </w:rPr>
        <w:t xml:space="preserve"> </w:t>
      </w:r>
      <w:r>
        <w:rPr>
          <w:rFonts w:ascii="Times New Roman"/>
          <w:b/>
          <w:i w:val="false"/>
          <w:color w:val="000000"/>
          <w:sz w:val="28"/>
        </w:rPr>
        <w:t>аппараттарының</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бюджеттен</w:t>
      </w:r>
      <w:r>
        <w:rPr>
          <w:rFonts w:ascii="Times New Roman"/>
          <w:b w:val="false"/>
          <w:i w:val="false"/>
          <w:color w:val="000000"/>
          <w:sz w:val="28"/>
        </w:rPr>
        <w:t xml:space="preserve"> </w:t>
      </w:r>
      <w:r>
        <w:rPr>
          <w:rFonts w:ascii="Times New Roman"/>
          <w:b/>
          <w:i w:val="false"/>
          <w:color w:val="000000"/>
          <w:sz w:val="28"/>
        </w:rPr>
        <w:t>бұрын</w:t>
      </w:r>
      <w:r>
        <w:rPr>
          <w:rFonts w:ascii="Times New Roman"/>
          <w:b w:val="false"/>
          <w:i w:val="false"/>
          <w:color w:val="000000"/>
          <w:sz w:val="28"/>
        </w:rPr>
        <w:t xml:space="preserve"> </w:t>
      </w:r>
      <w:r>
        <w:rPr>
          <w:rFonts w:ascii="Times New Roman"/>
          <w:b/>
          <w:i w:val="false"/>
          <w:color w:val="000000"/>
          <w:sz w:val="28"/>
        </w:rPr>
        <w:t>берілген</w:t>
      </w:r>
      <w:r>
        <w:rPr>
          <w:rFonts w:ascii="Times New Roman"/>
          <w:b w:val="false"/>
          <w:i w:val="false"/>
          <w:color w:val="000000"/>
          <w:sz w:val="28"/>
        </w:rPr>
        <w:t xml:space="preserve"> </w:t>
      </w:r>
      <w:r>
        <w:rPr>
          <w:rFonts w:ascii="Times New Roman"/>
          <w:b/>
          <w:i w:val="false"/>
          <w:color w:val="000000"/>
          <w:sz w:val="28"/>
        </w:rPr>
        <w:t>кредиттер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берешегінің</w:t>
      </w:r>
      <w:r>
        <w:rPr>
          <w:rFonts w:ascii="Times New Roman"/>
          <w:b w:val="false"/>
          <w:i w:val="false"/>
          <w:color w:val="000000"/>
          <w:sz w:val="28"/>
        </w:rPr>
        <w:t xml:space="preserve"> </w:t>
      </w:r>
      <w:r>
        <w:rPr>
          <w:rFonts w:ascii="Times New Roman"/>
          <w:b/>
          <w:i w:val="false"/>
          <w:color w:val="000000"/>
          <w:sz w:val="28"/>
        </w:rPr>
        <w:t>болмауы</w:t>
      </w:r>
      <w:r>
        <w:rPr>
          <w:rFonts w:ascii="Times New Roman"/>
          <w:b/>
          <w:i w:val="false"/>
          <w:color w:val="000000"/>
          <w:sz w:val="28"/>
        </w:rPr>
        <w:t>;</w:t>
      </w:r>
    </w:p>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өтініш</w:t>
      </w:r>
      <w:r>
        <w:rPr>
          <w:rFonts w:ascii="Times New Roman"/>
          <w:b w:val="false"/>
          <w:i w:val="false"/>
          <w:color w:val="000000"/>
          <w:sz w:val="28"/>
        </w:rPr>
        <w:t xml:space="preserve"> </w:t>
      </w:r>
      <w:r>
        <w:rPr>
          <w:rFonts w:ascii="Times New Roman"/>
          <w:b/>
          <w:i w:val="false"/>
          <w:color w:val="000000"/>
          <w:sz w:val="28"/>
        </w:rPr>
        <w:t>жасау</w:t>
      </w:r>
      <w:r>
        <w:rPr>
          <w:rFonts w:ascii="Times New Roman"/>
          <w:b w:val="false"/>
          <w:i w:val="false"/>
          <w:color w:val="000000"/>
          <w:sz w:val="28"/>
        </w:rPr>
        <w:t xml:space="preserve"> </w:t>
      </w:r>
      <w:r>
        <w:rPr>
          <w:rFonts w:ascii="Times New Roman"/>
          <w:b/>
          <w:i w:val="false"/>
          <w:color w:val="000000"/>
          <w:sz w:val="28"/>
        </w:rPr>
        <w:t>сәтінде</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ақшаны</w:t>
      </w:r>
      <w:r>
        <w:rPr>
          <w:rFonts w:ascii="Times New Roman"/>
          <w:b w:val="false"/>
          <w:i w:val="false"/>
          <w:color w:val="000000"/>
          <w:sz w:val="28"/>
        </w:rPr>
        <w:t xml:space="preserve"> </w:t>
      </w:r>
      <w:r>
        <w:rPr>
          <w:rFonts w:ascii="Times New Roman"/>
          <w:b/>
          <w:i w:val="false"/>
          <w:color w:val="000000"/>
          <w:sz w:val="28"/>
        </w:rPr>
        <w:t>бақылау</w:t>
      </w:r>
      <w:r>
        <w:rPr>
          <w:rFonts w:ascii="Times New Roman"/>
          <w:b w:val="false"/>
          <w:i w:val="false"/>
          <w:color w:val="000000"/>
          <w:sz w:val="28"/>
        </w:rPr>
        <w:t xml:space="preserve"> </w:t>
      </w:r>
      <w:r>
        <w:rPr>
          <w:rFonts w:ascii="Times New Roman"/>
          <w:b/>
          <w:i w:val="false"/>
          <w:color w:val="000000"/>
          <w:sz w:val="28"/>
        </w:rPr>
        <w:t>шотында</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бюджеттің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қаржы</w:t>
      </w:r>
      <w:r>
        <w:rPr>
          <w:rFonts w:ascii="Times New Roman"/>
          <w:b w:val="false"/>
          <w:i w:val="false"/>
          <w:color w:val="000000"/>
          <w:sz w:val="28"/>
        </w:rPr>
        <w:t xml:space="preserve"> </w:t>
      </w:r>
      <w:r>
        <w:rPr>
          <w:rFonts w:ascii="Times New Roman"/>
          <w:b/>
          <w:i w:val="false"/>
          <w:color w:val="000000"/>
          <w:sz w:val="28"/>
        </w:rPr>
        <w:t>жылына</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шығыстарының</w:t>
      </w:r>
      <w:r>
        <w:rPr>
          <w:rFonts w:ascii="Times New Roman"/>
          <w:b w:val="false"/>
          <w:i w:val="false"/>
          <w:color w:val="000000"/>
          <w:sz w:val="28"/>
        </w:rPr>
        <w:t xml:space="preserve"> </w:t>
      </w:r>
      <w:r>
        <w:rPr>
          <w:rFonts w:ascii="Times New Roman"/>
          <w:b/>
          <w:i w:val="false"/>
          <w:color w:val="000000"/>
          <w:sz w:val="28"/>
        </w:rPr>
        <w:t>бекітілген</w:t>
      </w:r>
      <w:r>
        <w:rPr>
          <w:rFonts w:ascii="Times New Roman"/>
          <w:b/>
          <w:i w:val="false"/>
          <w:color w:val="000000"/>
          <w:sz w:val="28"/>
        </w:rPr>
        <w:t xml:space="preserve"> (</w:t>
      </w:r>
      <w:r>
        <w:rPr>
          <w:rFonts w:ascii="Times New Roman"/>
          <w:b/>
          <w:i w:val="false"/>
          <w:color w:val="000000"/>
          <w:sz w:val="28"/>
        </w:rPr>
        <w:t>нақтыланған</w:t>
      </w:r>
      <w:r>
        <w:rPr>
          <w:rFonts w:ascii="Times New Roman"/>
          <w:b/>
          <w:i w:val="false"/>
          <w:color w:val="000000"/>
          <w:sz w:val="28"/>
        </w:rPr>
        <w:t xml:space="preserve">, </w:t>
      </w:r>
      <w:r>
        <w:rPr>
          <w:rFonts w:ascii="Times New Roman"/>
          <w:b/>
          <w:i w:val="false"/>
          <w:color w:val="000000"/>
          <w:sz w:val="28"/>
        </w:rPr>
        <w:t>түзетілген</w:t>
      </w:r>
      <w:r>
        <w:rPr>
          <w:rFonts w:ascii="Times New Roman"/>
          <w:b/>
          <w:i w:val="false"/>
          <w:color w:val="000000"/>
          <w:sz w:val="28"/>
        </w:rPr>
        <w:t xml:space="preserve">) </w:t>
      </w:r>
      <w:r>
        <w:rPr>
          <w:rFonts w:ascii="Times New Roman"/>
          <w:b/>
          <w:i w:val="false"/>
          <w:color w:val="000000"/>
          <w:sz w:val="28"/>
        </w:rPr>
        <w:t>көлемінің</w:t>
      </w:r>
      <w:r>
        <w:rPr>
          <w:rFonts w:ascii="Times New Roman"/>
          <w:b w:val="false"/>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пайызынан</w:t>
      </w:r>
      <w:r>
        <w:rPr>
          <w:rFonts w:ascii="Times New Roman"/>
          <w:b w:val="false"/>
          <w:i w:val="false"/>
          <w:color w:val="000000"/>
          <w:sz w:val="28"/>
        </w:rPr>
        <w:t xml:space="preserve"> </w:t>
      </w:r>
      <w:r>
        <w:rPr>
          <w:rFonts w:ascii="Times New Roman"/>
          <w:b/>
          <w:i w:val="false"/>
          <w:color w:val="000000"/>
          <w:sz w:val="28"/>
        </w:rPr>
        <w:t>аспайтын</w:t>
      </w:r>
      <w:r>
        <w:rPr>
          <w:rFonts w:ascii="Times New Roman"/>
          <w:b w:val="false"/>
          <w:i w:val="false"/>
          <w:color w:val="000000"/>
          <w:sz w:val="28"/>
        </w:rPr>
        <w:t xml:space="preserve"> </w:t>
      </w:r>
      <w:r>
        <w:rPr>
          <w:rFonts w:ascii="Times New Roman"/>
          <w:b/>
          <w:i w:val="false"/>
          <w:color w:val="000000"/>
          <w:sz w:val="28"/>
        </w:rPr>
        <w:t>қалдықтың</w:t>
      </w:r>
      <w:r>
        <w:rPr>
          <w:rFonts w:ascii="Times New Roman"/>
          <w:b w:val="false"/>
          <w:i w:val="false"/>
          <w:color w:val="000000"/>
          <w:sz w:val="28"/>
        </w:rPr>
        <w:t xml:space="preserve"> </w:t>
      </w:r>
      <w:r>
        <w:rPr>
          <w:rFonts w:ascii="Times New Roman"/>
          <w:b/>
          <w:i w:val="false"/>
          <w:color w:val="000000"/>
          <w:sz w:val="28"/>
        </w:rPr>
        <w:t>болуы</w:t>
      </w:r>
      <w:r>
        <w:rPr>
          <w:rFonts w:ascii="Times New Roman"/>
          <w:b/>
          <w:i w:val="false"/>
          <w:color w:val="000000"/>
          <w:sz w:val="28"/>
        </w:rPr>
        <w:t xml:space="preserve"> (</w:t>
      </w:r>
      <w:r>
        <w:rPr>
          <w:rFonts w:ascii="Times New Roman"/>
          <w:b/>
          <w:i w:val="false"/>
          <w:color w:val="000000"/>
          <w:sz w:val="28"/>
        </w:rPr>
        <w:t>жоғары</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бюджеттен</w:t>
      </w:r>
      <w:r>
        <w:rPr>
          <w:rFonts w:ascii="Times New Roman"/>
          <w:b w:val="false"/>
          <w:i w:val="false"/>
          <w:color w:val="000000"/>
          <w:sz w:val="28"/>
        </w:rPr>
        <w:t xml:space="preserve"> </w:t>
      </w:r>
      <w:r>
        <w:rPr>
          <w:rFonts w:ascii="Times New Roman"/>
          <w:b/>
          <w:i w:val="false"/>
          <w:color w:val="000000"/>
          <w:sz w:val="28"/>
        </w:rPr>
        <w:t>нысаналы</w:t>
      </w:r>
      <w:r>
        <w:rPr>
          <w:rFonts w:ascii="Times New Roman"/>
          <w:b w:val="false"/>
          <w:i w:val="false"/>
          <w:color w:val="000000"/>
          <w:sz w:val="28"/>
        </w:rPr>
        <w:t xml:space="preserve"> </w:t>
      </w:r>
      <w:r>
        <w:rPr>
          <w:rFonts w:ascii="Times New Roman"/>
          <w:b/>
          <w:i w:val="false"/>
          <w:color w:val="000000"/>
          <w:sz w:val="28"/>
        </w:rPr>
        <w:t>трансферттер</w:t>
      </w:r>
      <w:r>
        <w:rPr>
          <w:rFonts w:ascii="Times New Roman"/>
          <w:b/>
          <w:i w:val="false"/>
          <w:color w:val="000000"/>
          <w:sz w:val="28"/>
        </w:rPr>
        <w:t xml:space="preserve"> мен </w:t>
      </w:r>
      <w:r>
        <w:rPr>
          <w:rFonts w:ascii="Times New Roman"/>
          <w:b/>
          <w:i w:val="false"/>
          <w:color w:val="000000"/>
          <w:sz w:val="28"/>
        </w:rPr>
        <w:t>бюджеттік</w:t>
      </w:r>
      <w:r>
        <w:rPr>
          <w:rFonts w:ascii="Times New Roman"/>
          <w:b w:val="false"/>
          <w:i w:val="false"/>
          <w:color w:val="000000"/>
          <w:sz w:val="28"/>
        </w:rPr>
        <w:t xml:space="preserve"> </w:t>
      </w:r>
      <w:r>
        <w:rPr>
          <w:rFonts w:ascii="Times New Roman"/>
          <w:b/>
          <w:i w:val="false"/>
          <w:color w:val="000000"/>
          <w:sz w:val="28"/>
        </w:rPr>
        <w:t>кредиттер</w:t>
      </w:r>
      <w:r>
        <w:rPr>
          <w:rFonts w:ascii="Times New Roman"/>
          <w:b w:val="false"/>
          <w:i w:val="false"/>
          <w:color w:val="000000"/>
          <w:sz w:val="28"/>
        </w:rPr>
        <w:t xml:space="preserve"> </w:t>
      </w:r>
      <w:r>
        <w:rPr>
          <w:rFonts w:ascii="Times New Roman"/>
          <w:b/>
          <w:i w:val="false"/>
          <w:color w:val="000000"/>
          <w:sz w:val="28"/>
        </w:rPr>
        <w:t>есебінен</w:t>
      </w:r>
      <w:r>
        <w:rPr>
          <w:rFonts w:ascii="Times New Roman"/>
          <w:b w:val="false"/>
          <w:i w:val="false"/>
          <w:color w:val="000000"/>
          <w:sz w:val="28"/>
        </w:rPr>
        <w:t xml:space="preserve"> </w:t>
      </w:r>
      <w:r>
        <w:rPr>
          <w:rFonts w:ascii="Times New Roman"/>
          <w:b/>
          <w:i w:val="false"/>
          <w:color w:val="000000"/>
          <w:sz w:val="28"/>
        </w:rPr>
        <w:t>қаржыландырылатын</w:t>
      </w:r>
      <w:r>
        <w:rPr>
          <w:rFonts w:ascii="Times New Roman"/>
          <w:b w:val="false"/>
          <w:i w:val="false"/>
          <w:color w:val="000000"/>
          <w:sz w:val="28"/>
        </w:rPr>
        <w:t xml:space="preserve"> </w:t>
      </w:r>
      <w:r>
        <w:rPr>
          <w:rFonts w:ascii="Times New Roman"/>
          <w:b/>
          <w:i w:val="false"/>
          <w:color w:val="000000"/>
          <w:sz w:val="28"/>
        </w:rPr>
        <w:t>бюджеттік</w:t>
      </w:r>
      <w:r>
        <w:rPr>
          <w:rFonts w:ascii="Times New Roman"/>
          <w:b w:val="false"/>
          <w:i w:val="false"/>
          <w:color w:val="000000"/>
          <w:sz w:val="28"/>
        </w:rPr>
        <w:t xml:space="preserve"> </w:t>
      </w:r>
      <w:r>
        <w:rPr>
          <w:rFonts w:ascii="Times New Roman"/>
          <w:b/>
          <w:i w:val="false"/>
          <w:color w:val="000000"/>
          <w:sz w:val="28"/>
        </w:rPr>
        <w:t>бағдарламалар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шығыстар</w:t>
      </w:r>
      <w:r>
        <w:rPr>
          <w:rFonts w:ascii="Times New Roman"/>
          <w:b w:val="false"/>
          <w:i w:val="false"/>
          <w:color w:val="000000"/>
          <w:sz w:val="28"/>
        </w:rPr>
        <w:t xml:space="preserve"> </w:t>
      </w:r>
      <w:r>
        <w:rPr>
          <w:rFonts w:ascii="Times New Roman"/>
          <w:b/>
          <w:i w:val="false"/>
          <w:color w:val="000000"/>
          <w:sz w:val="28"/>
        </w:rPr>
        <w:t>ескерілмей</w:t>
      </w:r>
      <w:r>
        <w:rPr>
          <w:rFonts w:ascii="Times New Roman"/>
          <w:b/>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бюджеттердің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тапшылығын</w:t>
      </w:r>
      <w:r>
        <w:rPr>
          <w:rFonts w:ascii="Times New Roman"/>
          <w:b w:val="false"/>
          <w:i w:val="false"/>
          <w:color w:val="000000"/>
          <w:sz w:val="28"/>
        </w:rPr>
        <w:t xml:space="preserve"> </w:t>
      </w:r>
      <w:r>
        <w:rPr>
          <w:rFonts w:ascii="Times New Roman"/>
          <w:b/>
          <w:i w:val="false"/>
          <w:color w:val="000000"/>
          <w:sz w:val="28"/>
        </w:rPr>
        <w:t>жабуға</w:t>
      </w:r>
      <w:r>
        <w:rPr>
          <w:rFonts w:ascii="Times New Roman"/>
          <w:b w:val="false"/>
          <w:i w:val="false"/>
          <w:color w:val="000000"/>
          <w:sz w:val="28"/>
        </w:rPr>
        <w:t xml:space="preserve"> </w:t>
      </w:r>
      <w:r>
        <w:rPr>
          <w:rFonts w:ascii="Times New Roman"/>
          <w:b/>
          <w:i w:val="false"/>
          <w:color w:val="000000"/>
          <w:sz w:val="28"/>
        </w:rPr>
        <w:t>облыстардың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резервінен</w:t>
      </w:r>
      <w:r>
        <w:rPr>
          <w:rFonts w:ascii="Times New Roman"/>
          <w:b w:val="false"/>
          <w:i w:val="false"/>
          <w:color w:val="000000"/>
          <w:sz w:val="28"/>
        </w:rPr>
        <w:t xml:space="preserve"> </w:t>
      </w:r>
      <w:r>
        <w:rPr>
          <w:rFonts w:ascii="Times New Roman"/>
          <w:b/>
          <w:i w:val="false"/>
          <w:color w:val="000000"/>
          <w:sz w:val="28"/>
        </w:rPr>
        <w:t>бюджеттік</w:t>
      </w:r>
      <w:r>
        <w:rPr>
          <w:rFonts w:ascii="Times New Roman"/>
          <w:b/>
          <w:i w:val="false"/>
          <w:color w:val="000000"/>
          <w:sz w:val="28"/>
        </w:rPr>
        <w:t xml:space="preserve"> кредит беру </w:t>
      </w:r>
      <w:r>
        <w:rPr>
          <w:rFonts w:ascii="Times New Roman"/>
          <w:b/>
          <w:i w:val="false"/>
          <w:color w:val="000000"/>
          <w:sz w:val="28"/>
        </w:rPr>
        <w:t>тиісінше</w:t>
      </w:r>
      <w:r>
        <w:rPr>
          <w:rFonts w:ascii="Times New Roman"/>
          <w:b w:val="false"/>
          <w:i w:val="false"/>
          <w:color w:val="000000"/>
          <w:sz w:val="28"/>
        </w:rPr>
        <w:t xml:space="preserve"> </w:t>
      </w:r>
      <w:r>
        <w:rPr>
          <w:rFonts w:ascii="Times New Roman"/>
          <w:b/>
          <w:i w:val="false"/>
          <w:color w:val="000000"/>
          <w:sz w:val="28"/>
        </w:rPr>
        <w:t>үш</w:t>
      </w:r>
      <w:r>
        <w:rPr>
          <w:rFonts w:ascii="Times New Roman"/>
          <w:b w:val="false"/>
          <w:i w:val="false"/>
          <w:color w:val="000000"/>
          <w:sz w:val="28"/>
        </w:rPr>
        <w:t xml:space="preserve"> </w:t>
      </w:r>
      <w:r>
        <w:rPr>
          <w:rFonts w:ascii="Times New Roman"/>
          <w:b/>
          <w:i w:val="false"/>
          <w:color w:val="000000"/>
          <w:sz w:val="28"/>
        </w:rPr>
        <w:t>жылға</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мерзімге</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асырылуы</w:t>
      </w:r>
      <w:r>
        <w:rPr>
          <w:rFonts w:ascii="Times New Roman"/>
          <w:b w:val="false"/>
          <w:i w:val="false"/>
          <w:color w:val="000000"/>
          <w:sz w:val="28"/>
        </w:rPr>
        <w:t xml:space="preserve"> </w:t>
      </w:r>
      <w:r>
        <w:rPr>
          <w:rFonts w:ascii="Times New Roman"/>
          <w:b/>
          <w:i w:val="false"/>
          <w:color w:val="000000"/>
          <w:sz w:val="28"/>
        </w:rPr>
        <w:t>мүмкін</w:t>
      </w:r>
      <w:r>
        <w:rPr>
          <w:rFonts w:ascii="Times New Roman"/>
          <w:b/>
          <w:i w:val="false"/>
          <w:color w:val="000000"/>
          <w:sz w:val="28"/>
        </w:rPr>
        <w:t>.</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органдардың</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бюджеттердің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тапшылығын</w:t>
      </w:r>
      <w:r>
        <w:rPr>
          <w:rFonts w:ascii="Times New Roman"/>
          <w:b w:val="false"/>
          <w:i w:val="false"/>
          <w:color w:val="000000"/>
          <w:sz w:val="28"/>
        </w:rPr>
        <w:t xml:space="preserve"> </w:t>
      </w:r>
      <w:r>
        <w:rPr>
          <w:rFonts w:ascii="Times New Roman"/>
          <w:b/>
          <w:i w:val="false"/>
          <w:color w:val="000000"/>
          <w:sz w:val="28"/>
        </w:rPr>
        <w:t>жабуға</w:t>
      </w:r>
      <w:r>
        <w:rPr>
          <w:rFonts w:ascii="Times New Roman"/>
          <w:b w:val="false"/>
          <w:i w:val="false"/>
          <w:color w:val="000000"/>
          <w:sz w:val="28"/>
        </w:rPr>
        <w:t xml:space="preserve"> </w:t>
      </w:r>
      <w:r>
        <w:rPr>
          <w:rFonts w:ascii="Times New Roman"/>
          <w:b/>
          <w:i w:val="false"/>
          <w:color w:val="000000"/>
          <w:sz w:val="28"/>
        </w:rPr>
        <w:t>ағымдағы</w:t>
      </w:r>
      <w:r>
        <w:rPr>
          <w:rFonts w:ascii="Times New Roman"/>
          <w:b w:val="false"/>
          <w:i w:val="false"/>
          <w:color w:val="000000"/>
          <w:sz w:val="28"/>
        </w:rPr>
        <w:t xml:space="preserve"> </w:t>
      </w:r>
      <w:r>
        <w:rPr>
          <w:rFonts w:ascii="Times New Roman"/>
          <w:b/>
          <w:i w:val="false"/>
          <w:color w:val="000000"/>
          <w:sz w:val="28"/>
        </w:rPr>
        <w:t>қаржы</w:t>
      </w:r>
      <w:r>
        <w:rPr>
          <w:rFonts w:ascii="Times New Roman"/>
          <w:b w:val="false"/>
          <w:i w:val="false"/>
          <w:color w:val="000000"/>
          <w:sz w:val="28"/>
        </w:rPr>
        <w:t xml:space="preserve"> </w:t>
      </w:r>
      <w:r>
        <w:rPr>
          <w:rFonts w:ascii="Times New Roman"/>
          <w:b/>
          <w:i w:val="false"/>
          <w:color w:val="000000"/>
          <w:sz w:val="28"/>
        </w:rPr>
        <w:t>жылынан</w:t>
      </w:r>
      <w:r>
        <w:rPr>
          <w:rFonts w:ascii="Times New Roman"/>
          <w:b w:val="false"/>
          <w:i w:val="false"/>
          <w:color w:val="000000"/>
          <w:sz w:val="28"/>
        </w:rPr>
        <w:t xml:space="preserve"> </w:t>
      </w:r>
      <w:r>
        <w:rPr>
          <w:rFonts w:ascii="Times New Roman"/>
          <w:b/>
          <w:i w:val="false"/>
          <w:color w:val="000000"/>
          <w:sz w:val="28"/>
        </w:rPr>
        <w:t>асатын</w:t>
      </w:r>
      <w:r>
        <w:rPr>
          <w:rFonts w:ascii="Times New Roman"/>
          <w:b w:val="false"/>
          <w:i w:val="false"/>
          <w:color w:val="000000"/>
          <w:sz w:val="28"/>
        </w:rPr>
        <w:t xml:space="preserve"> </w:t>
      </w:r>
      <w:r>
        <w:rPr>
          <w:rFonts w:ascii="Times New Roman"/>
          <w:b/>
          <w:i w:val="false"/>
          <w:color w:val="000000"/>
          <w:sz w:val="28"/>
        </w:rPr>
        <w:t>мерзімге</w:t>
      </w:r>
      <w:r>
        <w:rPr>
          <w:rFonts w:ascii="Times New Roman"/>
          <w:b w:val="false"/>
          <w:i w:val="false"/>
          <w:color w:val="000000"/>
          <w:sz w:val="28"/>
        </w:rPr>
        <w:t xml:space="preserve"> </w:t>
      </w:r>
      <w:r>
        <w:rPr>
          <w:rFonts w:ascii="Times New Roman"/>
          <w:b/>
          <w:i w:val="false"/>
          <w:color w:val="000000"/>
          <w:sz w:val="28"/>
        </w:rPr>
        <w:t>қарыз</w:t>
      </w:r>
      <w:r>
        <w:rPr>
          <w:rFonts w:ascii="Times New Roman"/>
          <w:b w:val="false"/>
          <w:i w:val="false"/>
          <w:color w:val="000000"/>
          <w:sz w:val="28"/>
        </w:rPr>
        <w:t xml:space="preserve"> </w:t>
      </w:r>
      <w:r>
        <w:rPr>
          <w:rFonts w:ascii="Times New Roman"/>
          <w:b/>
          <w:i w:val="false"/>
          <w:color w:val="000000"/>
          <w:sz w:val="28"/>
        </w:rPr>
        <w:t>алуы</w:t>
      </w:r>
      <w:r>
        <w:rPr>
          <w:rFonts w:ascii="Times New Roman"/>
          <w:b w:val="false"/>
          <w:i w:val="false"/>
          <w:color w:val="000000"/>
          <w:sz w:val="28"/>
        </w:rPr>
        <w:t xml:space="preserve"> </w:t>
      </w:r>
      <w:r>
        <w:rPr>
          <w:rFonts w:ascii="Times New Roman"/>
          <w:b/>
          <w:i w:val="false"/>
          <w:color w:val="000000"/>
          <w:sz w:val="28"/>
        </w:rPr>
        <w:t>бюджетке</w:t>
      </w:r>
      <w:r>
        <w:rPr>
          <w:rFonts w:ascii="Times New Roman"/>
          <w:b w:val="false"/>
          <w:i w:val="false"/>
          <w:color w:val="000000"/>
          <w:sz w:val="28"/>
        </w:rPr>
        <w:t xml:space="preserve"> </w:t>
      </w:r>
      <w:r>
        <w:rPr>
          <w:rFonts w:ascii="Times New Roman"/>
          <w:b/>
          <w:i w:val="false"/>
          <w:color w:val="000000"/>
          <w:sz w:val="28"/>
        </w:rPr>
        <w:t>түсетін</w:t>
      </w:r>
      <w:r>
        <w:rPr>
          <w:rFonts w:ascii="Times New Roman"/>
          <w:b w:val="false"/>
          <w:i w:val="false"/>
          <w:color w:val="000000"/>
          <w:sz w:val="28"/>
        </w:rPr>
        <w:t xml:space="preserve"> </w:t>
      </w:r>
      <w:r>
        <w:rPr>
          <w:rFonts w:ascii="Times New Roman"/>
          <w:b/>
          <w:i w:val="false"/>
          <w:color w:val="000000"/>
          <w:sz w:val="28"/>
        </w:rPr>
        <w:t>түсімдер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бюджетті</w:t>
      </w:r>
      <w:r>
        <w:rPr>
          <w:rFonts w:ascii="Times New Roman"/>
          <w:b w:val="false"/>
          <w:i w:val="false"/>
          <w:color w:val="000000"/>
          <w:sz w:val="28"/>
        </w:rPr>
        <w:t xml:space="preserve"> </w:t>
      </w:r>
      <w:r>
        <w:rPr>
          <w:rFonts w:ascii="Times New Roman"/>
          <w:b/>
          <w:i w:val="false"/>
          <w:color w:val="000000"/>
          <w:sz w:val="28"/>
        </w:rPr>
        <w:t>нақтылау</w:t>
      </w:r>
      <w:r>
        <w:rPr>
          <w:rFonts w:ascii="Times New Roman"/>
          <w:b w:val="false"/>
          <w:i w:val="false"/>
          <w:color w:val="000000"/>
          <w:sz w:val="28"/>
        </w:rPr>
        <w:t xml:space="preserve"> </w:t>
      </w:r>
      <w:r>
        <w:rPr>
          <w:rFonts w:ascii="Times New Roman"/>
          <w:b/>
          <w:i w:val="false"/>
          <w:color w:val="000000"/>
          <w:sz w:val="28"/>
        </w:rPr>
        <w:t>арқылы</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асырылады</w:t>
      </w:r>
      <w:r>
        <w:rPr>
          <w:rFonts w:ascii="Times New Roman"/>
          <w:b/>
          <w:i w:val="false"/>
          <w:color w:val="000000"/>
          <w:sz w:val="28"/>
        </w:rPr>
        <w:t>.</w:t>
      </w:r>
    </w:p>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 </w:t>
      </w:r>
      <w:r>
        <w:rPr>
          <w:rFonts w:ascii="Times New Roman"/>
          <w:b/>
          <w:i w:val="false"/>
          <w:color w:val="000000"/>
          <w:sz w:val="28"/>
        </w:rPr>
        <w:t>Аудан</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әкімінің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әкімінің</w:t>
      </w:r>
      <w:r>
        <w:rPr>
          <w:rFonts w:ascii="Times New Roman"/>
          <w:b w:val="false"/>
          <w:i w:val="false"/>
          <w:color w:val="000000"/>
          <w:sz w:val="28"/>
        </w:rPr>
        <w:t xml:space="preserve"> </w:t>
      </w:r>
      <w:r>
        <w:rPr>
          <w:rFonts w:ascii="Times New Roman"/>
          <w:b/>
          <w:i w:val="false"/>
          <w:color w:val="000000"/>
          <w:sz w:val="28"/>
        </w:rPr>
        <w:t>өтінішхаты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оң</w:t>
      </w:r>
      <w:r>
        <w:rPr>
          <w:rFonts w:ascii="Times New Roman"/>
          <w:b w:val="false"/>
          <w:i w:val="false"/>
          <w:color w:val="000000"/>
          <w:sz w:val="28"/>
        </w:rPr>
        <w:t xml:space="preserve"> </w:t>
      </w:r>
      <w:r>
        <w:rPr>
          <w:rFonts w:ascii="Times New Roman"/>
          <w:b/>
          <w:i w:val="false"/>
          <w:color w:val="000000"/>
          <w:sz w:val="28"/>
        </w:rPr>
        <w:t>қорытынды</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кезде</w:t>
      </w:r>
      <w:r>
        <w:rPr>
          <w:rFonts w:ascii="Times New Roman"/>
          <w:b w:val="false"/>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бюджетті</w:t>
      </w:r>
      <w:r>
        <w:rPr>
          <w:rFonts w:ascii="Times New Roman"/>
          <w:b w:val="false"/>
          <w:i w:val="false"/>
          <w:color w:val="000000"/>
          <w:sz w:val="28"/>
        </w:rPr>
        <w:t xml:space="preserve"> </w:t>
      </w:r>
      <w:r>
        <w:rPr>
          <w:rFonts w:ascii="Times New Roman"/>
          <w:b/>
          <w:i w:val="false"/>
          <w:color w:val="000000"/>
          <w:sz w:val="28"/>
        </w:rPr>
        <w:t>атқару</w:t>
      </w:r>
      <w:r>
        <w:rPr>
          <w:rFonts w:ascii="Times New Roman"/>
          <w:b w:val="false"/>
          <w:i w:val="false"/>
          <w:color w:val="000000"/>
          <w:sz w:val="28"/>
        </w:rPr>
        <w:t xml:space="preserve"> </w:t>
      </w:r>
      <w:r>
        <w:rPr>
          <w:rFonts w:ascii="Times New Roman"/>
          <w:b/>
          <w:i w:val="false"/>
          <w:color w:val="000000"/>
          <w:sz w:val="28"/>
        </w:rPr>
        <w:t>жөніндегі</w:t>
      </w:r>
      <w:r>
        <w:rPr>
          <w:rFonts w:ascii="Times New Roman"/>
          <w:b w:val="false"/>
          <w:i w:val="false"/>
          <w:color w:val="000000"/>
          <w:sz w:val="28"/>
        </w:rPr>
        <w:t xml:space="preserve"> </w:t>
      </w:r>
      <w:r>
        <w:rPr>
          <w:rFonts w:ascii="Times New Roman"/>
          <w:b/>
          <w:i w:val="false"/>
          <w:color w:val="000000"/>
          <w:sz w:val="28"/>
        </w:rPr>
        <w:t>уәкілетті</w:t>
      </w:r>
      <w:r>
        <w:rPr>
          <w:rFonts w:ascii="Times New Roman"/>
          <w:b/>
          <w:i w:val="false"/>
          <w:color w:val="000000"/>
          <w:sz w:val="28"/>
        </w:rPr>
        <w:t xml:space="preserve"> орган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бюджеттердің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бюджеттерінің</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w:t>
      </w:r>
      <w:r>
        <w:rPr>
          <w:rFonts w:ascii="Times New Roman"/>
          <w:b w:val="false"/>
          <w:i w:val="false"/>
          <w:color w:val="000000"/>
          <w:sz w:val="28"/>
        </w:rPr>
        <w:t xml:space="preserve"> </w:t>
      </w:r>
      <w:r>
        <w:rPr>
          <w:rFonts w:ascii="Times New Roman"/>
          <w:b/>
          <w:i w:val="false"/>
          <w:color w:val="000000"/>
          <w:sz w:val="28"/>
        </w:rPr>
        <w:t>болжамданған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оны </w:t>
      </w:r>
      <w:r>
        <w:rPr>
          <w:rFonts w:ascii="Times New Roman"/>
          <w:b/>
          <w:i w:val="false"/>
          <w:color w:val="000000"/>
          <w:sz w:val="28"/>
        </w:rPr>
        <w:t>жабуға</w:t>
      </w:r>
      <w:r>
        <w:rPr>
          <w:rFonts w:ascii="Times New Roman"/>
          <w:b/>
          <w:i w:val="false"/>
          <w:color w:val="000000"/>
          <w:sz w:val="28"/>
        </w:rPr>
        <w:t xml:space="preserve"> кредит беру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облыстардың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резервтерінен</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бөлу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шешімнің</w:t>
      </w:r>
      <w:r>
        <w:rPr>
          <w:rFonts w:ascii="Times New Roman"/>
          <w:b w:val="false"/>
          <w:i w:val="false"/>
          <w:color w:val="000000"/>
          <w:sz w:val="28"/>
        </w:rPr>
        <w:t xml:space="preserve"> </w:t>
      </w:r>
      <w:r>
        <w:rPr>
          <w:rFonts w:ascii="Times New Roman"/>
          <w:b/>
          <w:i w:val="false"/>
          <w:color w:val="000000"/>
          <w:sz w:val="28"/>
        </w:rPr>
        <w:t>жобасын</w:t>
      </w:r>
      <w:r>
        <w:rPr>
          <w:rFonts w:ascii="Times New Roman"/>
          <w:b w:val="false"/>
          <w:i w:val="false"/>
          <w:color w:val="000000"/>
          <w:sz w:val="28"/>
        </w:rPr>
        <w:t xml:space="preserve"> </w:t>
      </w:r>
      <w:r>
        <w:rPr>
          <w:rFonts w:ascii="Times New Roman"/>
          <w:b/>
          <w:i w:val="false"/>
          <w:color w:val="000000"/>
          <w:sz w:val="28"/>
        </w:rPr>
        <w:t>тиісінше</w:t>
      </w:r>
      <w:r>
        <w:rPr>
          <w:rFonts w:ascii="Times New Roman"/>
          <w:b w:val="false"/>
          <w:i w:val="false"/>
          <w:color w:val="000000"/>
          <w:sz w:val="28"/>
        </w:rPr>
        <w:t xml:space="preserve"> </w:t>
      </w:r>
      <w:r>
        <w:rPr>
          <w:rFonts w:ascii="Times New Roman"/>
          <w:b/>
          <w:i w:val="false"/>
          <w:color w:val="000000"/>
          <w:sz w:val="28"/>
        </w:rPr>
        <w:t>облыс</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әкімдігінің</w:t>
      </w:r>
      <w:r>
        <w:rPr>
          <w:rFonts w:ascii="Times New Roman"/>
          <w:b w:val="false"/>
          <w:i w:val="false"/>
          <w:color w:val="000000"/>
          <w:sz w:val="28"/>
        </w:rPr>
        <w:t xml:space="preserve"> </w:t>
      </w:r>
      <w:r>
        <w:rPr>
          <w:rFonts w:ascii="Times New Roman"/>
          <w:b/>
          <w:i w:val="false"/>
          <w:color w:val="000000"/>
          <w:sz w:val="28"/>
        </w:rPr>
        <w:t>қарауына</w:t>
      </w:r>
      <w:r>
        <w:rPr>
          <w:rFonts w:ascii="Times New Roman"/>
          <w:b w:val="false"/>
          <w:i w:val="false"/>
          <w:color w:val="000000"/>
          <w:sz w:val="28"/>
        </w:rPr>
        <w:t xml:space="preserve"> </w:t>
      </w:r>
      <w:r>
        <w:rPr>
          <w:rFonts w:ascii="Times New Roman"/>
          <w:b/>
          <w:i w:val="false"/>
          <w:color w:val="000000"/>
          <w:sz w:val="28"/>
        </w:rPr>
        <w:t>енгізеді</w:t>
      </w:r>
      <w:r>
        <w:rPr>
          <w:rFonts w:ascii="Times New Roman"/>
          <w:b/>
          <w:i w:val="false"/>
          <w:color w:val="000000"/>
          <w:sz w:val="28"/>
        </w:rPr>
        <w:t>.</w:t>
      </w:r>
    </w:p>
    <w:bookmarkEnd w:id="17"/>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Облыстардың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резервінен</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бөлінетін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облыстардың</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аудандардың</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органдарының</w:t>
      </w:r>
      <w:r>
        <w:rPr>
          <w:rFonts w:ascii="Times New Roman"/>
          <w:b w:val="false"/>
          <w:i w:val="false"/>
          <w:color w:val="000000"/>
          <w:sz w:val="28"/>
        </w:rPr>
        <w:t xml:space="preserve"> </w:t>
      </w:r>
      <w:r>
        <w:rPr>
          <w:rFonts w:ascii="Times New Roman"/>
          <w:b/>
          <w:i w:val="false"/>
          <w:color w:val="000000"/>
          <w:sz w:val="28"/>
        </w:rPr>
        <w:t>шешімінде</w:t>
      </w:r>
      <w:r>
        <w:rPr>
          <w:rFonts w:ascii="Times New Roman"/>
          <w:b w:val="false"/>
          <w:i w:val="false"/>
          <w:color w:val="000000"/>
          <w:sz w:val="28"/>
        </w:rPr>
        <w:t xml:space="preserve"> </w:t>
      </w:r>
      <w:r>
        <w:rPr>
          <w:rFonts w:ascii="Times New Roman"/>
          <w:b/>
          <w:i w:val="false"/>
          <w:color w:val="000000"/>
          <w:sz w:val="28"/>
        </w:rPr>
        <w:t>тиісінше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i w:val="false"/>
          <w:color w:val="000000"/>
          <w:sz w:val="28"/>
        </w:rPr>
        <w:t xml:space="preserve"> (</w:t>
      </w:r>
      <w:r>
        <w:rPr>
          <w:rFonts w:ascii="Times New Roman"/>
          <w:b/>
          <w:i w:val="false"/>
          <w:color w:val="000000"/>
          <w:sz w:val="28"/>
        </w:rPr>
        <w:t>облыстық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қалалардың</w:t>
      </w:r>
      <w:r>
        <w:rPr>
          <w:rFonts w:ascii="Times New Roman"/>
          <w:b/>
          <w:i w:val="false"/>
          <w:color w:val="000000"/>
          <w:sz w:val="28"/>
        </w:rPr>
        <w:t xml:space="preserve">) </w:t>
      </w:r>
      <w:r>
        <w:rPr>
          <w:rFonts w:ascii="Times New Roman"/>
          <w:b/>
          <w:i w:val="false"/>
          <w:color w:val="000000"/>
          <w:sz w:val="28"/>
        </w:rPr>
        <w:t>бюджеттерге</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аудандық</w:t>
      </w:r>
      <w:r>
        <w:rPr>
          <w:rFonts w:ascii="Times New Roman"/>
          <w:b w:val="false"/>
          <w:i w:val="false"/>
          <w:color w:val="000000"/>
          <w:sz w:val="28"/>
        </w:rPr>
        <w:t xml:space="preserve"> </w:t>
      </w:r>
      <w:r>
        <w:rPr>
          <w:rFonts w:ascii="Times New Roman"/>
          <w:b/>
          <w:i w:val="false"/>
          <w:color w:val="000000"/>
          <w:sz w:val="28"/>
        </w:rPr>
        <w:t>маңызы</w:t>
      </w:r>
      <w:r>
        <w:rPr>
          <w:rFonts w:ascii="Times New Roman"/>
          <w:b/>
          <w:i w:val="false"/>
          <w:color w:val="000000"/>
          <w:sz w:val="28"/>
        </w:rPr>
        <w:t xml:space="preserve"> бар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ауыл</w:t>
      </w:r>
      <w:r>
        <w:rPr>
          <w:rFonts w:ascii="Times New Roman"/>
          <w:b/>
          <w:i w:val="false"/>
          <w:color w:val="000000"/>
          <w:sz w:val="28"/>
        </w:rPr>
        <w:t xml:space="preserve">, </w:t>
      </w:r>
      <w:r>
        <w:rPr>
          <w:rFonts w:ascii="Times New Roman"/>
          <w:b/>
          <w:i w:val="false"/>
          <w:color w:val="000000"/>
          <w:sz w:val="28"/>
        </w:rPr>
        <w:t>кент</w:t>
      </w:r>
      <w:r>
        <w:rPr>
          <w:rFonts w:ascii="Times New Roman"/>
          <w:b/>
          <w:i w:val="false"/>
          <w:color w:val="000000"/>
          <w:sz w:val="28"/>
        </w:rPr>
        <w:t xml:space="preserve">, </w:t>
      </w:r>
      <w:r>
        <w:rPr>
          <w:rFonts w:ascii="Times New Roman"/>
          <w:b/>
          <w:i w:val="false"/>
          <w:color w:val="000000"/>
          <w:sz w:val="28"/>
        </w:rPr>
        <w:t>ауылдық</w:t>
      </w:r>
      <w:r>
        <w:rPr>
          <w:rFonts w:ascii="Times New Roman"/>
          <w:b/>
          <w:i w:val="false"/>
          <w:color w:val="000000"/>
          <w:sz w:val="28"/>
        </w:rPr>
        <w:t xml:space="preserve"> округ </w:t>
      </w:r>
      <w:r>
        <w:rPr>
          <w:rFonts w:ascii="Times New Roman"/>
          <w:b/>
          <w:i w:val="false"/>
          <w:color w:val="000000"/>
          <w:sz w:val="28"/>
        </w:rPr>
        <w:t>бюджеттеріне</w:t>
      </w:r>
      <w:r>
        <w:rPr>
          <w:rFonts w:ascii="Times New Roman"/>
          <w:b w:val="false"/>
          <w:i w:val="false"/>
          <w:color w:val="000000"/>
          <w:sz w:val="28"/>
        </w:rPr>
        <w:t xml:space="preserve"> </w:t>
      </w:r>
      <w:r>
        <w:rPr>
          <w:rFonts w:ascii="Times New Roman"/>
          <w:b/>
          <w:i w:val="false"/>
          <w:color w:val="000000"/>
          <w:sz w:val="28"/>
        </w:rPr>
        <w:t>қолма-қол</w:t>
      </w:r>
      <w:r>
        <w:rPr>
          <w:rFonts w:ascii="Times New Roman"/>
          <w:b w:val="false"/>
          <w:i w:val="false"/>
          <w:color w:val="000000"/>
          <w:sz w:val="28"/>
        </w:rPr>
        <w:t xml:space="preserve"> </w:t>
      </w:r>
      <w:r>
        <w:rPr>
          <w:rFonts w:ascii="Times New Roman"/>
          <w:b/>
          <w:i w:val="false"/>
          <w:color w:val="000000"/>
          <w:sz w:val="28"/>
        </w:rPr>
        <w:t>ақша</w:t>
      </w:r>
      <w:r>
        <w:rPr>
          <w:rFonts w:ascii="Times New Roman"/>
          <w:b w:val="false"/>
          <w:i w:val="false"/>
          <w:color w:val="000000"/>
          <w:sz w:val="28"/>
        </w:rPr>
        <w:t xml:space="preserve"> </w:t>
      </w:r>
      <w:r>
        <w:rPr>
          <w:rFonts w:ascii="Times New Roman"/>
          <w:b/>
          <w:i w:val="false"/>
          <w:color w:val="000000"/>
          <w:sz w:val="28"/>
        </w:rPr>
        <w:t>тапшылығын</w:t>
      </w:r>
      <w:r>
        <w:rPr>
          <w:rFonts w:ascii="Times New Roman"/>
          <w:b w:val="false"/>
          <w:i w:val="false"/>
          <w:color w:val="000000"/>
          <w:sz w:val="28"/>
        </w:rPr>
        <w:t xml:space="preserve"> </w:t>
      </w:r>
      <w:r>
        <w:rPr>
          <w:rFonts w:ascii="Times New Roman"/>
          <w:b/>
          <w:i w:val="false"/>
          <w:color w:val="000000"/>
          <w:sz w:val="28"/>
        </w:rPr>
        <w:t>жабуға</w:t>
      </w:r>
      <w:r>
        <w:rPr>
          <w:rFonts w:ascii="Times New Roman"/>
          <w:b/>
          <w:i w:val="false"/>
          <w:color w:val="000000"/>
          <w:sz w:val="28"/>
        </w:rPr>
        <w:t xml:space="preserve"> кредит </w:t>
      </w:r>
      <w:r>
        <w:rPr>
          <w:rFonts w:ascii="Times New Roman"/>
          <w:b/>
          <w:i w:val="false"/>
          <w:color w:val="000000"/>
          <w:sz w:val="28"/>
        </w:rPr>
        <w:t>берудің</w:t>
      </w:r>
      <w:r>
        <w:rPr>
          <w:rFonts w:ascii="Times New Roman"/>
          <w:b w:val="false"/>
          <w:i w:val="false"/>
          <w:color w:val="000000"/>
          <w:sz w:val="28"/>
        </w:rPr>
        <w:t xml:space="preserve"> </w:t>
      </w:r>
      <w:r>
        <w:rPr>
          <w:rFonts w:ascii="Times New Roman"/>
          <w:b/>
          <w:i w:val="false"/>
          <w:color w:val="000000"/>
          <w:sz w:val="28"/>
        </w:rPr>
        <w:t>нақты</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жылдар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бөле</w:t>
      </w:r>
      <w:r>
        <w:rPr>
          <w:rFonts w:ascii="Times New Roman"/>
          <w:b w:val="false"/>
          <w:i w:val="false"/>
          <w:color w:val="000000"/>
          <w:sz w:val="28"/>
        </w:rPr>
        <w:t xml:space="preserve"> </w:t>
      </w:r>
      <w:r>
        <w:rPr>
          <w:rFonts w:ascii="Times New Roman"/>
          <w:b/>
          <w:i w:val="false"/>
          <w:color w:val="000000"/>
          <w:sz w:val="28"/>
        </w:rPr>
        <w:t>отырып</w:t>
      </w:r>
      <w:r>
        <w:rPr>
          <w:rFonts w:ascii="Times New Roman"/>
          <w:b w:val="false"/>
          <w:i w:val="false"/>
          <w:color w:val="000000"/>
          <w:sz w:val="28"/>
        </w:rPr>
        <w:t xml:space="preserve"> </w:t>
      </w:r>
      <w:r>
        <w:rPr>
          <w:rFonts w:ascii="Times New Roman"/>
          <w:b/>
          <w:i w:val="false"/>
          <w:color w:val="000000"/>
          <w:sz w:val="28"/>
        </w:rPr>
        <w:t>кредитті</w:t>
      </w:r>
      <w:r>
        <w:rPr>
          <w:rFonts w:ascii="Times New Roman"/>
          <w:b w:val="false"/>
          <w:i w:val="false"/>
          <w:color w:val="000000"/>
          <w:sz w:val="28"/>
        </w:rPr>
        <w:t xml:space="preserve"> </w:t>
      </w:r>
      <w:r>
        <w:rPr>
          <w:rFonts w:ascii="Times New Roman"/>
          <w:b/>
          <w:i w:val="false"/>
          <w:color w:val="000000"/>
          <w:sz w:val="28"/>
        </w:rPr>
        <w:t>өтеу</w:t>
      </w:r>
      <w:r>
        <w:rPr>
          <w:rFonts w:ascii="Times New Roman"/>
          <w:b w:val="false"/>
          <w:i w:val="false"/>
          <w:color w:val="000000"/>
          <w:sz w:val="28"/>
        </w:rPr>
        <w:t xml:space="preserve"> </w:t>
      </w:r>
      <w:r>
        <w:rPr>
          <w:rFonts w:ascii="Times New Roman"/>
          <w:b/>
          <w:i w:val="false"/>
          <w:color w:val="000000"/>
          <w:sz w:val="28"/>
        </w:rPr>
        <w:t>кестесі</w:t>
      </w:r>
      <w:r>
        <w:rPr>
          <w:rFonts w:ascii="Times New Roman"/>
          <w:b w:val="false"/>
          <w:i w:val="false"/>
          <w:color w:val="000000"/>
          <w:sz w:val="28"/>
        </w:rPr>
        <w:t xml:space="preserve"> </w:t>
      </w:r>
      <w:r>
        <w:rPr>
          <w:rFonts w:ascii="Times New Roman"/>
          <w:b/>
          <w:i w:val="false"/>
          <w:color w:val="000000"/>
          <w:sz w:val="28"/>
        </w:rPr>
        <w:t>көрсетіледі</w:t>
      </w:r>
      <w:r>
        <w:rPr>
          <w:rFonts w:ascii="Times New Roman"/>
          <w:b/>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Осы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алғашқы</w:t>
      </w:r>
      <w:r>
        <w:rPr>
          <w:rFonts w:ascii="Times New Roman"/>
          <w:b w:val="false"/>
          <w:i w:val="false"/>
          <w:color w:val="000000"/>
          <w:sz w:val="28"/>
        </w:rPr>
        <w:t xml:space="preserve"> </w:t>
      </w:r>
      <w:r>
        <w:rPr>
          <w:rFonts w:ascii="Times New Roman"/>
          <w:b/>
          <w:i w:val="false"/>
          <w:color w:val="000000"/>
          <w:sz w:val="28"/>
        </w:rPr>
        <w:t>ресми</w:t>
      </w:r>
      <w:r>
        <w:rPr>
          <w:rFonts w:ascii="Times New Roman"/>
          <w:b w:val="false"/>
          <w:i w:val="false"/>
          <w:color w:val="000000"/>
          <w:sz w:val="28"/>
        </w:rPr>
        <w:t xml:space="preserve"> </w:t>
      </w:r>
      <w:r>
        <w:rPr>
          <w:rFonts w:ascii="Times New Roman"/>
          <w:b/>
          <w:i w:val="false"/>
          <w:color w:val="000000"/>
          <w:sz w:val="28"/>
        </w:rPr>
        <w:t>жарияланған</w:t>
      </w:r>
      <w:r>
        <w:rPr>
          <w:rFonts w:ascii="Times New Roman"/>
          <w:b w:val="false"/>
          <w:i w:val="false"/>
          <w:color w:val="000000"/>
          <w:sz w:val="28"/>
        </w:rPr>
        <w:t xml:space="preserve"> </w:t>
      </w:r>
      <w:r>
        <w:rPr>
          <w:rFonts w:ascii="Times New Roman"/>
          <w:b/>
          <w:i w:val="false"/>
          <w:color w:val="000000"/>
          <w:sz w:val="28"/>
        </w:rPr>
        <w:t>күнінен</w:t>
      </w:r>
      <w:r>
        <w:rPr>
          <w:rFonts w:ascii="Times New Roman"/>
          <w:b w:val="false"/>
          <w:i w:val="false"/>
          <w:color w:val="000000"/>
          <w:sz w:val="28"/>
        </w:rPr>
        <w:t xml:space="preserve"> </w:t>
      </w:r>
      <w:r>
        <w:rPr>
          <w:rFonts w:ascii="Times New Roman"/>
          <w:b/>
          <w:i w:val="false"/>
          <w:color w:val="000000"/>
          <w:sz w:val="28"/>
        </w:rPr>
        <w:t>бастап</w:t>
      </w:r>
      <w:r>
        <w:rPr>
          <w:rFonts w:ascii="Times New Roman"/>
          <w:b w:val="false"/>
          <w:i w:val="false"/>
          <w:color w:val="000000"/>
          <w:sz w:val="28"/>
        </w:rPr>
        <w:t xml:space="preserve"> </w:t>
      </w:r>
      <w:r>
        <w:rPr>
          <w:rFonts w:ascii="Times New Roman"/>
          <w:b/>
          <w:i w:val="false"/>
          <w:color w:val="000000"/>
          <w:sz w:val="28"/>
        </w:rPr>
        <w:t>қолданысқа</w:t>
      </w:r>
      <w:r>
        <w:rPr>
          <w:rFonts w:ascii="Times New Roman"/>
          <w:b w:val="false"/>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