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e6d6" w14:textId="6a7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"Сауда саясатын дамыту орталығы" акционерлік қоғамын құрудың кейбір мәселелері туралы" Қазақстан Республикасы Үкіметінің 2006 жылғы 30 маусымдағы № 616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30 қазандағы № 679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 саясатын дамыту орталығы" акционерлік қоғамын құрудың кейбір мәселелері туралы" Қазақстан Республикасы Үкіметінің 2006 жылғы 30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23, 244-құжат)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ДСҰ-ға, Еуразиялық экономикалық одаққа мүшелігі, сондай-ақ Қазақстан Республикасының Экономикалық ынтымақтастық және даму ұйымымен ынтымақтастығы мен өзара іс-қимылы шеңберінде талдамалық, консультациялық, ақпараттық, техникалық қолдау көрсету;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сыртқы сауда саласындағы заңнамасын жетілдіру жөнінде ұсынымдар әзірлеу;";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Еуразиялық экономикалық одақ шеңберiнде ортақ сауда режимiн құру және үшінші елдермен еркiн сауда аймақтарын құру туралы келісімдер жасау жөнiнде ұсыныстар мен ұсынымдар әзiрлеу;".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