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2ebc" w14:textId="c442e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"Инновациялық технологиялар паркі" инновациялық кластерінің қамқоршылық кеңесін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31 қазандағы № 690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"Инновациялық технологиялар паркі" инновациялық кластері туралы" 2014 жылғы 10 маусымдағы Қазақстан Республикасының Заңы 5-бабының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"Инновациялық технологиялар паркі" инновациялық кластерінің қамқоршылық кеңесі құрылсын.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"Инновациялық технологиялар паркі" инновациялық кластерінің қамқоршылық кеңесі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"Инновациялық технологиялар паркі" инновациялық кластерінің қамқоршылық кеңесінің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"Инновациялық технологиялар паркі" инновациялық кластерінің қамқоршылық кеңесі туралы ереже 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"Инновациялық технологиялар паркі" инновациялық кластерінің қамқоршылық кеңесі (бұдан әрі – Кеңес) "Инновациялық технологиялар паркі" инновациялық кластерін (бұдан әрі – инновациялық кластер) дамыту және оның жұмыс істеуін қамтамасыз ету мақсатында инновациялық кластерді басқаруды жүзеге асырады.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Кеңес қызметін Қазақстан Республикасының Конституциясына, Қазақстан Республикасының заңдарына, Қазақстан Республикасы Президентінің және Үкіметінің актілеріне, Қазақстан Республикасының өзге де нормативтік құқықтық актілеріне және осы Ережеге сәйкес жүзеге асырады. 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Кеңестің негізгі функциялары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Кеңестің негізгі функциялары: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инновациялық кластерді дамытудың стратегиялық міндеттерін айқындау;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"Инновациялық технологиялар паркі" инновациялық кластері туралы" Қазақстан Республикасының Заңында көзделген өзге де функциялар болып табылады. 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Кеңестің құқықтары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Кеңес өз құзыреті шегінде: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инновациялық кластерді дамытумен байланысты мәселелер бойынша ұсыныстар мен ұсынымдар енгізуге;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консультациялар жүргізуге, мемлекеттік органдар мен лауазымды адамдардан ақпарат сұратуға және алуға;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проблемалық мәселелерді талқылауға қатысу үшін кәсіпкерлерді, мамандарды, ғалымдар мен тәуелсіз сарапшыларды тартуға;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Республикасының заңдарында және Қазақстан Республикасы Президентінің актілерінде көзделген өзге де өкілеттіктерге құқылы.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Кеңес қызметін ұйымдастыру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Кеңестің құрамын Кеңестің жұмыс органының ұсынысы бойынша Қазақстан Республикасының Үкіметі бекітеді.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Кеңестің құрамы мемлекеттік органдардың, кәсіпкерлердің қоғамдық бірлестіктерінің, шаруашылық жүргізуші субъектілердің өкілдері қатарынан қалыптастырылады.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Республикасының Премьер-Министрі Кеңестің төрағасы болып табылады.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Кеңес төрағасы: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Кеңеске жалпы басшылықты жүзеге асырады;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оның отырыстарында төрағалық етеді;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Кеңес мүшелерінің арасында тапсырмаларды бөледі;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Кеңестің жұмыс жоспарларын бекітеді;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Кеңес отырыстарының күн тәртібін айқындайды және хаттамаларына қол қояды;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Кеңес мүшелерінің оның қызметін жетілдіру және Кеңестің құзыретіне кіретін басқа да мәселелер бойынша ұсыныстарын қарайды;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нормативтік құқықтық актілерде және осы Ережеде көзделген өзге де өкілеттіктерді жүзеге асырады.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Кеңес хатшысы: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Кеңес жұмысының ағымдағы және перспективалық жоспарларының жобаларын, оның отырыстарына материалдар дайындауды жүзеге асырады;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төрағаның қарауына отырыстардың күн тәртібінің жобасын енгізеді;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қорытындыны талап ететін материалдарды Кеңестің сарапшылық кеңесіне немесе тиісті мемлекеттік органдарға жібереді;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Кеңестің шешімдері бекітілген күннен бастап күнтізбелік жеті күн ішінде хаттаманың көшірмесін және өзге де қажетті материалдарды Кеңес мүшелері мен басқа да мүдделі адамдарға жібереді;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осы Ережеде көзделген өзге де өкілеттіктерді жүзеге асырады.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Кеңестің жұмыс органы "Инновациялық технологиялар паркі" дербес кластерлік қоры болып табылады.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Кеңестің жұмыс органы: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Кеңес отырыстарын өткізуді ұйымдастыруды қамтамасыз етеді;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Кеңес ұсынымдарының орындалуын мониторингтеуді жүзеге асырады;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Кеңес мүшелеріне Кеңестің кезекті отырысының өтетін жері, уақыты және күн тәртібі туралы хабарлайды және оларды қажетті материалдармен уақтылы қамтамасыз етеді;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Кеңестің жұмыс жоспарларының іске асырылуын бақылауды қамтамасыз етеді.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Кеңес отырыстары қажеттілігіне қарай өткізіледі.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Кеңестің кезектен тыс отырысы төрағаның бастамасымен шақырылады.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Кеңес мүшелері оның отырыстарына алмастыру құқығынсыз қатысады.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Кеңес шешімдері отырысқа қатысушы Кеңес мүшелерінің жалпы санының қарапайым көпшілік даусымен қабылданады. Талқыланатын мәселе бойынша дауыстар тең болған жағдайда, төрағалық етушінің даусы шешуші болып табылады. 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Кеңес мүшесі немесе мүшелері қабылданған шешіммен келіспеген жағдайда, өзінің ерекше пікірін білдіруге құқылы. 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Кеңес шешімдері төраға қол қоятын хаттамамен ресімделеді. </w:t>
      </w:r>
    </w:p>
    <w:bookmarkEnd w:id="49"/>
    <w:bookmarkStart w:name="z5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Кеңес қызметін тоқтату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Кеңес өз қызметін Қазақстан Республикасы Үкіметінің шешімі негізінде тоқтатады.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"Инновациялық технологиялар паркі" инновациялық кластерінің қамқоршылық кеңесінің құрамы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 жаңа редакцияда - ҚР Үкіметінің 26.01.2022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Цифрлық даму, инновациялар және аэроғарыш өнеркәсібі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Цифрлық даму, инновациялар және аэроғарыш өнеркәсібі бірінші вице-министрі,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"КАZ Minerals PLC" тобының басқарма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Республикасының Ұлттық кәсіпкерлер палатасы басқармасының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"Fincraft group" жауапкершілігі шектеулі серіктестігінің президенті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Еуропа, Таяу Шығыс және Африка өңірлері бойынша "IDC" вице-президенті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"Verny Capital" жауапкершілігі шектеулі серіктестігінің бас директоры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"Каспий нефть" акционерлік қоғамы директорлар кеңесінің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"Еврохим-Қаратау" жауапкершілігі шектеулі серіктестігінің бас директоры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"Қазмырыш" жауапкершілігі шектеулі серіктестігінің бас директоры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"Қазатомөнеркәсіп" ұлттық атом компаниясы" акционерлік қоғамының өндіріс жөніндегі бас директоры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"Самұрық-Қазына" ұлттық әл-ауқат қоры" акционерлік қоғамының стратегия, тұрақты даму және цифрлық трансформациялау жөніндегі басқарушы директоры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"Еуразиялық топ" жауапкершілігі шектеулі серіктестігінің IT бойынша корпоративтік директоры (келісу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