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91b13" w14:textId="a891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Мемлекеттік-жекешелік әріптестікті іске асыру үшін, оның ішінде концессияға беруге жатпайтын объектілер тiзбесін бекіту туралы</w:t>
      </w:r>
    </w:p>
    <w:p>
      <w:pPr>
        <w:spacing w:after="0"/>
        <w:ind w:left="0"/>
        <w:jc w:val="both"/>
      </w:pPr>
      <w:r>
        <w:rPr>
          <w:rFonts w:ascii="Times New Roman"/>
          <w:b w:val="false"/>
          <w:i w:val="false"/>
          <w:color w:val="000000"/>
          <w:sz w:val="28"/>
        </w:rPr>
        <w:t>Қазақстан Республикасы Үкіметінің 2017 жылғы 6 қарашадағы № 710 қаулысы.</w:t>
      </w:r>
    </w:p>
    <w:p>
      <w:pPr>
        <w:spacing w:after="0"/>
        <w:ind w:left="0"/>
        <w:jc w:val="both"/>
      </w:pPr>
      <w:bookmarkStart w:name="z1" w:id="0"/>
      <w:r>
        <w:rPr>
          <w:rFonts w:ascii="Times New Roman"/>
          <w:b w:val="false"/>
          <w:i w:val="false"/>
          <w:color w:val="000000"/>
          <w:sz w:val="28"/>
        </w:rPr>
        <w:t xml:space="preserve">
      2015 жылғы 29 қазандағы Қазақстан Республикасы Кәсіпкерлік кодексінің 74-бабының </w:t>
      </w:r>
      <w:r>
        <w:rPr>
          <w:rFonts w:ascii="Times New Roman"/>
          <w:b w:val="false"/>
          <w:i w:val="false"/>
          <w:color w:val="000000"/>
          <w:sz w:val="28"/>
        </w:rPr>
        <w:t>1-тармағына</w:t>
      </w:r>
      <w:r>
        <w:rPr>
          <w:rFonts w:ascii="Times New Roman"/>
          <w:b w:val="false"/>
          <w:i w:val="false"/>
          <w:color w:val="000000"/>
          <w:sz w:val="28"/>
        </w:rPr>
        <w:t xml:space="preserve">, "Концессиялар туралы" 2006 жылғы 7 шiлдедегi Қазақстан Республикасы Заңының </w:t>
      </w:r>
      <w:r>
        <w:rPr>
          <w:rFonts w:ascii="Times New Roman"/>
          <w:b w:val="false"/>
          <w:i w:val="false"/>
          <w:color w:val="000000"/>
          <w:sz w:val="28"/>
        </w:rPr>
        <w:t>4-бабына</w:t>
      </w:r>
      <w:r>
        <w:rPr>
          <w:rFonts w:ascii="Times New Roman"/>
          <w:b w:val="false"/>
          <w:i w:val="false"/>
          <w:color w:val="000000"/>
          <w:sz w:val="28"/>
        </w:rPr>
        <w:t xml:space="preserve"> және "Мемлекеттік-жекешелік әріптестік туралы" 2015 жылғы 31 қазандағы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End w:id="0"/>
    <w:bookmarkStart w:name="z48"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мемлекеттік-жекешелік әріптестікті іске асыру үшін, оның ішінде концессияға беруге жатпайтын объектілер тізбесі бекітілсін.</w:t>
      </w:r>
    </w:p>
    <w:bookmarkEnd w:id="1"/>
    <w:bookmarkStart w:name="z49"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6 қарашадағы</w:t>
            </w:r>
            <w:r>
              <w:br/>
            </w:r>
            <w:r>
              <w:rPr>
                <w:rFonts w:ascii="Times New Roman"/>
                <w:b w:val="false"/>
                <w:i w:val="false"/>
                <w:color w:val="000000"/>
                <w:sz w:val="20"/>
              </w:rPr>
              <w:t>№ 710 қаулысына</w:t>
            </w:r>
            <w:r>
              <w:br/>
            </w:r>
            <w:r>
              <w:rPr>
                <w:rFonts w:ascii="Times New Roman"/>
                <w:b w:val="false"/>
                <w:i w:val="false"/>
                <w:color w:val="000000"/>
                <w:sz w:val="20"/>
              </w:rPr>
              <w:t>қосымша</w:t>
            </w:r>
          </w:p>
        </w:tc>
      </w:tr>
    </w:tbl>
    <w:bookmarkStart w:name="z3" w:id="3"/>
    <w:p>
      <w:pPr>
        <w:spacing w:after="0"/>
        <w:ind w:left="0"/>
        <w:jc w:val="left"/>
      </w:pPr>
      <w:r>
        <w:rPr>
          <w:rFonts w:ascii="Times New Roman"/>
          <w:b/>
          <w:i w:val="false"/>
          <w:color w:val="000000"/>
        </w:rPr>
        <w:t xml:space="preserve"> Мемлекеттік-жекешелік әріптестікті іске асыру үшін, оның ішінде концессияға беруге жатпайтын объектілер тiзбесi</w:t>
      </w:r>
    </w:p>
    <w:bookmarkEnd w:id="3"/>
    <w:bookmarkStart w:name="z4" w:id="4"/>
    <w:p>
      <w:pPr>
        <w:spacing w:after="0"/>
        <w:ind w:left="0"/>
        <w:jc w:val="both"/>
      </w:pPr>
      <w:r>
        <w:rPr>
          <w:rFonts w:ascii="Times New Roman"/>
          <w:b w:val="false"/>
          <w:i w:val="false"/>
          <w:color w:val="000000"/>
          <w:sz w:val="28"/>
        </w:rPr>
        <w:t xml:space="preserve">
      1. Жер, су (мемлекеттік-жекешелік әріптестік шартын, оның ішінде концессия шартын iске асыру мақсатында уақытша өтеусiз жер пайдалану құқығын берудi қоспағанда), өсiмдiктер әлемi және жануарлар дүниесi. </w:t>
      </w:r>
    </w:p>
    <w:bookmarkEnd w:id="4"/>
    <w:bookmarkStart w:name="z5" w:id="5"/>
    <w:p>
      <w:pPr>
        <w:spacing w:after="0"/>
        <w:ind w:left="0"/>
        <w:jc w:val="both"/>
      </w:pPr>
      <w:r>
        <w:rPr>
          <w:rFonts w:ascii="Times New Roman"/>
          <w:b w:val="false"/>
          <w:i w:val="false"/>
          <w:color w:val="000000"/>
          <w:sz w:val="28"/>
        </w:rPr>
        <w:t xml:space="preserve">
      2. Ерекше қорғалатын табиғи аумақтар. </w:t>
      </w:r>
    </w:p>
    <w:bookmarkEnd w:id="5"/>
    <w:bookmarkStart w:name="z6" w:id="6"/>
    <w:p>
      <w:pPr>
        <w:spacing w:after="0"/>
        <w:ind w:left="0"/>
        <w:jc w:val="both"/>
      </w:pPr>
      <w:r>
        <w:rPr>
          <w:rFonts w:ascii="Times New Roman"/>
          <w:b w:val="false"/>
          <w:i w:val="false"/>
          <w:color w:val="000000"/>
          <w:sz w:val="28"/>
        </w:rPr>
        <w:t>
      3. Қарулы Күштердің, басқа да әскерлер мен әскери құралымдардың мемлекеттік мекемелеріне жедел басқару құқығында бекітілген қару-жарақ, әскери техника және арнайы құралдар.</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13.03.2021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xml:space="preserve">
      4. Магистральды темiржол желiсі, кеме қатынасы су жолдары, шамшырақтар, кеме қатынасы қауiпсiздiгiн реттейтiн және оған кепiлдiк беретiн құрылғылар мен навигациялық белгiлер, теңіз терминалдары. </w:t>
      </w:r>
    </w:p>
    <w:bookmarkEnd w:id="7"/>
    <w:bookmarkStart w:name="z8" w:id="8"/>
    <w:p>
      <w:pPr>
        <w:spacing w:after="0"/>
        <w:ind w:left="0"/>
        <w:jc w:val="both"/>
      </w:pPr>
      <w:r>
        <w:rPr>
          <w:rFonts w:ascii="Times New Roman"/>
          <w:b w:val="false"/>
          <w:i w:val="false"/>
          <w:color w:val="000000"/>
          <w:sz w:val="28"/>
        </w:rPr>
        <w:t>
      5. Мына қалаларды сумен жабдықтауды қамтамасыз ететін су шаруашылығы құрылыстарын (су тарту құрылыстары, сорғы станциялары, тазартқыш су құбыры құрылыстары) қоспағанда, ерекше стратегиялық маңызы бар су шаруашылығы құрылыстары (бөгеттер, гидротораптар, басқа да гидротехникалық құрылыстар):</w:t>
      </w:r>
    </w:p>
    <w:bookmarkEnd w:id="8"/>
    <w:bookmarkStart w:name="z9" w:id="9"/>
    <w:p>
      <w:pPr>
        <w:spacing w:after="0"/>
        <w:ind w:left="0"/>
        <w:jc w:val="both"/>
      </w:pPr>
      <w:r>
        <w:rPr>
          <w:rFonts w:ascii="Times New Roman"/>
          <w:b w:val="false"/>
          <w:i w:val="false"/>
          <w:color w:val="000000"/>
          <w:sz w:val="28"/>
        </w:rPr>
        <w:t>
      1) Астана;</w:t>
      </w:r>
    </w:p>
    <w:bookmarkEnd w:id="9"/>
    <w:bookmarkStart w:name="z10" w:id="10"/>
    <w:p>
      <w:pPr>
        <w:spacing w:after="0"/>
        <w:ind w:left="0"/>
        <w:jc w:val="both"/>
      </w:pPr>
      <w:r>
        <w:rPr>
          <w:rFonts w:ascii="Times New Roman"/>
          <w:b w:val="false"/>
          <w:i w:val="false"/>
          <w:color w:val="000000"/>
          <w:sz w:val="28"/>
        </w:rPr>
        <w:t>
      2) Алматы;</w:t>
      </w:r>
    </w:p>
    <w:bookmarkEnd w:id="10"/>
    <w:bookmarkStart w:name="z11" w:id="11"/>
    <w:p>
      <w:pPr>
        <w:spacing w:after="0"/>
        <w:ind w:left="0"/>
        <w:jc w:val="both"/>
      </w:pPr>
      <w:r>
        <w:rPr>
          <w:rFonts w:ascii="Times New Roman"/>
          <w:b w:val="false"/>
          <w:i w:val="false"/>
          <w:color w:val="000000"/>
          <w:sz w:val="28"/>
        </w:rPr>
        <w:t>
      3) Ақтау;</w:t>
      </w:r>
    </w:p>
    <w:bookmarkEnd w:id="11"/>
    <w:bookmarkStart w:name="z12" w:id="12"/>
    <w:p>
      <w:pPr>
        <w:spacing w:after="0"/>
        <w:ind w:left="0"/>
        <w:jc w:val="both"/>
      </w:pPr>
      <w:r>
        <w:rPr>
          <w:rFonts w:ascii="Times New Roman"/>
          <w:b w:val="false"/>
          <w:i w:val="false"/>
          <w:color w:val="000000"/>
          <w:sz w:val="28"/>
        </w:rPr>
        <w:t>
      4) Ақтөбе;</w:t>
      </w:r>
    </w:p>
    <w:bookmarkEnd w:id="12"/>
    <w:bookmarkStart w:name="z13" w:id="13"/>
    <w:p>
      <w:pPr>
        <w:spacing w:after="0"/>
        <w:ind w:left="0"/>
        <w:jc w:val="both"/>
      </w:pPr>
      <w:r>
        <w:rPr>
          <w:rFonts w:ascii="Times New Roman"/>
          <w:b w:val="false"/>
          <w:i w:val="false"/>
          <w:color w:val="000000"/>
          <w:sz w:val="28"/>
        </w:rPr>
        <w:t>
      5) Атырау;</w:t>
      </w:r>
    </w:p>
    <w:bookmarkEnd w:id="13"/>
    <w:bookmarkStart w:name="z14" w:id="14"/>
    <w:p>
      <w:pPr>
        <w:spacing w:after="0"/>
        <w:ind w:left="0"/>
        <w:jc w:val="both"/>
      </w:pPr>
      <w:r>
        <w:rPr>
          <w:rFonts w:ascii="Times New Roman"/>
          <w:b w:val="false"/>
          <w:i w:val="false"/>
          <w:color w:val="000000"/>
          <w:sz w:val="28"/>
        </w:rPr>
        <w:t>
      6) Қарағанды;</w:t>
      </w:r>
    </w:p>
    <w:bookmarkEnd w:id="14"/>
    <w:bookmarkStart w:name="z15" w:id="15"/>
    <w:p>
      <w:pPr>
        <w:spacing w:after="0"/>
        <w:ind w:left="0"/>
        <w:jc w:val="both"/>
      </w:pPr>
      <w:r>
        <w:rPr>
          <w:rFonts w:ascii="Times New Roman"/>
          <w:b w:val="false"/>
          <w:i w:val="false"/>
          <w:color w:val="000000"/>
          <w:sz w:val="28"/>
        </w:rPr>
        <w:t>
      7) Көкшетау;</w:t>
      </w:r>
    </w:p>
    <w:bookmarkEnd w:id="15"/>
    <w:bookmarkStart w:name="z16" w:id="16"/>
    <w:p>
      <w:pPr>
        <w:spacing w:after="0"/>
        <w:ind w:left="0"/>
        <w:jc w:val="both"/>
      </w:pPr>
      <w:r>
        <w:rPr>
          <w:rFonts w:ascii="Times New Roman"/>
          <w:b w:val="false"/>
          <w:i w:val="false"/>
          <w:color w:val="000000"/>
          <w:sz w:val="28"/>
        </w:rPr>
        <w:t>
      8) Қостанай;</w:t>
      </w:r>
    </w:p>
    <w:bookmarkEnd w:id="16"/>
    <w:bookmarkStart w:name="z17" w:id="17"/>
    <w:p>
      <w:pPr>
        <w:spacing w:after="0"/>
        <w:ind w:left="0"/>
        <w:jc w:val="both"/>
      </w:pPr>
      <w:r>
        <w:rPr>
          <w:rFonts w:ascii="Times New Roman"/>
          <w:b w:val="false"/>
          <w:i w:val="false"/>
          <w:color w:val="000000"/>
          <w:sz w:val="28"/>
        </w:rPr>
        <w:t>
      9) Қызылорда;</w:t>
      </w:r>
    </w:p>
    <w:bookmarkEnd w:id="17"/>
    <w:bookmarkStart w:name="z18" w:id="18"/>
    <w:p>
      <w:pPr>
        <w:spacing w:after="0"/>
        <w:ind w:left="0"/>
        <w:jc w:val="both"/>
      </w:pPr>
      <w:r>
        <w:rPr>
          <w:rFonts w:ascii="Times New Roman"/>
          <w:b w:val="false"/>
          <w:i w:val="false"/>
          <w:color w:val="000000"/>
          <w:sz w:val="28"/>
        </w:rPr>
        <w:t>
      10) Павлодар;</w:t>
      </w:r>
    </w:p>
    <w:bookmarkEnd w:id="18"/>
    <w:bookmarkStart w:name="z19" w:id="19"/>
    <w:p>
      <w:pPr>
        <w:spacing w:after="0"/>
        <w:ind w:left="0"/>
        <w:jc w:val="both"/>
      </w:pPr>
      <w:r>
        <w:rPr>
          <w:rFonts w:ascii="Times New Roman"/>
          <w:b w:val="false"/>
          <w:i w:val="false"/>
          <w:color w:val="000000"/>
          <w:sz w:val="28"/>
        </w:rPr>
        <w:t>
      11) Петропавл;</w:t>
      </w:r>
    </w:p>
    <w:bookmarkEnd w:id="19"/>
    <w:bookmarkStart w:name="z20" w:id="20"/>
    <w:p>
      <w:pPr>
        <w:spacing w:after="0"/>
        <w:ind w:left="0"/>
        <w:jc w:val="both"/>
      </w:pPr>
      <w:r>
        <w:rPr>
          <w:rFonts w:ascii="Times New Roman"/>
          <w:b w:val="false"/>
          <w:i w:val="false"/>
          <w:color w:val="000000"/>
          <w:sz w:val="28"/>
        </w:rPr>
        <w:t>
      12) Талдықорған;</w:t>
      </w:r>
    </w:p>
    <w:bookmarkEnd w:id="20"/>
    <w:bookmarkStart w:name="z21" w:id="21"/>
    <w:p>
      <w:pPr>
        <w:spacing w:after="0"/>
        <w:ind w:left="0"/>
        <w:jc w:val="both"/>
      </w:pPr>
      <w:r>
        <w:rPr>
          <w:rFonts w:ascii="Times New Roman"/>
          <w:b w:val="false"/>
          <w:i w:val="false"/>
          <w:color w:val="000000"/>
          <w:sz w:val="28"/>
        </w:rPr>
        <w:t>
      13) Тараз;</w:t>
      </w:r>
    </w:p>
    <w:bookmarkEnd w:id="21"/>
    <w:bookmarkStart w:name="z22" w:id="22"/>
    <w:p>
      <w:pPr>
        <w:spacing w:after="0"/>
        <w:ind w:left="0"/>
        <w:jc w:val="both"/>
      </w:pPr>
      <w:r>
        <w:rPr>
          <w:rFonts w:ascii="Times New Roman"/>
          <w:b w:val="false"/>
          <w:i w:val="false"/>
          <w:color w:val="000000"/>
          <w:sz w:val="28"/>
        </w:rPr>
        <w:t>
      14) Орал;</w:t>
      </w:r>
    </w:p>
    <w:bookmarkEnd w:id="22"/>
    <w:bookmarkStart w:name="z23" w:id="23"/>
    <w:p>
      <w:pPr>
        <w:spacing w:after="0"/>
        <w:ind w:left="0"/>
        <w:jc w:val="both"/>
      </w:pPr>
      <w:r>
        <w:rPr>
          <w:rFonts w:ascii="Times New Roman"/>
          <w:b w:val="false"/>
          <w:i w:val="false"/>
          <w:color w:val="000000"/>
          <w:sz w:val="28"/>
        </w:rPr>
        <w:t>
      15) Өскемен;</w:t>
      </w:r>
    </w:p>
    <w:bookmarkEnd w:id="23"/>
    <w:bookmarkStart w:name="z24" w:id="24"/>
    <w:p>
      <w:pPr>
        <w:spacing w:after="0"/>
        <w:ind w:left="0"/>
        <w:jc w:val="both"/>
      </w:pPr>
      <w:r>
        <w:rPr>
          <w:rFonts w:ascii="Times New Roman"/>
          <w:b w:val="false"/>
          <w:i w:val="false"/>
          <w:color w:val="000000"/>
          <w:sz w:val="28"/>
        </w:rPr>
        <w:t>
      16) Шымкент;</w:t>
      </w:r>
    </w:p>
    <w:bookmarkEnd w:id="24"/>
    <w:bookmarkStart w:name="z25" w:id="25"/>
    <w:p>
      <w:pPr>
        <w:spacing w:after="0"/>
        <w:ind w:left="0"/>
        <w:jc w:val="both"/>
      </w:pPr>
      <w:r>
        <w:rPr>
          <w:rFonts w:ascii="Times New Roman"/>
          <w:b w:val="false"/>
          <w:i w:val="false"/>
          <w:color w:val="000000"/>
          <w:sz w:val="28"/>
        </w:rPr>
        <w:t>
      17) Семей;</w:t>
      </w:r>
    </w:p>
    <w:bookmarkEnd w:id="25"/>
    <w:bookmarkStart w:name="z26" w:id="26"/>
    <w:p>
      <w:pPr>
        <w:spacing w:after="0"/>
        <w:ind w:left="0"/>
        <w:jc w:val="both"/>
      </w:pPr>
      <w:r>
        <w:rPr>
          <w:rFonts w:ascii="Times New Roman"/>
          <w:b w:val="false"/>
          <w:i w:val="false"/>
          <w:color w:val="000000"/>
          <w:sz w:val="28"/>
        </w:rPr>
        <w:t>
      18) Түркістан;</w:t>
      </w:r>
    </w:p>
    <w:bookmarkEnd w:id="26"/>
    <w:bookmarkStart w:name="z27" w:id="27"/>
    <w:p>
      <w:pPr>
        <w:spacing w:after="0"/>
        <w:ind w:left="0"/>
        <w:jc w:val="both"/>
      </w:pPr>
      <w:r>
        <w:rPr>
          <w:rFonts w:ascii="Times New Roman"/>
          <w:b w:val="false"/>
          <w:i w:val="false"/>
          <w:color w:val="000000"/>
          <w:sz w:val="28"/>
        </w:rPr>
        <w:t>
      19) Теміртау;</w:t>
      </w:r>
    </w:p>
    <w:bookmarkEnd w:id="27"/>
    <w:bookmarkStart w:name="z28" w:id="28"/>
    <w:p>
      <w:pPr>
        <w:spacing w:after="0"/>
        <w:ind w:left="0"/>
        <w:jc w:val="both"/>
      </w:pPr>
      <w:r>
        <w:rPr>
          <w:rFonts w:ascii="Times New Roman"/>
          <w:b w:val="false"/>
          <w:i w:val="false"/>
          <w:color w:val="000000"/>
          <w:sz w:val="28"/>
        </w:rPr>
        <w:t>
      20) Екібастұз;</w:t>
      </w:r>
    </w:p>
    <w:bookmarkEnd w:id="28"/>
    <w:bookmarkStart w:name="z29" w:id="29"/>
    <w:p>
      <w:pPr>
        <w:spacing w:after="0"/>
        <w:ind w:left="0"/>
        <w:jc w:val="both"/>
      </w:pPr>
      <w:r>
        <w:rPr>
          <w:rFonts w:ascii="Times New Roman"/>
          <w:b w:val="false"/>
          <w:i w:val="false"/>
          <w:color w:val="000000"/>
          <w:sz w:val="28"/>
        </w:rPr>
        <w:t>
      21) Рудный;</w:t>
      </w:r>
    </w:p>
    <w:bookmarkEnd w:id="29"/>
    <w:bookmarkStart w:name="z30" w:id="30"/>
    <w:p>
      <w:pPr>
        <w:spacing w:after="0"/>
        <w:ind w:left="0"/>
        <w:jc w:val="both"/>
      </w:pPr>
      <w:r>
        <w:rPr>
          <w:rFonts w:ascii="Times New Roman"/>
          <w:b w:val="false"/>
          <w:i w:val="false"/>
          <w:color w:val="000000"/>
          <w:sz w:val="28"/>
        </w:rPr>
        <w:t>
      22) Жезқазған;</w:t>
      </w:r>
    </w:p>
    <w:bookmarkEnd w:id="30"/>
    <w:bookmarkStart w:name="z31" w:id="31"/>
    <w:p>
      <w:pPr>
        <w:spacing w:after="0"/>
        <w:ind w:left="0"/>
        <w:jc w:val="both"/>
      </w:pPr>
      <w:r>
        <w:rPr>
          <w:rFonts w:ascii="Times New Roman"/>
          <w:b w:val="false"/>
          <w:i w:val="false"/>
          <w:color w:val="000000"/>
          <w:sz w:val="28"/>
        </w:rPr>
        <w:t>
      23) Кентау;</w:t>
      </w:r>
    </w:p>
    <w:bookmarkEnd w:id="31"/>
    <w:bookmarkStart w:name="z32" w:id="32"/>
    <w:p>
      <w:pPr>
        <w:spacing w:after="0"/>
        <w:ind w:left="0"/>
        <w:jc w:val="both"/>
      </w:pPr>
      <w:r>
        <w:rPr>
          <w:rFonts w:ascii="Times New Roman"/>
          <w:b w:val="false"/>
          <w:i w:val="false"/>
          <w:color w:val="000000"/>
          <w:sz w:val="28"/>
        </w:rPr>
        <w:t>
      24) Балқаш;</w:t>
      </w:r>
    </w:p>
    <w:bookmarkEnd w:id="32"/>
    <w:bookmarkStart w:name="z33" w:id="33"/>
    <w:p>
      <w:pPr>
        <w:spacing w:after="0"/>
        <w:ind w:left="0"/>
        <w:jc w:val="both"/>
      </w:pPr>
      <w:r>
        <w:rPr>
          <w:rFonts w:ascii="Times New Roman"/>
          <w:b w:val="false"/>
          <w:i w:val="false"/>
          <w:color w:val="000000"/>
          <w:sz w:val="28"/>
        </w:rPr>
        <w:t>
      25) Жаңаөзен;</w:t>
      </w:r>
    </w:p>
    <w:bookmarkEnd w:id="33"/>
    <w:bookmarkStart w:name="z34" w:id="34"/>
    <w:p>
      <w:pPr>
        <w:spacing w:after="0"/>
        <w:ind w:left="0"/>
        <w:jc w:val="both"/>
      </w:pPr>
      <w:r>
        <w:rPr>
          <w:rFonts w:ascii="Times New Roman"/>
          <w:b w:val="false"/>
          <w:i w:val="false"/>
          <w:color w:val="000000"/>
          <w:sz w:val="28"/>
        </w:rPr>
        <w:t>
      26) Сәтбаев;</w:t>
      </w:r>
    </w:p>
    <w:bookmarkEnd w:id="34"/>
    <w:bookmarkStart w:name="z35" w:id="35"/>
    <w:p>
      <w:pPr>
        <w:spacing w:after="0"/>
        <w:ind w:left="0"/>
        <w:jc w:val="both"/>
      </w:pPr>
      <w:r>
        <w:rPr>
          <w:rFonts w:ascii="Times New Roman"/>
          <w:b w:val="false"/>
          <w:i w:val="false"/>
          <w:color w:val="000000"/>
          <w:sz w:val="28"/>
        </w:rPr>
        <w:t>
      27) Ақсу;</w:t>
      </w:r>
    </w:p>
    <w:bookmarkEnd w:id="35"/>
    <w:bookmarkStart w:name="z36" w:id="36"/>
    <w:p>
      <w:pPr>
        <w:spacing w:after="0"/>
        <w:ind w:left="0"/>
        <w:jc w:val="both"/>
      </w:pPr>
      <w:r>
        <w:rPr>
          <w:rFonts w:ascii="Times New Roman"/>
          <w:b w:val="false"/>
          <w:i w:val="false"/>
          <w:color w:val="000000"/>
          <w:sz w:val="28"/>
        </w:rPr>
        <w:t>
      28) Риддер;</w:t>
      </w:r>
    </w:p>
    <w:bookmarkEnd w:id="36"/>
    <w:bookmarkStart w:name="z37" w:id="37"/>
    <w:p>
      <w:pPr>
        <w:spacing w:after="0"/>
        <w:ind w:left="0"/>
        <w:jc w:val="both"/>
      </w:pPr>
      <w:r>
        <w:rPr>
          <w:rFonts w:ascii="Times New Roman"/>
          <w:b w:val="false"/>
          <w:i w:val="false"/>
          <w:color w:val="000000"/>
          <w:sz w:val="28"/>
        </w:rPr>
        <w:t>
      29) Арыс;</w:t>
      </w:r>
    </w:p>
    <w:bookmarkEnd w:id="37"/>
    <w:bookmarkStart w:name="z38" w:id="38"/>
    <w:p>
      <w:pPr>
        <w:spacing w:after="0"/>
        <w:ind w:left="0"/>
        <w:jc w:val="both"/>
      </w:pPr>
      <w:r>
        <w:rPr>
          <w:rFonts w:ascii="Times New Roman"/>
          <w:b w:val="false"/>
          <w:i w:val="false"/>
          <w:color w:val="000000"/>
          <w:sz w:val="28"/>
        </w:rPr>
        <w:t>
      30) Степногорск;</w:t>
      </w:r>
    </w:p>
    <w:bookmarkEnd w:id="38"/>
    <w:bookmarkStart w:name="z39" w:id="39"/>
    <w:p>
      <w:pPr>
        <w:spacing w:after="0"/>
        <w:ind w:left="0"/>
        <w:jc w:val="both"/>
      </w:pPr>
      <w:r>
        <w:rPr>
          <w:rFonts w:ascii="Times New Roman"/>
          <w:b w:val="false"/>
          <w:i w:val="false"/>
          <w:color w:val="000000"/>
          <w:sz w:val="28"/>
        </w:rPr>
        <w:t>
      31) Шахтинск;</w:t>
      </w:r>
    </w:p>
    <w:bookmarkEnd w:id="39"/>
    <w:bookmarkStart w:name="z40" w:id="40"/>
    <w:p>
      <w:pPr>
        <w:spacing w:after="0"/>
        <w:ind w:left="0"/>
        <w:jc w:val="both"/>
      </w:pPr>
      <w:r>
        <w:rPr>
          <w:rFonts w:ascii="Times New Roman"/>
          <w:b w:val="false"/>
          <w:i w:val="false"/>
          <w:color w:val="000000"/>
          <w:sz w:val="28"/>
        </w:rPr>
        <w:t>
      32) Саран;</w:t>
      </w:r>
    </w:p>
    <w:bookmarkEnd w:id="40"/>
    <w:bookmarkStart w:name="z41" w:id="41"/>
    <w:p>
      <w:pPr>
        <w:spacing w:after="0"/>
        <w:ind w:left="0"/>
        <w:jc w:val="both"/>
      </w:pPr>
      <w:r>
        <w:rPr>
          <w:rFonts w:ascii="Times New Roman"/>
          <w:b w:val="false"/>
          <w:i w:val="false"/>
          <w:color w:val="000000"/>
          <w:sz w:val="28"/>
        </w:rPr>
        <w:t>
      33) Қапшағай;</w:t>
      </w:r>
    </w:p>
    <w:bookmarkEnd w:id="41"/>
    <w:bookmarkStart w:name="z42" w:id="42"/>
    <w:p>
      <w:pPr>
        <w:spacing w:after="0"/>
        <w:ind w:left="0"/>
        <w:jc w:val="both"/>
      </w:pPr>
      <w:r>
        <w:rPr>
          <w:rFonts w:ascii="Times New Roman"/>
          <w:b w:val="false"/>
          <w:i w:val="false"/>
          <w:color w:val="000000"/>
          <w:sz w:val="28"/>
        </w:rPr>
        <w:t>
      34) Арқалық;</w:t>
      </w:r>
    </w:p>
    <w:bookmarkEnd w:id="42"/>
    <w:bookmarkStart w:name="z43" w:id="43"/>
    <w:p>
      <w:pPr>
        <w:spacing w:after="0"/>
        <w:ind w:left="0"/>
        <w:jc w:val="both"/>
      </w:pPr>
      <w:r>
        <w:rPr>
          <w:rFonts w:ascii="Times New Roman"/>
          <w:b w:val="false"/>
          <w:i w:val="false"/>
          <w:color w:val="000000"/>
          <w:sz w:val="28"/>
        </w:rPr>
        <w:t>
      35) Лисаковск;</w:t>
      </w:r>
    </w:p>
    <w:bookmarkEnd w:id="43"/>
    <w:bookmarkStart w:name="z44" w:id="44"/>
    <w:p>
      <w:pPr>
        <w:spacing w:after="0"/>
        <w:ind w:left="0"/>
        <w:jc w:val="both"/>
      </w:pPr>
      <w:r>
        <w:rPr>
          <w:rFonts w:ascii="Times New Roman"/>
          <w:b w:val="false"/>
          <w:i w:val="false"/>
          <w:color w:val="000000"/>
          <w:sz w:val="28"/>
        </w:rPr>
        <w:t>
      36) Приозерск.</w:t>
      </w:r>
    </w:p>
    <w:bookmarkEnd w:id="44"/>
    <w:bookmarkStart w:name="z45" w:id="45"/>
    <w:p>
      <w:pPr>
        <w:spacing w:after="0"/>
        <w:ind w:left="0"/>
        <w:jc w:val="both"/>
      </w:pPr>
      <w:r>
        <w:rPr>
          <w:rFonts w:ascii="Times New Roman"/>
          <w:b w:val="false"/>
          <w:i w:val="false"/>
          <w:color w:val="000000"/>
          <w:sz w:val="28"/>
        </w:rPr>
        <w:t>
      6. Қан қызметі, АИТВ/ЖИТС профилактикасы (медициналық техника сатып алу және оған сервистік қызмет көрсетуді қоспағанда), апаттар медицинасын ұйымдастыру саласындағы қызметті жүзеге асыратын денсаулық сақтау ұйымдары.</w:t>
      </w:r>
    </w:p>
    <w:bookmarkEnd w:id="45"/>
    <w:bookmarkStart w:name="z46" w:id="46"/>
    <w:p>
      <w:pPr>
        <w:spacing w:after="0"/>
        <w:ind w:left="0"/>
        <w:jc w:val="both"/>
      </w:pPr>
      <w:r>
        <w:rPr>
          <w:rFonts w:ascii="Times New Roman"/>
          <w:b w:val="false"/>
          <w:i w:val="false"/>
          <w:color w:val="000000"/>
          <w:sz w:val="28"/>
        </w:rPr>
        <w:t>
      7. Тарихи-мәдени мұра объектілері мен мәдени құндылықтар.</w:t>
      </w:r>
    </w:p>
    <w:bookmarkEnd w:id="46"/>
    <w:bookmarkStart w:name="z47" w:id="47"/>
    <w:p>
      <w:pPr>
        <w:spacing w:after="0"/>
        <w:ind w:left="0"/>
        <w:jc w:val="both"/>
      </w:pPr>
      <w:r>
        <w:rPr>
          <w:rFonts w:ascii="Times New Roman"/>
          <w:b w:val="false"/>
          <w:i w:val="false"/>
          <w:color w:val="000000"/>
          <w:sz w:val="28"/>
        </w:rPr>
        <w:t>
      8. Аса қауiптi инфекциялар қоздырғыштары мен өнеркәсiптiк микроорганизмдер коллекциясы және депозитарийлерi.</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