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dd83" w14:textId="946d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24 қарашадағы № 772 қаулысы.</w:t>
      </w:r>
    </w:p>
    <w:p>
      <w:pPr>
        <w:spacing w:after="0"/>
        <w:ind w:left="0"/>
        <w:jc w:val="both"/>
      </w:pPr>
      <w:bookmarkStart w:name="z1" w:id="0"/>
      <w:r>
        <w:rPr>
          <w:rFonts w:ascii="Times New Roman"/>
          <w:b w:val="false"/>
          <w:i w:val="false"/>
          <w:color w:val="000000"/>
          <w:sz w:val="28"/>
        </w:rPr>
        <w:t xml:space="preserve">
      "Арнайы экономикалық және индустриялық аймақтар туралы" Қазақстан Республикасының Заңы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2042 жылға дейінгі кезеңге "Астана-Технополис" арнайы экономикалық аймағы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"Астана-Технополис" арнайы экономикалық аймағы туралы </w:t>
      </w:r>
      <w:r>
        <w:rPr>
          <w:rFonts w:ascii="Times New Roman"/>
          <w:b w:val="false"/>
          <w:i w:val="false"/>
          <w:color w:val="000000"/>
          <w:sz w:val="28"/>
        </w:rPr>
        <w:t>ереже</w:t>
      </w:r>
      <w:r>
        <w:rPr>
          <w:rFonts w:ascii="Times New Roman"/>
          <w:b w:val="false"/>
          <w:i w:val="false"/>
          <w:color w:val="000000"/>
          <w:sz w:val="28"/>
        </w:rPr>
        <w:t>, оның жұмыс істеуінің нысаналы индикаторлары және нысаналы индикаторларға қол жеткізбеудің  шекті деңгейі;</w:t>
      </w:r>
    </w:p>
    <w:bookmarkEnd w:id="3"/>
    <w:bookmarkStart w:name="z5" w:id="4"/>
    <w:p>
      <w:pPr>
        <w:spacing w:after="0"/>
        <w:ind w:left="0"/>
        <w:jc w:val="both"/>
      </w:pPr>
      <w:r>
        <w:rPr>
          <w:rFonts w:ascii="Times New Roman"/>
          <w:b w:val="false"/>
          <w:i w:val="false"/>
          <w:color w:val="000000"/>
          <w:sz w:val="28"/>
        </w:rPr>
        <w:t xml:space="preserve">
      "Астана – жаңа қала" арнайы экономикалық аймағы туралы </w:t>
      </w:r>
      <w:r>
        <w:rPr>
          <w:rFonts w:ascii="Times New Roman"/>
          <w:b w:val="false"/>
          <w:i w:val="false"/>
          <w:color w:val="000000"/>
          <w:sz w:val="28"/>
        </w:rPr>
        <w:t>ереже</w:t>
      </w:r>
      <w:r>
        <w:rPr>
          <w:rFonts w:ascii="Times New Roman"/>
          <w:b w:val="false"/>
          <w:i w:val="false"/>
          <w:color w:val="000000"/>
          <w:sz w:val="28"/>
        </w:rPr>
        <w:t>, оның жұмыс істеуінің нысаналы индикаторлары және нысаналы индикаторларға қол жеткізбеудің шекті деңгейі бекітілсін.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772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"Астана-Технополис" арнайы экономикалық аймағы туралы ереже </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"Астана – Технополис" арнайы экономикалық аймағы (бұдан әрі – АЭА) Астана қаласының аумағында қоса беріліп отырған жоспарға сәйкес шекараларда орналасқан.</w:t>
      </w:r>
    </w:p>
    <w:bookmarkEnd w:id="8"/>
    <w:p>
      <w:pPr>
        <w:spacing w:after="0"/>
        <w:ind w:left="0"/>
        <w:jc w:val="both"/>
      </w:pPr>
      <w:r>
        <w:rPr>
          <w:rFonts w:ascii="Times New Roman"/>
          <w:b w:val="false"/>
          <w:i w:val="false"/>
          <w:color w:val="000000"/>
          <w:sz w:val="28"/>
        </w:rPr>
        <w:t>
      АЭА аумағы 688,6 гектарды құрайды және Қазақстан Республикасы аумағының ажырамас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АЭА:</w:t>
      </w:r>
    </w:p>
    <w:bookmarkEnd w:id="9"/>
    <w:bookmarkStart w:name="z14" w:id="10"/>
    <w:p>
      <w:pPr>
        <w:spacing w:after="0"/>
        <w:ind w:left="0"/>
        <w:jc w:val="both"/>
      </w:pPr>
      <w:r>
        <w:rPr>
          <w:rFonts w:ascii="Times New Roman"/>
          <w:b w:val="false"/>
          <w:i w:val="false"/>
          <w:color w:val="000000"/>
          <w:sz w:val="28"/>
        </w:rPr>
        <w:t>
      1) инвестициялар тарту және қолда бар әрі тартылған озық технологияларды, ноу-хауды пайдалану, заманауи инфрақұрылым құру арқылы Астана қаласын инновациялық дамыту;</w:t>
      </w:r>
    </w:p>
    <w:bookmarkEnd w:id="10"/>
    <w:bookmarkStart w:name="z15" w:id="11"/>
    <w:p>
      <w:pPr>
        <w:spacing w:after="0"/>
        <w:ind w:left="0"/>
        <w:jc w:val="both"/>
      </w:pPr>
      <w:r>
        <w:rPr>
          <w:rFonts w:ascii="Times New Roman"/>
          <w:b w:val="false"/>
          <w:i w:val="false"/>
          <w:color w:val="000000"/>
          <w:sz w:val="28"/>
        </w:rPr>
        <w:t>
      2) тиімділігі жоғары, оның ішінде өңдеуші өнеркәсіп саласындағы  жоғары технологиялық және бәсекеге қабілетті өндірістерді құру;</w:t>
      </w:r>
    </w:p>
    <w:bookmarkEnd w:id="11"/>
    <w:bookmarkStart w:name="z16" w:id="12"/>
    <w:p>
      <w:pPr>
        <w:spacing w:after="0"/>
        <w:ind w:left="0"/>
        <w:jc w:val="both"/>
      </w:pPr>
      <w:r>
        <w:rPr>
          <w:rFonts w:ascii="Times New Roman"/>
          <w:b w:val="false"/>
          <w:i w:val="false"/>
          <w:color w:val="000000"/>
          <w:sz w:val="28"/>
        </w:rPr>
        <w:t>
      3) жаңа технологияларды дамытуды жеделдету, зерттеулерді жүргізудің ұйымдастырушылық, экономикалық және әлеуметтік жағдайларын одан әрі жетілдіру, жаңа технологияларды әзірлеу, оларды коммерцияландыруға жәрдем көрсету;</w:t>
      </w:r>
    </w:p>
    <w:bookmarkEnd w:id="12"/>
    <w:bookmarkStart w:name="z136" w:id="13"/>
    <w:p>
      <w:pPr>
        <w:spacing w:after="0"/>
        <w:ind w:left="0"/>
        <w:jc w:val="both"/>
      </w:pPr>
      <w:r>
        <w:rPr>
          <w:rFonts w:ascii="Times New Roman"/>
          <w:b w:val="false"/>
          <w:i w:val="false"/>
          <w:color w:val="000000"/>
          <w:sz w:val="28"/>
        </w:rPr>
        <w:t>
      4) әлеуметтік салаға, денсаулық сақтау саласына инвестициялар тарту арқылы Астана қаласын жедел дамыту мақсаттарында құрылады.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22.10.2019 </w:t>
      </w:r>
      <w:r>
        <w:rPr>
          <w:rFonts w:ascii="Times New Roman"/>
          <w:b w:val="false"/>
          <w:i w:val="false"/>
          <w:color w:val="000000"/>
          <w:sz w:val="28"/>
        </w:rPr>
        <w:t>№ 780</w:t>
      </w:r>
      <w:r>
        <w:rPr>
          <w:rFonts w:ascii="Times New Roman"/>
          <w:b w:val="false"/>
          <w:i w:val="false"/>
          <w:color w:val="ff0000"/>
          <w:sz w:val="28"/>
        </w:rPr>
        <w:t xml:space="preserve">; 06.04.2020 </w:t>
      </w:r>
      <w:r>
        <w:rPr>
          <w:rFonts w:ascii="Times New Roman"/>
          <w:b w:val="false"/>
          <w:i w:val="false"/>
          <w:color w:val="000000"/>
          <w:sz w:val="28"/>
        </w:rPr>
        <w:t>№ 177</w:t>
      </w:r>
      <w:r>
        <w:rPr>
          <w:rFonts w:ascii="Times New Roman"/>
          <w:b w:val="false"/>
          <w:i w:val="false"/>
          <w:color w:val="ff0000"/>
          <w:sz w:val="28"/>
        </w:rPr>
        <w:t xml:space="preserve">; 30.01.2024 </w:t>
      </w:r>
      <w:r>
        <w:rPr>
          <w:rFonts w:ascii="Times New Roman"/>
          <w:b w:val="false"/>
          <w:i w:val="false"/>
          <w:color w:val="000000"/>
          <w:sz w:val="28"/>
        </w:rPr>
        <w:t>№ 46</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3. АЭА-ның қызметі Қазақстан Республикасының Конституциясымен, "Арнайы экономикалық және индустриялық аймақтар туралы" Қазақстан Республикасының Заңымен, осы Ережемен және Қазақстан Республикасының өзге де нормативтік құқықтық актілерімен реттеледі.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06.04.2020 </w:t>
      </w:r>
      <w:r>
        <w:rPr>
          <w:rFonts w:ascii="Times New Roman"/>
          <w:b w:val="false"/>
          <w:i w:val="false"/>
          <w:color w:val="ff0000"/>
          <w:sz w:val="28"/>
        </w:rPr>
        <w:t>№ 177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4. АЭА қызметінің оны құру мақсаттарына сәйкес келетін басым түрлерінің тізбесін, сондай-ақ көрсетілген тізбеге қызметтің басым түрлерін енгізу тәртібін арнайы экономикалық және индустриялық аймақтарды құру, оның жұмыс істеуі және оны тарату саласындағы мемлекеттік реттеуді жүзеге асыратын уәкілетті мемлекеттік орган мемлекеттік жоспарлау жөніндегі орталық уәкілетті органмен және салық және бюджетке төленетін басқа да міндетті төлемдердің түсуін қамтамасыз ету саласында басшылықты жүзеге асыратын уәкілетті органмен келісу бойынша айқындайды.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02.06.2021 </w:t>
      </w:r>
      <w:r>
        <w:rPr>
          <w:rFonts w:ascii="Times New Roman"/>
          <w:b w:val="false"/>
          <w:i w:val="false"/>
          <w:color w:val="000000"/>
          <w:sz w:val="28"/>
        </w:rPr>
        <w:t>№ 366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16"/>
    <w:p>
      <w:pPr>
        <w:spacing w:after="0"/>
        <w:ind w:left="0"/>
        <w:jc w:val="both"/>
      </w:pPr>
      <w:r>
        <w:rPr>
          <w:rFonts w:ascii="Times New Roman"/>
          <w:b w:val="false"/>
          <w:i w:val="false"/>
          <w:color w:val="000000"/>
          <w:sz w:val="28"/>
        </w:rPr>
        <w:t>
      5. Қызмет түрлері бойынша жобаларды іске асыру басым түрде "Назарбаев Университеті" дербес білім беру ұйымының "Astana Business Campus" паркінің ғылыми әзірлемелер бойынша жобаларын пайдалана отырып жүзеге асырылатын болады.</w:t>
      </w:r>
    </w:p>
    <w:bookmarkEnd w:id="16"/>
    <w:bookmarkStart w:name="z42" w:id="17"/>
    <w:p>
      <w:pPr>
        <w:spacing w:after="0"/>
        <w:ind w:left="0"/>
        <w:jc w:val="left"/>
      </w:pPr>
      <w:r>
        <w:rPr>
          <w:rFonts w:ascii="Times New Roman"/>
          <w:b/>
          <w:i w:val="false"/>
          <w:color w:val="000000"/>
        </w:rPr>
        <w:t xml:space="preserve"> 1. АЭА-ны басқару</w:t>
      </w:r>
    </w:p>
    <w:bookmarkEnd w:id="17"/>
    <w:bookmarkStart w:name="z43" w:id="18"/>
    <w:p>
      <w:pPr>
        <w:spacing w:after="0"/>
        <w:ind w:left="0"/>
        <w:jc w:val="both"/>
      </w:pPr>
      <w:r>
        <w:rPr>
          <w:rFonts w:ascii="Times New Roman"/>
          <w:b w:val="false"/>
          <w:i w:val="false"/>
          <w:color w:val="000000"/>
          <w:sz w:val="28"/>
        </w:rPr>
        <w:t>
      6. АЭА-ны басқару "Арнайы экономикалық және индустриялық аймақтар туралы" Қазақстан Республикасының Заңына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06.04.2020 </w:t>
      </w:r>
      <w:r>
        <w:rPr>
          <w:rFonts w:ascii="Times New Roman"/>
          <w:b w:val="false"/>
          <w:i w:val="false"/>
          <w:color w:val="ff0000"/>
          <w:sz w:val="28"/>
        </w:rPr>
        <w:t>№ 177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19"/>
    <w:p>
      <w:pPr>
        <w:spacing w:after="0"/>
        <w:ind w:left="0"/>
        <w:jc w:val="left"/>
      </w:pPr>
      <w:r>
        <w:rPr>
          <w:rFonts w:ascii="Times New Roman"/>
          <w:b/>
          <w:i w:val="false"/>
          <w:color w:val="000000"/>
        </w:rPr>
        <w:t xml:space="preserve"> 3. АЭА аумағында салық салу</w:t>
      </w:r>
    </w:p>
    <w:bookmarkEnd w:id="19"/>
    <w:bookmarkStart w:name="z45" w:id="20"/>
    <w:p>
      <w:pPr>
        <w:spacing w:after="0"/>
        <w:ind w:left="0"/>
        <w:jc w:val="both"/>
      </w:pPr>
      <w:r>
        <w:rPr>
          <w:rFonts w:ascii="Times New Roman"/>
          <w:b w:val="false"/>
          <w:i w:val="false"/>
          <w:color w:val="000000"/>
          <w:sz w:val="28"/>
        </w:rPr>
        <w:t>
      7. АЭА аумағында салық салу Қазақстан Республикасының салық заңнамасымен реттеледі.</w:t>
      </w:r>
    </w:p>
    <w:bookmarkEnd w:id="20"/>
    <w:bookmarkStart w:name="z46" w:id="21"/>
    <w:p>
      <w:pPr>
        <w:spacing w:after="0"/>
        <w:ind w:left="0"/>
        <w:jc w:val="left"/>
      </w:pPr>
      <w:r>
        <w:rPr>
          <w:rFonts w:ascii="Times New Roman"/>
          <w:b/>
          <w:i w:val="false"/>
          <w:color w:val="000000"/>
        </w:rPr>
        <w:t xml:space="preserve"> 4. Кедендік реттеу</w:t>
      </w:r>
    </w:p>
    <w:bookmarkEnd w:id="21"/>
    <w:bookmarkStart w:name="z47" w:id="22"/>
    <w:p>
      <w:pPr>
        <w:spacing w:after="0"/>
        <w:ind w:left="0"/>
        <w:jc w:val="both"/>
      </w:pPr>
      <w:r>
        <w:rPr>
          <w:rFonts w:ascii="Times New Roman"/>
          <w:b w:val="false"/>
          <w:i w:val="false"/>
          <w:color w:val="000000"/>
          <w:sz w:val="28"/>
        </w:rPr>
        <w:t>
      8. АЭА аумағында кедендік реттеу Еуразиялық экономикалық одақтың және Қазақстан Республикасының кеден заңнамасының ережелеріне сәйкес жүзеге асырылады.</w:t>
      </w:r>
    </w:p>
    <w:bookmarkEnd w:id="22"/>
    <w:bookmarkStart w:name="z48" w:id="23"/>
    <w:p>
      <w:pPr>
        <w:spacing w:after="0"/>
        <w:ind w:left="0"/>
        <w:jc w:val="both"/>
      </w:pPr>
      <w:r>
        <w:rPr>
          <w:rFonts w:ascii="Times New Roman"/>
          <w:b w:val="false"/>
          <w:i w:val="false"/>
          <w:color w:val="000000"/>
          <w:sz w:val="28"/>
        </w:rPr>
        <w:t>
      9. АЭА аумағында немесе оның бір бөлігінде еркін кеден аймағы кедендік рәсімі қолданылады.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1" w:id="25"/>
    <w:p>
      <w:pPr>
        <w:spacing w:after="0"/>
        <w:ind w:left="0"/>
        <w:jc w:val="both"/>
      </w:pPr>
      <w:r>
        <w:rPr>
          <w:rFonts w:ascii="Times New Roman"/>
          <w:b w:val="false"/>
          <w:i w:val="false"/>
          <w:color w:val="000000"/>
          <w:sz w:val="28"/>
        </w:rPr>
        <w:t>
      11. АЭА аумағында Еуразиялық экономикалық одақтың және Қазақстан Республикасының кеден заңнамасында белгіленген тәртіппен тауарларды уақытша сақтау орындары құрылуы мүмкін.</w:t>
      </w:r>
    </w:p>
    <w:bookmarkEnd w:id="25"/>
    <w:bookmarkStart w:name="z52" w:id="26"/>
    <w:p>
      <w:pPr>
        <w:spacing w:after="0"/>
        <w:ind w:left="0"/>
        <w:jc w:val="both"/>
      </w:pPr>
      <w:r>
        <w:rPr>
          <w:rFonts w:ascii="Times New Roman"/>
          <w:b w:val="false"/>
          <w:i w:val="false"/>
          <w:color w:val="000000"/>
          <w:sz w:val="28"/>
        </w:rPr>
        <w:t>
      12. АЭА аумағында еркін кеден аймағының кедендік рәсімімен орналастырылған тауарлар, сондай-ақ еркін кеден аймағының кедендік рәсімімен орналастырылмаған Еуразиялық экономикалық одақтың тауарлары және өзге де кедендік рәсімдермен орналастырылған шетелдік тауарлар орналастырылады және пайдаланылады.</w:t>
      </w:r>
    </w:p>
    <w:bookmarkEnd w:id="26"/>
    <w:bookmarkStart w:name="z53" w:id="27"/>
    <w:p>
      <w:pPr>
        <w:spacing w:after="0"/>
        <w:ind w:left="0"/>
        <w:jc w:val="both"/>
      </w:pPr>
      <w:r>
        <w:rPr>
          <w:rFonts w:ascii="Times New Roman"/>
          <w:b w:val="false"/>
          <w:i w:val="false"/>
          <w:color w:val="000000"/>
          <w:sz w:val="28"/>
        </w:rPr>
        <w:t>
      13. АЭА аумағына әкелінген және еркін кеден аймағының кедендік рәсімімен орналастырылған тауарлар кедендік баждар, салықтар, сондай-ақ тарифтік емес реттеу шараларын қолдану мақсаттары үшін Еуразиялық экономикалық одақтың кеден аумағынан тыс орналасқан ретінде қарастырылады.</w:t>
      </w:r>
    </w:p>
    <w:bookmarkEnd w:id="27"/>
    <w:bookmarkStart w:name="z54" w:id="28"/>
    <w:p>
      <w:pPr>
        <w:spacing w:after="0"/>
        <w:ind w:left="0"/>
        <w:jc w:val="both"/>
      </w:pPr>
      <w:r>
        <w:rPr>
          <w:rFonts w:ascii="Times New Roman"/>
          <w:b w:val="false"/>
          <w:i w:val="false"/>
          <w:color w:val="000000"/>
          <w:sz w:val="28"/>
        </w:rPr>
        <w:t>
      14. Тауарларды уақытша сақтаумен, кедендік декларациялаумен, кедендік тазалаумен және шығарумен, сондай-ақ АЭА аумағында кедендік бақылауды жүргізумен байланысты кедендік операциялар Еуразиялық экономикалық одақтың және Қазақстан Республикасының кеден заңнамасында айқындалған тәртіппен жүзеге асырылады.</w:t>
      </w:r>
    </w:p>
    <w:bookmarkEnd w:id="28"/>
    <w:bookmarkStart w:name="z55" w:id="29"/>
    <w:p>
      <w:pPr>
        <w:spacing w:after="0"/>
        <w:ind w:left="0"/>
        <w:jc w:val="left"/>
      </w:pPr>
      <w:r>
        <w:rPr>
          <w:rFonts w:ascii="Times New Roman"/>
          <w:b/>
          <w:i w:val="false"/>
          <w:color w:val="000000"/>
        </w:rPr>
        <w:t xml:space="preserve"> 5. Қоршаған ортаны қорғау</w:t>
      </w:r>
    </w:p>
    <w:bookmarkEnd w:id="29"/>
    <w:bookmarkStart w:name="z56" w:id="30"/>
    <w:p>
      <w:pPr>
        <w:spacing w:after="0"/>
        <w:ind w:left="0"/>
        <w:jc w:val="both"/>
      </w:pPr>
      <w:r>
        <w:rPr>
          <w:rFonts w:ascii="Times New Roman"/>
          <w:b w:val="false"/>
          <w:i w:val="false"/>
          <w:color w:val="000000"/>
          <w:sz w:val="28"/>
        </w:rPr>
        <w:t>
      15. АЭА-да қызметті жүзеге асыру өмір сүру сапасын арттырудың экономикалық, әлеуметтiк және экологиялық аспектілерінің теңгерімі негiзiнде тұрақты дамуға және қоршаған ортаны қорғауға көшу үшiн жағдайлар жасау арқылы табиғи ресурстарды ұтымды және тиiмдi пайдалануға негiзделген.</w:t>
      </w:r>
    </w:p>
    <w:bookmarkEnd w:id="30"/>
    <w:bookmarkStart w:name="z57" w:id="31"/>
    <w:p>
      <w:pPr>
        <w:spacing w:after="0"/>
        <w:ind w:left="0"/>
        <w:jc w:val="left"/>
      </w:pPr>
      <w:r>
        <w:rPr>
          <w:rFonts w:ascii="Times New Roman"/>
          <w:b/>
          <w:i w:val="false"/>
          <w:color w:val="000000"/>
        </w:rPr>
        <w:t xml:space="preserve"> 6. АЭА-ны тарату тәртібі және мерзiмдерi</w:t>
      </w:r>
    </w:p>
    <w:bookmarkEnd w:id="31"/>
    <w:bookmarkStart w:name="z58" w:id="32"/>
    <w:p>
      <w:pPr>
        <w:spacing w:after="0"/>
        <w:ind w:left="0"/>
        <w:jc w:val="both"/>
      </w:pPr>
      <w:r>
        <w:rPr>
          <w:rFonts w:ascii="Times New Roman"/>
          <w:b w:val="false"/>
          <w:i w:val="false"/>
          <w:color w:val="000000"/>
          <w:sz w:val="28"/>
        </w:rPr>
        <w:t>
      16. АЭА құрылған мерзiм өткен соң таратылады. АЭА-ны Қазақстан Республикасының Үкіметі таратады.</w:t>
      </w:r>
    </w:p>
    <w:bookmarkEnd w:id="32"/>
    <w:bookmarkStart w:name="z59" w:id="33"/>
    <w:p>
      <w:pPr>
        <w:spacing w:after="0"/>
        <w:ind w:left="0"/>
        <w:jc w:val="left"/>
      </w:pPr>
      <w:r>
        <w:rPr>
          <w:rFonts w:ascii="Times New Roman"/>
          <w:b/>
          <w:i w:val="false"/>
          <w:color w:val="000000"/>
        </w:rPr>
        <w:t xml:space="preserve"> 7. Қорытынды ережелер</w:t>
      </w:r>
    </w:p>
    <w:bookmarkEnd w:id="33"/>
    <w:bookmarkStart w:name="z60" w:id="34"/>
    <w:p>
      <w:pPr>
        <w:spacing w:after="0"/>
        <w:ind w:left="0"/>
        <w:jc w:val="both"/>
      </w:pPr>
      <w:r>
        <w:rPr>
          <w:rFonts w:ascii="Times New Roman"/>
          <w:b w:val="false"/>
          <w:i w:val="false"/>
          <w:color w:val="000000"/>
          <w:sz w:val="28"/>
        </w:rPr>
        <w:t xml:space="preserve">
      17. АЭА-ны мерзімінен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1" w:id="35"/>
    <w:p>
      <w:pPr>
        <w:spacing w:after="0"/>
        <w:ind w:left="0"/>
        <w:jc w:val="both"/>
      </w:pPr>
      <w:r>
        <w:rPr>
          <w:rFonts w:ascii="Times New Roman"/>
          <w:b w:val="false"/>
          <w:i w:val="false"/>
          <w:color w:val="000000"/>
          <w:sz w:val="28"/>
        </w:rPr>
        <w:t>
      18. АЭА-ның осы Ережемен реттелмеген қызметі Қазақстан Республикасының және Еуразиялық экономикалық одақтың қолданыстағы заңнамасына сәйкес жүзеге асырылады.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 Технополис"</w:t>
            </w:r>
            <w:r>
              <w:br/>
            </w:r>
            <w:r>
              <w:rPr>
                <w:rFonts w:ascii="Times New Roman"/>
                <w:b w:val="false"/>
                <w:i w:val="false"/>
                <w:color w:val="000000"/>
                <w:sz w:val="20"/>
              </w:rPr>
              <w:t>арнайы экономикалық</w:t>
            </w:r>
            <w:r>
              <w:br/>
            </w:r>
            <w:r>
              <w:rPr>
                <w:rFonts w:ascii="Times New Roman"/>
                <w:b w:val="false"/>
                <w:i w:val="false"/>
                <w:color w:val="000000"/>
                <w:sz w:val="20"/>
              </w:rPr>
              <w:t>аймағы туралы ережеге</w:t>
            </w:r>
            <w:r>
              <w:br/>
            </w:r>
            <w:r>
              <w:rPr>
                <w:rFonts w:ascii="Times New Roman"/>
                <w:b w:val="false"/>
                <w:i w:val="false"/>
                <w:color w:val="000000"/>
                <w:sz w:val="20"/>
              </w:rPr>
              <w:t>қосымша</w:t>
            </w:r>
          </w:p>
        </w:tc>
      </w:tr>
    </w:tbl>
    <w:bookmarkStart w:name="z63" w:id="36"/>
    <w:p>
      <w:pPr>
        <w:spacing w:after="0"/>
        <w:ind w:left="0"/>
        <w:jc w:val="left"/>
      </w:pPr>
      <w:r>
        <w:rPr>
          <w:rFonts w:ascii="Times New Roman"/>
          <w:b/>
          <w:i w:val="false"/>
          <w:color w:val="000000"/>
        </w:rPr>
        <w:t xml:space="preserve"> "Астана – Технополис" арнайы экономикалық аймағы шекарасының жоспары</w:t>
      </w:r>
    </w:p>
    <w:bookmarkEnd w:id="36"/>
    <w:p>
      <w:pPr>
        <w:spacing w:after="0"/>
        <w:ind w:left="0"/>
        <w:jc w:val="both"/>
      </w:pPr>
      <w:r>
        <w:rPr>
          <w:rFonts w:ascii="Times New Roman"/>
          <w:b w:val="false"/>
          <w:i w:val="false"/>
          <w:color w:val="ff0000"/>
          <w:sz w:val="28"/>
        </w:rPr>
        <w:t xml:space="preserve">
      Ескерту. Жоспар жаңа редакцияда - ҚР Үкіметінің 30.01.2024 </w:t>
      </w:r>
      <w:r>
        <w:rPr>
          <w:rFonts w:ascii="Times New Roman"/>
          <w:b w:val="false"/>
          <w:i w:val="false"/>
          <w:color w:val="ff0000"/>
          <w:sz w:val="28"/>
        </w:rPr>
        <w:t>№ 46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"Астана – Технополис" АЭА-ның ұсынылатын аумағы – 688,6 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 Технополис" арнайы экономикалық аймағының аумағы.</w:t>
      </w:r>
    </w:p>
    <w:p>
      <w:pPr>
        <w:spacing w:after="0"/>
        <w:ind w:left="0"/>
        <w:jc w:val="both"/>
      </w:pPr>
      <w:r>
        <w:rPr>
          <w:rFonts w:ascii="Times New Roman"/>
          <w:b w:val="false"/>
          <w:i w:val="false"/>
          <w:color w:val="000000"/>
          <w:sz w:val="28"/>
        </w:rPr>
        <w:t>
      S = 688,6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772 қаулысымен</w:t>
            </w:r>
            <w:r>
              <w:br/>
            </w:r>
            <w:r>
              <w:rPr>
                <w:rFonts w:ascii="Times New Roman"/>
                <w:b w:val="false"/>
                <w:i w:val="false"/>
                <w:color w:val="000000"/>
                <w:sz w:val="20"/>
              </w:rPr>
              <w:t>бекітілген</w:t>
            </w:r>
          </w:p>
        </w:tc>
      </w:tr>
    </w:tbl>
    <w:bookmarkStart w:name="z67" w:id="37"/>
    <w:p>
      <w:pPr>
        <w:spacing w:after="0"/>
        <w:ind w:left="0"/>
        <w:jc w:val="left"/>
      </w:pPr>
      <w:r>
        <w:rPr>
          <w:rFonts w:ascii="Times New Roman"/>
          <w:b/>
          <w:i w:val="false"/>
          <w:color w:val="000000"/>
        </w:rPr>
        <w:t xml:space="preserve"> "Астана-Технополис" арнайы экономикалық аймағының жұмыс істеуінің нысаналы индикаторлары</w:t>
      </w:r>
    </w:p>
    <w:bookmarkEnd w:id="37"/>
    <w:p>
      <w:pPr>
        <w:spacing w:after="0"/>
        <w:ind w:left="0"/>
        <w:jc w:val="both"/>
      </w:pPr>
      <w:r>
        <w:rPr>
          <w:rFonts w:ascii="Times New Roman"/>
          <w:b w:val="false"/>
          <w:i w:val="false"/>
          <w:color w:val="ff0000"/>
          <w:sz w:val="28"/>
        </w:rPr>
        <w:t xml:space="preserve">
      Ескерту. Нысаналы индикатор жаңа редакцияда - ҚР Үкіметінің 06.04.2020 </w:t>
      </w:r>
      <w:r>
        <w:rPr>
          <w:rFonts w:ascii="Times New Roman"/>
          <w:b w:val="false"/>
          <w:i w:val="false"/>
          <w:color w:val="ff0000"/>
          <w:sz w:val="28"/>
        </w:rPr>
        <w:t>№ 177</w:t>
      </w:r>
      <w:r>
        <w:rPr>
          <w:rFonts w:ascii="Times New Roman"/>
          <w:b w:val="false"/>
          <w:i w:val="false"/>
          <w:color w:val="ff0000"/>
          <w:sz w:val="28"/>
        </w:rPr>
        <w:t xml:space="preserve">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Мақсаттар, міндеттер және көрсеткіштер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жылға қарай нысаналы индикаторға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жылға қарай нысаналы индикаторға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2032 жылға қарай нысаналы индикаторға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2037 жылға қарай нысаналы индикаторға қол жеткізу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2042 жылға қарай нысаналы индикаторға қол жеткізу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Инвестициялардың жалпы көлемі,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тауарларды және көрсетілетін қызметтерді (жұмыстарды) өндіру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(компаниялар)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түрлерін жүзеге асыратын адамдардың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қазақстандық қамту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инновациялық белсенділік деңгейі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68" w:id="38"/>
    <w:p>
      <w:pPr>
        <w:spacing w:after="0"/>
        <w:ind w:left="0"/>
        <w:jc w:val="both"/>
      </w:pPr>
      <w:r>
        <w:rPr>
          <w:rFonts w:ascii="Times New Roman"/>
          <w:b w:val="false"/>
          <w:i w:val="false"/>
          <w:color w:val="000000"/>
          <w:sz w:val="28"/>
        </w:rPr>
        <w:t>
      * көрсеткіштер өсу нәтижесімен көрсетіледі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772 қаулысымен</w:t>
            </w:r>
            <w:r>
              <w:br/>
            </w:r>
            <w:r>
              <w:rPr>
                <w:rFonts w:ascii="Times New Roman"/>
                <w:b w:val="false"/>
                <w:i w:val="false"/>
                <w:color w:val="000000"/>
                <w:sz w:val="20"/>
              </w:rPr>
              <w:t>бекітілген</w:t>
            </w:r>
          </w:p>
        </w:tc>
      </w:tr>
    </w:tbl>
    <w:bookmarkStart w:name="z70" w:id="39"/>
    <w:p>
      <w:pPr>
        <w:spacing w:after="0"/>
        <w:ind w:left="0"/>
        <w:jc w:val="left"/>
      </w:pPr>
      <w:r>
        <w:rPr>
          <w:rFonts w:ascii="Times New Roman"/>
          <w:b/>
          <w:i w:val="false"/>
          <w:color w:val="000000"/>
        </w:rPr>
        <w:t xml:space="preserve"> "Астана – жаңа қала" арнайы экономикалық аймағы туралы ереже  </w:t>
      </w:r>
    </w:p>
    <w:bookmarkEnd w:id="39"/>
    <w:bookmarkStart w:name="z72" w:id="40"/>
    <w:p>
      <w:pPr>
        <w:spacing w:after="0"/>
        <w:ind w:left="0"/>
        <w:jc w:val="left"/>
      </w:pPr>
      <w:r>
        <w:rPr>
          <w:rFonts w:ascii="Times New Roman"/>
          <w:b/>
          <w:i w:val="false"/>
          <w:color w:val="000000"/>
        </w:rPr>
        <w:t xml:space="preserve"> 1. Жалпы ережелер</w:t>
      </w:r>
    </w:p>
    <w:bookmarkEnd w:id="40"/>
    <w:bookmarkStart w:name="z73" w:id="41"/>
    <w:p>
      <w:pPr>
        <w:spacing w:after="0"/>
        <w:ind w:left="0"/>
        <w:jc w:val="both"/>
      </w:pPr>
      <w:r>
        <w:rPr>
          <w:rFonts w:ascii="Times New Roman"/>
          <w:b w:val="false"/>
          <w:i w:val="false"/>
          <w:color w:val="000000"/>
          <w:sz w:val="28"/>
        </w:rPr>
        <w:t>
      1. "Астана – жаңа қала" арнайы экономикалық аймағы (бұдан әрі – АЭА) Астана қаласының аумақтық шекарасы шегінде қоса беріліп отырған жоспарға сәйкес шекараларда орналасқан.</w:t>
      </w:r>
    </w:p>
    <w:bookmarkEnd w:id="41"/>
    <w:p>
      <w:pPr>
        <w:spacing w:after="0"/>
        <w:ind w:left="0"/>
        <w:jc w:val="both"/>
      </w:pPr>
      <w:r>
        <w:rPr>
          <w:rFonts w:ascii="Times New Roman"/>
          <w:b w:val="false"/>
          <w:i w:val="false"/>
          <w:color w:val="000000"/>
          <w:sz w:val="28"/>
        </w:rPr>
        <w:t>
      "Астана – жаңа қала" АЭА аумағы Қазақстан Республикасы аумағының ажырамас бөлігі болып табылады және 15421,72 гектарды құрайды. АЭА аумағының құрамына: ауданы 598,1 гектар № 1 индустриялық парк, ауданы 3269 гектар игеру аймағы, ауданы 5134 гектар реновациялау аймағы, ауданы 72,41 гектар қалалық жеңіл рельсті желі және ауданы 1,9 гектар жергілікті атқарушы органның аумағы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5" w:id="42"/>
    <w:p>
      <w:pPr>
        <w:spacing w:after="0"/>
        <w:ind w:left="0"/>
        <w:jc w:val="both"/>
      </w:pPr>
      <w:r>
        <w:rPr>
          <w:rFonts w:ascii="Times New Roman"/>
          <w:b w:val="false"/>
          <w:i w:val="false"/>
          <w:color w:val="000000"/>
          <w:sz w:val="28"/>
        </w:rPr>
        <w:t>
      2. АЭА:</w:t>
      </w:r>
    </w:p>
    <w:bookmarkEnd w:id="42"/>
    <w:bookmarkStart w:name="z76" w:id="43"/>
    <w:p>
      <w:pPr>
        <w:spacing w:after="0"/>
        <w:ind w:left="0"/>
        <w:jc w:val="both"/>
      </w:pPr>
      <w:r>
        <w:rPr>
          <w:rFonts w:ascii="Times New Roman"/>
          <w:b w:val="false"/>
          <w:i w:val="false"/>
          <w:color w:val="000000"/>
          <w:sz w:val="28"/>
        </w:rPr>
        <w:t>
      1) инвестициялар тарту және құрылыста озық технологияларды пайдалану, сондай-ақ заманауи инфрақұрылым құру арқылы Астана қаласын жедел дамыту;</w:t>
      </w:r>
    </w:p>
    <w:bookmarkEnd w:id="43"/>
    <w:bookmarkStart w:name="z77" w:id="44"/>
    <w:p>
      <w:pPr>
        <w:spacing w:after="0"/>
        <w:ind w:left="0"/>
        <w:jc w:val="both"/>
      </w:pPr>
      <w:r>
        <w:rPr>
          <w:rFonts w:ascii="Times New Roman"/>
          <w:b w:val="false"/>
          <w:i w:val="false"/>
          <w:color w:val="000000"/>
          <w:sz w:val="28"/>
        </w:rPr>
        <w:t>
      2) тиімділігі жоғары, оның ішінде жоғары технологиялық және бәсекеге қабілетті өндірістер құру, өнімдердің жаңа түрлерін шығаруды игеру мақсатында құрылады.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22.10.2019 </w:t>
      </w:r>
      <w:r>
        <w:rPr>
          <w:rFonts w:ascii="Times New Roman"/>
          <w:b w:val="false"/>
          <w:i w:val="false"/>
          <w:color w:val="000000"/>
          <w:sz w:val="28"/>
        </w:rPr>
        <w:t>№ 780</w:t>
      </w:r>
      <w:r>
        <w:rPr>
          <w:rFonts w:ascii="Times New Roman"/>
          <w:b w:val="false"/>
          <w:i w:val="false"/>
          <w:color w:val="ff0000"/>
          <w:sz w:val="28"/>
        </w:rPr>
        <w:t xml:space="preserve">; 30.01.2024 </w:t>
      </w:r>
      <w:r>
        <w:rPr>
          <w:rFonts w:ascii="Times New Roman"/>
          <w:b w:val="false"/>
          <w:i w:val="false"/>
          <w:color w:val="000000"/>
          <w:sz w:val="28"/>
        </w:rPr>
        <w:t>№ 46</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78" w:id="45"/>
    <w:p>
      <w:pPr>
        <w:spacing w:after="0"/>
        <w:ind w:left="0"/>
        <w:jc w:val="both"/>
      </w:pPr>
      <w:r>
        <w:rPr>
          <w:rFonts w:ascii="Times New Roman"/>
          <w:b w:val="false"/>
          <w:i w:val="false"/>
          <w:color w:val="000000"/>
          <w:sz w:val="28"/>
        </w:rPr>
        <w:t xml:space="preserve">
      3. АЭА аумағындағы қызмет түрлері: </w:t>
      </w:r>
    </w:p>
    <w:bookmarkEnd w:id="45"/>
    <w:bookmarkStart w:name="z79" w:id="46"/>
    <w:p>
      <w:pPr>
        <w:spacing w:after="0"/>
        <w:ind w:left="0"/>
        <w:jc w:val="both"/>
      </w:pPr>
      <w:r>
        <w:rPr>
          <w:rFonts w:ascii="Times New Roman"/>
          <w:b w:val="false"/>
          <w:i w:val="false"/>
          <w:color w:val="000000"/>
          <w:sz w:val="28"/>
        </w:rPr>
        <w:t>
      1) мыналарды:</w:t>
      </w:r>
    </w:p>
    <w:bookmarkEnd w:id="46"/>
    <w:bookmarkStart w:name="z80" w:id="47"/>
    <w:p>
      <w:pPr>
        <w:spacing w:after="0"/>
        <w:ind w:left="0"/>
        <w:jc w:val="both"/>
      </w:pPr>
      <w:r>
        <w:rPr>
          <w:rFonts w:ascii="Times New Roman"/>
          <w:b w:val="false"/>
          <w:i w:val="false"/>
          <w:color w:val="000000"/>
          <w:sz w:val="28"/>
        </w:rPr>
        <w:t>
      сусындар өндіруді;</w:t>
      </w:r>
    </w:p>
    <w:bookmarkEnd w:id="47"/>
    <w:bookmarkStart w:name="z81" w:id="48"/>
    <w:p>
      <w:pPr>
        <w:spacing w:after="0"/>
        <w:ind w:left="0"/>
        <w:jc w:val="both"/>
      </w:pPr>
      <w:r>
        <w:rPr>
          <w:rFonts w:ascii="Times New Roman"/>
          <w:b w:val="false"/>
          <w:i w:val="false"/>
          <w:color w:val="000000"/>
          <w:sz w:val="28"/>
        </w:rPr>
        <w:t>
      темекі бұйымдарын өндіруді;</w:t>
      </w:r>
    </w:p>
    <w:bookmarkEnd w:id="48"/>
    <w:bookmarkStart w:name="z82" w:id="49"/>
    <w:p>
      <w:pPr>
        <w:spacing w:after="0"/>
        <w:ind w:left="0"/>
        <w:jc w:val="both"/>
      </w:pPr>
      <w:r>
        <w:rPr>
          <w:rFonts w:ascii="Times New Roman"/>
          <w:b w:val="false"/>
          <w:i w:val="false"/>
          <w:color w:val="000000"/>
          <w:sz w:val="28"/>
        </w:rPr>
        <w:t>
      жиһаздан басқа, ағаш және тығын бұйымдарын өндіруді;</w:t>
      </w:r>
    </w:p>
    <w:bookmarkEnd w:id="49"/>
    <w:bookmarkStart w:name="z83" w:id="50"/>
    <w:p>
      <w:pPr>
        <w:spacing w:after="0"/>
        <w:ind w:left="0"/>
        <w:jc w:val="both"/>
      </w:pPr>
      <w:r>
        <w:rPr>
          <w:rFonts w:ascii="Times New Roman"/>
          <w:b w:val="false"/>
          <w:i w:val="false"/>
          <w:color w:val="000000"/>
          <w:sz w:val="28"/>
        </w:rPr>
        <w:t>
      сабаннан және тоқуға арналған материалдардан жасалған бұйымдар өндіруді;</w:t>
      </w:r>
    </w:p>
    <w:bookmarkEnd w:id="50"/>
    <w:bookmarkStart w:name="z84" w:id="51"/>
    <w:p>
      <w:pPr>
        <w:spacing w:after="0"/>
        <w:ind w:left="0"/>
        <w:jc w:val="both"/>
      </w:pPr>
      <w:r>
        <w:rPr>
          <w:rFonts w:ascii="Times New Roman"/>
          <w:b w:val="false"/>
          <w:i w:val="false"/>
          <w:color w:val="000000"/>
          <w:sz w:val="28"/>
        </w:rPr>
        <w:t>
      жазылған материалдарды басып шығаруды және тыңдатып-көрсетуді;</w:t>
      </w:r>
    </w:p>
    <w:bookmarkEnd w:id="51"/>
    <w:bookmarkStart w:name="z85" w:id="52"/>
    <w:p>
      <w:pPr>
        <w:spacing w:after="0"/>
        <w:ind w:left="0"/>
        <w:jc w:val="both"/>
      </w:pPr>
      <w:r>
        <w:rPr>
          <w:rFonts w:ascii="Times New Roman"/>
          <w:b w:val="false"/>
          <w:i w:val="false"/>
          <w:color w:val="000000"/>
          <w:sz w:val="28"/>
        </w:rPr>
        <w:t>
      машиналар мен жабдықтарды жөндеуді және орнатуды қоспағанда, өңдеуші өнеркәсіп;</w:t>
      </w:r>
    </w:p>
    <w:bookmarkEnd w:id="52"/>
    <w:bookmarkStart w:name="z86" w:id="53"/>
    <w:p>
      <w:pPr>
        <w:spacing w:after="0"/>
        <w:ind w:left="0"/>
        <w:jc w:val="both"/>
      </w:pPr>
      <w:r>
        <w:rPr>
          <w:rFonts w:ascii="Times New Roman"/>
          <w:b w:val="false"/>
          <w:i w:val="false"/>
          <w:color w:val="000000"/>
          <w:sz w:val="28"/>
        </w:rPr>
        <w:t>
      2) қойма шаруашылығы және қосалқы көлік қызметі;</w:t>
      </w:r>
    </w:p>
    <w:bookmarkEnd w:id="53"/>
    <w:bookmarkStart w:name="z87" w:id="54"/>
    <w:p>
      <w:pPr>
        <w:spacing w:after="0"/>
        <w:ind w:left="0"/>
        <w:jc w:val="both"/>
      </w:pPr>
      <w:r>
        <w:rPr>
          <w:rFonts w:ascii="Times New Roman"/>
          <w:b w:val="false"/>
          <w:i w:val="false"/>
          <w:color w:val="000000"/>
          <w:sz w:val="28"/>
        </w:rPr>
        <w:t>
      3) жобалау-сметалық құжаттамаға сәйкес инфрақұрылым объектілерін, әкімшілік және тұрғын үй кешендерін салу және пайдалануға беру;</w:t>
      </w:r>
    </w:p>
    <w:bookmarkEnd w:id="54"/>
    <w:bookmarkStart w:name="z88" w:id="55"/>
    <w:p>
      <w:pPr>
        <w:spacing w:after="0"/>
        <w:ind w:left="0"/>
        <w:jc w:val="both"/>
      </w:pPr>
      <w:r>
        <w:rPr>
          <w:rFonts w:ascii="Times New Roman"/>
          <w:b w:val="false"/>
          <w:i w:val="false"/>
          <w:color w:val="000000"/>
          <w:sz w:val="28"/>
        </w:rPr>
        <w:t>
      4) жобалау-сметалық құжаттамаға сәйкес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салу және пайдалануға беру;</w:t>
      </w:r>
    </w:p>
    <w:bookmarkEnd w:id="55"/>
    <w:bookmarkStart w:name="z89" w:id="56"/>
    <w:p>
      <w:pPr>
        <w:spacing w:after="0"/>
        <w:ind w:left="0"/>
        <w:jc w:val="both"/>
      </w:pPr>
      <w:r>
        <w:rPr>
          <w:rFonts w:ascii="Times New Roman"/>
          <w:b w:val="false"/>
          <w:i w:val="false"/>
          <w:color w:val="000000"/>
          <w:sz w:val="28"/>
        </w:rPr>
        <w:t>
      5) жобалау-сметалық құжаттама шегінде осы тармақтың 1) және 2) тармақшаларында көзделген қызмет түрлерін жүзеге асыру үшін тікелей арналған объектілерді салу және пайдалануға беру болып табылады.</w:t>
      </w:r>
    </w:p>
    <w:bookmarkEnd w:id="56"/>
    <w:bookmarkStart w:name="z91" w:id="57"/>
    <w:p>
      <w:pPr>
        <w:spacing w:after="0"/>
        <w:ind w:left="0"/>
        <w:jc w:val="both"/>
      </w:pPr>
      <w:r>
        <w:rPr>
          <w:rFonts w:ascii="Times New Roman"/>
          <w:b w:val="false"/>
          <w:i w:val="false"/>
          <w:color w:val="000000"/>
          <w:sz w:val="28"/>
        </w:rPr>
        <w:t xml:space="preserve">
       4.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заңнамасымен реттеледі.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2" w:id="58"/>
    <w:p>
      <w:pPr>
        <w:spacing w:after="0"/>
        <w:ind w:left="0"/>
        <w:jc w:val="both"/>
      </w:pPr>
      <w:r>
        <w:rPr>
          <w:rFonts w:ascii="Times New Roman"/>
          <w:b w:val="false"/>
          <w:i w:val="false"/>
          <w:color w:val="000000"/>
          <w:sz w:val="28"/>
        </w:rPr>
        <w:t>
      5. АЭА аумағында арнайы құқықтық режим белгіленеді.</w:t>
      </w:r>
    </w:p>
    <w:bookmarkEnd w:id="58"/>
    <w:bookmarkStart w:name="z93" w:id="59"/>
    <w:p>
      <w:pPr>
        <w:spacing w:after="0"/>
        <w:ind w:left="0"/>
        <w:jc w:val="left"/>
      </w:pPr>
      <w:r>
        <w:rPr>
          <w:rFonts w:ascii="Times New Roman"/>
          <w:b/>
          <w:i w:val="false"/>
          <w:color w:val="000000"/>
        </w:rPr>
        <w:t xml:space="preserve"> 2. АЭА-ны басқару</w:t>
      </w:r>
    </w:p>
    <w:bookmarkEnd w:id="59"/>
    <w:bookmarkStart w:name="z94" w:id="60"/>
    <w:p>
      <w:pPr>
        <w:spacing w:after="0"/>
        <w:ind w:left="0"/>
        <w:jc w:val="both"/>
      </w:pPr>
      <w:r>
        <w:rPr>
          <w:rFonts w:ascii="Times New Roman"/>
          <w:b w:val="false"/>
          <w:i w:val="false"/>
          <w:color w:val="000000"/>
          <w:sz w:val="28"/>
        </w:rPr>
        <w:t>
      6. АЭА-ны басқару "Арнайы экономикалық және индустриялық аймақтар туралы" Қазақстан Республикасының Заңына сәйкес жүзеге асырылады.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5" w:id="61"/>
    <w:p>
      <w:pPr>
        <w:spacing w:after="0"/>
        <w:ind w:left="0"/>
        <w:jc w:val="both"/>
      </w:pPr>
      <w:r>
        <w:rPr>
          <w:rFonts w:ascii="Times New Roman"/>
          <w:b w:val="false"/>
          <w:i w:val="false"/>
          <w:color w:val="000000"/>
          <w:sz w:val="28"/>
        </w:rPr>
        <w:t>
      7. Астананың жергілікті атқарушы органының мемлекеттік мекемесін қаржыландыру Қазақстан Республикасының заңнамалық актілеріне сәйкес жергілікті бюджеттен жүзеге асырылады.</w:t>
      </w:r>
    </w:p>
    <w:bookmarkEnd w:id="61"/>
    <w:bookmarkStart w:name="z96" w:id="62"/>
    <w:p>
      <w:pPr>
        <w:spacing w:after="0"/>
        <w:ind w:left="0"/>
        <w:jc w:val="left"/>
      </w:pPr>
      <w:r>
        <w:rPr>
          <w:rFonts w:ascii="Times New Roman"/>
          <w:b/>
          <w:i w:val="false"/>
          <w:color w:val="000000"/>
        </w:rPr>
        <w:t xml:space="preserve"> 3. АЭА аумағында салық салу</w:t>
      </w:r>
    </w:p>
    <w:bookmarkEnd w:id="62"/>
    <w:bookmarkStart w:name="z97" w:id="63"/>
    <w:p>
      <w:pPr>
        <w:spacing w:after="0"/>
        <w:ind w:left="0"/>
        <w:jc w:val="both"/>
      </w:pPr>
      <w:r>
        <w:rPr>
          <w:rFonts w:ascii="Times New Roman"/>
          <w:b w:val="false"/>
          <w:i w:val="false"/>
          <w:color w:val="000000"/>
          <w:sz w:val="28"/>
        </w:rPr>
        <w:t>
      8. АЭА аумағындағы салық салу Қазақстан Республикасының салық заңнамасымен реттеледі.</w:t>
      </w:r>
    </w:p>
    <w:bookmarkEnd w:id="63"/>
    <w:bookmarkStart w:name="z98" w:id="64"/>
    <w:p>
      <w:pPr>
        <w:spacing w:after="0"/>
        <w:ind w:left="0"/>
        <w:jc w:val="left"/>
      </w:pPr>
      <w:r>
        <w:rPr>
          <w:rFonts w:ascii="Times New Roman"/>
          <w:b/>
          <w:i w:val="false"/>
          <w:color w:val="000000"/>
        </w:rPr>
        <w:t xml:space="preserve"> 4. Кедендік реттеу</w:t>
      </w:r>
    </w:p>
    <w:bookmarkEnd w:id="64"/>
    <w:bookmarkStart w:name="z99" w:id="65"/>
    <w:p>
      <w:pPr>
        <w:spacing w:after="0"/>
        <w:ind w:left="0"/>
        <w:jc w:val="both"/>
      </w:pPr>
      <w:r>
        <w:rPr>
          <w:rFonts w:ascii="Times New Roman"/>
          <w:b w:val="false"/>
          <w:i w:val="false"/>
          <w:color w:val="000000"/>
          <w:sz w:val="28"/>
        </w:rPr>
        <w:t>
      9. АЭА аумағындағы кедендік реттеу Еуразиялық экономикалық одақтың және Қазақстан Республикасының кеден заңнамаларының ережелеріне сәйкес жүзеге асырылады.</w:t>
      </w:r>
    </w:p>
    <w:bookmarkEnd w:id="65"/>
    <w:bookmarkStart w:name="z101" w:id="66"/>
    <w:p>
      <w:pPr>
        <w:spacing w:after="0"/>
        <w:ind w:left="0"/>
        <w:jc w:val="both"/>
      </w:pPr>
      <w:r>
        <w:rPr>
          <w:rFonts w:ascii="Times New Roman"/>
          <w:b w:val="false"/>
          <w:i w:val="false"/>
          <w:color w:val="000000"/>
          <w:sz w:val="28"/>
        </w:rPr>
        <w:t>
      10. АЭА аумағында немесе оның бір бөлігінде еркін кеден аймағы кедендік рәсімі қолданылады.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2" w:id="67"/>
    <w:p>
      <w:pPr>
        <w:spacing w:after="0"/>
        <w:ind w:left="0"/>
        <w:jc w:val="both"/>
      </w:pPr>
      <w:r>
        <w:rPr>
          <w:rFonts w:ascii="Times New Roman"/>
          <w:b w:val="false"/>
          <w:i w:val="false"/>
          <w:color w:val="000000"/>
          <w:sz w:val="28"/>
        </w:rPr>
        <w:t>
      11.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3" w:id="68"/>
    <w:p>
      <w:pPr>
        <w:spacing w:after="0"/>
        <w:ind w:left="0"/>
        <w:jc w:val="both"/>
      </w:pPr>
      <w:r>
        <w:rPr>
          <w:rFonts w:ascii="Times New Roman"/>
          <w:b w:val="false"/>
          <w:i w:val="false"/>
          <w:color w:val="000000"/>
          <w:sz w:val="28"/>
        </w:rPr>
        <w:t>
      12. АЭА аумағында Кеден одағының және Қазақстан Республикасының  кеден заңнамасында айқындалған тәртіппен тауарларды уақытша сақтау орындары құрылуы мүмкін.</w:t>
      </w:r>
    </w:p>
    <w:bookmarkEnd w:id="68"/>
    <w:bookmarkStart w:name="z104" w:id="69"/>
    <w:p>
      <w:pPr>
        <w:spacing w:after="0"/>
        <w:ind w:left="0"/>
        <w:jc w:val="both"/>
      </w:pPr>
      <w:r>
        <w:rPr>
          <w:rFonts w:ascii="Times New Roman"/>
          <w:b w:val="false"/>
          <w:i w:val="false"/>
          <w:color w:val="000000"/>
          <w:sz w:val="28"/>
        </w:rPr>
        <w:t>
      13. АЭА аумағында еркін кедендік аймақ кедендік рәсіміне орналастырылған тауарлар, сондай-ақ еркін кедендік аймақ кедендік рәсіміне орналастырылмаған Еуразиялық экономикалық одақтың тауарлары және өзге кедендік рәсімдерге орналастырылған шетелдік тауарлар орналастырылуы және пайдаланылуы мүмкін.</w:t>
      </w:r>
    </w:p>
    <w:bookmarkEnd w:id="69"/>
    <w:bookmarkStart w:name="z105" w:id="70"/>
    <w:p>
      <w:pPr>
        <w:spacing w:after="0"/>
        <w:ind w:left="0"/>
        <w:jc w:val="both"/>
      </w:pPr>
      <w:r>
        <w:rPr>
          <w:rFonts w:ascii="Times New Roman"/>
          <w:b w:val="false"/>
          <w:i w:val="false"/>
          <w:color w:val="000000"/>
          <w:sz w:val="28"/>
        </w:rPr>
        <w:t>
      14. АЭА аумағына әкелінген және еркін кедендік аймақ кедендік рәсіміне орналастырылған тауарлар кедендік баждар, салықтар, сондай-ақ тарифтік емес реттеу шараларын қолдану мақсаттары үшін Еуразиялық экономикалық одақтың кедендік аумағынан тыс жерде орналастырылған ретінде қаралады.</w:t>
      </w:r>
    </w:p>
    <w:bookmarkEnd w:id="70"/>
    <w:bookmarkStart w:name="z106" w:id="71"/>
    <w:p>
      <w:pPr>
        <w:spacing w:after="0"/>
        <w:ind w:left="0"/>
        <w:jc w:val="both"/>
      </w:pPr>
      <w:r>
        <w:rPr>
          <w:rFonts w:ascii="Times New Roman"/>
          <w:b w:val="false"/>
          <w:i w:val="false"/>
          <w:color w:val="000000"/>
          <w:sz w:val="28"/>
        </w:rPr>
        <w:t>
      15. Уақытша сақтаумен, кедендік декларациялаумен, тауарларды кедендік тазартумен және шығарумен, сондай-ақ АЭА аумағында кедендік бақылау жүргізумен байланысты кедендік операциялар Еуразиялық экономикалық одақтың және Қазақстан Республикасының кеден заңнамасында айқындалған тәртіппен жүзеге асырылады.</w:t>
      </w:r>
    </w:p>
    <w:bookmarkEnd w:id="71"/>
    <w:bookmarkStart w:name="z107" w:id="72"/>
    <w:p>
      <w:pPr>
        <w:spacing w:after="0"/>
        <w:ind w:left="0"/>
        <w:jc w:val="left"/>
      </w:pPr>
      <w:r>
        <w:rPr>
          <w:rFonts w:ascii="Times New Roman"/>
          <w:b/>
          <w:i w:val="false"/>
          <w:color w:val="000000"/>
        </w:rPr>
        <w:t xml:space="preserve"> 5. Қоршаған ортаны қорғау</w:t>
      </w:r>
    </w:p>
    <w:bookmarkEnd w:id="72"/>
    <w:bookmarkStart w:name="z108" w:id="73"/>
    <w:p>
      <w:pPr>
        <w:spacing w:after="0"/>
        <w:ind w:left="0"/>
        <w:jc w:val="both"/>
      </w:pPr>
      <w:r>
        <w:rPr>
          <w:rFonts w:ascii="Times New Roman"/>
          <w:b w:val="false"/>
          <w:i w:val="false"/>
          <w:color w:val="000000"/>
          <w:sz w:val="28"/>
        </w:rPr>
        <w:t>
      16. АЭА аумағында Қазақстан Республикасының заңнамасында және Қазақстан Республикасы ратификациялаған халықаралық келісімдерде белгіленген шетелдік азаматтар мен азаматтығы жоқ тұлғалардың, сондай-ақ олардың көлік құралдарының келу, кету, транзитпен өту мен болу тәртібі қолданылады.</w:t>
      </w:r>
    </w:p>
    <w:bookmarkEnd w:id="73"/>
    <w:bookmarkStart w:name="z109" w:id="74"/>
    <w:p>
      <w:pPr>
        <w:spacing w:after="0"/>
        <w:ind w:left="0"/>
        <w:jc w:val="left"/>
      </w:pPr>
      <w:r>
        <w:rPr>
          <w:rFonts w:ascii="Times New Roman"/>
          <w:b/>
          <w:i w:val="false"/>
          <w:color w:val="000000"/>
        </w:rPr>
        <w:t xml:space="preserve"> 6. Қорытынды ережелер</w:t>
      </w:r>
    </w:p>
    <w:bookmarkEnd w:id="74"/>
    <w:bookmarkStart w:name="z110" w:id="75"/>
    <w:p>
      <w:pPr>
        <w:spacing w:after="0"/>
        <w:ind w:left="0"/>
        <w:jc w:val="both"/>
      </w:pPr>
      <w:r>
        <w:rPr>
          <w:rFonts w:ascii="Times New Roman"/>
          <w:b w:val="false"/>
          <w:i w:val="false"/>
          <w:color w:val="000000"/>
          <w:sz w:val="28"/>
        </w:rPr>
        <w:t>
      17. Осы Ережеде белгіленген шарттар Қазақстан Республикасы Үкіметінің қаулысымен өзгертілуі мүмкін.</w:t>
      </w:r>
    </w:p>
    <w:bookmarkEnd w:id="75"/>
    <w:bookmarkStart w:name="z111" w:id="76"/>
    <w:p>
      <w:pPr>
        <w:spacing w:after="0"/>
        <w:ind w:left="0"/>
        <w:jc w:val="both"/>
      </w:pPr>
      <w:r>
        <w:rPr>
          <w:rFonts w:ascii="Times New Roman"/>
          <w:b w:val="false"/>
          <w:i w:val="false"/>
          <w:color w:val="000000"/>
          <w:sz w:val="28"/>
        </w:rPr>
        <w:t>
      18. АЭА "Арнайы экономикалық және индустриялық аймақтар туралы" Қазақстан Республикасының Заңында көзделген негіздер бойынша таратылады.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30.01.2024 </w:t>
      </w:r>
      <w:r>
        <w:rPr>
          <w:rFonts w:ascii="Times New Roman"/>
          <w:b w:val="false"/>
          <w:i w:val="false"/>
          <w:color w:val="000000"/>
          <w:sz w:val="28"/>
        </w:rPr>
        <w:t>№ 46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Үкіметінің 22.10.2019 </w:t>
      </w:r>
      <w:r>
        <w:rPr>
          <w:rFonts w:ascii="Times New Roman"/>
          <w:b w:val="false"/>
          <w:i w:val="false"/>
          <w:color w:val="000000"/>
          <w:sz w:val="28"/>
        </w:rPr>
        <w:t>№ 780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w:t>
      </w:r>
      <w:r>
        <w:rPr>
          <w:rFonts w:ascii="Times New Roman"/>
          <w:b w:val="false"/>
          <w:i w:val="false"/>
          <w:color w:val="ff0000"/>
          <w:sz w:val="28"/>
        </w:rPr>
        <w:t xml:space="preserve">Алып тасталды - ҚР Үкіметінің 22.10.2019 </w:t>
      </w:r>
      <w:r>
        <w:rPr>
          <w:rFonts w:ascii="Times New Roman"/>
          <w:b w:val="false"/>
          <w:i w:val="false"/>
          <w:color w:val="000000"/>
          <w:sz w:val="28"/>
        </w:rPr>
        <w:t>№ 780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Үкіметінің 22.10.2019 </w:t>
      </w:r>
      <w:r>
        <w:rPr>
          <w:rFonts w:ascii="Times New Roman"/>
          <w:b w:val="false"/>
          <w:i w:val="false"/>
          <w:color w:val="000000"/>
          <w:sz w:val="28"/>
        </w:rPr>
        <w:t>№ 780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8" w:id="77"/>
    <w:p>
      <w:pPr>
        <w:spacing w:after="0"/>
        <w:ind w:left="0"/>
        <w:jc w:val="both"/>
      </w:pPr>
      <w:r>
        <w:rPr>
          <w:rFonts w:ascii="Times New Roman"/>
          <w:b w:val="false"/>
          <w:i w:val="false"/>
          <w:color w:val="000000"/>
          <w:sz w:val="28"/>
        </w:rPr>
        <w:t>
      22. Осы Ережемен реттелмеген АЭА қызметі Қазақстан Республикасының қолданыстағы заңнамасына сәйкес жүзеге асырылады.</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 жаңа қала" арнайы</w:t>
            </w:r>
            <w:r>
              <w:br/>
            </w:r>
            <w:r>
              <w:rPr>
                <w:rFonts w:ascii="Times New Roman"/>
                <w:b w:val="false"/>
                <w:i w:val="false"/>
                <w:color w:val="000000"/>
                <w:sz w:val="20"/>
              </w:rPr>
              <w:t>экономикалық аймағы туралы</w:t>
            </w:r>
            <w:r>
              <w:br/>
            </w:r>
            <w:r>
              <w:rPr>
                <w:rFonts w:ascii="Times New Roman"/>
                <w:b w:val="false"/>
                <w:i w:val="false"/>
                <w:color w:val="000000"/>
                <w:sz w:val="20"/>
              </w:rPr>
              <w:t>ережеге қосымша</w:t>
            </w:r>
          </w:p>
        </w:tc>
      </w:tr>
    </w:tbl>
    <w:p>
      <w:pPr>
        <w:spacing w:after="0"/>
        <w:ind w:left="0"/>
        <w:jc w:val="left"/>
      </w:pPr>
      <w:r>
        <w:rPr>
          <w:rFonts w:ascii="Times New Roman"/>
          <w:b/>
          <w:i w:val="false"/>
          <w:color w:val="000000"/>
        </w:rPr>
        <w:t xml:space="preserve"> "Астана – жаңа қала" арнайы экономикалық аймағы шекарасының жоспары</w:t>
      </w:r>
    </w:p>
    <w:p>
      <w:pPr>
        <w:spacing w:after="0"/>
        <w:ind w:left="0"/>
        <w:jc w:val="both"/>
      </w:pPr>
      <w:r>
        <w:rPr>
          <w:rFonts w:ascii="Times New Roman"/>
          <w:b w:val="false"/>
          <w:i w:val="false"/>
          <w:color w:val="ff0000"/>
          <w:sz w:val="28"/>
        </w:rPr>
        <w:t xml:space="preserve">
      Ескерту. Жоспар жаңа редакцияда – ҚР Үкіметінің 22.10.2019 </w:t>
      </w:r>
      <w:r>
        <w:rPr>
          <w:rFonts w:ascii="Times New Roman"/>
          <w:b w:val="false"/>
          <w:i w:val="false"/>
          <w:color w:val="ff0000"/>
          <w:sz w:val="28"/>
        </w:rPr>
        <w:t>№ 780</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қарашадағы</w:t>
            </w:r>
            <w:r>
              <w:br/>
            </w:r>
            <w:r>
              <w:rPr>
                <w:rFonts w:ascii="Times New Roman"/>
                <w:b w:val="false"/>
                <w:i w:val="false"/>
                <w:color w:val="000000"/>
                <w:sz w:val="20"/>
              </w:rPr>
              <w:t>№ 772 қаулысымен</w:t>
            </w:r>
            <w:r>
              <w:br/>
            </w:r>
            <w:r>
              <w:rPr>
                <w:rFonts w:ascii="Times New Roman"/>
                <w:b w:val="false"/>
                <w:i w:val="false"/>
                <w:color w:val="000000"/>
                <w:sz w:val="20"/>
              </w:rPr>
              <w:t>бекітілген</w:t>
            </w:r>
          </w:p>
        </w:tc>
      </w:tr>
    </w:tbl>
    <w:bookmarkStart w:name="z125" w:id="78"/>
    <w:p>
      <w:pPr>
        <w:spacing w:after="0"/>
        <w:ind w:left="0"/>
        <w:jc w:val="left"/>
      </w:pPr>
      <w:r>
        <w:rPr>
          <w:rFonts w:ascii="Times New Roman"/>
          <w:b/>
          <w:i w:val="false"/>
          <w:color w:val="000000"/>
        </w:rPr>
        <w:t xml:space="preserve"> "Астана – жаңа қала" арнайы экономикалық аймағының жұмыс істеуінің нысаналы индикаторлары және нысаналы индикаторларға қол жеткізбеудің шекті деңгейі</w:t>
      </w:r>
    </w:p>
    <w:bookmarkEnd w:id="78"/>
    <w:p>
      <w:pPr>
        <w:spacing w:after="0"/>
        <w:ind w:left="0"/>
        <w:jc w:val="both"/>
      </w:pPr>
      <w:r>
        <w:rPr>
          <w:rFonts w:ascii="Times New Roman"/>
          <w:b w:val="false"/>
          <w:i w:val="false"/>
          <w:color w:val="ff0000"/>
          <w:sz w:val="28"/>
        </w:rPr>
        <w:t xml:space="preserve">
      Ескерту. Нысаналы индикаторға өзгерістер енгізілді - ҚР Үкіметінің 22.10.2019 </w:t>
      </w:r>
      <w:r>
        <w:rPr>
          <w:rFonts w:ascii="Times New Roman"/>
          <w:b w:val="false"/>
          <w:i w:val="false"/>
          <w:color w:val="ff0000"/>
          <w:sz w:val="28"/>
        </w:rPr>
        <w:t>№ 780</w:t>
      </w:r>
      <w:r>
        <w:rPr>
          <w:rFonts w:ascii="Times New Roman"/>
          <w:b w:val="false"/>
          <w:i w:val="false"/>
          <w:color w:val="ff0000"/>
          <w:sz w:val="28"/>
        </w:rPr>
        <w:t xml:space="preserve">; 30.01.2024 </w:t>
      </w:r>
      <w:r>
        <w:rPr>
          <w:rFonts w:ascii="Times New Roman"/>
          <w:b w:val="false"/>
          <w:i w:val="false"/>
          <w:color w:val="ff0000"/>
          <w:sz w:val="28"/>
        </w:rPr>
        <w:t>№ 46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 міндеттер және көрсеткіштер (атаулары)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лық кезең (2011)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инвестициялар көлемі, оның ішінде (ұлғайтумен)**: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инвестициялар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инвестициялар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тауарларды және көрсетілетін қызметтерді (жұмыстарды) өндіру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түрлерін жүзеге асыратын тұлғалар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 құрылатын жұмыс орындарының саны (ұлғайтумен)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аумағындағы өндірістің жалпы көлеміндегі жергілікті қамту үлесі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126" w:id="79"/>
    <w:p>
      <w:pPr>
        <w:spacing w:after="0"/>
        <w:ind w:left="0"/>
        <w:jc w:val="both"/>
      </w:pPr>
      <w:r>
        <w:rPr>
          <w:rFonts w:ascii="Times New Roman"/>
          <w:b w:val="false"/>
          <w:i w:val="false"/>
          <w:color w:val="000000"/>
          <w:sz w:val="28"/>
        </w:rPr>
        <w:t>
      кестенің жалғасы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қарай қол жеткізу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жылға қарай қол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деңгейі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деңгей</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127" w:id="80"/>
    <w:p>
      <w:pPr>
        <w:spacing w:after="0"/>
        <w:ind w:left="0"/>
        <w:jc w:val="both"/>
      </w:pPr>
      <w:r>
        <w:rPr>
          <w:rFonts w:ascii="Times New Roman"/>
          <w:b w:val="false"/>
          <w:i w:val="false"/>
          <w:color w:val="000000"/>
          <w:sz w:val="28"/>
        </w:rPr>
        <w:t>
      Ескертпелер:</w:t>
      </w:r>
    </w:p>
    <w:bookmarkEnd w:id="80"/>
    <w:p>
      <w:pPr>
        <w:spacing w:after="0"/>
        <w:ind w:left="0"/>
        <w:jc w:val="both"/>
      </w:pPr>
      <w:r>
        <w:rPr>
          <w:rFonts w:ascii="Times New Roman"/>
          <w:b w:val="false"/>
          <w:i w:val="false"/>
          <w:color w:val="000000"/>
          <w:sz w:val="28"/>
        </w:rPr>
        <w:t>
      * - индикаторлардың көрсеткіштері өсу қорытындысымен келтірілген;</w:t>
      </w:r>
    </w:p>
    <w:p>
      <w:pPr>
        <w:spacing w:after="0"/>
        <w:ind w:left="0"/>
        <w:jc w:val="both"/>
      </w:pPr>
      <w:r>
        <w:rPr>
          <w:rFonts w:ascii="Times New Roman"/>
          <w:b w:val="false"/>
          <w:i w:val="false"/>
          <w:color w:val="000000"/>
          <w:sz w:val="28"/>
        </w:rPr>
        <w:t>
      есептеу кезінде қолданылған бағам: 1 АҚШ доллары – 333 теңге.</w:t>
      </w:r>
    </w:p>
    <w:p>
      <w:pPr>
        <w:spacing w:after="0"/>
        <w:ind w:left="0"/>
        <w:jc w:val="both"/>
      </w:pPr>
      <w:r>
        <w:rPr>
          <w:rFonts w:ascii="Times New Roman"/>
          <w:b w:val="false"/>
          <w:i w:val="false"/>
          <w:color w:val="000000"/>
          <w:sz w:val="28"/>
        </w:rPr>
        <w:t>
      ** - АЭА аумағында тауарлар мен көрсетілетін қызметтер (жұмыстар) өндірісі көлемінің сомасы тартылған инвестициялар сомасының АЭА құрылған кезден бастап (2002 жыл) өсу қорытындысымен, ал тауарлар мен көрсетілетін қызметтер (жұмыстар) өндірісі көлемінің 2010 жылдан бастап іске қосылған өндірістерге сәйкес көрсетілгеніне байланысты инвестициялар көлемінің сомасынан аз. Бүгінгі күні 41 кәсіпорын өндірісті жүзеге асыруда, 11 объект құрылыс сатысында және 13 жоба жобалау сатысында.</w:t>
      </w:r>
    </w:p>
    <w:p>
      <w:pPr>
        <w:spacing w:after="0"/>
        <w:ind w:left="0"/>
        <w:jc w:val="both"/>
      </w:pPr>
      <w:r>
        <w:rPr>
          <w:rFonts w:ascii="Times New Roman"/>
          <w:b w:val="false"/>
          <w:i w:val="false"/>
          <w:color w:val="000000"/>
          <w:sz w:val="28"/>
        </w:rPr>
        <w:t>
       Астана қаласының № 1 индустриялық паркі бойынша инвестициялар көлемі 140000 миллион теңгені құрайды, кәсіпорындар жобалық қуатына шыққаннан кейін өндіріс көлемі жылына 175720 миллион теңгені құрайтын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