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933b" w14:textId="7b69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"Оралмандар мен қоныс аударушыларды қабылдаудың 2017 жылға арналған өңірлік квотасын белгілеу туралы" Қазақстан Республикасы Үкіметінің 2017 жылғы 4 сәуірдегі № 168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29 қарашадағы № 795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2011 жылғы 22 шілдедегі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"Оралмандар мен қоныс аударушыларды қабылдаудың 2017 жылға арналған өңірлік квотасын белгілеу туралы" Қазақстан Республикасы Үкіметінің 2017 жылғы 4 сәуірдегі № 168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12, 82-құжат)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558 отбасыдан тұратын оралмандарды қабылдаудың 2017 жылға арналған өңірлік квотасы;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381 отбасыдан тұратын қоныс аударушыларды қабылдаудың 2017 жылға арналған өңірлік квотасы белгіленсін.".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