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73d7" w14:textId="7897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15 желтоқсандағы № 847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Үкіметі мен Қазақстан Республикасы Ұлттық Банкінің өңдеу өнеркәсібіндегі шағын және орта кәсіпкерлік жобаларын қаржыландыруды қамтамасыз ету жөніндегі бірлескен іс-қимыл жоспарын бекіту туралы" Қазақстан Республикасы Үкіметінің 2014 жылғы 14 сәуірдегі № 354 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28, 231-құжат):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Үкіметі мен Қазақстан Республикасы Ұлттық Банкінің өңдеу өнеркәсібіндегі шағын және орта кәсіпкерлік жобаларын қаржыландыруды қамтамасыз ету жөніндегі бірлескен іс-қимыл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"Қаражатты екінші деңгейдегі банктерге шартты түрде орналастырудың шарттары мен тетіктері" деген </w:t>
      </w:r>
      <w:r>
        <w:rPr>
          <w:rFonts w:ascii="Times New Roman"/>
          <w:b w:val="false"/>
          <w:i w:val="false"/>
          <w:color w:val="000000"/>
          <w:sz w:val="28"/>
        </w:rPr>
        <w:t>3-бөлім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он сегізінші бөлікпен толықтырылсын: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"ЕДБ ай сайынғы негізде ШОК субъектілерінің бұрын берілген қарыздарын өтеу есебінен босатылған қаражатты ҚР ҰБ-дағы өзінің жеке банктік шоттарына есепке жазуды жүзеге асырады. Бұл ретте ЕДБ үш ай ішінде қаражатты ШОК субъектілерін одан әрі кредит беруге бағыттайды не "Даму" КДҚ" АҚ-ның ҚР ҰБ-дағы жеке банктік шоттарына мерзімінен бұрын қайтарады.";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"Шағын және орта кәсіпкерлік субъектілерін қаржыландыру шарттары" деген </w:t>
      </w:r>
      <w:r>
        <w:rPr>
          <w:rFonts w:ascii="Times New Roman"/>
          <w:b w:val="false"/>
          <w:i w:val="false"/>
          <w:color w:val="000000"/>
          <w:sz w:val="28"/>
        </w:rPr>
        <w:t>4-бөлімде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бөліктің 1) тармақшасы мынадай редакцияда жазылсын: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Қазақстан Республикасының заңнамасына сәйкес дәрілік зат ретінде тіркелген құрамында спирт бар медициналық мақсаттағы өнімнің (бальзамдардан басқа) шығарылуын көздейтін жобаларды қоспағанда, акцизделетін тауарлардың шығарылуын көздейтін жобаларды іске асыратын;".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Үкіметі мен Қазақстан Республикасы Ұлттық Банкінің өңдеу өнеркәсібіндегі кәсіпкерлік субъектілерін қаржыландыруды қамтамасыз ету жөніндегі бірлескен іс-қимыл жоспарын бекіту туралы" Қазақстан Республикасы Үкіметінің 2014 жылғы 5 желтоқсандағы № 1276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2014ж., № 76-77, 675-құжат):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Үкіметі мен Қазақстан Республикасы Ұлттық Банкінің өңдеу өнеркәсібінде кәсіпкерлік субъектілерін қаржыландыруды қамтамасыз ету жөніндегі бірлескен іс-қимыл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"Өңдеу өнеркәсібінде шағын және орта кәсіпкерлік субъектілерін қаржыландыру шарттары"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Қазақстан Республикасының заңнамасына сәйкес дәрілік зат ретінде тіркелген құрамында спирт бар медициналық мақсаттағы өнімнің (бальзамдардан басқа) шығарылуын көздейтін жобаларды қоспағанда, акцизделетін тауарлардың шығарылуын көздейтін жобаларды іске асыратын;";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"Өңдеу өнеркәсібінде ірі кәсіпкерлік субъектілерін қаржыландыру шарттары"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Қазақстан Республикасының заңнамасына сәйкес дәрілік зат ретінде тіркелген құрамында спирт бар медициналық мақсаттағы өнімнің (бальзамдардан басқа) шығарылуын көздейтін жобаларды қоспағанда, акцизделетін тауарлардың шығарылуын көздейтін жобаларды іске асыратын;".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Республикасының Үкіметі мен Қазақстан Республикасы Ұлттық Банкінің өңдеу өнеркәсібіндегі кәсіпкерлік субъектілерін қаржыландыруды қамтамасыз ету жөніндегі бірлескен іс-қимыл жоспарын бекіту туралы" Қазақстан Республикасы Үкіметінің 2015 жылғы 11 наурыздағы № 124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13, 71-құжат):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Үкіметі мен Қазақстан Республикасы Ұлттық Банкінің өңдеу өнеркәсібіндегі кәсіпкерлік субъектілерін қаржыландыруды қамтамасыз ету жөніндегі бірлескен іс-қимыл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"Өңдеу өнеркәсібінде шағын және орта кәсіпкерлік субъектілерін қаржыландыру шарттары"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Қазақстан Республикасының заңнамасына сәйкес дәрілік зат ретінде тіркелген құрамында спирт бар медициналық мақсаттағы өнімнің (бальзамдардан басқа) шығарылуын көздейтін жобаларды қоспағанда, акцизделетін тауарлардың шығарылуын көздейтін жобаларды іске асыратын;";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"Өңдеу өнеркәсібінде ірі кәсіпкерлік субъектілерін қаржыландыру шарттары"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Қазақстан Республикасының заңнамасына сәйкес дәрілік зат ретінде тіркелген құрамында спирт бар медициналық мақсаттағы өнімнің (бальзамдардан басқа) шығарылуын көздейтін жобаларды қоспағанда, акцизделетін тауарлардың шығарылуын көздейтін жобаларды іске асыратын;".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