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5be639" w14:textId="55be63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Оралмандар мен қоныс аударушыларды қабылдаудың 2018 жылға арналған өңірлік квотасын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2017 жылғы 21 желтоқсандағы № 858 қаулысы.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"Халықтың көші-қоны туралы" 2011 жылғы 22 шілдедегі Қазақстан Республикасы Заңының 8-бабының 5-1) тармақшасына сәйкес Қазақстан Республикасының Үкіметі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Мыналар: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2 185 адамнан тұратын оралмандарды қабылдаудың 2018 жылға арналған өңірлік квотасы;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7 119 адамнан тұратын қоныс аударушыларды қабылдаудың 2018 жылға арналған өңірлік квотасы белгіленсін.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– ҚР Үкіметінің 11.08.2018 </w:t>
      </w:r>
      <w:r>
        <w:rPr>
          <w:rFonts w:ascii="Times New Roman"/>
          <w:b w:val="false"/>
          <w:i w:val="false"/>
          <w:color w:val="000000"/>
          <w:sz w:val="28"/>
        </w:rPr>
        <w:t>№ 501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Республикасының Еңбек және халықты әлеуметтік қорғау министрлігі 2018 жылғы 1 тамызға және 2019 жылғы 1 ақпанға қарай Қазақстан Республикасының Үкіметіне осы қаулының орындалуы туралы есеп берсін.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Сағынтаев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