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fe9a" w14:textId="c40f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21 желтоқсандағы № 859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№1-2, 8-құжат;  № 5, 55-құжат; № 12, 183,184-құжаттар; № 13-14, 195, 205-құжаттар; 1998 ж., № 2-3, 23-құжат; № 5-6, 50-құжат; № 11-12, 178-құжат; № 17-18, 224, 225-құжаттар; № 23,429-құжат;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2017 жылғы 13 шілдеде № 132 (29113) "Егемен Қазақстан" және № 132 (28511) "Казахстанская правда" газеттерінде; 2017 жылғы 18 шілдеде Қазақстан Республикасының Нормативтік құқықтық актілер Эталондық бақылау банкінде электронды түрде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Заңы): </w:t>
      </w:r>
    </w:p>
    <w:p>
      <w:pPr>
        <w:spacing w:after="0"/>
        <w:ind w:left="0"/>
        <w:jc w:val="both"/>
      </w:pPr>
      <w:r>
        <w:rPr>
          <w:rFonts w:ascii="Times New Roman"/>
          <w:b w:val="false"/>
          <w:i w:val="false"/>
          <w:color w:val="000000"/>
          <w:sz w:val="28"/>
        </w:rPr>
        <w:t xml:space="preserve">
      1) 152-баптың 3-тармағының үшінші бөлігі мынадай редакцияда жазылсын: </w:t>
      </w:r>
    </w:p>
    <w:p>
      <w:pPr>
        <w:spacing w:after="0"/>
        <w:ind w:left="0"/>
        <w:jc w:val="both"/>
      </w:pPr>
      <w:r>
        <w:rPr>
          <w:rFonts w:ascii="Times New Roman"/>
          <w:b w:val="false"/>
          <w:i w:val="false"/>
          <w:color w:val="000000"/>
          <w:sz w:val="28"/>
        </w:rPr>
        <w:t>
      "Қазақстан Республикасының заңдарында және (немесе) тараптардың бірінің талап етуі бойынша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 қосымша талаптар белгiленуi мүмкiн.";</w:t>
      </w:r>
    </w:p>
    <w:p>
      <w:pPr>
        <w:spacing w:after="0"/>
        <w:ind w:left="0"/>
        <w:jc w:val="both"/>
      </w:pPr>
      <w:r>
        <w:rPr>
          <w:rFonts w:ascii="Times New Roman"/>
          <w:b w:val="false"/>
          <w:i w:val="false"/>
          <w:color w:val="000000"/>
          <w:sz w:val="28"/>
        </w:rPr>
        <w:t>
      2) 303-баптың 2-тармағы мынадай редакцияда жазылсын:</w:t>
      </w:r>
    </w:p>
    <w:p>
      <w:pPr>
        <w:spacing w:after="0"/>
        <w:ind w:left="0"/>
        <w:jc w:val="both"/>
      </w:pPr>
      <w:r>
        <w:rPr>
          <w:rFonts w:ascii="Times New Roman"/>
          <w:b w:val="false"/>
          <w:i w:val="false"/>
          <w:color w:val="000000"/>
          <w:sz w:val="28"/>
        </w:rPr>
        <w:t xml:space="preserve">
      "2. Кепiлзат – кепiлге салынған мүлiктi кепiл берушi кепiл ұстаушының иелiгiне беретiн кепiл түрi. </w:t>
      </w:r>
    </w:p>
    <w:p>
      <w:pPr>
        <w:spacing w:after="0"/>
        <w:ind w:left="0"/>
        <w:jc w:val="both"/>
      </w:pPr>
      <w:r>
        <w:rPr>
          <w:rFonts w:ascii="Times New Roman"/>
          <w:b w:val="false"/>
          <w:i w:val="false"/>
          <w:color w:val="000000"/>
          <w:sz w:val="28"/>
        </w:rPr>
        <w:t>
      Кепiл ұстаушының келiсiмiмен кепiлге салынған зат кепiл ұстаушының құлпы салынып, кепiл салушыда қалдырылуы мүмкiн. Кепiл мәнi кепiл туралы куәландырылатын белгiлер салынып (анық кепiл), кепiл берушiнiң иелiгiнде қалдырылуы мүмкiн.";</w:t>
      </w:r>
    </w:p>
    <w:p>
      <w:pPr>
        <w:spacing w:after="0"/>
        <w:ind w:left="0"/>
        <w:jc w:val="both"/>
      </w:pPr>
      <w:r>
        <w:rPr>
          <w:rFonts w:ascii="Times New Roman"/>
          <w:b w:val="false"/>
          <w:i w:val="false"/>
          <w:color w:val="000000"/>
          <w:sz w:val="28"/>
        </w:rPr>
        <w:t>
      3) 307-баптың 1-тармағы мынадай редакцияда жазылсын:</w:t>
      </w:r>
    </w:p>
    <w:p>
      <w:pPr>
        <w:spacing w:after="0"/>
        <w:ind w:left="0"/>
        <w:jc w:val="both"/>
      </w:pPr>
      <w:r>
        <w:rPr>
          <w:rFonts w:ascii="Times New Roman"/>
          <w:b w:val="false"/>
          <w:i w:val="false"/>
          <w:color w:val="000000"/>
          <w:sz w:val="28"/>
        </w:rPr>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p>
    <w:p>
      <w:pPr>
        <w:spacing w:after="0"/>
        <w:ind w:left="0"/>
        <w:jc w:val="both"/>
      </w:pPr>
      <w:r>
        <w:rPr>
          <w:rFonts w:ascii="Times New Roman"/>
          <w:b w:val="false"/>
          <w:i w:val="false"/>
          <w:color w:val="000000"/>
          <w:sz w:val="28"/>
        </w:rPr>
        <w:t>
      Кепілмен қамтамасыз етудің нақты сипаттамасы талап етілместен және кепіл нысанын бағалаусыз,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p>
      <w:pPr>
        <w:spacing w:after="0"/>
        <w:ind w:left="0"/>
        <w:jc w:val="both"/>
      </w:pPr>
      <w:r>
        <w:rPr>
          <w:rFonts w:ascii="Times New Roman"/>
          <w:b w:val="false"/>
          <w:i w:val="false"/>
          <w:color w:val="000000"/>
          <w:sz w:val="28"/>
        </w:rPr>
        <w:t>
      Кепіл туралы шартта кепiлге қойылған мүлiк тараптардың қайсысында екендігі және оны пайдалануға болатындығы көрсетiлуге тиiс";</w:t>
      </w:r>
    </w:p>
    <w:p>
      <w:pPr>
        <w:spacing w:after="0"/>
        <w:ind w:left="0"/>
        <w:jc w:val="both"/>
      </w:pPr>
      <w:r>
        <w:rPr>
          <w:rFonts w:ascii="Times New Roman"/>
          <w:b w:val="false"/>
          <w:i w:val="false"/>
          <w:color w:val="000000"/>
          <w:sz w:val="28"/>
        </w:rPr>
        <w:t>
      4) 309-баптың 1-тармағы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xml:space="preserve">
      "Шартта басқа жағдайлар көзделмесе, кепіл заты жылжымалы мүлік болған жағдайда кепіл құқығы оны пайдалану нәтижесінде алынған бөлінетін жемістерге, өнімге және кірістерге (соның ішінде кейіннен иемденген активтер мен ауыстырылған активтерге) қолданылады,  . </w:t>
      </w:r>
    </w:p>
    <w:p>
      <w:pPr>
        <w:spacing w:after="0"/>
        <w:ind w:left="0"/>
        <w:jc w:val="both"/>
      </w:pPr>
      <w:r>
        <w:rPr>
          <w:rFonts w:ascii="Times New Roman"/>
          <w:b w:val="false"/>
          <w:i w:val="false"/>
          <w:color w:val="000000"/>
          <w:sz w:val="28"/>
        </w:rPr>
        <w:t>
      Бұл ретте, кепіл құқығы бөлiнетiн жемiстерге, өнiмге және кірістерге (сондай-ақ кейіннен иемденген активтер мен ауыстырылған активтерге)  талаптың нақты қанағаттандырылған кезіне тек кепілге қойылған  жылжымалы мүлікпен қамтамасыз етілмейтін талап көлемінде қолданылады.";</w:t>
      </w:r>
    </w:p>
    <w:p>
      <w:pPr>
        <w:spacing w:after="0"/>
        <w:ind w:left="0"/>
        <w:jc w:val="both"/>
      </w:pPr>
      <w:r>
        <w:rPr>
          <w:rFonts w:ascii="Times New Roman"/>
          <w:b w:val="false"/>
          <w:i w:val="false"/>
          <w:color w:val="000000"/>
          <w:sz w:val="28"/>
        </w:rPr>
        <w:t>
      5) 327-баптың 4-тармағы мынадай редакцияда жазылсын:</w:t>
      </w:r>
    </w:p>
    <w:p>
      <w:pPr>
        <w:spacing w:after="0"/>
        <w:ind w:left="0"/>
        <w:jc w:val="both"/>
      </w:pPr>
      <w:r>
        <w:rPr>
          <w:rFonts w:ascii="Times New Roman"/>
          <w:b w:val="false"/>
          <w:i w:val="false"/>
          <w:color w:val="000000"/>
          <w:sz w:val="28"/>
        </w:rPr>
        <w:t xml:space="preserve">
      "4. Кепiл берушi айналымдағы тауарларды кепiлге салу шарттарын бұзған жағдайда кепiл ұстаушы кепiлге салынған тауарларға өзiнiң белгiлерiн қою арқылы шарттың бұзылуы жойылғанға дейiн олармен операциялар жасауды тоқтата тұруға құқылы.". </w:t>
      </w:r>
    </w:p>
    <w:p>
      <w:pPr>
        <w:spacing w:after="0"/>
        <w:ind w:left="0"/>
        <w:jc w:val="both"/>
      </w:pPr>
      <w:r>
        <w:rPr>
          <w:rFonts w:ascii="Times New Roman"/>
          <w:b w:val="false"/>
          <w:i w:val="false"/>
          <w:color w:val="000000"/>
          <w:sz w:val="28"/>
        </w:rPr>
        <w:t xml:space="preserve">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9-баптың 8-тармағы мынадай редакцияда жазылсын:</w:t>
      </w:r>
    </w:p>
    <w:p>
      <w:pPr>
        <w:spacing w:after="0"/>
        <w:ind w:left="0"/>
        <w:jc w:val="both"/>
      </w:pPr>
      <w:r>
        <w:rPr>
          <w:rFonts w:ascii="Times New Roman"/>
          <w:b w:val="false"/>
          <w:i w:val="false"/>
          <w:color w:val="000000"/>
          <w:sz w:val="28"/>
        </w:rPr>
        <w:t>
      "8. Жер учаскесі жер учаскесінің кадастрлық (бағалау) құны бойынша есептелетін бағасымен әлеуметтік-кәсіпкерлік корпорациялардың жарғылық капиталының (меншігінің) төлеміне берілуі мүмкін.</w:t>
      </w:r>
    </w:p>
    <w:p>
      <w:pPr>
        <w:spacing w:after="0"/>
        <w:ind w:left="0"/>
        <w:jc w:val="both"/>
      </w:pPr>
      <w:r>
        <w:rPr>
          <w:rFonts w:ascii="Times New Roman"/>
          <w:b w:val="false"/>
          <w:i w:val="false"/>
          <w:color w:val="000000"/>
          <w:sz w:val="28"/>
        </w:rPr>
        <w:t>
      Бұл ретте жер учаскесін әлеуметтік-кәсіпкерлік корпорациялардың меншігіне ресімдеу жарияланған акциялар шығарылымы мемлекеттік тіркелгеннен кейін жүзеге асырылады.";</w:t>
      </w:r>
    </w:p>
    <w:p>
      <w:pPr>
        <w:spacing w:after="0"/>
        <w:ind w:left="0"/>
        <w:jc w:val="both"/>
      </w:pPr>
      <w:r>
        <w:rPr>
          <w:rFonts w:ascii="Times New Roman"/>
          <w:b w:val="false"/>
          <w:i w:val="false"/>
          <w:color w:val="000000"/>
          <w:sz w:val="28"/>
        </w:rPr>
        <w:t>
      2) 12-бапта:</w:t>
      </w:r>
    </w:p>
    <w:p>
      <w:pPr>
        <w:spacing w:after="0"/>
        <w:ind w:left="0"/>
        <w:jc w:val="both"/>
      </w:pPr>
      <w:r>
        <w:rPr>
          <w:rFonts w:ascii="Times New Roman"/>
          <w:b w:val="false"/>
          <w:i w:val="false"/>
          <w:color w:val="000000"/>
          <w:sz w:val="28"/>
        </w:rPr>
        <w:t>
      43-1) тармақша мынадай редакцияда жазылсын:</w:t>
      </w:r>
    </w:p>
    <w:p>
      <w:pPr>
        <w:spacing w:after="0"/>
        <w:ind w:left="0"/>
        <w:jc w:val="both"/>
      </w:pPr>
      <w:r>
        <w:rPr>
          <w:rFonts w:ascii="Times New Roman"/>
          <w:b w:val="false"/>
          <w:i w:val="false"/>
          <w:color w:val="000000"/>
          <w:sz w:val="28"/>
        </w:rPr>
        <w:t>
      "43-1) "Азаматтарға арналған үкімет" мемлекеттік корпорациясы (бұдан әрі – Мемлекеттік корпорация) – Қазақстан Республикасының заңнамасына сәйкес мемлекеттік көрсетілетін қызметтерді және табиғи монополиялар субъектілері қызметтерін көрсету, "бір терезе" қағидаты бойынша мемлекеттік көрсетілетін қызметтерді, табиғи монополиялар субъектілері қызметтерін көрсетуге өтініштер қабылдау жөніндегі жұмыстарды ұйымдастыру және көрсетілетін қызметті алушыға олардың нәтижелерін беру, сондай-ақ электрондық нысанда мемлекеттік қызметтер көрсетуді қамтамасыз ету үшін құрылған және жылжымайтын мүлікті тұрған жері бойынша мемлекеттік тіркеуді жүзеге асыратын,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мынадай мазмұндағы 46) тармақшамен толықтырылсын:</w:t>
      </w:r>
    </w:p>
    <w:p>
      <w:pPr>
        <w:spacing w:after="0"/>
        <w:ind w:left="0"/>
        <w:jc w:val="both"/>
      </w:pPr>
      <w:r>
        <w:rPr>
          <w:rFonts w:ascii="Times New Roman"/>
          <w:b w:val="false"/>
          <w:i w:val="false"/>
          <w:color w:val="000000"/>
          <w:sz w:val="28"/>
        </w:rPr>
        <w:t>
      "46) нысаналы аймақ – пайдаланудың ортақ режимімен жер учаскелерінің нысаналы белгілеулер тобын қамтитын шартты аймақ.";</w:t>
      </w:r>
    </w:p>
    <w:p>
      <w:pPr>
        <w:spacing w:after="0"/>
        <w:ind w:left="0"/>
        <w:jc w:val="both"/>
      </w:pPr>
      <w:r>
        <w:rPr>
          <w:rFonts w:ascii="Times New Roman"/>
          <w:b w:val="false"/>
          <w:i w:val="false"/>
          <w:color w:val="000000"/>
          <w:sz w:val="28"/>
        </w:rPr>
        <w:t>
      3) 14-1 бапта:</w:t>
      </w:r>
    </w:p>
    <w:p>
      <w:pPr>
        <w:spacing w:after="0"/>
        <w:ind w:left="0"/>
        <w:jc w:val="both"/>
      </w:pPr>
      <w:r>
        <w:rPr>
          <w:rFonts w:ascii="Times New Roman"/>
          <w:b w:val="false"/>
          <w:i w:val="false"/>
          <w:color w:val="000000"/>
          <w:sz w:val="28"/>
        </w:rPr>
        <w:t>
      1-тармақтың 17) тармақшасы мынадай редакцияда жазылсын:</w:t>
      </w:r>
    </w:p>
    <w:p>
      <w:pPr>
        <w:spacing w:after="0"/>
        <w:ind w:left="0"/>
        <w:jc w:val="both"/>
      </w:pPr>
      <w:r>
        <w:rPr>
          <w:rFonts w:ascii="Times New Roman"/>
          <w:b w:val="false"/>
          <w:i w:val="false"/>
          <w:color w:val="000000"/>
          <w:sz w:val="28"/>
        </w:rPr>
        <w:t>
      "17) осы Кодекстің 94-бабы 2-тармағының үшінші бөлігіне сәйкес жылжымайтын мүлікке құқықтарды мемлекеттік тіркеуді жүзеге асыратын Мемлекеттік корпорацияға жер учаскесіне құқық ауыртпалығын белгілеуге және тоқтатуға өтініш беру жатады.";</w:t>
      </w:r>
    </w:p>
    <w:p>
      <w:pPr>
        <w:spacing w:after="0"/>
        <w:ind w:left="0"/>
        <w:jc w:val="both"/>
      </w:pPr>
      <w:r>
        <w:rPr>
          <w:rFonts w:ascii="Times New Roman"/>
          <w:b w:val="false"/>
          <w:i w:val="false"/>
          <w:color w:val="000000"/>
          <w:sz w:val="28"/>
        </w:rPr>
        <w:t>
      2-тармақтың 27) тармақшасы мынадай редакцияда жазылсын:</w:t>
      </w:r>
    </w:p>
    <w:p>
      <w:pPr>
        <w:spacing w:after="0"/>
        <w:ind w:left="0"/>
        <w:jc w:val="both"/>
      </w:pPr>
      <w:r>
        <w:rPr>
          <w:rFonts w:ascii="Times New Roman"/>
          <w:b w:val="false"/>
          <w:i w:val="false"/>
          <w:color w:val="000000"/>
          <w:sz w:val="28"/>
        </w:rPr>
        <w:t>
      "27) осы Кодекстің 94-бабы 2-тармағының  үшінші бөлігіне сәйкес жылжымайтын мүлікке құқықтарды мемлекеттік тіркеуді жүзеге асыратын Мемлекеттік корпорацияға жер учаскесіне ауыртпалықты белгілеуге және тоқтатуға өтініш беру жатады.";</w:t>
      </w:r>
    </w:p>
    <w:p>
      <w:pPr>
        <w:spacing w:after="0"/>
        <w:ind w:left="0"/>
        <w:jc w:val="both"/>
      </w:pPr>
      <w:r>
        <w:rPr>
          <w:rFonts w:ascii="Times New Roman"/>
          <w:b w:val="false"/>
          <w:i w:val="false"/>
          <w:color w:val="000000"/>
          <w:sz w:val="28"/>
        </w:rPr>
        <w:t>
      4) 27-баптың 1-1) тармақшасы мынадай редакцияда жазылсын:</w:t>
      </w:r>
    </w:p>
    <w:p>
      <w:pPr>
        <w:spacing w:after="0"/>
        <w:ind w:left="0"/>
        <w:jc w:val="both"/>
      </w:pPr>
      <w:r>
        <w:rPr>
          <w:rFonts w:ascii="Times New Roman"/>
          <w:b w:val="false"/>
          <w:i w:val="false"/>
          <w:color w:val="000000"/>
          <w:sz w:val="28"/>
        </w:rPr>
        <w:t>
      "1-1) әлеуметтік-кәсіпкерлік корпорациялардың жарғылық капиталының (меншігінің) төлеміне берілуі;";</w:t>
      </w:r>
    </w:p>
    <w:p>
      <w:pPr>
        <w:spacing w:after="0"/>
        <w:ind w:left="0"/>
        <w:jc w:val="both"/>
      </w:pPr>
      <w:r>
        <w:rPr>
          <w:rFonts w:ascii="Times New Roman"/>
          <w:b w:val="false"/>
          <w:i w:val="false"/>
          <w:color w:val="000000"/>
          <w:sz w:val="28"/>
        </w:rPr>
        <w:t>
      5) 43-бапта:</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xml:space="preserve">
      "6-1. Жер учаскесіне құқық беруді сауда-саттықта (конкурстарда, аукциондарда) жүзеге асыру қажеттігі себепті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сұратылып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"14. Жергілікті атқарушы органдар жер учаскесін беру негіздемесін, нысаналы мақсатын, алаңын, орналасқан жерін, құқық түрін, жалдау мерзімін көрсете отырып, жер учаскесін алған адамдардың тізімдері бар ақпаратты халыққа қолжетімді орындарда арнайы ақпараттық стендтерде, сондай-ақ жергілікті атқарушы органның интернет-ресурсында және тиісті әкімшілік-аумақтық бірліктің аумағында таралатын мерзімді баспасөз басылымдарында жариялау арқылы тоқсанына кемінде бір рет орналастыруға міндетті.</w:t>
      </w:r>
    </w:p>
    <w:p>
      <w:pPr>
        <w:spacing w:after="0"/>
        <w:ind w:left="0"/>
        <w:jc w:val="both"/>
      </w:pPr>
      <w:r>
        <w:rPr>
          <w:rFonts w:ascii="Times New Roman"/>
          <w:b w:val="false"/>
          <w:i w:val="false"/>
          <w:color w:val="000000"/>
          <w:sz w:val="28"/>
        </w:rPr>
        <w:t xml:space="preserve">
      Осы тармақтың ережелері осы бапта, сондай-ақ осы Кодекстің 44, 44-1 және 45-баптарында көзделген тәртіппен берілген жер учаскелеріне, осы Кодекстің 48-бабына сәйкес сауда-саттыққа (конкурстарға, аукциондарға) шығарылатын жерлерге қолданылады."; </w:t>
      </w:r>
    </w:p>
    <w:p>
      <w:pPr>
        <w:spacing w:after="0"/>
        <w:ind w:left="0"/>
        <w:jc w:val="both"/>
      </w:pPr>
      <w:r>
        <w:rPr>
          <w:rFonts w:ascii="Times New Roman"/>
          <w:b w:val="false"/>
          <w:i w:val="false"/>
          <w:color w:val="000000"/>
          <w:sz w:val="28"/>
        </w:rPr>
        <w:t>
      6) 44-бап мынадай мазмұндағы 6-1-тармақпен толықтырылсын:</w:t>
      </w:r>
    </w:p>
    <w:p>
      <w:pPr>
        <w:spacing w:after="0"/>
        <w:ind w:left="0"/>
        <w:jc w:val="both"/>
      </w:pPr>
      <w:r>
        <w:rPr>
          <w:rFonts w:ascii="Times New Roman"/>
          <w:b w:val="false"/>
          <w:i w:val="false"/>
          <w:color w:val="000000"/>
          <w:sz w:val="28"/>
        </w:rPr>
        <w:t xml:space="preserve">
      "6-1. Жер учаскесіне құқық беруді сауда-саттықта (конкурстарда, аукциондарда) жүзеге асыру қажеттігі себепті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сұратылып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p>
      <w:pPr>
        <w:spacing w:after="0"/>
        <w:ind w:left="0"/>
        <w:jc w:val="both"/>
      </w:pPr>
      <w:r>
        <w:rPr>
          <w:rFonts w:ascii="Times New Roman"/>
          <w:b w:val="false"/>
          <w:i w:val="false"/>
          <w:color w:val="000000"/>
          <w:sz w:val="28"/>
        </w:rPr>
        <w:t xml:space="preserve">
      7) 44-1-бапта: </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Мемлекет меншігіндегі, елді мекен шегінде объект салу үшін жер учаскесі сұратылған кезде жер учаскесін беру, осы Кодекстің 48-бабында белгіленген ережелер ескеріле отырып, мынадай ретпен жүргізіледі:";</w:t>
      </w:r>
    </w:p>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xml:space="preserve">
      "4-1. Жер учаскесіне құқық беруді сауда-саттықта (конкурстарда, аукциондарда) жүзеге асыру қажеттігі себепті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сұратылып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p>
      <w:pPr>
        <w:spacing w:after="0"/>
        <w:ind w:left="0"/>
        <w:jc w:val="both"/>
      </w:pPr>
      <w:r>
        <w:rPr>
          <w:rFonts w:ascii="Times New Roman"/>
          <w:b w:val="false"/>
          <w:i w:val="false"/>
          <w:color w:val="000000"/>
          <w:sz w:val="28"/>
        </w:rPr>
        <w:t>
      8-тармақтың сегізінші бөлігі алып тасталсын;</w:t>
      </w:r>
    </w:p>
    <w:p>
      <w:pPr>
        <w:spacing w:after="0"/>
        <w:ind w:left="0"/>
        <w:jc w:val="both"/>
      </w:pPr>
      <w:r>
        <w:rPr>
          <w:rFonts w:ascii="Times New Roman"/>
          <w:b w:val="false"/>
          <w:i w:val="false"/>
          <w:color w:val="000000"/>
          <w:sz w:val="28"/>
        </w:rPr>
        <w:t>
      8) 45-бап мынадай мазмұндағы 3-тармақпен толықтырылсын:</w:t>
      </w:r>
    </w:p>
    <w:p>
      <w:pPr>
        <w:spacing w:after="0"/>
        <w:ind w:left="0"/>
        <w:jc w:val="both"/>
      </w:pPr>
      <w:r>
        <w:rPr>
          <w:rFonts w:ascii="Times New Roman"/>
          <w:b w:val="false"/>
          <w:i w:val="false"/>
          <w:color w:val="000000"/>
          <w:sz w:val="28"/>
        </w:rPr>
        <w:t xml:space="preserve">
      "3. Жер учаскесіне құқық беруді сауда-саттықта (конкурстарда, аукциондарда) жүзеге асыру қажеттігі себепті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сұратылып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p>
      <w:pPr>
        <w:spacing w:after="0"/>
        <w:ind w:left="0"/>
        <w:jc w:val="both"/>
      </w:pPr>
      <w:r>
        <w:rPr>
          <w:rFonts w:ascii="Times New Roman"/>
          <w:b w:val="false"/>
          <w:i w:val="false"/>
          <w:color w:val="000000"/>
          <w:sz w:val="28"/>
        </w:rPr>
        <w:t xml:space="preserve">
      9) 48-бапта: </w:t>
      </w:r>
    </w:p>
    <w:p>
      <w:pPr>
        <w:spacing w:after="0"/>
        <w:ind w:left="0"/>
        <w:jc w:val="both"/>
      </w:pPr>
      <w:r>
        <w:rPr>
          <w:rFonts w:ascii="Times New Roman"/>
          <w:b w:val="false"/>
          <w:i w:val="false"/>
          <w:color w:val="000000"/>
          <w:sz w:val="28"/>
        </w:rPr>
        <w:t>
      1-тармақтың 18) тармақшасы мынадай редакцияда жазылсын:</w:t>
      </w:r>
    </w:p>
    <w:p>
      <w:pPr>
        <w:spacing w:after="0"/>
        <w:ind w:left="0"/>
        <w:jc w:val="both"/>
      </w:pPr>
      <w:r>
        <w:rPr>
          <w:rFonts w:ascii="Times New Roman"/>
          <w:b w:val="false"/>
          <w:i w:val="false"/>
          <w:color w:val="000000"/>
          <w:sz w:val="28"/>
        </w:rPr>
        <w:t xml:space="preserve">
      "18) инвестициялық және инновациялық жобаларды іске асыру үшін әлеуметтік-кәсіпкерлік корпорацияларға";  </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xml:space="preserve">
      "6-1. Жер учаскесіне құқық беруді сауда-саттықта (конкурстарда, аукциондарда) жүзеге асыру қажеттігі себепті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сұратылып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p>
      <w:pPr>
        <w:spacing w:after="0"/>
        <w:ind w:left="0"/>
        <w:jc w:val="both"/>
      </w:pPr>
      <w:r>
        <w:rPr>
          <w:rFonts w:ascii="Times New Roman"/>
          <w:b w:val="false"/>
          <w:i w:val="false"/>
          <w:color w:val="000000"/>
          <w:sz w:val="28"/>
        </w:rPr>
        <w:t>
      10) 84-баптың 5-тармағы мынадай редакцияда жазылсын:</w:t>
      </w:r>
    </w:p>
    <w:p>
      <w:pPr>
        <w:spacing w:after="0"/>
        <w:ind w:left="0"/>
        <w:jc w:val="both"/>
      </w:pPr>
      <w:r>
        <w:rPr>
          <w:rFonts w:ascii="Times New Roman"/>
          <w:b w:val="false"/>
          <w:i w:val="false"/>
          <w:color w:val="000000"/>
          <w:sz w:val="28"/>
        </w:rPr>
        <w:t xml:space="preserve">
      "5. Коммерциялық мақсаттарды және мемлекеттік емес мүдделерді қанағаттандыру мақсаттарын көздейтін кез келген иеліктен шығару не мемлекеттік функцияларды жүзеге асыру мақсаттарынан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танылмайды.";  </w:t>
      </w:r>
    </w:p>
    <w:p>
      <w:pPr>
        <w:spacing w:after="0"/>
        <w:ind w:left="0"/>
        <w:jc w:val="both"/>
      </w:pPr>
      <w:r>
        <w:rPr>
          <w:rFonts w:ascii="Times New Roman"/>
          <w:b w:val="false"/>
          <w:i w:val="false"/>
          <w:color w:val="000000"/>
          <w:sz w:val="28"/>
        </w:rPr>
        <w:t xml:space="preserve">
      11) 107-баптың 3-тармағының 4) тармақшасы мынадай редакцияда жазылсын: </w:t>
      </w:r>
    </w:p>
    <w:p>
      <w:pPr>
        <w:spacing w:after="0"/>
        <w:ind w:left="0"/>
        <w:jc w:val="both"/>
      </w:pPr>
      <w:r>
        <w:rPr>
          <w:rFonts w:ascii="Times New Roman"/>
          <w:b w:val="false"/>
          <w:i w:val="false"/>
          <w:color w:val="000000"/>
          <w:sz w:val="28"/>
        </w:rPr>
        <w:t xml:space="preserve">
      "4) өзге де нысаналы аймақтарға бөлінеді."; </w:t>
      </w:r>
    </w:p>
    <w:p>
      <w:pPr>
        <w:spacing w:after="0"/>
        <w:ind w:left="0"/>
        <w:jc w:val="both"/>
      </w:pPr>
      <w:r>
        <w:rPr>
          <w:rFonts w:ascii="Times New Roman"/>
          <w:b w:val="false"/>
          <w:i w:val="false"/>
          <w:color w:val="000000"/>
          <w:sz w:val="28"/>
        </w:rPr>
        <w:t>
      12) 109-баптың 1-тармағы мынадай редакцияда жазылсын:</w:t>
      </w:r>
    </w:p>
    <w:p>
      <w:pPr>
        <w:spacing w:after="0"/>
        <w:ind w:left="0"/>
        <w:jc w:val="both"/>
      </w:pPr>
      <w:r>
        <w:rPr>
          <w:rFonts w:ascii="Times New Roman"/>
          <w:b w:val="false"/>
          <w:i w:val="false"/>
          <w:color w:val="000000"/>
          <w:sz w:val="28"/>
        </w:rPr>
        <w:t xml:space="preserve">
      "1. Қалалардың, кенттердiң, ауылдық елдi мекендердiң барлық жерi олардың бас жоспарларына, егжей-тегжейлі жоспарлау мен құрылыс салу жобаларына (ондай жобалар болған жағдайда) және аумақтың жер-шаруашылық орналастыру жобаларына сәйкес пайдаланылады. </w:t>
      </w:r>
    </w:p>
    <w:p>
      <w:pPr>
        <w:spacing w:after="0"/>
        <w:ind w:left="0"/>
        <w:jc w:val="both"/>
      </w:pPr>
      <w:r>
        <w:rPr>
          <w:rFonts w:ascii="Times New Roman"/>
          <w:b w:val="false"/>
          <w:i w:val="false"/>
          <w:color w:val="000000"/>
          <w:sz w:val="28"/>
        </w:rPr>
        <w:t xml:space="preserve">
      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 </w:t>
      </w:r>
    </w:p>
    <w:p>
      <w:pPr>
        <w:spacing w:after="0"/>
        <w:ind w:left="0"/>
        <w:jc w:val="both"/>
      </w:pPr>
      <w:r>
        <w:rPr>
          <w:rFonts w:ascii="Times New Roman"/>
          <w:b w:val="false"/>
          <w:i w:val="false"/>
          <w:color w:val="000000"/>
          <w:sz w:val="28"/>
        </w:rPr>
        <w:t>
      Елдi мекендердiң жер учаскелерінің нысаналы мақсаты осы Кодекстің  107-бабының 3-тармағында көзделген нысаналы аймақтарға сәйкес айқындалады.</w:t>
      </w:r>
    </w:p>
    <w:p>
      <w:pPr>
        <w:spacing w:after="0"/>
        <w:ind w:left="0"/>
        <w:jc w:val="both"/>
      </w:pPr>
      <w:r>
        <w:rPr>
          <w:rFonts w:ascii="Times New Roman"/>
          <w:b w:val="false"/>
          <w:i w:val="false"/>
          <w:color w:val="000000"/>
          <w:sz w:val="28"/>
        </w:rPr>
        <w:t>
      Жер учаскесі бір нысаналы аймақ шеңберінде пайдаланылған жағдайда, жер учаскесінің нысаналы мақсатын өзгерту талап етілмейді.";</w:t>
      </w:r>
    </w:p>
    <w:p>
      <w:pPr>
        <w:spacing w:after="0"/>
        <w:ind w:left="0"/>
        <w:jc w:val="both"/>
      </w:pPr>
      <w:r>
        <w:rPr>
          <w:rFonts w:ascii="Times New Roman"/>
          <w:b w:val="false"/>
          <w:i w:val="false"/>
          <w:color w:val="000000"/>
          <w:sz w:val="28"/>
        </w:rPr>
        <w:t>
      13) 145-баптың 3-тармағы мынадай редакцияда жазылсын:</w:t>
      </w:r>
    </w:p>
    <w:p>
      <w:pPr>
        <w:spacing w:after="0"/>
        <w:ind w:left="0"/>
        <w:jc w:val="both"/>
      </w:pPr>
      <w:r>
        <w:rPr>
          <w:rFonts w:ascii="Times New Roman"/>
          <w:b w:val="false"/>
          <w:i w:val="false"/>
          <w:color w:val="000000"/>
          <w:sz w:val="28"/>
        </w:rPr>
        <w:t>
      "3. Жердің пайдаланылуы мен қорғалуын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Мемлекеттік бақылау жерге түгендеу жүргізу, зерттеп-қарау, жерді пайдаланумен байланысты схемалар мен жобаларды әзірлеу, жердің мемлекеттік кадастрын және мониторингін жүргізу кезінде де жүзеге асырылады.";</w:t>
      </w:r>
    </w:p>
    <w:p>
      <w:pPr>
        <w:spacing w:after="0"/>
        <w:ind w:left="0"/>
        <w:jc w:val="both"/>
      </w:pPr>
      <w:r>
        <w:rPr>
          <w:rFonts w:ascii="Times New Roman"/>
          <w:b w:val="false"/>
          <w:i w:val="false"/>
          <w:color w:val="000000"/>
          <w:sz w:val="28"/>
        </w:rPr>
        <w:t>
      14) 147-бапта:</w:t>
      </w:r>
    </w:p>
    <w:p>
      <w:pPr>
        <w:spacing w:after="0"/>
        <w:ind w:left="0"/>
        <w:jc w:val="both"/>
      </w:pPr>
      <w:r>
        <w:rPr>
          <w:rFonts w:ascii="Times New Roman"/>
          <w:b w:val="false"/>
          <w:i w:val="false"/>
          <w:color w:val="000000"/>
          <w:sz w:val="28"/>
        </w:rPr>
        <w:t>
      1-тармақ мынадай мазмұндағы 3) және 4) тармақшалармен толықтырылсын:</w:t>
      </w:r>
    </w:p>
    <w:p>
      <w:pPr>
        <w:spacing w:after="0"/>
        <w:ind w:left="0"/>
        <w:jc w:val="both"/>
      </w:pPr>
      <w:r>
        <w:rPr>
          <w:rFonts w:ascii="Times New Roman"/>
          <w:b w:val="false"/>
          <w:i w:val="false"/>
          <w:color w:val="000000"/>
          <w:sz w:val="28"/>
        </w:rPr>
        <w:t>
      "3) жер учаскесін алған адамдар тізімі бар ақпаратты уақтылы орналастыру;</w:t>
      </w:r>
    </w:p>
    <w:p>
      <w:pPr>
        <w:spacing w:after="0"/>
        <w:ind w:left="0"/>
        <w:jc w:val="both"/>
      </w:pPr>
      <w:r>
        <w:rPr>
          <w:rFonts w:ascii="Times New Roman"/>
          <w:b w:val="false"/>
          <w:i w:val="false"/>
          <w:color w:val="000000"/>
          <w:sz w:val="28"/>
        </w:rPr>
        <w:t>
      4) сауда-саттықты (конкурстарды, аукциондарды) өткізудің уақытылығына.";</w:t>
      </w:r>
    </w:p>
    <w:p>
      <w:pPr>
        <w:spacing w:after="0"/>
        <w:ind w:left="0"/>
        <w:jc w:val="both"/>
      </w:pPr>
      <w:r>
        <w:rPr>
          <w:rFonts w:ascii="Times New Roman"/>
          <w:b w:val="false"/>
          <w:i w:val="false"/>
          <w:color w:val="000000"/>
          <w:sz w:val="28"/>
        </w:rPr>
        <w:t>
      2-тармақ мынадай мазмұндағы 14) және 15) тармақшалармен толықтырылсын:</w:t>
      </w:r>
    </w:p>
    <w:p>
      <w:pPr>
        <w:spacing w:after="0"/>
        <w:ind w:left="0"/>
        <w:jc w:val="both"/>
      </w:pPr>
      <w:r>
        <w:rPr>
          <w:rFonts w:ascii="Times New Roman"/>
          <w:b w:val="false"/>
          <w:i w:val="false"/>
          <w:color w:val="000000"/>
          <w:sz w:val="28"/>
        </w:rPr>
        <w:t>
      "14) жер учаскесін алған адамдар тізімі бар ақпараттың уақтылы орналастырылуына;</w:t>
      </w:r>
    </w:p>
    <w:p>
      <w:pPr>
        <w:spacing w:after="0"/>
        <w:ind w:left="0"/>
        <w:jc w:val="both"/>
      </w:pPr>
      <w:r>
        <w:rPr>
          <w:rFonts w:ascii="Times New Roman"/>
          <w:b w:val="false"/>
          <w:i w:val="false"/>
          <w:color w:val="000000"/>
          <w:sz w:val="28"/>
        </w:rPr>
        <w:t>
      15) сауда-саттықтың (конкурстардың, аукциондардың) өткізілуінің уақтылығына мемелекеттік бақылауды ұйымдастырады және жүргізеді.".</w:t>
      </w:r>
    </w:p>
    <w:p>
      <w:pPr>
        <w:spacing w:after="0"/>
        <w:ind w:left="0"/>
        <w:jc w:val="both"/>
      </w:pPr>
      <w:r>
        <w:rPr>
          <w:rFonts w:ascii="Times New Roman"/>
          <w:b w:val="false"/>
          <w:i w:val="false"/>
          <w:color w:val="000000"/>
          <w:sz w:val="28"/>
        </w:rPr>
        <w:t xml:space="preserve">
      3.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4-бап; № 2, 18-құжат; № 3, 20-құжат; 2008 ж., № 23, 114-құжат; 2009 ж., № 18, 84-құжат; 2010 ж., № 5, 23-құжат; 2011 ж., № 1, 2, 3-құжаттар; № 11,</w:t>
      </w:r>
      <w:r>
        <w:br/>
      </w:r>
      <w:r>
        <w:rPr>
          <w:rFonts w:ascii="Times New Roman"/>
          <w:b w:val="false"/>
          <w:i w:val="false"/>
          <w:color w:val="000000"/>
          <w:sz w:val="28"/>
        </w:rPr>
        <w:t>102-құжат; 2012 ж., № 2, 14-құжат; № 3, 27-құжат; № 14, 92, 95-құжаттар; № 15, 97-құжат; 2013 ж., № 9, 51-құжат; № 14, 75-құжат; 2014 ж., № 7, 37-құжат; № 10, 52-құжат; № 19-І, 19-ІІ, 96-құжат; 2015 ж., № 20-IV, 113- құжат; 2016 ж., № 6, 45-құжат; № 7-II, 56-құжат; 2017 ж., № 3, 6-құжат;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2-бөлімнің, 4-тараудың және 19-баптың тақырыптары мынадай редакцияда жазылсын:</w:t>
      </w:r>
    </w:p>
    <w:p>
      <w:pPr>
        <w:spacing w:after="0"/>
        <w:ind w:left="0"/>
        <w:jc w:val="both"/>
      </w:pPr>
      <w:r>
        <w:rPr>
          <w:rFonts w:ascii="Times New Roman"/>
          <w:b w:val="false"/>
          <w:i w:val="false"/>
          <w:color w:val="000000"/>
          <w:sz w:val="28"/>
        </w:rPr>
        <w:t>
      "2-бөлім. Орман қорын күзету, қорғау, пайдалану, ормандарды молықтыру мен орман өсіру саласындағы мемлекеттік басқару, бақылау";</w:t>
      </w:r>
    </w:p>
    <w:p>
      <w:pPr>
        <w:spacing w:after="0"/>
        <w:ind w:left="0"/>
        <w:jc w:val="both"/>
      </w:pPr>
      <w:r>
        <w:rPr>
          <w:rFonts w:ascii="Times New Roman"/>
          <w:b w:val="false"/>
          <w:i w:val="false"/>
          <w:color w:val="000000"/>
          <w:sz w:val="28"/>
        </w:rPr>
        <w:t>
      "4-тарау. Орман қорын күзету, қорғау, пайдалану, ормандарды молықтыру мен орман өсіру саласындағы мемлекеттік бақылау"</w:t>
      </w:r>
    </w:p>
    <w:p>
      <w:pPr>
        <w:spacing w:after="0"/>
        <w:ind w:left="0"/>
        <w:jc w:val="both"/>
      </w:pPr>
      <w:r>
        <w:rPr>
          <w:rFonts w:ascii="Times New Roman"/>
          <w:b w:val="false"/>
          <w:i w:val="false"/>
          <w:color w:val="000000"/>
          <w:sz w:val="28"/>
        </w:rPr>
        <w:t>
      "19-бап. Орман қорын күзету, қорғау, пайдалану, ормандарды молықтыру мен орман өсіру саласындағы мемлекеттік бақылау";</w:t>
      </w:r>
    </w:p>
    <w:p>
      <w:pPr>
        <w:spacing w:after="0"/>
        <w:ind w:left="0"/>
        <w:jc w:val="both"/>
      </w:pPr>
      <w:r>
        <w:rPr>
          <w:rFonts w:ascii="Times New Roman"/>
          <w:b w:val="false"/>
          <w:i w:val="false"/>
          <w:color w:val="000000"/>
          <w:sz w:val="28"/>
        </w:rPr>
        <w:t>
      2) 3-баптың 6) тармақшасы мынадай редакцияда жазылсын:</w:t>
      </w:r>
    </w:p>
    <w:p>
      <w:pPr>
        <w:spacing w:after="0"/>
        <w:ind w:left="0"/>
        <w:jc w:val="both"/>
      </w:pPr>
      <w:r>
        <w:rPr>
          <w:rFonts w:ascii="Times New Roman"/>
          <w:b w:val="false"/>
          <w:i w:val="false"/>
          <w:color w:val="000000"/>
          <w:sz w:val="28"/>
        </w:rPr>
        <w:t>
      "6) орман қорын күзету, қорғау, пайдалану, ормандарды молықтыру мен орман өсіру саласындағы мемлекеттік реттеу, бақылау";</w:t>
      </w:r>
    </w:p>
    <w:p>
      <w:pPr>
        <w:spacing w:after="0"/>
        <w:ind w:left="0"/>
        <w:jc w:val="both"/>
      </w:pPr>
      <w:r>
        <w:rPr>
          <w:rFonts w:ascii="Times New Roman"/>
          <w:b w:val="false"/>
          <w:i w:val="false"/>
          <w:color w:val="000000"/>
          <w:sz w:val="28"/>
        </w:rPr>
        <w:t xml:space="preserve">
      3) 4-бапта: </w:t>
      </w:r>
    </w:p>
    <w:p>
      <w:pPr>
        <w:spacing w:after="0"/>
        <w:ind w:left="0"/>
        <w:jc w:val="both"/>
      </w:pPr>
      <w:r>
        <w:rPr>
          <w:rFonts w:ascii="Times New Roman"/>
          <w:b w:val="false"/>
          <w:i w:val="false"/>
          <w:color w:val="000000"/>
          <w:sz w:val="28"/>
        </w:rPr>
        <w:t>
      41) тармақша алып тасталсын;</w:t>
      </w:r>
    </w:p>
    <w:p>
      <w:pPr>
        <w:spacing w:after="0"/>
        <w:ind w:left="0"/>
        <w:jc w:val="both"/>
      </w:pPr>
      <w:r>
        <w:rPr>
          <w:rFonts w:ascii="Times New Roman"/>
          <w:b w:val="false"/>
          <w:i w:val="false"/>
          <w:color w:val="000000"/>
          <w:sz w:val="28"/>
        </w:rPr>
        <w:t>
      58) тармақшасы мынадай редакцияда жазылсын:</w:t>
      </w:r>
    </w:p>
    <w:p>
      <w:pPr>
        <w:spacing w:after="0"/>
        <w:ind w:left="0"/>
        <w:jc w:val="both"/>
      </w:pPr>
      <w:r>
        <w:rPr>
          <w:rFonts w:ascii="Times New Roman"/>
          <w:b w:val="false"/>
          <w:i w:val="false"/>
          <w:color w:val="000000"/>
          <w:sz w:val="28"/>
        </w:rPr>
        <w:t>
      "58) орман шаруашылығы саласындағы уәкiлеттi орган (бұдан әрi - уәкiлеттi орган) – орман қорын күзету, қорғау, пайдалану, ормандарды молықтыру және орман өсiру саласында басқару, бақылау функцияларын жүзеге асыратын мемлекеттiк орган;";</w:t>
      </w:r>
    </w:p>
    <w:p>
      <w:pPr>
        <w:spacing w:after="0"/>
        <w:ind w:left="0"/>
        <w:jc w:val="both"/>
      </w:pPr>
      <w:r>
        <w:rPr>
          <w:rFonts w:ascii="Times New Roman"/>
          <w:b w:val="false"/>
          <w:i w:val="false"/>
          <w:color w:val="000000"/>
          <w:sz w:val="28"/>
        </w:rPr>
        <w:t>
      4) 2-бөлімнің тақырыбы мынадай редакцияда жазылсын:</w:t>
      </w:r>
    </w:p>
    <w:p>
      <w:pPr>
        <w:spacing w:after="0"/>
        <w:ind w:left="0"/>
        <w:jc w:val="both"/>
      </w:pPr>
      <w:r>
        <w:rPr>
          <w:rFonts w:ascii="Times New Roman"/>
          <w:b w:val="false"/>
          <w:i w:val="false"/>
          <w:color w:val="000000"/>
          <w:sz w:val="28"/>
        </w:rPr>
        <w:t>
      "2-бөлім. Орман қорын күзету, қорғау, пайдалану, ормандарды</w:t>
      </w:r>
      <w:r>
        <w:br/>
      </w:r>
      <w:r>
        <w:rPr>
          <w:rFonts w:ascii="Times New Roman"/>
          <w:b w:val="false"/>
          <w:i w:val="false"/>
          <w:color w:val="000000"/>
          <w:sz w:val="28"/>
        </w:rPr>
        <w:t>молықтыру мен орман өсіру саласындағы мемлекеттік басқару, бақылау";</w:t>
      </w:r>
    </w:p>
    <w:p>
      <w:pPr>
        <w:spacing w:after="0"/>
        <w:ind w:left="0"/>
        <w:jc w:val="both"/>
      </w:pPr>
      <w:r>
        <w:rPr>
          <w:rFonts w:ascii="Times New Roman"/>
          <w:b w:val="false"/>
          <w:i w:val="false"/>
          <w:color w:val="000000"/>
          <w:sz w:val="28"/>
        </w:rPr>
        <w:t>
      5) 13-бапта: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 тармақшасы мынадай редакцияда жазылсын:</w:t>
      </w:r>
    </w:p>
    <w:p>
      <w:pPr>
        <w:spacing w:after="0"/>
        <w:ind w:left="0"/>
        <w:jc w:val="both"/>
      </w:pPr>
      <w:r>
        <w:rPr>
          <w:rFonts w:ascii="Times New Roman"/>
          <w:b w:val="false"/>
          <w:i w:val="false"/>
          <w:color w:val="000000"/>
          <w:sz w:val="28"/>
        </w:rPr>
        <w:t>
      "5) орман қорының жай-күйiне, күзетiлуiне, қорғалуына, пайдаланылуына, ормандардың молықтырылуы мен орман өсiруге тексерулер арқылы мемлекеттік бақылауды жүзеге асырады;";</w:t>
      </w:r>
    </w:p>
    <w:p>
      <w:pPr>
        <w:spacing w:after="0"/>
        <w:ind w:left="0"/>
        <w:jc w:val="both"/>
      </w:pPr>
      <w:r>
        <w:rPr>
          <w:rFonts w:ascii="Times New Roman"/>
          <w:b w:val="false"/>
          <w:i w:val="false"/>
          <w:color w:val="000000"/>
          <w:sz w:val="28"/>
        </w:rPr>
        <w:t>
      18-37) тармақша мынадай редакцияда жазылсын:</w:t>
      </w:r>
    </w:p>
    <w:p>
      <w:pPr>
        <w:spacing w:after="0"/>
        <w:ind w:left="0"/>
        <w:jc w:val="both"/>
      </w:pPr>
      <w:r>
        <w:rPr>
          <w:rFonts w:ascii="Times New Roman"/>
          <w:b w:val="false"/>
          <w:i w:val="false"/>
          <w:color w:val="000000"/>
          <w:sz w:val="28"/>
        </w:rPr>
        <w:t>
      "18-37)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бақылауды жүзеге асыруы жөніндегі қағидаларды әзірлейді және бекітеді;";</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6) тармақшасы алып тасталсын;</w:t>
      </w:r>
    </w:p>
    <w:p>
      <w:pPr>
        <w:spacing w:after="0"/>
        <w:ind w:left="0"/>
        <w:jc w:val="both"/>
      </w:pPr>
      <w:r>
        <w:rPr>
          <w:rFonts w:ascii="Times New Roman"/>
          <w:b w:val="false"/>
          <w:i w:val="false"/>
          <w:color w:val="000000"/>
          <w:sz w:val="28"/>
        </w:rPr>
        <w:t>
      9) тармақшасының бірінші абзацы мынадай редакцияда жазылсын:</w:t>
      </w:r>
    </w:p>
    <w:p>
      <w:pPr>
        <w:spacing w:after="0"/>
        <w:ind w:left="0"/>
        <w:jc w:val="both"/>
      </w:pPr>
      <w:r>
        <w:rPr>
          <w:rFonts w:ascii="Times New Roman"/>
          <w:b w:val="false"/>
          <w:i w:val="false"/>
          <w:color w:val="000000"/>
          <w:sz w:val="28"/>
        </w:rPr>
        <w:t>
      "9) мыналарға тексерулер арқылы мемлекеттік бақылауды жүзеге асырады:";</w:t>
      </w:r>
    </w:p>
    <w:p>
      <w:pPr>
        <w:spacing w:after="0"/>
        <w:ind w:left="0"/>
        <w:jc w:val="both"/>
      </w:pPr>
      <w:r>
        <w:rPr>
          <w:rFonts w:ascii="Times New Roman"/>
          <w:b w:val="false"/>
          <w:i w:val="false"/>
          <w:color w:val="000000"/>
          <w:sz w:val="28"/>
        </w:rPr>
        <w:t>
      11) тармақшасы алып тасталсын;</w:t>
      </w:r>
    </w:p>
    <w:p>
      <w:pPr>
        <w:spacing w:after="0"/>
        <w:ind w:left="0"/>
        <w:jc w:val="both"/>
      </w:pPr>
      <w:r>
        <w:rPr>
          <w:rFonts w:ascii="Times New Roman"/>
          <w:b w:val="false"/>
          <w:i w:val="false"/>
          <w:color w:val="000000"/>
          <w:sz w:val="28"/>
        </w:rPr>
        <w:t>
      6) 15-бапта 15-1) тармақша алып тасталсын;</w:t>
      </w:r>
    </w:p>
    <w:p>
      <w:pPr>
        <w:spacing w:after="0"/>
        <w:ind w:left="0"/>
        <w:jc w:val="both"/>
      </w:pPr>
      <w:r>
        <w:rPr>
          <w:rFonts w:ascii="Times New Roman"/>
          <w:b w:val="false"/>
          <w:i w:val="false"/>
          <w:color w:val="000000"/>
          <w:sz w:val="28"/>
        </w:rPr>
        <w:t>
      7) 4-тараудың тақырыбы мынадай редакцияда жазылсын:</w:t>
      </w:r>
    </w:p>
    <w:p>
      <w:pPr>
        <w:spacing w:after="0"/>
        <w:ind w:left="0"/>
        <w:jc w:val="both"/>
      </w:pPr>
      <w:r>
        <w:rPr>
          <w:rFonts w:ascii="Times New Roman"/>
          <w:b w:val="false"/>
          <w:i w:val="false"/>
          <w:color w:val="000000"/>
          <w:sz w:val="28"/>
        </w:rPr>
        <w:t>
      "4-тарау. Орман қорын күзету, қорғау, пайдалану, ормандарды</w:t>
      </w:r>
      <w:r>
        <w:br/>
      </w:r>
      <w:r>
        <w:rPr>
          <w:rFonts w:ascii="Times New Roman"/>
          <w:b w:val="false"/>
          <w:i w:val="false"/>
          <w:color w:val="000000"/>
          <w:sz w:val="28"/>
        </w:rPr>
        <w:t>молықтыру мен орман өсіру саласындағы мемлекеттік бақылау";</w:t>
      </w:r>
    </w:p>
    <w:p>
      <w:pPr>
        <w:spacing w:after="0"/>
        <w:ind w:left="0"/>
        <w:jc w:val="both"/>
      </w:pPr>
      <w:r>
        <w:rPr>
          <w:rFonts w:ascii="Times New Roman"/>
          <w:b w:val="false"/>
          <w:i w:val="false"/>
          <w:color w:val="000000"/>
          <w:sz w:val="28"/>
        </w:rPr>
        <w:t>
      8) 19-бап мынадай редакцияда жазылсын:</w:t>
      </w:r>
    </w:p>
    <w:p>
      <w:pPr>
        <w:spacing w:after="0"/>
        <w:ind w:left="0"/>
        <w:jc w:val="both"/>
      </w:pPr>
      <w:r>
        <w:rPr>
          <w:rFonts w:ascii="Times New Roman"/>
          <w:b w:val="false"/>
          <w:i w:val="false"/>
          <w:color w:val="000000"/>
          <w:sz w:val="28"/>
        </w:rPr>
        <w:t>
      "19-бап. Орман қорын күзету, қорғау, пайдалану, ормандарды</w:t>
      </w:r>
      <w:r>
        <w:br/>
      </w:r>
      <w:r>
        <w:rPr>
          <w:rFonts w:ascii="Times New Roman"/>
          <w:b w:val="false"/>
          <w:i w:val="false"/>
          <w:color w:val="000000"/>
          <w:sz w:val="28"/>
        </w:rPr>
        <w:t>молықтыру мен орман өсіру саласындағы мемлекеттік бақылау</w:t>
      </w:r>
    </w:p>
    <w:p>
      <w:pPr>
        <w:spacing w:after="0"/>
        <w:ind w:left="0"/>
        <w:jc w:val="both"/>
      </w:pPr>
      <w:r>
        <w:rPr>
          <w:rFonts w:ascii="Times New Roman"/>
          <w:b w:val="false"/>
          <w:i w:val="false"/>
          <w:color w:val="000000"/>
          <w:sz w:val="28"/>
        </w:rPr>
        <w:t>
      1. Орман қорын күзету, қорғау, пайдалану, ормандарды молықтыру және орман өсіру саласындағы мемлекеттік бақылау барлық жеке және заңды тұлғалардың орман қорын пайдаланудың Қазақстан Республикасының заңдарында белгiленген тәртiбiн, орман шаруашылығын жүргiзу, оның ішінде ормандарды күзету, қорғау, ормандарды молықтыру және орман өсіру, олардың есебiн жүргiзу ережелерiн, сондай-ақ Қазақстан Республикасының орман заңдарында, Қазақстан Республикасының жануарлар дүниесін қорғау, өсімін молайту және пайдалану және ерекше қорғалатын табиғи аумақтар саласындағы заңдарында көзделген өзге де ережелер мен нормаларды сақтауы мақсатында жүзеге асырылады.</w:t>
      </w:r>
    </w:p>
    <w:p>
      <w:pPr>
        <w:spacing w:after="0"/>
        <w:ind w:left="0"/>
        <w:jc w:val="both"/>
      </w:pPr>
      <w:r>
        <w:rPr>
          <w:rFonts w:ascii="Times New Roman"/>
          <w:b w:val="false"/>
          <w:i w:val="false"/>
          <w:color w:val="000000"/>
          <w:sz w:val="28"/>
        </w:rPr>
        <w:t>
      2. Орман қорын күзету, қорғау, пайдалану, ормандарды молықтыру және орман өсіру саласындағы мемлекеттік бақылауды уәкілетті орган ведомствосы мен оның аумақтық бөлімшелері, өзге мемлекеттік органдар Қазақстан Республикасының заңдарында белгіленген құзыреті шегінде жүзеге асырады.</w:t>
      </w:r>
    </w:p>
    <w:p>
      <w:pPr>
        <w:spacing w:after="0"/>
        <w:ind w:left="0"/>
        <w:jc w:val="both"/>
      </w:pPr>
      <w:r>
        <w:rPr>
          <w:rFonts w:ascii="Times New Roman"/>
          <w:b w:val="false"/>
          <w:i w:val="false"/>
          <w:color w:val="000000"/>
          <w:sz w:val="28"/>
        </w:rPr>
        <w:t>
      3. Орман қорын күзету, қорғау, пайдалану, ормандарды молықтыру және орман өсіру саласындағы мемлекеттік бақылау тексерулер және байқаулар арқылы жүзеге асырылады.</w:t>
      </w:r>
    </w:p>
    <w:p>
      <w:pPr>
        <w:spacing w:after="0"/>
        <w:ind w:left="0"/>
        <w:jc w:val="both"/>
      </w:pPr>
      <w:r>
        <w:rPr>
          <w:rFonts w:ascii="Times New Roman"/>
          <w:b w:val="false"/>
          <w:i w:val="false"/>
          <w:color w:val="000000"/>
          <w:sz w:val="28"/>
        </w:rPr>
        <w:t>
      Тексеру және бақылау субъектісіне (объектісіне) барып профилактикалық бақылау Қазақстан Республикасының Кәсіпкерлік кодексіне сәйкес жүзеге асырылады. Субъектіге бармай профилактикалық бақылау осы Кодекске сәйкес жүзеге асырылады.";</w:t>
      </w:r>
    </w:p>
    <w:p>
      <w:pPr>
        <w:spacing w:after="0"/>
        <w:ind w:left="0"/>
        <w:jc w:val="both"/>
      </w:pPr>
      <w:r>
        <w:rPr>
          <w:rFonts w:ascii="Times New Roman"/>
          <w:b w:val="false"/>
          <w:i w:val="false"/>
          <w:color w:val="000000"/>
          <w:sz w:val="28"/>
        </w:rPr>
        <w:t>
      9) 20-баптың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мемлекеттік орман инспекциясы орман қорын күзету, қорғау, пайдалану, ормандарды молықтыру және орман өсіру, жануарлар дүниесі мен ерекше қорғалатын табиғи аумақтар саласында мемлекеттік бақылауды жүзеге асыратын уәкілетті органның ведомствосы мен оның аумақтық бөлімшелерінің лауазымды адамдарынан тұрады.";</w:t>
      </w:r>
    </w:p>
    <w:p>
      <w:pPr>
        <w:spacing w:after="0"/>
        <w:ind w:left="0"/>
        <w:jc w:val="both"/>
      </w:pPr>
      <w:r>
        <w:rPr>
          <w:rFonts w:ascii="Times New Roman"/>
          <w:b w:val="false"/>
          <w:i w:val="false"/>
          <w:color w:val="000000"/>
          <w:sz w:val="28"/>
        </w:rPr>
        <w:t>
      10) 21-баптың 2-тармағының бірінші абзацы  мынадай редакцияда жазылсын:</w:t>
      </w:r>
    </w:p>
    <w:p>
      <w:pPr>
        <w:spacing w:after="0"/>
        <w:ind w:left="0"/>
        <w:jc w:val="both"/>
      </w:pPr>
      <w:r>
        <w:rPr>
          <w:rFonts w:ascii="Times New Roman"/>
          <w:b w:val="false"/>
          <w:i w:val="false"/>
          <w:color w:val="000000"/>
          <w:sz w:val="28"/>
        </w:rPr>
        <w:t>
      "2. Қазақстан Республикасы мемлекеттік орман инспекциясы лауазымды адамдары мыналарға бақылау жүзеге асыруға міндетті:".</w:t>
      </w:r>
    </w:p>
    <w:p>
      <w:pPr>
        <w:spacing w:after="0"/>
        <w:ind w:left="0"/>
        <w:jc w:val="both"/>
      </w:pPr>
      <w:r>
        <w:rPr>
          <w:rFonts w:ascii="Times New Roman"/>
          <w:b w:val="false"/>
          <w:i w:val="false"/>
          <w:color w:val="000000"/>
          <w:sz w:val="28"/>
        </w:rPr>
        <w:t xml:space="preserve">
      4.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 </w:t>
      </w:r>
      <w:r>
        <w:br/>
      </w:r>
      <w:r>
        <w:rPr>
          <w:rFonts w:ascii="Times New Roman"/>
          <w:b w:val="false"/>
          <w:i w:val="false"/>
          <w:color w:val="000000"/>
          <w:sz w:val="28"/>
        </w:rPr>
        <w:t>2017 жылғы 13 шілдеде "Егемен Қазақстан" және "Казахстанская правда" газеттерінде жарияланған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48-баптың 4-тармағы мынадай редакцияда жазылсын:</w:t>
      </w:r>
    </w:p>
    <w:p>
      <w:pPr>
        <w:spacing w:after="0"/>
        <w:ind w:left="0"/>
        <w:jc w:val="both"/>
      </w:pPr>
      <w:r>
        <w:rPr>
          <w:rFonts w:ascii="Times New Roman"/>
          <w:b w:val="false"/>
          <w:i w:val="false"/>
          <w:color w:val="000000"/>
          <w:sz w:val="28"/>
        </w:rPr>
        <w:t>
      "4. Су қорын пайдалану мен қорғау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 49-баптың 3-тармағында:  </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су тұтыну және су бұру лимиттерінің сақталуын;";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су объектiлерiнен алынатын су мен оларға ағызылатын су мөлшерiне бастапқы есеп жүргiзудiң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су объектілерін өз бетімен пайдалануға жол берілмеуін бақылауды жүзеге асырады;";</w:t>
      </w:r>
    </w:p>
    <w:p>
      <w:pPr>
        <w:spacing w:after="0"/>
        <w:ind w:left="0"/>
        <w:jc w:val="both"/>
      </w:pPr>
      <w:r>
        <w:rPr>
          <w:rFonts w:ascii="Times New Roman"/>
          <w:b w:val="false"/>
          <w:i w:val="false"/>
          <w:color w:val="000000"/>
          <w:sz w:val="28"/>
        </w:rPr>
        <w:t xml:space="preserve">
      11) тармақша алып тасталсын. </w:t>
      </w:r>
    </w:p>
    <w:p>
      <w:pPr>
        <w:spacing w:after="0"/>
        <w:ind w:left="0"/>
        <w:jc w:val="both"/>
      </w:pPr>
      <w:r>
        <w:rPr>
          <w:rFonts w:ascii="Times New Roman"/>
          <w:b w:val="false"/>
          <w:i w:val="false"/>
          <w:color w:val="000000"/>
          <w:sz w:val="28"/>
        </w:rPr>
        <w:t xml:space="preserve">
      5.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w:t>
      </w:r>
      <w:r>
        <w:br/>
      </w:r>
      <w:r>
        <w:rPr>
          <w:rFonts w:ascii="Times New Roman"/>
          <w:b w:val="false"/>
          <w:i w:val="false"/>
          <w:color w:val="000000"/>
          <w:sz w:val="28"/>
        </w:rPr>
        <w:t>№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w:t>
      </w:r>
      <w:r>
        <w:br/>
      </w:r>
      <w:r>
        <w:rPr>
          <w:rFonts w:ascii="Times New Roman"/>
          <w:b w:val="false"/>
          <w:i w:val="false"/>
          <w:color w:val="000000"/>
          <w:sz w:val="28"/>
        </w:rPr>
        <w:t>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№7, 14-құжат; 2017 жылғы 1 наурызда "Егемен Қазақстан" және "Казахстанская правда" газеттерінде жарияланған "Қазақстан Республикасының кейбір заңнамалық актілеріне кәсіпкерлік қызмет үшін жағдайларды жақсарту мәселелері бойынша өзгерістер мен толықтырулар енгізу туралы" 2017 жылғы 27 ақпандағы Қазақстан Республикасының Заңы; 2017 жылғы 11 мамырда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xml:space="preserve">
      13-тараудың, 73, 74, 77, 119 және 125-баптардың тақырыптары мынадай редакцияда жазылсын: </w:t>
      </w:r>
    </w:p>
    <w:p>
      <w:pPr>
        <w:spacing w:after="0"/>
        <w:ind w:left="0"/>
        <w:jc w:val="both"/>
      </w:pPr>
      <w:r>
        <w:rPr>
          <w:rFonts w:ascii="Times New Roman"/>
          <w:b w:val="false"/>
          <w:i w:val="false"/>
          <w:color w:val="000000"/>
          <w:sz w:val="28"/>
        </w:rPr>
        <w:t>
      "13-тарау. Мемлекеттік экологиялық бақылау нысандары"</w:t>
      </w:r>
    </w:p>
    <w:p>
      <w:pPr>
        <w:spacing w:after="0"/>
        <w:ind w:left="0"/>
        <w:jc w:val="both"/>
      </w:pPr>
      <w:r>
        <w:rPr>
          <w:rFonts w:ascii="Times New Roman"/>
          <w:b w:val="false"/>
          <w:i w:val="false"/>
          <w:color w:val="000000"/>
          <w:sz w:val="28"/>
        </w:rPr>
        <w:t>
      "73-бап. Қоршаған ортаға эмиссияларға рұқсатқа енгізілетін табиғат пайдаланудың арнайы шарттары" ;</w:t>
      </w:r>
    </w:p>
    <w:p>
      <w:pPr>
        <w:spacing w:after="0"/>
        <w:ind w:left="0"/>
        <w:jc w:val="both"/>
      </w:pPr>
      <w:r>
        <w:rPr>
          <w:rFonts w:ascii="Times New Roman"/>
          <w:b w:val="false"/>
          <w:i w:val="false"/>
          <w:color w:val="000000"/>
          <w:sz w:val="28"/>
        </w:rPr>
        <w:t>
      "74-бап. Қоршаған ортаға эмиссияларға рұқсат беруді қарау және оны беру мерзімі";</w:t>
      </w:r>
    </w:p>
    <w:p>
      <w:pPr>
        <w:spacing w:after="0"/>
        <w:ind w:left="0"/>
        <w:jc w:val="both"/>
      </w:pPr>
      <w:r>
        <w:rPr>
          <w:rFonts w:ascii="Times New Roman"/>
          <w:b w:val="false"/>
          <w:i w:val="false"/>
          <w:color w:val="000000"/>
          <w:sz w:val="28"/>
        </w:rPr>
        <w:t>
      "77-бап. Қоршаған ортаға эмиссияларға рұқсат беруден бас тарту, тоқтата тұру, қолданысын тоқтату, одан айыру";</w:t>
      </w:r>
    </w:p>
    <w:p>
      <w:pPr>
        <w:spacing w:after="0"/>
        <w:ind w:left="0"/>
        <w:jc w:val="both"/>
      </w:pPr>
      <w:r>
        <w:rPr>
          <w:rFonts w:ascii="Times New Roman"/>
          <w:b w:val="false"/>
          <w:i w:val="false"/>
          <w:color w:val="000000"/>
          <w:sz w:val="28"/>
        </w:rPr>
        <w:t>
      "119-бап. Мемлекеттік экологиялық бақылау нысандары";</w:t>
      </w:r>
    </w:p>
    <w:p>
      <w:pPr>
        <w:spacing w:after="0"/>
        <w:ind w:left="0"/>
        <w:jc w:val="both"/>
      </w:pPr>
      <w:r>
        <w:rPr>
          <w:rFonts w:ascii="Times New Roman"/>
          <w:b w:val="false"/>
          <w:i w:val="false"/>
          <w:color w:val="000000"/>
          <w:sz w:val="28"/>
        </w:rPr>
        <w:t xml:space="preserve">
      "125-бап. Бақылау субъектісіне (объектісіне) бармай профилактикалық бақылау жүргізу тәртібі"; </w:t>
      </w:r>
    </w:p>
    <w:p>
      <w:pPr>
        <w:spacing w:after="0"/>
        <w:ind w:left="0"/>
        <w:jc w:val="both"/>
      </w:pPr>
      <w:r>
        <w:rPr>
          <w:rFonts w:ascii="Times New Roman"/>
          <w:b w:val="false"/>
          <w:i w:val="false"/>
          <w:color w:val="000000"/>
          <w:sz w:val="28"/>
        </w:rPr>
        <w:t>
      мынадай мазмұндағы 49-1-баптың тақырыбымен толықтырылсын:</w:t>
      </w:r>
    </w:p>
    <w:p>
      <w:pPr>
        <w:spacing w:after="0"/>
        <w:ind w:left="0"/>
        <w:jc w:val="both"/>
      </w:pPr>
      <w:r>
        <w:rPr>
          <w:rFonts w:ascii="Times New Roman"/>
          <w:b w:val="false"/>
          <w:i w:val="false"/>
          <w:color w:val="000000"/>
          <w:sz w:val="28"/>
        </w:rPr>
        <w:t>
      "49-1-бап. II, III және IV санаттағы объектілерге арналған жобалардың ведомстводан тыс кешенді сараптамасы құрамындағы құрылыс жобаларының экологиялық сараптамасын жүргізу тәртібі";</w:t>
      </w:r>
    </w:p>
    <w:p>
      <w:pPr>
        <w:spacing w:after="0"/>
        <w:ind w:left="0"/>
        <w:jc w:val="both"/>
      </w:pPr>
      <w:r>
        <w:rPr>
          <w:rFonts w:ascii="Times New Roman"/>
          <w:b w:val="false"/>
          <w:i w:val="false"/>
          <w:color w:val="000000"/>
          <w:sz w:val="28"/>
        </w:rPr>
        <w:t>
      2) 1-бап мынадай мазмұндағы 44-1) тармақшамен толықтырылсын:</w:t>
      </w:r>
    </w:p>
    <w:p>
      <w:pPr>
        <w:spacing w:after="0"/>
        <w:ind w:left="0"/>
        <w:jc w:val="both"/>
      </w:pPr>
      <w:r>
        <w:rPr>
          <w:rFonts w:ascii="Times New Roman"/>
          <w:b w:val="false"/>
          <w:i w:val="false"/>
          <w:color w:val="000000"/>
          <w:sz w:val="28"/>
        </w:rPr>
        <w:t>
      "44-1) қоршаған ортаға эмиссияларды мониторингтеудің автоматтандырылған жүйесі – нақты уақыт режимінде деректерді жеткізу үшін қоршаған ортаны қорғау саласындағы уәкілетті органның ақпараттық жүйесімен онлайн байланысы бар, ластану көздерінде қоршаған ортаға эмиссияларды мониторингтеу және бақылау жүйесі;";</w:t>
      </w:r>
    </w:p>
    <w:p>
      <w:pPr>
        <w:spacing w:after="0"/>
        <w:ind w:left="0"/>
        <w:jc w:val="both"/>
      </w:pPr>
      <w:r>
        <w:rPr>
          <w:rFonts w:ascii="Times New Roman"/>
          <w:b w:val="false"/>
          <w:i w:val="false"/>
          <w:color w:val="000000"/>
          <w:sz w:val="28"/>
        </w:rPr>
        <w:t>
      3) 17-бапта:</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"12) осы бапта және Қазақстан Республикасының өзге заңдарында белгіленген өз құзыреті шегінде мемлекеттік экологиялық сараптама жүргізеді, сондай-ақ Қазақстан Республикасында экологиялық сараптама жүргізу бойынша қызметті үйлестіреду және оған әдістемелік басшылық жүргізеді;";</w:t>
      </w:r>
    </w:p>
    <w:p>
      <w:pPr>
        <w:spacing w:after="0"/>
        <w:ind w:left="0"/>
        <w:jc w:val="both"/>
      </w:pPr>
      <w:r>
        <w:rPr>
          <w:rFonts w:ascii="Times New Roman"/>
          <w:b w:val="false"/>
          <w:i w:val="false"/>
          <w:color w:val="000000"/>
          <w:sz w:val="28"/>
        </w:rPr>
        <w:t>
      мынадай мазмұндағы 12-1) тармақшамен толықтырылсын:</w:t>
      </w:r>
    </w:p>
    <w:p>
      <w:pPr>
        <w:spacing w:after="0"/>
        <w:ind w:left="0"/>
        <w:jc w:val="both"/>
      </w:pPr>
      <w:r>
        <w:rPr>
          <w:rFonts w:ascii="Times New Roman"/>
          <w:b w:val="false"/>
          <w:i w:val="false"/>
          <w:color w:val="000000"/>
          <w:sz w:val="28"/>
        </w:rPr>
        <w:t xml:space="preserve">
      "12-1) Қазақстан Республикасының сәулет, қала құрылысы және құрылыс қызметі туралы заңнамамен белгіленген тәртіпте құрылыс жобаларының кешенді ведомстводан тыс сараптамасы немесе қала құрылыс жобаларының кешенді қала құрылыс сараптамасы құрамында І-санатты объектілер бойынша жобаларға мемлекеттік эколгиялық сараптама жүргізеді;"; </w:t>
      </w:r>
    </w:p>
    <w:p>
      <w:pPr>
        <w:spacing w:after="0"/>
        <w:ind w:left="0"/>
        <w:jc w:val="both"/>
      </w:pPr>
      <w:r>
        <w:rPr>
          <w:rFonts w:ascii="Times New Roman"/>
          <w:b w:val="false"/>
          <w:i w:val="false"/>
          <w:color w:val="000000"/>
          <w:sz w:val="28"/>
        </w:rPr>
        <w:t>
      мынадай мазмұндағы 31-1) тармақшамен толықтырылсын:</w:t>
      </w:r>
    </w:p>
    <w:p>
      <w:pPr>
        <w:spacing w:after="0"/>
        <w:ind w:left="0"/>
        <w:jc w:val="both"/>
      </w:pPr>
      <w:r>
        <w:rPr>
          <w:rFonts w:ascii="Times New Roman"/>
          <w:b w:val="false"/>
          <w:i w:val="false"/>
          <w:color w:val="000000"/>
          <w:sz w:val="28"/>
        </w:rPr>
        <w:t>
      "31-1) қоршаған ортаны қорғау саласында мемлекеттік зертханалық-талдамалық бақылау бойынша нұсқаулық-әдістемелік құжаттарды әзірлейді және бекітеді;";</w:t>
      </w:r>
    </w:p>
    <w:p>
      <w:pPr>
        <w:spacing w:after="0"/>
        <w:ind w:left="0"/>
        <w:jc w:val="both"/>
      </w:pPr>
      <w:r>
        <w:rPr>
          <w:rFonts w:ascii="Times New Roman"/>
          <w:b w:val="false"/>
          <w:i w:val="false"/>
          <w:color w:val="000000"/>
          <w:sz w:val="28"/>
        </w:rPr>
        <w:t>
      4) 35-бап мынадай редакцияда жазылсын:</w:t>
      </w:r>
    </w:p>
    <w:p>
      <w:pPr>
        <w:spacing w:after="0"/>
        <w:ind w:left="0"/>
        <w:jc w:val="both"/>
      </w:pPr>
      <w:r>
        <w:rPr>
          <w:rFonts w:ascii="Times New Roman"/>
          <w:b w:val="false"/>
          <w:i w:val="false"/>
          <w:color w:val="000000"/>
          <w:sz w:val="28"/>
        </w:rPr>
        <w:t xml:space="preserve">
      "35-бап. Қоршаған ортаға әсерді бағалау </w:t>
      </w:r>
    </w:p>
    <w:p>
      <w:pPr>
        <w:spacing w:after="0"/>
        <w:ind w:left="0"/>
        <w:jc w:val="both"/>
      </w:pPr>
      <w:r>
        <w:rPr>
          <w:rFonts w:ascii="Times New Roman"/>
          <w:b w:val="false"/>
          <w:i w:val="false"/>
          <w:color w:val="000000"/>
          <w:sz w:val="28"/>
        </w:rPr>
        <w:t xml:space="preserve">
      Қоршаған ортаға әсердi бағалау – ұйғарылатын шаруашылық және өзге де қызметтiң қоршаған орта мен адам денсаулығына ықтимал салдары бағаланатын, Қазақстан Республикасы экологиялық заңнамасының талаптары ескерiле отырып, қолайсыз зардаптарды (табиғи экологиялық жүйелер мен табиғи ресурстардың жойылуын, жұтаңдануын, бүлiнуiн және сарқылуын) болдырмау, қоршаған ортаны сауықтыру жөнiндегi шаралар әзiрленетiн рәсiм."; </w:t>
      </w:r>
    </w:p>
    <w:p>
      <w:pPr>
        <w:spacing w:after="0"/>
        <w:ind w:left="0"/>
        <w:jc w:val="both"/>
      </w:pPr>
      <w:r>
        <w:rPr>
          <w:rFonts w:ascii="Times New Roman"/>
          <w:b w:val="false"/>
          <w:i w:val="false"/>
          <w:color w:val="000000"/>
          <w:sz w:val="28"/>
        </w:rPr>
        <w:t>
      5) 47-баптың 2-тармағы алып тасталсын;</w:t>
      </w:r>
    </w:p>
    <w:p>
      <w:pPr>
        <w:spacing w:after="0"/>
        <w:ind w:left="0"/>
        <w:jc w:val="both"/>
      </w:pPr>
      <w:r>
        <w:rPr>
          <w:rFonts w:ascii="Times New Roman"/>
          <w:b w:val="false"/>
          <w:i w:val="false"/>
          <w:color w:val="000000"/>
          <w:sz w:val="28"/>
        </w:rPr>
        <w:t xml:space="preserve">
      6) 48-бапта: </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Шаруашылық қызметтің І санаттағы объектілерін салу және пайдалану жобалары (техникалық-экономикалық негіздемелер және жобалау-сметалық құжаттама) бойынша мемлекеттік экологиялық сараптаманы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Қоршаған ортаны қорғау саласындағы уәкілетті орган шаруашылық қызметтің І санаттағы жобаларын (техникалық-экономикалық негіздемелер және жобалау-сметалық құжаттама)  қарайды және құрылыс жобаларының ведомстводан тыс кешенді сараптамасы немесе қала құрылысы жобаларының кешенді қала құрылысы сараптамасы құрамында қоршаған ортаға эмиссияларға рұқсатты қоса бере отырып, мемлекеттік экологиялық сараптаманың қорытындысын Қазақстан Республикасының сәулет, қала құрылысы және құрылыс қызметі туралы заңнамасында айқындалған тәртіппен береді.";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Осы баптың 4-тармағының талаптары құрылысы жұмыс істеп тұрған І санаттағы объектілердің аумағында жоспарланып отырған ІІ, ІІІ және IV санаттардағы объектілерді салу мен пайдалану жобаларына (техникалық-экономикалық негіздемелер және жобалау-сметалық құжаттама) қолданылмайды.";</w:t>
      </w:r>
    </w:p>
    <w:p>
      <w:pPr>
        <w:spacing w:after="0"/>
        <w:ind w:left="0"/>
        <w:jc w:val="both"/>
      </w:pPr>
      <w:r>
        <w:rPr>
          <w:rFonts w:ascii="Times New Roman"/>
          <w:b w:val="false"/>
          <w:i w:val="false"/>
          <w:color w:val="000000"/>
          <w:sz w:val="28"/>
        </w:rPr>
        <w:t>
      7) 49-бап мынадай мазмұндағы 3 және 4-тармақтармен толықтырылсын:</w:t>
      </w:r>
    </w:p>
    <w:p>
      <w:pPr>
        <w:spacing w:after="0"/>
        <w:ind w:left="0"/>
        <w:jc w:val="both"/>
      </w:pPr>
      <w:r>
        <w:rPr>
          <w:rFonts w:ascii="Times New Roman"/>
          <w:b w:val="false"/>
          <w:i w:val="false"/>
          <w:color w:val="000000"/>
          <w:sz w:val="28"/>
        </w:rPr>
        <w:t>
      "3. І санаттағы объектілер бойынша жобалардың мемлекеттік экологиялық сараптамасы құрылыс жобаларының ведомстводан тыс кешенді сараптамасының немесе қала құрылысы жобаларының кешенді қала құрылысы сараптамасының құрамында Қазақстан Республикасының сәулет, қала құрылысы және құрылыс қызметі туралы заңнамасында айқындалған тәртіппен жүргізіледі.</w:t>
      </w:r>
    </w:p>
    <w:p>
      <w:pPr>
        <w:spacing w:after="0"/>
        <w:ind w:left="0"/>
        <w:jc w:val="both"/>
      </w:pPr>
      <w:r>
        <w:rPr>
          <w:rFonts w:ascii="Times New Roman"/>
          <w:b w:val="false"/>
          <w:i w:val="false"/>
          <w:color w:val="000000"/>
          <w:sz w:val="28"/>
        </w:rPr>
        <w:t>
      4. Ведомстводан тыс кешенді теріс сараптама қорытындысы берілген жағдайда, қоршаған ортаға  эмиссияларға рұқсат берілмейді. Қоршаған ортаға эмиссияларға  рұқсаттарды қайтадан алу ведомстводан тыс кешенді сараптама жүргізу үшін қайтадан ұсынылған жобалар үшін белгіленген тәртіппен жүргізіледі.";</w:t>
      </w:r>
    </w:p>
    <w:p>
      <w:pPr>
        <w:spacing w:after="0"/>
        <w:ind w:left="0"/>
        <w:jc w:val="both"/>
      </w:pPr>
      <w:r>
        <w:rPr>
          <w:rFonts w:ascii="Times New Roman"/>
          <w:b w:val="false"/>
          <w:i w:val="false"/>
          <w:color w:val="000000"/>
          <w:sz w:val="28"/>
        </w:rPr>
        <w:t>
      8) мынадай мазмұндағы 49-1-баппен толықтырылсын:</w:t>
      </w:r>
    </w:p>
    <w:p>
      <w:pPr>
        <w:spacing w:after="0"/>
        <w:ind w:left="0"/>
        <w:jc w:val="both"/>
      </w:pPr>
      <w:r>
        <w:rPr>
          <w:rFonts w:ascii="Times New Roman"/>
          <w:b w:val="false"/>
          <w:i w:val="false"/>
          <w:color w:val="000000"/>
          <w:sz w:val="28"/>
        </w:rPr>
        <w:t>
      "49-1-бап. II, III және IV санаттағы объектілерге арналған жобалардың ведомстводан тыс кешенді сараптамасы құрамындағы құрылыс жобаларының экологиялық сараптамасын жүргізу тәртібі.</w:t>
      </w:r>
    </w:p>
    <w:p>
      <w:pPr>
        <w:spacing w:after="0"/>
        <w:ind w:left="0"/>
        <w:jc w:val="both"/>
      </w:pPr>
      <w:r>
        <w:rPr>
          <w:rFonts w:ascii="Times New Roman"/>
          <w:b w:val="false"/>
          <w:i w:val="false"/>
          <w:color w:val="000000"/>
          <w:sz w:val="28"/>
        </w:rPr>
        <w:t>
      1. II, III және IV санаттардағы объектілерді салу жобалары (техникалық-экономикалық негіздемелер және жобалау-сметалық құжаттама) бойынша жобалардың экологиялық сараптамасын Қазақстан Республикасының сәулет, қала құрылысы және құрылыс қызметі туралы заңнамасында айқындалған тәртіппен аттестатталған сарапшылар жүргізеді.</w:t>
      </w:r>
    </w:p>
    <w:p>
      <w:pPr>
        <w:spacing w:after="0"/>
        <w:ind w:left="0"/>
        <w:jc w:val="both"/>
      </w:pPr>
      <w:r>
        <w:rPr>
          <w:rFonts w:ascii="Times New Roman"/>
          <w:b w:val="false"/>
          <w:i w:val="false"/>
          <w:color w:val="000000"/>
          <w:sz w:val="28"/>
        </w:rPr>
        <w:t>
      Жобалардың экологиялық сараптамасы құрылыс жобаларының ведомстводан тыс кешенді сараптамасының  бір бөлігі болып табылады.</w:t>
      </w:r>
    </w:p>
    <w:p>
      <w:pPr>
        <w:spacing w:after="0"/>
        <w:ind w:left="0"/>
        <w:jc w:val="both"/>
      </w:pPr>
      <w:r>
        <w:rPr>
          <w:rFonts w:ascii="Times New Roman"/>
          <w:b w:val="false"/>
          <w:i w:val="false"/>
          <w:color w:val="000000"/>
          <w:sz w:val="28"/>
        </w:rPr>
        <w:t>
      2. Құрылыс жобаларының ведомстводан тыс кешенді сараптамасының қорытындысы табиғат пайдаланушылардың құрылыс, шаруашылық қызметі кезеңіне арналған эмиссиялардың нормативтерін қамтиды.</w:t>
      </w:r>
    </w:p>
    <w:p>
      <w:pPr>
        <w:spacing w:after="0"/>
        <w:ind w:left="0"/>
        <w:jc w:val="both"/>
      </w:pPr>
      <w:r>
        <w:rPr>
          <w:rFonts w:ascii="Times New Roman"/>
          <w:b w:val="false"/>
          <w:i w:val="false"/>
          <w:color w:val="000000"/>
          <w:sz w:val="28"/>
        </w:rPr>
        <w:t>
      3. ІІ, ІІІ және IV санаттағы объектілерді салу жобаларына (техникалық-экономикалық негіздемелер және жобалау-сметалық құжаттамасы) ведомстводан тыс кешенді сараптама жүргізу кезеңінде эмиссиялардың нормативтерін қамтитын ведомстводан тыс кешенді сараптама бөлімі табиғат пайдаланушылардың және қоршаған ортаны ластау көздерінің мемлекеттік тізілімінде есепке алу үшін қоршаған ортаны қорғау саласындағы жергілікті атқарушы органдарға жіберіледі.</w:t>
      </w:r>
    </w:p>
    <w:p>
      <w:pPr>
        <w:spacing w:after="0"/>
        <w:ind w:left="0"/>
        <w:jc w:val="both"/>
      </w:pPr>
      <w:r>
        <w:rPr>
          <w:rFonts w:ascii="Times New Roman"/>
          <w:b w:val="false"/>
          <w:i w:val="false"/>
          <w:color w:val="000000"/>
          <w:sz w:val="28"/>
        </w:rPr>
        <w:t>
      4. Қоршаған ортаны қорғау саласындағы жергілікті атқарушы органдар Қазақстан Республикасының сәулет, қала құрылысы және құрылыс қызметі туралы заңнамасында белгіленген мерзімде және тәртіппен қоршаған ортаға эмиссияларға рұқсатты ведомстводан тыс кешенді сараптама жүргізу органдарына береді.</w:t>
      </w:r>
    </w:p>
    <w:p>
      <w:pPr>
        <w:spacing w:after="0"/>
        <w:ind w:left="0"/>
        <w:jc w:val="both"/>
      </w:pPr>
      <w:r>
        <w:rPr>
          <w:rFonts w:ascii="Times New Roman"/>
          <w:b w:val="false"/>
          <w:i w:val="false"/>
          <w:color w:val="000000"/>
          <w:sz w:val="28"/>
        </w:rPr>
        <w:t xml:space="preserve">
      5. Ведомстводан тыс кешенді сараптаманың теріс қорытындысы берілген жағдайда, қоршаған ортаға эмиссияларға рұқсат берілмейді.  Қоршаған ортаға эмиссияларға рұқсаттарды қайтадан алу ведомстводан тыс кешенді сараптама жүргізу үшін қайтадан ұсынылған жобалар үшін белгіленген тәртіппен жүргізіледі."; </w:t>
      </w:r>
    </w:p>
    <w:p>
      <w:pPr>
        <w:spacing w:after="0"/>
        <w:ind w:left="0"/>
        <w:jc w:val="both"/>
      </w:pPr>
      <w:r>
        <w:rPr>
          <w:rFonts w:ascii="Times New Roman"/>
          <w:b w:val="false"/>
          <w:i w:val="false"/>
          <w:color w:val="000000"/>
          <w:sz w:val="28"/>
        </w:rPr>
        <w:t>
      9) 50-бап мынадай редакцияда жазылсын:</w:t>
      </w:r>
    </w:p>
    <w:p>
      <w:pPr>
        <w:spacing w:after="0"/>
        <w:ind w:left="0"/>
        <w:jc w:val="both"/>
      </w:pPr>
      <w:r>
        <w:rPr>
          <w:rFonts w:ascii="Times New Roman"/>
          <w:b w:val="false"/>
          <w:i w:val="false"/>
          <w:color w:val="000000"/>
          <w:sz w:val="28"/>
        </w:rPr>
        <w:t>
      "50-бап. Мемлекеттік экологиялық сараптама жүргізу мерзімдері</w:t>
      </w:r>
    </w:p>
    <w:p>
      <w:pPr>
        <w:spacing w:after="0"/>
        <w:ind w:left="0"/>
        <w:jc w:val="both"/>
      </w:pPr>
      <w:r>
        <w:rPr>
          <w:rFonts w:ascii="Times New Roman"/>
          <w:b w:val="false"/>
          <w:i w:val="false"/>
          <w:color w:val="000000"/>
          <w:sz w:val="28"/>
        </w:rPr>
        <w:t>
      1. Мемлекеттiк экологиялық сараптама осы Кодекстің 49-бабының 1-тармағында көрсетілген тұлғалардың белгіленген құжаттар топтамасын ұсынған кезден бастап I санаттағы объектілер үшін қырық бес жұмыс күні, II санаттағы объектілер үшін отыз жұмыс күні, III және ІV санаттағы объектілер үшін он бес жұмыс күні ішінде жүргізіледі.</w:t>
      </w:r>
    </w:p>
    <w:p>
      <w:pPr>
        <w:spacing w:after="0"/>
        <w:ind w:left="0"/>
        <w:jc w:val="both"/>
      </w:pPr>
      <w:r>
        <w:rPr>
          <w:rFonts w:ascii="Times New Roman"/>
          <w:b w:val="false"/>
          <w:i w:val="false"/>
          <w:color w:val="000000"/>
          <w:sz w:val="28"/>
        </w:rPr>
        <w:t>
      2. Құрылыс жобаларының ведомстводан тыс кешенді сараптамасының немесе қала құрылысы жобаларының кешенді қала құрылысы сараптамасының құрамындағы жобалар бойынша жүргізілетін мемлекеттік экологиялық сараптама Қазақстан Республикасының сәулет, қала құрылысы және құрылыс қызметі туралы заңнамасында айқындалған тәртіппен және мерзімде жүргізіледі.</w:t>
      </w:r>
    </w:p>
    <w:p>
      <w:pPr>
        <w:spacing w:after="0"/>
        <w:ind w:left="0"/>
        <w:jc w:val="both"/>
      </w:pPr>
      <w:r>
        <w:rPr>
          <w:rFonts w:ascii="Times New Roman"/>
          <w:b w:val="false"/>
          <w:i w:val="false"/>
          <w:color w:val="000000"/>
          <w:sz w:val="28"/>
        </w:rPr>
        <w:t>
      3. Тіркелген күнінен бастап I санаттағы объектілер үшін бес жұмыс күнінен аспайтын мерзімде және II, ІІІ және IV санаттардағы объектілер үшін үш жұмыс күнінен аспайтын мерзімде мемлекеттік экологиялық сараптама қорытындысын беретін орган құжаттарды олардың толықтығы тұрғысынан қарайды. Құжаттар топтамасы толық ұсынылмаған жағдайда, құжаттар ұсынған тұлғаға қайтарылуға жатады.</w:t>
      </w:r>
    </w:p>
    <w:p>
      <w:pPr>
        <w:spacing w:after="0"/>
        <w:ind w:left="0"/>
        <w:jc w:val="both"/>
      </w:pPr>
      <w:r>
        <w:rPr>
          <w:rFonts w:ascii="Times New Roman"/>
          <w:b w:val="false"/>
          <w:i w:val="false"/>
          <w:color w:val="000000"/>
          <w:sz w:val="28"/>
        </w:rPr>
        <w:t>
      Осы Кодекстің 47-бабының 1-тармағына сәйкес мемлекеттік экологиялық сараптамаға ұсынылатын жобалар мен оларға қоса берілетін материалдар бойынша ескертпелер болған кезде сарапшылар мұндай ескертпелерді мемлекеттік экологиялық сараптамаға құжаттарын ұсынған тұлғаға:</w:t>
      </w:r>
    </w:p>
    <w:p>
      <w:pPr>
        <w:spacing w:after="0"/>
        <w:ind w:left="0"/>
        <w:jc w:val="both"/>
      </w:pPr>
      <w:r>
        <w:rPr>
          <w:rFonts w:ascii="Times New Roman"/>
          <w:b w:val="false"/>
          <w:i w:val="false"/>
          <w:color w:val="000000"/>
          <w:sz w:val="28"/>
        </w:rPr>
        <w:t>
      мемлекеттiк экологиялық сараптаманы жүзеге асыратын органдарға барлық қажеттi құжаттама берiлген кезден бастап I санаттағы объектілер үшін жиырма жұмыс күні өткенге дейін жібереді және ескертпелер берілген күннен бастап он жұмыс күні ішінде оларды тапсырыс беруші жояды;</w:t>
      </w:r>
    </w:p>
    <w:p>
      <w:pPr>
        <w:spacing w:after="0"/>
        <w:ind w:left="0"/>
        <w:jc w:val="both"/>
      </w:pPr>
      <w:r>
        <w:rPr>
          <w:rFonts w:ascii="Times New Roman"/>
          <w:b w:val="false"/>
          <w:i w:val="false"/>
          <w:color w:val="000000"/>
          <w:sz w:val="28"/>
        </w:rPr>
        <w:t>
      мемлекеттiк экологиялық сараптаманы жүзеге асыратын органдарға барлық қажеттi құжаттама берiлген кезден бастап IІ санаттағы объектілер үшін он бес жұмыс күні өткенге дейін жібереді және ескертпелер берілген күннен бастап бес жұмыс күні ішінде оларды тапсырыс беруші жояды;</w:t>
      </w:r>
    </w:p>
    <w:p>
      <w:pPr>
        <w:spacing w:after="0"/>
        <w:ind w:left="0"/>
        <w:jc w:val="both"/>
      </w:pPr>
      <w:r>
        <w:rPr>
          <w:rFonts w:ascii="Times New Roman"/>
          <w:b w:val="false"/>
          <w:i w:val="false"/>
          <w:color w:val="000000"/>
          <w:sz w:val="28"/>
        </w:rPr>
        <w:t>
      мемлекеттiк экологиялық сараптаманы жүзеге асыратын органдарға барлық қажеттi құжаттама берiлген кезден бастап III және IV санаттардағы объектілер үшін он жұмыс күні өткенге дейін жібереді және ескертпелер берілген күннен бастап үш жұмыс күні ішінде оларды тапсырыс беруші жояды.</w:t>
      </w:r>
    </w:p>
    <w:p>
      <w:pPr>
        <w:spacing w:after="0"/>
        <w:ind w:left="0"/>
        <w:jc w:val="both"/>
      </w:pPr>
      <w:r>
        <w:rPr>
          <w:rFonts w:ascii="Times New Roman"/>
          <w:b w:val="false"/>
          <w:i w:val="false"/>
          <w:color w:val="000000"/>
          <w:sz w:val="28"/>
        </w:rPr>
        <w:t>
      Ескертпелер белгіленген мерзімде жойылмаған жағдайда, мемлекеттік экологиялық сараптаманың теріс қорытындысы жасалады.</w:t>
      </w:r>
    </w:p>
    <w:p>
      <w:pPr>
        <w:spacing w:after="0"/>
        <w:ind w:left="0"/>
        <w:jc w:val="both"/>
      </w:pPr>
      <w:r>
        <w:rPr>
          <w:rFonts w:ascii="Times New Roman"/>
          <w:b w:val="false"/>
          <w:i w:val="false"/>
          <w:color w:val="000000"/>
          <w:sz w:val="28"/>
        </w:rPr>
        <w:t>
      Бұрын берілген ескертпелер жойылғаннан кейінгі қосымша ескертпелер мемлекеттік экологиялық сараптаманың оң қорытындысын беруден бас тарту үшін негіз бола алмайды.";</w:t>
      </w:r>
    </w:p>
    <w:p>
      <w:pPr>
        <w:spacing w:after="0"/>
        <w:ind w:left="0"/>
        <w:jc w:val="both"/>
      </w:pPr>
      <w:r>
        <w:rPr>
          <w:rFonts w:ascii="Times New Roman"/>
          <w:b w:val="false"/>
          <w:i w:val="false"/>
          <w:color w:val="000000"/>
          <w:sz w:val="28"/>
        </w:rPr>
        <w:t>
      10) 51-баптың 3-тармағы алып тасталсын.</w:t>
      </w:r>
    </w:p>
    <w:p>
      <w:pPr>
        <w:spacing w:after="0"/>
        <w:ind w:left="0"/>
        <w:jc w:val="both"/>
      </w:pPr>
      <w:r>
        <w:rPr>
          <w:rFonts w:ascii="Times New Roman"/>
          <w:b w:val="false"/>
          <w:i w:val="false"/>
          <w:color w:val="000000"/>
          <w:sz w:val="28"/>
        </w:rPr>
        <w:t>
      11) 69-бапта: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Жылжымалы көздерден туындайтын ластағыш заттардың шығарындыларын қоспағанда, қоршаған ортаға эмиссияларды жүзеге асыратын табиғат пайдаланушылар қоршаған ортаға эмиссияларға рұқсат алуға мiндеттi.</w:t>
      </w:r>
    </w:p>
    <w:p>
      <w:pPr>
        <w:spacing w:after="0"/>
        <w:ind w:left="0"/>
        <w:jc w:val="both"/>
      </w:pPr>
      <w:r>
        <w:rPr>
          <w:rFonts w:ascii="Times New Roman"/>
          <w:b w:val="false"/>
          <w:i w:val="false"/>
          <w:color w:val="000000"/>
          <w:sz w:val="28"/>
        </w:rPr>
        <w:t xml:space="preserve">
      Қазақстан Республикасының салық заңнамасына сәйкес бірыңғай жер салығын төлеушілер болып табылатын табиғат пайдаланушылар шаруа немесе фермер қожалықтары үшін арнаулы салық режимі қолданылатын қызметте пайдаланылатын объектілер бойынша қоршаған ортаға эмиссияларға рұқсат алмайды. </w:t>
      </w:r>
    </w:p>
    <w:p>
      <w:pPr>
        <w:spacing w:after="0"/>
        <w:ind w:left="0"/>
        <w:jc w:val="both"/>
      </w:pPr>
      <w:r>
        <w:rPr>
          <w:rFonts w:ascii="Times New Roman"/>
          <w:b w:val="false"/>
          <w:i w:val="false"/>
          <w:color w:val="000000"/>
          <w:sz w:val="28"/>
        </w:rPr>
        <w:t>
      2. Қоршаған ортаға эмиссияларға рұқсат табиғат пайдаланушыға мемлекеттік экологиялық сараптама қорытындысымен бір мезгілде берiледi. Қызметін жүзеге асыратын табиғат пайдаланушылардың осы Кодекстің</w:t>
      </w:r>
      <w:r>
        <w:br/>
      </w:r>
      <w:r>
        <w:rPr>
          <w:rFonts w:ascii="Times New Roman"/>
          <w:b w:val="false"/>
          <w:i w:val="false"/>
          <w:color w:val="000000"/>
          <w:sz w:val="28"/>
        </w:rPr>
        <w:t>72-бабының ережелеріне сәйкес рұқсат алуға құқығы бар.";</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Қоршаған ортаға эмиссияларға рұқсат табиғат пайдалануды жүзеге асыратын жеке және заңды тұлғаларға, сондай-ақ заңнамада белгіленген тәртіппен Қазақстан Республикасында тіркелген, табиғат пайдалануды Қазақстан Республикасының экологиялық заңнамасының нормалары мен талаптарына сәйкес жүзеге асыратын шетелдік заңды тұлғалардың филиалдары мен өкілдіктеріне беріледі.";</w:t>
      </w:r>
    </w:p>
    <w:p>
      <w:pPr>
        <w:spacing w:after="0"/>
        <w:ind w:left="0"/>
        <w:jc w:val="both"/>
      </w:pPr>
      <w:r>
        <w:rPr>
          <w:rFonts w:ascii="Times New Roman"/>
          <w:b w:val="false"/>
          <w:i w:val="false"/>
          <w:color w:val="000000"/>
          <w:sz w:val="28"/>
        </w:rPr>
        <w:t>
      12) 72-баптың 1 және 2-тармақтары мынадай редакцияда жазылсын:</w:t>
      </w:r>
    </w:p>
    <w:p>
      <w:pPr>
        <w:spacing w:after="0"/>
        <w:ind w:left="0"/>
        <w:jc w:val="both"/>
      </w:pPr>
      <w:r>
        <w:rPr>
          <w:rFonts w:ascii="Times New Roman"/>
          <w:b w:val="false"/>
          <w:i w:val="false"/>
          <w:color w:val="000000"/>
          <w:sz w:val="28"/>
        </w:rPr>
        <w:t>
      "1. Табиғат пайдаланушы қоршаған ортаға эмиссияларға рұқсат алу үшін рұқсат беру органына электрондық нысанда қажетті құжаттар топтамасын ұсынады.</w:t>
      </w:r>
    </w:p>
    <w:p>
      <w:pPr>
        <w:spacing w:after="0"/>
        <w:ind w:left="0"/>
        <w:jc w:val="both"/>
      </w:pPr>
      <w:r>
        <w:rPr>
          <w:rFonts w:ascii="Times New Roman"/>
          <w:b w:val="false"/>
          <w:i w:val="false"/>
          <w:color w:val="000000"/>
          <w:sz w:val="28"/>
        </w:rPr>
        <w:t>
      2. І, ІI және ІІІ санаттардағы пайдаланатын объектiлері бар табиғат пайдаланушылар үшiн қоршаған ортаға эмиссияларға рұқсат алуға арналған құжаттар топтамасы:</w:t>
      </w:r>
    </w:p>
    <w:p>
      <w:pPr>
        <w:spacing w:after="0"/>
        <w:ind w:left="0"/>
        <w:jc w:val="both"/>
      </w:pPr>
      <w:r>
        <w:rPr>
          <w:rFonts w:ascii="Times New Roman"/>
          <w:b w:val="false"/>
          <w:i w:val="false"/>
          <w:color w:val="000000"/>
          <w:sz w:val="28"/>
        </w:rPr>
        <w:t>
      1) рұқсат алуға өтiнiмдi;</w:t>
      </w:r>
    </w:p>
    <w:p>
      <w:pPr>
        <w:spacing w:after="0"/>
        <w:ind w:left="0"/>
        <w:jc w:val="both"/>
      </w:pPr>
      <w:r>
        <w:rPr>
          <w:rFonts w:ascii="Times New Roman"/>
          <w:b w:val="false"/>
          <w:i w:val="false"/>
          <w:color w:val="000000"/>
          <w:sz w:val="28"/>
        </w:rPr>
        <w:t>
      2) эмиссия нормативтерін қамтитын құрылыс жобаларының мемлекеттік экологиялық сараптама қорытындысын немесе ведомстводан тыс кешенді сараптама қорытындысын;</w:t>
      </w:r>
    </w:p>
    <w:p>
      <w:pPr>
        <w:spacing w:after="0"/>
        <w:ind w:left="0"/>
        <w:jc w:val="both"/>
      </w:pPr>
      <w:r>
        <w:rPr>
          <w:rFonts w:ascii="Times New Roman"/>
          <w:b w:val="false"/>
          <w:i w:val="false"/>
          <w:color w:val="000000"/>
          <w:sz w:val="28"/>
        </w:rPr>
        <w:t>
      3) І санаттағы объектілер үшін қоршаған ортаны қорғау жөніндегі</w:t>
      </w:r>
      <w:r>
        <w:br/>
      </w:r>
      <w:r>
        <w:rPr>
          <w:rFonts w:ascii="Times New Roman"/>
          <w:b w:val="false"/>
          <w:i w:val="false"/>
          <w:color w:val="000000"/>
          <w:sz w:val="28"/>
        </w:rPr>
        <w:t xml:space="preserve">іс-шаралар жоспарын қамтиды."; </w:t>
      </w:r>
    </w:p>
    <w:p>
      <w:pPr>
        <w:spacing w:after="0"/>
        <w:ind w:left="0"/>
        <w:jc w:val="both"/>
      </w:pPr>
      <w:r>
        <w:rPr>
          <w:rFonts w:ascii="Times New Roman"/>
          <w:b w:val="false"/>
          <w:i w:val="false"/>
          <w:color w:val="000000"/>
          <w:sz w:val="28"/>
        </w:rPr>
        <w:t xml:space="preserve">
      13) 73-бап мынадай редакцияда жазылсын: </w:t>
      </w:r>
    </w:p>
    <w:p>
      <w:pPr>
        <w:spacing w:after="0"/>
        <w:ind w:left="0"/>
        <w:jc w:val="both"/>
      </w:pPr>
      <w:r>
        <w:rPr>
          <w:rFonts w:ascii="Times New Roman"/>
          <w:b w:val="false"/>
          <w:i w:val="false"/>
          <w:color w:val="000000"/>
          <w:sz w:val="28"/>
        </w:rPr>
        <w:t>
      "73-бап. Қоршаған ортаға эмиссияларға рұқсатқа енгізілетін табиғат пайдаланудың арнайы шарттары</w:t>
      </w:r>
    </w:p>
    <w:p>
      <w:pPr>
        <w:spacing w:after="0"/>
        <w:ind w:left="0"/>
        <w:jc w:val="both"/>
      </w:pPr>
      <w:r>
        <w:rPr>
          <w:rFonts w:ascii="Times New Roman"/>
          <w:b w:val="false"/>
          <w:i w:val="false"/>
          <w:color w:val="000000"/>
          <w:sz w:val="28"/>
        </w:rPr>
        <w:t>
      1. Табиғат пайдаланушы жүзеге асыратын қызмет түрлерi үшiн Қазақстан Республикасының зандарында арнайы экологиялық талаптар мен нормалар қабылданған болса, қоршаған ортаға эмиссиялар үшiн рұқсатқа осы талаптар мен нормалардың орындалуын қамтамасыз ететiн табиғат пайдаланудың арнайы шарттары енгiзiлуi мүмкiн.</w:t>
      </w:r>
    </w:p>
    <w:p>
      <w:pPr>
        <w:spacing w:after="0"/>
        <w:ind w:left="0"/>
        <w:jc w:val="both"/>
      </w:pPr>
      <w:r>
        <w:rPr>
          <w:rFonts w:ascii="Times New Roman"/>
          <w:b w:val="false"/>
          <w:i w:val="false"/>
          <w:color w:val="000000"/>
          <w:sz w:val="28"/>
        </w:rPr>
        <w:t>
      2. Қоршаған ортаға эмиссияларға рұқсатқа табиғат пайдаланудың арнайы шарттарын енгiзу туралы шешiмдi рұқсат берген органдар қабылдайды. </w:t>
      </w:r>
    </w:p>
    <w:p>
      <w:pPr>
        <w:spacing w:after="0"/>
        <w:ind w:left="0"/>
        <w:jc w:val="both"/>
      </w:pPr>
      <w:r>
        <w:rPr>
          <w:rFonts w:ascii="Times New Roman"/>
          <w:b w:val="false"/>
          <w:i w:val="false"/>
          <w:color w:val="000000"/>
          <w:sz w:val="28"/>
        </w:rPr>
        <w:t>
      3. Қазақстан Республикасының заңдарында, Қазақстан Республикасының экологиялық заңнамасында белгiленген экологиялық талаптар мен нормаларда көзделмеген табиғат пайдаланудың өзге шарттарын қоршаған ортаға эмиссияларға рұқсатқа енгiзуге тыйым салынады. </w:t>
      </w:r>
    </w:p>
    <w:p>
      <w:pPr>
        <w:spacing w:after="0"/>
        <w:ind w:left="0"/>
        <w:jc w:val="both"/>
      </w:pPr>
      <w:r>
        <w:rPr>
          <w:rFonts w:ascii="Times New Roman"/>
          <w:b w:val="false"/>
          <w:i w:val="false"/>
          <w:color w:val="000000"/>
          <w:sz w:val="28"/>
        </w:rPr>
        <w:t>
      4. Қоршаған ортаға эмиссияларға рұқсатқа табиғат пайдаланудың арнайы шарттарын енгiзу тәртiбiн қоршаған ортаны қорғау саласындағы уәкiлеттi орган бекiтедi.</w:t>
      </w:r>
    </w:p>
    <w:p>
      <w:pPr>
        <w:spacing w:after="0"/>
        <w:ind w:left="0"/>
        <w:jc w:val="both"/>
      </w:pPr>
      <w:r>
        <w:rPr>
          <w:rFonts w:ascii="Times New Roman"/>
          <w:b w:val="false"/>
          <w:i w:val="false"/>
          <w:color w:val="000000"/>
          <w:sz w:val="28"/>
        </w:rPr>
        <w:t>
      5. Табиғат пайдаланушы қоршаған ортаға эмиссияларға рұқсатқа енгізілген табиғат пайдаланудың арнайы шарттарының орындалуы туралы есепті рұқсат берген органға тоқсан сайын ұсынып отыруға міндетті.";</w:t>
      </w:r>
    </w:p>
    <w:p>
      <w:pPr>
        <w:spacing w:after="0"/>
        <w:ind w:left="0"/>
        <w:jc w:val="both"/>
      </w:pPr>
      <w:r>
        <w:rPr>
          <w:rFonts w:ascii="Times New Roman"/>
          <w:b w:val="false"/>
          <w:i w:val="false"/>
          <w:color w:val="000000"/>
          <w:sz w:val="28"/>
        </w:rPr>
        <w:t>
      14) 74-бап мынадай редакцияда жазылсын:</w:t>
      </w:r>
    </w:p>
    <w:p>
      <w:pPr>
        <w:spacing w:after="0"/>
        <w:ind w:left="0"/>
        <w:jc w:val="both"/>
      </w:pPr>
      <w:r>
        <w:rPr>
          <w:rFonts w:ascii="Times New Roman"/>
          <w:b w:val="false"/>
          <w:i w:val="false"/>
          <w:color w:val="000000"/>
          <w:sz w:val="28"/>
        </w:rPr>
        <w:t>
      "74-бап. Қоршаған ортаға эмиссияларға рұқсат беруді қарау және оны беру мерзімдері</w:t>
      </w:r>
    </w:p>
    <w:p>
      <w:pPr>
        <w:spacing w:after="0"/>
        <w:ind w:left="0"/>
        <w:jc w:val="both"/>
      </w:pPr>
      <w:r>
        <w:rPr>
          <w:rFonts w:ascii="Times New Roman"/>
          <w:b w:val="false"/>
          <w:i w:val="false"/>
          <w:color w:val="000000"/>
          <w:sz w:val="28"/>
        </w:rPr>
        <w:t>
      1. Қоршаған ортаға эмиссияларға рұқсат беретін орган өтінім тіркелген күннен бастап І және ІІ санаттағы объектілер үшін күнтізбелік он күннен аспайтын мерзімде, ІІІ санаттағы объектілер үшін күнтізбелік бес күннен аспайтын мерзімде өтінімді оның толықтығы мәнімен қарайды.</w:t>
      </w:r>
    </w:p>
    <w:p>
      <w:pPr>
        <w:spacing w:after="0"/>
        <w:ind w:left="0"/>
        <w:jc w:val="both"/>
      </w:pPr>
      <w:r>
        <w:rPr>
          <w:rFonts w:ascii="Times New Roman"/>
          <w:b w:val="false"/>
          <w:i w:val="false"/>
          <w:color w:val="000000"/>
          <w:sz w:val="28"/>
        </w:rPr>
        <w:t>
      Белгіленген мерзім өткеннен кейін өтінім қарауға қабылданады не ұсынылған материалдардың жеткіліксіздігі салдарынан қабылданбайды.</w:t>
      </w:r>
    </w:p>
    <w:p>
      <w:pPr>
        <w:spacing w:after="0"/>
        <w:ind w:left="0"/>
        <w:jc w:val="both"/>
      </w:pPr>
      <w:r>
        <w:rPr>
          <w:rFonts w:ascii="Times New Roman"/>
          <w:b w:val="false"/>
          <w:i w:val="false"/>
          <w:color w:val="000000"/>
          <w:sz w:val="28"/>
        </w:rPr>
        <w:t xml:space="preserve">
      Өтінім қайтарылған кезде табиғат пайдаланушыға қайтарудың дәлелді себептері көрсетіле отырып бас тарту жіберіледі. </w:t>
      </w:r>
    </w:p>
    <w:p>
      <w:pPr>
        <w:spacing w:after="0"/>
        <w:ind w:left="0"/>
        <w:jc w:val="both"/>
      </w:pPr>
      <w:r>
        <w:rPr>
          <w:rFonts w:ascii="Times New Roman"/>
          <w:b w:val="false"/>
          <w:i w:val="false"/>
          <w:color w:val="000000"/>
          <w:sz w:val="28"/>
        </w:rPr>
        <w:t>
      2. Қоршаған ортаға эмиссияларға рұқсат беретін орган қабылданған өтінімдерді:</w:t>
      </w:r>
    </w:p>
    <w:p>
      <w:pPr>
        <w:spacing w:after="0"/>
        <w:ind w:left="0"/>
        <w:jc w:val="both"/>
      </w:pPr>
      <w:r>
        <w:rPr>
          <w:rFonts w:ascii="Times New Roman"/>
          <w:b w:val="false"/>
          <w:i w:val="false"/>
          <w:color w:val="000000"/>
          <w:sz w:val="28"/>
        </w:rPr>
        <w:t>
      1) I санаттағы объектілер үшін өтінім тіркелген күннен бастап бір айдан аспайтын мерзімде;</w:t>
      </w:r>
    </w:p>
    <w:p>
      <w:pPr>
        <w:spacing w:after="0"/>
        <w:ind w:left="0"/>
        <w:jc w:val="both"/>
      </w:pPr>
      <w:r>
        <w:rPr>
          <w:rFonts w:ascii="Times New Roman"/>
          <w:b w:val="false"/>
          <w:i w:val="false"/>
          <w:color w:val="000000"/>
          <w:sz w:val="28"/>
        </w:rPr>
        <w:t>
      2) ІІ санаттағы объектілер үшін өтінім тіркелген күннен бастап он жұмыс күнінен аспайтын мерзімде;</w:t>
      </w:r>
    </w:p>
    <w:p>
      <w:pPr>
        <w:spacing w:after="0"/>
        <w:ind w:left="0"/>
        <w:jc w:val="both"/>
      </w:pPr>
      <w:r>
        <w:rPr>
          <w:rFonts w:ascii="Times New Roman"/>
          <w:b w:val="false"/>
          <w:i w:val="false"/>
          <w:color w:val="000000"/>
          <w:sz w:val="28"/>
        </w:rPr>
        <w:t>
      3) ІІI санаттағы объектілер үшін өтінім тіркелген күннен бастап он жұмыс күнінен аспайтын мерзімде;</w:t>
      </w:r>
    </w:p>
    <w:p>
      <w:pPr>
        <w:spacing w:after="0"/>
        <w:ind w:left="0"/>
        <w:jc w:val="both"/>
      </w:pPr>
      <w:r>
        <w:rPr>
          <w:rFonts w:ascii="Times New Roman"/>
          <w:b w:val="false"/>
          <w:i w:val="false"/>
          <w:color w:val="000000"/>
          <w:sz w:val="28"/>
        </w:rPr>
        <w:t>
      4) IV санаттағы объектілер үшін өтінім тіркелген күннен бастап бес жұмыс күнінен аспайтын мерзімде қарайды.</w:t>
      </w:r>
    </w:p>
    <w:p>
      <w:pPr>
        <w:spacing w:after="0"/>
        <w:ind w:left="0"/>
        <w:jc w:val="both"/>
      </w:pPr>
      <w:r>
        <w:rPr>
          <w:rFonts w:ascii="Times New Roman"/>
          <w:b w:val="false"/>
          <w:i w:val="false"/>
          <w:color w:val="000000"/>
          <w:sz w:val="28"/>
        </w:rPr>
        <w:t xml:space="preserve">
      3. Қарау қорытындылары бойынша қоршаған ортаға эмиссияларға рұқсат беріледі."; </w:t>
      </w:r>
    </w:p>
    <w:p>
      <w:pPr>
        <w:spacing w:after="0"/>
        <w:ind w:left="0"/>
        <w:jc w:val="both"/>
      </w:pPr>
      <w:r>
        <w:rPr>
          <w:rFonts w:ascii="Times New Roman"/>
          <w:b w:val="false"/>
          <w:i w:val="false"/>
          <w:color w:val="000000"/>
          <w:sz w:val="28"/>
        </w:rPr>
        <w:t>
      15) 75-баптың 1-тармағы мынадай редакцияда жазылсын:</w:t>
      </w:r>
    </w:p>
    <w:p>
      <w:pPr>
        <w:spacing w:after="0"/>
        <w:ind w:left="0"/>
        <w:jc w:val="both"/>
      </w:pPr>
      <w:r>
        <w:rPr>
          <w:rFonts w:ascii="Times New Roman"/>
          <w:b w:val="false"/>
          <w:i w:val="false"/>
          <w:color w:val="000000"/>
          <w:sz w:val="28"/>
        </w:rPr>
        <w:t>
      "1. Табиғат пайдаланушыға I, II және III санаттағы объектiлерге қоршаған ортаға эмиссияларға рұқсат:</w:t>
      </w:r>
    </w:p>
    <w:p>
      <w:pPr>
        <w:spacing w:after="0"/>
        <w:ind w:left="0"/>
        <w:jc w:val="both"/>
      </w:pPr>
      <w:r>
        <w:rPr>
          <w:rFonts w:ascii="Times New Roman"/>
          <w:b w:val="false"/>
          <w:i w:val="false"/>
          <w:color w:val="000000"/>
          <w:sz w:val="28"/>
        </w:rPr>
        <w:t>
      1) осы Кодекстiң 72-бабына сәйкес қажеттi құжаттар мен материалдар ұсынылған;</w:t>
      </w:r>
    </w:p>
    <w:p>
      <w:pPr>
        <w:spacing w:after="0"/>
        <w:ind w:left="0"/>
        <w:jc w:val="both"/>
      </w:pPr>
      <w:r>
        <w:rPr>
          <w:rFonts w:ascii="Times New Roman"/>
          <w:b w:val="false"/>
          <w:i w:val="false"/>
          <w:color w:val="000000"/>
          <w:sz w:val="28"/>
        </w:rPr>
        <w:t>
      2) қоршаған ортаны қорғау жөнiндегi iс-шаралар жоспары Қазақстан Республикасының экологиялық заңнамасында белгiленген экологиялық талаптар мен нормаларға сәйкес келген және I санаттағы объектілер үшін қоршаған ортаға эмиссиялар нормативтерiне қол жеткiзу қамтамасыз етілетін шарттар сақталған жағдайда берiледі.";</w:t>
      </w:r>
    </w:p>
    <w:p>
      <w:pPr>
        <w:spacing w:after="0"/>
        <w:ind w:left="0"/>
        <w:jc w:val="both"/>
      </w:pPr>
      <w:r>
        <w:rPr>
          <w:rFonts w:ascii="Times New Roman"/>
          <w:b w:val="false"/>
          <w:i w:val="false"/>
          <w:color w:val="000000"/>
          <w:sz w:val="28"/>
        </w:rPr>
        <w:t>
      15) 77-бапта: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xml:space="preserve">
      "77-бап. Қоршаған ортаға эмиссияларға рұқсат беруден бас тарту, тоқтата тұру, қолданысын тоқтату, одан айыру"; </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Қоршаған ортаға эмиссияларға рұқсат жаңа рұқсаттың қолданыс мерзімі басталған кезден бастап өз қолданысын тоқтатады.</w:t>
      </w:r>
    </w:p>
    <w:p>
      <w:pPr>
        <w:spacing w:after="0"/>
        <w:ind w:left="0"/>
        <w:jc w:val="both"/>
      </w:pPr>
      <w:r>
        <w:rPr>
          <w:rFonts w:ascii="Times New Roman"/>
          <w:b w:val="false"/>
          <w:i w:val="false"/>
          <w:color w:val="000000"/>
          <w:sz w:val="28"/>
        </w:rPr>
        <w:t>
      Жаңа рұқсатты беру қолданысын тоқтату үшін негіз болып табылады.";</w:t>
      </w:r>
    </w:p>
    <w:p>
      <w:pPr>
        <w:spacing w:after="0"/>
        <w:ind w:left="0"/>
        <w:jc w:val="both"/>
      </w:pPr>
      <w:r>
        <w:rPr>
          <w:rFonts w:ascii="Times New Roman"/>
          <w:b w:val="false"/>
          <w:i w:val="false"/>
          <w:color w:val="000000"/>
          <w:sz w:val="28"/>
        </w:rPr>
        <w:t>
      17) 99-баптың 2-тармағы алып тасталсын</w:t>
      </w:r>
    </w:p>
    <w:p>
      <w:pPr>
        <w:spacing w:after="0"/>
        <w:ind w:left="0"/>
        <w:jc w:val="both"/>
      </w:pPr>
      <w:r>
        <w:rPr>
          <w:rFonts w:ascii="Times New Roman"/>
          <w:b w:val="false"/>
          <w:i w:val="false"/>
          <w:color w:val="000000"/>
          <w:sz w:val="28"/>
        </w:rPr>
        <w:t>
      18) 101-баптың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"ІІ, ІІІ және IV санаттағы объектілерді салу (техникалық-экономикалық негіздемелер және жобалау-сметалық құжаттама) жобаларын іске асырудан қоршаған ортаға эмиссиялар үшін төлемақы табиғат пайдаланушының ведомстводан тыс кешенді сараптамасы қорытындысында айқындалған эмиссиялар нормативтерінің шегінде жүзеге асырылады.";</w:t>
      </w:r>
    </w:p>
    <w:p>
      <w:pPr>
        <w:spacing w:after="0"/>
        <w:ind w:left="0"/>
        <w:jc w:val="both"/>
      </w:pPr>
      <w:r>
        <w:rPr>
          <w:rFonts w:ascii="Times New Roman"/>
          <w:b w:val="false"/>
          <w:i w:val="false"/>
          <w:color w:val="000000"/>
          <w:sz w:val="28"/>
        </w:rPr>
        <w:t>
      19) 114-бапта:</w:t>
      </w:r>
    </w:p>
    <w:p>
      <w:pPr>
        <w:spacing w:after="0"/>
        <w:ind w:left="0"/>
        <w:jc w:val="both"/>
      </w:pPr>
      <w:r>
        <w:rPr>
          <w:rFonts w:ascii="Times New Roman"/>
          <w:b w:val="false"/>
          <w:i w:val="false"/>
          <w:color w:val="000000"/>
          <w:sz w:val="28"/>
        </w:rPr>
        <w:t>
      5), 6), 7), 8), 9), 17), 22), 24), 28), 35) және 37) тармақшалар алып тасталсын;</w:t>
      </w:r>
    </w:p>
    <w:p>
      <w:pPr>
        <w:spacing w:after="0"/>
        <w:ind w:left="0"/>
        <w:jc w:val="both"/>
      </w:pPr>
      <w:r>
        <w:rPr>
          <w:rFonts w:ascii="Times New Roman"/>
          <w:b w:val="false"/>
          <w:i w:val="false"/>
          <w:color w:val="000000"/>
          <w:sz w:val="28"/>
        </w:rPr>
        <w:t>
      27) тармақша мынадай редакцияда жазылсын:</w:t>
      </w:r>
    </w:p>
    <w:p>
      <w:pPr>
        <w:spacing w:after="0"/>
        <w:ind w:left="0"/>
        <w:jc w:val="both"/>
      </w:pPr>
      <w:r>
        <w:rPr>
          <w:rFonts w:ascii="Times New Roman"/>
          <w:b w:val="false"/>
          <w:i w:val="false"/>
          <w:color w:val="000000"/>
          <w:sz w:val="28"/>
        </w:rPr>
        <w:t>
      "27)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p>
      <w:pPr>
        <w:spacing w:after="0"/>
        <w:ind w:left="0"/>
        <w:jc w:val="both"/>
      </w:pPr>
      <w:r>
        <w:rPr>
          <w:rFonts w:ascii="Times New Roman"/>
          <w:b w:val="false"/>
          <w:i w:val="false"/>
          <w:color w:val="000000"/>
          <w:sz w:val="28"/>
        </w:rPr>
        <w:t>
      20) 115-бапта:</w:t>
      </w:r>
    </w:p>
    <w:p>
      <w:pPr>
        <w:spacing w:after="0"/>
        <w:ind w:left="0"/>
        <w:jc w:val="both"/>
      </w:pPr>
      <w:r>
        <w:rPr>
          <w:rFonts w:ascii="Times New Roman"/>
          <w:b w:val="false"/>
          <w:i w:val="false"/>
          <w:color w:val="000000"/>
          <w:sz w:val="28"/>
        </w:rPr>
        <w:t>
      1-тармақ мынадай мазмұндағы 2-1) тармақшамен толықтырылсын:</w:t>
      </w:r>
    </w:p>
    <w:p>
      <w:pPr>
        <w:spacing w:after="0"/>
        <w:ind w:left="0"/>
        <w:jc w:val="both"/>
      </w:pPr>
      <w:r>
        <w:rPr>
          <w:rFonts w:ascii="Times New Roman"/>
          <w:b w:val="false"/>
          <w:i w:val="false"/>
          <w:color w:val="000000"/>
          <w:sz w:val="28"/>
        </w:rPr>
        <w:t xml:space="preserve">
      "2-1) Қазақстан Республикасының Кәсіпкерлік кодексіне сәйкес профилактикалық бақылауды ұйымдастыру және өткізу жолымен жүзеге асырылады;"; </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тексерулер мен профилактикалық бақылау жүргізу;";</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21) 13-тараудың тақырыбы мынадай редакцияда жазылсын:</w:t>
      </w:r>
    </w:p>
    <w:p>
      <w:pPr>
        <w:spacing w:after="0"/>
        <w:ind w:left="0"/>
        <w:jc w:val="both"/>
      </w:pPr>
      <w:r>
        <w:rPr>
          <w:rFonts w:ascii="Times New Roman"/>
          <w:b w:val="false"/>
          <w:i w:val="false"/>
          <w:color w:val="000000"/>
          <w:sz w:val="28"/>
        </w:rPr>
        <w:t>
      "13-тарау. Мемлекеттік экологиялық бақылау нысандары";</w:t>
      </w:r>
    </w:p>
    <w:p>
      <w:pPr>
        <w:spacing w:after="0"/>
        <w:ind w:left="0"/>
        <w:jc w:val="both"/>
      </w:pPr>
      <w:r>
        <w:rPr>
          <w:rFonts w:ascii="Times New Roman"/>
          <w:b w:val="false"/>
          <w:i w:val="false"/>
          <w:color w:val="000000"/>
          <w:sz w:val="28"/>
        </w:rPr>
        <w:t>
      22) 119-бап мынадай редакцияда жазылсын:</w:t>
      </w:r>
    </w:p>
    <w:p>
      <w:pPr>
        <w:spacing w:after="0"/>
        <w:ind w:left="0"/>
        <w:jc w:val="both"/>
      </w:pPr>
      <w:r>
        <w:rPr>
          <w:rFonts w:ascii="Times New Roman"/>
          <w:b w:val="false"/>
          <w:i w:val="false"/>
          <w:color w:val="000000"/>
          <w:sz w:val="28"/>
        </w:rPr>
        <w:t>
      "119-бап. Мемлекеттік экологиялық бақылау нысандары</w:t>
      </w:r>
    </w:p>
    <w:p>
      <w:pPr>
        <w:spacing w:after="0"/>
        <w:ind w:left="0"/>
        <w:jc w:val="both"/>
      </w:pPr>
      <w:r>
        <w:rPr>
          <w:rFonts w:ascii="Times New Roman"/>
          <w:b w:val="false"/>
          <w:i w:val="false"/>
          <w:color w:val="000000"/>
          <w:sz w:val="28"/>
        </w:rPr>
        <w:t>
      1. Қоршаған ортаны қорғау саласындағы мемлекеттік бақылау Қазақстан Республикасының Кәсіпкерлік кодексіне сәйкес бақылау субъектісіне (объектісіне) барып тексеру және профилактикалық бақылау нысанында, сондай-ақ осы Кодекске сәйкес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барып профилактикалық бақылау жүргізу қоршаған ортаға эмиссиялар мониторингінің автоматтандырылған жүйесін енгізген табиғат пайдаланушылардың объектілерінде жүргізілмейді.";</w:t>
      </w:r>
    </w:p>
    <w:p>
      <w:pPr>
        <w:spacing w:after="0"/>
        <w:ind w:left="0"/>
        <w:jc w:val="both"/>
      </w:pPr>
      <w:r>
        <w:rPr>
          <w:rFonts w:ascii="Times New Roman"/>
          <w:b w:val="false"/>
          <w:i w:val="false"/>
          <w:color w:val="000000"/>
          <w:sz w:val="28"/>
        </w:rPr>
        <w:t>
      23) 125-бап мынадай редакцияда жазылсын:</w:t>
      </w:r>
    </w:p>
    <w:p>
      <w:pPr>
        <w:spacing w:after="0"/>
        <w:ind w:left="0"/>
        <w:jc w:val="both"/>
      </w:pPr>
      <w:r>
        <w:rPr>
          <w:rFonts w:ascii="Times New Roman"/>
          <w:b w:val="false"/>
          <w:i w:val="false"/>
          <w:color w:val="000000"/>
          <w:sz w:val="28"/>
        </w:rPr>
        <w:t>
      "125-бап. Бақылау субъектісіне (объектісіне) бармай профилактикалық бақылау жүргізу тәртібі</w:t>
      </w:r>
    </w:p>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қоршаған ортаға эмиссиялар мониторингінің автоматтандырылған жүйесін енгізген табиғат пайдаланушыларға қатысты қоршаған ортаны қорғау саласындағы уәкілетті орган қоршаған ортадағы көздердегі эмиссияларға  автоматтандырылған мониторинг мәліметтерінен алынған мәліметтерді талдау жасау жолымен бақылау субъектісіне (объектісіне) бармай  жүргізеді.</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мақсаты бұзушылықтардың уақтылы жолын кесу және оларға жол бермеу, бармай профилактикалық бақылаудың нәтижелері бойынша қоршаған ортаны қорғау саласындағы уәкілетті орган анықтаған бұзушылықтарды бақылау субъектілерінің өз бетінше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3. Бармай профилактикалық бақылау нәтижелері бойынша бақылау субъектісінің әрекеттерінде (әрекетсіздігінде) бұзушылықтар анықталған жағдайда, мемлекеттік бақылауды жүзеге асыратын лауазымды адамдар бұзушылықтар анықталған күннен бастап он жұмыс күні ішінде ақпараттық хат ресімдейді және жібереді.</w:t>
      </w:r>
    </w:p>
    <w:p>
      <w:pPr>
        <w:spacing w:after="0"/>
        <w:ind w:left="0"/>
        <w:jc w:val="both"/>
      </w:pPr>
      <w:r>
        <w:rPr>
          <w:rFonts w:ascii="Times New Roman"/>
          <w:b w:val="false"/>
          <w:i w:val="false"/>
          <w:color w:val="000000"/>
          <w:sz w:val="28"/>
        </w:rPr>
        <w:t>
      4. Ақпараттық хат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ақпараттық хат мынадай жағдайларда:</w:t>
      </w:r>
    </w:p>
    <w:p>
      <w:pPr>
        <w:spacing w:after="0"/>
        <w:ind w:left="0"/>
        <w:jc w:val="both"/>
      </w:pPr>
      <w:r>
        <w:rPr>
          <w:rFonts w:ascii="Times New Roman"/>
          <w:b w:val="false"/>
          <w:i w:val="false"/>
          <w:color w:val="000000"/>
          <w:sz w:val="28"/>
        </w:rPr>
        <w:t xml:space="preserve">
      1) қолма-қол – ақпараттық хатта алу туралы белгілеген күннен бастап; </w:t>
      </w:r>
    </w:p>
    <w:p>
      <w:pPr>
        <w:spacing w:after="0"/>
        <w:ind w:left="0"/>
        <w:jc w:val="both"/>
      </w:pPr>
      <w:r>
        <w:rPr>
          <w:rFonts w:ascii="Times New Roman"/>
          <w:b w:val="false"/>
          <w:i w:val="false"/>
          <w:color w:val="000000"/>
          <w:sz w:val="28"/>
        </w:rPr>
        <w:t>
      2) курьерлік не пошта қызметімен;</w:t>
      </w:r>
    </w:p>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 сауал салған кезде хатта көрсетілген бақылау субъектісінің электрондық мекенжайына жіберген күннен бастап табыс етілген болып саналады.</w:t>
      </w:r>
    </w:p>
    <w:p>
      <w:pPr>
        <w:spacing w:after="0"/>
        <w:ind w:left="0"/>
        <w:jc w:val="both"/>
      </w:pPr>
      <w:r>
        <w:rPr>
          <w:rFonts w:ascii="Times New Roman"/>
          <w:b w:val="false"/>
          <w:i w:val="false"/>
          <w:color w:val="000000"/>
          <w:sz w:val="28"/>
        </w:rPr>
        <w:t>
      5. Бақылау субъектісіне бармай профилактикалық бақылау нәтижелері бойынша анықталған бұзушылықтарды жою туралы ақпараттық хатты алған бақылау субъектісі, ол тапсырылған күннен кейінгі келесі күннен бастап он жұмыс күні ішінде қоршаған ортаны қорғау саласындағы уәкілетті органға оны жоюдың нақты мерзімдерін көрсете отырып, бұзушылықтарды жою жөніндегі іс-шаралар жоспарын табыс етуге міндетті.</w:t>
      </w:r>
    </w:p>
    <w:p>
      <w:pPr>
        <w:spacing w:after="0"/>
        <w:ind w:left="0"/>
        <w:jc w:val="both"/>
      </w:pPr>
      <w:r>
        <w:rPr>
          <w:rFonts w:ascii="Times New Roman"/>
          <w:b w:val="false"/>
          <w:i w:val="false"/>
          <w:color w:val="000000"/>
          <w:sz w:val="28"/>
        </w:rPr>
        <w:t>
      Ақпараттық хатта көрсетілген бұзушылықтармен келіспеген жағдайда, ұсынымды жіберген қоршаған ортаны қорғау саласындағы уәкілетті органға ақпараттық хат тапсырылған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бұзушылықтарды, белгіленген мерзімде жоймау, сол сияқты жою жөніндегі іс-шаралар жоспарын мерзімінде бермеу бақылау субъектісіне (объектісіне) барып профилактикалық бақылау жүргізудің жарты жылдық тізіміне енгізу жолымен бақылау субъектісіне (объектісіне) барып, профилактикалық бақылау тағайындауға әкеп соғады.</w:t>
      </w:r>
    </w:p>
    <w:p>
      <w:pPr>
        <w:spacing w:after="0"/>
        <w:ind w:left="0"/>
        <w:jc w:val="both"/>
      </w:pPr>
      <w:r>
        <w:rPr>
          <w:rFonts w:ascii="Times New Roman"/>
          <w:b w:val="false"/>
          <w:i w:val="false"/>
          <w:color w:val="000000"/>
          <w:sz w:val="28"/>
        </w:rPr>
        <w:t>
      7. Субъектілерге қатысты бармай профилактикалық бақылау жүргізудің жиілігі тоқсанына бір реттен артық емес жүргізіледі.";</w:t>
      </w:r>
    </w:p>
    <w:p>
      <w:pPr>
        <w:spacing w:after="0"/>
        <w:ind w:left="0"/>
        <w:jc w:val="both"/>
      </w:pPr>
      <w:r>
        <w:rPr>
          <w:rFonts w:ascii="Times New Roman"/>
          <w:b w:val="false"/>
          <w:i w:val="false"/>
          <w:color w:val="000000"/>
          <w:sz w:val="28"/>
        </w:rPr>
        <w:t>
      24) 130-баптың 1-тармағы мынадай мазмұндағы 5) тармақшамен толықтырылсын:</w:t>
      </w:r>
    </w:p>
    <w:p>
      <w:pPr>
        <w:spacing w:after="0"/>
        <w:ind w:left="0"/>
        <w:jc w:val="both"/>
      </w:pPr>
      <w:r>
        <w:rPr>
          <w:rFonts w:ascii="Times New Roman"/>
          <w:b w:val="false"/>
          <w:i w:val="false"/>
          <w:color w:val="000000"/>
          <w:sz w:val="28"/>
        </w:rPr>
        <w:t>
      "5) ластану көздерінде қоршаған ортаға эмиссиялардың автоматтандырылған мониторингі жүйесін орнатуға құқығы бар.";</w:t>
      </w:r>
    </w:p>
    <w:p>
      <w:pPr>
        <w:spacing w:after="0"/>
        <w:ind w:left="0"/>
        <w:jc w:val="both"/>
      </w:pPr>
      <w:r>
        <w:rPr>
          <w:rFonts w:ascii="Times New Roman"/>
          <w:b w:val="false"/>
          <w:i w:val="false"/>
          <w:color w:val="000000"/>
          <w:sz w:val="28"/>
        </w:rPr>
        <w:t>
      25) 132-баптың 4-тармағы мынадай редакцияда жазылсын:</w:t>
      </w:r>
    </w:p>
    <w:p>
      <w:pPr>
        <w:spacing w:after="0"/>
        <w:ind w:left="0"/>
        <w:jc w:val="both"/>
      </w:pPr>
      <w:r>
        <w:rPr>
          <w:rFonts w:ascii="Times New Roman"/>
          <w:b w:val="false"/>
          <w:i w:val="false"/>
          <w:color w:val="000000"/>
          <w:sz w:val="28"/>
        </w:rPr>
        <w:t xml:space="preserve">
      "4. Қоршаған ортаға эмиссиялар мониторингі эмиссиялардың санын, сапасын және олардағы өзгерістерді, оның ішінде қоршаған ортаға эмиссиялардың  автоматтандырылған мониторингі арқылы бақылап отыру үшін эмиссияларды байқауды қамтиды."; </w:t>
      </w:r>
    </w:p>
    <w:p>
      <w:pPr>
        <w:spacing w:after="0"/>
        <w:ind w:left="0"/>
        <w:jc w:val="both"/>
      </w:pPr>
      <w:r>
        <w:rPr>
          <w:rFonts w:ascii="Times New Roman"/>
          <w:b w:val="false"/>
          <w:i w:val="false"/>
          <w:color w:val="000000"/>
          <w:sz w:val="28"/>
        </w:rPr>
        <w:t>
      26) 285-2-бапта: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 осы Кодекстің талаптарына сәйкес өндірушілерден және импорттаушылардан өзінің банктік шотына кәдеге жарату төлемі түрінде келіп түскен қаражатты:";</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қалдықтарды жинаудың және қайталама шикізат ретінде пайдаланудың жаңа технологияларын енгізуге, тұрмыстық қатты қалдықтар мен қайталама ресурстарды сұрыптау және (немесе) пайдалану жөніндегі зауыттар (өндірістер) салуға, қайталама ресурстарды жинауды және (немесе) пайдалануды, тұрмыстық қатты қалдықтарды жинауды, сұрыптауды және (немесе) пайдалануды жүзеге асыратын ұйымдардың материалдық-техникалық базасын жетілдіруге, электрлік қуаттау станцияларының желісін құруға және дамытуға;";</w:t>
      </w:r>
    </w:p>
    <w:p>
      <w:pPr>
        <w:spacing w:after="0"/>
        <w:ind w:left="0"/>
        <w:jc w:val="both"/>
      </w:pPr>
      <w:r>
        <w:rPr>
          <w:rFonts w:ascii="Times New Roman"/>
          <w:b w:val="false"/>
          <w:i w:val="false"/>
          <w:color w:val="000000"/>
          <w:sz w:val="28"/>
        </w:rPr>
        <w:t>
      27) 287-бапта:</w:t>
      </w:r>
    </w:p>
    <w:p>
      <w:pPr>
        <w:spacing w:after="0"/>
        <w:ind w:left="0"/>
        <w:jc w:val="both"/>
      </w:pPr>
      <w:r>
        <w:rPr>
          <w:rFonts w:ascii="Times New Roman"/>
          <w:b w:val="false"/>
          <w:i w:val="false"/>
          <w:color w:val="000000"/>
          <w:sz w:val="28"/>
        </w:rPr>
        <w:t>
      4, 5 және 6-тармақтар мынадай редакцияда жазылсын:</w:t>
      </w:r>
    </w:p>
    <w:p>
      <w:pPr>
        <w:spacing w:after="0"/>
        <w:ind w:left="0"/>
        <w:jc w:val="both"/>
      </w:pPr>
      <w:r>
        <w:rPr>
          <w:rFonts w:ascii="Times New Roman"/>
          <w:b w:val="false"/>
          <w:i w:val="false"/>
          <w:color w:val="000000"/>
          <w:sz w:val="28"/>
        </w:rPr>
        <w:t>
      "4. Қалдықтардың қауіптілік деңгейін айқындау және оларды кодтау  осы баптың 5-тармағында көзделген жағдайларды қоспағанда, қоршаған ортаны қорғау саласындағы уәкілетті орган бекітетін қалдықтар сыныптауышы негізінде  жүргізіледі.</w:t>
      </w:r>
    </w:p>
    <w:p>
      <w:pPr>
        <w:spacing w:after="0"/>
        <w:ind w:left="0"/>
        <w:jc w:val="both"/>
      </w:pPr>
      <w:r>
        <w:rPr>
          <w:rFonts w:ascii="Times New Roman"/>
          <w:b w:val="false"/>
          <w:i w:val="false"/>
          <w:color w:val="000000"/>
          <w:sz w:val="28"/>
        </w:rPr>
        <w:t>
      5. Осы баптың 4-тармағында көрсетілген қалдықтар сыныптауышында қалдықтың тиісті түрі болмаған, сондай-ақ өндіріс технологиясы өзгерген немесе өзге шикізаттық ресурстарға ауысқан, не қалдықтардың қауіпті қасиеттері өзгеретін  жағдайларда, қалдықтың қауіптілік деңгейін және оларды кодтауды, табиғат пайдаланушы, қалдықтардың қауіптілік деңгейін айқындау және оларды кодтау әдістемесіне сәйкес айқындайды.</w:t>
      </w:r>
    </w:p>
    <w:p>
      <w:pPr>
        <w:spacing w:after="0"/>
        <w:ind w:left="0"/>
        <w:jc w:val="both"/>
      </w:pPr>
      <w:r>
        <w:rPr>
          <w:rFonts w:ascii="Times New Roman"/>
          <w:b w:val="false"/>
          <w:i w:val="false"/>
          <w:color w:val="000000"/>
          <w:sz w:val="28"/>
        </w:rPr>
        <w:t xml:space="preserve">
      6. Қалдықтарды қауіптіліктің белгілі бір деңгейіне және белгілі бір код белгілеуге жатқызуды осы бапқа сәйкес табиғат пайдаланушы өз бетінше немесе қоршаған ортаны қорғау саласында жұмыстарды орындауға және қызметтер көрсетуге лицензиясы бар жеке және (немесе) заңды тұлғаларды тарта отырып жүргізеді."; </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xml:space="preserve">
      "7. Осы баптың 5-тармағына сәйкес қалдықтардың қауіптілік деңгейін айқындауды және оларды кодтауды  табиғат пайдаланушы айқындаған кезде </w:t>
      </w:r>
    </w:p>
    <w:p>
      <w:pPr>
        <w:spacing w:after="0"/>
        <w:ind w:left="0"/>
        <w:jc w:val="both"/>
      </w:pPr>
      <w:r>
        <w:rPr>
          <w:rFonts w:ascii="Times New Roman"/>
          <w:b w:val="false"/>
          <w:i w:val="false"/>
          <w:color w:val="000000"/>
          <w:sz w:val="28"/>
        </w:rPr>
        <w:t>
      қоршаған ортаны қорғау саласындағы уәкілетті орган табиғат пайдаланушының өтініші бойынша қалдықтардың қауіптілік деңгейін айқындауды және оларды кодтау әдістемесіне сәйкес қалдықтар сыныптауышына өзгерістер және (немесе) толықтырулар енгізеді.";</w:t>
      </w:r>
    </w:p>
    <w:p>
      <w:pPr>
        <w:spacing w:after="0"/>
        <w:ind w:left="0"/>
        <w:jc w:val="both"/>
      </w:pPr>
      <w:r>
        <w:rPr>
          <w:rFonts w:ascii="Times New Roman"/>
          <w:b w:val="false"/>
          <w:i w:val="false"/>
          <w:color w:val="000000"/>
          <w:sz w:val="28"/>
        </w:rPr>
        <w:t>
      28) 293-1-баптың 3-тармағы мынадай редакцияда жазылсын:</w:t>
      </w:r>
    </w:p>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жойылуы қиын органикалық ластауыштары бар қалдықтың меншік иелерін ауыстыруға тыйым салынады.".</w:t>
      </w:r>
    </w:p>
    <w:p>
      <w:pPr>
        <w:spacing w:after="0"/>
        <w:ind w:left="0"/>
        <w:jc w:val="both"/>
      </w:pPr>
      <w:r>
        <w:rPr>
          <w:rFonts w:ascii="Times New Roman"/>
          <w:b w:val="false"/>
          <w:i w:val="false"/>
          <w:color w:val="000000"/>
          <w:sz w:val="28"/>
        </w:rPr>
        <w:t xml:space="preserve">
      6.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2017 жылғы 13 шілдеде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br/>
      </w:r>
      <w:r>
        <w:rPr>
          <w:rFonts w:ascii="Times New Roman"/>
          <w:b w:val="false"/>
          <w:i w:val="false"/>
          <w:color w:val="000000"/>
          <w:sz w:val="28"/>
        </w:rPr>
        <w:t xml:space="preserve">2017 жылғы 11 шілдедегі Қазақстан Республикасының Заңы): </w:t>
      </w:r>
    </w:p>
    <w:p>
      <w:pPr>
        <w:spacing w:after="0"/>
        <w:ind w:left="0"/>
        <w:jc w:val="both"/>
      </w:pPr>
      <w:r>
        <w:rPr>
          <w:rFonts w:ascii="Times New Roman"/>
          <w:b w:val="false"/>
          <w:i w:val="false"/>
          <w:color w:val="000000"/>
          <w:sz w:val="28"/>
        </w:rPr>
        <w:t>
      1) 51-баптың 1-тармағының 20) тармақшасы алып тасталсын;</w:t>
      </w:r>
    </w:p>
    <w:p>
      <w:pPr>
        <w:spacing w:after="0"/>
        <w:ind w:left="0"/>
        <w:jc w:val="both"/>
      </w:pPr>
      <w:r>
        <w:rPr>
          <w:rFonts w:ascii="Times New Roman"/>
          <w:b w:val="false"/>
          <w:i w:val="false"/>
          <w:color w:val="000000"/>
          <w:sz w:val="28"/>
        </w:rPr>
        <w:t>
      2) 52-баптың 1-тармағының 15) тармақшасы алып тасталсын;</w:t>
      </w:r>
    </w:p>
    <w:p>
      <w:pPr>
        <w:spacing w:after="0"/>
        <w:ind w:left="0"/>
        <w:jc w:val="both"/>
      </w:pPr>
      <w:r>
        <w:rPr>
          <w:rFonts w:ascii="Times New Roman"/>
          <w:b w:val="false"/>
          <w:i w:val="false"/>
          <w:color w:val="000000"/>
          <w:sz w:val="28"/>
        </w:rPr>
        <w:t>
      3) 54-баптың 1-тармағының 7) тармақшасы мынадай мазмұндағы он бесінші абзацпен толықтырылсын:</w:t>
      </w:r>
    </w:p>
    <w:p>
      <w:pPr>
        <w:spacing w:after="0"/>
        <w:ind w:left="0"/>
        <w:jc w:val="both"/>
      </w:pPr>
      <w:r>
        <w:rPr>
          <w:rFonts w:ascii="Times New Roman"/>
          <w:b w:val="false"/>
          <w:i w:val="false"/>
          <w:color w:val="000000"/>
          <w:sz w:val="28"/>
        </w:rPr>
        <w:t xml:space="preserve">
      "республикалық маңызы бар ерекше қорғалатын табиғи аумақтарда олардың жұмыс істеуімен байланысты инфрақұрылымды дамыту объектілерін (жолдарды, көпірлерді, электр беру желілерін және басқа да коммуникацияларды) салу."; </w:t>
      </w:r>
    </w:p>
    <w:p>
      <w:pPr>
        <w:spacing w:after="0"/>
        <w:ind w:left="0"/>
        <w:jc w:val="both"/>
      </w:pPr>
      <w:r>
        <w:rPr>
          <w:rFonts w:ascii="Times New Roman"/>
          <w:b w:val="false"/>
          <w:i w:val="false"/>
          <w:color w:val="000000"/>
          <w:sz w:val="28"/>
        </w:rPr>
        <w:t xml:space="preserve">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 № 23-24, 116-құжат; 2014 ж., № 1, 9-құжат; № 4-5, 24-құжат; № 7, 37-құжат; № 8, 44, 49-құжаттар; № 10, 52-құжат; № 11, 63, 64, 65, 69-құжаттар; № 12, 82-құжат; № 14, 84-құжат; № 16, 90-құжат; № 19-І, 19-II, 96-құжат; № 21, 122-құжат; № 22, 128, 131-құжаттар; № 23, 143-құжат; № 24, 145-құжат; 2015 ж., № 7, 34-құжат; № 8, 44, 45-құжаттар; № 11, 52-құжат; № 14, 72-құжат; № 15, 78-құжат; № 19-І, 99, 100, 101-құжаттар; № 20-І, 110-құжат;№ 20-IV, 113-құжат; № 20-VII, 115, 119-құжаттар; № 21-І, 124-құжат; № 21-II, 130-құжат; № 21-III, 136, 137-құжаттар; № 22-І, 140, 143-құжаттар; № 22-II, ст. 144, 145-құжаттар; № 22-III, 149-құжат; № 22-V, 156, 158-құжаттар; № 22-VI, 159-құжат; № 22-VII, 161-құжат; № 23-І, 169-құжат; 2016 ж., № 1, 4-құжат; № 6, 45-құжат; № 7-II, 53, 55, 57-құжаттар; № 8-І, 62-құжат; № 8-II, 66, 72-құжаттар; № 12, 87-құжат; № 22, 116-құжат; № 24, 124-құжат; 2017 ж., № 4, 7-құжат; № 9, 22-құжат; № 10, 23-құжат;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 2017 жылғы 13 шілдеде "Егемен Қазақстан" және "Казахстанская правда" газеттерінде жарияланған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 </w:t>
      </w:r>
    </w:p>
    <w:p>
      <w:pPr>
        <w:spacing w:after="0"/>
        <w:ind w:left="0"/>
        <w:jc w:val="both"/>
      </w:pPr>
      <w:r>
        <w:rPr>
          <w:rFonts w:ascii="Times New Roman"/>
          <w:b w:val="false"/>
          <w:i w:val="false"/>
          <w:color w:val="000000"/>
          <w:sz w:val="28"/>
        </w:rPr>
        <w:t>
      1) 453-баптың 2-тармағы мынадай редакцияда жазылсын:</w:t>
      </w:r>
    </w:p>
    <w:p>
      <w:pPr>
        <w:spacing w:after="0"/>
        <w:ind w:left="0"/>
        <w:jc w:val="both"/>
      </w:pPr>
      <w:r>
        <w:rPr>
          <w:rFonts w:ascii="Times New Roman"/>
          <w:b w:val="false"/>
          <w:i w:val="false"/>
          <w:color w:val="000000"/>
          <w:sz w:val="28"/>
        </w:rPr>
        <w:t>
      "2. Тіркеу әрекеттері уәкілетті мемлекеттік органдар және "Азаматтарға арналған Үкімет" мемлекеттік корпорациясы (бұдан әрі – тіркеуші органдар) Қазақстан Республикасының заңнамасында белгіленген тәртіппен және жағдайларда жүзеге асырады.";</w:t>
      </w:r>
    </w:p>
    <w:p>
      <w:pPr>
        <w:spacing w:after="0"/>
        <w:ind w:left="0"/>
        <w:jc w:val="both"/>
      </w:pPr>
      <w:r>
        <w:rPr>
          <w:rFonts w:ascii="Times New Roman"/>
          <w:b w:val="false"/>
          <w:i w:val="false"/>
          <w:color w:val="000000"/>
          <w:sz w:val="28"/>
        </w:rPr>
        <w:t>
      2) 456-баптың кестесінде 3, 3.1., 3.1.1., 3.1.2., 3.1.3., 3.1.4., 3.1.4.1., 3.1.4.2., 3.1.4.3., 3.1.4.4., 3.2., 3.2.1., 3.3., 3.4., 3.5., 3.6., 3.7., 3.8., 3.9., 3.10., 3.11., 3.12., 3.13., 3.14., 3.14-1., 3.15., 3.15-1., 3.16., 3.17. және 3.18.-жолдар алып тасталсын;</w:t>
      </w:r>
    </w:p>
    <w:p>
      <w:pPr>
        <w:spacing w:after="0"/>
        <w:ind w:left="0"/>
        <w:jc w:val="both"/>
      </w:pPr>
      <w:r>
        <w:rPr>
          <w:rFonts w:ascii="Times New Roman"/>
          <w:b w:val="false"/>
          <w:i w:val="false"/>
          <w:color w:val="000000"/>
          <w:sz w:val="28"/>
        </w:rPr>
        <w:t>
      3) 457-баптың 2) тармақшасы алып тасталсын;</w:t>
      </w:r>
    </w:p>
    <w:p>
      <w:pPr>
        <w:spacing w:after="0"/>
        <w:ind w:left="0"/>
        <w:jc w:val="both"/>
      </w:pPr>
      <w:r>
        <w:rPr>
          <w:rFonts w:ascii="Times New Roman"/>
          <w:b w:val="false"/>
          <w:i w:val="false"/>
          <w:color w:val="000000"/>
          <w:sz w:val="28"/>
        </w:rPr>
        <w:t>
      4) 461-баптың 1-тармағының 1) тармақшасы мынадай редакцияда жазылсын:</w:t>
      </w:r>
    </w:p>
    <w:p>
      <w:pPr>
        <w:spacing w:after="0"/>
        <w:ind w:left="0"/>
        <w:jc w:val="both"/>
      </w:pPr>
      <w:r>
        <w:rPr>
          <w:rFonts w:ascii="Times New Roman"/>
          <w:b w:val="false"/>
          <w:i w:val="false"/>
          <w:color w:val="000000"/>
          <w:sz w:val="28"/>
        </w:rPr>
        <w:t>
      "1) халықаралық қатынаста жолаушылар мен жүктердi тасымалдауды жүзеге асыратын отандық автокөлiк құралдарының Қазақстан Республикасының аумағынан кетуi үшін - АЕК-тің 1 еселенген мөлшері;";</w:t>
      </w:r>
    </w:p>
    <w:p>
      <w:pPr>
        <w:spacing w:after="0"/>
        <w:ind w:left="0"/>
        <w:jc w:val="both"/>
      </w:pPr>
      <w:r>
        <w:rPr>
          <w:rFonts w:ascii="Times New Roman"/>
          <w:b w:val="false"/>
          <w:i w:val="false"/>
          <w:color w:val="000000"/>
          <w:sz w:val="28"/>
        </w:rPr>
        <w:t>
      5) 582-баптың бірінші абзацы мынадай редакцияда жазылсын:</w:t>
      </w:r>
    </w:p>
    <w:p>
      <w:pPr>
        <w:spacing w:after="0"/>
        <w:ind w:left="0"/>
        <w:jc w:val="both"/>
      </w:pPr>
      <w:r>
        <w:rPr>
          <w:rFonts w:ascii="Times New Roman"/>
          <w:b w:val="false"/>
          <w:i w:val="false"/>
          <w:color w:val="000000"/>
          <w:sz w:val="28"/>
        </w:rPr>
        <w:t>
      "Салық органдары салық төлеушіні тіркеу және тіркеу есебі кезінде "Азаматтарға арналған үкімет" мемлекеттік корпорациясымен және мынадай:".</w:t>
      </w:r>
    </w:p>
    <w:p>
      <w:pPr>
        <w:spacing w:after="0"/>
        <w:ind w:left="0"/>
        <w:jc w:val="both"/>
      </w:pPr>
      <w:r>
        <w:rPr>
          <w:rFonts w:ascii="Times New Roman"/>
          <w:b w:val="false"/>
          <w:i w:val="false"/>
          <w:color w:val="000000"/>
          <w:sz w:val="28"/>
        </w:rPr>
        <w:t xml:space="preserve">
      8. 2009 жылғы 18 қыркүйектегі "Қазақстан Республикасының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2017 жылғы 3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w:t>
      </w:r>
    </w:p>
    <w:p>
      <w:pPr>
        <w:spacing w:after="0"/>
        <w:ind w:left="0"/>
        <w:jc w:val="both"/>
      </w:pPr>
      <w:r>
        <w:rPr>
          <w:rFonts w:ascii="Times New Roman"/>
          <w:b w:val="false"/>
          <w:i w:val="false"/>
          <w:color w:val="000000"/>
          <w:sz w:val="28"/>
        </w:rPr>
        <w:t>
      1) 7-баптың 1-тармағының 50-1), 52), 53), 67) тармақшалары алып тасталсын;</w:t>
      </w:r>
    </w:p>
    <w:p>
      <w:pPr>
        <w:spacing w:after="0"/>
        <w:ind w:left="0"/>
        <w:jc w:val="both"/>
      </w:pPr>
      <w:r>
        <w:rPr>
          <w:rFonts w:ascii="Times New Roman"/>
          <w:b w:val="false"/>
          <w:i w:val="false"/>
          <w:color w:val="000000"/>
          <w:sz w:val="28"/>
        </w:rPr>
        <w:t>
      2) 7-1-баптың 1-тармағының 22-1 және 23) тармақшалары алып тасталсын;</w:t>
      </w:r>
    </w:p>
    <w:p>
      <w:pPr>
        <w:spacing w:after="0"/>
        <w:ind w:left="0"/>
        <w:jc w:val="both"/>
      </w:pPr>
      <w:r>
        <w:rPr>
          <w:rFonts w:ascii="Times New Roman"/>
          <w:b w:val="false"/>
          <w:i w:val="false"/>
          <w:color w:val="000000"/>
          <w:sz w:val="28"/>
        </w:rPr>
        <w:t>
      3) 19-баптың 3-тармағы мынадай редакцияда жазылсын:</w:t>
      </w:r>
    </w:p>
    <w:p>
      <w:pPr>
        <w:spacing w:after="0"/>
        <w:ind w:left="0"/>
        <w:jc w:val="both"/>
      </w:pPr>
      <w:r>
        <w:rPr>
          <w:rFonts w:ascii="Times New Roman"/>
          <w:b w:val="false"/>
          <w:i w:val="false"/>
          <w:color w:val="000000"/>
          <w:sz w:val="28"/>
        </w:rPr>
        <w:t xml:space="preserve">
      "3. Денсаулық сақтау саласындағы мемлекеттiк бақылау мен қадағалау тексеру және профилактикалық бақылау нысанында жүзеге асырылады.  </w:t>
      </w:r>
    </w:p>
    <w:p>
      <w:pPr>
        <w:spacing w:after="0"/>
        <w:ind w:left="0"/>
        <w:jc w:val="both"/>
      </w:pPr>
      <w:r>
        <w:rPr>
          <w:rFonts w:ascii="Times New Roman"/>
          <w:b w:val="false"/>
          <w:i w:val="false"/>
          <w:color w:val="000000"/>
          <w:sz w:val="28"/>
        </w:rPr>
        <w:t>
      Бақылау және қадағалау субъектісіне (объектісіне) барып тексеру және профилактикалық бақылау мен қадағалау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қадағалау осы Кодекске сәйкес жүзеге асырылады."; </w:t>
      </w:r>
    </w:p>
    <w:p>
      <w:pPr>
        <w:spacing w:after="0"/>
        <w:ind w:left="0"/>
        <w:jc w:val="both"/>
      </w:pPr>
      <w:r>
        <w:rPr>
          <w:rFonts w:ascii="Times New Roman"/>
          <w:b w:val="false"/>
          <w:i w:val="false"/>
          <w:color w:val="000000"/>
          <w:sz w:val="28"/>
        </w:rPr>
        <w:t>
      4) 20-баптың 3-тармағы мынадай редакцияда жазылсын:</w:t>
      </w:r>
    </w:p>
    <w:p>
      <w:pPr>
        <w:spacing w:after="0"/>
        <w:ind w:left="0"/>
        <w:jc w:val="both"/>
      </w:pPr>
      <w:r>
        <w:rPr>
          <w:rFonts w:ascii="Times New Roman"/>
          <w:b w:val="false"/>
          <w:i w:val="false"/>
          <w:color w:val="000000"/>
          <w:sz w:val="28"/>
        </w:rPr>
        <w:t>
      "3. Медициналық қызметтер көрсету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5) 21-бапта: </w:t>
      </w:r>
    </w:p>
    <w:p>
      <w:pPr>
        <w:spacing w:after="0"/>
        <w:ind w:left="0"/>
        <w:jc w:val="both"/>
      </w:pPr>
      <w:r>
        <w:rPr>
          <w:rFonts w:ascii="Times New Roman"/>
          <w:b w:val="false"/>
          <w:i w:val="false"/>
          <w:color w:val="000000"/>
          <w:sz w:val="28"/>
        </w:rPr>
        <w:t>
      3, 4 және 5-тармақтар мынадай редакцияда жазылсын:</w:t>
      </w:r>
    </w:p>
    <w:p>
      <w:pPr>
        <w:spacing w:after="0"/>
        <w:ind w:left="0"/>
        <w:jc w:val="both"/>
      </w:pPr>
      <w:r>
        <w:rPr>
          <w:rFonts w:ascii="Times New Roman"/>
          <w:b w:val="false"/>
          <w:i w:val="false"/>
          <w:color w:val="000000"/>
          <w:sz w:val="28"/>
        </w:rPr>
        <w:t>
      "3. Жеке және заңды тұлғалар, ғимараттар, құрылысжайлар, өнім, жабдық, көлік құралдары, жер, су, ауа, азық-түлік өнімдері  және қызметі, пайдаланылуы, тұтынылуы, қолданылуы мен іске қосылуы адамның  денсаулық жағдайы мен қоршаған ортаға  зиян келтірілуі мүмкін өзге де объектілер мемлекеттік санитариялық-эпидемиологиялық бақылау және қадағалау нысандары болып табылады.</w:t>
      </w:r>
    </w:p>
    <w:p>
      <w:pPr>
        <w:spacing w:after="0"/>
        <w:ind w:left="0"/>
        <w:jc w:val="both"/>
      </w:pPr>
      <w:r>
        <w:rPr>
          <w:rFonts w:ascii="Times New Roman"/>
          <w:b w:val="false"/>
          <w:i w:val="false"/>
          <w:color w:val="000000"/>
          <w:sz w:val="28"/>
        </w:rPr>
        <w:t>
      Мемлекеттік санитариялық-эпидемиологиялық бақылау және қадағалау объектілері (эпидемиялық маңызды  объектілер) екі топқа бөлінеді:</w:t>
      </w:r>
    </w:p>
    <w:p>
      <w:pPr>
        <w:spacing w:after="0"/>
        <w:ind w:left="0"/>
        <w:jc w:val="both"/>
      </w:pPr>
      <w:r>
        <w:rPr>
          <w:rFonts w:ascii="Times New Roman"/>
          <w:b w:val="false"/>
          <w:i w:val="false"/>
          <w:color w:val="000000"/>
          <w:sz w:val="28"/>
        </w:rPr>
        <w:t>
      1) эпидемиялық маңыздылығы жоғары объектілер;</w:t>
      </w:r>
    </w:p>
    <w:p>
      <w:pPr>
        <w:spacing w:after="0"/>
        <w:ind w:left="0"/>
        <w:jc w:val="both"/>
      </w:pPr>
      <w:r>
        <w:rPr>
          <w:rFonts w:ascii="Times New Roman"/>
          <w:b w:val="false"/>
          <w:i w:val="false"/>
          <w:color w:val="000000"/>
          <w:sz w:val="28"/>
        </w:rPr>
        <w:t>
      2) эпидемиялық маңыздылығы болмашы объектілер.</w:t>
      </w:r>
    </w:p>
    <w:p>
      <w:pPr>
        <w:spacing w:after="0"/>
        <w:ind w:left="0"/>
        <w:jc w:val="both"/>
      </w:pPr>
      <w:r>
        <w:rPr>
          <w:rFonts w:ascii="Times New Roman"/>
          <w:b w:val="false"/>
          <w:i w:val="false"/>
          <w:color w:val="000000"/>
          <w:sz w:val="28"/>
        </w:rPr>
        <w:t xml:space="preserve">
      Мемлекеттік санитариялық-эпидемиологиялық бақылауға және қадағалауға жататын өнімдер мен эпидемиялық маңызы бар объектілердің тізбесін халықтың санитариялық-эпидемиологиялық саламаттылығы саласындағы мемлекеттік орган өз кұзыретті шегінде кәсіпкерлік жөніндегі және қоршаған ортаны қорғау саласындағы уәкілетті органдармен келісу арқылы бекітеді. </w:t>
      </w:r>
    </w:p>
    <w:p>
      <w:pPr>
        <w:spacing w:after="0"/>
        <w:ind w:left="0"/>
        <w:jc w:val="both"/>
      </w:pPr>
      <w:r>
        <w:rPr>
          <w:rFonts w:ascii="Times New Roman"/>
          <w:b w:val="false"/>
          <w:i w:val="false"/>
          <w:color w:val="000000"/>
          <w:sz w:val="28"/>
        </w:rPr>
        <w:t xml:space="preserve">
      4. Мемлекеттiк санитариялық-эпидемиологиялық бақылау және қадағалау тексеру және профилактикалық бақылау мен қадағалау нысанында жүзеге асырылады.  </w:t>
      </w:r>
    </w:p>
    <w:p>
      <w:pPr>
        <w:spacing w:after="0"/>
        <w:ind w:left="0"/>
        <w:jc w:val="both"/>
      </w:pPr>
      <w:r>
        <w:rPr>
          <w:rFonts w:ascii="Times New Roman"/>
          <w:b w:val="false"/>
          <w:i w:val="false"/>
          <w:color w:val="000000"/>
          <w:sz w:val="28"/>
        </w:rPr>
        <w:t xml:space="preserve">
      Тексеру және бақылау субъектісіне (объектісіне) барып тексеру және профилактикалық бақылау мен қадағалау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xml:space="preserve">
      Эпидемиялық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 </w:t>
      </w:r>
    </w:p>
    <w:p>
      <w:pPr>
        <w:spacing w:after="0"/>
        <w:ind w:left="0"/>
        <w:jc w:val="both"/>
      </w:pPr>
      <w:r>
        <w:rPr>
          <w:rFonts w:ascii="Times New Roman"/>
          <w:b w:val="false"/>
          <w:i w:val="false"/>
          <w:color w:val="000000"/>
          <w:sz w:val="28"/>
        </w:rPr>
        <w:t>
      Эпидемиялық маңыздылығы жоғары объектілер халықтың санитариялық-эпидемиологиялық саламаттылығы саласындағы мемлекеттік орган айқындайтын тәуекелдерді басқаруды бағалау жүйесіне сәйкес ерекше тәртіппен жүргізілетін тексерулерден босатылады.</w:t>
      </w:r>
    </w:p>
    <w:p>
      <w:pPr>
        <w:spacing w:after="0"/>
        <w:ind w:left="0"/>
        <w:jc w:val="both"/>
      </w:pPr>
      <w:r>
        <w:rPr>
          <w:rFonts w:ascii="Times New Roman"/>
          <w:b w:val="false"/>
          <w:i w:val="false"/>
          <w:color w:val="000000"/>
          <w:sz w:val="28"/>
        </w:rPr>
        <w:t>
      Эпидемиялық маңыздылығы болмашы объектілерге қатысты жоспардан тыс тексерулер ғана жүргізіледі.</w:t>
      </w:r>
    </w:p>
    <w:p>
      <w:pPr>
        <w:spacing w:after="0"/>
        <w:ind w:left="0"/>
        <w:jc w:val="both"/>
      </w:pPr>
      <w:r>
        <w:rPr>
          <w:rFonts w:ascii="Times New Roman"/>
          <w:b w:val="false"/>
          <w:i w:val="false"/>
          <w:color w:val="000000"/>
          <w:sz w:val="28"/>
        </w:rPr>
        <w:t>
      Бақылау мен қадағалау субъектісіне (объектісіне) барып профилактикалық бақылау және қадағалау Қазақстан Республикасы Кәсіпкерлік кодексінің 141-бабы 3-тармағының оныншы бөлігінде көзделген негіздемелер бойынша жүргізіледі.</w:t>
      </w:r>
    </w:p>
    <w:p>
      <w:pPr>
        <w:spacing w:after="0"/>
        <w:ind w:left="0"/>
        <w:jc w:val="both"/>
      </w:pPr>
      <w:r>
        <w:rPr>
          <w:rFonts w:ascii="Times New Roman"/>
          <w:b w:val="false"/>
          <w:i w:val="false"/>
          <w:color w:val="000000"/>
          <w:sz w:val="28"/>
        </w:rPr>
        <w:t>
      5. Өнім қауіпсіздігінің мониторингі профилактикалық бақылау және қадағалау болып табылады және:</w:t>
      </w:r>
    </w:p>
    <w:p>
      <w:pPr>
        <w:spacing w:after="0"/>
        <w:ind w:left="0"/>
        <w:jc w:val="both"/>
      </w:pPr>
      <w:r>
        <w:rPr>
          <w:rFonts w:ascii="Times New Roman"/>
          <w:b w:val="false"/>
          <w:i w:val="false"/>
          <w:color w:val="000000"/>
          <w:sz w:val="28"/>
        </w:rPr>
        <w:t xml:space="preserve">
      1) камералдық бақылау жүргізу; </w:t>
      </w:r>
    </w:p>
    <w:p>
      <w:pPr>
        <w:spacing w:after="0"/>
        <w:ind w:left="0"/>
        <w:jc w:val="both"/>
      </w:pPr>
      <w:r>
        <w:rPr>
          <w:rFonts w:ascii="Times New Roman"/>
          <w:b w:val="false"/>
          <w:i w:val="false"/>
          <w:color w:val="000000"/>
          <w:sz w:val="28"/>
        </w:rPr>
        <w:t xml:space="preserve">
      2) өнімді іріктеу және оған санитариялық-эпидемиологиялық сараптама жүргізу арқылы жүзеге асырылады."; </w:t>
      </w:r>
    </w:p>
    <w:p>
      <w:pPr>
        <w:spacing w:after="0"/>
        <w:ind w:left="0"/>
        <w:jc w:val="both"/>
      </w:pPr>
      <w:r>
        <w:rPr>
          <w:rFonts w:ascii="Times New Roman"/>
          <w:b w:val="false"/>
          <w:i w:val="false"/>
          <w:color w:val="000000"/>
          <w:sz w:val="28"/>
        </w:rPr>
        <w:t>
      12-тармақтың 16) және 19) тармақшалары алып тасталсын;</w:t>
      </w:r>
    </w:p>
    <w:p>
      <w:pPr>
        <w:spacing w:after="0"/>
        <w:ind w:left="0"/>
        <w:jc w:val="both"/>
      </w:pPr>
      <w:r>
        <w:rPr>
          <w:rFonts w:ascii="Times New Roman"/>
          <w:b w:val="false"/>
          <w:i w:val="false"/>
          <w:color w:val="000000"/>
          <w:sz w:val="28"/>
        </w:rPr>
        <w:t xml:space="preserve">
      6) 22-баптың 3-тармағы мынадай редакцияда жазылсын: </w:t>
      </w:r>
    </w:p>
    <w:p>
      <w:pPr>
        <w:spacing w:after="0"/>
        <w:ind w:left="0"/>
        <w:jc w:val="both"/>
      </w:pPr>
      <w:r>
        <w:rPr>
          <w:rFonts w:ascii="Times New Roman"/>
          <w:b w:val="false"/>
          <w:i w:val="false"/>
          <w:color w:val="000000"/>
          <w:sz w:val="28"/>
        </w:rPr>
        <w:t xml:space="preserve">
      "3. Дәрiлiк заттардың, медициналық мақсаттағы бұйымдар мен медициналық техниканың айналысы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 </w:t>
      </w:r>
    </w:p>
    <w:p>
      <w:pPr>
        <w:spacing w:after="0"/>
        <w:ind w:left="0"/>
        <w:jc w:val="both"/>
      </w:pPr>
      <w:r>
        <w:rPr>
          <w:rFonts w:ascii="Times New Roman"/>
          <w:b w:val="false"/>
          <w:i w:val="false"/>
          <w:color w:val="000000"/>
          <w:sz w:val="28"/>
        </w:rPr>
        <w:t xml:space="preserve">
      7) 62-баптың 8-тармағында: </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"8. Мемлекеттiк санитариялық-эпидемиологиялық қызмет органдары тексеру және (немесе) профилактикалық бақылау және (немесе) санитариялық-эпидемиологиялық сараптама нәтижелерiнiң негiзiнде:";</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xml:space="preserve">
      9.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w:t>
      </w:r>
      <w:r>
        <w:br/>
      </w:r>
      <w:r>
        <w:rPr>
          <w:rFonts w:ascii="Times New Roman"/>
          <w:b w:val="false"/>
          <w:i w:val="false"/>
          <w:color w:val="000000"/>
          <w:sz w:val="28"/>
        </w:rPr>
        <w:t>№ 22-VI, 159-құжат; 2016 ж., № 7-II, 55-құжат; № 8-II, 67-құжат; № 12, 87-құжат;  № 23, 118-құжат; № 24, 126, 129-құжаттар; 2017 ж., № 1-2, 3-құжат; № 8, 16-құжат;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w:t>
      </w:r>
      <w:r>
        <w:br/>
      </w:r>
      <w:r>
        <w:rPr>
          <w:rFonts w:ascii="Times New Roman"/>
          <w:b w:val="false"/>
          <w:i w:val="false"/>
          <w:color w:val="000000"/>
          <w:sz w:val="28"/>
        </w:rPr>
        <w:t>11 шілдедегі Қазақстан Республикасының Заңы):</w:t>
      </w:r>
    </w:p>
    <w:p>
      <w:pPr>
        <w:spacing w:after="0"/>
        <w:ind w:left="0"/>
        <w:jc w:val="both"/>
      </w:pPr>
      <w:r>
        <w:rPr>
          <w:rFonts w:ascii="Times New Roman"/>
          <w:b w:val="false"/>
          <w:i w:val="false"/>
          <w:color w:val="000000"/>
          <w:sz w:val="28"/>
        </w:rPr>
        <w:t>
      1) 347-бап мынадай мазмұндағы 9-тармақпен толықтырылсын:</w:t>
      </w:r>
    </w:p>
    <w:p>
      <w:pPr>
        <w:spacing w:after="0"/>
        <w:ind w:left="0"/>
        <w:jc w:val="both"/>
      </w:pPr>
      <w:r>
        <w:rPr>
          <w:rFonts w:ascii="Times New Roman"/>
          <w:b w:val="false"/>
          <w:i w:val="false"/>
          <w:color w:val="000000"/>
          <w:sz w:val="28"/>
        </w:rPr>
        <w:t>
      "9. Соттарға құжаттарды электрондық құжат нысанында беруді техникалық қолдану, оларды тіркеу, өңдеу, олармен танысу қағидалары соттар қызметінің ұйымдастырушылық және материалдық-техникалық қамтылуын жүзеге асыратын органмен белгіленеді.";</w:t>
      </w:r>
    </w:p>
    <w:p>
      <w:pPr>
        <w:spacing w:after="0"/>
        <w:ind w:left="0"/>
        <w:jc w:val="both"/>
      </w:pPr>
      <w:r>
        <w:rPr>
          <w:rFonts w:ascii="Times New Roman"/>
          <w:b w:val="false"/>
          <w:i w:val="false"/>
          <w:color w:val="000000"/>
          <w:sz w:val="28"/>
        </w:rPr>
        <w:t>
      2) 370-бап мынадай мазмұндағы 9-тармақпен толықтырылсын:</w:t>
      </w:r>
    </w:p>
    <w:p>
      <w:pPr>
        <w:spacing w:after="0"/>
        <w:ind w:left="0"/>
        <w:jc w:val="both"/>
      </w:pPr>
      <w:r>
        <w:rPr>
          <w:rFonts w:ascii="Times New Roman"/>
          <w:b w:val="false"/>
          <w:i w:val="false"/>
          <w:color w:val="000000"/>
          <w:sz w:val="28"/>
        </w:rPr>
        <w:t>
      "9. Бейнеконференциябайланыс құралдарын қолдану тәртібін соттар қызметін ұйымдық және материалдық-техникалық қамтамасыз етуді жүзеге асыратын орган осы Кодекстің талаптарын ескере отырып айқындайды.";</w:t>
      </w:r>
    </w:p>
    <w:p>
      <w:pPr>
        <w:spacing w:after="0"/>
        <w:ind w:left="0"/>
        <w:jc w:val="both"/>
      </w:pPr>
      <w:r>
        <w:rPr>
          <w:rFonts w:ascii="Times New Roman"/>
          <w:b w:val="false"/>
          <w:i w:val="false"/>
          <w:color w:val="000000"/>
          <w:sz w:val="28"/>
        </w:rPr>
        <w:t>
      3) 591-бапта: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дейін адамды ұстап беру (экстрадициялау) жүргізілмейді.</w:t>
      </w:r>
    </w:p>
    <w:p>
      <w:pPr>
        <w:spacing w:after="0"/>
        <w:ind w:left="0"/>
        <w:jc w:val="both"/>
      </w:pPr>
      <w:r>
        <w:rPr>
          <w:rFonts w:ascii="Times New Roman"/>
          <w:b w:val="false"/>
          <w:i w:val="false"/>
          <w:color w:val="000000"/>
          <w:sz w:val="28"/>
        </w:rPr>
        <w:t>
      Өзіне қатысты ұстап беру (экстрадициялау) туралы  шешім қабылданған тұлғаның және оның қорғаушысының  қатысуы бейнеконференциябайланыс арқылы қамтамасыз етілуі мүмкін.";</w:t>
      </w:r>
    </w:p>
    <w:p>
      <w:pPr>
        <w:spacing w:after="0"/>
        <w:ind w:left="0"/>
        <w:jc w:val="both"/>
      </w:pPr>
      <w:r>
        <w:rPr>
          <w:rFonts w:ascii="Times New Roman"/>
          <w:b w:val="false"/>
          <w:i w:val="false"/>
          <w:color w:val="000000"/>
          <w:sz w:val="28"/>
        </w:rPr>
        <w:t>
      4) 592-бап мынадай мазмұндағы 10-тармақпен толықтырылсын:</w:t>
      </w:r>
    </w:p>
    <w:p>
      <w:pPr>
        <w:spacing w:after="0"/>
        <w:ind w:left="0"/>
        <w:jc w:val="both"/>
      </w:pPr>
      <w:r>
        <w:rPr>
          <w:rFonts w:ascii="Times New Roman"/>
          <w:b w:val="false"/>
          <w:i w:val="false"/>
          <w:color w:val="000000"/>
          <w:sz w:val="28"/>
        </w:rPr>
        <w:t>
      "10. Бейнеконференциябайланыс құралдарын қолдану тәртібін соттар қызметін ұйымдық және материалдық-техникалық қамтамасыз етуді жүзеге асыратын орган осы Кодекстің талаптарын ескере отырып айқындайды.".</w:t>
      </w:r>
    </w:p>
    <w:p>
      <w:pPr>
        <w:spacing w:after="0"/>
        <w:ind w:left="0"/>
        <w:jc w:val="both"/>
      </w:pPr>
      <w:r>
        <w:rPr>
          <w:rFonts w:ascii="Times New Roman"/>
          <w:b w:val="false"/>
          <w:i w:val="false"/>
          <w:color w:val="000000"/>
          <w:sz w:val="28"/>
        </w:rPr>
        <w:t xml:space="preserve">
      10.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 2017 жылғы 13 шілдеде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293, 296 және 326-баптардың тақырыптары мынадай редакцияда жазылсын:</w:t>
      </w:r>
    </w:p>
    <w:p>
      <w:pPr>
        <w:spacing w:after="0"/>
        <w:ind w:left="0"/>
        <w:jc w:val="both"/>
      </w:pPr>
      <w:r>
        <w:rPr>
          <w:rFonts w:ascii="Times New Roman"/>
          <w:b w:val="false"/>
          <w:i w:val="false"/>
          <w:color w:val="000000"/>
          <w:sz w:val="28"/>
        </w:rPr>
        <w:t>
      "293-бап. Мемлекеттік энергетикалық тізілім субъектісінде міндетті энергия аудиті қорытындысының болмауы";</w:t>
      </w:r>
    </w:p>
    <w:p>
      <w:pPr>
        <w:spacing w:after="0"/>
        <w:ind w:left="0"/>
        <w:jc w:val="both"/>
      </w:pPr>
      <w:r>
        <w:rPr>
          <w:rFonts w:ascii="Times New Roman"/>
          <w:b w:val="false"/>
          <w:i w:val="false"/>
          <w:color w:val="000000"/>
          <w:sz w:val="28"/>
        </w:rPr>
        <w:t>
      "296-бап. Қазақстан Республикасының энергия үнемдеу және энергия тиімділігін арттыру туралы заңнамасында белгіленген энергоаудитті жүргізу тәртібін сақтамау";</w:t>
      </w:r>
    </w:p>
    <w:p>
      <w:pPr>
        <w:spacing w:after="0"/>
        <w:ind w:left="0"/>
        <w:jc w:val="both"/>
      </w:pPr>
      <w:r>
        <w:rPr>
          <w:rFonts w:ascii="Times New Roman"/>
          <w:b w:val="false"/>
          <w:i w:val="false"/>
          <w:color w:val="000000"/>
          <w:sz w:val="28"/>
        </w:rPr>
        <w:t>
      "326-бап. Экологиялық рұқсатта көрсетілген табиғат пайдаланудың ерекше шарттарын орындамау";</w:t>
      </w:r>
    </w:p>
    <w:p>
      <w:pPr>
        <w:spacing w:after="0"/>
        <w:ind w:left="0"/>
        <w:jc w:val="both"/>
      </w:pPr>
      <w:r>
        <w:rPr>
          <w:rFonts w:ascii="Times New Roman"/>
          <w:b w:val="false"/>
          <w:i w:val="false"/>
          <w:color w:val="000000"/>
          <w:sz w:val="28"/>
        </w:rPr>
        <w:t>
      мынадай мазмұндағы 163-1 және 413-1-баптардың тақырыптарымен толықтырылсын:</w:t>
      </w:r>
    </w:p>
    <w:p>
      <w:pPr>
        <w:spacing w:after="0"/>
        <w:ind w:left="0"/>
        <w:jc w:val="both"/>
      </w:pPr>
      <w:r>
        <w:rPr>
          <w:rFonts w:ascii="Times New Roman"/>
          <w:b w:val="false"/>
          <w:i w:val="false"/>
          <w:color w:val="000000"/>
          <w:sz w:val="28"/>
        </w:rPr>
        <w:t>
      "163-1-бап. Сатып алу мен сауда-саттықты ұйымдастырушылардың, сауда-саттыққа қатысушылардың тауарларды өткізу қызметін үйлестіру";</w:t>
      </w:r>
    </w:p>
    <w:p>
      <w:pPr>
        <w:spacing w:after="0"/>
        <w:ind w:left="0"/>
        <w:jc w:val="both"/>
      </w:pPr>
      <w:r>
        <w:rPr>
          <w:rFonts w:ascii="Times New Roman"/>
          <w:b w:val="false"/>
          <w:i w:val="false"/>
          <w:color w:val="000000"/>
          <w:sz w:val="28"/>
        </w:rPr>
        <w:t>
      "413-1-бап. Заңды тұлғалардың атом энергиясын пайдалану саласындағы техникалық регламенттердің талаптарын бұзуы";</w:t>
      </w:r>
    </w:p>
    <w:p>
      <w:pPr>
        <w:spacing w:after="0"/>
        <w:ind w:left="0"/>
        <w:jc w:val="both"/>
      </w:pPr>
      <w:r>
        <w:rPr>
          <w:rFonts w:ascii="Times New Roman"/>
          <w:b w:val="false"/>
          <w:i w:val="false"/>
          <w:color w:val="000000"/>
          <w:sz w:val="28"/>
        </w:rPr>
        <w:t>
      290, 291, 520, 624, 636 және 696-баптарының тақырыптары алып тасталсын;</w:t>
      </w:r>
    </w:p>
    <w:p>
      <w:pPr>
        <w:spacing w:after="0"/>
        <w:ind w:left="0"/>
        <w:jc w:val="both"/>
      </w:pPr>
      <w:r>
        <w:rPr>
          <w:rFonts w:ascii="Times New Roman"/>
          <w:b w:val="false"/>
          <w:i w:val="false"/>
          <w:color w:val="000000"/>
          <w:sz w:val="28"/>
        </w:rPr>
        <w:t>
      2) 159-бап мынадай редакцияда жазылсын:</w:t>
      </w:r>
    </w:p>
    <w:p>
      <w:pPr>
        <w:spacing w:after="0"/>
        <w:ind w:left="0"/>
        <w:jc w:val="both"/>
      </w:pPr>
      <w:r>
        <w:rPr>
          <w:rFonts w:ascii="Times New Roman"/>
          <w:b w:val="false"/>
          <w:i w:val="false"/>
          <w:color w:val="000000"/>
          <w:sz w:val="28"/>
        </w:rPr>
        <w:t>
      "159-бап. Монополистік қызмет</w:t>
      </w:r>
    </w:p>
    <w:p>
      <w:pPr>
        <w:spacing w:after="0"/>
        <w:ind w:left="0"/>
        <w:jc w:val="both"/>
      </w:pPr>
      <w:r>
        <w:rPr>
          <w:rFonts w:ascii="Times New Roman"/>
          <w:b w:val="false"/>
          <w:i w:val="false"/>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pPr>
        <w:spacing w:after="0"/>
        <w:ind w:left="0"/>
        <w:jc w:val="both"/>
      </w:pPr>
      <w:r>
        <w:rPr>
          <w:rFonts w:ascii="Times New Roman"/>
          <w:b w:val="false"/>
          <w:i w:val="false"/>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pPr>
        <w:spacing w:after="0"/>
        <w:ind w:left="0"/>
        <w:jc w:val="both"/>
      </w:pPr>
      <w:r>
        <w:rPr>
          <w:rFonts w:ascii="Times New Roman"/>
          <w:b w:val="false"/>
          <w:i w:val="false"/>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pPr>
        <w:spacing w:after="0"/>
        <w:ind w:left="0"/>
        <w:jc w:val="both"/>
      </w:pPr>
      <w:r>
        <w:rPr>
          <w:rFonts w:ascii="Times New Roman"/>
          <w:b w:val="false"/>
          <w:i w:val="false"/>
          <w:color w:val="000000"/>
          <w:sz w:val="28"/>
        </w:rPr>
        <w:t>
      4.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тұруды қоспағанда, терiс пайдалануы,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pPr>
        <w:spacing w:after="0"/>
        <w:ind w:left="0"/>
        <w:jc w:val="both"/>
      </w:pPr>
      <w:r>
        <w:rPr>
          <w:rFonts w:ascii="Times New Roman"/>
          <w:b w:val="false"/>
          <w:i w:val="false"/>
          <w:color w:val="000000"/>
          <w:sz w:val="28"/>
        </w:rPr>
        <w:t xml:space="preserve">
      5. Осы баптың бiрiншi, екiншi, үшiншi және төртінші бөлiктерiнде көзделген, әкiмшiлiк жаза қолданылғаннан кейiн бiр жыл iшiнде қайталап жасалған әрекеттер – </w:t>
      </w:r>
    </w:p>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p>
      <w:pPr>
        <w:spacing w:after="0"/>
        <w:ind w:left="0"/>
        <w:jc w:val="both"/>
      </w:pPr>
      <w:r>
        <w:rPr>
          <w:rFonts w:ascii="Times New Roman"/>
          <w:b w:val="false"/>
          <w:i w:val="false"/>
          <w:color w:val="000000"/>
          <w:sz w:val="28"/>
        </w:rPr>
        <w:t>
      6.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  </w:t>
      </w:r>
    </w:p>
    <w:p>
      <w:pPr>
        <w:spacing w:after="0"/>
        <w:ind w:left="0"/>
        <w:jc w:val="both"/>
      </w:pPr>
      <w:r>
        <w:rPr>
          <w:rFonts w:ascii="Times New Roman"/>
          <w:b w:val="false"/>
          <w:i w:val="false"/>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p>
      <w:pPr>
        <w:spacing w:after="0"/>
        <w:ind w:left="0"/>
        <w:jc w:val="both"/>
      </w:pPr>
      <w:r>
        <w:rPr>
          <w:rFonts w:ascii="Times New Roman"/>
          <w:b w:val="false"/>
          <w:i w:val="false"/>
          <w:color w:val="000000"/>
          <w:sz w:val="28"/>
        </w:rPr>
        <w:t>
      7. Осы баптың алтыншы бөлігінде көзделген, әкiмшiлiк жаза қолданылғаннан кейiн бiр жыл iшiнде қайталап жасалған әрекет, - </w:t>
      </w:r>
    </w:p>
    <w:p>
      <w:pPr>
        <w:spacing w:after="0"/>
        <w:ind w:left="0"/>
        <w:jc w:val="both"/>
      </w:pPr>
      <w:r>
        <w:rPr>
          <w:rFonts w:ascii="Times New Roman"/>
          <w:b w:val="false"/>
          <w:i w:val="false"/>
          <w:color w:val="000000"/>
          <w:sz w:val="28"/>
        </w:rPr>
        <w:t>
      жеке тұлғаларға – үш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pPr>
        <w:spacing w:after="0"/>
        <w:ind w:left="0"/>
        <w:jc w:val="both"/>
      </w:pP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pPr>
        <w:spacing w:after="0"/>
        <w:ind w:left="0"/>
        <w:jc w:val="both"/>
      </w:pPr>
      <w:r>
        <w:rPr>
          <w:rFonts w:ascii="Times New Roman"/>
          <w:b w:val="false"/>
          <w:i w:val="false"/>
          <w:color w:val="000000"/>
          <w:sz w:val="28"/>
        </w:rPr>
        <w:t>
      2) нарық субъектісі бәсекелестікке қарсы келісімдерге немесе бәсекелестікке қарсы келісілген әрекеттерге өздерінің қатысуын тоқтату бойынша шұғыл шаралар қабылдаған;</w:t>
      </w:r>
    </w:p>
    <w:p>
      <w:pPr>
        <w:spacing w:after="0"/>
        <w:ind w:left="0"/>
        <w:jc w:val="both"/>
      </w:pPr>
      <w:r>
        <w:rPr>
          <w:rFonts w:ascii="Times New Roman"/>
          <w:b w:val="false"/>
          <w:i w:val="false"/>
          <w:color w:val="000000"/>
          <w:sz w:val="28"/>
        </w:rPr>
        <w:t>
      3) нарық субъектісі бәсекелестікке қарсы келісімдер немесе бәсекелестікке қарсы келісілген әрекеттер фактілері туралы толық ақпаратты барлық тергеу барысында өтініш берген кезден бастап хабарлаған;</w:t>
      </w:r>
    </w:p>
    <w:p>
      <w:pPr>
        <w:spacing w:after="0"/>
        <w:ind w:left="0"/>
        <w:jc w:val="both"/>
      </w:pPr>
      <w:r>
        <w:rPr>
          <w:rFonts w:ascii="Times New Roman"/>
          <w:b w:val="false"/>
          <w:i w:val="false"/>
          <w:color w:val="000000"/>
          <w:sz w:val="28"/>
        </w:rPr>
        <w:t>
      4) нарық субъектісі бәсекелестікке қарсы келісімдер немесе бәсекелестікке қарсы келісілген әрекеттерді жасау салдарынан тұтынушыларға келтірілген залалды ерікті түрде өтейтін кезде әкімшілік жауаптылықтан босатылады.";</w:t>
      </w:r>
    </w:p>
    <w:p>
      <w:pPr>
        <w:spacing w:after="0"/>
        <w:ind w:left="0"/>
        <w:jc w:val="both"/>
      </w:pPr>
      <w:r>
        <w:rPr>
          <w:rFonts w:ascii="Times New Roman"/>
          <w:b w:val="false"/>
          <w:i w:val="false"/>
          <w:color w:val="000000"/>
          <w:sz w:val="28"/>
        </w:rPr>
        <w:t>
      3) мынадай мазмұндағы 163-1-баппен толықтырылсын:</w:t>
      </w:r>
    </w:p>
    <w:p>
      <w:pPr>
        <w:spacing w:after="0"/>
        <w:ind w:left="0"/>
        <w:jc w:val="both"/>
      </w:pPr>
      <w:r>
        <w:rPr>
          <w:rFonts w:ascii="Times New Roman"/>
          <w:b w:val="false"/>
          <w:i w:val="false"/>
          <w:color w:val="000000"/>
          <w:sz w:val="28"/>
        </w:rPr>
        <w:t>
      "163-1-бап. Сатып алу мен сауда-саттықты ұйымдастырушылардың, сауда-саттыққа қатысушылардың тауарларды өткізу қызметін үйлестіру</w:t>
      </w:r>
    </w:p>
    <w:p>
      <w:pPr>
        <w:spacing w:after="0"/>
        <w:ind w:left="0"/>
        <w:jc w:val="both"/>
      </w:pPr>
      <w:r>
        <w:rPr>
          <w:rFonts w:ascii="Times New Roman"/>
          <w:b w:val="false"/>
          <w:i w:val="false"/>
          <w:color w:val="000000"/>
          <w:sz w:val="28"/>
        </w:rPr>
        <w:t>
      1. Сатып алу мен сауда-саттықты ұйымдастырушылардың, сауда-саттыққа қатысушылардың тауарларды өткізу қызметін үйлестіру, егер бұл әрекеттер бәсекелестiктi болғызбауға, шектеуге немесе жоюға алып келген немесе алып келетін болса және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лауазымды адамдарға бір жүз айлық елу есептік көрсеткіш мөлшерінде айыппұл салуға әкеп соғады.";</w:t>
      </w:r>
    </w:p>
    <w:p>
      <w:pPr>
        <w:spacing w:after="0"/>
        <w:ind w:left="0"/>
        <w:jc w:val="both"/>
      </w:pPr>
      <w:r>
        <w:rPr>
          <w:rFonts w:ascii="Times New Roman"/>
          <w:b w:val="false"/>
          <w:i w:val="false"/>
          <w:color w:val="000000"/>
          <w:sz w:val="28"/>
        </w:rPr>
        <w:t>
      4) 175-баптың бірінші бөлігі мынадай редакцияда жазылсын:</w:t>
      </w:r>
    </w:p>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бақылау және қадағалау субъектісіне (объектісіне) барып, тексеру және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бақылау және қадағалау субъектісіне (объектісіне) барып, тексеру және профилактикалық бақылау мен қадағалау жүргізу туралы Қазақстан Республикасы Кәсіпкерлік кодексінің 147-бабының 1-тармағында көзделген хабарламаның болмауы, сол сияқты хабарлама мерзімінің сақталмауы;</w:t>
      </w:r>
    </w:p>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сондай-ақ егер осы лауазымды тұлғалар әрекет ететін мемлекеттік органның құзыретіне осындай талаптар жатпаса, талаптардың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беруді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алу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коммерциялық немесе заңмен қорғалатын өзге де құпияны құрайтын, бақылау және қадағалау субъектісіне (объектісіне) барып, тексеру және профилактикалық бақылау мен қадағалау жүргізу нәтижесінде алынған ақпаратты жария ету және (немесе) тарату;</w:t>
      </w:r>
    </w:p>
    <w:p>
      <w:pPr>
        <w:spacing w:after="0"/>
        <w:ind w:left="0"/>
        <w:jc w:val="both"/>
      </w:pPr>
      <w:r>
        <w:rPr>
          <w:rFonts w:ascii="Times New Roman"/>
          <w:b w:val="false"/>
          <w:i w:val="false"/>
          <w:color w:val="000000"/>
          <w:sz w:val="28"/>
        </w:rPr>
        <w:t>
      8) бақылау және қадағалау субъектісіне (объектісіне) барып, тексеру және  профилактикалық бақылау жүргізудің Қазақстан Республикасы Кәсіпкерлік кодексінің 148-бабында көзделген белгіленген мерзімдерін асыру;</w:t>
      </w:r>
    </w:p>
    <w:p>
      <w:pPr>
        <w:spacing w:after="0"/>
        <w:ind w:left="0"/>
        <w:jc w:val="both"/>
      </w:pPr>
      <w:r>
        <w:rPr>
          <w:rFonts w:ascii="Times New Roman"/>
          <w:b w:val="false"/>
          <w:i w:val="false"/>
          <w:color w:val="000000"/>
          <w:sz w:val="28"/>
        </w:rPr>
        <w:t>
      9) Қазақстан Республикасы Кәсіпкерлік кодексінің 144-бабы 3-тармағының 3), 4), 8) және 9)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бақылау және қадағалау субъектісіне (объектісіне) барып, тексеру немесе профилактикалық бақылау мен қадағалау бұрын жүргiзілгенге қатысты бақылау субъектісі (объектісі) мен қадағалау субъектісіне (объектісіне) барып, тексеру және профилактикалық бақылау мен қадағалау жүргiзу;</w:t>
      </w:r>
    </w:p>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p>
      <w:pPr>
        <w:spacing w:after="0"/>
        <w:ind w:left="0"/>
        <w:jc w:val="both"/>
      </w:pPr>
      <w:r>
        <w:rPr>
          <w:rFonts w:ascii="Times New Roman"/>
          <w:b w:val="false"/>
          <w:i w:val="false"/>
          <w:color w:val="000000"/>
          <w:sz w:val="28"/>
        </w:rPr>
        <w:t>
      11) тексеру жүргізудің ерекше тәртібі бойынша бақылау мен қадағалау субъектісіне (объектісіне) барып, тексеру және профилактикалық бақылау мен қадағалау жүргізудің Қазақстан Республикасы Кәсіпкерлік кодексінің</w:t>
      </w:r>
      <w:r>
        <w:br/>
      </w:r>
      <w:r>
        <w:rPr>
          <w:rFonts w:ascii="Times New Roman"/>
          <w:b w:val="false"/>
          <w:i w:val="false"/>
          <w:color w:val="000000"/>
          <w:sz w:val="28"/>
        </w:rPr>
        <w:t>141-бабында көзделген мерзімділігін бұзу;</w:t>
      </w:r>
    </w:p>
    <w:p>
      <w:pPr>
        <w:spacing w:after="0"/>
        <w:ind w:left="0"/>
        <w:jc w:val="both"/>
      </w:pPr>
      <w:r>
        <w:rPr>
          <w:rFonts w:ascii="Times New Roman"/>
          <w:b w:val="false"/>
          <w:i w:val="false"/>
          <w:color w:val="000000"/>
          <w:sz w:val="28"/>
        </w:rPr>
        <w:t xml:space="preserve">
      12) тексерілетін субъектіге тексеру актісін ұсынбау – </w:t>
      </w:r>
    </w:p>
    <w:p>
      <w:pPr>
        <w:spacing w:after="0"/>
        <w:ind w:left="0"/>
        <w:jc w:val="both"/>
      </w:pPr>
      <w:r>
        <w:rPr>
          <w:rFonts w:ascii="Times New Roman"/>
          <w:b w:val="false"/>
          <w:i w:val="false"/>
          <w:color w:val="000000"/>
          <w:sz w:val="28"/>
        </w:rPr>
        <w:t>
      лауазымдық тұлғаға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280-1-бап мынадай редакцияда жазылсын:</w:t>
      </w:r>
    </w:p>
    <w:p>
      <w:pPr>
        <w:spacing w:after="0"/>
        <w:ind w:left="0"/>
        <w:jc w:val="both"/>
      </w:pPr>
      <w:r>
        <w:rPr>
          <w:rFonts w:ascii="Times New Roman"/>
          <w:b w:val="false"/>
          <w:i w:val="false"/>
          <w:color w:val="000000"/>
          <w:sz w:val="28"/>
        </w:rPr>
        <w:t>
      "280-1-бап. Шот-фактураларды жазып беру тәртібін бұзу</w:t>
      </w:r>
    </w:p>
    <w:p>
      <w:pPr>
        <w:spacing w:after="0"/>
        <w:ind w:left="0"/>
        <w:jc w:val="both"/>
      </w:pPr>
      <w:r>
        <w:rPr>
          <w:rFonts w:ascii="Times New Roman"/>
          <w:b w:val="false"/>
          <w:i w:val="false"/>
          <w:color w:val="000000"/>
          <w:sz w:val="28"/>
        </w:rPr>
        <w:t>
      1. Тауарларды, жұмыстарды, көрсетілетін қызметтерді өткізу кезінде қосылған құн салығын төлеушінің көрсетілген тауарларды, жұмыстарды, көрсетілетін қызметтерді алушыға Қазақстан Республикасы салық заңнамасының шот-фактураны электрондық нысанда жазып беру жөніндегі талабын бұза отырып, шот-фактураны қағаз жеткізгіште жазып беруі – </w:t>
      </w:r>
    </w:p>
    <w:p>
      <w:pPr>
        <w:spacing w:after="0"/>
        <w:ind w:left="0"/>
        <w:jc w:val="both"/>
      </w:pPr>
      <w:r>
        <w:rPr>
          <w:rFonts w:ascii="Times New Roman"/>
          <w:b w:val="false"/>
          <w:i w:val="false"/>
          <w:color w:val="000000"/>
          <w:sz w:val="28"/>
        </w:rPr>
        <w:t>
      шағын кәсiпкерлiк субъектiлерiне – он айлық есептік көрсеткіш мөлшерінде, орта кәсіпкерлік субъектілеріне – жиырма айлық есептік көрсеткіш мөлшерінде, ірі кәсіпкерлік субъектілеріне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Қосылған құн салығын төлеушінің Қазақстан Республикасының салық заңнамасында белгіленген мерзімді бұза отырып, шот-фактураны электрондық нысанда жазып беруі –</w:t>
      </w:r>
    </w:p>
    <w:p>
      <w:pPr>
        <w:spacing w:after="0"/>
        <w:ind w:left="0"/>
        <w:jc w:val="both"/>
      </w:pPr>
      <w:r>
        <w:rPr>
          <w:rFonts w:ascii="Times New Roman"/>
          <w:b w:val="false"/>
          <w:i w:val="false"/>
          <w:color w:val="000000"/>
          <w:sz w:val="28"/>
        </w:rPr>
        <w:t>
      шағын кәсiпкерлiк субъектiлерiне – бес айлық есептік көрсеткіш мөлшерінде, орта кәсіпкерлік субъектілеріне – он бес айлық есептік көрсеткіш мөлшерінде, iрi кәсiпкерлiк субъектiлерiне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әкiмшiлiк жаза қолданылғаннан кейiн бiр жыл iшiнде қайталап жасалған әрекеттер – </w:t>
      </w:r>
    </w:p>
    <w:p>
      <w:pPr>
        <w:spacing w:after="0"/>
        <w:ind w:left="0"/>
        <w:jc w:val="both"/>
      </w:pPr>
      <w:r>
        <w:rPr>
          <w:rFonts w:ascii="Times New Roman"/>
          <w:b w:val="false"/>
          <w:i w:val="false"/>
          <w:color w:val="000000"/>
          <w:sz w:val="28"/>
        </w:rPr>
        <w:t>
      шағын кәсiпкерлiк субъектiлерiне – жиырма айлық есептік көрсеткіш мөлшерінде, орта кәсіпкерлік субъектілеріне – елу айлық есептік көрсеткіш мөлшерінде, iрi кәсiпкерлiк субъектiлерiне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290-бап алып тасталсын;</w:t>
      </w:r>
    </w:p>
    <w:p>
      <w:pPr>
        <w:spacing w:after="0"/>
        <w:ind w:left="0"/>
        <w:jc w:val="both"/>
      </w:pPr>
      <w:r>
        <w:rPr>
          <w:rFonts w:ascii="Times New Roman"/>
          <w:b w:val="false"/>
          <w:i w:val="false"/>
          <w:color w:val="000000"/>
          <w:sz w:val="28"/>
        </w:rPr>
        <w:t>
      7) 291-бап алып тасталсын;</w:t>
      </w:r>
    </w:p>
    <w:p>
      <w:pPr>
        <w:spacing w:after="0"/>
        <w:ind w:left="0"/>
        <w:jc w:val="both"/>
      </w:pPr>
      <w:r>
        <w:rPr>
          <w:rFonts w:ascii="Times New Roman"/>
          <w:b w:val="false"/>
          <w:i w:val="false"/>
          <w:color w:val="000000"/>
          <w:sz w:val="28"/>
        </w:rPr>
        <w:t xml:space="preserve">
      8) 293-баптың тақырыбы мен бірінші бөлігі мынадай редакцияда жазылсын: </w:t>
      </w:r>
    </w:p>
    <w:p>
      <w:pPr>
        <w:spacing w:after="0"/>
        <w:ind w:left="0"/>
        <w:jc w:val="both"/>
      </w:pPr>
      <w:r>
        <w:rPr>
          <w:rFonts w:ascii="Times New Roman"/>
          <w:b w:val="false"/>
          <w:i w:val="false"/>
          <w:color w:val="000000"/>
          <w:sz w:val="28"/>
        </w:rPr>
        <w:t>
      "293-бап. Мемлекеттік энергетикалық тізілім субъектісінде міндетті энергия аудиті қорытындысының болмауы</w:t>
      </w:r>
    </w:p>
    <w:p>
      <w:pPr>
        <w:spacing w:after="0"/>
        <w:ind w:left="0"/>
        <w:jc w:val="both"/>
      </w:pPr>
      <w:r>
        <w:rPr>
          <w:rFonts w:ascii="Times New Roman"/>
          <w:b w:val="false"/>
          <w:i w:val="false"/>
          <w:color w:val="000000"/>
          <w:sz w:val="28"/>
        </w:rPr>
        <w:t xml:space="preserve">
      1. Мемлекеттік энергетикалық тізілім субъектісінде міндетті энергия аудиті қорытындысының болмауы – </w:t>
      </w:r>
    </w:p>
    <w:p>
      <w:pPr>
        <w:spacing w:after="0"/>
        <w:ind w:left="0"/>
        <w:jc w:val="both"/>
      </w:pPr>
      <w:r>
        <w:rPr>
          <w:rFonts w:ascii="Times New Roman"/>
          <w:b w:val="false"/>
          <w:i w:val="false"/>
          <w:color w:val="000000"/>
          <w:sz w:val="28"/>
        </w:rPr>
        <w:t>
      шағын кәсіпкерлік субъектілеріне – бес, орта кәсіпкерлік субъектілеріне – он,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294-баптың бірінші бөлігі мынадай редакцияда жазылсын:</w:t>
      </w:r>
    </w:p>
    <w:p>
      <w:pPr>
        <w:spacing w:after="0"/>
        <w:ind w:left="0"/>
        <w:jc w:val="both"/>
      </w:pPr>
      <w:r>
        <w:rPr>
          <w:rFonts w:ascii="Times New Roman"/>
          <w:b w:val="false"/>
          <w:i w:val="false"/>
          <w:color w:val="000000"/>
          <w:sz w:val="28"/>
        </w:rPr>
        <w:t>
      "1. Жарық беру мақсатында ауыспалы ток тiзбектерiнде пайдаланылуы мүмкiн, қуаты 25 Вт және одан да жоғары электр қыздыру шамдарын пайдалану –</w:t>
      </w:r>
    </w:p>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10) 296-бапты тақырыбы мен бірінші бөлігі мынадай редакцияда жазылсын:</w:t>
      </w:r>
    </w:p>
    <w:p>
      <w:pPr>
        <w:spacing w:after="0"/>
        <w:ind w:left="0"/>
        <w:jc w:val="both"/>
      </w:pPr>
      <w:r>
        <w:rPr>
          <w:rFonts w:ascii="Times New Roman"/>
          <w:b w:val="false"/>
          <w:i w:val="false"/>
          <w:color w:val="000000"/>
          <w:sz w:val="28"/>
        </w:rPr>
        <w:t>
      "296-бап.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–он бес,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11) 326-бапта:</w:t>
      </w:r>
    </w:p>
    <w:p>
      <w:pPr>
        <w:spacing w:after="0"/>
        <w:ind w:left="0"/>
        <w:jc w:val="both"/>
      </w:pPr>
      <w:r>
        <w:rPr>
          <w:rFonts w:ascii="Times New Roman"/>
          <w:b w:val="false"/>
          <w:i w:val="false"/>
          <w:color w:val="000000"/>
          <w:sz w:val="28"/>
        </w:rPr>
        <w:t>
      тақырыбы мен бірінші бөлігі мынадай редакцияда жазылсын:</w:t>
      </w:r>
    </w:p>
    <w:p>
      <w:pPr>
        <w:spacing w:after="0"/>
        <w:ind w:left="0"/>
        <w:jc w:val="both"/>
      </w:pPr>
      <w:r>
        <w:rPr>
          <w:rFonts w:ascii="Times New Roman"/>
          <w:b w:val="false"/>
          <w:i w:val="false"/>
          <w:color w:val="000000"/>
          <w:sz w:val="28"/>
        </w:rPr>
        <w:t>
      "326-бап. Экологиялық рұқсатта көрсетілген табиғат пайдаланудың ерекше шарттарын орындамау</w:t>
      </w:r>
    </w:p>
    <w:p>
      <w:pPr>
        <w:spacing w:after="0"/>
        <w:ind w:left="0"/>
        <w:jc w:val="both"/>
      </w:pPr>
      <w:r>
        <w:rPr>
          <w:rFonts w:ascii="Times New Roman"/>
          <w:b w:val="false"/>
          <w:i w:val="false"/>
          <w:color w:val="000000"/>
          <w:sz w:val="28"/>
        </w:rPr>
        <w:t xml:space="preserve">
      1. Экологиялық рұқсатта көрсетілген табиғат пайдаланудың ерекше шарттарын орындамау – </w:t>
      </w:r>
    </w:p>
    <w:p>
      <w:pPr>
        <w:spacing w:after="0"/>
        <w:ind w:left="0"/>
        <w:jc w:val="both"/>
      </w:pPr>
      <w:r>
        <w:rPr>
          <w:rFonts w:ascii="Times New Roman"/>
          <w:b w:val="false"/>
          <w:i w:val="false"/>
          <w:color w:val="000000"/>
          <w:sz w:val="28"/>
        </w:rPr>
        <w:t>
      лауазымды тұлғаларға – он бес, шағын кәсіпкерлік субъектілеріне – отыз, орта кәсiпкерлiк субъектiлерiне – елу,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мынадай редакцияда жазылсын:</w:t>
      </w:r>
    </w:p>
    <w:p>
      <w:pPr>
        <w:spacing w:after="0"/>
        <w:ind w:left="0"/>
        <w:jc w:val="both"/>
      </w:pPr>
      <w:r>
        <w:rPr>
          <w:rFonts w:ascii="Times New Roman"/>
          <w:b w:val="false"/>
          <w:i w:val="false"/>
          <w:color w:val="000000"/>
          <w:sz w:val="28"/>
        </w:rPr>
        <w:t>
      "Ескертпе. Егер экологиялық рұқсат табиғат пайдаланушыға бірнеше өндірістік объектіге берілген жағдайда, экологиялық рұқсаттың қолданылуы табиғат пайдаланушының табиғат пайдаланудың ерекше шарттарын орындамауға жол берген объектісі бойынша жойылады.";</w:t>
      </w:r>
    </w:p>
    <w:p>
      <w:pPr>
        <w:spacing w:after="0"/>
        <w:ind w:left="0"/>
        <w:jc w:val="both"/>
      </w:pPr>
      <w:r>
        <w:rPr>
          <w:rFonts w:ascii="Times New Roman"/>
          <w:b w:val="false"/>
          <w:i w:val="false"/>
          <w:color w:val="000000"/>
          <w:sz w:val="28"/>
        </w:rPr>
        <w:t>
      12) 392-бапта:</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"3. Осы баптың бірінші бөлігінде көзделген, әкiмшiлiк жаза қолданылғаннан кейiн бiр жыл iшiнде қайталап жасалған әрекеттер-";</w:t>
      </w:r>
    </w:p>
    <w:p>
      <w:pPr>
        <w:spacing w:after="0"/>
        <w:ind w:left="0"/>
        <w:jc w:val="both"/>
      </w:pPr>
      <w:r>
        <w:rPr>
          <w:rFonts w:ascii="Times New Roman"/>
          <w:b w:val="false"/>
          <w:i w:val="false"/>
          <w:color w:val="000000"/>
          <w:sz w:val="28"/>
        </w:rPr>
        <w:t>
      13) мынадай мазмұндағы 413-1-баппен толықтырылсын:</w:t>
      </w:r>
    </w:p>
    <w:p>
      <w:pPr>
        <w:spacing w:after="0"/>
        <w:ind w:left="0"/>
        <w:jc w:val="both"/>
      </w:pPr>
      <w:r>
        <w:rPr>
          <w:rFonts w:ascii="Times New Roman"/>
          <w:b w:val="false"/>
          <w:i w:val="false"/>
          <w:color w:val="000000"/>
          <w:sz w:val="28"/>
        </w:rPr>
        <w:t>
      "413-1-бап. Заңды тұлғалардың атом энергиясын пайдалану саласындағы техникалық регламенттердің талаптарын бұзуы</w:t>
      </w:r>
    </w:p>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p>
      <w:pPr>
        <w:spacing w:after="0"/>
        <w:ind w:left="0"/>
        <w:jc w:val="both"/>
      </w:pPr>
      <w:r>
        <w:rPr>
          <w:rFonts w:ascii="Times New Roman"/>
          <w:b w:val="false"/>
          <w:i w:val="false"/>
          <w:color w:val="000000"/>
          <w:sz w:val="28"/>
        </w:rPr>
        <w:t>
      қызметтің жекелеген түрлерін тоқтата тұрып не онсыз, бір жүз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p>
      <w:pPr>
        <w:spacing w:after="0"/>
        <w:ind w:left="0"/>
        <w:jc w:val="both"/>
      </w:pPr>
      <w:r>
        <w:rPr>
          <w:rFonts w:ascii="Times New Roman"/>
          <w:b w:val="false"/>
          <w:i w:val="false"/>
          <w:color w:val="000000"/>
          <w:sz w:val="28"/>
        </w:rPr>
        <w:t>
      қызметтің жекелеген түрлеріне тыйым салып не онсыз,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бапта заңды тұлғалар деп әлеуетті радиациялық қаупі бар бірінші және екінші санатты объектілермен атом энергиясын пайдалану саласындағы қызметті жүзеге асыратын субъектілер түсініледі.";</w:t>
      </w:r>
    </w:p>
    <w:p>
      <w:pPr>
        <w:spacing w:after="0"/>
        <w:ind w:left="0"/>
        <w:jc w:val="both"/>
      </w:pPr>
      <w:r>
        <w:rPr>
          <w:rFonts w:ascii="Times New Roman"/>
          <w:b w:val="false"/>
          <w:i w:val="false"/>
          <w:color w:val="000000"/>
          <w:sz w:val="28"/>
        </w:rPr>
        <w:t>
      14) 520-бап алып тасталсын;</w:t>
      </w:r>
    </w:p>
    <w:p>
      <w:pPr>
        <w:spacing w:after="0"/>
        <w:ind w:left="0"/>
        <w:jc w:val="both"/>
      </w:pPr>
      <w:r>
        <w:rPr>
          <w:rFonts w:ascii="Times New Roman"/>
          <w:b w:val="false"/>
          <w:i w:val="false"/>
          <w:color w:val="000000"/>
          <w:sz w:val="28"/>
        </w:rPr>
        <w:t>
      15) 624-бап алып тасталсын;</w:t>
      </w:r>
    </w:p>
    <w:p>
      <w:pPr>
        <w:spacing w:after="0"/>
        <w:ind w:left="0"/>
        <w:jc w:val="both"/>
      </w:pPr>
      <w:r>
        <w:rPr>
          <w:rFonts w:ascii="Times New Roman"/>
          <w:b w:val="false"/>
          <w:i w:val="false"/>
          <w:color w:val="000000"/>
          <w:sz w:val="28"/>
        </w:rPr>
        <w:t>
      16) 636-бап алып тасталсын;</w:t>
      </w:r>
    </w:p>
    <w:p>
      <w:pPr>
        <w:spacing w:after="0"/>
        <w:ind w:left="0"/>
        <w:jc w:val="both"/>
      </w:pPr>
      <w:r>
        <w:rPr>
          <w:rFonts w:ascii="Times New Roman"/>
          <w:b w:val="false"/>
          <w:i w:val="false"/>
          <w:color w:val="000000"/>
          <w:sz w:val="28"/>
        </w:rPr>
        <w:t>
      17) 684-баптың бірінші бөлігі мынадай редакцияда жазылсын:</w:t>
      </w:r>
    </w:p>
    <w:p>
      <w:pPr>
        <w:spacing w:after="0"/>
        <w:ind w:left="0"/>
        <w:jc w:val="both"/>
      </w:pP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151(екiншi бөлiгiнде), 153, 154,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184,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283-1, 294 (бірінші және екінші бөліктерінде), 296 (екiншi бөлiгiнде),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405 (бірiншi бөлiгiнде), 407 (екiншi және үшінші бөлiктерiнде), 409 (жетінші бөлігінде), 410-1, 413, 413-1,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452 (үшінші, төртінші және алтыншы бөліктерінде), 453, 454 (екiншi бөлiгiнде), 455 (төртiншi бөлiгiнде), 456, 456-1, 460-1 (екінші және үшінші бөліктерінде), 461, 462, 463, 464 (екiншi бөлiгiнде), 465, 467,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512 (екiншi бөлiгiнде), 513 (екiншi бөлiгiнде), 514 (екiншi бөлiгiнде), 516, 517 (екінші, төртінші, бесінші, алтыншы және жетінші бөліктерінде), 528 (бірінші бөлiгiнде), 532, 541, 543 (бірінші және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18) 687-баптың бірінші бөлігі мынадай редакцияда жазылсын:</w:t>
      </w:r>
    </w:p>
    <w:p>
      <w:pPr>
        <w:spacing w:after="0"/>
        <w:ind w:left="0"/>
        <w:jc w:val="both"/>
      </w:pPr>
      <w:r>
        <w:rPr>
          <w:rFonts w:ascii="Times New Roman"/>
          <w:b w:val="false"/>
          <w:i w:val="false"/>
          <w:color w:val="000000"/>
          <w:sz w:val="28"/>
        </w:rPr>
        <w:t xml:space="preserve">
      "1. Жер қойнауын зерттеу мен пайдалану жөнiндегi уәкiлеттi орган осы Кодекстiң 140 (бірінші бөлігінде), 345, 346, 348, 349, 350, 352, 353, 354, 355, 356 (бірінші бөлігінде), 391-баптарында көзделген әкiмшiлiк құқық бұзушылық туралы iстердi қарайды."; </w:t>
      </w:r>
    </w:p>
    <w:p>
      <w:pPr>
        <w:spacing w:after="0"/>
        <w:ind w:left="0"/>
        <w:jc w:val="both"/>
      </w:pPr>
      <w:r>
        <w:rPr>
          <w:rFonts w:ascii="Times New Roman"/>
          <w:b w:val="false"/>
          <w:i w:val="false"/>
          <w:color w:val="000000"/>
          <w:sz w:val="28"/>
        </w:rPr>
        <w:t>
      19) 689-баптың бірінші бөлігі мынадай редакцияда жазылсын:</w:t>
      </w:r>
    </w:p>
    <w:p>
      <w:pPr>
        <w:spacing w:after="0"/>
        <w:ind w:left="0"/>
        <w:jc w:val="both"/>
      </w:pPr>
      <w:r>
        <w:rPr>
          <w:rFonts w:ascii="Times New Roman"/>
          <w:b w:val="false"/>
          <w:i w:val="false"/>
          <w:color w:val="000000"/>
          <w:sz w:val="28"/>
        </w:rPr>
        <w:t xml:space="preserve">
      "1. Энергия үнемдеу және энергия тиімділігін арттыру саласындағы мемлекеттік бақылауды жүзеге асыратын орган осы Кодекстің 289, 292, 293, 296 (бірінші бөлігінде)-баптарында көзделген әкiмшiлiк құқық бұзушылық туралы iстердi қарайды.";  </w:t>
      </w:r>
    </w:p>
    <w:p>
      <w:pPr>
        <w:spacing w:after="0"/>
        <w:ind w:left="0"/>
        <w:jc w:val="both"/>
      </w:pPr>
      <w:r>
        <w:rPr>
          <w:rFonts w:ascii="Times New Roman"/>
          <w:b w:val="false"/>
          <w:i w:val="false"/>
          <w:color w:val="000000"/>
          <w:sz w:val="28"/>
        </w:rPr>
        <w:t>
      20) 691-бап мынадай редакцияда жазылсын:</w:t>
      </w:r>
    </w:p>
    <w:p>
      <w:pPr>
        <w:spacing w:after="0"/>
        <w:ind w:left="0"/>
        <w:jc w:val="both"/>
      </w:pPr>
      <w:r>
        <w:rPr>
          <w:rFonts w:ascii="Times New Roman"/>
          <w:b w:val="false"/>
          <w:i w:val="false"/>
          <w:color w:val="000000"/>
          <w:sz w:val="28"/>
        </w:rPr>
        <w:t>
      "691-бап. Көлiк және коммуникация саласындағы уәкiлеттi орган</w:t>
      </w:r>
    </w:p>
    <w:p>
      <w:pPr>
        <w:spacing w:after="0"/>
        <w:ind w:left="0"/>
        <w:jc w:val="both"/>
      </w:pPr>
      <w:r>
        <w:rPr>
          <w:rFonts w:ascii="Times New Roman"/>
          <w:b w:val="false"/>
          <w:i w:val="false"/>
          <w:color w:val="000000"/>
          <w:sz w:val="28"/>
        </w:rPr>
        <w:t>
      1. Көлiк және коммуникация саласындағы уәкiлеттi орган осы Кодекстiң 230 (екiншi бөлiгiнде) (темiржол көлiгiмен, теңiз және iшкi су көлiгiмен тасымалдаушылар жасаған құқық бұзушылықтар бөлiгiнде), 464 (бірінші бөлігінде), 564 (бірінші, екінші, үшінші және төртінші бөліктерінде), 565, 580, 581 (бірінші бөлігінде), 582, 583 (бірінші бөлігінде), 589 (әуе көлiгi кемелерiндегi бұзушылықтар бөлiгiнде), 625 (теңіз және әуе көлігі кемелеріндегі бұзушылықтар бөлігінде), 633, 634-баптарында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2. Көліктік бақылау органдары осы Кодекстің 333 (бірінші бөлігінде),</w:t>
      </w:r>
      <w:r>
        <w:br/>
      </w:r>
      <w:r>
        <w:rPr>
          <w:rFonts w:ascii="Times New Roman"/>
          <w:b w:val="false"/>
          <w:i w:val="false"/>
          <w:color w:val="000000"/>
          <w:sz w:val="28"/>
        </w:rPr>
        <w:t xml:space="preserve">464 (бірінші бөлігінде), 559 (екінші, үшінші, төртінші, алтыншы, жетінші, сегізінші және тоғызыншы бөліктерінде), 561, 571 (бірінші бөлігінде, автомобиль және теміржол көлігіндегі бұзушылықтардан басқа), 572 (бірінші бөлігінде),  573, 575, 576, 577, 578, 579, 580, 581, 582, 583 (бірінші, үшінші бөліктерінде),  584, 585, 586, 587, 588, 590 (сегізінші бөлігінде), 593 (екінші, үшінші, төртінші, бесінші, алтыншы және жетінші бөліктерінде), 609, 616, 621 (бірінші, екінші, төртінші бөліктерінде), 623, 625 (әуе көлiгi кемелерiндегi және теміржол көлігіндегі бұзушылықтардан басқа), 627, 628, 631 (бірінші бөлігінде)-баптарында көзделген әкiмшiлiк құқық бұзушылықтар туралы iстердi қарайды.   </w:t>
      </w:r>
    </w:p>
    <w:p>
      <w:pPr>
        <w:spacing w:after="0"/>
        <w:ind w:left="0"/>
        <w:jc w:val="both"/>
      </w:pPr>
      <w:r>
        <w:rPr>
          <w:rFonts w:ascii="Times New Roman"/>
          <w:b w:val="false"/>
          <w:i w:val="false"/>
          <w:color w:val="000000"/>
          <w:sz w:val="28"/>
        </w:rPr>
        <w:t>
      Көліктік бақылау органдары атынан әкiмшiлiк құқық бұзушылық туралы iстердi қарауға және әкiмшiлiк жазалар қолдануға:</w:t>
      </w:r>
    </w:p>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баптары бойынша – көліктік бақылау органының басшысы мен оның орынбасарлары, аумақтық көліктік бақылау органдарының бастықтары мен олардың орынбасарлары;</w:t>
      </w:r>
    </w:p>
    <w:p>
      <w:pPr>
        <w:spacing w:after="0"/>
        <w:ind w:left="0"/>
        <w:jc w:val="both"/>
      </w:pPr>
      <w:r>
        <w:rPr>
          <w:rFonts w:ascii="Times New Roman"/>
          <w:b w:val="false"/>
          <w:i w:val="false"/>
          <w:color w:val="000000"/>
          <w:sz w:val="28"/>
        </w:rPr>
        <w:t>
      2) осы Кодекстің 464 (бірінші бөлігінде), 561, 571 (бірінші бөлігінде, автомобиль және теміржол көлігіндегі бұзушылықтардан басқа), 572 (бірінші бөлігінде), 573, 575, 576, 582, 583 (бірінші, үшінші бөліктерінде), 584, 585, 587, 588, 590 (сегізінші бөлігінде), 593 (екінші, төртінші және бесінші бөліктерінде), 609, 616, 621 (бірінші, екінші, төртінші бөліктерінде), 623, 625 (әуе көлiгi кемелерiндегi және теміржол көлігіндегі бұзушылықтардан басқа), 627,</w:t>
      </w:r>
      <w:r>
        <w:br/>
      </w:r>
      <w:r>
        <w:rPr>
          <w:rFonts w:ascii="Times New Roman"/>
          <w:b w:val="false"/>
          <w:i w:val="false"/>
          <w:color w:val="000000"/>
          <w:sz w:val="28"/>
        </w:rPr>
        <w:t xml:space="preserve">631 (бірінші бөлігінде)-баптарында көзделген әкiмшiлiк құқық бұзушылықтар бойынша – көліктік бақылау органдарының осыған уәкiлеттiк берілген лауазымды адамдары құқылы.  </w:t>
      </w:r>
    </w:p>
    <w:p>
      <w:pPr>
        <w:spacing w:after="0"/>
        <w:ind w:left="0"/>
        <w:jc w:val="both"/>
      </w:pPr>
      <w:r>
        <w:rPr>
          <w:rFonts w:ascii="Times New Roman"/>
          <w:b w:val="false"/>
          <w:i w:val="false"/>
          <w:color w:val="000000"/>
          <w:sz w:val="28"/>
        </w:rPr>
        <w:t>
      3. Азаматтық авиация саласындағы уәкiлеттi орган осы Кодекстiң</w:t>
      </w:r>
      <w:r>
        <w:br/>
      </w:r>
      <w:r>
        <w:rPr>
          <w:rFonts w:ascii="Times New Roman"/>
          <w:b w:val="false"/>
          <w:i w:val="false"/>
          <w:color w:val="000000"/>
          <w:sz w:val="28"/>
        </w:rPr>
        <w:t>230 (екінші бөлігінде) (әуе көлiгiмен тасымалдаушылар жасаған құқық бұзушылықтар бөлiгiнде), 563 (бірінші бөлігінде),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565-1,</w:t>
      </w:r>
      <w:r>
        <w:br/>
      </w:r>
      <w:r>
        <w:rPr>
          <w:rFonts w:ascii="Times New Roman"/>
          <w:b w:val="false"/>
          <w:i w:val="false"/>
          <w:color w:val="000000"/>
          <w:sz w:val="28"/>
        </w:rPr>
        <w:t>565-2, 567, 568, 569 (үшінші, бесінші, алтыншы, жетінші және сегізінші бөліктерінде), 570, 571 (бiрiншi бөлiгiнде), 589 (әуе көлiгiнде бұзушылықтар жасағаны үшін), 623 (әуе көлiгiнде бұзушылықтар жасағаны үшін),</w:t>
      </w:r>
      <w:r>
        <w:br/>
      </w:r>
      <w:r>
        <w:rPr>
          <w:rFonts w:ascii="Times New Roman"/>
          <w:b w:val="false"/>
          <w:i w:val="false"/>
          <w:color w:val="000000"/>
          <w:sz w:val="28"/>
        </w:rPr>
        <w:t>626-баптарында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 туралы iстердi қарауға және әкiмшiлiк жазалар қолдануға:</w:t>
      </w:r>
    </w:p>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баптары бойынша – азаматтық авиация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осы Кодекстiң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569 (үшінші, бесінші, алтыншы және жетінші бөліктерінде), 589 (әуе көлiгiнде бұзушылықтар жасағаны үшін), 623 (әуе көлiгiнде бұзушылықтар жасағаны үшін)-баптарында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 құқылы."; </w:t>
      </w:r>
    </w:p>
    <w:p>
      <w:pPr>
        <w:spacing w:after="0"/>
        <w:ind w:left="0"/>
        <w:jc w:val="both"/>
      </w:pPr>
      <w:r>
        <w:rPr>
          <w:rFonts w:ascii="Times New Roman"/>
          <w:b w:val="false"/>
          <w:i w:val="false"/>
          <w:color w:val="000000"/>
          <w:sz w:val="28"/>
        </w:rPr>
        <w:t>
      21) 692-баптың бірінші бөлігі мынадай редакцияда жазылсын:</w:t>
      </w:r>
    </w:p>
    <w:p>
      <w:pPr>
        <w:spacing w:after="0"/>
        <w:ind w:left="0"/>
        <w:jc w:val="both"/>
      </w:pPr>
      <w:r>
        <w:rPr>
          <w:rFonts w:ascii="Times New Roman"/>
          <w:b w:val="false"/>
          <w:i w:val="false"/>
          <w:color w:val="000000"/>
          <w:sz w:val="28"/>
        </w:rPr>
        <w:t>
      "1. Ақпараттандыру және байланыс саласындағы уәкілетті орган осы Кодекстің 464 (бірінші бөлігінде), 637 (бірінші, екінші, үшінші, төртінші, бесінші, алтыншы, жетінші, он бірінші және он екінші бөліктерінде), 638 (бірінші бөлігінде), 639, 640, 641-баптарында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22) 693-баптың бірінші бөлігі мынадай редакцияда жазылсын:</w:t>
      </w:r>
    </w:p>
    <w:p>
      <w:pPr>
        <w:spacing w:after="0"/>
        <w:ind w:left="0"/>
        <w:jc w:val="both"/>
      </w:pPr>
      <w:r>
        <w:rPr>
          <w:rFonts w:ascii="Times New Roman"/>
          <w:b w:val="false"/>
          <w:i w:val="false"/>
          <w:color w:val="000000"/>
          <w:sz w:val="28"/>
        </w:rPr>
        <w:t>
      "1. Мемлекеттiк еңбек инспекциясы органдары осы Кодекстiң 83 (жұмыс берушілер жасаған құқық бұзушылықтар бөлігінде), 86 (бiрiншi, екiншi және үшiншi бөлiктерiнде), 87, 88, 89, 90, 93 (екінші бөлігінен басқа), 94, 95, 96, 97, 98, 230 (жұмыс берушiлер жасаған құқық бұзушылықтар бөлігіндегі екiншi бөлiгiнде), 519 (бiрiншi, екiншi, үшінші, бесінші және алтыншы бөлiктерiнде)-баптарында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23) 696-бап алып тасталсын;</w:t>
      </w:r>
    </w:p>
    <w:p>
      <w:pPr>
        <w:spacing w:after="0"/>
        <w:ind w:left="0"/>
        <w:jc w:val="both"/>
      </w:pPr>
      <w:r>
        <w:rPr>
          <w:rFonts w:ascii="Times New Roman"/>
          <w:b w:val="false"/>
          <w:i w:val="false"/>
          <w:color w:val="000000"/>
          <w:sz w:val="28"/>
        </w:rPr>
        <w:t>
      24) 697-баптың бірінші бөлігі мынадай редакцияда жазылсын:</w:t>
      </w:r>
    </w:p>
    <w:p>
      <w:pPr>
        <w:spacing w:after="0"/>
        <w:ind w:left="0"/>
        <w:jc w:val="both"/>
      </w:pPr>
      <w:r>
        <w:rPr>
          <w:rFonts w:ascii="Times New Roman"/>
          <w:b w:val="false"/>
          <w:i w:val="false"/>
          <w:color w:val="000000"/>
          <w:sz w:val="28"/>
        </w:rPr>
        <w:t>
      "1. Қоршаған ортаны қорғау саласындағы уәкілетті орган осы Кодекстiң 140 (екінші бөлігінде), 230 (шаруашылық және өзге де қызметтің экологиялық жағынан қауіпті түрлерін жүзеге асыратын тұлғалар жасаған құқық бұзушылықтар бөлігіндегі екінші бөлігінде), 297 (бірінші бөлігінде), 325, 326 (бірінші және екінші бөліктерінде), 327, 328, 329, 330, 331, 332, 333 (бірінші бөлігінде), 334, 335, 336, 337, 344-1, 344-2, 346, 347, 351, 352, 356 (екінші бөлігінде), 358, 377 (екінші бөлігінде), 397 (бірінші, екінші және үшінші бөліктерінде), 399 (бірінші бөлігінде), 464 (бірінші бөлігінде), 465-1-баптарында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25) 713-баптың бірінші бөлігі мынадай редакцияда жазылсын:</w:t>
      </w:r>
    </w:p>
    <w:p>
      <w:pPr>
        <w:spacing w:after="0"/>
        <w:ind w:left="0"/>
        <w:jc w:val="both"/>
      </w:pPr>
      <w:r>
        <w:rPr>
          <w:rFonts w:ascii="Times New Roman"/>
          <w:b w:val="false"/>
          <w:i w:val="false"/>
          <w:color w:val="000000"/>
          <w:sz w:val="28"/>
        </w:rPr>
        <w:t>
      "1. Монополияға қарсы орган осы Кодекстің 160 (бірінші бөлігінде), 161, 162, 163, 163-1, 201-баптарында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26) 797-баптың бірінші бөлігінің 1) тармақшасы мынадай редакцияда жазылсын:</w:t>
      </w:r>
    </w:p>
    <w:p>
      <w:pPr>
        <w:spacing w:after="0"/>
        <w:ind w:left="0"/>
        <w:jc w:val="both"/>
      </w:pPr>
      <w:r>
        <w:rPr>
          <w:rFonts w:ascii="Times New Roman"/>
          <w:b w:val="false"/>
          <w:i w:val="false"/>
          <w:color w:val="000000"/>
          <w:sz w:val="28"/>
        </w:rPr>
        <w:t>
      "1) осы Кодекстiң 367, 368, 370, 372, 381, 382, 383, 392 (бірінші және үшінші бөліктерінде), 393, 394, 395, 396, 506, 510, 511, 512, 513, 514, 515, 516, 517, 571, 572, 573, 574, 575, 581, 582, 586, 589, 590 (екiншi, үшiншi және төртінші бөлiктерiнде), 593 (екiншi, үшiншi, төртінші, бесінші, алтыншы және жетінші бөлiктерiнде), 597 (үшiншi, төртiншi бөлiктерiнде), 612 (бiрiншi, екiншi, төртiншi, бесiншi бөлiктерiнде), 613 (екiншi бөлiгiнде), 654 (590, 591, 592, 593, 594, 595, 596, 597, 598, 599, 600, 601, 602, 603, 606, 607, 609, 610, 611, 612, 613-баптарда көзделген құқық бұзушылықтар бөлiгiнде)-баптарында көрсетілген бұзушылықтар жасалған кезде осы баптың екiншi бөлiгiнде көрсетілген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оның iшiнде басқа да көлiк құралын (эвакуаторды), кеменi немесе шағын көлемдi кеменi пайдалана отырып, жеткiзу арқылы ұстап алу себептерi жойылғанға дейiн ұстап алуға, жеткiзуге және пайдалануға тыйым салуға құқылы;";</w:t>
      </w:r>
    </w:p>
    <w:p>
      <w:pPr>
        <w:spacing w:after="0"/>
        <w:ind w:left="0"/>
        <w:jc w:val="both"/>
      </w:pPr>
      <w:r>
        <w:rPr>
          <w:rFonts w:ascii="Times New Roman"/>
          <w:b w:val="false"/>
          <w:i w:val="false"/>
          <w:color w:val="000000"/>
          <w:sz w:val="28"/>
        </w:rPr>
        <w:t>
      27) 802-баптың үшінші бөлігі мынадай редакцияда жазылсын:</w:t>
      </w:r>
    </w:p>
    <w:p>
      <w:pPr>
        <w:spacing w:after="0"/>
        <w:ind w:left="0"/>
        <w:jc w:val="both"/>
      </w:pPr>
      <w:r>
        <w:rPr>
          <w:rFonts w:ascii="Times New Roman"/>
          <w:b w:val="false"/>
          <w:i w:val="false"/>
          <w:color w:val="000000"/>
          <w:sz w:val="28"/>
        </w:rPr>
        <w:t xml:space="preserve">
      "3. Қазақстан Республикасының Кәсіпкерлік кодексінде белгіленген тәртіппен жүргiзiлген тексерудiң нәтижесi бақылау мен қадағалау субъектісіне қатысты осы баптың бірінші бөлігінің 1) тармақшасына, сондай-ақ Қазақстан Республикасы Кәсіпкерлік кодексінің 137-бабының 2-1-тармағында көзделген жағдайлардағы бақылау мен қадағалау субъектілеріне барып, профилактикалық бақылау мен қадағалау нәтижесіне сәйкес әкiмшiлiк құқық бұзушылық туралы iс қозғауға негiз болып табылады. </w:t>
      </w:r>
    </w:p>
    <w:p>
      <w:pPr>
        <w:spacing w:after="0"/>
        <w:ind w:left="0"/>
        <w:jc w:val="both"/>
      </w:pPr>
      <w:r>
        <w:rPr>
          <w:rFonts w:ascii="Times New Roman"/>
          <w:b w:val="false"/>
          <w:i w:val="false"/>
          <w:color w:val="000000"/>
          <w:sz w:val="28"/>
        </w:rPr>
        <w:t>
      Осы бөліктің күші Қазақстан Республикасы Кәсіпкерлік кодексінің 129-бабының 5-тармағы мен 140-бабының 3 және 5-тармақтарында көзделген салаларда, сондай-ақ мемлекеттік статистика саласындағы респонденттерге бармай-ақ профилактикалық бақылауды жүзеге асырған кезде, бақылау және қадағалау жүзеге асырылған кезде әкімшілік құқық бұзушылық белгілері анықталған жағдайларда қолданылмайды.";</w:t>
      </w:r>
    </w:p>
    <w:p>
      <w:pPr>
        <w:spacing w:after="0"/>
        <w:ind w:left="0"/>
        <w:jc w:val="both"/>
      </w:pPr>
      <w:r>
        <w:rPr>
          <w:rFonts w:ascii="Times New Roman"/>
          <w:b w:val="false"/>
          <w:i w:val="false"/>
          <w:color w:val="000000"/>
          <w:sz w:val="28"/>
        </w:rPr>
        <w:t>
      28) 804-бапта: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326 (үшінші және төртінші бөліктері), 333 (екiншi бөлiгi), 397 (төртінші бөлiгi), 399 (екiншi және үшінші бөлiктерi), 416 (химиялық өнiмге қойылатын қауiпсiздiк талаптарын бұзушылықтар бойынша), 462-баптар);";</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"23) ақпараттандыру және байланыс саласындағы уәкiлеттi органның (416 (байланыс құралдарына қойылатын қауiпсiздiк талаптарын бұзушылықтар бойынша), 462, 463, 464 (екінші бөлiгi), 637 (сегізінші, тоғызыншы, оныншы және он үшінші бөлiктерi), 638 (екінші бөлігі)-баптар;";</w:t>
      </w:r>
    </w:p>
    <w:p>
      <w:pPr>
        <w:spacing w:after="0"/>
        <w:ind w:left="0"/>
        <w:jc w:val="both"/>
      </w:pPr>
      <w:r>
        <w:rPr>
          <w:rFonts w:ascii="Times New Roman"/>
          <w:b w:val="false"/>
          <w:i w:val="false"/>
          <w:color w:val="000000"/>
          <w:sz w:val="28"/>
        </w:rPr>
        <w:t>
      37) тармақша мынадай редакцияда жазылсын:</w:t>
      </w:r>
    </w:p>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w:t>
      </w:r>
      <w:r>
        <w:br/>
      </w:r>
      <w:r>
        <w:rPr>
          <w:rFonts w:ascii="Times New Roman"/>
          <w:b w:val="false"/>
          <w:i w:val="false"/>
          <w:color w:val="000000"/>
          <w:sz w:val="28"/>
        </w:rPr>
        <w:t>419 (екінші бөлігі), 462, 463-баптар);";</w:t>
      </w:r>
    </w:p>
    <w:p>
      <w:pPr>
        <w:spacing w:after="0"/>
        <w:ind w:left="0"/>
        <w:jc w:val="both"/>
      </w:pPr>
      <w:r>
        <w:rPr>
          <w:rFonts w:ascii="Times New Roman"/>
          <w:b w:val="false"/>
          <w:i w:val="false"/>
          <w:color w:val="000000"/>
          <w:sz w:val="28"/>
        </w:rPr>
        <w:t xml:space="preserve">
      42) тармақша мынадай редакцияда жазылсын: </w:t>
      </w:r>
    </w:p>
    <w:p>
      <w:pPr>
        <w:spacing w:after="0"/>
        <w:ind w:left="0"/>
        <w:jc w:val="both"/>
      </w:pPr>
      <w:r>
        <w:rPr>
          <w:rFonts w:ascii="Times New Roman"/>
          <w:b w:val="false"/>
          <w:i w:val="false"/>
          <w:color w:val="000000"/>
          <w:sz w:val="28"/>
        </w:rPr>
        <w:t>
      "42) мұнай және газ саласындағы уәкілетті органның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бөлігі), 462, 463-баптар);";</w:t>
      </w:r>
    </w:p>
    <w:p>
      <w:pPr>
        <w:spacing w:after="0"/>
        <w:ind w:left="0"/>
        <w:jc w:val="both"/>
      </w:pPr>
      <w:r>
        <w:rPr>
          <w:rFonts w:ascii="Times New Roman"/>
          <w:b w:val="false"/>
          <w:i w:val="false"/>
          <w:color w:val="000000"/>
          <w:sz w:val="28"/>
        </w:rPr>
        <w:t>
      43) тармақша мынадай редакцияда жазылсын:</w:t>
      </w:r>
    </w:p>
    <w:p>
      <w:pPr>
        <w:spacing w:after="0"/>
        <w:ind w:left="0"/>
        <w:jc w:val="both"/>
      </w:pPr>
      <w:r>
        <w:rPr>
          <w:rFonts w:ascii="Times New Roman"/>
          <w:b w:val="false"/>
          <w:i w:val="false"/>
          <w:color w:val="000000"/>
          <w:sz w:val="28"/>
        </w:rPr>
        <w:t>
      "43) атом энергиясы жөніндегі органдар (413, 413-1, 414, 416 (машиналар мен жабдықтарға қойылатын қауіпсіздік талаптарын бұзу бойынша) 462, 463-баптар;";</w:t>
      </w:r>
    </w:p>
    <w:p>
      <w:pPr>
        <w:spacing w:after="0"/>
        <w:ind w:left="0"/>
        <w:jc w:val="both"/>
      </w:pPr>
      <w:r>
        <w:rPr>
          <w:rFonts w:ascii="Times New Roman"/>
          <w:b w:val="false"/>
          <w:i w:val="false"/>
          <w:color w:val="000000"/>
          <w:sz w:val="28"/>
        </w:rPr>
        <w:t>
      51) тармақша мынадай редакцияда жазылсын:</w:t>
      </w:r>
    </w:p>
    <w:p>
      <w:pPr>
        <w:spacing w:after="0"/>
        <w:ind w:left="0"/>
        <w:jc w:val="both"/>
      </w:pPr>
      <w:r>
        <w:rPr>
          <w:rFonts w:ascii="Times New Roman"/>
          <w:b w:val="false"/>
          <w:i w:val="false"/>
          <w:color w:val="000000"/>
          <w:sz w:val="28"/>
        </w:rPr>
        <w:t>
      "51) монополияға қарсы органның (159, 160 (екінші бөлігі), 163-1-баптар).";</w:t>
      </w:r>
    </w:p>
    <w:p>
      <w:pPr>
        <w:spacing w:after="0"/>
        <w:ind w:left="0"/>
        <w:jc w:val="both"/>
      </w:pPr>
      <w:r>
        <w:rPr>
          <w:rFonts w:ascii="Times New Roman"/>
          <w:b w:val="false"/>
          <w:i w:val="false"/>
          <w:color w:val="000000"/>
          <w:sz w:val="28"/>
        </w:rPr>
        <w:t>
      үшінші бөліктің 2) тармақшасы мынадай редакцияда жазылсын:</w:t>
      </w:r>
    </w:p>
    <w:p>
      <w:pPr>
        <w:spacing w:after="0"/>
        <w:ind w:left="0"/>
        <w:jc w:val="both"/>
      </w:pPr>
      <w:r>
        <w:rPr>
          <w:rFonts w:ascii="Times New Roman"/>
          <w:b w:val="false"/>
          <w:i w:val="false"/>
          <w:color w:val="000000"/>
          <w:sz w:val="28"/>
        </w:rPr>
        <w:t>
      "2) орман, балық және аңшылық шаруашылығы саласындағы уәкілетті органдардың мамандандырылған ұйымдарының лауазымды адамдарының (138, 142, 143, 337, 339, 366, 367, 368, 369, 370, 371, 372, 373, 374, 375, 376, 377, 378, 379, 380, 381, 382, 383, 385 (бірінші бөлігі), 394 (бірінші және екінші бөліктері), 395 (бірінші бөлігі), 396 (бірінші бөлігі)-баптар);";</w:t>
      </w:r>
    </w:p>
    <w:p>
      <w:pPr>
        <w:spacing w:after="0"/>
        <w:ind w:left="0"/>
        <w:jc w:val="both"/>
      </w:pPr>
      <w:r>
        <w:rPr>
          <w:rFonts w:ascii="Times New Roman"/>
          <w:b w:val="false"/>
          <w:i w:val="false"/>
          <w:color w:val="000000"/>
          <w:sz w:val="28"/>
        </w:rPr>
        <w:t>
      29) 812-баптың екінші бөлігі мынадай редакцияда жазылсын:</w:t>
      </w:r>
    </w:p>
    <w:p>
      <w:pPr>
        <w:spacing w:after="0"/>
        <w:ind w:left="0"/>
        <w:jc w:val="both"/>
      </w:pPr>
      <w:r>
        <w:rPr>
          <w:rFonts w:ascii="Times New Roman"/>
          <w:b w:val="false"/>
          <w:i w:val="false"/>
          <w:color w:val="000000"/>
          <w:sz w:val="28"/>
        </w:rPr>
        <w:t>
      "2. Осы Кодекстің 333, 334, 571, 572, 574, 590, 591, 592, 593, 594, 595, 596, 597, 598, 599, 600, 601, 602, 603, 604, 605, 606, 607, 608, 609, 610, 611, 612, 613, 614, 615, 616, 617, 618, 619, 620, 621, 622, 623, 625, 626, 627, 628, 629, 630, 631 және 632-баптарында көзделген әкiмшiлiк құқық бұзушылықтар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p>
      <w:pPr>
        <w:spacing w:after="0"/>
        <w:ind w:left="0"/>
        <w:jc w:val="both"/>
      </w:pPr>
      <w:r>
        <w:rPr>
          <w:rFonts w:ascii="Times New Roman"/>
          <w:b w:val="false"/>
          <w:i w:val="false"/>
          <w:color w:val="000000"/>
          <w:sz w:val="28"/>
        </w:rPr>
        <w:t xml:space="preserve">
      11.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2017 жылғы 14 шілдеде </w:t>
      </w:r>
      <w:r>
        <w:br/>
      </w:r>
      <w:r>
        <w:rPr>
          <w:rFonts w:ascii="Times New Roman"/>
          <w:b w:val="false"/>
          <w:i w:val="false"/>
          <w:color w:val="000000"/>
          <w:sz w:val="28"/>
        </w:rPr>
        <w:t>"Егемен Қазақстан" және "Казахстанская правда" газеттерінде жарияланған "Қазақстан Республикасының кейбір заңнамалық актілеріне мемлекеттік билік тармақтары арасында өкілеттіктерді қайта бөлу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xml:space="preserve">
      1) мазмұнында: </w:t>
      </w:r>
    </w:p>
    <w:p>
      <w:pPr>
        <w:spacing w:after="0"/>
        <w:ind w:left="0"/>
        <w:jc w:val="both"/>
      </w:pPr>
      <w:r>
        <w:rPr>
          <w:rFonts w:ascii="Times New Roman"/>
          <w:b w:val="false"/>
          <w:i w:val="false"/>
          <w:color w:val="000000"/>
          <w:sz w:val="28"/>
        </w:rPr>
        <w:t xml:space="preserve">
      мынадай мазмұндағы 9-1-тарауының және 112-1, 112-2, 112-3, 152-1, </w:t>
      </w:r>
      <w:r>
        <w:br/>
      </w:r>
      <w:r>
        <w:rPr>
          <w:rFonts w:ascii="Times New Roman"/>
          <w:b w:val="false"/>
          <w:i w:val="false"/>
          <w:color w:val="000000"/>
          <w:sz w:val="28"/>
        </w:rPr>
        <w:t>169-1-баптарының тақырыптарымен толықтырылсын:</w:t>
      </w:r>
    </w:p>
    <w:p>
      <w:pPr>
        <w:spacing w:after="0"/>
        <w:ind w:left="0"/>
        <w:jc w:val="both"/>
      </w:pPr>
      <w:r>
        <w:rPr>
          <w:rFonts w:ascii="Times New Roman"/>
          <w:b w:val="false"/>
          <w:i w:val="false"/>
          <w:color w:val="000000"/>
          <w:sz w:val="28"/>
        </w:rPr>
        <w:t>
      "9-1-тарау. Ақпараттық құралдар";</w:t>
      </w:r>
    </w:p>
    <w:p>
      <w:pPr>
        <w:spacing w:after="0"/>
        <w:ind w:left="0"/>
        <w:jc w:val="both"/>
      </w:pPr>
      <w:r>
        <w:rPr>
          <w:rFonts w:ascii="Times New Roman"/>
          <w:b w:val="false"/>
          <w:i w:val="false"/>
          <w:color w:val="000000"/>
          <w:sz w:val="28"/>
        </w:rPr>
        <w:t>
      "112-1-бап. Ақпараттық құралдар";</w:t>
      </w:r>
    </w:p>
    <w:p>
      <w:pPr>
        <w:spacing w:after="0"/>
        <w:ind w:left="0"/>
        <w:jc w:val="both"/>
      </w:pPr>
      <w:r>
        <w:rPr>
          <w:rFonts w:ascii="Times New Roman"/>
          <w:b w:val="false"/>
          <w:i w:val="false"/>
          <w:color w:val="000000"/>
          <w:sz w:val="28"/>
        </w:rPr>
        <w:t>
      "112-2-бап. Ақпараттық құралдардың түрлері";</w:t>
      </w:r>
    </w:p>
    <w:p>
      <w:pPr>
        <w:spacing w:after="0"/>
        <w:ind w:left="0"/>
        <w:jc w:val="both"/>
      </w:pPr>
      <w:r>
        <w:rPr>
          <w:rFonts w:ascii="Times New Roman"/>
          <w:b w:val="false"/>
          <w:i w:val="false"/>
          <w:color w:val="000000"/>
          <w:sz w:val="28"/>
        </w:rPr>
        <w:t>
      "112-3-бап. Ақпараттық құралдарды енгізудің ерекшеліктері";</w:t>
      </w:r>
    </w:p>
    <w:p>
      <w:pPr>
        <w:spacing w:after="0"/>
        <w:ind w:left="0"/>
        <w:jc w:val="both"/>
      </w:pPr>
      <w:r>
        <w:rPr>
          <w:rFonts w:ascii="Times New Roman"/>
          <w:b w:val="false"/>
          <w:i w:val="false"/>
          <w:color w:val="000000"/>
          <w:sz w:val="28"/>
        </w:rPr>
        <w:t>
      "152-1-бап. Бақылау және қадағалау субъектісіне (объектісіне) барып, профилактикалық бақылау мен қадағалаудың нәтижелерін ресімдеудің тәртібі";</w:t>
      </w:r>
    </w:p>
    <w:p>
      <w:pPr>
        <w:spacing w:after="0"/>
        <w:ind w:left="0"/>
        <w:jc w:val="both"/>
      </w:pPr>
      <w:r>
        <w:rPr>
          <w:rFonts w:ascii="Times New Roman"/>
          <w:b w:val="false"/>
          <w:i w:val="false"/>
          <w:color w:val="000000"/>
          <w:sz w:val="28"/>
        </w:rPr>
        <w:t>
      "169-1-бап. Тауарларды сатып алу мен сауда-саттықты ұйымдастыру және өткізу кезінде бәсекелестікті қорғау туралы талаптар";</w:t>
      </w:r>
    </w:p>
    <w:p>
      <w:pPr>
        <w:spacing w:after="0"/>
        <w:ind w:left="0"/>
        <w:jc w:val="both"/>
      </w:pPr>
      <w:r>
        <w:rPr>
          <w:rFonts w:ascii="Times New Roman"/>
          <w:b w:val="false"/>
          <w:i w:val="false"/>
          <w:color w:val="000000"/>
          <w:sz w:val="28"/>
        </w:rPr>
        <w:t>
      132-баптың, 2-параграфтың,140, 141, 145, 146, 147, 148, 151, 152, 155, 156, 199, 200 және 201-баптардың тақырыптары мынадай редакцияда жазылсын:</w:t>
      </w:r>
    </w:p>
    <w:p>
      <w:pPr>
        <w:spacing w:after="0"/>
        <w:ind w:left="0"/>
        <w:jc w:val="both"/>
      </w:pPr>
      <w:r>
        <w:rPr>
          <w:rFonts w:ascii="Times New Roman"/>
          <w:b w:val="false"/>
          <w:i w:val="false"/>
          <w:color w:val="000000"/>
          <w:sz w:val="28"/>
        </w:rPr>
        <w:t>
      "132-бап. Бақылау және қадағалау субъектілері мен объектілері. Бақылау және қадағалау субъектілерінің (объектілерінің) қызметіне қойылатын талаптар";</w:t>
      </w:r>
    </w:p>
    <w:p>
      <w:pPr>
        <w:spacing w:after="0"/>
        <w:ind w:left="0"/>
        <w:jc w:val="both"/>
      </w:pPr>
      <w:r>
        <w:rPr>
          <w:rFonts w:ascii="Times New Roman"/>
          <w:b w:val="false"/>
          <w:i w:val="false"/>
          <w:color w:val="000000"/>
          <w:sz w:val="28"/>
        </w:rPr>
        <w:t xml:space="preserve">
      "2-параграф. Бақылау және қадағалау субъектісіне (объектісіне) барып, тексеру және профилактикалық бақылау мен қадағалауды ұйымдастыру және жүргізу тәртібі"; </w:t>
      </w:r>
    </w:p>
    <w:p>
      <w:pPr>
        <w:spacing w:after="0"/>
        <w:ind w:left="0"/>
        <w:jc w:val="both"/>
      </w:pPr>
      <w:r>
        <w:rPr>
          <w:rFonts w:ascii="Times New Roman"/>
          <w:b w:val="false"/>
          <w:i w:val="false"/>
          <w:color w:val="000000"/>
          <w:sz w:val="28"/>
        </w:rPr>
        <w:t>
      "140-бап. Бақылау және қадағалау субъектісіне (объектісіне) барып, тексеру және профилактикалық бақылау мен қадағалаудың жалпы мәселелері";</w:t>
      </w:r>
    </w:p>
    <w:p>
      <w:pPr>
        <w:spacing w:after="0"/>
        <w:ind w:left="0"/>
        <w:jc w:val="both"/>
      </w:pPr>
      <w:r>
        <w:rPr>
          <w:rFonts w:ascii="Times New Roman"/>
          <w:b w:val="false"/>
          <w:i w:val="false"/>
          <w:color w:val="000000"/>
          <w:sz w:val="28"/>
        </w:rPr>
        <w:t>
      "141-бап. Бақылау және қадағалау субъектілерін (объектілерін) топтарға бөлу";</w:t>
      </w:r>
    </w:p>
    <w:p>
      <w:pPr>
        <w:spacing w:after="0"/>
        <w:ind w:left="0"/>
        <w:jc w:val="both"/>
      </w:pPr>
      <w:r>
        <w:rPr>
          <w:rFonts w:ascii="Times New Roman"/>
          <w:b w:val="false"/>
          <w:i w:val="false"/>
          <w:color w:val="000000"/>
          <w:sz w:val="28"/>
        </w:rPr>
        <w:t>
      "145-бап. Бақылау және қадағалау субъектісіне (объектісіне) барып, тексеру және профилактикалық бақылау мен қадағалауды тағайындау туралы акт";</w:t>
      </w:r>
    </w:p>
    <w:p>
      <w:pPr>
        <w:spacing w:after="0"/>
        <w:ind w:left="0"/>
        <w:jc w:val="both"/>
      </w:pPr>
      <w:r>
        <w:rPr>
          <w:rFonts w:ascii="Times New Roman"/>
          <w:b w:val="false"/>
          <w:i w:val="false"/>
          <w:color w:val="000000"/>
          <w:sz w:val="28"/>
        </w:rPr>
        <w:t>
      "146-бап. Бақылау және қадағалау субъектісіне (объектісіне) барып, тексеру және профилактикалық бақылау мен қадағалауды тағайындау туралы актіні тіркеу";</w:t>
      </w:r>
    </w:p>
    <w:p>
      <w:pPr>
        <w:spacing w:after="0"/>
        <w:ind w:left="0"/>
        <w:jc w:val="both"/>
      </w:pPr>
      <w:r>
        <w:rPr>
          <w:rFonts w:ascii="Times New Roman"/>
          <w:b w:val="false"/>
          <w:i w:val="false"/>
          <w:color w:val="000000"/>
          <w:sz w:val="28"/>
        </w:rPr>
        <w:t>
      "147-бап. Бақылау және қадағалау субъектісіне (объектісіне) барып, тексеру және профилактикалық бақылау мен қадағалауды жүргізу тәртібі";</w:t>
      </w:r>
    </w:p>
    <w:p>
      <w:pPr>
        <w:spacing w:after="0"/>
        <w:ind w:left="0"/>
        <w:jc w:val="both"/>
      </w:pPr>
      <w:r>
        <w:rPr>
          <w:rFonts w:ascii="Times New Roman"/>
          <w:b w:val="false"/>
          <w:i w:val="false"/>
          <w:color w:val="000000"/>
          <w:sz w:val="28"/>
        </w:rPr>
        <w:t>
      "148-бап. Бақылау және қадағалау субъектісіне (объектісіне) барып, тексеру және профилактикалық бақылау мен қадағалауды жүргізу мерзімі";</w:t>
      </w:r>
    </w:p>
    <w:p>
      <w:pPr>
        <w:spacing w:after="0"/>
        <w:ind w:left="0"/>
        <w:jc w:val="both"/>
      </w:pPr>
      <w:r>
        <w:rPr>
          <w:rFonts w:ascii="Times New Roman"/>
          <w:b w:val="false"/>
          <w:i w:val="false"/>
          <w:color w:val="000000"/>
          <w:sz w:val="28"/>
        </w:rPr>
        <w:t>
      "151-бап. Бақылау және қадағалау субъектісіне (объектісіне) барып, тексеру және профилактикалық бақылау мен қадағалауды жүргізу кезіндегі шектеулер";</w:t>
      </w:r>
    </w:p>
    <w:p>
      <w:pPr>
        <w:spacing w:after="0"/>
        <w:ind w:left="0"/>
        <w:jc w:val="both"/>
      </w:pPr>
      <w:r>
        <w:rPr>
          <w:rFonts w:ascii="Times New Roman"/>
          <w:b w:val="false"/>
          <w:i w:val="false"/>
          <w:color w:val="000000"/>
          <w:sz w:val="28"/>
        </w:rPr>
        <w:t>
      "152-бап. Тексеру нәтижелерін ресімдеу тәртібі";</w:t>
      </w:r>
    </w:p>
    <w:p>
      <w:pPr>
        <w:spacing w:after="0"/>
        <w:ind w:left="0"/>
        <w:jc w:val="both"/>
      </w:pPr>
      <w:r>
        <w:rPr>
          <w:rFonts w:ascii="Times New Roman"/>
          <w:b w:val="false"/>
          <w:i w:val="false"/>
          <w:color w:val="000000"/>
          <w:sz w:val="28"/>
        </w:rPr>
        <w:t>
      "155-бап. Бақылау және қадағалау субъектісінің не оның уәкілетті өкілінің бақылау мен қадағалауды жүргізу кезіндегі құқықтары мен міндеттері";</w:t>
      </w:r>
    </w:p>
    <w:p>
      <w:pPr>
        <w:spacing w:after="0"/>
        <w:ind w:left="0"/>
        <w:jc w:val="both"/>
      </w:pPr>
      <w:r>
        <w:rPr>
          <w:rFonts w:ascii="Times New Roman"/>
          <w:b w:val="false"/>
          <w:i w:val="false"/>
          <w:color w:val="000000"/>
          <w:sz w:val="28"/>
        </w:rPr>
        <w:t>
      "156-бап. Бақылау және қадағалау субъектісіне (объектісіне) барып, осы Кодекстің талаптарын өрескел бұза отырып жүргізілген тексерудің және профилактикалық бақылаудың әрекетсіздігі";</w:t>
      </w:r>
    </w:p>
    <w:p>
      <w:pPr>
        <w:spacing w:after="0"/>
        <w:ind w:left="0"/>
        <w:jc w:val="both"/>
      </w:pPr>
      <w:r>
        <w:rPr>
          <w:rFonts w:ascii="Times New Roman"/>
          <w:b w:val="false"/>
          <w:i w:val="false"/>
          <w:color w:val="000000"/>
          <w:sz w:val="28"/>
        </w:rPr>
        <w:t>
      "199-бап. Нарық субъектілерінің, мемлекеттік, жергілікті атқарушы органның, нарық субъектісінің қызметін реттеу функциялары берілген ұйымның әрекеттерінде (әрекетсіздігінде) Қазақстан Республикасының бәсекелестікті қорғау саласындағы заңнамасының бұзылу белгілерінің бар екені туралы хабарлама"</w:t>
      </w:r>
    </w:p>
    <w:p>
      <w:pPr>
        <w:spacing w:after="0"/>
        <w:ind w:left="0"/>
        <w:jc w:val="both"/>
      </w:pPr>
      <w:r>
        <w:rPr>
          <w:rFonts w:ascii="Times New Roman"/>
          <w:b w:val="false"/>
          <w:i w:val="false"/>
          <w:color w:val="000000"/>
          <w:sz w:val="28"/>
        </w:rPr>
        <w:t>
      "200-бап. Экономикалық шоғырлану";</w:t>
      </w:r>
    </w:p>
    <w:p>
      <w:pPr>
        <w:spacing w:after="0"/>
        <w:ind w:left="0"/>
        <w:jc w:val="both"/>
      </w:pPr>
      <w:r>
        <w:rPr>
          <w:rFonts w:ascii="Times New Roman"/>
          <w:b w:val="false"/>
          <w:i w:val="false"/>
          <w:color w:val="000000"/>
          <w:sz w:val="28"/>
        </w:rPr>
        <w:t>
      "201-бап. Экономикалық шоғырлануды реттеу";</w:t>
      </w:r>
    </w:p>
    <w:p>
      <w:pPr>
        <w:spacing w:after="0"/>
        <w:ind w:left="0"/>
        <w:jc w:val="both"/>
      </w:pPr>
      <w:r>
        <w:rPr>
          <w:rFonts w:ascii="Times New Roman"/>
          <w:b w:val="false"/>
          <w:i w:val="false"/>
          <w:color w:val="000000"/>
          <w:sz w:val="28"/>
        </w:rPr>
        <w:t>
      63 және 142-баптардың тақырыптары алып тасталсын;</w:t>
      </w:r>
    </w:p>
    <w:p>
      <w:pPr>
        <w:spacing w:after="0"/>
        <w:ind w:left="0"/>
        <w:jc w:val="both"/>
      </w:pPr>
      <w:r>
        <w:rPr>
          <w:rFonts w:ascii="Times New Roman"/>
          <w:b w:val="false"/>
          <w:i w:val="false"/>
          <w:color w:val="000000"/>
          <w:sz w:val="28"/>
        </w:rPr>
        <w:t>
      2) 10-бап мынадай мазмұндағы 3-1-тармақпен толықтырылсын:</w:t>
      </w:r>
    </w:p>
    <w:p>
      <w:pPr>
        <w:spacing w:after="0"/>
        <w:ind w:left="0"/>
        <w:jc w:val="both"/>
      </w:pPr>
      <w:r>
        <w:rPr>
          <w:rFonts w:ascii="Times New Roman"/>
          <w:b w:val="false"/>
          <w:i w:val="false"/>
          <w:color w:val="000000"/>
          <w:sz w:val="28"/>
        </w:rPr>
        <w:t xml:space="preserve">
      "3-1. Жеке кәсіпкерлік субъектілері өзінің атауы бар мөрді иелене алады. </w:t>
      </w:r>
    </w:p>
    <w:p>
      <w:pPr>
        <w:spacing w:after="0"/>
        <w:ind w:left="0"/>
        <w:jc w:val="both"/>
      </w:pPr>
      <w:r>
        <w:rPr>
          <w:rFonts w:ascii="Times New Roman"/>
          <w:b w:val="false"/>
          <w:i w:val="false"/>
          <w:color w:val="000000"/>
          <w:sz w:val="28"/>
        </w:rPr>
        <w:t>
      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p>
      <w:pPr>
        <w:spacing w:after="0"/>
        <w:ind w:left="0"/>
        <w:jc w:val="both"/>
      </w:pPr>
      <w:r>
        <w:rPr>
          <w:rFonts w:ascii="Times New Roman"/>
          <w:b w:val="false"/>
          <w:i w:val="false"/>
          <w:color w:val="000000"/>
          <w:sz w:val="28"/>
        </w:rPr>
        <w:t>
      3) 19-бап мынадай редакцияда жазылсын:</w:t>
      </w:r>
    </w:p>
    <w:p>
      <w:pPr>
        <w:spacing w:after="0"/>
        <w:ind w:left="0"/>
        <w:jc w:val="both"/>
      </w:pPr>
      <w:r>
        <w:rPr>
          <w:rFonts w:ascii="Times New Roman"/>
          <w:b w:val="false"/>
          <w:i w:val="false"/>
          <w:color w:val="000000"/>
          <w:sz w:val="28"/>
        </w:rPr>
        <w:t>
      "19-бап. Жеке кәсіпкерлік субъектілерінің норма шығаруға қатысуы</w:t>
      </w:r>
    </w:p>
    <w:p>
      <w:pPr>
        <w:spacing w:after="0"/>
        <w:ind w:left="0"/>
        <w:jc w:val="both"/>
      </w:pPr>
      <w:r>
        <w:rPr>
          <w:rFonts w:ascii="Times New Roman"/>
          <w:b w:val="false"/>
          <w:i w:val="false"/>
          <w:color w:val="000000"/>
          <w:sz w:val="28"/>
        </w:rPr>
        <w:t>
      Жеке кәсіпкерлік субъектілері Қазақстан Республикасының Ұлттық кәсіпкерлер палатасы және Жеке кәсіпкерлік мәселелері жөніндегі сараптамалық кеңестер (бұдан әрі – сараптамалық кеңестер)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pPr>
        <w:spacing w:after="0"/>
        <w:ind w:left="0"/>
        <w:jc w:val="both"/>
      </w:pPr>
      <w:r>
        <w:rPr>
          <w:rFonts w:ascii="Times New Roman"/>
          <w:b w:val="false"/>
          <w:i w:val="false"/>
          <w:color w:val="000000"/>
          <w:sz w:val="28"/>
        </w:rPr>
        <w:t>
      4) 62-баптың екінші бөлігі мынадай редакцияда жазылсын:</w:t>
      </w:r>
    </w:p>
    <w:p>
      <w:pPr>
        <w:spacing w:after="0"/>
        <w:ind w:left="0"/>
        <w:jc w:val="both"/>
      </w:pPr>
      <w:r>
        <w:rPr>
          <w:rFonts w:ascii="Times New Roman"/>
          <w:b w:val="false"/>
          <w:i w:val="false"/>
          <w:color w:val="000000"/>
          <w:sz w:val="28"/>
        </w:rPr>
        <w:t xml:space="preserve">
      "Өзін-өзі реттейтін ұйымға міндетті мүше болуға (қатысуға) негізделген өзін-өзі реттеуді енгізу үшін нақты саладағы реттеуші мемлекеттік орган және мүдделі тұлғалар осы Кодекстің 83-бабына сәйкес алдын ала реттеушілік әсерді талдау рәсімін жүргізуге тиіс."; </w:t>
      </w:r>
    </w:p>
    <w:p>
      <w:pPr>
        <w:spacing w:after="0"/>
        <w:ind w:left="0"/>
        <w:jc w:val="both"/>
      </w:pPr>
      <w:r>
        <w:rPr>
          <w:rFonts w:ascii="Times New Roman"/>
          <w:b w:val="false"/>
          <w:i w:val="false"/>
          <w:color w:val="000000"/>
          <w:sz w:val="28"/>
        </w:rPr>
        <w:t xml:space="preserve">
      5) 63-бап алып тасталсын; </w:t>
      </w:r>
    </w:p>
    <w:p>
      <w:pPr>
        <w:spacing w:after="0"/>
        <w:ind w:left="0"/>
        <w:jc w:val="both"/>
      </w:pPr>
      <w:r>
        <w:rPr>
          <w:rFonts w:ascii="Times New Roman"/>
          <w:b w:val="false"/>
          <w:i w:val="false"/>
          <w:color w:val="000000"/>
          <w:sz w:val="28"/>
        </w:rPr>
        <w:t>
      6) 64-бап мынадай редакцияда жазылсын:</w:t>
      </w:r>
    </w:p>
    <w:p>
      <w:pPr>
        <w:spacing w:after="0"/>
        <w:ind w:left="0"/>
        <w:jc w:val="both"/>
      </w:pPr>
      <w:r>
        <w:rPr>
          <w:rFonts w:ascii="Times New Roman"/>
          <w:b w:val="false"/>
          <w:i w:val="false"/>
          <w:color w:val="000000"/>
          <w:sz w:val="28"/>
        </w:rPr>
        <w:t>
      "64-бап. Жеке кәсіпкерлік мәселелері жөніндегі сараптамалық кеңестер</w:t>
      </w:r>
    </w:p>
    <w:p>
      <w:pPr>
        <w:spacing w:after="0"/>
        <w:ind w:left="0"/>
        <w:jc w:val="both"/>
      </w:pPr>
      <w:r>
        <w:rPr>
          <w:rFonts w:ascii="Times New Roman"/>
          <w:b w:val="false"/>
          <w:i w:val="false"/>
          <w:color w:val="000000"/>
          <w:sz w:val="28"/>
        </w:rPr>
        <w:t>
      1. Сараптамалық кеңес орталық мемлекеттік және жергілікті атқарушы органдар жанынан:</w:t>
      </w:r>
    </w:p>
    <w:p>
      <w:pPr>
        <w:spacing w:after="0"/>
        <w:ind w:left="0"/>
        <w:jc w:val="both"/>
      </w:pPr>
      <w:r>
        <w:rPr>
          <w:rFonts w:ascii="Times New Roman"/>
          <w:b w:val="false"/>
          <w:i w:val="false"/>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жөніндегі ұсыныстарды әзірлеу; </w:t>
      </w:r>
    </w:p>
    <w:p>
      <w:pPr>
        <w:spacing w:after="0"/>
        <w:ind w:left="0"/>
        <w:jc w:val="both"/>
      </w:pPr>
      <w:r>
        <w:rPr>
          <w:rFonts w:ascii="Times New Roman"/>
          <w:b w:val="false"/>
          <w:i w:val="false"/>
          <w:color w:val="000000"/>
          <w:sz w:val="28"/>
        </w:rPr>
        <w:t xml:space="preserve">
      кәсіпкерліктің мүдделерін қозғайтын Қазақстан Республикасының заңнамасын жетілдіру жөніндегі ұсыныстарды әзірлеу бойынша жұмысты ұйымдастыру үшін құрылатын консультативтік-кеңесші орган болып табылады. </w:t>
      </w:r>
    </w:p>
    <w:p>
      <w:pPr>
        <w:spacing w:after="0"/>
        <w:ind w:left="0"/>
        <w:jc w:val="both"/>
      </w:pPr>
      <w:r>
        <w:rPr>
          <w:rFonts w:ascii="Times New Roman"/>
          <w:b w:val="false"/>
          <w:i w:val="false"/>
          <w:color w:val="000000"/>
          <w:sz w:val="28"/>
        </w:rPr>
        <w:t xml:space="preserve">
      2. Сараптамалық кеңестер мүшелерінің құрамына Ұлттық палатаның, міндетті мүшелікке (қатысуға) негізделген өзін-өзі реттейтін ұйымдардың, жеке кәсiпкерлiк субъектiлерi бiрлестiктерiнiң, коммерциялық емес ұйымдардың, мемлекеттiк органдардың өкiлдерi кіреді. </w:t>
      </w:r>
    </w:p>
    <w:p>
      <w:pPr>
        <w:spacing w:after="0"/>
        <w:ind w:left="0"/>
        <w:jc w:val="both"/>
      </w:pPr>
      <w:r>
        <w:rPr>
          <w:rFonts w:ascii="Times New Roman"/>
          <w:b w:val="false"/>
          <w:i w:val="false"/>
          <w:color w:val="000000"/>
          <w:sz w:val="28"/>
        </w:rPr>
        <w:t>
      Сараптамалық кеңестер отырыстары қажеттілігіне қарай өткізіледі.</w:t>
      </w:r>
    </w:p>
    <w:p>
      <w:pPr>
        <w:spacing w:after="0"/>
        <w:ind w:left="0"/>
        <w:jc w:val="both"/>
      </w:pPr>
      <w:r>
        <w:rPr>
          <w:rFonts w:ascii="Times New Roman"/>
          <w:b w:val="false"/>
          <w:i w:val="false"/>
          <w:color w:val="000000"/>
          <w:sz w:val="28"/>
        </w:rPr>
        <w:t>
      3. Жеке кәсiпкерлiк субъектiлерiнiң бiрлестiктерi мен өзге де коммерциялық емес ұйымдар сараптамалық кеңестің мүшелері мәртебесін олардың жанында сараптамалық кеңес құрылатын орталық мемлекеттiк немесе жергiлiктi атқарушы органда олар аккредиттелген кезден бастап қана иеленеді.</w:t>
      </w:r>
    </w:p>
    <w:p>
      <w:pPr>
        <w:spacing w:after="0"/>
        <w:ind w:left="0"/>
        <w:jc w:val="both"/>
      </w:pPr>
      <w:r>
        <w:rPr>
          <w:rFonts w:ascii="Times New Roman"/>
          <w:b w:val="false"/>
          <w:i w:val="false"/>
          <w:color w:val="000000"/>
          <w:sz w:val="28"/>
        </w:rPr>
        <w:t>
      4. Аккредиттеу туралы куәлік нысанын, жеке кәсіпкерлік субъектілерінің бірлестіктеріне және өзге де коммерциялық емес ұйымдарға аккредиттеу жүргізудің тәртібін кәсіпкерлік жөніндегі уәкілетті орган айқындайды.</w:t>
      </w:r>
    </w:p>
    <w:p>
      <w:pPr>
        <w:spacing w:after="0"/>
        <w:ind w:left="0"/>
        <w:jc w:val="both"/>
      </w:pPr>
      <w:r>
        <w:rPr>
          <w:rFonts w:ascii="Times New Roman"/>
          <w:b w:val="false"/>
          <w:i w:val="false"/>
          <w:color w:val="000000"/>
          <w:sz w:val="28"/>
        </w:rPr>
        <w:t>
      Аккредиттеу туралы куәлік үш жылдық мерзімге беріледі.</w:t>
      </w:r>
    </w:p>
    <w:p>
      <w:pPr>
        <w:spacing w:after="0"/>
        <w:ind w:left="0"/>
        <w:jc w:val="both"/>
      </w:pPr>
      <w:r>
        <w:rPr>
          <w:rFonts w:ascii="Times New Roman"/>
          <w:b w:val="false"/>
          <w:i w:val="false"/>
          <w:color w:val="000000"/>
          <w:sz w:val="28"/>
        </w:rPr>
        <w:t>
      Орталық және (немесе) жергілікті атқарушы органдарда қатарынан екі реттен артық аккредиттелген жеке кәсіпкерлік субъектілерінің бірлестіктері мерзімсіз негізде аккредиттеу туралы куәлік алады.</w:t>
      </w:r>
    </w:p>
    <w:p>
      <w:pPr>
        <w:spacing w:after="0"/>
        <w:ind w:left="0"/>
        <w:jc w:val="both"/>
      </w:pPr>
      <w:r>
        <w:rPr>
          <w:rFonts w:ascii="Times New Roman"/>
          <w:b w:val="false"/>
          <w:i w:val="false"/>
          <w:color w:val="000000"/>
          <w:sz w:val="28"/>
        </w:rPr>
        <w:t>
      5. Сараптамалық кеңестің отырыстарына сараптамалық кеңес мүшелерінің өкілеттіктері сенімхатпен расталатын өкілдері қатысады.</w:t>
      </w:r>
    </w:p>
    <w:p>
      <w:pPr>
        <w:spacing w:after="0"/>
        <w:ind w:left="0"/>
        <w:jc w:val="both"/>
      </w:pPr>
      <w:r>
        <w:rPr>
          <w:rFonts w:ascii="Times New Roman"/>
          <w:b w:val="false"/>
          <w:i w:val="false"/>
          <w:color w:val="000000"/>
          <w:sz w:val="28"/>
        </w:rPr>
        <w:t xml:space="preserve">
      Орталық мемлекеттiк және жергiлiктi атқарушы органдардың жанындағы сараптамалық кеңестердiң құрамдары осы органдар басшыларының шешiмдерiмен бекiтiледi. </w:t>
      </w:r>
    </w:p>
    <w:p>
      <w:pPr>
        <w:spacing w:after="0"/>
        <w:ind w:left="0"/>
        <w:jc w:val="both"/>
      </w:pPr>
      <w:r>
        <w:rPr>
          <w:rFonts w:ascii="Times New Roman"/>
          <w:b w:val="false"/>
          <w:i w:val="false"/>
          <w:color w:val="000000"/>
          <w:sz w:val="28"/>
        </w:rPr>
        <w:t>
      6. Мемлекеттiк құпияларды құрайтын нормативтiк құқықтық актілердің жобалары сараптамалық кеңестiң қарауына жатпайды.</w:t>
      </w:r>
    </w:p>
    <w:p>
      <w:pPr>
        <w:spacing w:after="0"/>
        <w:ind w:left="0"/>
        <w:jc w:val="both"/>
      </w:pPr>
      <w:r>
        <w:rPr>
          <w:rFonts w:ascii="Times New Roman"/>
          <w:b w:val="false"/>
          <w:i w:val="false"/>
          <w:color w:val="000000"/>
          <w:sz w:val="28"/>
        </w:rPr>
        <w:t>
      7.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сараптамалық кеңестің мүшелері сараптамалық кеңестің мүшелеріне тиісті жобаны ашық нормативтік құқықтық актілердің интернет-порталына орналастыру туралы хабарламаны дереу жіберу арқылы, отырыс өткізбей жүзеге асырады.</w:t>
      </w:r>
    </w:p>
    <w:p>
      <w:pPr>
        <w:spacing w:after="0"/>
        <w:ind w:left="0"/>
        <w:jc w:val="both"/>
      </w:pPr>
      <w:r>
        <w:rPr>
          <w:rFonts w:ascii="Times New Roman"/>
          <w:b w:val="false"/>
          <w:i w:val="false"/>
          <w:color w:val="000000"/>
          <w:sz w:val="28"/>
        </w:rPr>
        <w:t>
      Сараптамалық кеңестің отырысы сараптамалық кеңес мүшелерінің бастамасы бойынша өткізіледі.</w:t>
      </w:r>
    </w:p>
    <w:p>
      <w:pPr>
        <w:spacing w:after="0"/>
        <w:ind w:left="0"/>
        <w:jc w:val="both"/>
      </w:pPr>
      <w:r>
        <w:rPr>
          <w:rFonts w:ascii="Times New Roman"/>
          <w:b w:val="false"/>
          <w:i w:val="false"/>
          <w:color w:val="000000"/>
          <w:sz w:val="28"/>
        </w:rPr>
        <w:t>
      Бұл ретте сараптамалық кеңестің отырыстары сараптамалық кеңес мүшелерін тікелей шақырту не нақты уақыт режімінде бейнеконференциялық байланыс немесе интернет-конференция өткізу арқылы өткізілуі мүмкін.</w:t>
      </w:r>
    </w:p>
    <w:p>
      <w:pPr>
        <w:spacing w:after="0"/>
        <w:ind w:left="0"/>
        <w:jc w:val="both"/>
      </w:pPr>
      <w:r>
        <w:rPr>
          <w:rFonts w:ascii="Times New Roman"/>
          <w:b w:val="false"/>
          <w:i w:val="false"/>
          <w:color w:val="000000"/>
          <w:sz w:val="28"/>
        </w:rPr>
        <w:t>
      8. Егер жеке кәсіпкерлік субъектілерінің мүдделерін қозғайтын мәселе тиісті орталық мемлекеттік немесе жергілікті атқарушы органдардың құзыретіне жататын жағдайда, осындай кез келген мәселе сараптамалық кеңестің қарауына шығарылуы мүмкін.</w:t>
      </w:r>
    </w:p>
    <w:p>
      <w:pPr>
        <w:spacing w:after="0"/>
        <w:ind w:left="0"/>
        <w:jc w:val="both"/>
      </w:pPr>
      <w:r>
        <w:rPr>
          <w:rFonts w:ascii="Times New Roman"/>
          <w:b w:val="false"/>
          <w:i w:val="false"/>
          <w:color w:val="000000"/>
          <w:sz w:val="28"/>
        </w:rPr>
        <w:t>
      9. Сараптамалық кеңестер туралы үлгілік ережені кәсіпкерлік жөніндегі уәкілетті орган бекітеді.";</w:t>
      </w:r>
    </w:p>
    <w:p>
      <w:pPr>
        <w:spacing w:after="0"/>
        <w:ind w:left="0"/>
        <w:jc w:val="both"/>
      </w:pPr>
      <w:r>
        <w:rPr>
          <w:rFonts w:ascii="Times New Roman"/>
          <w:b w:val="false"/>
          <w:i w:val="false"/>
          <w:color w:val="000000"/>
          <w:sz w:val="28"/>
        </w:rPr>
        <w:t>
      7) 65-бап мынадай редакцияда жазылсын:</w:t>
      </w:r>
    </w:p>
    <w:p>
      <w:pPr>
        <w:spacing w:after="0"/>
        <w:ind w:left="0"/>
        <w:jc w:val="both"/>
      </w:pPr>
      <w:r>
        <w:rPr>
          <w:rFonts w:ascii="Times New Roman"/>
          <w:b w:val="false"/>
          <w:i w:val="false"/>
          <w:color w:val="000000"/>
          <w:sz w:val="28"/>
        </w:rPr>
        <w:t>
      "65-бап. Кәсіпкерлік субъектілерінің мүдделерін қозғайтын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Орталық мемлекеттік және жергiлiктi атқарушы органдар кәсiпкерлiк субъектiлерiнiң мүдделерiн қозғайтын нормативтік құқықтық актінің тиісті жобасын ашық нормативтік құқықтық актілердің интернет-порталына сараптамалық қорытынды алу үшін, оның ішінде осы жобаны мүдделі мемлекеттік органдармен келесі әрбір келісу кезінде, орналастырғаны туралы хабарламаны сараптамалық кеңестерге және Ұлттық палатаға жібереді.</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сараптамалық қорытынды беру үшін орталық мемлекеттік және жергілікті атқарушы органдар белгілейтін мерзім хабарлама сараптамалық кеңеске келіп түскен кезден бастап он жұмыс күнінен кем болмауға тиіс.</w:t>
      </w:r>
    </w:p>
    <w:p>
      <w:pPr>
        <w:spacing w:after="0"/>
        <w:ind w:left="0"/>
        <w:jc w:val="both"/>
      </w:pPr>
      <w:r>
        <w:rPr>
          <w:rFonts w:ascii="Times New Roman"/>
          <w:b w:val="false"/>
          <w:i w:val="false"/>
          <w:color w:val="000000"/>
          <w:sz w:val="28"/>
        </w:rPr>
        <w:t xml:space="preserve">
      Осы тармақтың бірінші бөлігінде көрсетілген сараптамалық қорытындыны алу бойынша талап тиісті аумаққа карантиндік режім енгізілуімен карантиндік аймақты белгілеу туралы шешімдер қабылдауды, сондай-ақ жануарлардың жұқпалы аурулары туындаған жағдайда карантиндік немесе шектеу іс-шараларын белгілеу туралы көздейтін нормативтік құқықтық актілер жобаларына қолданылмайды. </w:t>
      </w:r>
    </w:p>
    <w:p>
      <w:pPr>
        <w:spacing w:after="0"/>
        <w:ind w:left="0"/>
        <w:jc w:val="both"/>
      </w:pPr>
      <w:r>
        <w:rPr>
          <w:rFonts w:ascii="Times New Roman"/>
          <w:b w:val="false"/>
          <w:i w:val="false"/>
          <w:color w:val="000000"/>
          <w:sz w:val="28"/>
        </w:rPr>
        <w:t>
      Осы тармақтың ережелері кәсіпкерлік субъектілерінің мүдделерін қозғайтын заңдар жобаларының тұжырымдамаларына қолданылады.</w:t>
      </w:r>
    </w:p>
    <w:p>
      <w:pPr>
        <w:spacing w:after="0"/>
        <w:ind w:left="0"/>
        <w:jc w:val="both"/>
      </w:pPr>
      <w:r>
        <w:rPr>
          <w:rFonts w:ascii="Times New Roman"/>
          <w:b w:val="false"/>
          <w:i w:val="false"/>
          <w:color w:val="000000"/>
          <w:sz w:val="28"/>
        </w:rPr>
        <w:t>
      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есептеулер нәтижелері қамтылуға тиіс.</w:t>
      </w:r>
    </w:p>
    <w:p>
      <w:pPr>
        <w:spacing w:after="0"/>
        <w:ind w:left="0"/>
        <w:jc w:val="both"/>
      </w:pPr>
      <w:r>
        <w:rPr>
          <w:rFonts w:ascii="Times New Roman"/>
          <w:b w:val="false"/>
          <w:i w:val="false"/>
          <w:color w:val="000000"/>
          <w:sz w:val="28"/>
        </w:rPr>
        <w:t>
      3. Осы бапта және осы Кодекстің 66-68-баптарында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p>
    <w:p>
      <w:pPr>
        <w:spacing w:after="0"/>
        <w:ind w:left="0"/>
        <w:jc w:val="both"/>
      </w:pPr>
      <w:r>
        <w:rPr>
          <w:rFonts w:ascii="Times New Roman"/>
          <w:b w:val="false"/>
          <w:i w:val="false"/>
          <w:color w:val="000000"/>
          <w:sz w:val="28"/>
        </w:rPr>
        <w:t>
      8) 66-бап мынадай редакцияда жазылсын:</w:t>
      </w:r>
    </w:p>
    <w:p>
      <w:pPr>
        <w:spacing w:after="0"/>
        <w:ind w:left="0"/>
        <w:jc w:val="both"/>
      </w:pPr>
      <w:r>
        <w:rPr>
          <w:rFonts w:ascii="Times New Roman"/>
          <w:b w:val="false"/>
          <w:i w:val="false"/>
          <w:color w:val="000000"/>
          <w:sz w:val="28"/>
        </w:rPr>
        <w:t>
      "66-бап. Кәсіпкерлік субъектілерінің мүдделерін қозғайтын заң жобаларының тұжырымдамалары, нормативтік құқықтық актілердің жобалары бойынша сараптамалық қорытындылар</w:t>
      </w:r>
    </w:p>
    <w:p>
      <w:pPr>
        <w:spacing w:after="0"/>
        <w:ind w:left="0"/>
        <w:jc w:val="both"/>
      </w:pPr>
      <w:r>
        <w:rPr>
          <w:rFonts w:ascii="Times New Roman"/>
          <w:b w:val="false"/>
          <w:i w:val="false"/>
          <w:color w:val="000000"/>
          <w:sz w:val="28"/>
        </w:rPr>
        <w:t>
      1. Сараптамалық қорытынды сараптамалық кеңес мүшесінің немесе Ұлттық палатаның жазбаша ұстанымын білдіреді, ұсынымдық сипатта болады және заң жобасының тұжырымдамасына, нормативтік құқықтық акт жобасына ол қабылданғанға дейін, оның ішінде осы жобаны мүдделі мемлекеттік органдармен келесі әрбір келісу кезінде міндетті қосымша болып табылады.</w:t>
      </w:r>
    </w:p>
    <w:p>
      <w:pPr>
        <w:spacing w:after="0"/>
        <w:ind w:left="0"/>
        <w:jc w:val="both"/>
      </w:pPr>
      <w:r>
        <w:rPr>
          <w:rFonts w:ascii="Times New Roman"/>
          <w:b w:val="false"/>
          <w:i w:val="false"/>
          <w:color w:val="000000"/>
          <w:sz w:val="28"/>
        </w:rPr>
        <w:t>
      Сараптамалық қорытындылар қазақ және орыс тілдерінде беріледі.</w:t>
      </w:r>
    </w:p>
    <w:p>
      <w:pPr>
        <w:spacing w:after="0"/>
        <w:ind w:left="0"/>
        <w:jc w:val="both"/>
      </w:pPr>
      <w:r>
        <w:rPr>
          <w:rFonts w:ascii="Times New Roman"/>
          <w:b w:val="false"/>
          <w:i w:val="false"/>
          <w:color w:val="000000"/>
          <w:sz w:val="28"/>
        </w:rPr>
        <w:t>
      2. Сараптамалық қорытындыларды сараптамалық кеңес мүшелері немесе Ұлттық палата әзірлеуші мемлекеттік органға осы мемлекеттік орган айқындаған мерзімде, бірақ сараптамалық кеңес  мүшесі хабарламаны алған кезден бастап он жұмыс күнінен кем емес мерзімде береді.</w:t>
      </w:r>
    </w:p>
    <w:p>
      <w:pPr>
        <w:spacing w:after="0"/>
        <w:ind w:left="0"/>
        <w:jc w:val="both"/>
      </w:pPr>
      <w:r>
        <w:rPr>
          <w:rFonts w:ascii="Times New Roman"/>
          <w:b w:val="false"/>
          <w:i w:val="false"/>
          <w:color w:val="000000"/>
          <w:sz w:val="28"/>
        </w:rPr>
        <w:t>
      Сараптамалық қорытындыларды белгіленген мерзімдерде ұсынбау нормативтік құқықтық акт жобасына сараптамалық кеңес мүшесінің немесе Ұлттық палатаның ескертпелерсіз келіскені деп саналатындығын білдіреді.</w:t>
      </w:r>
    </w:p>
    <w:p>
      <w:pPr>
        <w:spacing w:after="0"/>
        <w:ind w:left="0"/>
        <w:jc w:val="both"/>
      </w:pPr>
      <w:r>
        <w:rPr>
          <w:rFonts w:ascii="Times New Roman"/>
          <w:b w:val="false"/>
          <w:i w:val="false"/>
          <w:color w:val="000000"/>
          <w:sz w:val="28"/>
        </w:rPr>
        <w:t>
      Бұл ретте мемлекеттік органдардарға әзірлеуші мемлекеттік органдардан осы тармақта белгіленген мерзімде сараптамалық қорытындыны ұсынбаған сараптамалық кеңес мүшелерінен немесе Ұлттық палатадан сараптамалық қорытындыларды алуды талап етуіне тыйым салынады.</w:t>
      </w:r>
    </w:p>
    <w:p>
      <w:pPr>
        <w:spacing w:after="0"/>
        <w:ind w:left="0"/>
        <w:jc w:val="both"/>
      </w:pPr>
      <w:r>
        <w:rPr>
          <w:rFonts w:ascii="Times New Roman"/>
          <w:b w:val="false"/>
          <w:i w:val="false"/>
          <w:color w:val="000000"/>
          <w:sz w:val="28"/>
        </w:rPr>
        <w:t>
      3. Мемлекеттік орган сараптамалық қорытындымен келіскен кезде, заң жобасының тұжырымдамасына, нормативтік құқықтық актінің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Сараптамалық қорытындымен келіспеген жағдайда, мемлекеттік орган осы қорытынды берген сараптамалық кеңестің тиісті мүшесіне немесе Ұлттық палатаға келіспеу себептерінің негіздемесі бар жауап жібереді. Негіздемесі бар мұндай жауаптар заң жобасының тұжырымдамасына, нормативтік құқықтық акт жобасына ол қабылданғанға дейін міндетті қосымша болып табылады.";</w:t>
      </w:r>
    </w:p>
    <w:p>
      <w:pPr>
        <w:spacing w:after="0"/>
        <w:ind w:left="0"/>
        <w:jc w:val="both"/>
      </w:pPr>
      <w:r>
        <w:rPr>
          <w:rFonts w:ascii="Times New Roman"/>
          <w:b w:val="false"/>
          <w:i w:val="false"/>
          <w:color w:val="000000"/>
          <w:sz w:val="28"/>
        </w:rPr>
        <w:t>
      9) 67-бап мынадай редакцияда жазылсын:</w:t>
      </w:r>
    </w:p>
    <w:p>
      <w:pPr>
        <w:spacing w:after="0"/>
        <w:ind w:left="0"/>
        <w:jc w:val="both"/>
      </w:pPr>
      <w:r>
        <w:rPr>
          <w:rFonts w:ascii="Times New Roman"/>
          <w:b w:val="false"/>
          <w:i w:val="false"/>
          <w:color w:val="000000"/>
          <w:sz w:val="28"/>
        </w:rPr>
        <w:t>
      "67-бап. Кәсіпкерлік субъектілерінің мүдделерін қозғайтын нормативтік құқықтық актінің жобасын бұқаралық ақпарат құралдарында жариялау (тарату)</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актілердің жобалары тиісті органда, Ұлттық палатада немесе сараптамалық кеңесте қаралғанға дейін, интернет-ресурстарды қоса алғанда, бұқаралық ақпарат құралдарында міндетті түрде жариялануға (таратылуға) жатады.";</w:t>
      </w:r>
    </w:p>
    <w:p>
      <w:pPr>
        <w:spacing w:after="0"/>
        <w:ind w:left="0"/>
        <w:jc w:val="both"/>
      </w:pPr>
      <w:r>
        <w:rPr>
          <w:rFonts w:ascii="Times New Roman"/>
          <w:b w:val="false"/>
          <w:i w:val="false"/>
          <w:color w:val="000000"/>
          <w:sz w:val="28"/>
        </w:rPr>
        <w:t>
      10) 80-бапта: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Кәсіпкерлікті мемлекеттік реттеу мемлекеттің кәсіпкерлік субъектілерінің орындауы үшін міндетті талаптарды белгілеуі арқылы, оның ішінде:</w:t>
      </w:r>
    </w:p>
    <w:p>
      <w:pPr>
        <w:spacing w:after="0"/>
        <w:ind w:left="0"/>
        <w:jc w:val="both"/>
      </w:pPr>
      <w:r>
        <w:rPr>
          <w:rFonts w:ascii="Times New Roman"/>
          <w:b w:val="false"/>
          <w:i w:val="false"/>
          <w:color w:val="000000"/>
          <w:sz w:val="28"/>
        </w:rPr>
        <w:t>
      1) Қазақстан Республикасының заңдары;</w:t>
      </w:r>
    </w:p>
    <w:p>
      <w:pPr>
        <w:spacing w:after="0"/>
        <w:ind w:left="0"/>
        <w:jc w:val="both"/>
      </w:pPr>
      <w:r>
        <w:rPr>
          <w:rFonts w:ascii="Times New Roman"/>
          <w:b w:val="false"/>
          <w:i w:val="false"/>
          <w:color w:val="000000"/>
          <w:sz w:val="28"/>
        </w:rPr>
        <w:t>
      2) Қазақстан Республикасы Президентінің жарлықтары;</w:t>
      </w:r>
    </w:p>
    <w:p>
      <w:pPr>
        <w:spacing w:after="0"/>
        <w:ind w:left="0"/>
        <w:jc w:val="both"/>
      </w:pPr>
      <w:r>
        <w:rPr>
          <w:rFonts w:ascii="Times New Roman"/>
          <w:b w:val="false"/>
          <w:i w:val="false"/>
          <w:color w:val="000000"/>
          <w:sz w:val="28"/>
        </w:rPr>
        <w:t>
      3) Қазақстан Республикасы Үкіметінің нормативтік қаулылары;</w:t>
      </w:r>
    </w:p>
    <w:p>
      <w:pPr>
        <w:spacing w:after="0"/>
        <w:ind w:left="0"/>
        <w:jc w:val="both"/>
      </w:pPr>
      <w:r>
        <w:rPr>
          <w:rFonts w:ascii="Times New Roman"/>
          <w:b w:val="false"/>
          <w:i w:val="false"/>
          <w:color w:val="000000"/>
          <w:sz w:val="28"/>
        </w:rPr>
        <w:t>
      4) Қазақстан Республикасы министрлерінің және өзге де орталық мемлекеттік органдар мен олардың ведомстволары басшыларының нормативтік құқықтық бұйрықтары;</w:t>
      </w:r>
    </w:p>
    <w:p>
      <w:pPr>
        <w:spacing w:after="0"/>
        <w:ind w:left="0"/>
        <w:jc w:val="both"/>
      </w:pPr>
      <w:r>
        <w:rPr>
          <w:rFonts w:ascii="Times New Roman"/>
          <w:b w:val="false"/>
          <w:i w:val="false"/>
          <w:color w:val="000000"/>
          <w:sz w:val="28"/>
        </w:rPr>
        <w:t>
      5) Қазақстан Республикасы Ұлттық Банкінің нормативтік құқықтық актілері;</w:t>
      </w:r>
    </w:p>
    <w:p>
      <w:pPr>
        <w:spacing w:after="0"/>
        <w:ind w:left="0"/>
        <w:jc w:val="both"/>
      </w:pPr>
      <w:r>
        <w:rPr>
          <w:rFonts w:ascii="Times New Roman"/>
          <w:b w:val="false"/>
          <w:i w:val="false"/>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қаулылары деңгейінде реттегіш құралдар пайдаланыла отырып, жүзеге асырылады.</w:t>
      </w:r>
    </w:p>
    <w:p>
      <w:pPr>
        <w:spacing w:after="0"/>
        <w:ind w:left="0"/>
        <w:jc w:val="both"/>
      </w:pPr>
      <w:r>
        <w:rPr>
          <w:rFonts w:ascii="Times New Roman"/>
          <w:b w:val="false"/>
          <w:i w:val="false"/>
          <w:color w:val="000000"/>
          <w:sz w:val="28"/>
        </w:rPr>
        <w:t>
      Реттегіш құралдар кәсіпкерлік субъектілеріне қатысты ықпал ету тәсілдерін, оның ішінде осы Кодекстің 81-бабында көзделген мемлекеттік реттеу нысандары мен құралдарын білдіреді.</w:t>
      </w:r>
    </w:p>
    <w:p>
      <w:pPr>
        <w:spacing w:after="0"/>
        <w:ind w:left="0"/>
        <w:jc w:val="both"/>
      </w:pPr>
      <w:r>
        <w:rPr>
          <w:rFonts w:ascii="Times New Roman"/>
          <w:b w:val="false"/>
          <w:i w:val="false"/>
          <w:color w:val="000000"/>
          <w:sz w:val="28"/>
        </w:rPr>
        <w:t>
      Ықпал ету тәсілдері деп заңнамада кәсіпкерлік субъектілеріне қатысты міндеттерді, тыйымдарды және шектеулерді, сондай-ақ кәсіпкерлік субъектілеріне жүктеменің туындауына әкелетін талаптарды белгілеу түсініледі.";</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11) 81-бап мынадай мазмұндағы 10-1) және 10-2) тармақшалармен толықтырылсын:</w:t>
      </w:r>
    </w:p>
    <w:p>
      <w:pPr>
        <w:spacing w:after="0"/>
        <w:ind w:left="0"/>
        <w:jc w:val="both"/>
      </w:pPr>
      <w:r>
        <w:rPr>
          <w:rFonts w:ascii="Times New Roman"/>
          <w:b w:val="false"/>
          <w:i w:val="false"/>
          <w:color w:val="000000"/>
          <w:sz w:val="28"/>
        </w:rPr>
        <w:t>
      "10-1) ақпараттық құралдарды енгізу;</w:t>
      </w:r>
    </w:p>
    <w:p>
      <w:pPr>
        <w:spacing w:after="0"/>
        <w:ind w:left="0"/>
        <w:jc w:val="both"/>
      </w:pPr>
      <w:r>
        <w:rPr>
          <w:rFonts w:ascii="Times New Roman"/>
          <w:b w:val="false"/>
          <w:i w:val="false"/>
          <w:color w:val="000000"/>
          <w:sz w:val="28"/>
        </w:rPr>
        <w:t>
      10-2) міндетті қатысуға (мүшелікке) негізделген өзін-өзі реттеуді енгізу;";</w:t>
      </w:r>
    </w:p>
    <w:p>
      <w:pPr>
        <w:spacing w:after="0"/>
        <w:ind w:left="0"/>
        <w:jc w:val="both"/>
      </w:pPr>
      <w:r>
        <w:rPr>
          <w:rFonts w:ascii="Times New Roman"/>
          <w:b w:val="false"/>
          <w:i w:val="false"/>
          <w:color w:val="000000"/>
          <w:sz w:val="28"/>
        </w:rPr>
        <w:t>
      11) 82-бап мынадай редакцияда жазылсын:</w:t>
      </w:r>
    </w:p>
    <w:p>
      <w:pPr>
        <w:spacing w:after="0"/>
        <w:ind w:left="0"/>
        <w:jc w:val="both"/>
      </w:pPr>
      <w:r>
        <w:rPr>
          <w:rFonts w:ascii="Times New Roman"/>
          <w:b w:val="false"/>
          <w:i w:val="false"/>
          <w:color w:val="000000"/>
          <w:sz w:val="28"/>
        </w:rPr>
        <w:t>
      "82-бап. 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p>
    <w:p>
      <w:pPr>
        <w:spacing w:after="0"/>
        <w:ind w:left="0"/>
        <w:jc w:val="both"/>
      </w:pPr>
      <w:r>
        <w:rPr>
          <w:rFonts w:ascii="Times New Roman"/>
          <w:b w:val="false"/>
          <w:i w:val="false"/>
          <w:color w:val="000000"/>
          <w:sz w:val="28"/>
        </w:rPr>
        <w:t>
      1. Егер мемлекеттік органдар кәсіпкерлік субъектілеріне қатысты жаңа реттегіш құрал енгізуді немесе реттеуді қатаңдатуды жоспарлаған жағдайда, мемлекеттік органдар кәсіпкерлік жөніндегі уәкілетті орган айқындайтын тәртіппен реттеушілік әсерді талдау рәсімін алдын ала жүргізуге тиіс.</w:t>
      </w:r>
    </w:p>
    <w:p>
      <w:pPr>
        <w:spacing w:after="0"/>
        <w:ind w:left="0"/>
        <w:jc w:val="both"/>
      </w:pPr>
      <w:r>
        <w:rPr>
          <w:rFonts w:ascii="Times New Roman"/>
          <w:b w:val="false"/>
          <w:i w:val="false"/>
          <w:color w:val="000000"/>
          <w:sz w:val="28"/>
        </w:rPr>
        <w:t>
      Реттегіш құралдардың 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p>
      <w:pPr>
        <w:spacing w:after="0"/>
        <w:ind w:left="0"/>
        <w:jc w:val="both"/>
      </w:pPr>
      <w:r>
        <w:rPr>
          <w:rFonts w:ascii="Times New Roman"/>
          <w:b w:val="false"/>
          <w:i w:val="false"/>
          <w:color w:val="000000"/>
          <w:sz w:val="28"/>
        </w:rPr>
        <w:t>
      2. Реттегіш құралдар осы Кодекстің 80-бабының 2-тармағында көзделген нормативтік құқықтық актілер арқылы енгізіледі.</w:t>
      </w:r>
    </w:p>
    <w:p>
      <w:pPr>
        <w:spacing w:after="0"/>
        <w:ind w:left="0"/>
        <w:jc w:val="both"/>
      </w:pPr>
      <w:r>
        <w:rPr>
          <w:rFonts w:ascii="Times New Roman"/>
          <w:b w:val="false"/>
          <w:i w:val="false"/>
          <w:color w:val="000000"/>
          <w:sz w:val="28"/>
        </w:rPr>
        <w:t>
      3. Реттеушілік әсерді талдауға реттегіш құралды және онымен байланысты талаптарды енгізу немесе реттеуді қатаңдату көзделетін Мемлекеттік жоспарлау жүйесі құжаттарының жобалары, Қазақстан Республикасы заң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регламентінің жобалары жатады.</w:t>
      </w:r>
    </w:p>
    <w:p>
      <w:pPr>
        <w:spacing w:after="0"/>
        <w:ind w:left="0"/>
        <w:jc w:val="both"/>
      </w:pPr>
      <w:r>
        <w:rPr>
          <w:rFonts w:ascii="Times New Roman"/>
          <w:b w:val="false"/>
          <w:i w:val="false"/>
          <w:color w:val="000000"/>
          <w:sz w:val="28"/>
        </w:rPr>
        <w:t>
      Бұл ретте кәсіпкерлік субъектілеріне қатысты реттегіш құралды немесе реттеуді қатаңдатуды енгізгенге дейін және кейін реттеушілік әсерді талдау жүргізу туралы талап, мыналарға:</w:t>
      </w:r>
    </w:p>
    <w:p>
      <w:pPr>
        <w:spacing w:after="0"/>
        <w:ind w:left="0"/>
        <w:jc w:val="both"/>
      </w:pPr>
      <w:r>
        <w:rPr>
          <w:rFonts w:ascii="Times New Roman"/>
          <w:b w:val="false"/>
          <w:i w:val="false"/>
          <w:color w:val="000000"/>
          <w:sz w:val="28"/>
        </w:rPr>
        <w:t>
      1) авариялар, дүлей апаттар немесе өзге де төтенше жағдайлардың салдарын жою жөніндегі мәселелерді реттеуге;</w:t>
      </w:r>
    </w:p>
    <w:p>
      <w:pPr>
        <w:spacing w:after="0"/>
        <w:ind w:left="0"/>
        <w:jc w:val="both"/>
      </w:pPr>
      <w:r>
        <w:rPr>
          <w:rFonts w:ascii="Times New Roman"/>
          <w:b w:val="false"/>
          <w:i w:val="false"/>
          <w:color w:val="000000"/>
          <w:sz w:val="28"/>
        </w:rPr>
        <w:t>
      2) есірткі заттар, психотроптық заттар, оларға ұқсас заттар мен прекурсорлардың айналымын, азаматтық және қызметтік қару-жарақтың және оған арналған патрондардың айналымын реттеуге;</w:t>
      </w:r>
    </w:p>
    <w:p>
      <w:pPr>
        <w:spacing w:after="0"/>
        <w:ind w:left="0"/>
        <w:jc w:val="both"/>
      </w:pPr>
      <w:r>
        <w:rPr>
          <w:rFonts w:ascii="Times New Roman"/>
          <w:b w:val="false"/>
          <w:i w:val="false"/>
          <w:color w:val="000000"/>
          <w:sz w:val="28"/>
        </w:rPr>
        <w:t>
      3) сақтандыру топтары мен банктік конгломераттардың құрамына кіретін қаржылық ұйымдар мен тұлғаларды реттеуге, сондай-ақ Қазақстан Республикасы Ұлттық Банкінің нормативтік құқықтық актілерінің жобаларына;</w:t>
      </w:r>
    </w:p>
    <w:p>
      <w:pPr>
        <w:spacing w:after="0"/>
        <w:ind w:left="0"/>
        <w:jc w:val="both"/>
      </w:pPr>
      <w:r>
        <w:rPr>
          <w:rFonts w:ascii="Times New Roman"/>
          <w:b w:val="false"/>
          <w:i w:val="false"/>
          <w:color w:val="000000"/>
          <w:sz w:val="28"/>
        </w:rPr>
        <w:t>
      4) Қазақстан Республикасының экономикалық қауіпсіздігіне және оның қаржы жүйесінің тұрақтылығына қауіп төнген жағдайда арнайы валюталық режімді енгізуге;</w:t>
      </w:r>
    </w:p>
    <w:p>
      <w:pPr>
        <w:spacing w:after="0"/>
        <w:ind w:left="0"/>
        <w:jc w:val="both"/>
      </w:pPr>
      <w:r>
        <w:rPr>
          <w:rFonts w:ascii="Times New Roman"/>
          <w:b w:val="false"/>
          <w:i w:val="false"/>
          <w:color w:val="000000"/>
          <w:sz w:val="28"/>
        </w:rPr>
        <w:t>
      5) мемлекеттік құпияны құрайтын мәліметтерді қамтитын нормативтік құқықтық актілер жобаларына;.</w:t>
      </w:r>
    </w:p>
    <w:p>
      <w:pPr>
        <w:spacing w:after="0"/>
        <w:ind w:left="0"/>
        <w:jc w:val="both"/>
      </w:pPr>
      <w:r>
        <w:rPr>
          <w:rFonts w:ascii="Times New Roman"/>
          <w:b w:val="false"/>
          <w:i w:val="false"/>
          <w:color w:val="000000"/>
          <w:sz w:val="28"/>
        </w:rPr>
        <w:t>
      6) тиісті аумақта карантиндік режімді енгізе отырып, карантиндік аймақты белгілеу туралы, сондай-ақ жануарлардың жұқпалы аурулары туындаған жағдайда карантинді немесе шектеуші іс-шараларды белгілеу туралы шешімдер қабылдауға;</w:t>
      </w:r>
    </w:p>
    <w:p>
      <w:pPr>
        <w:spacing w:after="0"/>
        <w:ind w:left="0"/>
        <w:jc w:val="both"/>
      </w:pPr>
      <w:r>
        <w:rPr>
          <w:rFonts w:ascii="Times New Roman"/>
          <w:b w:val="false"/>
          <w:i w:val="false"/>
          <w:color w:val="000000"/>
          <w:sz w:val="28"/>
        </w:rPr>
        <w:t>
      7) заңдық жауапкершілікті енгізуге;</w:t>
      </w:r>
    </w:p>
    <w:p>
      <w:pPr>
        <w:spacing w:after="0"/>
        <w:ind w:left="0"/>
        <w:jc w:val="both"/>
      </w:pPr>
      <w:r>
        <w:rPr>
          <w:rFonts w:ascii="Times New Roman"/>
          <w:b w:val="false"/>
          <w:i w:val="false"/>
          <w:color w:val="000000"/>
          <w:sz w:val="28"/>
        </w:rPr>
        <w:t>
      8) экстремизмге және терроризмге қарсы іс-қимыл бойынша мәселелерді реттеуге қолданылмайды.</w:t>
      </w:r>
    </w:p>
    <w:p>
      <w:pPr>
        <w:spacing w:after="0"/>
        <w:ind w:left="0"/>
        <w:jc w:val="both"/>
      </w:pPr>
      <w:r>
        <w:rPr>
          <w:rFonts w:ascii="Times New Roman"/>
          <w:b w:val="false"/>
          <w:i w:val="false"/>
          <w:color w:val="000000"/>
          <w:sz w:val="28"/>
        </w:rPr>
        <w:t>
      4. Жаңа реттеу құралын енгізу немесе реттеуді қатаңдату Кәсіпкерлік қызметті реттеу мәселелері жөніндегі ведомствоаралық комиссия отырысында мақұлдағаннан кейін ғана жүзеге асырылады.</w:t>
      </w:r>
    </w:p>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 Қазақстан Республикасының кәсіпкерлік қызметін реттейтін заңнамасын жетілдіру мәселелері бойынша ұсыныстар мен ұсынымдарды әзірлеу мақсатында Қазақстан Республикасы Үкіметінің жанында құрылатын консультативтік-кеңесші орган болып табылады, оның негізгі функциялары:</w:t>
      </w:r>
    </w:p>
    <w:p>
      <w:pPr>
        <w:spacing w:after="0"/>
        <w:ind w:left="0"/>
        <w:jc w:val="both"/>
      </w:pPr>
      <w:r>
        <w:rPr>
          <w:rFonts w:ascii="Times New Roman"/>
          <w:b w:val="false"/>
          <w:i w:val="false"/>
          <w:color w:val="000000"/>
          <w:sz w:val="28"/>
        </w:rPr>
        <w:t>
      1) Қазақстан Республикасының кәсіпкерлік қызметін реттейтін заңнаманы жетілдіру бойынша ұсынымдар әзірлеу;</w:t>
      </w:r>
    </w:p>
    <w:p>
      <w:pPr>
        <w:spacing w:after="0"/>
        <w:ind w:left="0"/>
        <w:jc w:val="both"/>
      </w:pPr>
      <w:r>
        <w:rPr>
          <w:rFonts w:ascii="Times New Roman"/>
          <w:b w:val="false"/>
          <w:i w:val="false"/>
          <w:color w:val="000000"/>
          <w:sz w:val="28"/>
        </w:rPr>
        <w:t>
      2) реттеушілік әсерді талдау нәтижелерін қарау;</w:t>
      </w:r>
    </w:p>
    <w:p>
      <w:pPr>
        <w:spacing w:after="0"/>
        <w:ind w:left="0"/>
        <w:jc w:val="both"/>
      </w:pPr>
      <w:r>
        <w:rPr>
          <w:rFonts w:ascii="Times New Roman"/>
          <w:b w:val="false"/>
          <w:i w:val="false"/>
          <w:color w:val="000000"/>
          <w:sz w:val="28"/>
        </w:rPr>
        <w:t>
      3) Қазақстан Республикасында кәсіпкерлік қызметті реттеу жағдайы туралы жылдық есепті қарау және мақұлдау;</w:t>
      </w:r>
    </w:p>
    <w:p>
      <w:pPr>
        <w:spacing w:after="0"/>
        <w:ind w:left="0"/>
        <w:jc w:val="both"/>
      </w:pPr>
      <w:r>
        <w:rPr>
          <w:rFonts w:ascii="Times New Roman"/>
          <w:b w:val="false"/>
          <w:i w:val="false"/>
          <w:color w:val="000000"/>
          <w:sz w:val="28"/>
        </w:rPr>
        <w:t>
      4) сараптама топтарының ұсынымдарын қарау және олар бойынша шешім қабылдау;</w:t>
      </w:r>
    </w:p>
    <w:p>
      <w:pPr>
        <w:spacing w:after="0"/>
        <w:ind w:left="0"/>
        <w:jc w:val="both"/>
      </w:pPr>
      <w:r>
        <w:rPr>
          <w:rFonts w:ascii="Times New Roman"/>
          <w:b w:val="false"/>
          <w:i w:val="false"/>
          <w:color w:val="000000"/>
          <w:sz w:val="28"/>
        </w:rPr>
        <w:t>
      5) Қазақстан Республикасыныңзаңнамасына сәйкес өзге функцияларды жүзеге асырады.</w:t>
      </w:r>
    </w:p>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w:t>
      </w:r>
    </w:p>
    <w:p>
      <w:pPr>
        <w:spacing w:after="0"/>
        <w:ind w:left="0"/>
        <w:jc w:val="both"/>
      </w:pPr>
      <w:r>
        <w:rPr>
          <w:rFonts w:ascii="Times New Roman"/>
          <w:b w:val="false"/>
          <w:i w:val="false"/>
          <w:color w:val="000000"/>
          <w:sz w:val="28"/>
        </w:rPr>
        <w:t>
      1) орталық атқарушы және өзге де мемлекеттік органдармен және ұйымдармен өзара әрекет ету;</w:t>
      </w:r>
    </w:p>
    <w:p>
      <w:pPr>
        <w:spacing w:after="0"/>
        <w:ind w:left="0"/>
        <w:jc w:val="both"/>
      </w:pPr>
      <w:r>
        <w:rPr>
          <w:rFonts w:ascii="Times New Roman"/>
          <w:b w:val="false"/>
          <w:i w:val="false"/>
          <w:color w:val="000000"/>
          <w:sz w:val="28"/>
        </w:rPr>
        <w:t>
      2) Қазақстан Республикасының Үкіметіне Қазақстан Республикасының кәсіпкерлік қызметін реттейтін заңнамасын жетілдіру мәселелері бойынша ұсынымдар мен ұсыныстар енгізу;</w:t>
      </w:r>
    </w:p>
    <w:p>
      <w:pPr>
        <w:spacing w:after="0"/>
        <w:ind w:left="0"/>
        <w:jc w:val="both"/>
      </w:pPr>
      <w:r>
        <w:rPr>
          <w:rFonts w:ascii="Times New Roman"/>
          <w:b w:val="false"/>
          <w:i w:val="false"/>
          <w:color w:val="000000"/>
          <w:sz w:val="28"/>
        </w:rPr>
        <w:t>
      3) Кәсіпкерлік қызметті реттеу мәселелері жөніндегі ведомствоаралық комиссия құзыретіне кіретін мәселелері бойынша Қазақстан Республикасы мемлекеттік органдары мен ұйымдарының өкілдерін Кәсіпкерлік қызметті реттеу мәселелері жөніндегі ведомствоаралық комиссия отырыстарына шақыру және оларды тыңдау;</w:t>
      </w:r>
    </w:p>
    <w:p>
      <w:pPr>
        <w:spacing w:after="0"/>
        <w:ind w:left="0"/>
        <w:jc w:val="both"/>
      </w:pPr>
      <w:r>
        <w:rPr>
          <w:rFonts w:ascii="Times New Roman"/>
          <w:b w:val="false"/>
          <w:i w:val="false"/>
          <w:color w:val="000000"/>
          <w:sz w:val="28"/>
        </w:rPr>
        <w:t>
      4) мемлекеттік және өзге ұйымдардан қажетті материалдарды сұрау және алу;</w:t>
      </w:r>
    </w:p>
    <w:p>
      <w:pPr>
        <w:spacing w:after="0"/>
        <w:ind w:left="0"/>
        <w:jc w:val="both"/>
      </w:pPr>
      <w:r>
        <w:rPr>
          <w:rFonts w:ascii="Times New Roman"/>
          <w:b w:val="false"/>
          <w:i w:val="false"/>
          <w:color w:val="000000"/>
          <w:sz w:val="28"/>
        </w:rPr>
        <w:t>
      5) тұрақты және уақытша әрекет ететін сараптама топтарын құру және олардың ережесін бекіту.</w:t>
      </w:r>
    </w:p>
    <w:p>
      <w:pPr>
        <w:spacing w:after="0"/>
        <w:ind w:left="0"/>
        <w:jc w:val="both"/>
      </w:pPr>
      <w:r>
        <w:rPr>
          <w:rFonts w:ascii="Times New Roman"/>
          <w:b w:val="false"/>
          <w:i w:val="false"/>
          <w:color w:val="000000"/>
          <w:sz w:val="28"/>
        </w:rPr>
        <w:t>
      Осы тармақтың талаптары өңірлік маңызы бар актілердің жобаларына, сондай-ақ Қазақстан Республикасының заң жобаларының тұжырымдамаларында және Қазақстан Республикасының заң жобаларындағы реттегіш құралды енгізу немесе реттеуді қатаңдату жағдайларын қоспағанда, осы баптың 3-тармағының 3) және 4) тармақшаларында көзделген жағдайларда қолданылмайды.</w:t>
      </w:r>
    </w:p>
    <w:p>
      <w:pPr>
        <w:spacing w:after="0"/>
        <w:ind w:left="0"/>
        <w:jc w:val="both"/>
      </w:pPr>
      <w:r>
        <w:rPr>
          <w:rFonts w:ascii="Times New Roman"/>
          <w:b w:val="false"/>
          <w:i w:val="false"/>
          <w:color w:val="000000"/>
          <w:sz w:val="28"/>
        </w:rPr>
        <w:t>
      Өңірлік маңызы бар актілер деп мемлекеттік жоспарлау жүйесінің құжаттары және жергілікті өкілді және атқарушы органдар, оның ішінде тиісті аумақтың әкімдері қабылдаған нормативтік құқықтық актілер түсініледі.";</w:t>
      </w:r>
    </w:p>
    <w:p>
      <w:pPr>
        <w:spacing w:after="0"/>
        <w:ind w:left="0"/>
        <w:jc w:val="both"/>
      </w:pPr>
      <w:r>
        <w:rPr>
          <w:rFonts w:ascii="Times New Roman"/>
          <w:b w:val="false"/>
          <w:i w:val="false"/>
          <w:color w:val="000000"/>
          <w:sz w:val="28"/>
        </w:rPr>
        <w:t>
      13) 83-бап мынадай редакцияда жазылсын:</w:t>
      </w:r>
    </w:p>
    <w:p>
      <w:pPr>
        <w:spacing w:after="0"/>
        <w:ind w:left="0"/>
        <w:jc w:val="both"/>
      </w:pPr>
      <w:r>
        <w:rPr>
          <w:rFonts w:ascii="Times New Roman"/>
          <w:b w:val="false"/>
          <w:i w:val="false"/>
          <w:color w:val="000000"/>
          <w:sz w:val="28"/>
        </w:rPr>
        <w:t>
      "83-бап. Реттеушілік әсерді талдау</w:t>
      </w:r>
    </w:p>
    <w:p>
      <w:pPr>
        <w:spacing w:after="0"/>
        <w:ind w:left="0"/>
        <w:jc w:val="both"/>
      </w:pPr>
      <w:r>
        <w:rPr>
          <w:rFonts w:ascii="Times New Roman"/>
          <w:b w:val="false"/>
          <w:i w:val="false"/>
          <w:color w:val="000000"/>
          <w:sz w:val="28"/>
        </w:rPr>
        <w:t>
      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pPr>
        <w:spacing w:after="0"/>
        <w:ind w:left="0"/>
        <w:jc w:val="both"/>
      </w:pPr>
      <w:r>
        <w:rPr>
          <w:rFonts w:ascii="Times New Roman"/>
          <w:b w:val="false"/>
          <w:i w:val="false"/>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реттеушілік әсерді талдаудың мақсаты болып табылады.</w:t>
      </w:r>
    </w:p>
    <w:p>
      <w:pPr>
        <w:spacing w:after="0"/>
        <w:ind w:left="0"/>
        <w:jc w:val="both"/>
      </w:pPr>
      <w:r>
        <w:rPr>
          <w:rFonts w:ascii="Times New Roman"/>
          <w:b w:val="false"/>
          <w:i w:val="false"/>
          <w:color w:val="000000"/>
          <w:sz w:val="28"/>
        </w:rPr>
        <w:t>
      2. Реттеушілік әсерді талдау реттегіш құрал енгізілгенге дейін және енгізілгеннен кейін, оның ішінде оларға қатысты бұрын реттеушілік әсерді талдау жүргізілмеген қолданыстағы реттегіш құралдар бойынша жүргізіледі.</w:t>
      </w:r>
    </w:p>
    <w:p>
      <w:pPr>
        <w:spacing w:after="0"/>
        <w:ind w:left="0"/>
        <w:jc w:val="both"/>
      </w:pPr>
      <w:r>
        <w:rPr>
          <w:rFonts w:ascii="Times New Roman"/>
          <w:b w:val="false"/>
          <w:i w:val="false"/>
          <w:color w:val="000000"/>
          <w:sz w:val="28"/>
        </w:rPr>
        <w:t>
      Енгізілген реттегіш құралдардың, сондай-ақ қолданыстағы реттегіш құралдардың реттеушілік әсерін талдау жыл сайын реттеуші мемлекеттік органдар бекітетін қайта қарау жоспарларына сәйкес, оның ішінде кәсіпкерлік жөніндегі уәкілетті органның, Ұлттық палатаның негізделген ұсыныстарын ескере отырып, жүзеге асырылады.</w:t>
      </w:r>
    </w:p>
    <w:p>
      <w:pPr>
        <w:spacing w:after="0"/>
        <w:ind w:left="0"/>
        <w:jc w:val="both"/>
      </w:pPr>
      <w:r>
        <w:rPr>
          <w:rFonts w:ascii="Times New Roman"/>
          <w:b w:val="false"/>
          <w:i w:val="false"/>
          <w:color w:val="000000"/>
          <w:sz w:val="28"/>
        </w:rPr>
        <w:t>
      Осы Кодекстің 80-бабы 2-тармағының 6) тармақшасында көрсетілген құжаттарға қатысты қайта қарау жоспарын жыл сайын облыстардың, республикалық маңызы бар қалалардың, астананың кәсіпкерлік саласында басқаруды жүзеге асыратын жергілікті атқарушы органы, оның ішінде өңірлік кәсіпкерлер палатасының негізделген ұсыныстарын ескере отырып, бекітеді.</w:t>
      </w:r>
    </w:p>
    <w:p>
      <w:pPr>
        <w:spacing w:after="0"/>
        <w:ind w:left="0"/>
        <w:jc w:val="both"/>
      </w:pPr>
      <w:r>
        <w:rPr>
          <w:rFonts w:ascii="Times New Roman"/>
          <w:b w:val="false"/>
          <w:i w:val="false"/>
          <w:color w:val="000000"/>
          <w:sz w:val="28"/>
        </w:rPr>
        <w:t>
      Қолданыстағы реттегіш құралдарды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ұсынылады.</w:t>
      </w:r>
    </w:p>
    <w:p>
      <w:pPr>
        <w:spacing w:after="0"/>
        <w:ind w:left="0"/>
        <w:jc w:val="both"/>
      </w:pPr>
      <w:r>
        <w:rPr>
          <w:rFonts w:ascii="Times New Roman"/>
          <w:b w:val="false"/>
          <w:i w:val="false"/>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p>
      <w:pPr>
        <w:spacing w:after="0"/>
        <w:ind w:left="0"/>
        <w:jc w:val="both"/>
      </w:pPr>
      <w:r>
        <w:rPr>
          <w:rFonts w:ascii="Times New Roman"/>
          <w:b w:val="false"/>
          <w:i w:val="false"/>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pPr>
        <w:spacing w:after="0"/>
        <w:ind w:left="0"/>
        <w:jc w:val="both"/>
      </w:pPr>
      <w:r>
        <w:rPr>
          <w:rFonts w:ascii="Times New Roman"/>
          <w:b w:val="false"/>
          <w:i w:val="false"/>
          <w:color w:val="000000"/>
          <w:sz w:val="28"/>
        </w:rPr>
        <w:t>
      4. Реттеушілік әсерді талдауды осы Кодекстің 80-бабының 2-тармағында көзделген құжаттардың жобаларына қатысты мемлекеттік органдар,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p>
      <w:pPr>
        <w:spacing w:after="0"/>
        <w:ind w:left="0"/>
        <w:jc w:val="both"/>
      </w:pPr>
      <w:r>
        <w:rPr>
          <w:rFonts w:ascii="Times New Roman"/>
          <w:b w:val="false"/>
          <w:i w:val="false"/>
          <w:color w:val="000000"/>
          <w:sz w:val="28"/>
        </w:rPr>
        <w:t>
      Бұл ретте реттеушілік әсердің талдауын реттеуші мемлекеттік органдар, оларға қатысты олардың әзірлеушілері реттеушілік әсерді талдау жүргізілетін өңірлік маңызы бар актілерді қоспағанда, жүргізеді.</w:t>
      </w:r>
    </w:p>
    <w:p>
      <w:pPr>
        <w:spacing w:after="0"/>
        <w:ind w:left="0"/>
        <w:jc w:val="both"/>
      </w:pPr>
      <w:r>
        <w:rPr>
          <w:rFonts w:ascii="Times New Roman"/>
          <w:b w:val="false"/>
          <w:i w:val="false"/>
          <w:color w:val="000000"/>
          <w:sz w:val="28"/>
        </w:rPr>
        <w:t>
      5. Реттеушілік әсерді талдау жүргізу жаңа реттегіш құралды енгізудің немесе реттеуді қатаңдатудың міндетті шарты болып табылады.</w:t>
      </w:r>
    </w:p>
    <w:p>
      <w:pPr>
        <w:spacing w:after="0"/>
        <w:ind w:left="0"/>
        <w:jc w:val="both"/>
      </w:pPr>
      <w:r>
        <w:rPr>
          <w:rFonts w:ascii="Times New Roman"/>
          <w:b w:val="false"/>
          <w:i w:val="false"/>
          <w:color w:val="000000"/>
          <w:sz w:val="28"/>
        </w:rPr>
        <w:t>
      6. Кәсіпкерлік жөніндегі мемлекеттік орган:</w:t>
      </w:r>
    </w:p>
    <w:p>
      <w:pPr>
        <w:spacing w:after="0"/>
        <w:ind w:left="0"/>
        <w:jc w:val="both"/>
      </w:pPr>
      <w:r>
        <w:rPr>
          <w:rFonts w:ascii="Times New Roman"/>
          <w:b w:val="false"/>
          <w:i w:val="false"/>
          <w:color w:val="000000"/>
          <w:sz w:val="28"/>
        </w:rPr>
        <w:t>
      1) реттеушілік әсерді талдау нәтижелерін қарайды және реттеуші мемлекеттік органдардың, Ұлттық палатаның және басқа да мүдделі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7. Облыстардың, республикалық маңызы бар қалалардың, астананың кәсіпкерлік саласында басқаруды жүзеге асыратын жергілікті атқарушы органы:</w:t>
      </w:r>
    </w:p>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жобаларында әзірлеушілердің, өңірлік кәсіпкерлік палатасының және өзге де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мақұлдануы жаңа реттегіш құралды енгізудің немесе реттеуді қатаңдатудың міндетті шарты болып табылатын, ведомствоаралық сипаттағы мәселелер бойынша облыс, республикалық маңызы бар қалалар, астана әкімдігінің жанындағы консультативтік-кеңесші органның қарауына шығарылады.</w:t>
      </w:r>
    </w:p>
    <w:p>
      <w:pPr>
        <w:spacing w:after="0"/>
        <w:ind w:left="0"/>
        <w:jc w:val="both"/>
      </w:pPr>
      <w:r>
        <w:rPr>
          <w:rFonts w:ascii="Times New Roman"/>
          <w:b w:val="false"/>
          <w:i w:val="false"/>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p>
      <w:pPr>
        <w:spacing w:after="0"/>
        <w:ind w:left="0"/>
        <w:jc w:val="both"/>
      </w:pPr>
      <w:r>
        <w:rPr>
          <w:rFonts w:ascii="Times New Roman"/>
          <w:b w:val="false"/>
          <w:i w:val="false"/>
          <w:color w:val="000000"/>
          <w:sz w:val="28"/>
        </w:rPr>
        <w:t>
      13) 84-баптың 1-тармағында:</w:t>
      </w:r>
    </w:p>
    <w:p>
      <w:pPr>
        <w:spacing w:after="0"/>
        <w:ind w:left="0"/>
        <w:jc w:val="both"/>
      </w:pPr>
      <w:r>
        <w:rPr>
          <w:rFonts w:ascii="Times New Roman"/>
          <w:b w:val="false"/>
          <w:i w:val="false"/>
          <w:color w:val="000000"/>
          <w:sz w:val="28"/>
        </w:rPr>
        <w:t>
      бірінші бөлік мынадай мазмұндағы 1-1) және 4) тармақшалармен толықтырылсын:</w:t>
      </w:r>
    </w:p>
    <w:p>
      <w:pPr>
        <w:spacing w:after="0"/>
        <w:ind w:left="0"/>
        <w:jc w:val="both"/>
      </w:pPr>
      <w:r>
        <w:rPr>
          <w:rFonts w:ascii="Times New Roman"/>
          <w:b w:val="false"/>
          <w:i w:val="false"/>
          <w:color w:val="000000"/>
          <w:sz w:val="28"/>
        </w:rPr>
        <w:t>
      "1-1) кәсіпкерлікті реттеу саласындағы мемлекеттік саясаттың негізгі бағыттарын әзірлеу";</w:t>
      </w:r>
    </w:p>
    <w:p>
      <w:pPr>
        <w:spacing w:after="0"/>
        <w:ind w:left="0"/>
        <w:jc w:val="both"/>
      </w:pPr>
      <w:r>
        <w:rPr>
          <w:rFonts w:ascii="Times New Roman"/>
          <w:b w:val="false"/>
          <w:i w:val="false"/>
          <w:color w:val="000000"/>
          <w:sz w:val="28"/>
        </w:rPr>
        <w:t>
      "4) табиғи монополиялар және квазимемлекеттік сектор субъектілерімен бәсекелестікті қорғау және монополистік қызметті шектеу шеңберінде жүзеге асырылатын міндетті көрсетілетін қызметтер тізбесін бекіту";</w:t>
      </w:r>
    </w:p>
    <w:p>
      <w:pPr>
        <w:spacing w:after="0"/>
        <w:ind w:left="0"/>
        <w:jc w:val="both"/>
      </w:pPr>
      <w:r>
        <w:rPr>
          <w:rFonts w:ascii="Times New Roman"/>
          <w:b w:val="false"/>
          <w:i w:val="false"/>
          <w:color w:val="000000"/>
          <w:sz w:val="28"/>
        </w:rPr>
        <w:t>
      төртінші бөлік алып тасталсын.";</w:t>
      </w:r>
    </w:p>
    <w:p>
      <w:pPr>
        <w:spacing w:after="0"/>
        <w:ind w:left="0"/>
        <w:jc w:val="both"/>
      </w:pPr>
      <w:r>
        <w:rPr>
          <w:rFonts w:ascii="Times New Roman"/>
          <w:b w:val="false"/>
          <w:i w:val="false"/>
          <w:color w:val="000000"/>
          <w:sz w:val="28"/>
        </w:rPr>
        <w:t>
      15) 85-баптың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тексеру парақтарының нысандарын әзірлейді және бекітеді.";</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бақылау мен қадағалау органдарының тексерулер және профилактикалық бақылау мен қадағалауды есепке алу жөнінде ақпарат алмасу бойынша құқықтық статистика және арнайы есепке алу жөніндегі уәкілетті органмен өзара іс-қимыл жасайды;";</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облыстардың, республикалық маңызы бар қалалардың, астананың кәсіпкерлік саласында басқаруды жүзеге асыратын жергілікті атқарушы органдарының реттеушілік әсерді талдау жөніндегі жұмысының жай-күйі туралы есептерін қарайды;";</w:t>
      </w:r>
    </w:p>
    <w:p>
      <w:pPr>
        <w:spacing w:after="0"/>
        <w:ind w:left="0"/>
        <w:jc w:val="both"/>
      </w:pPr>
      <w:r>
        <w:rPr>
          <w:rFonts w:ascii="Times New Roman"/>
          <w:b w:val="false"/>
          <w:i w:val="false"/>
          <w:color w:val="000000"/>
          <w:sz w:val="28"/>
        </w:rPr>
        <w:t>
      мынадай мазмұндағы 10-1), 13-1), 13-2) және 13-3) тармақшалармен толықтырылсын:</w:t>
      </w:r>
    </w:p>
    <w:p>
      <w:pPr>
        <w:spacing w:after="0"/>
        <w:ind w:left="0"/>
        <w:jc w:val="both"/>
      </w:pPr>
      <w:r>
        <w:rPr>
          <w:rFonts w:ascii="Times New Roman"/>
          <w:b w:val="false"/>
          <w:i w:val="false"/>
          <w:color w:val="000000"/>
          <w:sz w:val="28"/>
        </w:rPr>
        <w:t>
      "10-1) Қазақстан Республикасы Үкіметінің жанындағы Кәсіпкерлік қызметті реттеу мәселелері бойынша ведомствоаралық комиссия қызметін қамтамасыз етеді";</w:t>
      </w:r>
    </w:p>
    <w:p>
      <w:pPr>
        <w:spacing w:after="0"/>
        <w:ind w:left="0"/>
        <w:jc w:val="both"/>
      </w:pPr>
      <w:r>
        <w:rPr>
          <w:rFonts w:ascii="Times New Roman"/>
          <w:b w:val="false"/>
          <w:i w:val="false"/>
          <w:color w:val="000000"/>
          <w:sz w:val="28"/>
        </w:rPr>
        <w:t>
      "13-1) ақпараттық құралдардың тізбесін әзірлейді және бекітеді;</w:t>
      </w:r>
    </w:p>
    <w:p>
      <w:pPr>
        <w:spacing w:after="0"/>
        <w:ind w:left="0"/>
        <w:jc w:val="both"/>
      </w:pPr>
      <w:r>
        <w:rPr>
          <w:rFonts w:ascii="Times New Roman"/>
          <w:b w:val="false"/>
          <w:i w:val="false"/>
          <w:color w:val="000000"/>
          <w:sz w:val="28"/>
        </w:rPr>
        <w:t>
      13-2) бизнес жүргізудің жеңілдігі бойынша өңірлер мен қалалардың рейтингін өткізеді;</w:t>
      </w:r>
    </w:p>
    <w:p>
      <w:pPr>
        <w:spacing w:after="0"/>
        <w:ind w:left="0"/>
        <w:jc w:val="both"/>
      </w:pPr>
      <w:r>
        <w:rPr>
          <w:rFonts w:ascii="Times New Roman"/>
          <w:b w:val="false"/>
          <w:i w:val="false"/>
          <w:color w:val="000000"/>
          <w:sz w:val="28"/>
        </w:rPr>
        <w:t>
      13-3) бизнес жүргізудің жеңілдігі бойынша өңірлер мен қалалардың рейтингін өткізудің әдістемесін әзірлейді және бекітеді;";</w:t>
      </w:r>
    </w:p>
    <w:p>
      <w:pPr>
        <w:spacing w:after="0"/>
        <w:ind w:left="0"/>
        <w:jc w:val="both"/>
      </w:pPr>
      <w:r>
        <w:rPr>
          <w:rFonts w:ascii="Times New Roman"/>
          <w:b w:val="false"/>
          <w:i w:val="false"/>
          <w:color w:val="000000"/>
          <w:sz w:val="28"/>
        </w:rPr>
        <w:t>
      16) 86-баптың 2-тармағы мынадай мазмұндағы 4-1) тармақшамен толықтырылсын:</w:t>
      </w:r>
    </w:p>
    <w:p>
      <w:pPr>
        <w:spacing w:after="0"/>
        <w:ind w:left="0"/>
        <w:jc w:val="both"/>
      </w:pPr>
      <w:r>
        <w:rPr>
          <w:rFonts w:ascii="Times New Roman"/>
          <w:b w:val="false"/>
          <w:i w:val="false"/>
          <w:color w:val="000000"/>
          <w:sz w:val="28"/>
        </w:rPr>
        <w:t>
      "4-1) құқықтық статистика және арнайы есепке алу жөніндегі уәкілетті органның мемлекеттік бақылау мен қадағалаудың өткізілуін жетілдіру бойынша ұсыныстарын қарау және шешімдер қабылдау, оның ішінде Қазақстан Республикасының нормативтік құқықтық актілеріне өзгерістер мен толықтырулар енгізу арқылы;";</w:t>
      </w:r>
    </w:p>
    <w:p>
      <w:pPr>
        <w:spacing w:after="0"/>
        <w:ind w:left="0"/>
        <w:jc w:val="both"/>
      </w:pPr>
      <w:r>
        <w:rPr>
          <w:rFonts w:ascii="Times New Roman"/>
          <w:b w:val="false"/>
          <w:i w:val="false"/>
          <w:color w:val="000000"/>
          <w:sz w:val="28"/>
        </w:rPr>
        <w:t>
      17) 90-бап мынадай мазмұндағы 2-1) және 2-2) тармақшалармен толықтырылсын:</w:t>
      </w:r>
    </w:p>
    <w:p>
      <w:pPr>
        <w:spacing w:after="0"/>
        <w:ind w:left="0"/>
        <w:jc w:val="both"/>
      </w:pPr>
      <w:r>
        <w:rPr>
          <w:rFonts w:ascii="Times New Roman"/>
          <w:b w:val="false"/>
          <w:i w:val="false"/>
          <w:color w:val="000000"/>
          <w:sz w:val="28"/>
        </w:rPr>
        <w:t>
      "2-1) реттеушілік әсерге баламалы талдау жүргізу;</w:t>
      </w:r>
    </w:p>
    <w:p>
      <w:pPr>
        <w:spacing w:after="0"/>
        <w:ind w:left="0"/>
        <w:jc w:val="both"/>
      </w:pPr>
      <w:r>
        <w:rPr>
          <w:rFonts w:ascii="Times New Roman"/>
          <w:b w:val="false"/>
          <w:i w:val="false"/>
          <w:color w:val="000000"/>
          <w:sz w:val="28"/>
        </w:rPr>
        <w:t>
      2-2) кәсіпкерлік жөніндегі уәкілетті органға реттеушілік әсерді талдау бойынша жұмыстың мән-жайы туралы есептерді ұсыну;";</w:t>
      </w:r>
    </w:p>
    <w:p>
      <w:pPr>
        <w:spacing w:after="0"/>
        <w:ind w:left="0"/>
        <w:jc w:val="both"/>
      </w:pPr>
      <w:r>
        <w:rPr>
          <w:rFonts w:ascii="Times New Roman"/>
          <w:b w:val="false"/>
          <w:i w:val="false"/>
          <w:color w:val="000000"/>
          <w:sz w:val="28"/>
        </w:rPr>
        <w:t>
      18) 90-6-бапта:</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табиғи монополиялар және квазимемлекеттік сектор субъектілерінің жеке және заңды тұлғаларға міндетті көрсетілетін қызметтерді жүзеге асыру қағидаларын әзірлейді және бекітеді;";</w:t>
      </w:r>
    </w:p>
    <w:p>
      <w:pPr>
        <w:spacing w:after="0"/>
        <w:ind w:left="0"/>
        <w:jc w:val="both"/>
      </w:pPr>
      <w:r>
        <w:rPr>
          <w:rFonts w:ascii="Times New Roman"/>
          <w:b w:val="false"/>
          <w:i w:val="false"/>
          <w:color w:val="000000"/>
          <w:sz w:val="28"/>
        </w:rPr>
        <w:t>
      33) тармақша мынадай редакцияда жазылсын:</w:t>
      </w:r>
    </w:p>
    <w:p>
      <w:pPr>
        <w:spacing w:after="0"/>
        <w:ind w:left="0"/>
        <w:jc w:val="both"/>
      </w:pPr>
      <w:r>
        <w:rPr>
          <w:rFonts w:ascii="Times New Roman"/>
          <w:b w:val="false"/>
          <w:i w:val="false"/>
          <w:color w:val="000000"/>
          <w:sz w:val="28"/>
        </w:rPr>
        <w:t>
      "33) нарық субъектілерінің, мемлекеттік, жергілікті атқарушы органдардың, мемлекет нарық субъектілерінің қызметін реттеу функцияларын берген ұйымдардың іс-әрекетінде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p>
      <w:pPr>
        <w:spacing w:after="0"/>
        <w:ind w:left="0"/>
        <w:jc w:val="both"/>
      </w:pPr>
      <w:r>
        <w:rPr>
          <w:rFonts w:ascii="Times New Roman"/>
          <w:b w:val="false"/>
          <w:i w:val="false"/>
          <w:color w:val="000000"/>
          <w:sz w:val="28"/>
        </w:rPr>
        <w:t>
      мынадай мазмұндағы 39-1) тармақшамен толықтырылсын:</w:t>
      </w:r>
    </w:p>
    <w:p>
      <w:pPr>
        <w:spacing w:after="0"/>
        <w:ind w:left="0"/>
        <w:jc w:val="both"/>
      </w:pPr>
      <w:r>
        <w:rPr>
          <w:rFonts w:ascii="Times New Roman"/>
          <w:b w:val="false"/>
          <w:i w:val="false"/>
          <w:color w:val="000000"/>
          <w:sz w:val="28"/>
        </w:rPr>
        <w:t>
      "39-1) мемлекеттік монополия субъектілерінің мемлекеттік тізілімін қалыптастырады және жүргізеді;";</w:t>
      </w:r>
    </w:p>
    <w:p>
      <w:pPr>
        <w:spacing w:after="0"/>
        <w:ind w:left="0"/>
        <w:jc w:val="both"/>
      </w:pPr>
      <w:r>
        <w:rPr>
          <w:rFonts w:ascii="Times New Roman"/>
          <w:b w:val="false"/>
          <w:i w:val="false"/>
          <w:color w:val="000000"/>
          <w:sz w:val="28"/>
        </w:rPr>
        <w:t>
      40) тармақша мынадай редакцияда жазылсын:</w:t>
      </w:r>
    </w:p>
    <w:p>
      <w:pPr>
        <w:spacing w:after="0"/>
        <w:ind w:left="0"/>
        <w:jc w:val="both"/>
      </w:pPr>
      <w:r>
        <w:rPr>
          <w:rFonts w:ascii="Times New Roman"/>
          <w:b w:val="false"/>
          <w:i w:val="false"/>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Осы баптың 7-1) тармақшасына сәйкес табиғи монополиядар және (немесе) квазимемлекеттік сектор субъектілерімен жүзеге асырылатын, жеке және заңды тұлғалар үшін алынуы Қазақстан Республикасының қолданыстағы заңнамасына сәйкес міндетті болып табылатын, сондай-ақ олардың өз қызметін немесе әрекеттерді (процесстерді) жүзеге асыруға құқығын растайтын қызметтерді көрсетумен байланысты қызмет (әрекеттер, процестер) міндетті көрсетілетін қызметтер болып табылады, бұл ретте жеке және заңды тұлғалардың аталған көрсетілетін қызметтерді алмау әкімшілік немесе азаматтық-құқықтық жауаптылыққа алып келеді.";</w:t>
      </w:r>
    </w:p>
    <w:p>
      <w:pPr>
        <w:spacing w:after="0"/>
        <w:ind w:left="0"/>
        <w:jc w:val="both"/>
      </w:pPr>
      <w:r>
        <w:rPr>
          <w:rFonts w:ascii="Times New Roman"/>
          <w:b w:val="false"/>
          <w:i w:val="false"/>
          <w:color w:val="000000"/>
          <w:sz w:val="28"/>
        </w:rPr>
        <w:t>
      19) 90-7-баптың бірінші абзацы мынадай редакцияда жазылсын:</w:t>
      </w:r>
    </w:p>
    <w:p>
      <w:pPr>
        <w:spacing w:after="0"/>
        <w:ind w:left="0"/>
        <w:jc w:val="both"/>
      </w:pPr>
      <w:r>
        <w:rPr>
          <w:rFonts w:ascii="Times New Roman"/>
          <w:b w:val="false"/>
          <w:i w:val="false"/>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шоғырлануға бақылауды жүзеге асыру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ұсынған кезде:";</w:t>
      </w:r>
    </w:p>
    <w:p>
      <w:pPr>
        <w:spacing w:after="0"/>
        <w:ind w:left="0"/>
        <w:jc w:val="both"/>
      </w:pPr>
      <w:r>
        <w:rPr>
          <w:rFonts w:ascii="Times New Roman"/>
          <w:b w:val="false"/>
          <w:i w:val="false"/>
          <w:color w:val="000000"/>
          <w:sz w:val="28"/>
        </w:rPr>
        <w:t>
      20) 94-баптың 1-тармағы мынадай мазмұндағы 6-1) тармақшамен толықтырылсын:</w:t>
      </w:r>
    </w:p>
    <w:p>
      <w:pPr>
        <w:spacing w:after="0"/>
        <w:ind w:left="0"/>
        <w:jc w:val="both"/>
      </w:pPr>
      <w:r>
        <w:rPr>
          <w:rFonts w:ascii="Times New Roman"/>
          <w:b w:val="false"/>
          <w:i w:val="false"/>
          <w:color w:val="000000"/>
          <w:sz w:val="28"/>
        </w:rPr>
        <w:t>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мөлшерлемелерін субсидиялау;";</w:t>
      </w:r>
    </w:p>
    <w:p>
      <w:pPr>
        <w:spacing w:after="0"/>
        <w:ind w:left="0"/>
        <w:jc w:val="both"/>
      </w:pPr>
      <w:r>
        <w:rPr>
          <w:rFonts w:ascii="Times New Roman"/>
          <w:b w:val="false"/>
          <w:i w:val="false"/>
          <w:color w:val="000000"/>
          <w:sz w:val="28"/>
        </w:rPr>
        <w:t>
      21) 95-баптың 1-тармағының үшінші бөлігі мынадай мазмұндағы 7-1) тармақшамен толықтырылсын:</w:t>
      </w:r>
    </w:p>
    <w:p>
      <w:pPr>
        <w:spacing w:after="0"/>
        <w:ind w:left="0"/>
        <w:jc w:val="both"/>
      </w:pPr>
      <w:r>
        <w:rPr>
          <w:rFonts w:ascii="Times New Roman"/>
          <w:b w:val="false"/>
          <w:i w:val="false"/>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беру мөлшерлемелерін субсидиялау;";</w:t>
      </w:r>
    </w:p>
    <w:p>
      <w:pPr>
        <w:spacing w:after="0"/>
        <w:ind w:left="0"/>
        <w:jc w:val="both"/>
      </w:pPr>
      <w:r>
        <w:rPr>
          <w:rFonts w:ascii="Times New Roman"/>
          <w:b w:val="false"/>
          <w:i w:val="false"/>
          <w:color w:val="000000"/>
          <w:sz w:val="28"/>
        </w:rPr>
        <w:t>
      22) 98-баптың 1-тармағының 4) және 5) тармақшалары алып тасталсын;</w:t>
      </w:r>
    </w:p>
    <w:p>
      <w:pPr>
        <w:spacing w:after="0"/>
        <w:ind w:left="0"/>
        <w:jc w:val="both"/>
      </w:pPr>
      <w:r>
        <w:rPr>
          <w:rFonts w:ascii="Times New Roman"/>
          <w:b w:val="false"/>
          <w:i w:val="false"/>
          <w:color w:val="000000"/>
          <w:sz w:val="28"/>
        </w:rPr>
        <w:t>
      23) 107-баптың 2-тармағы мынадай редакцияда жазылсын:</w:t>
      </w:r>
    </w:p>
    <w:p>
      <w:pPr>
        <w:spacing w:after="0"/>
        <w:ind w:left="0"/>
        <w:jc w:val="both"/>
      </w:pPr>
      <w:r>
        <w:rPr>
          <w:rFonts w:ascii="Times New Roman"/>
          <w:b w:val="false"/>
          <w:i w:val="false"/>
          <w:color w:val="000000"/>
          <w:sz w:val="28"/>
        </w:rPr>
        <w:t>
      "2. Қызметтің немесе әрекеттердің (операциялардың) қауіптілік деңгейлері осы Кодекстің 83-бабына сәйкес жүргізілетін реттеушілік әсерді талдаудың негізінде белгіленеді.";</w:t>
      </w:r>
    </w:p>
    <w:p>
      <w:pPr>
        <w:spacing w:after="0"/>
        <w:ind w:left="0"/>
        <w:jc w:val="both"/>
      </w:pPr>
      <w:r>
        <w:rPr>
          <w:rFonts w:ascii="Times New Roman"/>
          <w:b w:val="false"/>
          <w:i w:val="false"/>
          <w:color w:val="000000"/>
          <w:sz w:val="28"/>
        </w:rPr>
        <w:t>
      24) 109-баптың 2-тармағы мынадай редакцияда жазылсын:</w:t>
      </w:r>
    </w:p>
    <w:p>
      <w:pPr>
        <w:spacing w:after="0"/>
        <w:ind w:left="0"/>
        <w:jc w:val="both"/>
      </w:pPr>
      <w:r>
        <w:rPr>
          <w:rFonts w:ascii="Times New Roman"/>
          <w:b w:val="false"/>
          <w:i w:val="false"/>
          <w:color w:val="000000"/>
          <w:sz w:val="28"/>
        </w:rPr>
        <w:t>
      "2. Рұқсат беру немесе хабарлама жасау тәртібін енгізу үшін реттеуші мемлекеттік органдар осы Кодекстің 83-бабына сәйкес реттеушілік әсерді талдау рәсімін алдын ала жүргізуі тиіс.";</w:t>
      </w:r>
    </w:p>
    <w:p>
      <w:pPr>
        <w:spacing w:after="0"/>
        <w:ind w:left="0"/>
        <w:jc w:val="both"/>
      </w:pPr>
      <w:r>
        <w:rPr>
          <w:rFonts w:ascii="Times New Roman"/>
          <w:b w:val="false"/>
          <w:i w:val="false"/>
          <w:color w:val="000000"/>
          <w:sz w:val="28"/>
        </w:rPr>
        <w:t>
      25) мынадай мазмұндағы 9-1-тараумен толықтырылсын:</w:t>
      </w:r>
    </w:p>
    <w:p>
      <w:pPr>
        <w:spacing w:after="0"/>
        <w:ind w:left="0"/>
        <w:jc w:val="both"/>
      </w:pPr>
      <w:r>
        <w:rPr>
          <w:rFonts w:ascii="Times New Roman"/>
          <w:b w:val="false"/>
          <w:i w:val="false"/>
          <w:color w:val="000000"/>
          <w:sz w:val="28"/>
        </w:rPr>
        <w:t>
      "9-1-тарау. Ақпараттық құралдар</w:t>
      </w:r>
    </w:p>
    <w:p>
      <w:pPr>
        <w:spacing w:after="0"/>
        <w:ind w:left="0"/>
        <w:jc w:val="both"/>
      </w:pPr>
      <w:r>
        <w:rPr>
          <w:rFonts w:ascii="Times New Roman"/>
          <w:b w:val="false"/>
          <w:i w:val="false"/>
          <w:color w:val="000000"/>
          <w:sz w:val="28"/>
        </w:rPr>
        <w:t>
      112-1-бап. Ақпараттық құралдар</w:t>
      </w:r>
    </w:p>
    <w:p>
      <w:pPr>
        <w:spacing w:after="0"/>
        <w:ind w:left="0"/>
        <w:jc w:val="both"/>
      </w:pPr>
      <w:r>
        <w:rPr>
          <w:rFonts w:ascii="Times New Roman"/>
          <w:b w:val="false"/>
          <w:i w:val="false"/>
          <w:color w:val="000000"/>
          <w:sz w:val="28"/>
        </w:rPr>
        <w:t>
      1. Ақпараттық құралдар деп нормативтік құқықтық актілерде белгіленген мемлекеттік органдарға немесе бір мезетте төмендегі барлық өлшемшарттарға сәйкес келетін өзге де тұлғаларға ақпарат ұсыну талабы түсініледі:</w:t>
      </w:r>
    </w:p>
    <w:p>
      <w:pPr>
        <w:spacing w:after="0"/>
        <w:ind w:left="0"/>
        <w:jc w:val="both"/>
      </w:pPr>
      <w:r>
        <w:rPr>
          <w:rFonts w:ascii="Times New Roman"/>
          <w:b w:val="false"/>
          <w:i w:val="false"/>
          <w:color w:val="000000"/>
          <w:sz w:val="28"/>
        </w:rPr>
        <w:t>
      1) ақпаратты ұсыну міндетті болып табылады және оны ұсынбау Қазақстан Республикасының заңдарына сәйкес жауаптылыққа әкеп соғады;</w:t>
      </w:r>
    </w:p>
    <w:p>
      <w:pPr>
        <w:spacing w:after="0"/>
        <w:ind w:left="0"/>
        <w:jc w:val="both"/>
      </w:pPr>
      <w:r>
        <w:rPr>
          <w:rFonts w:ascii="Times New Roman"/>
          <w:b w:val="false"/>
          <w:i w:val="false"/>
          <w:color w:val="000000"/>
          <w:sz w:val="28"/>
        </w:rPr>
        <w:t>
      2) ақпарат жеке кәсіпкерлік субъектілеріне ұсынылады.</w:t>
      </w:r>
    </w:p>
    <w:p>
      <w:pPr>
        <w:spacing w:after="0"/>
        <w:ind w:left="0"/>
        <w:jc w:val="both"/>
      </w:pPr>
      <w:r>
        <w:rPr>
          <w:rFonts w:ascii="Times New Roman"/>
          <w:b w:val="false"/>
          <w:i w:val="false"/>
          <w:color w:val="000000"/>
          <w:sz w:val="28"/>
        </w:rPr>
        <w:t>
      2. Осы тараудың ережелері салықтық, кедендік, қаржылық және саясат саласындағы, сондай-ақ бір реттеу субъектісіне қолданылатын ақпараттық құралдарға қолданылмайды.</w:t>
      </w:r>
    </w:p>
    <w:p>
      <w:pPr>
        <w:spacing w:after="0"/>
        <w:ind w:left="0"/>
        <w:jc w:val="both"/>
      </w:pPr>
      <w:r>
        <w:rPr>
          <w:rFonts w:ascii="Times New Roman"/>
          <w:b w:val="false"/>
          <w:i w:val="false"/>
          <w:color w:val="000000"/>
          <w:sz w:val="28"/>
        </w:rPr>
        <w:t xml:space="preserve">
      Осы тараудың мақсаттары үшін қаржылық саясат деп қаржы ұйымдарының, қаржы ұйымдары болып табылмайтын сақтандыру нарығына қатысушылар болып табылатын қаржы ұйымдарының, микроқаржы ұйымдарының, коллекторлық агенттіктердің, қаржы ұйымдары ірі қатысушыларының,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қызметімен, валюталық құқықтық қатынастарды реттеумен, қаржылық қызметтерді көрсетумен, сондай-ақ қаржы құралдарын шығарумен,  айналымымен, өтелуі және жойылуымен байланысты қарым-қатынастар жиынтығы түсініледі. </w:t>
      </w:r>
    </w:p>
    <w:p>
      <w:pPr>
        <w:spacing w:after="0"/>
        <w:ind w:left="0"/>
        <w:jc w:val="both"/>
      </w:pPr>
      <w:r>
        <w:rPr>
          <w:rFonts w:ascii="Times New Roman"/>
          <w:b w:val="false"/>
          <w:i w:val="false"/>
          <w:color w:val="000000"/>
          <w:sz w:val="28"/>
        </w:rPr>
        <w:t>
      112-2-бап. Ақпараттық құралдардың түрлері</w:t>
      </w:r>
    </w:p>
    <w:p>
      <w:pPr>
        <w:spacing w:after="0"/>
        <w:ind w:left="0"/>
        <w:jc w:val="both"/>
      </w:pPr>
      <w:r>
        <w:rPr>
          <w:rFonts w:ascii="Times New Roman"/>
          <w:b w:val="false"/>
          <w:i w:val="false"/>
          <w:color w:val="000000"/>
          <w:sz w:val="28"/>
        </w:rPr>
        <w:t>
      Ақпараттық құралдардың мынадай түрлері болады:</w:t>
      </w:r>
    </w:p>
    <w:p>
      <w:pPr>
        <w:spacing w:after="0"/>
        <w:ind w:left="0"/>
        <w:jc w:val="both"/>
      </w:pPr>
      <w:r>
        <w:rPr>
          <w:rFonts w:ascii="Times New Roman"/>
          <w:b w:val="false"/>
          <w:i w:val="false"/>
          <w:color w:val="000000"/>
          <w:sz w:val="28"/>
        </w:rPr>
        <w:t>
      1) мемлекеттік органдарға жүйелі негізде ұсынылатын мерзімді есептілік;</w:t>
      </w:r>
    </w:p>
    <w:p>
      <w:pPr>
        <w:spacing w:after="0"/>
        <w:ind w:left="0"/>
        <w:jc w:val="both"/>
      </w:pPr>
      <w:r>
        <w:rPr>
          <w:rFonts w:ascii="Times New Roman"/>
          <w:b w:val="false"/>
          <w:i w:val="false"/>
          <w:color w:val="000000"/>
          <w:sz w:val="28"/>
        </w:rPr>
        <w:t>
      2) мемлекеттік органдардың мемлекеттік бақылау мен қадағалауды жүзеге асырған кезде ғана ұсынылатын жағдайды қоспағанда, мемлекеттік органның бастамасы бойынша бір реттік ақпарат ұсыну;</w:t>
      </w:r>
    </w:p>
    <w:p>
      <w:pPr>
        <w:spacing w:after="0"/>
        <w:ind w:left="0"/>
        <w:jc w:val="both"/>
      </w:pPr>
      <w:r>
        <w:rPr>
          <w:rFonts w:ascii="Times New Roman"/>
          <w:b w:val="false"/>
          <w:i w:val="false"/>
          <w:color w:val="000000"/>
          <w:sz w:val="28"/>
        </w:rPr>
        <w:t xml:space="preserve">
      3) рұқсат беру рәсімдерінің немесе басқа да бастамашылық жолданымдардың шеңберінде жеке кәсіпкерлік субъектісінің бастамасы бойынша ұсынылатын ақпаратты қоспағанда, Қазақстан Республикасының заңнамада көзделген жағдайларда мемлекеттік органның бір реттік ақпарат ұсынуы;        </w:t>
      </w:r>
    </w:p>
    <w:p>
      <w:pPr>
        <w:spacing w:after="0"/>
        <w:ind w:left="0"/>
        <w:jc w:val="both"/>
      </w:pPr>
      <w:r>
        <w:rPr>
          <w:rFonts w:ascii="Times New Roman"/>
          <w:b w:val="false"/>
          <w:i w:val="false"/>
          <w:color w:val="000000"/>
          <w:sz w:val="28"/>
        </w:rPr>
        <w:t>
      4) Қазақстан Республикасының заңнамасында тікелей көзделген жағдайларда үшінші тұлғаларға ұсынылатын ақпарат.</w:t>
      </w:r>
    </w:p>
    <w:p>
      <w:pPr>
        <w:spacing w:after="0"/>
        <w:ind w:left="0"/>
        <w:jc w:val="both"/>
      </w:pPr>
      <w:r>
        <w:rPr>
          <w:rFonts w:ascii="Times New Roman"/>
          <w:b w:val="false"/>
          <w:i w:val="false"/>
          <w:color w:val="000000"/>
          <w:sz w:val="28"/>
        </w:rPr>
        <w:t xml:space="preserve">
      112-3-бап. Ақпараттық құралдарды енгізудің ерекшеліктері </w:t>
      </w:r>
    </w:p>
    <w:p>
      <w:pPr>
        <w:spacing w:after="0"/>
        <w:ind w:left="0"/>
        <w:jc w:val="both"/>
      </w:pPr>
      <w:r>
        <w:rPr>
          <w:rFonts w:ascii="Times New Roman"/>
          <w:b w:val="false"/>
          <w:i w:val="false"/>
          <w:color w:val="000000"/>
          <w:sz w:val="28"/>
        </w:rPr>
        <w:t xml:space="preserve">
      1. Ақпараттық құралдар нормативтік құқықтық актілерде тікелей көзделген жағдайларда ғана енгізіледі. </w:t>
      </w:r>
    </w:p>
    <w:p>
      <w:pPr>
        <w:spacing w:after="0"/>
        <w:ind w:left="0"/>
        <w:jc w:val="both"/>
      </w:pPr>
      <w:r>
        <w:rPr>
          <w:rFonts w:ascii="Times New Roman"/>
          <w:b w:val="false"/>
          <w:i w:val="false"/>
          <w:color w:val="000000"/>
          <w:sz w:val="28"/>
        </w:rPr>
        <w:t xml:space="preserve">
      2. Ақпараттық құралдар тізбесі кәсіпкерлік жөніндегі уәкілетті органмен бекітіледі. </w:t>
      </w:r>
    </w:p>
    <w:p>
      <w:pPr>
        <w:spacing w:after="0"/>
        <w:ind w:left="0"/>
        <w:jc w:val="both"/>
      </w:pPr>
      <w:r>
        <w:rPr>
          <w:rFonts w:ascii="Times New Roman"/>
          <w:b w:val="false"/>
          <w:i w:val="false"/>
          <w:color w:val="000000"/>
          <w:sz w:val="28"/>
        </w:rPr>
        <w:t>
      3. Нақты ақпараттық құралдарды көздейтін нормативтік-құқықтық актілердің нормалары қолданысқа енгізілгеннен кейін реттеуші мемлекеттік орган Қазақстан Республикасының Үкіметі бекітетін ақпараттық құралдардың түпкілікті тізбесіне толықтырулар енгізуге бастамашылық етуі тиіс.</w:t>
      </w:r>
    </w:p>
    <w:p>
      <w:pPr>
        <w:spacing w:after="0"/>
        <w:ind w:left="0"/>
        <w:jc w:val="both"/>
      </w:pPr>
      <w:r>
        <w:rPr>
          <w:rFonts w:ascii="Times New Roman"/>
          <w:b w:val="false"/>
          <w:i w:val="false"/>
          <w:color w:val="000000"/>
          <w:sz w:val="28"/>
        </w:rPr>
        <w:t>
      26) 120-баптың 1-тармағы мынадай мазмұндағы екінші бөлікпен толықтырылсын:</w:t>
      </w:r>
    </w:p>
    <w:p>
      <w:pPr>
        <w:spacing w:after="0"/>
        <w:ind w:left="0"/>
        <w:jc w:val="both"/>
      </w:pPr>
      <w:r>
        <w:rPr>
          <w:rFonts w:ascii="Times New Roman"/>
          <w:b w:val="false"/>
          <w:i w:val="false"/>
          <w:color w:val="000000"/>
          <w:sz w:val="28"/>
        </w:rPr>
        <w:t>
      "Уәкілетті органдар Мемлекеттік монополия субъектілері өндіретін және өткізетін тауарларға, жұмыстарға, көрсетілетін қызметтерге баға белгілеу қағидаларына сәйкес мемлекеттік монополия субъектілерінің өтінімдерін қарау кезінде жария тыңдаулар жүргізеді.";</w:t>
      </w:r>
    </w:p>
    <w:p>
      <w:pPr>
        <w:spacing w:after="0"/>
        <w:ind w:left="0"/>
        <w:jc w:val="both"/>
      </w:pPr>
      <w:r>
        <w:rPr>
          <w:rFonts w:ascii="Times New Roman"/>
          <w:b w:val="false"/>
          <w:i w:val="false"/>
          <w:color w:val="000000"/>
          <w:sz w:val="28"/>
        </w:rPr>
        <w:t>
      27) 129-бапта: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Осы баптың 5-тармағында және осы Кодекстің 140-бабының 3 және 5-тармақтарында көзделген жағдайларды қоспағанда, бақылау мен қадағалау субъектiлеріне мемлекеттік бақылау және қадағалау жүргiзудi ұйымдастыру саласындағы қатынастарды мемлекеттік реттеу құқықтық мәртебесiне, меншiк нысандарына және қызмет түрлерiне қарамастан, осы Кодекске сәйкес жүзеге асырылады.";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Осы Кодекстің 130 және 131-баптарын қоспағанда, осы тараудың күші кеден ісі саласындағы мемлекеттік бақылауға байланысты қатынастарға қолданылмайды.";</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7 және 8-тармақтар мынадай редакцияда жазылсын:</w:t>
      </w:r>
    </w:p>
    <w:p>
      <w:pPr>
        <w:spacing w:after="0"/>
        <w:ind w:left="0"/>
        <w:jc w:val="both"/>
      </w:pPr>
      <w:r>
        <w:rPr>
          <w:rFonts w:ascii="Times New Roman"/>
          <w:b w:val="false"/>
          <w:i w:val="false"/>
          <w:color w:val="000000"/>
          <w:sz w:val="28"/>
        </w:rPr>
        <w:t>
      "7. Осы баптың 4 және 5-тармақтарында тізбеленген қатынастарға, ішкі бақылау бөлігінде "Әкімшілік рәсімдер туралы" Қазақстан Республикасы Заңының 7-бабының күші қолданылады.</w:t>
      </w:r>
    </w:p>
    <w:p>
      <w:pPr>
        <w:spacing w:after="0"/>
        <w:ind w:left="0"/>
        <w:jc w:val="both"/>
      </w:pPr>
      <w:r>
        <w:rPr>
          <w:rFonts w:ascii="Times New Roman"/>
          <w:b w:val="false"/>
          <w:i w:val="false"/>
          <w:color w:val="000000"/>
          <w:sz w:val="28"/>
        </w:rPr>
        <w:t>
      8. Осы баптың 4 және 5-тармақтарында көрсетілген бақылау мен қадағалау жүргізу кезінде туындайтын қатынастар аталған салаларда қатынастарды реттейтін Қазақстан Республикасының заңдарымен белгіленеді.";</w:t>
      </w:r>
    </w:p>
    <w:p>
      <w:pPr>
        <w:spacing w:after="0"/>
        <w:ind w:left="0"/>
        <w:jc w:val="both"/>
      </w:pPr>
      <w:r>
        <w:rPr>
          <w:rFonts w:ascii="Times New Roman"/>
          <w:b w:val="false"/>
          <w:i w:val="false"/>
          <w:color w:val="000000"/>
          <w:sz w:val="28"/>
        </w:rPr>
        <w:t>
      11-тармақ алып тасталсын;</w:t>
      </w:r>
    </w:p>
    <w:p>
      <w:pPr>
        <w:spacing w:after="0"/>
        <w:ind w:left="0"/>
        <w:jc w:val="both"/>
      </w:pPr>
      <w:r>
        <w:rPr>
          <w:rFonts w:ascii="Times New Roman"/>
          <w:b w:val="false"/>
          <w:i w:val="false"/>
          <w:color w:val="000000"/>
          <w:sz w:val="28"/>
        </w:rPr>
        <w:t>
      28) 132-бап мынадай редакцияда жазылсын:</w:t>
      </w:r>
    </w:p>
    <w:p>
      <w:pPr>
        <w:spacing w:after="0"/>
        <w:ind w:left="0"/>
        <w:jc w:val="both"/>
      </w:pPr>
      <w:r>
        <w:rPr>
          <w:rFonts w:ascii="Times New Roman"/>
          <w:b w:val="false"/>
          <w:i w:val="false"/>
          <w:color w:val="000000"/>
          <w:sz w:val="28"/>
        </w:rPr>
        <w:t>
      "132-бап. Бақылау және қадағалау субъектілері мен объектілері. Бақылау мен қадағалау субъектілерінің (объектілерінің) қызметіне қойылатын талаптар</w:t>
      </w:r>
    </w:p>
    <w:p>
      <w:pPr>
        <w:spacing w:after="0"/>
        <w:ind w:left="0"/>
        <w:jc w:val="both"/>
      </w:pPr>
      <w:r>
        <w:rPr>
          <w:rFonts w:ascii="Times New Roman"/>
          <w:b w:val="false"/>
          <w:i w:val="false"/>
          <w:color w:val="000000"/>
          <w:sz w:val="28"/>
        </w:rPr>
        <w:t>
      1. Қызметіне мемлекеттік бақылау мен қадағалау жүзеге асырылатын жеке тұлғалар, заңды тұлғалар, оның ішінде мемлекеттік органдар, заңды тұлғалардың филиалдары мен өкілдіктері бақылау мен қадағалау субъектілері болып табылады.</w:t>
      </w:r>
    </w:p>
    <w:p>
      <w:pPr>
        <w:spacing w:after="0"/>
        <w:ind w:left="0"/>
        <w:jc w:val="both"/>
      </w:pPr>
      <w:r>
        <w:rPr>
          <w:rFonts w:ascii="Times New Roman"/>
          <w:b w:val="false"/>
          <w:i w:val="false"/>
          <w:color w:val="000000"/>
          <w:sz w:val="28"/>
        </w:rPr>
        <w:t xml:space="preserve">
      Бақылау мен қадағалау субъектiсінде меншік құқығымен немесе өзге де заңды негізде болатын, бақылауға және қадағалауға жататын мүлік бақылау мен қадағалау объектісі болып табылады.  </w:t>
      </w:r>
    </w:p>
    <w:p>
      <w:pPr>
        <w:spacing w:after="0"/>
        <w:ind w:left="0"/>
        <w:jc w:val="both"/>
      </w:pPr>
      <w:r>
        <w:rPr>
          <w:rFonts w:ascii="Times New Roman"/>
          <w:b w:val="false"/>
          <w:i w:val="false"/>
          <w:color w:val="000000"/>
          <w:sz w:val="28"/>
        </w:rPr>
        <w:t>
      2. Бақылау мен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p>
      <w:pPr>
        <w:spacing w:after="0"/>
        <w:ind w:left="0"/>
        <w:jc w:val="both"/>
      </w:pPr>
      <w:r>
        <w:rPr>
          <w:rFonts w:ascii="Times New Roman"/>
          <w:b w:val="false"/>
          <w:i w:val="false"/>
          <w:color w:val="000000"/>
          <w:sz w:val="28"/>
        </w:rPr>
        <w:t>
      29) 135-баптың 1-тармағы мынадай редакцияда жазылсын:</w:t>
      </w:r>
    </w:p>
    <w:p>
      <w:pPr>
        <w:spacing w:after="0"/>
        <w:ind w:left="0"/>
        <w:jc w:val="both"/>
      </w:pPr>
      <w:r>
        <w:rPr>
          <w:rFonts w:ascii="Times New Roman"/>
          <w:b w:val="false"/>
          <w:i w:val="false"/>
          <w:color w:val="000000"/>
          <w:sz w:val="28"/>
        </w:rPr>
        <w:t>
      "1. Мемлекеттік қадағалау (бұдан әрі – қадағалау) қадағалау субъектілерінің жедел ден қою шараларын, жүзеге асыру барысында және оның нәтижелері бойынша әкімшілік жаза қолданылуы мүмкін шаралар қолдану құқығымен Қазақстан Республикасы заңнамасының талаптарын сақтауын тексеру, профилактикасы мен бақылау жөніндегі бақылау және қадағалау органының қызметі болып табылады.";</w:t>
      </w:r>
    </w:p>
    <w:p>
      <w:pPr>
        <w:spacing w:after="0"/>
        <w:ind w:left="0"/>
        <w:jc w:val="both"/>
      </w:pPr>
      <w:r>
        <w:rPr>
          <w:rFonts w:ascii="Times New Roman"/>
          <w:b w:val="false"/>
          <w:i w:val="false"/>
          <w:color w:val="000000"/>
          <w:sz w:val="28"/>
        </w:rPr>
        <w:t>
      30) 137-бап мынадай редакцияда жазылсын:</w:t>
      </w:r>
    </w:p>
    <w:p>
      <w:pPr>
        <w:spacing w:after="0"/>
        <w:ind w:left="0"/>
        <w:jc w:val="both"/>
      </w:pPr>
      <w:r>
        <w:rPr>
          <w:rFonts w:ascii="Times New Roman"/>
          <w:b w:val="false"/>
          <w:i w:val="false"/>
          <w:color w:val="000000"/>
          <w:sz w:val="28"/>
        </w:rPr>
        <w:t>
      "137-бап. Бақылау және қадағалау нысандары</w:t>
      </w:r>
    </w:p>
    <w:p>
      <w:pPr>
        <w:spacing w:after="0"/>
        <w:ind w:left="0"/>
        <w:jc w:val="both"/>
      </w:pPr>
      <w:r>
        <w:rPr>
          <w:rFonts w:ascii="Times New Roman"/>
          <w:b w:val="false"/>
          <w:i w:val="false"/>
          <w:color w:val="000000"/>
          <w:sz w:val="28"/>
        </w:rPr>
        <w:t>
      1. Бақылау және қадағалау субъектілерінің (объектілерінің) қызметіне бақылау және қадағалау мынадай нысанда жүзеге асырылады:</w:t>
      </w:r>
    </w:p>
    <w:p>
      <w:pPr>
        <w:spacing w:after="0"/>
        <w:ind w:left="0"/>
        <w:jc w:val="both"/>
      </w:pPr>
      <w:r>
        <w:rPr>
          <w:rFonts w:ascii="Times New Roman"/>
          <w:b w:val="false"/>
          <w:i w:val="false"/>
          <w:color w:val="000000"/>
          <w:sz w:val="28"/>
        </w:rPr>
        <w:t>
      1) ұйымдастырылу және өткізілу тәртібі осы Кодексте, ал осы Кодексте көзделген жағдайларда Қазақстан Республикасының өзге заңдарында айқындалатын тексерулер;</w:t>
      </w:r>
    </w:p>
    <w:p>
      <w:pPr>
        <w:spacing w:after="0"/>
        <w:ind w:left="0"/>
        <w:jc w:val="both"/>
      </w:pPr>
      <w:r>
        <w:rPr>
          <w:rFonts w:ascii="Times New Roman"/>
          <w:b w:val="false"/>
          <w:i w:val="false"/>
          <w:color w:val="000000"/>
          <w:sz w:val="28"/>
        </w:rPr>
        <w:t>
      2) егер "Салық және бюджетке төленетін басқа да міндетті төлемдер туралы" Қазақстан Республикасының кодексінде (Салық кодексі)  өзгеше көзделмесе, ұйымдастыру және жүргізу тәртібі осы Кодексте және Қазақстан Республикасының өзге де заңдарында айқындалған, алдын алу-профилактикалық сипаттағы профилактикалық бақылау және қадағалау.</w:t>
      </w:r>
    </w:p>
    <w:p>
      <w:pPr>
        <w:spacing w:after="0"/>
        <w:ind w:left="0"/>
        <w:jc w:val="both"/>
      </w:pPr>
      <w:r>
        <w:rPr>
          <w:rFonts w:ascii="Times New Roman"/>
          <w:b w:val="false"/>
          <w:i w:val="false"/>
          <w:color w:val="000000"/>
          <w:sz w:val="28"/>
        </w:rPr>
        <w:t>
      2. Профилактикалық бақылау мен қадағалау:</w:t>
      </w:r>
    </w:p>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мен қадағалауға;</w:t>
      </w:r>
    </w:p>
    <w:p>
      <w:pPr>
        <w:spacing w:after="0"/>
        <w:ind w:left="0"/>
        <w:jc w:val="both"/>
      </w:pPr>
      <w:r>
        <w:rPr>
          <w:rFonts w:ascii="Times New Roman"/>
          <w:b w:val="false"/>
          <w:i w:val="false"/>
          <w:color w:val="000000"/>
          <w:sz w:val="28"/>
        </w:rPr>
        <w:t xml:space="preserve">
      2) бақылау мен қадағалау субъектісіне (объектісіне) бармайтын профилактикалық бақылау мен қадағалауға бөлінеді. </w:t>
      </w:r>
    </w:p>
    <w:p>
      <w:pPr>
        <w:spacing w:after="0"/>
        <w:ind w:left="0"/>
        <w:jc w:val="both"/>
      </w:pPr>
      <w:r>
        <w:rPr>
          <w:rFonts w:ascii="Times New Roman"/>
          <w:b w:val="false"/>
          <w:i w:val="false"/>
          <w:color w:val="000000"/>
          <w:sz w:val="28"/>
        </w:rPr>
        <w:t xml:space="preserve">
      3. Бақылау мен қадағалау субъектісіне бару арқылы профилактикалық бақылау мен қадағалау осы Кодекстің 141-бабының 3-тармағына сәйкес бақылау мен қадағалаудың нақты субъектісіне (объектісіне) қатысты бақылау мен қадағалау органы жүзеге асыратын, профилактикаға, бұзушылықтардың жасалу себептері мен жағдайларын жою үшін адам өмірі мен денсаулығына, қоршаған ортаға, жеке және заңды тұлғалардың заңды мүдделеріне, мемлекетке олардан төнетін қауіп-қатердің профилактикасы мен алдын алу мақсатында ұсынымдар беруге бағытталған бақылау мен қадағалау болып табылады. </w:t>
      </w:r>
    </w:p>
    <w:p>
      <w:pPr>
        <w:spacing w:after="0"/>
        <w:ind w:left="0"/>
        <w:jc w:val="both"/>
      </w:pPr>
      <w:r>
        <w:rPr>
          <w:rFonts w:ascii="Times New Roman"/>
          <w:b w:val="false"/>
          <w:i w:val="false"/>
          <w:color w:val="000000"/>
          <w:sz w:val="28"/>
        </w:rPr>
        <w:t>
      Бақылау және қадағалау субъектісіне (объектісіне) барып, профилактикалық бақылау және қадағалау нәтижелері бойынша осы тармақтың үшінші бөлігінде белгіленген жағдайларды қоспағанда, әкімшілік құқық бұзушылық туралы іс қозғамай бұзушылықтарды жою туралы ұйғарым жасалады.</w:t>
      </w:r>
    </w:p>
    <w:p>
      <w:pPr>
        <w:spacing w:after="0"/>
        <w:ind w:left="0"/>
        <w:jc w:val="both"/>
      </w:pPr>
      <w:r>
        <w:rPr>
          <w:rFonts w:ascii="Times New Roman"/>
          <w:b w:val="false"/>
          <w:i w:val="false"/>
          <w:color w:val="000000"/>
          <w:sz w:val="28"/>
        </w:rPr>
        <w:t>
      Бақылау және қадағалау органы кәсіпкерлік субъектілерін қолдау және қорғау саласында және "Салық және бюджетке төленетін өзге де міндетті төлемдер туралы" Қазақстан Республикасының Кодексіне (Салық кодексі) сәйкес мемлекеттік бақылау жүзеге асырған кезде әкімшілік құқық бұзушылық туралы іс қозғайды.</w:t>
      </w:r>
    </w:p>
    <w:p>
      <w:pPr>
        <w:spacing w:after="0"/>
        <w:ind w:left="0"/>
        <w:jc w:val="both"/>
      </w:pPr>
      <w:r>
        <w:rPr>
          <w:rFonts w:ascii="Times New Roman"/>
          <w:b w:val="false"/>
          <w:i w:val="false"/>
          <w:color w:val="000000"/>
          <w:sz w:val="28"/>
        </w:rPr>
        <w:t>
      4. Рұқсатты және (немесе) рұқсатқа қосымшаны бергенге дейін өтінім берушінің біліктілік немесе рұқсат беру талаптарына сәйкестігіне рұқсат беру бақылауын жүргізуді қоспағанда, тәуекел дәрежесін бағалау өлшемшарттарына сәйкес өрескел бұзушылықтар айқындалған жағдайда, бақылау және қадағалау субъектісіне (объектісіне) барып, профилактикалық бақылау және қадағалау нәтижелері бойынша тәуекел дәрежесін бағалау өлшемшарттарына сәйкес, бақылау және қадағалау органы осы Кодекстің  144-бабы 3-тармағының 1) тармақшасына сәйкес жоспардан тыс тексеруді тағайындайды.</w:t>
      </w:r>
    </w:p>
    <w:p>
      <w:pPr>
        <w:spacing w:after="0"/>
        <w:ind w:left="0"/>
        <w:jc w:val="both"/>
      </w:pPr>
      <w:r>
        <w:rPr>
          <w:rFonts w:ascii="Times New Roman"/>
          <w:b w:val="false"/>
          <w:i w:val="false"/>
          <w:color w:val="000000"/>
          <w:sz w:val="28"/>
        </w:rPr>
        <w:t>
      Егер бару "Рұқсаттар және хабарламалар туралы" Қазақстан Республикасының Заңында көзделген жағдайларда рұқсатты және (немесе) рұқсатқа қосымшаны бергенге дейін өтінім берушінің біліктілік немесе рұқсат беру талаптарына сәйкестігін бақылаумен байланысты болса, осы Кодекстің 147-бабы 2-тармағының бірінші бөлігін қоспағанда, 141-147-баптарының күші бақылау және қадағалау субъектісіне (объектісіне) бару арқылы профилактикалық бақылау және қадағалауға таралмайды.</w:t>
      </w:r>
    </w:p>
    <w:p>
      <w:pPr>
        <w:spacing w:after="0"/>
        <w:ind w:left="0"/>
        <w:jc w:val="both"/>
      </w:pPr>
      <w:r>
        <w:rPr>
          <w:rFonts w:ascii="Times New Roman"/>
          <w:b w:val="false"/>
          <w:i w:val="false"/>
          <w:color w:val="000000"/>
          <w:sz w:val="28"/>
        </w:rPr>
        <w:t xml:space="preserve">
      5. Бақылау мен қадағалау субъектісіне (объектісіне) бармай профилактикалық бақылау мен қадағалау осы Кодекске және Қазақстан Республикасының өзге де заңдарына сәйкес мынадай талаптар сақтала отырып, жүзеге асырылады: </w:t>
      </w:r>
    </w:p>
    <w:p>
      <w:pPr>
        <w:spacing w:after="0"/>
        <w:ind w:left="0"/>
        <w:jc w:val="both"/>
      </w:pPr>
      <w:r>
        <w:rPr>
          <w:rFonts w:ascii="Times New Roman"/>
          <w:b w:val="false"/>
          <w:i w:val="false"/>
          <w:color w:val="000000"/>
          <w:sz w:val="28"/>
        </w:rPr>
        <w:t xml:space="preserve">
      1) бақылау және қадағалау органдарына бақылау және қадағалау субъектілеріне (объектілеріне) баруға тыйым салынады;  </w:t>
      </w:r>
    </w:p>
    <w:p>
      <w:pPr>
        <w:spacing w:after="0"/>
        <w:ind w:left="0"/>
        <w:jc w:val="both"/>
      </w:pPr>
      <w:r>
        <w:rPr>
          <w:rFonts w:ascii="Times New Roman"/>
          <w:b w:val="false"/>
          <w:i w:val="false"/>
          <w:color w:val="000000"/>
          <w:sz w:val="28"/>
        </w:rPr>
        <w:t>
      2) құқықтық статистика және арнайы есепке алу жөніндегі уәкілетті органда тіркелу және бақылау мен қадағалау субъектісін алдын ала хабардар ету талап етілмейді;</w:t>
      </w:r>
    </w:p>
    <w:p>
      <w:pPr>
        <w:spacing w:after="0"/>
        <w:ind w:left="0"/>
        <w:jc w:val="both"/>
      </w:pPr>
      <w:r>
        <w:rPr>
          <w:rFonts w:ascii="Times New Roman"/>
          <w:b w:val="false"/>
          <w:i w:val="false"/>
          <w:color w:val="000000"/>
          <w:sz w:val="28"/>
        </w:rPr>
        <w:t>
      3) бақылау мен қадағалау субъектісі (объектісіне) бармай профилактикалық бақылау мен қадағалау қорытындысы бойынша бұзушылықтар айқындалған жағдайда әкімшілік құқық бұзушылық туралы іс қозғалмастан, бірақ міндетті түрде бақылау мен қадағалау субъектісіне бұзушылықты жою тәртібі түсіндіріле отырып, олардың түріне қарай қорытынды құжаттар (анықтама, қорытынды, ұсынымдар және басқалары) жасалады.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 өткізу үшін Қазақстан Республикасының салалық заңдарында мақсаттарын, құралдарын, өткізу тәсілдерін, субъектілер тізбесін, өткізу жиілігін, бақылау және қадағалау субъектісіне (объектісіне) бармай, профилактикалық бақылау және қадағалау өткізуді есепке алу тәсілін міндетті түрде көрсете отырып, бақылау және қадағалау субъектісіне (объектісіне) бармай, профилактикалық бақылау және қадағалау өткізу тәртібі анықталады.</w:t>
      </w:r>
    </w:p>
    <w:p>
      <w:pPr>
        <w:spacing w:after="0"/>
        <w:ind w:left="0"/>
        <w:jc w:val="both"/>
      </w:pPr>
      <w:r>
        <w:rPr>
          <w:rFonts w:ascii="Times New Roman"/>
          <w:b w:val="false"/>
          <w:i w:val="false"/>
          <w:color w:val="000000"/>
          <w:sz w:val="28"/>
        </w:rPr>
        <w:t>
      Осы тармақтың бірінші бөлігінің 3) тармақшасының күші бақылау субъектісіне бармай профилактикалық бақылау жүргізудің нәтижелері бойынша әкімшілік құқық бұзушылық туралы  іс қозғау мүмкін еместігіне қатысты бөлігінде мемлекеттік статистика саласында респонденттерге қатысты мемлекеттік бақылау жүргізуде қолданылмайды.</w:t>
      </w:r>
    </w:p>
    <w:p>
      <w:pPr>
        <w:spacing w:after="0"/>
        <w:ind w:left="0"/>
        <w:jc w:val="both"/>
      </w:pPr>
      <w:r>
        <w:rPr>
          <w:rFonts w:ascii="Times New Roman"/>
          <w:b w:val="false"/>
          <w:i w:val="false"/>
          <w:color w:val="000000"/>
          <w:sz w:val="28"/>
        </w:rPr>
        <w:t>
      Осы тармақтың бірінші және екінші бөлігінің 3) тармақшасының әрекеті "Салық және бюджетке төленетін басқа да міндетті төлемдер туралы" Қазақстан Республикасының кодексіне (Салық кодексі) сәйкес жүзеге асырылатын профилактикалық бақылауға қолданылмайды.</w:t>
      </w:r>
    </w:p>
    <w:p>
      <w:pPr>
        <w:spacing w:after="0"/>
        <w:ind w:left="0"/>
        <w:jc w:val="both"/>
      </w:pPr>
      <w:r>
        <w:rPr>
          <w:rFonts w:ascii="Times New Roman"/>
          <w:b w:val="false"/>
          <w:i w:val="false"/>
          <w:color w:val="000000"/>
          <w:sz w:val="28"/>
        </w:rPr>
        <w:t>
      6. Бақылау мен қадағалау субъектісіне (объектісіне) бармайтын профилактикалық бақылауды талдаудың нәтижелері бақылау мен қадағалау субъектісіне (объектісіне) бару арқылы профилактикалық бақылау жүргізу үшін бақылау және қадағалау субъектілерін (объектілерін) іріктеуге негіз болып табылады.";</w:t>
      </w:r>
    </w:p>
    <w:p>
      <w:pPr>
        <w:spacing w:after="0"/>
        <w:ind w:left="0"/>
        <w:jc w:val="both"/>
      </w:pPr>
      <w:r>
        <w:rPr>
          <w:rFonts w:ascii="Times New Roman"/>
          <w:b w:val="false"/>
          <w:i w:val="false"/>
          <w:color w:val="000000"/>
          <w:sz w:val="28"/>
        </w:rPr>
        <w:t>
      31) 138-бапта:</w:t>
      </w:r>
    </w:p>
    <w:p>
      <w:pPr>
        <w:spacing w:after="0"/>
        <w:ind w:left="0"/>
        <w:jc w:val="both"/>
      </w:pPr>
      <w:r>
        <w:rPr>
          <w:rFonts w:ascii="Times New Roman"/>
          <w:b w:val="false"/>
          <w:i w:val="false"/>
          <w:color w:val="000000"/>
          <w:sz w:val="28"/>
        </w:rPr>
        <w:t>
      3), 10), 11), 14), 15), 33), 34), 37), 40), 45), 46), 62), 65), 72), 73), 79), 84), 85), 86), 88), 94), 108), 112) тармақшалар алып тасталсын;</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ықтимал радиациялық қауіпті 3 және 4-санаттағы объектілермен жұмысты жүзеге асыратын субъектілер үшін атом энергиясын пайдалану саласында;";</w:t>
      </w:r>
    </w:p>
    <w:p>
      <w:pPr>
        <w:spacing w:after="0"/>
        <w:ind w:left="0"/>
        <w:jc w:val="both"/>
      </w:pPr>
      <w:r>
        <w:rPr>
          <w:rFonts w:ascii="Times New Roman"/>
          <w:b w:val="false"/>
          <w:i w:val="false"/>
          <w:color w:val="000000"/>
          <w:sz w:val="28"/>
        </w:rPr>
        <w:t>
      44) тармақша мынадай редакцияда жазылсын:</w:t>
      </w:r>
    </w:p>
    <w:p>
      <w:pPr>
        <w:spacing w:after="0"/>
        <w:ind w:left="0"/>
        <w:jc w:val="both"/>
      </w:pPr>
      <w:r>
        <w:rPr>
          <w:rFonts w:ascii="Times New Roman"/>
          <w:b w:val="false"/>
          <w:i w:val="false"/>
          <w:color w:val="000000"/>
          <w:sz w:val="28"/>
        </w:rPr>
        <w:t>
      "44) еңбек заңнамасын және халықтың жұмыспен қамтылуын сақтауға;";</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Қазақстан Республикасының төлемдер мен төлем жүйелерi туралы заңнамасының және Қазақстан Республикасының валюталық заңнамасының сақталуына;";</w:t>
      </w:r>
    </w:p>
    <w:p>
      <w:pPr>
        <w:spacing w:after="0"/>
        <w:ind w:left="0"/>
        <w:jc w:val="both"/>
      </w:pPr>
      <w:r>
        <w:rPr>
          <w:rFonts w:ascii="Times New Roman"/>
          <w:b w:val="false"/>
          <w:i w:val="false"/>
          <w:color w:val="000000"/>
          <w:sz w:val="28"/>
        </w:rPr>
        <w:t>
      64) тармақша мынадай редакцияда жазылсын:</w:t>
      </w:r>
    </w:p>
    <w:p>
      <w:pPr>
        <w:spacing w:after="0"/>
        <w:ind w:left="0"/>
        <w:jc w:val="both"/>
      </w:pPr>
      <w:r>
        <w:rPr>
          <w:rFonts w:ascii="Times New Roman"/>
          <w:b w:val="false"/>
          <w:i w:val="false"/>
          <w:color w:val="000000"/>
          <w:sz w:val="28"/>
        </w:rPr>
        <w:t>
      "64) тауар таңбасын, қызмет көрсету таңбасын, тауар шығарылған жер атауын немесе фирмалық атауын пайдалануға;";</w:t>
      </w:r>
    </w:p>
    <w:p>
      <w:pPr>
        <w:spacing w:after="0"/>
        <w:ind w:left="0"/>
        <w:jc w:val="both"/>
      </w:pPr>
      <w:r>
        <w:rPr>
          <w:rFonts w:ascii="Times New Roman"/>
          <w:b w:val="false"/>
          <w:i w:val="false"/>
          <w:color w:val="000000"/>
          <w:sz w:val="28"/>
        </w:rPr>
        <w:t>
      32) 139-бапта:</w:t>
      </w:r>
    </w:p>
    <w:p>
      <w:pPr>
        <w:spacing w:after="0"/>
        <w:ind w:left="0"/>
        <w:jc w:val="both"/>
      </w:pPr>
      <w:r>
        <w:rPr>
          <w:rFonts w:ascii="Times New Roman"/>
          <w:b w:val="false"/>
          <w:i w:val="false"/>
          <w:color w:val="000000"/>
          <w:sz w:val="28"/>
        </w:rPr>
        <w:t>
      15), 16) және 17) тармақшалар алып тасталсын;</w:t>
      </w:r>
    </w:p>
    <w:p>
      <w:pPr>
        <w:spacing w:after="0"/>
        <w:ind w:left="0"/>
        <w:jc w:val="both"/>
      </w:pPr>
      <w:r>
        <w:rPr>
          <w:rFonts w:ascii="Times New Roman"/>
          <w:b w:val="false"/>
          <w:i w:val="false"/>
          <w:color w:val="000000"/>
          <w:sz w:val="28"/>
        </w:rPr>
        <w:t>
      мынадай мазмұндағы 19) тармақшамен толықтырылсын:</w:t>
      </w:r>
    </w:p>
    <w:p>
      <w:pPr>
        <w:spacing w:after="0"/>
        <w:ind w:left="0"/>
        <w:jc w:val="both"/>
      </w:pPr>
      <w:r>
        <w:rPr>
          <w:rFonts w:ascii="Times New Roman"/>
          <w:b w:val="false"/>
          <w:i w:val="false"/>
          <w:color w:val="000000"/>
          <w:sz w:val="28"/>
        </w:rPr>
        <w:t>
      "19) ықтимал радиациялық қауіпті 1 және 2-санаттағы объектілермен жұмысты жүзеге асыратын субъектілер үшін атом энергиясын пайдалану саласында;";</w:t>
      </w:r>
    </w:p>
    <w:p>
      <w:pPr>
        <w:spacing w:after="0"/>
        <w:ind w:left="0"/>
        <w:jc w:val="both"/>
      </w:pPr>
      <w:r>
        <w:rPr>
          <w:rFonts w:ascii="Times New Roman"/>
          <w:b w:val="false"/>
          <w:i w:val="false"/>
          <w:color w:val="000000"/>
          <w:sz w:val="28"/>
        </w:rPr>
        <w:t>
      33) 2-параграфтың тақырыбы мынадай редакцияда жазылсын:</w:t>
      </w:r>
    </w:p>
    <w:p>
      <w:pPr>
        <w:spacing w:after="0"/>
        <w:ind w:left="0"/>
        <w:jc w:val="both"/>
      </w:pPr>
      <w:r>
        <w:rPr>
          <w:rFonts w:ascii="Times New Roman"/>
          <w:b w:val="false"/>
          <w:i w:val="false"/>
          <w:color w:val="000000"/>
          <w:sz w:val="28"/>
        </w:rPr>
        <w:t>
      "2-параграф. Тексеру және бақылау мен қадағалау субъектісіне (объектісіне) бару арқылы профилактикалық бақылау мен қадағалауды ұйымдастыру және жүргізу тәртібі";</w:t>
      </w:r>
    </w:p>
    <w:p>
      <w:pPr>
        <w:spacing w:after="0"/>
        <w:ind w:left="0"/>
        <w:jc w:val="both"/>
      </w:pPr>
      <w:r>
        <w:rPr>
          <w:rFonts w:ascii="Times New Roman"/>
          <w:b w:val="false"/>
          <w:i w:val="false"/>
          <w:color w:val="000000"/>
          <w:sz w:val="28"/>
        </w:rPr>
        <w:t>
      34) 140-бапта: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"140-бап. Бақылау және қадағалау субъектісіне (объектісіне) бару арқылы тексеру мен профилактикалық бақылаудың және қадағалаудың жалпы мәселелері";</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Бақылау және қадағалау органдары мынадай:</w:t>
      </w:r>
    </w:p>
    <w:p>
      <w:pPr>
        <w:spacing w:after="0"/>
        <w:ind w:left="0"/>
        <w:jc w:val="both"/>
      </w:pPr>
      <w:r>
        <w:rPr>
          <w:rFonts w:ascii="Times New Roman"/>
          <w:b w:val="false"/>
          <w:i w:val="false"/>
          <w:color w:val="000000"/>
          <w:sz w:val="28"/>
        </w:rPr>
        <w:t>
      1) мемлекеттік органның лауазымды адамының бақылау және қадағалау субъектісіне (объектісіне) бару;</w:t>
      </w:r>
    </w:p>
    <w:p>
      <w:pPr>
        <w:spacing w:after="0"/>
        <w:ind w:left="0"/>
        <w:jc w:val="both"/>
      </w:pPr>
      <w:r>
        <w:rPr>
          <w:rFonts w:ascii="Times New Roman"/>
          <w:b w:val="false"/>
          <w:i w:val="false"/>
          <w:color w:val="000000"/>
          <w:sz w:val="28"/>
        </w:rPr>
        <w:t>
      2) профилактикалық бақылау өткізу кезінде қажетті ақпаратты талап етіп алдыруды қоспағанда, тексеру нысанына қатысты қажет ақпаратты сұрату;</w:t>
      </w:r>
    </w:p>
    <w:p>
      <w:pPr>
        <w:spacing w:after="0"/>
        <w:ind w:left="0"/>
        <w:jc w:val="both"/>
      </w:pPr>
      <w:r>
        <w:rPr>
          <w:rFonts w:ascii="Times New Roman"/>
          <w:b w:val="false"/>
          <w:i w:val="false"/>
          <w:color w:val="000000"/>
          <w:sz w:val="28"/>
        </w:rPr>
        <w:t>
      3) осы Кодекстің 132-бабының 2-тармағына сәйкес Қазақстан Республикасының заңнамасымен белгіленген талаптарды сақтауы туралы ақпарат алу мақсатында бақылау және қадағалау субъектісін шақырту әрекеттердің бірін жасау арқылы жүргізетін бақылау мен қадағалау нысандарының бірі бақылау және қадағалау субъектісіне (объектісіне) бару арқылы тексеру және профилактикалық бақылау мен қадағалау болып табылады.</w:t>
      </w:r>
    </w:p>
    <w:p>
      <w:pPr>
        <w:spacing w:after="0"/>
        <w:ind w:left="0"/>
        <w:jc w:val="both"/>
      </w:pPr>
      <w:r>
        <w:rPr>
          <w:rFonts w:ascii="Times New Roman"/>
          <w:b w:val="false"/>
          <w:i w:val="false"/>
          <w:color w:val="000000"/>
          <w:sz w:val="28"/>
        </w:rPr>
        <w:t>
      2. Бақылау мен қадағалау субъектісіне (объектісіне) бару арқылы тексеру және профилактикалық бақылау мен қадағалаудың нысанасы осы Кодекстің 132-бабының 2-тармағына сәйкес бақылау және қадағалау субъектілерінің Қазақстан Республикасы заңнамасында белгіленген талаптарды сақтауы болып табылады.";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"3. Осы Кодекстің 154-бабының 2 және 3-тармақтарын, 157-бабын қоспағанда, 137-баптың және осы параграфтың әрекеті мыналармен байланысты бақылау мен қадағалауды жүзеге асыруға:";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тірі малды,  жануарлардан және (немесе) өсімдіктерден алынатын өнім мен шикізатты өткізетін сауда нарықтарында, жануарлардан және (немесе) өсімдіктерден алынатын өнімдер мен шикізатттарды бірыңғай технологиялық циклде өндіруді, дайындауды (малдарды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p>
    <w:p>
      <w:pPr>
        <w:spacing w:after="0"/>
        <w:ind w:left="0"/>
        <w:jc w:val="both"/>
      </w:pPr>
      <w:r>
        <w:rPr>
          <w:rFonts w:ascii="Times New Roman"/>
          <w:b w:val="false"/>
          <w:i w:val="false"/>
          <w:color w:val="000000"/>
          <w:sz w:val="28"/>
        </w:rPr>
        <w:t>
      9) және 10) тармақшалар мынадай редакцияда жазылсын:</w:t>
      </w:r>
    </w:p>
    <w:p>
      <w:pPr>
        <w:spacing w:after="0"/>
        <w:ind w:left="0"/>
        <w:jc w:val="both"/>
      </w:pPr>
      <w:r>
        <w:rPr>
          <w:rFonts w:ascii="Times New Roman"/>
          <w:b w:val="false"/>
          <w:i w:val="false"/>
          <w:color w:val="000000"/>
          <w:sz w:val="28"/>
        </w:rPr>
        <w:t>
      "9) жануарлар дүниесі объектілерінің санкциясыз алып қойылуына бақылауды жүзеге асыру мақсатында жануарлар дүниесін пайдалану талаптарының сақталуына;</w:t>
      </w:r>
    </w:p>
    <w:p>
      <w:pPr>
        <w:spacing w:after="0"/>
        <w:ind w:left="0"/>
        <w:jc w:val="both"/>
      </w:pPr>
      <w:r>
        <w:rPr>
          <w:rFonts w:ascii="Times New Roman"/>
          <w:b w:val="false"/>
          <w:i w:val="false"/>
          <w:color w:val="000000"/>
          <w:sz w:val="28"/>
        </w:rPr>
        <w:t>
      балық шаруашылығының су айдындарында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 сондай-ақ балық ресурстары және басқа да су жануарларын  аулау бөлігінде есепке алу журналының (кәсіпшілік журналдың) жүргізілуіне;</w:t>
      </w:r>
    </w:p>
    <w:p>
      <w:pPr>
        <w:spacing w:after="0"/>
        <w:ind w:left="0"/>
        <w:jc w:val="both"/>
      </w:pPr>
      <w:r>
        <w:rPr>
          <w:rFonts w:ascii="Times New Roman"/>
          <w:b w:val="false"/>
          <w:i w:val="false"/>
          <w:color w:val="000000"/>
          <w:sz w:val="28"/>
        </w:rPr>
        <w:t>
      жануарларды ұстаудың тәсілі мен құралдарының түрі, олардың жыныстық-жастық құрамы, жануарлар дүниесін пайдаланудағы шектеулер мен тиымдар бөлігіндегі аңшылық шаруашылығы аумағында;</w:t>
      </w:r>
    </w:p>
    <w:p>
      <w:pPr>
        <w:spacing w:after="0"/>
        <w:ind w:left="0"/>
        <w:jc w:val="both"/>
      </w:pPr>
      <w:r>
        <w:rPr>
          <w:rFonts w:ascii="Times New Roman"/>
          <w:b w:val="false"/>
          <w:i w:val="false"/>
          <w:color w:val="000000"/>
          <w:sz w:val="28"/>
        </w:rPr>
        <w:t>
      10) жануарлардың аса қауіпті аурулары бойынша карантиндік аймақтар мен қолайсыз пункттерде, карантиндік объектілердің, аса қауіпті зиянды организмдердің таралу ошақтарында іс-шараларды бақылауға және қадағалауға;";</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Қазақстан Республикасының қаржылық заңнамасы талаптарының сақталуын,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бақылауға және қадағалауға;";</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жиырма бір жасқа дейінгі адамдарға алкоголь өнімдерінің, он сегіз жасқа дейінгі адамдарға темекі өнімдерінің сатылуын, сондай-ақ кәмелеттік жасқа толмағандардың ойын-сауық орындарында болу тәртібін регламенттейтін Қазақстан Республикасының заңнамасы талаптарының сақталуына;";</w:t>
      </w:r>
    </w:p>
    <w:p>
      <w:pPr>
        <w:spacing w:after="0"/>
        <w:ind w:left="0"/>
        <w:jc w:val="both"/>
      </w:pPr>
      <w:r>
        <w:rPr>
          <w:rFonts w:ascii="Times New Roman"/>
          <w:b w:val="false"/>
          <w:i w:val="false"/>
          <w:color w:val="000000"/>
          <w:sz w:val="28"/>
        </w:rPr>
        <w:t>
      17), 20), 23), 24) және 25) тармақшалар алып тасталсын;</w:t>
      </w:r>
    </w:p>
    <w:p>
      <w:pPr>
        <w:spacing w:after="0"/>
        <w:ind w:left="0"/>
        <w:jc w:val="both"/>
      </w:pPr>
      <w:r>
        <w:rPr>
          <w:rFonts w:ascii="Times New Roman"/>
          <w:b w:val="false"/>
          <w:i w:val="false"/>
          <w:color w:val="000000"/>
          <w:sz w:val="28"/>
        </w:rPr>
        <w:t>
      мынадай мазмұндағы 26) тармақшамен толықтырылсын:</w:t>
      </w:r>
    </w:p>
    <w:p>
      <w:pPr>
        <w:spacing w:after="0"/>
        <w:ind w:left="0"/>
        <w:jc w:val="both"/>
      </w:pPr>
      <w:r>
        <w:rPr>
          <w:rFonts w:ascii="Times New Roman"/>
          <w:b w:val="false"/>
          <w:i w:val="false"/>
          <w:color w:val="000000"/>
          <w:sz w:val="28"/>
        </w:rPr>
        <w:t>
      "26) ықтимал радиациялық қауіпті 1 және 2-санаттағы объектілермен жұмысты жүзеге асыратын субъектілер үшін атом энергиясын пайдалану саласында қолданылмайды.";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"Бұл ретте, осы құқықтық статистика және арнайы есепке алу жөніндегі уәкілетті органда міндетті тіркелуі тиіс осы тармақтың бірінші бөлігінің 13), 15), 22) және 26) тармақшаларында (ішкі аудит қызметтерінің тексерулерін қоспағанда), сондай-ақ осы баптың 5-тармағында көрсетілген негіздемелер бойынша жүзеге асырылатын тексерулер жатады. .";</w:t>
      </w:r>
    </w:p>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"Бұл ретте, осы тармақтың бірінші бөлігінің 13) және 22) тармақшаларында көрсетілген тексеруді тағайындау туралы актілерді тіркеу тексеру басталғаннан кейінгі келесі жұмыс күні ішінде құқықтық статистика және арнайы есепке алу жөніндегі уәкілетті органда тіркелуге жатады.</w:t>
      </w:r>
    </w:p>
    <w:p>
      <w:pPr>
        <w:spacing w:after="0"/>
        <w:ind w:left="0"/>
        <w:jc w:val="both"/>
      </w:pPr>
      <w:r>
        <w:rPr>
          <w:rFonts w:ascii="Times New Roman"/>
          <w:b w:val="false"/>
          <w:i w:val="false"/>
          <w:color w:val="000000"/>
          <w:sz w:val="28"/>
        </w:rPr>
        <w:t>
      Бақылау мен қадағалау органдары тоқсан сайын есепті тоқсаннан кейінгі айдың бесінші күнінен кешіктірмей құқықтық статистика және арнайы есепке алу жөніндегі уәкілетті органға Қазақстан Республикасының Бас прокуратурасы анықтаған нысан бойынша осы баптың бірінші бөлігінде көрсетілген жеке кәсіпкерлік субъектілеріне қатысты өткізген тексерулер туралы мәліметтерді ұсынады.";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Шағын кәсіпкерлік субъектілеріне, оның ішінде микрокәсіпкерлік субъектілеріне (қайта құру тәртібінде құрылған заңды тұлғаларды және қайта құрылған заңды тұлғалардың құқықтық мұрагерлерінен басқа) мемлекеттік тіркелген соң үш жыл бойына бақылау және қадағалау субъектісіне (объектісіне) бару арқылы тексерулер және профилактикалық бақылау және қадағалау жүргізудің ерекше тәртібі бойынша тексерулер жүргізуге тыйым салынады.";</w:t>
      </w:r>
    </w:p>
    <w:p>
      <w:pPr>
        <w:spacing w:after="0"/>
        <w:ind w:left="0"/>
        <w:jc w:val="both"/>
      </w:pPr>
      <w:r>
        <w:rPr>
          <w:rFonts w:ascii="Times New Roman"/>
          <w:b w:val="false"/>
          <w:i w:val="false"/>
          <w:color w:val="000000"/>
          <w:sz w:val="28"/>
        </w:rPr>
        <w:t>
      35) 141-бап мынадай редакцияда жазылсын:</w:t>
      </w:r>
    </w:p>
    <w:p>
      <w:pPr>
        <w:spacing w:after="0"/>
        <w:ind w:left="0"/>
        <w:jc w:val="both"/>
      </w:pPr>
      <w:r>
        <w:rPr>
          <w:rFonts w:ascii="Times New Roman"/>
          <w:b w:val="false"/>
          <w:i w:val="false"/>
          <w:color w:val="000000"/>
          <w:sz w:val="28"/>
        </w:rPr>
        <w:t>
      "141-бап. Бақылау және қадағалау субъектілерін (объектілерін) топтарға бөлу</w:t>
      </w:r>
    </w:p>
    <w:p>
      <w:pPr>
        <w:spacing w:after="0"/>
        <w:ind w:left="0"/>
        <w:jc w:val="both"/>
      </w:pPr>
      <w:r>
        <w:rPr>
          <w:rFonts w:ascii="Times New Roman"/>
          <w:b w:val="false"/>
          <w:i w:val="false"/>
          <w:color w:val="000000"/>
          <w:sz w:val="28"/>
        </w:rPr>
        <w:t>
      1. Мемлекеттік бақылау және қадағалау бақылау мен қадағалау субъектілерін төрт топқа бөлу ескеріле отырып, жүргізіледі.</w:t>
      </w:r>
    </w:p>
    <w:p>
      <w:pPr>
        <w:spacing w:after="0"/>
        <w:ind w:left="0"/>
        <w:jc w:val="both"/>
      </w:pPr>
      <w:r>
        <w:rPr>
          <w:rFonts w:ascii="Times New Roman"/>
          <w:b w:val="false"/>
          <w:i w:val="false"/>
          <w:color w:val="000000"/>
          <w:sz w:val="28"/>
        </w:rPr>
        <w:t xml:space="preserve">
      2. Бірінші топқа өздеріне қатысты тәуекел дәрежесін бағалау негізінде тексеру жүргізудің ерекше тәртібі, жоспардан тыс тексерулер, осы баптың </w:t>
      </w:r>
      <w:r>
        <w:br/>
      </w:r>
      <w:r>
        <w:rPr>
          <w:rFonts w:ascii="Times New Roman"/>
          <w:b w:val="false"/>
          <w:i w:val="false"/>
          <w:color w:val="000000"/>
          <w:sz w:val="28"/>
        </w:rPr>
        <w:t>3-тармағы оныншы бөлігінің 1), 2) және 4) тармақшаларына сәйкес бақылау мен қадағалау субъектісіне (объектісіне) барып, профилактикалық бақылау мен қадағалау және бақылау мен қадағалау субъектісіне (объектісіне) бармайтын профилактикалық бақылау мен қадағалау жүргізілетін бақылау және қадағалау субъектілері (объектілері) жатады.</w:t>
      </w:r>
    </w:p>
    <w:p>
      <w:pPr>
        <w:spacing w:after="0"/>
        <w:ind w:left="0"/>
        <w:jc w:val="both"/>
      </w:pPr>
      <w:r>
        <w:rPr>
          <w:rFonts w:ascii="Times New Roman"/>
          <w:b w:val="false"/>
          <w:i w:val="false"/>
          <w:color w:val="000000"/>
          <w:sz w:val="28"/>
        </w:rPr>
        <w:t>
      Салдарының ауырлық деңгейін ескере отырып, адамның өміріне немесе денсаулығына, қоршаған ортаға, жеке және заңды тұлғалардың заңды мүдделеріне, мемлекеттің мүліктік мүддесіне бақылау және қадағалау субъектісі қызметінің нәтижесінде зиян келтіру ықтималдығы тәуекел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барып, тексеру және профилактикалық бақылау мен қадағалау тағайындау мақсатында бақылау және қадағалау органымен жүргізілетін іс-шаралар кешені тәуекелдерді бағалау жүйесі болып табылады.</w:t>
      </w:r>
    </w:p>
    <w:p>
      <w:pPr>
        <w:spacing w:after="0"/>
        <w:ind w:left="0"/>
        <w:jc w:val="both"/>
      </w:pPr>
      <w:r>
        <w:rPr>
          <w:rFonts w:ascii="Times New Roman"/>
          <w:b w:val="false"/>
          <w:i w:val="false"/>
          <w:color w:val="000000"/>
          <w:sz w:val="28"/>
        </w:rPr>
        <w:t>
      Тексерулер жүргізудің ерекше тәртібі мемлекеттік бақылау және қадағалаудың мына салаларында:</w:t>
      </w:r>
    </w:p>
    <w:p>
      <w:pPr>
        <w:spacing w:after="0"/>
        <w:ind w:left="0"/>
        <w:jc w:val="both"/>
      </w:pPr>
      <w:r>
        <w:rPr>
          <w:rFonts w:ascii="Times New Roman"/>
          <w:b w:val="false"/>
          <w:i w:val="false"/>
          <w:color w:val="000000"/>
          <w:sz w:val="28"/>
        </w:rPr>
        <w:t>
      1) ықтимал радиациялық қауіпті 1 және 2-санаттағы объектілермен жұмысты жүзеге асыратын субъектілер үшін атом энергиясы саласында;</w:t>
      </w:r>
    </w:p>
    <w:p>
      <w:pPr>
        <w:spacing w:after="0"/>
        <w:ind w:left="0"/>
        <w:jc w:val="both"/>
      </w:pPr>
      <w:r>
        <w:rPr>
          <w:rFonts w:ascii="Times New Roman"/>
          <w:b w:val="false"/>
          <w:i w:val="false"/>
          <w:color w:val="000000"/>
          <w:sz w:val="28"/>
        </w:rPr>
        <w:t>
      2) өрт қауіпсіздігі саласында;</w:t>
      </w:r>
    </w:p>
    <w:p>
      <w:pPr>
        <w:spacing w:after="0"/>
        <w:ind w:left="0"/>
        <w:jc w:val="both"/>
      </w:pPr>
      <w:r>
        <w:rPr>
          <w:rFonts w:ascii="Times New Roman"/>
          <w:b w:val="false"/>
          <w:i w:val="false"/>
          <w:color w:val="000000"/>
          <w:sz w:val="28"/>
        </w:rPr>
        <w:t>
      3) салық және басқа да міндетті төлемдердің бюджетке түсуін, әлеуметтік төлемдерді аударудың толықтығы мен уақтылығын қамтамасыз ету саласында;</w:t>
      </w:r>
    </w:p>
    <w:p>
      <w:pPr>
        <w:spacing w:after="0"/>
        <w:ind w:left="0"/>
        <w:jc w:val="both"/>
      </w:pPr>
      <w:r>
        <w:rPr>
          <w:rFonts w:ascii="Times New Roman"/>
          <w:b w:val="false"/>
          <w:i w:val="false"/>
          <w:color w:val="000000"/>
          <w:sz w:val="28"/>
        </w:rPr>
        <w:t>
      4)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p>
      <w:pPr>
        <w:spacing w:after="0"/>
        <w:ind w:left="0"/>
        <w:jc w:val="both"/>
      </w:pPr>
      <w:r>
        <w:rPr>
          <w:rFonts w:ascii="Times New Roman"/>
          <w:b w:val="false"/>
          <w:i w:val="false"/>
          <w:color w:val="000000"/>
          <w:sz w:val="28"/>
        </w:rPr>
        <w:t>
      5) эпидемиологиялық әсері жоғары объектілерге қатысты 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6) өнеркәсіптік қауіпсіздік саласында тәуекелдердің жоғары дәрежесіне жатқызылған субъектілерге қатысты бақылау және қадағалау жүргізу кезінде қолданылады.</w:t>
      </w:r>
    </w:p>
    <w:p>
      <w:pPr>
        <w:spacing w:after="0"/>
        <w:ind w:left="0"/>
        <w:jc w:val="both"/>
      </w:pPr>
      <w:r>
        <w:rPr>
          <w:rFonts w:ascii="Times New Roman"/>
          <w:b w:val="false"/>
          <w:i w:val="false"/>
          <w:color w:val="000000"/>
          <w:sz w:val="28"/>
        </w:rPr>
        <w:t>
      Объектілерді санитариялық-эпидемиологиялық бақылау мен қадағалауға жататын тәуекелдің жоғары дәрежесіне жатқызу "Халық денсаулығы және денсаулық сақтау жүйесі туралы" Қазақстан Республикасының Кодексінде көзделген ережелер ескеріле отырып жүзеге асырылады.</w:t>
      </w:r>
    </w:p>
    <w:p>
      <w:pPr>
        <w:spacing w:after="0"/>
        <w:ind w:left="0"/>
        <w:jc w:val="both"/>
      </w:pPr>
      <w:r>
        <w:rPr>
          <w:rFonts w:ascii="Times New Roman"/>
          <w:b w:val="false"/>
          <w:i w:val="false"/>
          <w:color w:val="000000"/>
          <w:sz w:val="28"/>
        </w:rPr>
        <w:t xml:space="preserve">
      Осы тармақтың төртінші бөлігінің 1), 2), 3), 4) және 6) тармақшаларында көрсетілген қызмет салалары үшін тексеру жүргізу кезеңділігі тәуекел дәрежесін бағалау өлшемшарттарына сәйкес, бірақ жиілігі жылына бір реттен артық емес айқындалады. </w:t>
      </w:r>
    </w:p>
    <w:p>
      <w:pPr>
        <w:spacing w:after="0"/>
        <w:ind w:left="0"/>
        <w:jc w:val="both"/>
      </w:pPr>
      <w:r>
        <w:rPr>
          <w:rFonts w:ascii="Times New Roman"/>
          <w:b w:val="false"/>
          <w:i w:val="false"/>
          <w:color w:val="000000"/>
          <w:sz w:val="28"/>
        </w:rPr>
        <w:t>
      Санитариялық-эпидемиологиялық қадағалау саласында эпидемиологиялық әсері жоғары объектілерге қатысты ерекше тәртіпте тексерулер жүргізудің кезеңділігі жарты жылда бір реттен жиі емес айқындалады.</w:t>
      </w:r>
    </w:p>
    <w:p>
      <w:pPr>
        <w:spacing w:after="0"/>
        <w:ind w:left="0"/>
        <w:jc w:val="both"/>
      </w:pPr>
      <w:r>
        <w:rPr>
          <w:rFonts w:ascii="Times New Roman"/>
          <w:b w:val="false"/>
          <w:i w:val="false"/>
          <w:color w:val="000000"/>
          <w:sz w:val="28"/>
        </w:rPr>
        <w:t>
      Бақылау және қадағалау субъектiсінiң тiкелей қызметiмен, салалық даму ерекшелiктерiне және осы дамуға әсер ететiн факторларға байланысты, бақылау және қадағалау субъектiлерiн (объектілерін) әртүрлi тәуекел дәрежесiне жатқызуға мүмкiндiк беретiн сандық және сапалық көрсеткiштердiң жиынтығы тәуекел дәрежесiн бағалау өлшемшарттары болып табылады.</w:t>
      </w:r>
    </w:p>
    <w:p>
      <w:pPr>
        <w:spacing w:after="0"/>
        <w:ind w:left="0"/>
        <w:jc w:val="both"/>
      </w:pPr>
      <w:r>
        <w:rPr>
          <w:rFonts w:ascii="Times New Roman"/>
          <w:b w:val="false"/>
          <w:i w:val="false"/>
          <w:color w:val="000000"/>
          <w:sz w:val="28"/>
        </w:rPr>
        <w:t>
      Тексерулер жүргізудің ерекше тәртібі үшін қолданылатын тәуекел дәрежесін бағалау өлшемшарттары және тексеру парақтары "Салықтар және бюджетке төленетін басқа да міндетті төлемдер туралы" Қазақстан Республикасының кодексінде (Салық кодексі) ескерілген жағдайларды қоспағанда,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ресми интернет-ресурстарында орналастырылады.</w:t>
      </w:r>
    </w:p>
    <w:p>
      <w:pPr>
        <w:spacing w:after="0"/>
        <w:ind w:left="0"/>
        <w:jc w:val="both"/>
      </w:pPr>
      <w:r>
        <w:rPr>
          <w:rFonts w:ascii="Times New Roman"/>
          <w:b w:val="false"/>
          <w:i w:val="false"/>
          <w:color w:val="000000"/>
          <w:sz w:val="28"/>
        </w:rPr>
        <w:t>
      Реттеуші мемлекеттік орган немесе жергілікті атқарушы орган бекіткен жартыжылдық кесте тексерулер жүргізудің ерекше тәртібін тағайындау үшін негіз болып табылады.</w:t>
      </w:r>
    </w:p>
    <w:p>
      <w:pPr>
        <w:spacing w:after="0"/>
        <w:ind w:left="0"/>
        <w:jc w:val="both"/>
      </w:pPr>
      <w:r>
        <w:rPr>
          <w:rFonts w:ascii="Times New Roman"/>
          <w:b w:val="false"/>
          <w:i w:val="false"/>
          <w:color w:val="000000"/>
          <w:sz w:val="28"/>
        </w:rPr>
        <w:t xml:space="preserve">
      Жартыжылдық кестелер бақылау және қадағалау субъектілеріне қатысты тексеру жүргізудің ерекше тәртібі тағайындалған объектілерді міндетті түрде көрсете отырып жасалады. </w:t>
      </w:r>
    </w:p>
    <w:p>
      <w:pPr>
        <w:spacing w:after="0"/>
        <w:ind w:left="0"/>
        <w:jc w:val="both"/>
      </w:pPr>
      <w:r>
        <w:rPr>
          <w:rFonts w:ascii="Times New Roman"/>
          <w:b w:val="false"/>
          <w:i w:val="false"/>
          <w:color w:val="000000"/>
          <w:sz w:val="28"/>
        </w:rPr>
        <w:t>
      Тексерулер жүргізілетін жылдың алдындағы жылдың он бесінші қарашасына дейінгі және ағымдағы күнтізбелік жылдың он бесінші сәуіріне дейінгі мерзімде реттеуші мемлекеттік органдар мен жергілікті атқарушы органдар тексеру жүргізудің жартыжылдық кестелерінің жобаларын келісу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Тексерулердің жартыжылдық кестелерінің жобаларында сол бір бақылау және қадағалау субъектiлері белгіленген кезде құқықтық статистика және арнайы есепке алу жөніндегі уәкілетті орган кестелердің жобаларын реттеуші мемлекеттік органдарға және жергілікті атқарушы органдарға мұндай субъектiлерді тексерулер жүргізу кестелерінен алып тастау үшін не осы баптың талаптарын ескере отырып, оларды жүргізу мерзімдерін түзету үшін қайтарады.</w:t>
      </w:r>
    </w:p>
    <w:p>
      <w:pPr>
        <w:spacing w:after="0"/>
        <w:ind w:left="0"/>
        <w:jc w:val="both"/>
      </w:pPr>
      <w:r>
        <w:rPr>
          <w:rFonts w:ascii="Times New Roman"/>
          <w:b w:val="false"/>
          <w:i w:val="false"/>
          <w:color w:val="000000"/>
          <w:sz w:val="28"/>
        </w:rPr>
        <w:t>
      Тексерулер жүргізілетін жылдың алдындағы жылдың оныншы желтоқсанына дейінгі және ағымдағы күнтізбелік жылдың оныншы мамырына дейінгі мерзімде реттеуші мемлекеттік органдар мен жергілікті атқарушы органдардың бірінші басшысы бекіткен тексерулер жүргізудің жартыжылдық кестелерін Қазақстан Республикасының Бас прокуратурасы тексерулер жүргізудің жартыжылдық жиынтық кестесін қалыптастыруы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Тексерулер жүргізудің жартыжылдық кестелерін ұсыну нысанын Қазақстан Республикасының Бас прокуратурасы айқындайды.</w:t>
      </w:r>
    </w:p>
    <w:p>
      <w:pPr>
        <w:spacing w:after="0"/>
        <w:ind w:left="0"/>
        <w:jc w:val="both"/>
      </w:pPr>
      <w:r>
        <w:rPr>
          <w:rFonts w:ascii="Times New Roman"/>
          <w:b w:val="false"/>
          <w:i w:val="false"/>
          <w:color w:val="000000"/>
          <w:sz w:val="28"/>
        </w:rPr>
        <w:t>
      Тексерулер жүргізудің жартыжылдық кестелеріне өзгерістер енгізуге жол берілмейді.</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  тексерулер жүргізудің жартыжылдық жиынтық кестесін ағымдағы күнтізбелік жылдың жиырма бесінші желтоқсанына дейінгі және ағымдағы күнтізбелік жылдың жиырма бесінші мамырына дейінгі мерзімде Қазақстан Республикасы Бас прокуратурасының ресми интернет-ресурсында орналастырады.</w:t>
      </w:r>
    </w:p>
    <w:p>
      <w:pPr>
        <w:spacing w:after="0"/>
        <w:ind w:left="0"/>
        <w:jc w:val="both"/>
      </w:pPr>
      <w:r>
        <w:rPr>
          <w:rFonts w:ascii="Times New Roman"/>
          <w:b w:val="false"/>
          <w:i w:val="false"/>
          <w:color w:val="000000"/>
          <w:sz w:val="28"/>
        </w:rPr>
        <w:t xml:space="preserve">
      3. Екінші топқа бақылау және қадағалау субъектісіне (объектісіне) бару арқылы және бармай өздеріне қатысты жоспардан тыс тексерулер, профилактикалық бақылау жүргізілетін бақылау және қадағалау субъектілері (объектілері) жатады. </w:t>
      </w:r>
    </w:p>
    <w:p>
      <w:pPr>
        <w:spacing w:after="0"/>
        <w:ind w:left="0"/>
        <w:jc w:val="both"/>
      </w:pPr>
      <w:r>
        <w:rPr>
          <w:rFonts w:ascii="Times New Roman"/>
          <w:b w:val="false"/>
          <w:i w:val="false"/>
          <w:color w:val="000000"/>
          <w:sz w:val="28"/>
        </w:rPr>
        <w:t>
      Жоспардан тыс тексерулер осы Кодекстің 144-бабының 3-тармағында көзделген негіздер бойынша жүргізіледі.</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қадағалау жүргізу үшін реттеуші мемлекеттік органдар бақылау және қадағалау субъектілерін (объектілерін) іріктеуге арналған тәуекел деңгейін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ресми интернет-ресурстарында орналастырылады.</w:t>
      </w:r>
    </w:p>
    <w:p>
      <w:pPr>
        <w:spacing w:after="0"/>
        <w:ind w:left="0"/>
        <w:jc w:val="both"/>
      </w:pPr>
      <w:r>
        <w:rPr>
          <w:rFonts w:ascii="Times New Roman"/>
          <w:b w:val="false"/>
          <w:i w:val="false"/>
          <w:color w:val="000000"/>
          <w:sz w:val="28"/>
        </w:rPr>
        <w:t>
      Реттеуші мемлекеттік органның немесе жергілікті атқарушы органның бірінші басшысы бекіткен, бақылау және қадағалау субъектісіне (объектісіне) бару арқылы профилактикалық бақылау мен қадағалау жүргізудің жартыжылдық тізімі бақылау және қадағалау субъектісіне (объектісіне) бару арқылы профилактикалық бақылау және қадағалау тағайындауға негіз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қадағалау тағайындалған объектілерді міндетті түрде көрсете отырып, бақылау және қадағалау субъектілеріне қатысты  бақылау және қадағалау субъектісіне (объектісіне) бару арқылы профилактикалық бақылау және қадағалау жүргізудің жартыжылдық тізімдері жасалады.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қадағалау жүргізілетін жылдың алдындағы жылдың оныншы желтоқсанына дейінгі және ағымдағы күнтізбелік жылдың оныншы мамырына дейінгі мерзімде реттеуші мемлекеттік органдар және жергілікті атқарушы органдар бақылау және қадағалау субъектісіне (объектісіне) барып, профилактикалық бақылау және қадағалау жүргізудің бекітілген жартыжылдық тізімдерін бақылау және қадағалау субъектісіне (объектісіне) бару арқылы профилактикалық бақылау және қадағалау жүргізудің жартыжылдық жиынтық тізімін қалыптастыру үшін құқықтық статистика және арнайы есепке алу жөніндегі уәкілетті органға  жібереді.</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қадағалау жүргізудің жартыжылдық тізімдерін ұсыну нысанын Қазақстан Республикасының Бас прокуратурасы айқындайды.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қадағалау жүргізудің жартыжылдық тізімдеріне өзгерістер енгізуге жол берілмейді.</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 бақылау және қадағалау субъектісіне (объектісіне) бару арқылы профилактикалық бақылау және қадағалау жүргізудің жартыжылдық тізімін бақылау және қадағалау субъектісіне (объектісіне) барып профилактикалық бақылау және қадағалау жүргізілетін жылдың алдындағы жылдың жиырма бесінші желтоқсанына дейінгі және ағымдағы күнтізбелік жылдың жиырма бесінші мамырына дейінгі мерзімде Қазақстан Республикасы Бас прокуратурасының ресми интернет-ресурсында орналастырады.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жүргізу жиілігі тәуекел дәрежесін бағалау өлшемшарттарымен, бірақ жиілігі жылына бір реттен артық емес айқындалады.</w:t>
      </w:r>
    </w:p>
    <w:p>
      <w:pPr>
        <w:spacing w:after="0"/>
        <w:ind w:left="0"/>
        <w:jc w:val="both"/>
      </w:pPr>
      <w:r>
        <w:rPr>
          <w:rFonts w:ascii="Times New Roman"/>
          <w:b w:val="false"/>
          <w:i w:val="false"/>
          <w:color w:val="000000"/>
          <w:sz w:val="28"/>
        </w:rPr>
        <w:t>
      Осы тармақтың үшінші - тоғызыншы бөліктері мына жағдайларда бақылау мен қадағалау субъектісіне (объектісіне) барып, профилактикалық бақылау және қадағалау жүргізуге қолданылмайды:</w:t>
      </w:r>
    </w:p>
    <w:p>
      <w:pPr>
        <w:spacing w:after="0"/>
        <w:ind w:left="0"/>
        <w:jc w:val="both"/>
      </w:pPr>
      <w:r>
        <w:rPr>
          <w:rFonts w:ascii="Times New Roman"/>
          <w:b w:val="false"/>
          <w:i w:val="false"/>
          <w:color w:val="000000"/>
          <w:sz w:val="28"/>
        </w:rPr>
        <w:t>
      1)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бақылаумен байланысты болған;</w:t>
      </w:r>
    </w:p>
    <w:p>
      <w:pPr>
        <w:spacing w:after="0"/>
        <w:ind w:left="0"/>
        <w:jc w:val="both"/>
      </w:pPr>
      <w:r>
        <w:rPr>
          <w:rFonts w:ascii="Times New Roman"/>
          <w:b w:val="false"/>
          <w:i w:val="false"/>
          <w:color w:val="000000"/>
          <w:sz w:val="28"/>
        </w:rPr>
        <w:t>
      2) егер бару "Халық денсаулығы және денсаулық сақтау жүйесі туралы" Қазақстан Республикасының Кодексіне сәйкес жүргізілетін өнім қауіпсіздігінің мониторингін жүзеге асыру үшін өнімді іріктеумен байланысты болған;</w:t>
      </w:r>
    </w:p>
    <w:p>
      <w:pPr>
        <w:spacing w:after="0"/>
        <w:ind w:left="0"/>
        <w:jc w:val="both"/>
      </w:pPr>
      <w:r>
        <w:rPr>
          <w:rFonts w:ascii="Times New Roman"/>
          <w:b w:val="false"/>
          <w:i w:val="false"/>
          <w:color w:val="000000"/>
          <w:sz w:val="28"/>
        </w:rPr>
        <w:t>
      3) егер бару Қазақстан Республикасының астық туралы заңнамасының талаптарына сәйкес астық сапасын айқындау үшін оларды қабылдау, тиеп-жөнелту және сандық-сапалық есепке алу кезінде сынамаларды, сондай-ақ астық қабылдау кәсіпорындарында сақталатын мемлекеттiк астық ресурстарын іріктеумен байланысты болған;</w:t>
      </w:r>
    </w:p>
    <w:p>
      <w:pPr>
        <w:spacing w:after="0"/>
        <w:ind w:left="0"/>
        <w:jc w:val="both"/>
      </w:pPr>
      <w:r>
        <w:rPr>
          <w:rFonts w:ascii="Times New Roman"/>
          <w:b w:val="false"/>
          <w:i w:val="false"/>
          <w:color w:val="000000"/>
          <w:sz w:val="28"/>
        </w:rPr>
        <w:t>
      4) Қазақстан Республикасы заңнамасының бұзушылықтары халықтың өмірі мен денсаулығына, қоршаған ортаға және Қазақстан Республикасының ұлттық қауіпсіздігіне жаппай ықтимал қатер төндірген жағдайларда, бұл бұзушылықтардың  профилактикасы және алдын алу мақсатында бақылау және қадағалау жүзеге асырылған;</w:t>
      </w:r>
    </w:p>
    <w:p>
      <w:pPr>
        <w:spacing w:after="0"/>
        <w:ind w:left="0"/>
        <w:jc w:val="both"/>
      </w:pPr>
      <w:r>
        <w:rPr>
          <w:rFonts w:ascii="Times New Roman"/>
          <w:b w:val="false"/>
          <w:i w:val="false"/>
          <w:color w:val="000000"/>
          <w:sz w:val="28"/>
        </w:rPr>
        <w:t>
      5)  Қазақстан Республикасының біртұтас электр энергетикалық жүйесін бірнеше бөліктерге бөліп, негізгі жабдықтың істен шығуына, тұтынушылардың электр энергиясын тұтынуын жаппай шектеуге алып келген электр станциялар, қазандықтар, электр және жылу желілерінде технологиялық бұзушылықтардың пайда болғаны туралы хабарлама түскен кезде өрт, жарылыстар болған жағдайларда.</w:t>
      </w:r>
    </w:p>
    <w:p>
      <w:pPr>
        <w:spacing w:after="0"/>
        <w:ind w:left="0"/>
        <w:jc w:val="both"/>
      </w:pPr>
      <w:r>
        <w:rPr>
          <w:rFonts w:ascii="Times New Roman"/>
          <w:b w:val="false"/>
          <w:i w:val="false"/>
          <w:color w:val="000000"/>
          <w:sz w:val="28"/>
        </w:rPr>
        <w:t>
      Осы тармақтың оныншы бөлігінің 4) тармақшасына сәйкес бақылау және қадағалау субъектісіне (объектісіне) бару арқылы профилактикалық бақылау және қадағалау  жүргізу осы Кодекстің 132-бабының  2-тармағына сәйкес Қазақстан Республикасының заңнамасында белгіленген талаптардың бұзылу фактілерінің туындау себептерін анықтау үшін осы Кодекстің 114-бабының 3-тармағы 7) тармақшасына сәйкес нақты бақылау және қадағалау субъектісіне (объектісіне) қатысты нақты факті бойынша жоспардан тыс тексеру жүргізу жеткіліксіз болған және осы нақты фактіге байланысты өзге де субъектілерге қатысты бақылау және қадағалау талап етілетін жағдайларда ғана жүзеге асырылады.</w:t>
      </w:r>
    </w:p>
    <w:p>
      <w:pPr>
        <w:spacing w:after="0"/>
        <w:ind w:left="0"/>
        <w:jc w:val="both"/>
      </w:pPr>
      <w:r>
        <w:rPr>
          <w:rFonts w:ascii="Times New Roman"/>
          <w:b w:val="false"/>
          <w:i w:val="false"/>
          <w:color w:val="000000"/>
          <w:sz w:val="28"/>
        </w:rPr>
        <w:t>
      Осы тармақтың оныншы бөлігінің 4) тармақшасына сәйкес бақылау және қадағалау субъектісіне (объектісіне) бару арқылы профилактикалық бақылау жүргізу үшін:</w:t>
      </w:r>
    </w:p>
    <w:p>
      <w:pPr>
        <w:spacing w:after="0"/>
        <w:ind w:left="0"/>
        <w:jc w:val="both"/>
      </w:pPr>
      <w:r>
        <w:rPr>
          <w:rFonts w:ascii="Times New Roman"/>
          <w:b w:val="false"/>
          <w:i w:val="false"/>
          <w:color w:val="000000"/>
          <w:sz w:val="28"/>
        </w:rPr>
        <w:t>
      1) бақылау және қадағалау органдары, барлық қолда бар ақпаратты, оның ішінде "электрондық үкімет" веб-порталын пайдалану және нақты фактімен байланысты және ықтимал тәуекелі бар бақылау және қадағалау субъектілерінің (объектілерінің) шеңберін анықтау мақсатында басқа мемлекеттік органдардан сұрау салу арқылы талдау жүргізеді;</w:t>
      </w:r>
    </w:p>
    <w:p>
      <w:pPr>
        <w:spacing w:after="0"/>
        <w:ind w:left="0"/>
        <w:jc w:val="both"/>
      </w:pPr>
      <w:r>
        <w:rPr>
          <w:rFonts w:ascii="Times New Roman"/>
          <w:b w:val="false"/>
          <w:i w:val="false"/>
          <w:color w:val="000000"/>
          <w:sz w:val="28"/>
        </w:rPr>
        <w:t>
      2) бақылау және қадағалау органының бірінші басшысы бекіткен бақылау және қадағалау субъектісіне (объектісіне) бару арқылы профилактикалық бақылау және қадағалау жүргізудің қосымша тізімі жасалады;</w:t>
      </w:r>
    </w:p>
    <w:p>
      <w:pPr>
        <w:spacing w:after="0"/>
        <w:ind w:left="0"/>
        <w:jc w:val="both"/>
      </w:pPr>
      <w:r>
        <w:rPr>
          <w:rFonts w:ascii="Times New Roman"/>
          <w:b w:val="false"/>
          <w:i w:val="false"/>
          <w:color w:val="000000"/>
          <w:sz w:val="28"/>
        </w:rPr>
        <w:t>
      3) осы Кодекстің 144-бабы 3-тармағының 7) тармақшасына сәйкес жүргізілген жоспардан тыс тексеру нәтижесінде анықталған фактілер ғана бақылау және қадағалау субъектісіне (объектісіне) бару арқылы профилактикалық бақылау және қадағалау жүргізу нысаны болып табылады.</w:t>
      </w:r>
    </w:p>
    <w:p>
      <w:pPr>
        <w:spacing w:after="0"/>
        <w:ind w:left="0"/>
        <w:jc w:val="both"/>
      </w:pPr>
      <w:r>
        <w:rPr>
          <w:rFonts w:ascii="Times New Roman"/>
          <w:b w:val="false"/>
          <w:i w:val="false"/>
          <w:color w:val="000000"/>
          <w:sz w:val="28"/>
        </w:rPr>
        <w:t>
      Осы тармақтың оныншы бөлігінің 4) тармақшасына сәйкес бақылау және қадағалау субъектісіне (объектісіне) бару арқылы профилактикалық бақылау жүргізу туралы негізсіз шешім қабылдағаны үшін бақылау және қадағалау органының бірінші басшысы Қазақстан Республикасының заңдарында белгіленген жауапкершілікте болады.</w:t>
      </w:r>
    </w:p>
    <w:p>
      <w:pPr>
        <w:spacing w:after="0"/>
        <w:ind w:left="0"/>
        <w:jc w:val="both"/>
      </w:pPr>
      <w:r>
        <w:rPr>
          <w:rFonts w:ascii="Times New Roman"/>
          <w:b w:val="false"/>
          <w:i w:val="false"/>
          <w:color w:val="000000"/>
          <w:sz w:val="28"/>
        </w:rPr>
        <w:t>
      4. Бақылау және қадағалау субъектілерін (объектілерін) іріктеу үшін тәуекел дәрежесін бағалау өлшемшарттары, тексеру парақтары мемлекеттік органдардың кәсіпкерлік жөніндегі уәкілетті орган бекіткен тәуекелді бағалау жүйесін қалыптастыру тәртібінің негізінде әзірленеді.</w:t>
      </w:r>
    </w:p>
    <w:p>
      <w:pPr>
        <w:spacing w:after="0"/>
        <w:ind w:left="0"/>
        <w:jc w:val="both"/>
      </w:pPr>
      <w:r>
        <w:rPr>
          <w:rFonts w:ascii="Times New Roman"/>
          <w:b w:val="false"/>
          <w:i w:val="false"/>
          <w:color w:val="000000"/>
          <w:sz w:val="28"/>
        </w:rPr>
        <w:t>
      Ақпараттық жүйелерді пайдалана отырып, мемлекеттік органдардың тәуекелдерді бағалау жүйесін қалыптастыруы тәуекел дәрежесін бағалау өлшемшарттарының ерекшелігі мен құпиялығы ескеріле отырып, мемлекеттік органдардың тәуекелді бағалау жүйесін қалыптастыру қағидаларында белгіленген тәртіппен жүзеге асырылады.</w:t>
      </w:r>
    </w:p>
    <w:p>
      <w:pPr>
        <w:spacing w:after="0"/>
        <w:ind w:left="0"/>
        <w:jc w:val="both"/>
      </w:pPr>
      <w:r>
        <w:rPr>
          <w:rFonts w:ascii="Times New Roman"/>
          <w:b w:val="false"/>
          <w:i w:val="false"/>
          <w:color w:val="000000"/>
          <w:sz w:val="28"/>
        </w:rPr>
        <w:t>
      5. Үшінші топқа өздеріне қатысты осы Кодекстің 144-бабының 3-тармағында көзделген негіздер бойынша жоспардан тыс тексерулер мен бақылау және қадағалау субъектісіне (объектісіне) бармай профилактикалық бақылау жүргізілетін бақылау және қадағалау субъектілері (объектілері) жатады.</w:t>
      </w:r>
    </w:p>
    <w:p>
      <w:pPr>
        <w:spacing w:after="0"/>
        <w:ind w:left="0"/>
        <w:jc w:val="both"/>
      </w:pPr>
      <w:r>
        <w:rPr>
          <w:rFonts w:ascii="Times New Roman"/>
          <w:b w:val="false"/>
          <w:i w:val="false"/>
          <w:color w:val="000000"/>
          <w:sz w:val="28"/>
        </w:rPr>
        <w:t>
      Жоспардан тыс тексерулер жүргізу үшін реттеуші мемлекеттік органдар кәсіпкерлік жөніндегі уәкілетті органмен бірге тексеру парақтарына қатысты актілерді бекітеді, олар реттеуші мемлекеттік органдардың ресми интернет-ресурстарында орналастырылады.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осы Кодекстің 137-бабына және Қазақстан Республикасының өзге де заңдарына сәйкес жүзеге асырылады.</w:t>
      </w:r>
    </w:p>
    <w:p>
      <w:pPr>
        <w:spacing w:after="0"/>
        <w:ind w:left="0"/>
        <w:jc w:val="both"/>
      </w:pPr>
      <w:r>
        <w:rPr>
          <w:rFonts w:ascii="Times New Roman"/>
          <w:b w:val="false"/>
          <w:i w:val="false"/>
          <w:color w:val="000000"/>
          <w:sz w:val="28"/>
        </w:rPr>
        <w:t>
      6. Төртінші топқа өздеріне қатысты бақылау және қадағалау субъектісіне (объектісіне) бармай профилактикалық бақылау ғана жүргізілетін бақылау және қадағалау субъектілері (объектілері) жатады.</w:t>
      </w:r>
    </w:p>
    <w:p>
      <w:pPr>
        <w:spacing w:after="0"/>
        <w:ind w:left="0"/>
        <w:jc w:val="both"/>
      </w:pPr>
      <w:r>
        <w:rPr>
          <w:rFonts w:ascii="Times New Roman"/>
          <w:b w:val="false"/>
          <w:i w:val="false"/>
          <w:color w:val="000000"/>
          <w:sz w:val="28"/>
        </w:rPr>
        <w:t>
      Бақылау субъектісіне (объектісіне) бармай бақылау және қадағалау осы Кодекстің 137-бабына және Қазақстан Республикасының басқа да заңдарына сәйкес жүзеге асырылады.</w:t>
      </w:r>
    </w:p>
    <w:p>
      <w:pPr>
        <w:spacing w:after="0"/>
        <w:ind w:left="0"/>
        <w:jc w:val="both"/>
      </w:pPr>
      <w:r>
        <w:rPr>
          <w:rFonts w:ascii="Times New Roman"/>
          <w:b w:val="false"/>
          <w:i w:val="false"/>
          <w:color w:val="000000"/>
          <w:sz w:val="28"/>
        </w:rPr>
        <w:t>
      7. Мемлекеттік бақылау және қадағалау жүзеге асырылатын кәсіпкерлік субъектілері қызметінің салаларын осы баптың 3, 5 және 6-тармақтарында көрсетілген топтарға жатқызуды, сондай-ақ бақылау және қадағалау субъектілерін (объектілерін) тәуекел дәрежесі жоғарыға жатқызылғандарға және тәуекел дәрежесі жоғарыға жатқызылмағандарға бөлуді әрбір бақылау және қадағалау саласы үшін реттеуші мемлекеттік органдар жүзеге асырады.</w:t>
      </w:r>
    </w:p>
    <w:p>
      <w:pPr>
        <w:spacing w:after="0"/>
        <w:ind w:left="0"/>
        <w:jc w:val="both"/>
      </w:pPr>
      <w:r>
        <w:rPr>
          <w:rFonts w:ascii="Times New Roman"/>
          <w:b w:val="false"/>
          <w:i w:val="false"/>
          <w:color w:val="000000"/>
          <w:sz w:val="28"/>
        </w:rPr>
        <w:t>
      8. Бірінші және екінші топқа жатқызылған бақылау және қадағалау субъектілері (объектілері):</w:t>
      </w:r>
    </w:p>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тәртіпте үшінші тұлғалардың алдындағы азаматтық-құқықтық жауапкершілікті сақтандыру шарттарын жасасқан;</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тексерулер жүргізудің ерекше тәртібі бойынша тексеруден және бақылау және қадағалау субъектісіне (объектісіне) бару арқылы профилактикалық бақылаудан және қадағалаудан босату жағдайлары белгіленген;</w:t>
      </w:r>
    </w:p>
    <w:p>
      <w:pPr>
        <w:spacing w:after="0"/>
        <w:ind w:left="0"/>
        <w:jc w:val="both"/>
      </w:pPr>
      <w:r>
        <w:rPr>
          <w:rFonts w:ascii="Times New Roman"/>
          <w:b w:val="false"/>
          <w:i w:val="false"/>
          <w:color w:val="000000"/>
          <w:sz w:val="28"/>
        </w:rPr>
        <w:t>
      3) егер субъектілер "Өзін-өзі реттеу туралы" Қазақстан Республикасының Заңына сәйкес ерікті мүшелікке  (қатысуға) негізделген өзін-өзі реттейтін ұйымның мүшесі болып табылған жағдайларда үшінші топқа ауыстырылуы мүмкін.";</w:t>
      </w:r>
    </w:p>
    <w:p>
      <w:pPr>
        <w:spacing w:after="0"/>
        <w:ind w:left="0"/>
        <w:jc w:val="both"/>
      </w:pPr>
      <w:r>
        <w:rPr>
          <w:rFonts w:ascii="Times New Roman"/>
          <w:b w:val="false"/>
          <w:i w:val="false"/>
          <w:color w:val="000000"/>
          <w:sz w:val="28"/>
        </w:rPr>
        <w:t>
      36) 142-бап алып тасталсын.</w:t>
      </w:r>
    </w:p>
    <w:p>
      <w:pPr>
        <w:spacing w:after="0"/>
        <w:ind w:left="0"/>
        <w:jc w:val="both"/>
      </w:pPr>
      <w:r>
        <w:rPr>
          <w:rFonts w:ascii="Times New Roman"/>
          <w:b w:val="false"/>
          <w:i w:val="false"/>
          <w:color w:val="000000"/>
          <w:sz w:val="28"/>
        </w:rPr>
        <w:t>
      37) 143-бап мынадай редакцияда жазылсын:</w:t>
      </w:r>
    </w:p>
    <w:p>
      <w:pPr>
        <w:spacing w:after="0"/>
        <w:ind w:left="0"/>
        <w:jc w:val="both"/>
      </w:pPr>
      <w:r>
        <w:rPr>
          <w:rFonts w:ascii="Times New Roman"/>
          <w:b w:val="false"/>
          <w:i w:val="false"/>
          <w:color w:val="000000"/>
          <w:sz w:val="28"/>
        </w:rPr>
        <w:t>
      "143-бап. Тексеру парақтары</w:t>
      </w:r>
    </w:p>
    <w:p>
      <w:pPr>
        <w:spacing w:after="0"/>
        <w:ind w:left="0"/>
        <w:jc w:val="both"/>
      </w:pPr>
      <w:r>
        <w:rPr>
          <w:rFonts w:ascii="Times New Roman"/>
          <w:b w:val="false"/>
          <w:i w:val="false"/>
          <w:color w:val="000000"/>
          <w:sz w:val="28"/>
        </w:rPr>
        <w:t>
      1. Реттеуші мемлекеттік орган мен кәсіпкерлік жөніндегі уәкілетті орган бақылау және қадағалау субъектілерінің (объектілерінің) біртекті топтары үшін бірлескен актімен тексеру парақтарын бекітеді.</w:t>
      </w:r>
    </w:p>
    <w:p>
      <w:pPr>
        <w:spacing w:after="0"/>
        <w:ind w:left="0"/>
        <w:jc w:val="both"/>
      </w:pPr>
      <w:r>
        <w:rPr>
          <w:rFonts w:ascii="Times New Roman"/>
          <w:b w:val="false"/>
          <w:i w:val="false"/>
          <w:color w:val="000000"/>
          <w:sz w:val="28"/>
        </w:rPr>
        <w:t>
      Бекітілген тексеру парақтары реттеуші мемлекеттік органдардың ресми интернет-ресурстарында орналастырылады.</w:t>
      </w:r>
    </w:p>
    <w:p>
      <w:pPr>
        <w:spacing w:after="0"/>
        <w:ind w:left="0"/>
        <w:jc w:val="both"/>
      </w:pPr>
      <w:r>
        <w:rPr>
          <w:rFonts w:ascii="Times New Roman"/>
          <w:b w:val="false"/>
          <w:i w:val="false"/>
          <w:color w:val="000000"/>
          <w:sz w:val="28"/>
        </w:rPr>
        <w:t>
      2. Сақталмауы адамның өмірі мен денсаулығына, қоршаған ортаға, жеке және заңды тұлғалардың, мемлекеттің заңды мүдделеріне қатер төндіруге әкеп соғатын, бақылау және қадағалау субъектілерінің қызметіне қойылатын талаптар тізбесі тексеру парағы болып табылады.</w:t>
      </w:r>
    </w:p>
    <w:p>
      <w:pPr>
        <w:spacing w:after="0"/>
        <w:ind w:left="0"/>
        <w:jc w:val="both"/>
      </w:pPr>
      <w:r>
        <w:rPr>
          <w:rFonts w:ascii="Times New Roman"/>
          <w:b w:val="false"/>
          <w:i w:val="false"/>
          <w:color w:val="000000"/>
          <w:sz w:val="28"/>
        </w:rPr>
        <w:t>
      Тексеру парағы бақылау және қадағалау субъектілерінің (объектілерінің) біртекті топтары үшін бөлек-бөлек жасалады.</w:t>
      </w:r>
    </w:p>
    <w:p>
      <w:pPr>
        <w:spacing w:after="0"/>
        <w:ind w:left="0"/>
        <w:jc w:val="both"/>
      </w:pPr>
      <w:r>
        <w:rPr>
          <w:rFonts w:ascii="Times New Roman"/>
          <w:b w:val="false"/>
          <w:i w:val="false"/>
          <w:color w:val="000000"/>
          <w:sz w:val="28"/>
        </w:rPr>
        <w:t>
      Біртекті топтар ретінде бірдей талаптар қойылатын бақылау мен қадағалау субъектілері (объектілері) ұғынылады.</w:t>
      </w:r>
    </w:p>
    <w:p>
      <w:pPr>
        <w:spacing w:after="0"/>
        <w:ind w:left="0"/>
        <w:jc w:val="both"/>
      </w:pPr>
      <w:r>
        <w:rPr>
          <w:rFonts w:ascii="Times New Roman"/>
          <w:b w:val="false"/>
          <w:i w:val="false"/>
          <w:color w:val="000000"/>
          <w:sz w:val="28"/>
        </w:rPr>
        <w:t>
      Тексеру парағы мынадай жағдайлар ескеріле отырып жасалады:</w:t>
      </w:r>
    </w:p>
    <w:p>
      <w:pPr>
        <w:spacing w:after="0"/>
        <w:ind w:left="0"/>
        <w:jc w:val="both"/>
      </w:pPr>
      <w:r>
        <w:rPr>
          <w:rFonts w:ascii="Times New Roman"/>
          <w:b w:val="false"/>
          <w:i w:val="false"/>
          <w:color w:val="000000"/>
          <w:sz w:val="28"/>
        </w:rPr>
        <w:t>
      1) талаптар осы Кодекстің 132-бабының 2-тармағына сәйкес белгіленуге тиіс;</w:t>
      </w:r>
    </w:p>
    <w:p>
      <w:pPr>
        <w:spacing w:after="0"/>
        <w:ind w:left="0"/>
        <w:jc w:val="both"/>
      </w:pPr>
      <w:r>
        <w:rPr>
          <w:rFonts w:ascii="Times New Roman"/>
          <w:b w:val="false"/>
          <w:i w:val="false"/>
          <w:color w:val="000000"/>
          <w:sz w:val="28"/>
        </w:rPr>
        <w:t>
      2)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 енгізіледі;</w:t>
      </w:r>
    </w:p>
    <w:p>
      <w:pPr>
        <w:spacing w:after="0"/>
        <w:ind w:left="0"/>
        <w:jc w:val="both"/>
      </w:pPr>
      <w:r>
        <w:rPr>
          <w:rFonts w:ascii="Times New Roman"/>
          <w:b w:val="false"/>
          <w:i w:val="false"/>
          <w:color w:val="000000"/>
          <w:sz w:val="28"/>
        </w:rPr>
        <w:t>
      3) талаптар жалпы сипатта бола алмайды және басқа нормативтік құқықтық актілерге сілтемені қамти алмайды;</w:t>
      </w:r>
    </w:p>
    <w:p>
      <w:pPr>
        <w:spacing w:after="0"/>
        <w:ind w:left="0"/>
        <w:jc w:val="both"/>
      </w:pPr>
      <w:r>
        <w:rPr>
          <w:rFonts w:ascii="Times New Roman"/>
          <w:b w:val="false"/>
          <w:i w:val="false"/>
          <w:color w:val="000000"/>
          <w:sz w:val="28"/>
        </w:rPr>
        <w:t xml:space="preserve">
      4) талаптардың тұжырымдалуы мейлінше қысқа болуы, анық және әртүрлі түсінілмейтін мағынаны қамтуға тиіс.  </w:t>
      </w:r>
    </w:p>
    <w:p>
      <w:pPr>
        <w:spacing w:after="0"/>
        <w:ind w:left="0"/>
        <w:jc w:val="both"/>
      </w:pPr>
      <w:r>
        <w:rPr>
          <w:rFonts w:ascii="Times New Roman"/>
          <w:b w:val="false"/>
          <w:i w:val="false"/>
          <w:color w:val="000000"/>
          <w:sz w:val="28"/>
        </w:rPr>
        <w:t>
      3. Тексеруге және бақылау мен қадағалау субъектісіне (объектісіне) бару арқылы профилактикалық бақылауға және қадағалауға тексеру парақтарында белгіленген талаптар ғана жатады.";</w:t>
      </w:r>
    </w:p>
    <w:p>
      <w:pPr>
        <w:spacing w:after="0"/>
        <w:ind w:left="0"/>
        <w:jc w:val="both"/>
      </w:pPr>
      <w:r>
        <w:rPr>
          <w:rFonts w:ascii="Times New Roman"/>
          <w:b w:val="false"/>
          <w:i w:val="false"/>
          <w:color w:val="000000"/>
          <w:sz w:val="28"/>
        </w:rPr>
        <w:t>
      38) 144-бапта: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Тексерулер мынадай түрлерге бөлінеді:</w:t>
      </w:r>
    </w:p>
    <w:p>
      <w:pPr>
        <w:spacing w:after="0"/>
        <w:ind w:left="0"/>
        <w:jc w:val="both"/>
      </w:pPr>
      <w:r>
        <w:rPr>
          <w:rFonts w:ascii="Times New Roman"/>
          <w:b w:val="false"/>
          <w:i w:val="false"/>
          <w:color w:val="000000"/>
          <w:sz w:val="28"/>
        </w:rPr>
        <w:t>
      1) тәуекел дәрежесін бағалау негізінде ерекше тәртіп бойынша жүргізілетін тексерулер;</w:t>
      </w:r>
    </w:p>
    <w:p>
      <w:pPr>
        <w:spacing w:after="0"/>
        <w:ind w:left="0"/>
        <w:jc w:val="both"/>
      </w:pPr>
      <w:r>
        <w:rPr>
          <w:rFonts w:ascii="Times New Roman"/>
          <w:b w:val="false"/>
          <w:i w:val="false"/>
          <w:color w:val="000000"/>
          <w:sz w:val="28"/>
        </w:rPr>
        <w:t>
      2) жоспардан тыс тексерулер.</w:t>
      </w:r>
    </w:p>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осы Кодекстің 141-бабының 2-тармағында айқындалған мемлекеттік бақылау және қадағалау салаларында бақылау және қадағалау органы тәуекел дәрежесін бағалау негізінде нақты бақылау және қадағалау субъектісіне (объектісіне) қатысты тағайындайтын тексеру – ерекше тәртіп бойынша жүргізілетін тексеру болып табылады.</w:t>
      </w:r>
    </w:p>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нақты бақылау және қадағалау субъектісіне (объектісіне) қатысты тексеру тағайындауға негіз болған нақты фактілер мен мән-жайлар бойынша тағайындайтын тексеру жоспардан тыс тексеру болып табылады.";</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 және 1) тармақша мынадай редакцияда жазылсын:</w:t>
      </w:r>
    </w:p>
    <w:p>
      <w:pPr>
        <w:spacing w:after="0"/>
        <w:ind w:left="0"/>
        <w:jc w:val="both"/>
      </w:pPr>
      <w:r>
        <w:rPr>
          <w:rFonts w:ascii="Times New Roman"/>
          <w:b w:val="false"/>
          <w:i w:val="false"/>
          <w:color w:val="000000"/>
          <w:sz w:val="28"/>
        </w:rPr>
        <w:t>
      "3. Бақылау және қадағалау субъектілерін жоспардан тыс тексерудің негіздері:</w:t>
      </w:r>
    </w:p>
    <w:p>
      <w:pPr>
        <w:spacing w:after="0"/>
        <w:ind w:left="0"/>
        <w:jc w:val="both"/>
      </w:pPr>
      <w:r>
        <w:rPr>
          <w:rFonts w:ascii="Times New Roman"/>
          <w:b w:val="false"/>
          <w:i w:val="false"/>
          <w:color w:val="000000"/>
          <w:sz w:val="28"/>
        </w:rPr>
        <w:t>
      1) тексерудің және бақылау мен қадағалау субъектісіне бару арқылы профилактикалық бақылаудың нәтижесінде тәуекел дәрежесін бағалау  өлшемшарттарында айқындалған, анықталған  өрескел бұзушылықтарды жою туралы ұйғарымдардың (қаулылардың, ұсынымдардың, хабарламалардың) орындалуын бақылау;";</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егер субъект анықталған бұзушылықтарды жою туралы ақпаратты екі және одан  көп рет ұсынбаған және (немесе) бұзушылықтарды жоймаған жағдайларда, тексерудің және бақылау мен қадағалау субъектісіне бару арқылы жүргізілетін профилактикалық бақылаудың нәтижесінде тәуекел дәрежесін бағалау  өлшемшаттарында айқындалған, анықталған елеулі және елеусіз бұзушылықтарды жою туралы ұйғарымдардың (қаулылардың, ұсынымдардың, хабарламалардың) орындалуын бақылау;";</w:t>
      </w:r>
    </w:p>
    <w:p>
      <w:pPr>
        <w:spacing w:after="0"/>
        <w:ind w:left="0"/>
        <w:jc w:val="both"/>
      </w:pPr>
      <w:r>
        <w:rPr>
          <w:rFonts w:ascii="Times New Roman"/>
          <w:b w:val="false"/>
          <w:i w:val="false"/>
          <w:color w:val="000000"/>
          <w:sz w:val="28"/>
        </w:rPr>
        <w:t>
      2), 3) және 4) тармақшалар мынадай редакцияда жазылсын:</w:t>
      </w:r>
    </w:p>
    <w:p>
      <w:pPr>
        <w:spacing w:after="0"/>
        <w:ind w:left="0"/>
        <w:jc w:val="both"/>
      </w:pPr>
      <w:r>
        <w:rPr>
          <w:rFonts w:ascii="Times New Roman"/>
          <w:b w:val="false"/>
          <w:i w:val="false"/>
          <w:color w:val="000000"/>
          <w:sz w:val="28"/>
        </w:rPr>
        <w:t>
      "2) оларды жоймау Қазақстан Республикасы заңнамасының талаптарын бұзудың адамның денсаулығы мен өміріне зиян келтіруге әкеп соғатын нақты  фактілері бойынша жеке және заңды тұлғалардың өтініштері;</w:t>
      </w:r>
    </w:p>
    <w:p>
      <w:pPr>
        <w:spacing w:after="0"/>
        <w:ind w:left="0"/>
        <w:jc w:val="both"/>
      </w:pP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келтіру туралы нақты фактілер бойынша жеке және заңды тұлғалардың өтініштері;</w:t>
      </w:r>
    </w:p>
    <w:p>
      <w:pPr>
        <w:spacing w:after="0"/>
        <w:ind w:left="0"/>
        <w:jc w:val="both"/>
      </w:pPr>
      <w:r>
        <w:rPr>
          <w:rFonts w:ascii="Times New Roman"/>
          <w:b w:val="false"/>
          <w:i w:val="false"/>
          <w:color w:val="000000"/>
          <w:sz w:val="28"/>
        </w:rPr>
        <w:t>
      4) құқықтары бұзылған жеке және заңды тұлғалардың (тұтынушылардың) өтініштері;</w:t>
      </w:r>
    </w:p>
    <w:p>
      <w:pPr>
        <w:spacing w:after="0"/>
        <w:ind w:left="0"/>
        <w:jc w:val="both"/>
      </w:pPr>
      <w:r>
        <w:rPr>
          <w:rFonts w:ascii="Times New Roman"/>
          <w:b w:val="false"/>
          <w:i w:val="false"/>
          <w:color w:val="000000"/>
          <w:sz w:val="28"/>
        </w:rPr>
        <w:t>
      6), 7) және 8) тармақшалар мынадай редакцияда жазылсын:</w:t>
      </w:r>
    </w:p>
    <w:p>
      <w:pPr>
        <w:spacing w:after="0"/>
        <w:ind w:left="0"/>
        <w:jc w:val="both"/>
      </w:pPr>
      <w:r>
        <w:rPr>
          <w:rFonts w:ascii="Times New Roman"/>
          <w:b w:val="false"/>
          <w:i w:val="false"/>
          <w:color w:val="000000"/>
          <w:sz w:val="28"/>
        </w:rPr>
        <w:t>
      6) адамның өміріне, денсаулығына, қоршаған орта мен жеке және заңды тұлғалардың, мемлекеттің заңды мүдделеріне нақты зиян келтіру фактілері бойынша мемлекеттік органдардың, сондай-ақ адамның өмірі мен денсаулығына зиян келтіруге әкеп соғатын Қазақстан Республикасының заңнамасының талаптарын бұзудың нақты фактілері туралы өтініштері;</w:t>
      </w:r>
    </w:p>
    <w:p>
      <w:pPr>
        <w:spacing w:after="0"/>
        <w:ind w:left="0"/>
        <w:jc w:val="both"/>
      </w:pPr>
      <w:r>
        <w:rPr>
          <w:rFonts w:ascii="Times New Roman"/>
          <w:b w:val="false"/>
          <w:i w:val="false"/>
          <w:color w:val="000000"/>
          <w:sz w:val="28"/>
        </w:rPr>
        <w:t>
      7) тексерудi жүзеге асыру үшiн қажеттi ақпарат алу мақсатында бақылау және қадағалау субъектiсі азаматтық-құқықтық қатынастарда болған үшiншi тұлғаларға қатысты қарсы тексеру;</w:t>
      </w:r>
    </w:p>
    <w:p>
      <w:pPr>
        <w:spacing w:after="0"/>
        <w:ind w:left="0"/>
        <w:jc w:val="both"/>
      </w:pPr>
      <w:r>
        <w:rPr>
          <w:rFonts w:ascii="Times New Roman"/>
          <w:b w:val="false"/>
          <w:i w:val="false"/>
          <w:color w:val="000000"/>
          <w:sz w:val="28"/>
        </w:rPr>
        <w:t>
      8) бастапқы тексерумен келіспейтіні туралы бақылау және қадағалау субъектісінің өтінішіне байланысты қайта тексеру;";</w:t>
      </w:r>
    </w:p>
    <w:p>
      <w:pPr>
        <w:spacing w:after="0"/>
        <w:ind w:left="0"/>
        <w:jc w:val="both"/>
      </w:pPr>
      <w:r>
        <w:rPr>
          <w:rFonts w:ascii="Times New Roman"/>
          <w:b w:val="false"/>
          <w:i w:val="false"/>
          <w:color w:val="000000"/>
          <w:sz w:val="28"/>
        </w:rPr>
        <w:t>
      11) және 12) тармақшалар алып тасталсын;</w:t>
      </w:r>
    </w:p>
    <w:p>
      <w:pPr>
        <w:spacing w:after="0"/>
        <w:ind w:left="0"/>
        <w:jc w:val="both"/>
      </w:pPr>
      <w:r>
        <w:rPr>
          <w:rFonts w:ascii="Times New Roman"/>
          <w:b w:val="false"/>
          <w:i w:val="false"/>
          <w:color w:val="000000"/>
          <w:sz w:val="28"/>
        </w:rPr>
        <w:t>
      39) 145-бапта:</w:t>
      </w:r>
    </w:p>
    <w:p>
      <w:pPr>
        <w:spacing w:after="0"/>
        <w:ind w:left="0"/>
        <w:jc w:val="both"/>
      </w:pPr>
      <w:r>
        <w:rPr>
          <w:rFonts w:ascii="Times New Roman"/>
          <w:b w:val="false"/>
          <w:i w:val="false"/>
          <w:color w:val="000000"/>
          <w:sz w:val="28"/>
        </w:rPr>
        <w:t>
      тақырып және 1-тармақ мынадай редакцияда жазылсын:</w:t>
      </w:r>
    </w:p>
    <w:p>
      <w:pPr>
        <w:spacing w:after="0"/>
        <w:ind w:left="0"/>
        <w:jc w:val="both"/>
      </w:pPr>
      <w:r>
        <w:rPr>
          <w:rFonts w:ascii="Times New Roman"/>
          <w:b w:val="false"/>
          <w:i w:val="false"/>
          <w:color w:val="000000"/>
          <w:sz w:val="28"/>
        </w:rPr>
        <w:t>
      "145-бап. Тексеру мен бақылау және қадағалау субъектісіне (объектісіне) бару арқылы профилактикалық бақылау және қадағалау тағайындау туралы акті</w:t>
      </w:r>
    </w:p>
    <w:p>
      <w:pPr>
        <w:spacing w:after="0"/>
        <w:ind w:left="0"/>
        <w:jc w:val="both"/>
      </w:pPr>
      <w:r>
        <w:rPr>
          <w:rFonts w:ascii="Times New Roman"/>
          <w:b w:val="false"/>
          <w:i w:val="false"/>
          <w:color w:val="000000"/>
          <w:sz w:val="28"/>
        </w:rPr>
        <w:t>
      1. Тексеру мемлекеттік органның тексеруді тағайындау туралы актісі негізінде жүргізіледі.</w:t>
      </w:r>
    </w:p>
    <w:p>
      <w:pPr>
        <w:spacing w:after="0"/>
        <w:ind w:left="0"/>
        <w:jc w:val="both"/>
      </w:pPr>
      <w:r>
        <w:rPr>
          <w:rFonts w:ascii="Times New Roman"/>
          <w:b w:val="false"/>
          <w:i w:val="false"/>
          <w:color w:val="000000"/>
          <w:sz w:val="28"/>
        </w:rPr>
        <w:t>
      "Салық және бюджетке өзге де міндетті төлемдер туралы" Қазақстан Республикасының Кодексіне (Салық кодексі) сәйкес жүзеге асырылатын профилактикалық бақылау және қадағалау жүргізуді қоспағанда, бақылау және қадағалау субъектісіне (объектісіне) бару арқылы профилактикалық бақылау және қадағалауды, мемлекеттік орган бақылау және қадағалау субъектісіне (объектісіне) бару арқылы профилактикалық бақылау және қадағалауды тағайындау туралы акт негізінде жүргізеді.";</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бақылау және қадағалау субъектісінің атауы немесе өзiне қатысты тексеру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аумағының учаскесi көрсетiледi.</w:t>
      </w:r>
    </w:p>
    <w:p>
      <w:pPr>
        <w:spacing w:after="0"/>
        <w:ind w:left="0"/>
        <w:jc w:val="both"/>
      </w:pPr>
      <w:r>
        <w:rPr>
          <w:rFonts w:ascii="Times New Roman"/>
          <w:b w:val="false"/>
          <w:i w:val="false"/>
          <w:color w:val="000000"/>
          <w:sz w:val="28"/>
        </w:rPr>
        <w:t>
      Заңды тұлғаның филиалын және (немесе) өкiлдiгiн тексерген жағдайда тексеру тағайындау туралы актiде оның атауы және тұрған жерi көрсетiледi;";</w:t>
      </w:r>
    </w:p>
    <w:p>
      <w:pPr>
        <w:spacing w:after="0"/>
        <w:ind w:left="0"/>
        <w:jc w:val="both"/>
      </w:pPr>
      <w:r>
        <w:rPr>
          <w:rFonts w:ascii="Times New Roman"/>
          <w:b w:val="false"/>
          <w:i w:val="false"/>
          <w:color w:val="000000"/>
          <w:sz w:val="28"/>
        </w:rPr>
        <w:t>
      10) және 11) тармақшалар мынадай редакцияда жазылсын:</w:t>
      </w:r>
    </w:p>
    <w:p>
      <w:pPr>
        <w:spacing w:after="0"/>
        <w:ind w:left="0"/>
        <w:jc w:val="both"/>
      </w:pPr>
      <w:r>
        <w:rPr>
          <w:rFonts w:ascii="Times New Roman"/>
          <w:b w:val="false"/>
          <w:i w:val="false"/>
          <w:color w:val="000000"/>
          <w:sz w:val="28"/>
        </w:rPr>
        <w:t>
      "10) осы Кодекстің 155-бабында көзделген бақылау және қадағалау субъектісінің құқықтары мен міндеттері;</w:t>
      </w:r>
    </w:p>
    <w:p>
      <w:pPr>
        <w:spacing w:after="0"/>
        <w:ind w:left="0"/>
        <w:jc w:val="both"/>
      </w:pPr>
      <w:r>
        <w:rPr>
          <w:rFonts w:ascii="Times New Roman"/>
          <w:b w:val="false"/>
          <w:i w:val="false"/>
          <w:color w:val="000000"/>
          <w:sz w:val="28"/>
        </w:rPr>
        <w:t>
      11) актіге қол қоюға уәкілеттік берілген адамның қолы және мемлекеттік органның мөрі;";</w:t>
      </w:r>
    </w:p>
    <w:p>
      <w:pPr>
        <w:spacing w:after="0"/>
        <w:ind w:left="0"/>
        <w:jc w:val="both"/>
      </w:pPr>
      <w:r>
        <w:rPr>
          <w:rFonts w:ascii="Times New Roman"/>
          <w:b w:val="false"/>
          <w:i w:val="false"/>
          <w:color w:val="000000"/>
          <w:sz w:val="28"/>
        </w:rPr>
        <w:t>
      мынадай мазмұндағы 12) тармақшамен толықтырылсын:</w:t>
      </w:r>
    </w:p>
    <w:p>
      <w:pPr>
        <w:spacing w:after="0"/>
        <w:ind w:left="0"/>
        <w:jc w:val="both"/>
      </w:pPr>
      <w:r>
        <w:rPr>
          <w:rFonts w:ascii="Times New Roman"/>
          <w:b w:val="false"/>
          <w:i w:val="false"/>
          <w:color w:val="000000"/>
          <w:sz w:val="28"/>
        </w:rPr>
        <w:t>
      "12) заңды тұлға басшысының немесе оның уәкілетті тұлғасының, жеке тұлғаның тексеруді тағайындау жөніндегі актіні алғандығы немесе алудан бас тартқаны туралы қолы.";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және қадағалау тағайындау туралы актіде:</w:t>
      </w:r>
    </w:p>
    <w:p>
      <w:pPr>
        <w:spacing w:after="0"/>
        <w:ind w:left="0"/>
        <w:jc w:val="both"/>
      </w:pPr>
      <w:r>
        <w:rPr>
          <w:rFonts w:ascii="Times New Roman"/>
          <w:b w:val="false"/>
          <w:i w:val="false"/>
          <w:color w:val="000000"/>
          <w:sz w:val="28"/>
        </w:rPr>
        <w:t>
      1) актінің нөмірі мен күні;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және қадағалау жүргізуге уәкілетті тұлғаның (тұлғалардың) тегі, аты, жөні (егер жеке басын куәландыратын құжатта көрсетілген болса) және лауазымы;</w:t>
      </w:r>
    </w:p>
    <w:p>
      <w:pPr>
        <w:spacing w:after="0"/>
        <w:ind w:left="0"/>
        <w:jc w:val="both"/>
      </w:pPr>
      <w:r>
        <w:rPr>
          <w:rFonts w:ascii="Times New Roman"/>
          <w:b w:val="false"/>
          <w:i w:val="false"/>
          <w:color w:val="000000"/>
          <w:sz w:val="28"/>
        </w:rPr>
        <w:t>
      4) бақылау және қадағалау субъектісіне (объектісіне) бару арқылы профилактикалық бақылау және қадағалау жүргізуге тартылған мамандар, консультанттар мен  сарапшылар туралы мәліметтер;</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 және қадағалау жүргізілетін бақылау және қадағалау субъектісінің атауы немесе жеке тұлғаның тегі, аты, әкесінің аты (егер жеке басын куәландыратын құжатта көрсетілген болса), тұрған жері, сәйкестендіру нөмірі, бақылау және қадағалау объектілерінің тізімі, аумақ учаскесі көрсетіледі.</w:t>
      </w:r>
    </w:p>
    <w:p>
      <w:pPr>
        <w:spacing w:after="0"/>
        <w:ind w:left="0"/>
        <w:jc w:val="both"/>
      </w:pPr>
      <w:r>
        <w:rPr>
          <w:rFonts w:ascii="Times New Roman"/>
          <w:b w:val="false"/>
          <w:i w:val="false"/>
          <w:color w:val="000000"/>
          <w:sz w:val="28"/>
        </w:rPr>
        <w:t>
      Заңды тұлға филиалының және (немесе) өкілдігінің бақылау және қадағалау субъектісіне (объектісіне) бару арқылы профилактикалық бақылау және қадағалау жүргізілген жағдайда тексеруді тағайындау туралы актінде оның атауы мен тұрған жері көрсетіледі;</w:t>
      </w:r>
    </w:p>
    <w:p>
      <w:pPr>
        <w:spacing w:after="0"/>
        <w:ind w:left="0"/>
        <w:jc w:val="both"/>
      </w:pPr>
      <w:r>
        <w:rPr>
          <w:rFonts w:ascii="Times New Roman"/>
          <w:b w:val="false"/>
          <w:i w:val="false"/>
          <w:color w:val="000000"/>
          <w:sz w:val="28"/>
        </w:rPr>
        <w:t>
      6) бақылау және қадағалау субъектісіне (объектісіне) бару арқылы тағайындалған профилактикалық бақылау және қадағалаудың мәні;</w:t>
      </w:r>
    </w:p>
    <w:p>
      <w:pPr>
        <w:spacing w:after="0"/>
        <w:ind w:left="0"/>
        <w:jc w:val="both"/>
      </w:pPr>
      <w:r>
        <w:rPr>
          <w:rFonts w:ascii="Times New Roman"/>
          <w:b w:val="false"/>
          <w:i w:val="false"/>
          <w:color w:val="000000"/>
          <w:sz w:val="28"/>
        </w:rPr>
        <w:t>
      7) бақылау және қадағалау субъектісіне (объектісіне) бару арқылы профилактикалық бақылау және қадағалау жүргізудің мерзімі;</w:t>
      </w:r>
    </w:p>
    <w:p>
      <w:pPr>
        <w:spacing w:after="0"/>
        <w:ind w:left="0"/>
        <w:jc w:val="both"/>
      </w:pPr>
      <w:r>
        <w:rPr>
          <w:rFonts w:ascii="Times New Roman"/>
          <w:b w:val="false"/>
          <w:i w:val="false"/>
          <w:color w:val="000000"/>
          <w:sz w:val="28"/>
        </w:rPr>
        <w:t>
      8) бақылау және қадағалау субъектісіне (объектісіне) бару арқылы профилактикалық бақылау және қадағалау жүргізудің құқықтық негіздері, оның ішінде тексеру парақтарының талаптары;</w:t>
      </w:r>
    </w:p>
    <w:p>
      <w:pPr>
        <w:spacing w:after="0"/>
        <w:ind w:left="0"/>
        <w:jc w:val="both"/>
      </w:pPr>
      <w:r>
        <w:rPr>
          <w:rFonts w:ascii="Times New Roman"/>
          <w:b w:val="false"/>
          <w:i w:val="false"/>
          <w:color w:val="000000"/>
          <w:sz w:val="28"/>
        </w:rPr>
        <w:t>
      9) осы Кодекстің 155-бабында көзделген бақылау және қадағалау субъектісінің құқықтары мен міндеттері;</w:t>
      </w:r>
    </w:p>
    <w:p>
      <w:pPr>
        <w:spacing w:after="0"/>
        <w:ind w:left="0"/>
        <w:jc w:val="both"/>
      </w:pPr>
      <w:r>
        <w:rPr>
          <w:rFonts w:ascii="Times New Roman"/>
          <w:b w:val="false"/>
          <w:i w:val="false"/>
          <w:color w:val="000000"/>
          <w:sz w:val="28"/>
        </w:rPr>
        <w:t>
      10) актіге қол қою уәкілеттігіне ие адамның қолы, және мемлекеттік органның мөрі;</w:t>
      </w:r>
    </w:p>
    <w:p>
      <w:pPr>
        <w:spacing w:after="0"/>
        <w:ind w:left="0"/>
        <w:jc w:val="both"/>
      </w:pPr>
      <w:r>
        <w:rPr>
          <w:rFonts w:ascii="Times New Roman"/>
          <w:b w:val="false"/>
          <w:i w:val="false"/>
          <w:color w:val="000000"/>
          <w:sz w:val="28"/>
        </w:rPr>
        <w:t>
      11) бақылау және қадағалау субъектісіне (объектісіне) бару арқылы профилактикалық бақылауды және қадағалауды тағайындау туралы  актіні алу немесе алудан бас тарту туралы заңды тұлға басшысының не оның уәкілетті адамының, жеке тұлғаның  қолы.";</w:t>
      </w:r>
    </w:p>
    <w:p>
      <w:pPr>
        <w:spacing w:after="0"/>
        <w:ind w:left="0"/>
        <w:jc w:val="both"/>
      </w:pPr>
      <w:r>
        <w:rPr>
          <w:rFonts w:ascii="Times New Roman"/>
          <w:b w:val="false"/>
          <w:i w:val="false"/>
          <w:color w:val="000000"/>
          <w:sz w:val="28"/>
        </w:rPr>
        <w:t>
      40) 146-бап мынадай редакцияда жазылсын:</w:t>
      </w:r>
    </w:p>
    <w:p>
      <w:pPr>
        <w:spacing w:after="0"/>
        <w:ind w:left="0"/>
        <w:jc w:val="both"/>
      </w:pPr>
      <w:r>
        <w:rPr>
          <w:rFonts w:ascii="Times New Roman"/>
          <w:b w:val="false"/>
          <w:i w:val="false"/>
          <w:color w:val="000000"/>
          <w:sz w:val="28"/>
        </w:rPr>
        <w:t>
      "146-бап. Тексеру мен бақылау және қадағалау субъектісіне (объектісіне) бару арқылы профилактикалық бақылау және қадағалау тағайындау туралы актіні тіркеу</w:t>
      </w:r>
    </w:p>
    <w:p>
      <w:pPr>
        <w:spacing w:after="0"/>
        <w:ind w:left="0"/>
        <w:jc w:val="both"/>
      </w:pPr>
      <w:r>
        <w:rPr>
          <w:rFonts w:ascii="Times New Roman"/>
          <w:b w:val="false"/>
          <w:i w:val="false"/>
          <w:color w:val="000000"/>
          <w:sz w:val="28"/>
        </w:rPr>
        <w:t>
      1. Мемлекеттік кіріс органдары Қазақстан Республикасының "Салық және бюджетке төленетін басқа да міндетті төлемдер туралы" Қазақстан Республикасының Кодексіне (Салық кодексі) сәйкес жүзеге асыратын қарсы тексеру мен профилактикалық бақылау және қадағалауды қоспағанда, тағайындау туралы акті, бақылау және қадағалау субъектісіне (объектісіне) бару арқылы тексеру және профилактикалық бақылау мен қадағалау мерзімдерін ұзарту туралы қосымша акті міндетті түрде құқықтық статистика және арнайы есепке алу жөніндегі уәкілетті органда тіркеледі.</w:t>
      </w:r>
    </w:p>
    <w:p>
      <w:pPr>
        <w:spacing w:after="0"/>
        <w:ind w:left="0"/>
        <w:jc w:val="both"/>
      </w:pPr>
      <w:r>
        <w:rPr>
          <w:rFonts w:ascii="Times New Roman"/>
          <w:b w:val="false"/>
          <w:i w:val="false"/>
          <w:color w:val="000000"/>
          <w:sz w:val="28"/>
        </w:rPr>
        <w:t>
      Тағайындау туралы акт, бақылау және қадағалау субъектісіне (объектісіне) бару арқылы тексеру және профилактикалық бақылау мен қадағалау мерзімін ұзарту туралы қосымша акт объектілерді міндетті түрде көрсете отырып, бақылау және қадағалау субъектісіне қатысты тіркеледі.</w:t>
      </w:r>
    </w:p>
    <w:p>
      <w:pPr>
        <w:spacing w:after="0"/>
        <w:ind w:left="0"/>
        <w:jc w:val="both"/>
      </w:pPr>
      <w:r>
        <w:rPr>
          <w:rFonts w:ascii="Times New Roman"/>
          <w:b w:val="false"/>
          <w:i w:val="false"/>
          <w:color w:val="000000"/>
          <w:sz w:val="28"/>
        </w:rPr>
        <w:t>
      Мемлекеттік кіріс органдары "Салық және бюджетке төленетін басқа да міндетті төлемдер туралы" Қазақстан Республикасының кодексінде (Салық кодексі) көзделген бақылау және қадағалау субъектісіне (объектісіне) бару арқылы жүзеге асырылатын салықтық қарсы тексерулер мен профилактикалық бақылауды және қадағалауды жүргізу кезінде тексерілетін бақылау мен қадағалау субъектісінің (объектісінің) тұрған жері бойынша құқықтық статистика және арнайы есепке алу жөніндегі органдарды хабардар етеді.</w:t>
      </w:r>
    </w:p>
    <w:p>
      <w:pPr>
        <w:spacing w:after="0"/>
        <w:ind w:left="0"/>
        <w:jc w:val="both"/>
      </w:pPr>
      <w:r>
        <w:rPr>
          <w:rFonts w:ascii="Times New Roman"/>
          <w:b w:val="false"/>
          <w:i w:val="false"/>
          <w:color w:val="000000"/>
          <w:sz w:val="28"/>
        </w:rPr>
        <w:t>
      Тексеру тағайындау туралы актіні, тексеру және бақылау мен қадағалау субъектісіне (объектісіне) бару арқылы профилактикалық бақылау мен қадағалау мерзімдерін ұзарту туралы қосымша актіні тiркеу есепке алу сипатында болады және тәуекелдерді басқарудың ведомстволық жүйелерін қалыптастыру мен жетілдіру үшін пайдаланылады.</w:t>
      </w:r>
    </w:p>
    <w:p>
      <w:pPr>
        <w:spacing w:after="0"/>
        <w:ind w:left="0"/>
        <w:jc w:val="both"/>
      </w:pPr>
      <w:r>
        <w:rPr>
          <w:rFonts w:ascii="Times New Roman"/>
          <w:b w:val="false"/>
          <w:i w:val="false"/>
          <w:color w:val="000000"/>
          <w:sz w:val="28"/>
        </w:rPr>
        <w:t>
      2. Бақылау және қадағалау органының тексеруді тағайындау туралы актісі және бақылау мен қадағалау субъектісіне (объектісіне) бару арқылы профилактикалық бақылау мен мерзімдерді ұзарту туралы қосымша актісі тексеру және бақылау және қадағалау субъектісіне бару арқылы профилактикалық бақылау және қадағалау басталғанға дейiн құқықтық статистика және арнайы есепке алу жөнiндегi уәкiлеттi органда, оны бақылау және қадағалау субъектiсінiң орналасқан жерi бойынша құқықтық статистика және арнайы есепке алу жөнiндегi уәкiлеттi органның аумақтық бөлiмшесiне ұсыну, оның iшiнде электрондық нысанда ұсыну арқылы тiркеледi.</w:t>
      </w:r>
    </w:p>
    <w:p>
      <w:pPr>
        <w:spacing w:after="0"/>
        <w:ind w:left="0"/>
        <w:jc w:val="both"/>
      </w:pPr>
      <w:r>
        <w:rPr>
          <w:rFonts w:ascii="Times New Roman"/>
          <w:b w:val="false"/>
          <w:i w:val="false"/>
          <w:color w:val="000000"/>
          <w:sz w:val="28"/>
        </w:rPr>
        <w:t>
      Осы Кодекстің 141-бабының 3-тармағы оныншы бөлігінің 1) және 3) тармақшаларында көзделген негіздер бойынша бақылау және қадағалау субъектісіне (объектісіне) бару арқылы профилактикалық бақылауды және қадағалауды тағайындау туралы акт құқықтық статистика және арнайы есепке алу жөніндегі уәкілетті органда бақылау және қадағалау субъектісінің орналасқан жері бойынша құқықтық статистика және арнайы есепке алу жөніндегі уәкілетті органның аумақтық бөлімшесіне, оның ішінде  бақылау және қадағалау субъектісіне бару арқылы профилактикалық бақылау және қадағалау басталғаннан кейінгі келесі жұмыс күні ішінде электрондық нысанда ұсыну арқылы тіркеледі.</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және профилактикалық бақылауды және қадағалауды тағайындау туралы актіні тіркеу кезінде бақылау және қадағалау органы тексеруге жататын талаптардың тармақтарын (бар болған жағдайда) көрсете отырып, тексеру парақтарын ұсынады.</w:t>
      </w:r>
    </w:p>
    <w:p>
      <w:pPr>
        <w:spacing w:after="0"/>
        <w:ind w:left="0"/>
        <w:jc w:val="both"/>
      </w:pPr>
      <w:r>
        <w:rPr>
          <w:rFonts w:ascii="Times New Roman"/>
          <w:b w:val="false"/>
          <w:i w:val="false"/>
          <w:color w:val="000000"/>
          <w:sz w:val="28"/>
        </w:rPr>
        <w:t>
      Тексеру және бақылау мен қадағалау субъектісіне бару арқылы профилактикалық бақылауды тағайындау туралы актілерді, мерзімдерді ұзарту және оларды жою туралы қосымша актілерді, тексеру және бақылау мен қадағалау субъектісіне бару арқылы профилактикалық бақылау мен қадағалау мерзімдерін тоқтата тұру, қайта бастау, ұзарту туралы, қатысушылардың құрамын өзгерту, тексеру және бақылау мен қадағалау субъектісіне (объектісіне) бару арқылы профилактикалық бақылау мен қадағалау туралы ақпараттық есепке алу құжаттарын ұсыну және оның нәтижелері туралы хабарламаларды тіркеу тәртібін Қазақстан Республикасының Бас прокуратурасы айқындайды.</w:t>
      </w:r>
    </w:p>
    <w:p>
      <w:pPr>
        <w:spacing w:after="0"/>
        <w:ind w:left="0"/>
        <w:jc w:val="both"/>
      </w:pPr>
      <w:r>
        <w:rPr>
          <w:rFonts w:ascii="Times New Roman"/>
          <w:b w:val="false"/>
          <w:i w:val="false"/>
          <w:color w:val="000000"/>
          <w:sz w:val="28"/>
        </w:rPr>
        <w:t xml:space="preserve">
      3. Тексеру және бақылау мен қадағалау субъектісіне бару арқылы профилактикалық бақылауды жүргiзу қажеттiлігi қоғамдық тәртiпке, халықтың денсаулығына және Қазақстан Республикасының ұлттық мүдделерiне төнген қатерді дереу жоюды талап ететiн, қалыптасқан әлеуметтiк-экономикалық ахуалға байланысты туындаған жағдайда, </w:t>
      </w:r>
      <w:r>
        <w:br/>
      </w:r>
      <w:r>
        <w:rPr>
          <w:rFonts w:ascii="Times New Roman"/>
          <w:b w:val="false"/>
          <w:i w:val="false"/>
          <w:color w:val="000000"/>
          <w:sz w:val="28"/>
        </w:rPr>
        <w:t>сондай-ақ бұзушылықтар жасалған кезде тiкелей олардың жолын кесу қажеттiлігiне қарай және дәлелдемелерді бекiту үшiн кезек күттірмейтін iс-қимылдар жүргізуге байланысты тексеру және бақылау мен қадағалау субъектісіне бару арқылы профилактикалық бақылау жұмыстан тыс уақытта (түнде, демалыс немесе мереке күндерi) жүргiзілген кезде тексеру тағайындау туралы актiлердi тiркеу құқықтық статистика және арнайы есепке алу жөнiндегi уәкiлеттi органда тексеру мен бақылау және қадағалау субъектісіне бару арқылы  профилактикалық бақылау және қадағалау басталғаннан кейiнгi келесi жұмыс күнi iшiнде жүргiзiледi.";</w:t>
      </w:r>
    </w:p>
    <w:p>
      <w:pPr>
        <w:spacing w:after="0"/>
        <w:ind w:left="0"/>
        <w:jc w:val="both"/>
      </w:pPr>
      <w:r>
        <w:rPr>
          <w:rFonts w:ascii="Times New Roman"/>
          <w:b w:val="false"/>
          <w:i w:val="false"/>
          <w:color w:val="000000"/>
          <w:sz w:val="28"/>
        </w:rPr>
        <w:t>
      41) 147-бап мынадай редакцияда жазылсын:</w:t>
      </w:r>
    </w:p>
    <w:p>
      <w:pPr>
        <w:spacing w:after="0"/>
        <w:ind w:left="0"/>
        <w:jc w:val="both"/>
      </w:pPr>
      <w:r>
        <w:rPr>
          <w:rFonts w:ascii="Times New Roman"/>
          <w:b w:val="false"/>
          <w:i w:val="false"/>
          <w:color w:val="000000"/>
          <w:sz w:val="28"/>
        </w:rPr>
        <w:t>
      "147-бап. Тексеру және бақылау мен қадағалау субъектісіне (объектісіне) бару арқылы профилактикалық бақылау және қадағалау жүргізу тәртібі</w:t>
      </w:r>
    </w:p>
    <w:p>
      <w:pPr>
        <w:spacing w:after="0"/>
        <w:ind w:left="0"/>
        <w:jc w:val="both"/>
      </w:pPr>
      <w:r>
        <w:rPr>
          <w:rFonts w:ascii="Times New Roman"/>
          <w:b w:val="false"/>
          <w:i w:val="false"/>
          <w:color w:val="000000"/>
          <w:sz w:val="28"/>
        </w:rPr>
        <w:t>
      1. Бақылау мен қадағалау органы тексерудің басталу күні мен нысанасын көрсете отырып, осы тексеруді жүргізудің ерекше тәртібі бойынша тексеру басталғанға дейiн кемiнде күнтiзбелiк отыз күн бұрын бақылау мен қадағалау субъектiсіне (заңды тұлғаның басшысына не оның уәкілетті адамына, жеке тұлғаға) жазбаша түрде хабарлауға мiндеттi.</w:t>
      </w:r>
    </w:p>
    <w:p>
      <w:pPr>
        <w:spacing w:after="0"/>
        <w:ind w:left="0"/>
        <w:jc w:val="both"/>
      </w:pPr>
      <w:r>
        <w:rPr>
          <w:rFonts w:ascii="Times New Roman"/>
          <w:b w:val="false"/>
          <w:i w:val="false"/>
          <w:color w:val="000000"/>
          <w:sz w:val="28"/>
        </w:rPr>
        <w:t>
      Осы Кодекстің 141-бабы 3-тармағының оныншы бөлігінің 1) және 3) тармақшаларында, 144-бабының 3-тармағының 3), 4), 9) және 10) тармақшаларында, 6, 7 және 8-тармақтарында көзделген жағдайларды қоспағанда, жоспардан тыс тексеру және бақылау мен қадағалау субъектісіне (объектісіне) бару арқылы профилактикалық бақылау жүргізу кезiнде және "Салық және бюджетке төленетін басқа да міндетті төлемдер туралы" Қазақстан Республикасының кодексіне (Салық кодексі) сәйкес профилактикалық бақылау мен қадағалауды жүзеге асыратын бақылау мен қадағалау органы тексеру және бақылау мен қадағалау субъектісіне (объектісіне) бару арқылы жоспардан тыс тексеру мен қадағалаудың басталатыны туралы, тексеру басталатынан бір тәулік бұрын  бақылау мен қадағалау субъектісіне (объектісіне) бару арқылы тексеру және профилактикалық бақылау мен қадағалаудың нысанын көрсете отырып, бақылау мен қадағалау субъектісіне хабарлауға міндетті.</w:t>
      </w:r>
    </w:p>
    <w:p>
      <w:pPr>
        <w:spacing w:after="0"/>
        <w:ind w:left="0"/>
        <w:jc w:val="both"/>
      </w:pPr>
      <w:r>
        <w:rPr>
          <w:rFonts w:ascii="Times New Roman"/>
          <w:b w:val="false"/>
          <w:i w:val="false"/>
          <w:color w:val="000000"/>
          <w:sz w:val="28"/>
        </w:rPr>
        <w:t>
      Бақылау және қадағалау органы бақылау және қадағалау субъектісіне (объектісіне) бару арқылы тексеру және профилактикалық бақылау мен қадағалау жүргізудің басталуы туралы хабарламаны қолма-қол табыс етеді, табыстағаны туралы хабарламасы бар тапсырыстық пошта жөнелтімі нысанында не электрондық цифрлық қолтаңба қойылған электрондық құжат арқылы, егер субъект мекенжайын бақылау және қадағалау органына ұсынған болса, бақылау және қадағалау субъектісінің электрондық пошта мекенжайына немесе өзге қолжетімді тәсілмен жібереді.</w:t>
      </w:r>
    </w:p>
    <w:p>
      <w:pPr>
        <w:spacing w:after="0"/>
        <w:ind w:left="0"/>
        <w:jc w:val="both"/>
      </w:pPr>
      <w:r>
        <w:rPr>
          <w:rFonts w:ascii="Times New Roman"/>
          <w:b w:val="false"/>
          <w:i w:val="false"/>
          <w:color w:val="000000"/>
          <w:sz w:val="28"/>
        </w:rPr>
        <w:t>
      2. Тексеру жүргізудің ерекше тәртібі бойынша тексерулер, жоспардан тыс тексерулер, сондай-ақ бақылау және қадағалау субъектісіне (объектісіне) бару арқылы профилактикалық бақылау және қадағалау, егер осы тармақтың екінші бөлігінде өзгеше белгіленбесе, бақылау мен қадағалау субъектісінің (объектісінің) ішкі еңбек тәртіптемесі қағидаларында белгіленген жұмыс уақытында жүзеге асырылады.</w:t>
      </w:r>
    </w:p>
    <w:p>
      <w:pPr>
        <w:spacing w:after="0"/>
        <w:ind w:left="0"/>
        <w:jc w:val="both"/>
      </w:pPr>
      <w:r>
        <w:rPr>
          <w:rFonts w:ascii="Times New Roman"/>
          <w:b w:val="false"/>
          <w:i w:val="false"/>
          <w:color w:val="000000"/>
          <w:sz w:val="28"/>
        </w:rP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p>
    <w:p>
      <w:pPr>
        <w:spacing w:after="0"/>
        <w:ind w:left="0"/>
        <w:jc w:val="both"/>
      </w:pPr>
      <w:r>
        <w:rPr>
          <w:rFonts w:ascii="Times New Roman"/>
          <w:b w:val="false"/>
          <w:i w:val="false"/>
          <w:color w:val="000000"/>
          <w:sz w:val="28"/>
        </w:rPr>
        <w:t>
      3. Мемлекеттiк органдардың объектiге тексеру немесе бақылау және қадағалау субъектісіне (объектісіне) бару арқылы профилактикалық бақылау үшiн келген лауазымды адамдары бақылау мен қадағалау субъектісіне:</w:t>
      </w:r>
    </w:p>
    <w:p>
      <w:pPr>
        <w:spacing w:after="0"/>
        <w:ind w:left="0"/>
        <w:jc w:val="both"/>
      </w:pPr>
      <w:r>
        <w:rPr>
          <w:rFonts w:ascii="Times New Roman"/>
          <w:b w:val="false"/>
          <w:i w:val="false"/>
          <w:color w:val="000000"/>
          <w:sz w:val="28"/>
        </w:rPr>
        <w:t>
      1) құқықтық статистика және арнайы есепке алу жөнiндегi уәкiлеттi органда тiркелгенi туралы белгi қойылған бақылау және қадағалау субъектісін (объектісін) бару арқылы тексеруді немесе  профилактикалық бақылауды және қадағалауды тағайындау туралы актiнi;</w:t>
      </w:r>
    </w:p>
    <w:p>
      <w:pPr>
        <w:spacing w:after="0"/>
        <w:ind w:left="0"/>
        <w:jc w:val="both"/>
      </w:pPr>
      <w:r>
        <w:rPr>
          <w:rFonts w:ascii="Times New Roman"/>
          <w:b w:val="false"/>
          <w:i w:val="false"/>
          <w:color w:val="000000"/>
          <w:sz w:val="28"/>
        </w:rPr>
        <w:t>
      2) қызметтік куәлігін;</w:t>
      </w:r>
    </w:p>
    <w:p>
      <w:pPr>
        <w:spacing w:after="0"/>
        <w:ind w:left="0"/>
        <w:jc w:val="both"/>
      </w:pPr>
      <w:r>
        <w:rPr>
          <w:rFonts w:ascii="Times New Roman"/>
          <w:b w:val="false"/>
          <w:i w:val="false"/>
          <w:color w:val="000000"/>
          <w:sz w:val="28"/>
        </w:rPr>
        <w:t>
      3) қажет болған кезде режімдi объектiлерге баруға арналған құзыреттi органның рұқсатын;</w:t>
      </w:r>
    </w:p>
    <w:p>
      <w:pPr>
        <w:spacing w:after="0"/>
        <w:ind w:left="0"/>
        <w:jc w:val="both"/>
      </w:pPr>
      <w:r>
        <w:rPr>
          <w:rFonts w:ascii="Times New Roman"/>
          <w:b w:val="false"/>
          <w:i w:val="false"/>
          <w:color w:val="000000"/>
          <w:sz w:val="28"/>
        </w:rPr>
        <w:t>
      4) денсаулық сақтау саласындағы уәкiлеттi орган белгiлеген тәртiппен берiлген, объектiлерге бару үшiн қажет болатын медициналық рұқсаттаманы көрсетуге міндетті.</w:t>
      </w:r>
    </w:p>
    <w:p>
      <w:pPr>
        <w:spacing w:after="0"/>
        <w:ind w:left="0"/>
        <w:jc w:val="both"/>
      </w:pPr>
      <w:r>
        <w:rPr>
          <w:rFonts w:ascii="Times New Roman"/>
          <w:b w:val="false"/>
          <w:i w:val="false"/>
          <w:color w:val="000000"/>
          <w:sz w:val="28"/>
        </w:rPr>
        <w:t>
      Бақылау мен қадағалау субъектісіне (заңды тұлғаның басшысына немесе оның уәкілетті тұлғасына, жеке тұлғаға) тексеруді немесе бақылау мен қадағалау субъектісіне (объектісіне) бару арқылы профилактикалық бақылауды және қағадалауды тағайындау туралы актіні берген, сондай-ақ бақылау мен қадағалау субъектісін тексеру және бару арқылы профилактикалық бақылауға жататын талаптардың тармақтары көрсетілген тексеру парағымен бақылау және қадағалау субъектісін таныстырған күн – тексеру немесе бақылау мен қадағалау субъектісіне (объектісіне) бару арқылы профилактикалық бақылау және қадағалау жүргізудің басталған күні болып есептеледі.</w:t>
      </w:r>
    </w:p>
    <w:p>
      <w:pPr>
        <w:spacing w:after="0"/>
        <w:ind w:left="0"/>
        <w:jc w:val="both"/>
      </w:pPr>
      <w:r>
        <w:rPr>
          <w:rFonts w:ascii="Times New Roman"/>
          <w:b w:val="false"/>
          <w:i w:val="false"/>
          <w:color w:val="000000"/>
          <w:sz w:val="28"/>
        </w:rPr>
        <w:t>
      4. Тексерудi немесе бақылау және қадағалау субъектісіне (объектісіне) бару арқылы профилактикалық бақылауды және қадағалауды тағайындау туралы актiнi қабылдаудан, тексеру парағымен танысудан бас тартқан жағдайда, сондай-ақ тексерудi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 лауазымды тұлғасының  тексеру жүргiзуге қажеттi материалдарға қол жеткiзуiне кедергi келтiрiлген жағдайда, хаттама жасалады. Хаттамаға тексерудi немесе бақылау мен қадағалау субъектісін (объектісін) бару арқылы профилактикалық бақылауды және қадағалауды жүзеге асырған бақылау және қадағалау органының лауазымды адамы және заңды тұлғаның басшысы не оның уәкілетті адамы, жеке тұлға қол қояды.</w:t>
      </w:r>
    </w:p>
    <w:p>
      <w:pPr>
        <w:spacing w:after="0"/>
        <w:ind w:left="0"/>
        <w:jc w:val="both"/>
      </w:pPr>
      <w:r>
        <w:rPr>
          <w:rFonts w:ascii="Times New Roman"/>
          <w:b w:val="false"/>
          <w:i w:val="false"/>
          <w:color w:val="000000"/>
          <w:sz w:val="28"/>
        </w:rPr>
        <w:t>
      Заңды тұлғаның басшысы не оның уәкілетті адамы, жеке тұлға бас тарту себебi туралы жазбаша түсiнiктеме берiп, хаттамаға қол қоюдан бас тартуға құқылы. Тексерудi немесе бақылау және қадағалау субъектісіне бару арқылы профилактикалық бақылау тағайындау туралы актiнi алудан бас тарту тексерудi немесе бақылау және қадағалау субъектісіне бару арқылы профилактикалық бақылауды және қадағалауды жүргізбеу үшін негiз болып табылмайды.</w:t>
      </w:r>
    </w:p>
    <w:p>
      <w:pPr>
        <w:spacing w:after="0"/>
        <w:ind w:left="0"/>
        <w:jc w:val="both"/>
      </w:pPr>
      <w:r>
        <w:rPr>
          <w:rFonts w:ascii="Times New Roman"/>
          <w:b w:val="false"/>
          <w:i w:val="false"/>
          <w:color w:val="000000"/>
          <w:sz w:val="28"/>
        </w:rPr>
        <w:t>
      5. Тексеруді немесе бақылау және қадағалау субъектісіне бару арқылы профилактикалық бақылауды және қадағалауды тағайындау туралы актіде көрсетілген лауазымды тұлға (тұлғалар) ғана тексеру  және бақылау мен қадағалау субъектісіне (объектісіне) бару арқылы профилактикалық бақылауды жүргізе алады. Бұл ретте, тексеру немесе бақылау мен қадағалау субъектісіне (объектісіне) бару арқылы профилактикалық бақылауды және қадағалауды жүргiзетін лауазымды адамдардың құрамы бақылау және қадағалау органының шешiмi бойынша өзгеруi мүмкiн, бұл туралы бақылау және қадағалау субъектісі мен құқықтық статистика және арнайы есепке алу жөнiндегi орган тексеруді немесе бақылау және қадағалау субъектісіне бару арқылы профилактикалық бақылауды және қадағалауды тағайындау туралы актiде көрсетiлмеген адамдардың тексеруге қатысуы басталғанға дейiн ауыстыру себебi көрсетiле отырып хабардар етiледi.</w:t>
      </w:r>
    </w:p>
    <w:p>
      <w:pPr>
        <w:spacing w:after="0"/>
        <w:ind w:left="0"/>
        <w:jc w:val="both"/>
      </w:pPr>
      <w:r>
        <w:rPr>
          <w:rFonts w:ascii="Times New Roman"/>
          <w:b w:val="false"/>
          <w:i w:val="false"/>
          <w:color w:val="000000"/>
          <w:sz w:val="28"/>
        </w:rPr>
        <w:t>
      6. Бақылау және қадағалау субъектісіне бару арқылы бір мезгілде бірнеше бақылау және қадағалау органдарының тексеру және профилактикалық бақылауды және қадағалауды жүргізуі қажет болған кезде, осы органдардың әрқайсысы тексеруді және бақылауды және қадағалау субъектісіне бару арқылы бақылау және қадағалау субъектісіне қатысты профилактикалық бақылауды және қадағалауды тағайындау туралы актіні ресімдеуге және оны құқықтық статистика және арнайы есепке алу жөніндегі уәкілетті органда тіркеуге міндетті.</w:t>
      </w:r>
    </w:p>
    <w:p>
      <w:pPr>
        <w:spacing w:after="0"/>
        <w:ind w:left="0"/>
        <w:jc w:val="both"/>
      </w:pPr>
      <w:r>
        <w:rPr>
          <w:rFonts w:ascii="Times New Roman"/>
          <w:b w:val="false"/>
          <w:i w:val="false"/>
          <w:color w:val="000000"/>
          <w:sz w:val="28"/>
        </w:rPr>
        <w:t>
      Сол бір мәселелер шеңбері бойынша бірнеше бақылау және қадағалау субъектісіне бір мезгілде бір бақылау және қадағалау органының тексеру және бақылау мен қадағалау субъектісіне бару арқылы тексеру және  профилактикалық бақылауды мен қадағалауды жүргізу қажет болған кезде, мынадай мәселелер бойынша жүргiзiлетiн салықтық тексерудi немесе бақылау және қадағалау субъектісіне (объектісіне) бару арқылы профилактикалық бақылауды және қадағалауды қоспағанда, осы орган бақылау және қадағалаудың әрбір субъектісіне тексерудi немесе бақылау және қадағалау субъектісіне бару арқылы профилактикалық бақылауды және қадағалауды тағайындау туралы актiнi ресiмдеуге және оны құқықтық статистика және арнайы есепке алу жөнiндегi уәкiлеттi органда тiркеуге мiндеттi:</w:t>
      </w:r>
    </w:p>
    <w:p>
      <w:pPr>
        <w:spacing w:after="0"/>
        <w:ind w:left="0"/>
        <w:jc w:val="both"/>
      </w:pPr>
      <w:r>
        <w:rPr>
          <w:rFonts w:ascii="Times New Roman"/>
          <w:b w:val="false"/>
          <w:i w:val="false"/>
          <w:color w:val="000000"/>
          <w:sz w:val="28"/>
        </w:rPr>
        <w:t>
      1) салық органдарында тіркеу есебіне қою;</w:t>
      </w:r>
    </w:p>
    <w:p>
      <w:pPr>
        <w:spacing w:after="0"/>
        <w:ind w:left="0"/>
        <w:jc w:val="both"/>
      </w:pPr>
      <w:r>
        <w:rPr>
          <w:rFonts w:ascii="Times New Roman"/>
          <w:b w:val="false"/>
          <w:i w:val="false"/>
          <w:color w:val="000000"/>
          <w:sz w:val="28"/>
        </w:rPr>
        <w:t>
      2) бақылау-касса машиналарының болуы;</w:t>
      </w:r>
    </w:p>
    <w:p>
      <w:pPr>
        <w:spacing w:after="0"/>
        <w:ind w:left="0"/>
        <w:jc w:val="both"/>
      </w:pPr>
      <w:r>
        <w:rPr>
          <w:rFonts w:ascii="Times New Roman"/>
          <w:b w:val="false"/>
          <w:i w:val="false"/>
          <w:color w:val="000000"/>
          <w:sz w:val="28"/>
        </w:rPr>
        <w:t>
      3) акциздік және есептік-бақылау маркаларының болуы және олардың төлнұсқалылығы;</w:t>
      </w:r>
    </w:p>
    <w:p>
      <w:pPr>
        <w:spacing w:after="0"/>
        <w:ind w:left="0"/>
        <w:jc w:val="both"/>
      </w:pPr>
      <w:r>
        <w:rPr>
          <w:rFonts w:ascii="Times New Roman"/>
          <w:b w:val="false"/>
          <w:i w:val="false"/>
          <w:color w:val="000000"/>
          <w:sz w:val="28"/>
        </w:rPr>
        <w:t>
      4) алкоголь өніміне, мұнай өнімдеріне және биоотынға ілеспе жүкқұжаттарының болуы және олардың төлнұсқалылығы;</w:t>
      </w:r>
    </w:p>
    <w:p>
      <w:pPr>
        <w:spacing w:after="0"/>
        <w:ind w:left="0"/>
        <w:jc w:val="both"/>
      </w:pPr>
      <w:r>
        <w:rPr>
          <w:rFonts w:ascii="Times New Roman"/>
          <w:b w:val="false"/>
          <w:i w:val="false"/>
          <w:color w:val="000000"/>
          <w:sz w:val="28"/>
        </w:rPr>
        <w:t>
      5) лицензияның болуы;</w:t>
      </w:r>
    </w:p>
    <w:p>
      <w:pPr>
        <w:spacing w:after="0"/>
        <w:ind w:left="0"/>
        <w:jc w:val="both"/>
      </w:pP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w:t>
      </w:r>
    </w:p>
    <w:p>
      <w:pPr>
        <w:spacing w:after="0"/>
        <w:ind w:left="0"/>
        <w:jc w:val="both"/>
      </w:pPr>
      <w:r>
        <w:rPr>
          <w:rFonts w:ascii="Times New Roman"/>
          <w:b w:val="false"/>
          <w:i w:val="false"/>
          <w:color w:val="000000"/>
          <w:sz w:val="28"/>
        </w:rPr>
        <w:t>
      7) көліктік бақылау немесе ішкі істер органдарының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pPr>
        <w:spacing w:after="0"/>
        <w:ind w:left="0"/>
        <w:jc w:val="both"/>
      </w:pPr>
      <w:r>
        <w:rPr>
          <w:rFonts w:ascii="Times New Roman"/>
          <w:b w:val="false"/>
          <w:i w:val="false"/>
          <w:color w:val="000000"/>
          <w:sz w:val="28"/>
        </w:rPr>
        <w:t>
      42) 148-бап мынадай редакцияда жазылсын:</w:t>
      </w:r>
    </w:p>
    <w:p>
      <w:pPr>
        <w:spacing w:after="0"/>
        <w:ind w:left="0"/>
        <w:jc w:val="both"/>
      </w:pPr>
      <w:r>
        <w:rPr>
          <w:rFonts w:ascii="Times New Roman"/>
          <w:b w:val="false"/>
          <w:i w:val="false"/>
          <w:color w:val="000000"/>
          <w:sz w:val="28"/>
        </w:rPr>
        <w:t>
      "148-бап. Тексеру және бақылау мен қадағалау субъектісіне (объектісіне) бару арқылы профилактикалық бақылауды және қадағалауды жүргізу мерзімдері</w:t>
      </w:r>
    </w:p>
    <w:p>
      <w:pPr>
        <w:spacing w:after="0"/>
        <w:ind w:left="0"/>
        <w:jc w:val="both"/>
      </w:pPr>
      <w:r>
        <w:rPr>
          <w:rFonts w:ascii="Times New Roman"/>
          <w:b w:val="false"/>
          <w:i w:val="false"/>
          <w:color w:val="000000"/>
          <w:sz w:val="28"/>
        </w:rPr>
        <w:t>
      1. Тексеру және бақылау мен қадағалау субъектісіне (объектісіне) бару арқылы профилактикалық бақылауды және қадағалауды жүргізу мерзімі алдағы жұмыстардың көлемі, сондай-ақ алға қойылған міндеттер ескеріле отырып белгіленеді және:</w:t>
      </w:r>
    </w:p>
    <w:p>
      <w:pPr>
        <w:spacing w:after="0"/>
        <w:ind w:left="0"/>
        <w:jc w:val="both"/>
      </w:pPr>
      <w:r>
        <w:rPr>
          <w:rFonts w:ascii="Times New Roman"/>
          <w:b w:val="false"/>
          <w:i w:val="false"/>
          <w:color w:val="000000"/>
          <w:sz w:val="28"/>
        </w:rPr>
        <w:t>
      1) микрокәсіпкерлік субъектілері үшін – бес жұмыс күнінен аспауға тиіс және бес жұмыс күніне дейін ұзартылатын:</w:t>
      </w:r>
    </w:p>
    <w:p>
      <w:pPr>
        <w:spacing w:after="0"/>
        <w:ind w:left="0"/>
        <w:jc w:val="both"/>
      </w:pPr>
      <w:r>
        <w:rPr>
          <w:rFonts w:ascii="Times New Roman"/>
          <w:b w:val="false"/>
          <w:i w:val="false"/>
          <w:color w:val="000000"/>
          <w:sz w:val="28"/>
        </w:rPr>
        <w:t>
      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pPr>
        <w:spacing w:after="0"/>
        <w:ind w:left="0"/>
        <w:jc w:val="both"/>
      </w:pPr>
      <w:r>
        <w:rPr>
          <w:rFonts w:ascii="Times New Roman"/>
          <w:b w:val="false"/>
          <w:i w:val="false"/>
          <w:color w:val="000000"/>
          <w:sz w:val="28"/>
        </w:rPr>
        <w:t>
      жоспардан тыс тексеру жүргізу кезінде – он жұмыс күнінен аспайтын және он жұмыс күніне дейін ұзартылатын;</w:t>
      </w:r>
    </w:p>
    <w:p>
      <w:pPr>
        <w:spacing w:after="0"/>
        <w:ind w:left="0"/>
        <w:jc w:val="both"/>
      </w:pPr>
      <w:r>
        <w:rPr>
          <w:rFonts w:ascii="Times New Roman"/>
          <w:b w:val="false"/>
          <w:i w:val="false"/>
          <w:color w:val="000000"/>
          <w:sz w:val="28"/>
        </w:rPr>
        <w:t>
      ерекше тәртіп бойынша жүргізілетін тексерулер және бақылау мен қадағалау субъектісіне (объектісіне) бару арқылы профилактикалық бақылауды  және қадағалауды жүргізу кезінде - он бес жұмыс күнінен аспауға және он бес жұмыс күніне дейін ұзартылатын;</w:t>
      </w:r>
    </w:p>
    <w:p>
      <w:pPr>
        <w:spacing w:after="0"/>
        <w:ind w:left="0"/>
        <w:jc w:val="both"/>
      </w:pPr>
      <w:r>
        <w:rPr>
          <w:rFonts w:ascii="Times New Roman"/>
          <w:b w:val="false"/>
          <w:i w:val="false"/>
          <w:color w:val="000000"/>
          <w:sz w:val="28"/>
        </w:rPr>
        <w:t>
      3) ветеринария, карантин және өсімдіктерді қорғау, тұқым шаруашылығы, астық және мақта нарығы саласында – бес жұмыс күнінен аспауға және бес жұмыс күніне дейін ұзартылатын;</w:t>
      </w:r>
    </w:p>
    <w:p>
      <w:pPr>
        <w:spacing w:after="0"/>
        <w:ind w:left="0"/>
        <w:jc w:val="both"/>
      </w:pPr>
      <w:r>
        <w:rPr>
          <w:rFonts w:ascii="Times New Roman"/>
          <w:b w:val="false"/>
          <w:i w:val="false"/>
          <w:color w:val="000000"/>
          <w:sz w:val="28"/>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ескеріле отырып:</w:t>
      </w:r>
    </w:p>
    <w:p>
      <w:pPr>
        <w:spacing w:after="0"/>
        <w:ind w:left="0"/>
        <w:jc w:val="both"/>
      </w:pPr>
      <w:r>
        <w:rPr>
          <w:rFonts w:ascii="Times New Roman"/>
          <w:b w:val="false"/>
          <w:i w:val="false"/>
          <w:color w:val="000000"/>
          <w:sz w:val="28"/>
        </w:rPr>
        <w:t>
      техникалық жағынан күрделі объектілерге жатқызылатындарға – бес жұмыс күнінен аспауға және бес жұмыс күніне дейін ұзартылатын;</w:t>
      </w:r>
    </w:p>
    <w:p>
      <w:pPr>
        <w:spacing w:after="0"/>
        <w:ind w:left="0"/>
        <w:jc w:val="both"/>
      </w:pPr>
      <w:r>
        <w:rPr>
          <w:rFonts w:ascii="Times New Roman"/>
          <w:b w:val="false"/>
          <w:i w:val="false"/>
          <w:color w:val="000000"/>
          <w:sz w:val="28"/>
        </w:rPr>
        <w:t>
      техникалық жағынан күрделі объектілерге жатқызылмайтындарға – жұмыс күнінің төрт сағатынан аспауға және жұмыс күнінің сегіз сағатына дейін ұзартылатын мерзім болуы тиіс.</w:t>
      </w:r>
    </w:p>
    <w:p>
      <w:pPr>
        <w:spacing w:after="0"/>
        <w:ind w:left="0"/>
        <w:jc w:val="both"/>
      </w:pPr>
      <w:r>
        <w:rPr>
          <w:rFonts w:ascii="Times New Roman"/>
          <w:b w:val="false"/>
          <w:i w:val="false"/>
          <w:color w:val="000000"/>
          <w:sz w:val="28"/>
        </w:rPr>
        <w:t>
      2. Тексеру немесе бақылау мен қадағалау субъектісіне (объектісіне) бару арқылы профилактикалық бақылауды және қадағалауды жүргізу мерзімін бақылау және қадағалау органының басшысы (не оның міндеттерін атқарушы):</w:t>
      </w:r>
    </w:p>
    <w:p>
      <w:pPr>
        <w:spacing w:after="0"/>
        <w:ind w:left="0"/>
        <w:jc w:val="both"/>
      </w:pPr>
      <w:r>
        <w:rPr>
          <w:rFonts w:ascii="Times New Roman"/>
          <w:b w:val="false"/>
          <w:i w:val="false"/>
          <w:color w:val="000000"/>
          <w:sz w:val="28"/>
        </w:rPr>
        <w:t>
      1) шетелдік мемлекеттік органдардан Қазақстан Республикасының халықаралық шарттары шеңберінде ақпарат алу;</w:t>
      </w:r>
    </w:p>
    <w:p>
      <w:pPr>
        <w:spacing w:after="0"/>
        <w:ind w:left="0"/>
        <w:jc w:val="both"/>
      </w:pPr>
      <w:r>
        <w:rPr>
          <w:rFonts w:ascii="Times New Roman"/>
          <w:b w:val="false"/>
          <w:i w:val="false"/>
          <w:color w:val="000000"/>
          <w:sz w:val="28"/>
        </w:rPr>
        <w:t>
      2) оған қатысты тексеру немесе бақылау мен қадағалау субъектісіне (объектісіне) бару арқылы профилактикалық бақылау мен қадағалауды жүргізетін тұлғаның  тұрған жерін анықтау;</w:t>
      </w:r>
    </w:p>
    <w:p>
      <w:pPr>
        <w:spacing w:after="0"/>
        <w:ind w:left="0"/>
        <w:jc w:val="both"/>
      </w:pPr>
      <w:r>
        <w:rPr>
          <w:rFonts w:ascii="Times New Roman"/>
          <w:b w:val="false"/>
          <w:i w:val="false"/>
          <w:color w:val="000000"/>
          <w:sz w:val="28"/>
        </w:rPr>
        <w:t>
      3) санитариялық-эпидемиологиялық сараптаманың зертханалық зерттеулерінің нәтижелерін алу қажет болған жағдайларда ғана, осы баптың 1-тармағында белгіленген мерзімге бір рет қана ұзарта алады.</w:t>
      </w:r>
    </w:p>
    <w:p>
      <w:pPr>
        <w:spacing w:after="0"/>
        <w:ind w:left="0"/>
        <w:jc w:val="both"/>
      </w:pPr>
      <w:r>
        <w:rPr>
          <w:rFonts w:ascii="Times New Roman"/>
          <w:b w:val="false"/>
          <w:i w:val="false"/>
          <w:color w:val="000000"/>
          <w:sz w:val="28"/>
        </w:rPr>
        <w:t>
      Тексеру мен бақылау және қадағалау субъектісіне (объектісіне) бару арқылы профилактикалық бақылау мерзiмдерi ұзартылған жағдайда мемлекеттiк орган мiндеттi түрде құқықтық статистика және арнайы есепке алу жөнiндегi уәкiлеттi органда тiркей отырып, тексеруді және бақылау және қадағалау субъектісіне (объектісіне) бару арқылы профилактикалық бақылауды және қадағалауды  ұзарту туралы қосымша акт ресiмдейдi, онда тексерудi немесе бақылау және қадағалау субъектісіне (объектісіне) бару арқылы профилактикалық бақылауды тағайындау туралы алдыңғы актiнiң тiркеу нөмiрi мен тіркелген күнi және ұзарту себебi көрсетiледi.</w:t>
      </w:r>
    </w:p>
    <w:p>
      <w:pPr>
        <w:spacing w:after="0"/>
        <w:ind w:left="0"/>
        <w:jc w:val="both"/>
      </w:pPr>
      <w:r>
        <w:rPr>
          <w:rFonts w:ascii="Times New Roman"/>
          <w:b w:val="false"/>
          <w:i w:val="false"/>
          <w:color w:val="000000"/>
          <w:sz w:val="28"/>
        </w:rPr>
        <w:t xml:space="preserve">
      Тексеру мен бақылау және қадағалау субъектісіне (объектісіне) бару арқылы профилактикалық бақылау мерзімдері ұзартылған жағдайда бақылау және қадағалау органы бақылау және қадағалау субъектісіне (заңды тұлғаның басшысын не оның уәкілетті адамын, жеке тұлғаны) бұл туралы міндетті түрде хабардар етеді.  </w:t>
      </w:r>
    </w:p>
    <w:p>
      <w:pPr>
        <w:spacing w:after="0"/>
        <w:ind w:left="0"/>
        <w:jc w:val="both"/>
      </w:pPr>
      <w:r>
        <w:rPr>
          <w:rFonts w:ascii="Times New Roman"/>
          <w:b w:val="false"/>
          <w:i w:val="false"/>
          <w:color w:val="000000"/>
          <w:sz w:val="28"/>
        </w:rPr>
        <w:t xml:space="preserve">
      Бақылау және қадағалау органы тексеру мен бақылау және қадағалау субъктісіне (объектісіне) бару арқылы тексеру және  профилактикалық бақылау жүргізу мерзімін ұзарту туралы хабарлама  ұзартылғанға дейін бір жұмыс күні бұрын тапсырылғаны жөніндегі  хабарламамен тапсырыстық пошта жөнелтімі нысанында не электрондық цифрлық қолтаңба қойылған электрондық құжат арқылы, егер субъекті бұрын  мұндай мекенжайды бақылау және қадағалау органына ұсынған болса, бақылау және қадағалау субъектісінің электрондық поштасының мекенжайына немесе өзге қолжетімді тәсілмен жібереді. </w:t>
      </w:r>
    </w:p>
    <w:p>
      <w:pPr>
        <w:spacing w:after="0"/>
        <w:ind w:left="0"/>
        <w:jc w:val="both"/>
      </w:pPr>
      <w:r>
        <w:rPr>
          <w:rFonts w:ascii="Times New Roman"/>
          <w:b w:val="false"/>
          <w:i w:val="false"/>
          <w:color w:val="000000"/>
          <w:sz w:val="28"/>
        </w:rPr>
        <w:t>
      Мемлекеттік кіріс органдары жүзеге асыратын тексерулерді және  бақылау мен қадағалау субъектісіне (объектісіне) бару арқылы профилактикалық бақылау мен қадағалау жүргiзудiң, ұзартудың және тоқтата тұрудың тәртiбi мен мерзiмдерiнiң ерекшелiктерi "Салық және бюджетке төленетін басқа да міндетті төлемдер туралы" Қазақстан Республикасының Кодексінде (Салық кодексі) айқындалады.";</w:t>
      </w:r>
    </w:p>
    <w:p>
      <w:pPr>
        <w:spacing w:after="0"/>
        <w:ind w:left="0"/>
        <w:jc w:val="both"/>
      </w:pPr>
      <w:r>
        <w:rPr>
          <w:rFonts w:ascii="Times New Roman"/>
          <w:b w:val="false"/>
          <w:i w:val="false"/>
          <w:color w:val="000000"/>
          <w:sz w:val="28"/>
        </w:rPr>
        <w:t>
      43) 151-бапта:</w:t>
      </w:r>
    </w:p>
    <w:p>
      <w:pPr>
        <w:spacing w:after="0"/>
        <w:ind w:left="0"/>
        <w:jc w:val="both"/>
      </w:pPr>
      <w:r>
        <w:rPr>
          <w:rFonts w:ascii="Times New Roman"/>
          <w:b w:val="false"/>
          <w:i w:val="false"/>
          <w:color w:val="000000"/>
          <w:sz w:val="28"/>
        </w:rPr>
        <w:t>
      баптың тақырыбы және бірінші абзац мынадай редакцияда жазылсын:</w:t>
      </w:r>
    </w:p>
    <w:p>
      <w:pPr>
        <w:spacing w:after="0"/>
        <w:ind w:left="0"/>
        <w:jc w:val="both"/>
      </w:pPr>
      <w:r>
        <w:rPr>
          <w:rFonts w:ascii="Times New Roman"/>
          <w:b w:val="false"/>
          <w:i w:val="false"/>
          <w:color w:val="000000"/>
          <w:sz w:val="28"/>
        </w:rPr>
        <w:t>
      "151-бап. Бақылау және қадағалау субъектісіне (объектісіне) бару арқылы тексеру мен профилактикалық бақылау жүргізу кезіндегі шектеулер</w:t>
      </w:r>
    </w:p>
    <w:p>
      <w:pPr>
        <w:spacing w:after="0"/>
        <w:ind w:left="0"/>
        <w:jc w:val="both"/>
      </w:pPr>
      <w:r>
        <w:rPr>
          <w:rFonts w:ascii="Times New Roman"/>
          <w:b w:val="false"/>
          <w:i w:val="false"/>
          <w:color w:val="000000"/>
          <w:sz w:val="28"/>
        </w:rPr>
        <w:t>
      Бақылау және қадағалау органының лауазымды адамдары бақылау және қадағалау субъектісіне (объектісіне) бару арқылы тексеру немесе профилактикалық бақылау және қадағалау жүргізу кезiнде:";</w:t>
      </w:r>
    </w:p>
    <w:p>
      <w:pPr>
        <w:spacing w:after="0"/>
        <w:ind w:left="0"/>
        <w:jc w:val="both"/>
      </w:pPr>
      <w:r>
        <w:rPr>
          <w:rFonts w:ascii="Times New Roman"/>
          <w:b w:val="false"/>
          <w:i w:val="false"/>
          <w:color w:val="000000"/>
          <w:sz w:val="28"/>
        </w:rPr>
        <w:t>
      4), 5) және 6) тармақшалар мынадай редакцияда жазылсын: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бақылау және қадағалау субъектісіне (объектісіне) бару арқылы тексеру және профилактикалық бақылау мен қадағалау жүргізу нәтижесiнде алынған және коммерциялық, салықтық немесе заңмен қорғалатын өзге де құпияны құрайтын ақпаратты жария етуге және (немесе) таратуға;</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тексеру және профилактикалық бақылау мен қадағалау жүргізудің белгiленген мерзiмдерiнен асып кетуге;</w:t>
      </w:r>
    </w:p>
    <w:p>
      <w:pPr>
        <w:spacing w:after="0"/>
        <w:ind w:left="0"/>
        <w:jc w:val="both"/>
      </w:pPr>
      <w:r>
        <w:rPr>
          <w:rFonts w:ascii="Times New Roman"/>
          <w:b w:val="false"/>
          <w:i w:val="false"/>
          <w:color w:val="000000"/>
          <w:sz w:val="28"/>
        </w:rPr>
        <w:t>
      6) осы Кодекстің 144-бабы 3-тармағының 3), 4), 8), 9) және 10)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оған қатысты бұрын бақылау және қадағалау субъектісіне (объектісіне) бару арқылы тексеру немесе профилактикалық бақылау және қадағалау жүргiзілген бақылау және қадағалау субъектісіне (объектісіне) бару арқылы тексеру және профилактикалық бақылау мен қадағалау жүргiзуге;";</w:t>
      </w:r>
    </w:p>
    <w:p>
      <w:pPr>
        <w:spacing w:after="0"/>
        <w:ind w:left="0"/>
        <w:jc w:val="both"/>
      </w:pPr>
      <w:r>
        <w:rPr>
          <w:rFonts w:ascii="Times New Roman"/>
          <w:b w:val="false"/>
          <w:i w:val="false"/>
          <w:color w:val="000000"/>
          <w:sz w:val="28"/>
        </w:rPr>
        <w:t>
      44) 152-бапта: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"152-бап. Тексеру нәтижелерін ресімдеу тәртібі";</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Бақылау және қадағалау органының лауазымды адамы тексерудiң нәтижелерi бойынша:</w:t>
      </w:r>
    </w:p>
    <w:p>
      <w:pPr>
        <w:spacing w:after="0"/>
        <w:ind w:left="0"/>
        <w:jc w:val="both"/>
      </w:pPr>
      <w:r>
        <w:rPr>
          <w:rFonts w:ascii="Times New Roman"/>
          <w:b w:val="false"/>
          <w:i w:val="false"/>
          <w:color w:val="000000"/>
          <w:sz w:val="28"/>
        </w:rPr>
        <w:t>
      1) тексеру нәтижелері туралы актіні;</w:t>
      </w:r>
    </w:p>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ұйғарымды жасайды.";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"Тексеру нәтижелері туралы актіге:</w:t>
      </w:r>
    </w:p>
    <w:p>
      <w:pPr>
        <w:spacing w:after="0"/>
        <w:ind w:left="0"/>
        <w:jc w:val="both"/>
      </w:pPr>
      <w:r>
        <w:rPr>
          <w:rFonts w:ascii="Times New Roman"/>
          <w:b w:val="false"/>
          <w:i w:val="false"/>
          <w:color w:val="000000"/>
          <w:sz w:val="28"/>
        </w:rPr>
        <w:t>
      1) бұзушылықтар анықталған жағдайларда анықталған бұзушылықтарды жою туралы ұйғарым не "Салық және бюджетке төленетін басқа да міндетті төлемдер туралы" Қазақстан Республикасының Кодексінде (Салық кодексі) көзделген өзге де құжат;</w:t>
      </w:r>
    </w:p>
    <w:p>
      <w:pPr>
        <w:spacing w:after="0"/>
        <w:ind w:left="0"/>
        <w:jc w:val="both"/>
      </w:pPr>
      <w:r>
        <w:rPr>
          <w:rFonts w:ascii="Times New Roman"/>
          <w:b w:val="false"/>
          <w:i w:val="false"/>
          <w:color w:val="000000"/>
          <w:sz w:val="28"/>
        </w:rPr>
        <w:t>
      2) болған кезде, өнімдердің үлгілерін (сынамаларды) іріктеу, қоршаған орта объектілерін тексеріп-қарау актілері, жүргізілген зерттеулер (сынаулар)  мен сараптамалардың хаттамалары (қорытындылары) және тексеру нәтижелерімен байланысты басқа да құжаттар немесе олардың көшірмелері қоса беріледі.";</w:t>
      </w:r>
    </w:p>
    <w:p>
      <w:pPr>
        <w:spacing w:after="0"/>
        <w:ind w:left="0"/>
        <w:jc w:val="both"/>
      </w:pPr>
      <w:r>
        <w:rPr>
          <w:rFonts w:ascii="Times New Roman"/>
          <w:b w:val="false"/>
          <w:i w:val="false"/>
          <w:color w:val="000000"/>
          <w:sz w:val="28"/>
        </w:rPr>
        <w:t>
      мынадай мазмұндағы төртінші, бесінші және алтыншы бөліктермен толықтырылсын:</w:t>
      </w:r>
    </w:p>
    <w:p>
      <w:pPr>
        <w:spacing w:after="0"/>
        <w:ind w:left="0"/>
        <w:jc w:val="both"/>
      </w:pPr>
      <w:r>
        <w:rPr>
          <w:rFonts w:ascii="Times New Roman"/>
          <w:b w:val="false"/>
          <w:i w:val="false"/>
          <w:color w:val="000000"/>
          <w:sz w:val="28"/>
        </w:rPr>
        <w:t>
      "Бақылау және қадағалау субъектісіне қатысты тексеру жүргізу барысында тексеру парақтарының талаптарын бұзушылық анықталған тексеру нәтижелері туралы әрбір акт бойынша біреуден аспайтын ұйғарым берілуі мүмкін.</w:t>
      </w:r>
    </w:p>
    <w:p>
      <w:pPr>
        <w:spacing w:after="0"/>
        <w:ind w:left="0"/>
        <w:jc w:val="both"/>
      </w:pPr>
      <w:r>
        <w:rPr>
          <w:rFonts w:ascii="Times New Roman"/>
          <w:b w:val="false"/>
          <w:i w:val="false"/>
          <w:color w:val="000000"/>
          <w:sz w:val="28"/>
        </w:rPr>
        <w:t>
      Ұйғарым осы Кодекстің 152-1-бабының 2, 3 және 4-тармақтарына сәйкес жасалады.</w:t>
      </w:r>
    </w:p>
    <w:p>
      <w:pPr>
        <w:spacing w:after="0"/>
        <w:ind w:left="0"/>
        <w:jc w:val="both"/>
      </w:pPr>
      <w:r>
        <w:rPr>
          <w:rFonts w:ascii="Times New Roman"/>
          <w:b w:val="false"/>
          <w:i w:val="false"/>
          <w:color w:val="000000"/>
          <w:sz w:val="28"/>
        </w:rPr>
        <w:t>
      Мемлекеттік кірістер органдары жүзеге асыратын тағайындау туралы актіні (хабарламаны), тексерістер нәтижелерін қоспағанда тексеруді тағайындау туралы актінің, тексеру нәтижелері туралы актінің, анықталған бұзушылықтарды жою туралы ұйғарымның нысанын Қазақстан Республикасының Бас прокуратурасы айқындайды.";</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Тексеру нәтижелері туралы акт және ұйғарым үш данада жасалады.</w:t>
      </w:r>
    </w:p>
    <w:p>
      <w:pPr>
        <w:spacing w:after="0"/>
        <w:ind w:left="0"/>
        <w:jc w:val="both"/>
      </w:pPr>
      <w:r>
        <w:rPr>
          <w:rFonts w:ascii="Times New Roman"/>
          <w:b w:val="false"/>
          <w:i w:val="false"/>
          <w:color w:val="000000"/>
          <w:sz w:val="28"/>
        </w:rPr>
        <w:t>
      Бақылау және қадағалау органы тексеру нәтижелері туралы актінің бірінші данасын құқықтық статистика және арнайы есепке алу жөніндегі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қолдану және басқа да iс-қимылдар үшiн бақылау және қадағалау субъектісіне (заңды тұлғаның басшысына не оның уәкілетті адамына, жеке тұлғаға) қағаз жеткізгіште қолын қойғыза отырып беріледі, үшінші данасы бақылау және қадағалау органында қалады.</w:t>
      </w:r>
    </w:p>
    <w:p>
      <w:pPr>
        <w:spacing w:after="0"/>
        <w:ind w:left="0"/>
        <w:jc w:val="both"/>
      </w:pPr>
      <w:r>
        <w:rPr>
          <w:rFonts w:ascii="Times New Roman"/>
          <w:b w:val="false"/>
          <w:i w:val="false"/>
          <w:color w:val="000000"/>
          <w:sz w:val="28"/>
        </w:rPr>
        <w:t xml:space="preserve">
      4. Тексеру нәтижесінде анықталған бұзушылықтар бойынша қосымша уақытша және (немесе) қаржылық шығындар қажет болған жағдайда тексерілетін субъект бұзушылықтарды жою туралы мерзімін ұзарту туралы өтінішпен тексеру жүргізген мемлекеттік органға үш жұмыс күнінен кешіктірмей жүгінуге құқылы. </w:t>
      </w:r>
    </w:p>
    <w:p>
      <w:pPr>
        <w:spacing w:after="0"/>
        <w:ind w:left="0"/>
        <w:jc w:val="both"/>
      </w:pPr>
      <w:r>
        <w:rPr>
          <w:rFonts w:ascii="Times New Roman"/>
          <w:b w:val="false"/>
          <w:i w:val="false"/>
          <w:color w:val="000000"/>
          <w:sz w:val="28"/>
        </w:rPr>
        <w:t>
      Өтініште тексерілетін субъект бұзушылықтарды жою бойынша қабылданатын шараларды және мерзімді ұзартудың объективті себептерін көрсетуге міндетті.</w:t>
      </w:r>
    </w:p>
    <w:p>
      <w:pPr>
        <w:spacing w:after="0"/>
        <w:ind w:left="0"/>
        <w:jc w:val="both"/>
      </w:pPr>
      <w:r>
        <w:rPr>
          <w:rFonts w:ascii="Times New Roman"/>
          <w:b w:val="false"/>
          <w:i w:val="false"/>
          <w:color w:val="000000"/>
          <w:sz w:val="28"/>
        </w:rPr>
        <w:t>
      Тексеруді жүргізген мемлекеттік орган өтініште жазылған дәлелдерді ескере отырып, үш жұмыс күні ішінде бұзушылықтарды жою мерзіміне түзету жүргізу немесе жүргізуден бас тарту туралы шешім қабылдайды.  Мерзімді түзеуден бас тартылған жағдайда мемлекеттік орган бас тарту себебін көрсетеді.";</w:t>
      </w:r>
    </w:p>
    <w:p>
      <w:pPr>
        <w:spacing w:after="0"/>
        <w:ind w:left="0"/>
        <w:jc w:val="both"/>
      </w:pPr>
      <w:r>
        <w:rPr>
          <w:rFonts w:ascii="Times New Roman"/>
          <w:b w:val="false"/>
          <w:i w:val="false"/>
          <w:color w:val="000000"/>
          <w:sz w:val="28"/>
        </w:rPr>
        <w:t xml:space="preserve">
      мынадай мазмұндағы 9 және 10-тармақтармен толықтырылсын: </w:t>
      </w:r>
    </w:p>
    <w:p>
      <w:pPr>
        <w:spacing w:after="0"/>
        <w:ind w:left="0"/>
        <w:jc w:val="both"/>
      </w:pPr>
      <w:r>
        <w:rPr>
          <w:rFonts w:ascii="Times New Roman"/>
          <w:b w:val="false"/>
          <w:i w:val="false"/>
          <w:color w:val="000000"/>
          <w:sz w:val="28"/>
        </w:rPr>
        <w:t>
      "9. Анықталған бұзушылықтарды жою туралы ұйғарымда белгіленген бұзушылықтарды жою мерзімі аяқталған соң ұйғарымда белгіленген мерзім ішінде бақылау және қадағалау субъектісі тексеру жүргізген бақылау және қадағалау органына ұйғарымда көрсетілген анықталған бұзушылықтарды жою туралы ақпаратты ұсынады.</w:t>
      </w:r>
    </w:p>
    <w:p>
      <w:pPr>
        <w:spacing w:after="0"/>
        <w:ind w:left="0"/>
        <w:jc w:val="both"/>
      </w:pPr>
      <w:r>
        <w:rPr>
          <w:rFonts w:ascii="Times New Roman"/>
          <w:b w:val="false"/>
          <w:i w:val="false"/>
          <w:color w:val="000000"/>
          <w:sz w:val="28"/>
        </w:rPr>
        <w:t>
      10. Бақылау және қадағалау субъектісі тексеру нәтижесінде анықталған тәуекел дәрежесін бағалау өлшемшарттарында көрсетілген елеулі және елеусіз бұзушылықтар анықталған ұйғарымның орындалуы туралы ақпаратты белгіленген мерзімде ұсынбаған жағдайда, бақылау және қадағалау органы екі жұмыс күні ішінде бақылау және қадағалау субъектісіне ұйғарымның орындалуы туралы ақпаратты ұсыну қажеттігі туралы сұрау салу жібереді.</w:t>
      </w:r>
    </w:p>
    <w:p>
      <w:pPr>
        <w:spacing w:after="0"/>
        <w:ind w:left="0"/>
        <w:jc w:val="both"/>
      </w:pPr>
      <w:r>
        <w:rPr>
          <w:rFonts w:ascii="Times New Roman"/>
          <w:b w:val="false"/>
          <w:i w:val="false"/>
          <w:color w:val="000000"/>
          <w:sz w:val="28"/>
        </w:rPr>
        <w:t>
      Ұйғарымдарды орындау туралы ақпаратты ұсыну қажеттілігі туралы сұрау салуды алғаннан кейін бақылау және қадағалау субъектісі үш жұмыс күні ішінде бақылау және қадағалау органына тиісті ақпаратты ұсынуға міндетті.</w:t>
      </w:r>
    </w:p>
    <w:p>
      <w:pPr>
        <w:spacing w:after="0"/>
        <w:ind w:left="0"/>
        <w:jc w:val="both"/>
      </w:pPr>
      <w:r>
        <w:rPr>
          <w:rFonts w:ascii="Times New Roman"/>
          <w:b w:val="false"/>
          <w:i w:val="false"/>
          <w:color w:val="000000"/>
          <w:sz w:val="28"/>
        </w:rPr>
        <w:t xml:space="preserve">
      Осы тармақтың екінші бөлігіне сәйкес ақпаратты ұсынбаған жағдайда бақылау және қадағалау органы осы Кодекстің 144-бабы 3-тармағының </w:t>
      </w:r>
      <w:r>
        <w:br/>
      </w:r>
      <w:r>
        <w:rPr>
          <w:rFonts w:ascii="Times New Roman"/>
          <w:b w:val="false"/>
          <w:i w:val="false"/>
          <w:color w:val="000000"/>
          <w:sz w:val="28"/>
        </w:rPr>
        <w:t>1-1) тармақшасына сәйкес жоспардан тыс тексеруді тағайындауға құқылы";</w:t>
      </w:r>
    </w:p>
    <w:p>
      <w:pPr>
        <w:spacing w:after="0"/>
        <w:ind w:left="0"/>
        <w:jc w:val="both"/>
      </w:pPr>
      <w:r>
        <w:rPr>
          <w:rFonts w:ascii="Times New Roman"/>
          <w:b w:val="false"/>
          <w:i w:val="false"/>
          <w:color w:val="000000"/>
          <w:sz w:val="28"/>
        </w:rPr>
        <w:t>
      45) мынадай мазмұндағы 152-1-баппен толықтырылсын:</w:t>
      </w:r>
    </w:p>
    <w:p>
      <w:pPr>
        <w:spacing w:after="0"/>
        <w:ind w:left="0"/>
        <w:jc w:val="both"/>
      </w:pPr>
      <w:r>
        <w:rPr>
          <w:rFonts w:ascii="Times New Roman"/>
          <w:b w:val="false"/>
          <w:i w:val="false"/>
          <w:color w:val="000000"/>
          <w:sz w:val="28"/>
        </w:rPr>
        <w:t>
      "152-1-бап. Бақылау және қадағалау субъектісіне (объектісіне) бару арқылы профилактикалық бақылау және қадағалау нәтижелерін ресімдеу тәртібі</w:t>
      </w:r>
    </w:p>
    <w:p>
      <w:pPr>
        <w:spacing w:after="0"/>
        <w:ind w:left="0"/>
        <w:jc w:val="both"/>
      </w:pPr>
      <w:r>
        <w:rPr>
          <w:rFonts w:ascii="Times New Roman"/>
          <w:b w:val="false"/>
          <w:i w:val="false"/>
          <w:color w:val="000000"/>
          <w:sz w:val="28"/>
        </w:rPr>
        <w:t>
      1. Тәуекелдерді бағалау жүйесінің негізінде жүргізілген бақылау және қадағалау субъектісіне (объектісіне) бару арқылы профилактикалық бақылау және қадағалау нәтижелері бойынша бақылау және қадағалау органының лауазымды адамы, бұзушылықтар бар болған жағдайда, "Салық және бюджетке төленетін басқа да міндетті төлемдер туралы" Қазақстан Республикасының Кодексіне (Салық кодексі) сәйкес мемлекеттік кіріс органдары жүзеге асыратын профилактикалық бақылауды қоспағанда, анықталған бұзушылықтарды жою туралы ұйғарым жасайды.</w:t>
      </w:r>
    </w:p>
    <w:p>
      <w:pPr>
        <w:spacing w:after="0"/>
        <w:ind w:left="0"/>
        <w:jc w:val="both"/>
      </w:pPr>
      <w:r>
        <w:rPr>
          <w:rFonts w:ascii="Times New Roman"/>
          <w:b w:val="false"/>
          <w:i w:val="false"/>
          <w:color w:val="000000"/>
          <w:sz w:val="28"/>
        </w:rPr>
        <w:t>
      2. Анықталған бұзушылықтарды жою туралы ұйғарымда:</w:t>
      </w:r>
    </w:p>
    <w:p>
      <w:pPr>
        <w:spacing w:after="0"/>
        <w:ind w:left="0"/>
        <w:jc w:val="both"/>
      </w:pPr>
      <w:r>
        <w:rPr>
          <w:rFonts w:ascii="Times New Roman"/>
          <w:b w:val="false"/>
          <w:i w:val="false"/>
          <w:color w:val="000000"/>
          <w:sz w:val="28"/>
        </w:rPr>
        <w:t>
      1) ұйғарымның жасалған күнi, уақыты және орны;</w:t>
      </w:r>
    </w:p>
    <w:p>
      <w:pPr>
        <w:spacing w:after="0"/>
        <w:ind w:left="0"/>
        <w:jc w:val="both"/>
      </w:pPr>
      <w:r>
        <w:rPr>
          <w:rFonts w:ascii="Times New Roman"/>
          <w:b w:val="false"/>
          <w:i w:val="false"/>
          <w:color w:val="000000"/>
          <w:sz w:val="28"/>
        </w:rPr>
        <w:t>
      2) бақылау және қадағалау органының атауы;</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және қадағалау жүргізген адамның (адамдардың) тегі, аты, әкесінің аты (егер ол жеке басын куәландыратын құжатта көрсетілген болса) және лауазымы;</w:t>
      </w:r>
    </w:p>
    <w:p>
      <w:pPr>
        <w:spacing w:after="0"/>
        <w:ind w:left="0"/>
        <w:jc w:val="both"/>
      </w:pPr>
      <w:r>
        <w:rPr>
          <w:rFonts w:ascii="Times New Roman"/>
          <w:b w:val="false"/>
          <w:i w:val="false"/>
          <w:color w:val="000000"/>
          <w:sz w:val="28"/>
        </w:rPr>
        <w:t>
      4) бақылау және қадағалау субъектісінің атауы немесе тегі, аты, әкесінің аты (егер ол жеке басын куәландыратын құжатта көрсетілген болса), бақылау және қадағалау субъектісіне (объектісіне) бару арқылы профилактикалық бақылау және қадағалау жүргізу кезінде қатысқан жеке немесе заңды тұлға өкілінің лауазымы;</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 жүргізу күні, орны және кезеңі;</w:t>
      </w:r>
    </w:p>
    <w:p>
      <w:pPr>
        <w:spacing w:after="0"/>
        <w:ind w:left="0"/>
        <w:jc w:val="both"/>
      </w:pPr>
      <w:r>
        <w:rPr>
          <w:rFonts w:ascii="Times New Roman"/>
          <w:b w:val="false"/>
          <w:i w:val="false"/>
          <w:color w:val="000000"/>
          <w:sz w:val="28"/>
        </w:rPr>
        <w:t xml:space="preserve">
      6) тәуекел дәрежесін бағалаудың субъективтік өлшемшарттарына сәйкес бұзушылықтың ауырлық дәрежесін міндетті түрде көрсете отырып, тексеру парағының тармақтарына сай анықталған бұзушылықтардың тізбесі;  </w:t>
      </w:r>
    </w:p>
    <w:p>
      <w:pPr>
        <w:spacing w:after="0"/>
        <w:ind w:left="0"/>
        <w:jc w:val="both"/>
      </w:pPr>
      <w:r>
        <w:rPr>
          <w:rFonts w:ascii="Times New Roman"/>
          <w:b w:val="false"/>
          <w:i w:val="false"/>
          <w:color w:val="000000"/>
          <w:sz w:val="28"/>
        </w:rPr>
        <w:t>
      7) ұсынымдар және анықталған бұзушылықтарды жою мерзімін көрсете отырып, оларды жою бойынша ықтимал іс-қимылдарға нұсқаулар;</w:t>
      </w:r>
    </w:p>
    <w:p>
      <w:pPr>
        <w:spacing w:after="0"/>
        <w:ind w:left="0"/>
        <w:jc w:val="both"/>
      </w:pPr>
      <w:r>
        <w:rPr>
          <w:rFonts w:ascii="Times New Roman"/>
          <w:b w:val="false"/>
          <w:i w:val="false"/>
          <w:color w:val="000000"/>
          <w:sz w:val="28"/>
        </w:rPr>
        <w:t>
      8) бақылау және қадағалау субъектісі өкілінің (заңды тұлғаның басшысы не оның уәкілетті адамы, жеке тұлға), сондай-ақ бақылау және қадағалау субъектісіне (объектісіне) бару арқылы профилактикалық бақылау және қадағалау жүргізу кезінде қатысқан адамдардың ұйғарыммен танысуы немесе танысудан бас тартуы туралы мәліметтер, олардың қолтаңбалары немесе қол қоюдан бас тартуы;</w:t>
      </w:r>
    </w:p>
    <w:p>
      <w:pPr>
        <w:spacing w:after="0"/>
        <w:ind w:left="0"/>
        <w:jc w:val="both"/>
      </w:pPr>
      <w:r>
        <w:rPr>
          <w:rFonts w:ascii="Times New Roman"/>
          <w:b w:val="false"/>
          <w:i w:val="false"/>
          <w:color w:val="000000"/>
          <w:sz w:val="28"/>
        </w:rPr>
        <w:t>
      9) бақылау және қадағалау субъектісіне (объектісіне) бару арқылы профилактикалық бақылау және қадағалау жүргізген лауазымды адамның (адамдардың) қолтаңбасы көрсетіледі.</w:t>
      </w:r>
    </w:p>
    <w:p>
      <w:pPr>
        <w:spacing w:after="0"/>
        <w:ind w:left="0"/>
        <w:jc w:val="both"/>
      </w:pPr>
      <w:r>
        <w:rPr>
          <w:rFonts w:ascii="Times New Roman"/>
          <w:b w:val="false"/>
          <w:i w:val="false"/>
          <w:color w:val="000000"/>
          <w:sz w:val="28"/>
        </w:rPr>
        <w:t>
      3. Анықталған бұзушылықтарды жою туралы ұйғарымның орындалу мерзімі оны нақты орындау мүмкіндігіне әсер ететін мән-жайларды ескере отырып, бірақ тексеру нәтижелері туралы акт және (немесе) анықталған бұзушылықтарды жою туралы ұйғарым тапсырылған күннен бастап кемінде күнтізбелік он күнге белгіленеді.</w:t>
      </w:r>
    </w:p>
    <w:p>
      <w:pPr>
        <w:spacing w:after="0"/>
        <w:ind w:left="0"/>
        <w:jc w:val="both"/>
      </w:pPr>
      <w:r>
        <w:rPr>
          <w:rFonts w:ascii="Times New Roman"/>
          <w:b w:val="false"/>
          <w:i w:val="false"/>
          <w:color w:val="000000"/>
          <w:sz w:val="28"/>
        </w:rPr>
        <w:t>
      Анықталған бұзушылықтарды жою туралы ұйғарымды орындау мерзімдерін анықтау кезінде:</w:t>
      </w:r>
    </w:p>
    <w:p>
      <w:pPr>
        <w:spacing w:after="0"/>
        <w:ind w:left="0"/>
        <w:jc w:val="both"/>
      </w:pPr>
      <w:r>
        <w:rPr>
          <w:rFonts w:ascii="Times New Roman"/>
          <w:b w:val="false"/>
          <w:i w:val="false"/>
          <w:color w:val="000000"/>
          <w:sz w:val="28"/>
        </w:rPr>
        <w:t>
      1) бақылау және қадағалау субъектісінде бұзушылықтарды жою бойынша ұйымдық, техникалық және қаржылық мүмкіндіктердің болуы;</w:t>
      </w:r>
    </w:p>
    <w:p>
      <w:pPr>
        <w:spacing w:after="0"/>
        <w:ind w:left="0"/>
        <w:jc w:val="both"/>
      </w:pPr>
      <w:r>
        <w:rPr>
          <w:rFonts w:ascii="Times New Roman"/>
          <w:b w:val="false"/>
          <w:i w:val="false"/>
          <w:color w:val="000000"/>
          <w:sz w:val="28"/>
        </w:rPr>
        <w:t>
      2) пайдаланылатын өндірістік объектілердің техникалық жай-күйінің ерекшеліктері;</w:t>
      </w:r>
    </w:p>
    <w:p>
      <w:pPr>
        <w:spacing w:after="0"/>
        <w:ind w:left="0"/>
        <w:jc w:val="both"/>
      </w:pPr>
      <w:r>
        <w:rPr>
          <w:rFonts w:ascii="Times New Roman"/>
          <w:b w:val="false"/>
          <w:i w:val="false"/>
          <w:color w:val="000000"/>
          <w:sz w:val="28"/>
        </w:rPr>
        <w:t>
      3) мемлекеттік органдарда, жергілікті атқарушы органдарда "Рұқсаттар және хабарламалар туралы" Қазақстан Республикасы Заңының 1,2 және 3 қосымшаларында көзделген тиісті рұқсаттарды алу немесе хабарламаларды беру, сондай-ақ Қазақстан Республикасының заңдарында белгіленген өзге де міндетті қорытындыларды, келісімдерді және басқа да құжаттарды алу мерзімдері ескеріледі.</w:t>
      </w:r>
    </w:p>
    <w:p>
      <w:pPr>
        <w:spacing w:after="0"/>
        <w:ind w:left="0"/>
        <w:jc w:val="both"/>
      </w:pPr>
      <w:r>
        <w:rPr>
          <w:rFonts w:ascii="Times New Roman"/>
          <w:b w:val="false"/>
          <w:i w:val="false"/>
          <w:color w:val="000000"/>
          <w:sz w:val="28"/>
        </w:rPr>
        <w:t>
      4. Анықталған бұзушылықтарды жою туралы ұйғарым үш данада жасалады.</w:t>
      </w:r>
    </w:p>
    <w:p>
      <w:pPr>
        <w:spacing w:after="0"/>
        <w:ind w:left="0"/>
        <w:jc w:val="both"/>
      </w:pPr>
      <w:r>
        <w:rPr>
          <w:rFonts w:ascii="Times New Roman"/>
          <w:b w:val="false"/>
          <w:i w:val="false"/>
          <w:color w:val="000000"/>
          <w:sz w:val="28"/>
        </w:rPr>
        <w:t>
      Бақылау және қадағалау органы анықталған бұзушылықтар туралы ұйғарымның бірінші данасын құқықтық статистика және арнайы есепке алу жөніндегі уәкілетті органға және оның аумақтық органдарына электрондық нысанда тапсырады, екінші данасы танысу және анықталған бұзушылықтарды жою жөнiнде шаралар қабылдау және басқа да iс-қимылдар үшiн бақылау және қадағалау субъектісіне (заңды тұлғаның басшысына не оның уәкілетті адамына, жеке тұлғаға) қағаз жеткізгіште қолын қойғыза отырып табыс етіледі, үшінші данасы бақылау және қадағалау органында қалады.</w:t>
      </w:r>
    </w:p>
    <w:p>
      <w:pPr>
        <w:spacing w:after="0"/>
        <w:ind w:left="0"/>
        <w:jc w:val="both"/>
      </w:pPr>
      <w:r>
        <w:rPr>
          <w:rFonts w:ascii="Times New Roman"/>
          <w:b w:val="false"/>
          <w:i w:val="false"/>
          <w:color w:val="000000"/>
          <w:sz w:val="28"/>
        </w:rPr>
        <w:t>
      5. Егер Қазақстан Республикасының заңнамасында өзгеше белгіленбесе, бақылау және қадағалау субъектісіне (объектісіне) бару арқылы профилактикалық бақылау мен қадағалау нәтижесінде анықталған бұзушылықтар бойынша қосымша уақыт және (немесе) қаржылай шығындар қажет болған жағдайда бақылау және қадағалау субъектісі қарсылық болмаған кезде үш жұмыс күнінен кешіктірмей, анықталған бұзушылықтарды жою бойынша қабылданатын шаралар туралы ақпаратты мерзімдерін көрсете отырып, ұсынуға құқылы, ол тексеру жүргізген мемлекеттік органның басшысымен келісіледі.</w:t>
      </w:r>
    </w:p>
    <w:p>
      <w:pPr>
        <w:spacing w:after="0"/>
        <w:ind w:left="0"/>
        <w:jc w:val="both"/>
      </w:pPr>
      <w:r>
        <w:rPr>
          <w:rFonts w:ascii="Times New Roman"/>
          <w:b w:val="false"/>
          <w:i w:val="false"/>
          <w:color w:val="000000"/>
          <w:sz w:val="28"/>
        </w:rPr>
        <w:t>
      6. Бақылау және қадағалау субъектісіне (объектісіне) бару арқылы профилактикалық бақылау және қадағалау мерзімінің аяқталуы бақылау және қадағалау субъектісіне қорытындыны (бұзушылық болмаған жағдайда) не бұзушылықтарды жою туралы ұйғарымды бақылау және қадағалау субъектісіне (объектісіне) бару арқылы профилактикалық бақылау және қадағалау тағайындау туралы актіде көрсетілген бақылау және қадағалау субъектісіне (объектісіне) бару арқылы профилактикалық бақылау мен қадағалаудың аяқталу мерзімінен кешіктірілмей табыс ету күні болып саналады.</w:t>
      </w:r>
    </w:p>
    <w:p>
      <w:pPr>
        <w:spacing w:after="0"/>
        <w:ind w:left="0"/>
        <w:jc w:val="both"/>
      </w:pPr>
      <w:r>
        <w:rPr>
          <w:rFonts w:ascii="Times New Roman"/>
          <w:b w:val="false"/>
          <w:i w:val="false"/>
          <w:color w:val="000000"/>
          <w:sz w:val="28"/>
        </w:rPr>
        <w:t xml:space="preserve">
      7. Анықталған бұзушылықтарды жою туралы ұйғарымда белгіленген бұзушылықтарды жою мерзімі аяқталған соң бақылау және қадағалау субъектісі ұйғарымда белгіленген мерзім ішінде бақылау және қадағалау субъектісіне (объектісіне) бару арқылы профилактикалық бақылау және қадағалау жүргізген бақылау және қадағалау органына ұйғарымда көрсетілген бұзушылықтарды жою туралы ақпаратты ұсынуға міндетті. </w:t>
      </w:r>
    </w:p>
    <w:p>
      <w:pPr>
        <w:spacing w:after="0"/>
        <w:ind w:left="0"/>
        <w:jc w:val="both"/>
      </w:pPr>
      <w:r>
        <w:rPr>
          <w:rFonts w:ascii="Times New Roman"/>
          <w:b w:val="false"/>
          <w:i w:val="false"/>
          <w:color w:val="000000"/>
          <w:sz w:val="28"/>
        </w:rPr>
        <w:t>
      8. Бақылау және қадағалау субъектісіне (объектісіне) бару арқылы профилактикалық бақылау және қадағалау нәтижесінде анықталған тәуекел дәрежесін бағалау өлшемшарттарында айқындалған елеулі және елеусіз бұзушылықтарды жою туралы ұйғарымның орындалуы туралы ақпаратты белгіленген мерзімде бақылау және қадағалау субъектісіне ұсынбаған жағдайда, бақылау және қадағалау органы екі жұмыс күні ішінде бақылау және қадағалау субъектісіне ұйғарымды орындау туралы ақпаратты ұсыну қажеттігі туралы сұрау салуды жолдайды.</w:t>
      </w:r>
    </w:p>
    <w:p>
      <w:pPr>
        <w:spacing w:after="0"/>
        <w:ind w:left="0"/>
        <w:jc w:val="both"/>
      </w:pPr>
      <w:r>
        <w:rPr>
          <w:rFonts w:ascii="Times New Roman"/>
          <w:b w:val="false"/>
          <w:i w:val="false"/>
          <w:color w:val="000000"/>
          <w:sz w:val="28"/>
        </w:rPr>
        <w:t>
      Ұйғарымдарды орындау туралы ақпаратты ұсыну қажеттігі туралы сұрау салуды алғаннан кейін бақылау және қадағалау субъектісі үш жұмыс күні ішінде бақылау және қадағалау органына тиісті ақпаратты ұсынуға міндетті.</w:t>
      </w:r>
    </w:p>
    <w:p>
      <w:pPr>
        <w:spacing w:after="0"/>
        <w:ind w:left="0"/>
        <w:jc w:val="both"/>
      </w:pPr>
      <w:r>
        <w:rPr>
          <w:rFonts w:ascii="Times New Roman"/>
          <w:b w:val="false"/>
          <w:i w:val="false"/>
          <w:color w:val="000000"/>
          <w:sz w:val="28"/>
        </w:rPr>
        <w:t>
      Осы тармақтың екінші бөлігіне сәйкес ақпаратты ұсынбаған жағдайда бақылау мен қадағалау органы осы Кодекстің 144-бабы 3-тармағының 1-1) тармақшасына сәйкес жоспардан тыс тексеруді тағайындауға құқылы";</w:t>
      </w:r>
    </w:p>
    <w:p>
      <w:pPr>
        <w:spacing w:after="0"/>
        <w:ind w:left="0"/>
        <w:jc w:val="both"/>
      </w:pPr>
      <w:r>
        <w:rPr>
          <w:rFonts w:ascii="Times New Roman"/>
          <w:b w:val="false"/>
          <w:i w:val="false"/>
          <w:color w:val="000000"/>
          <w:sz w:val="28"/>
        </w:rPr>
        <w:t>
      46) 154-бапта:</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қағаз және электрондық жеткізгіштерде құжаттарды (мәліметтерді) немесе олардың көшірмелерін немесе бұзушылықтарды жою туралы ұйғарымдарды тексеру нәтижелері туралы актіге тіркеу үшін алуға, сондай-ақ бақылау және қадағалау субъектісіне (объектісіне) бару арқылы тексеру немесе профилактикалық бақылау және қадағалау нысанасына сәйкес автоматтандырылған дерекқорға (ақпараттық жүйелерге) қол жеткізуге;";</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Бақылау және қадағалау субъектісіне (объектісіне) бару арқылы тексеруді немесе профилактикалық бақылау мен қадағалауды жүзеге асыратын бақылау және қадағалау органдарының лауазымды адамдарына бақылау және қадағалау субъектісіне (объектісіне) бару арқылы тексеру немесе профилактикалық бақылау және қадағалау нысанасына жатпайтын талаптар қоюға және өтінішпен жүгінуге тыйым салынады.";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"2) осы Кодексте және (немесе) Қазақстан Республикасының өзге де заңдарында белгіленген тәртіп негізінде және оған қатаң сәйкестікте бақылау және қадағалау субъектісіне (объектісіне) бару арқылы тексеру немесе профилактикалық бақылау және қадағалау жүргізуге;</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 немесе профилактикалық бақылау және қадағалау жүргізу кезінде бақылау және қадағалау субъектілері жұмысының белгіленген режиміне кедергі жасамауға;";</w:t>
      </w:r>
    </w:p>
    <w:p>
      <w:pPr>
        <w:spacing w:after="0"/>
        <w:ind w:left="0"/>
        <w:jc w:val="both"/>
      </w:pPr>
      <w:r>
        <w:rPr>
          <w:rFonts w:ascii="Times New Roman"/>
          <w:b w:val="false"/>
          <w:i w:val="false"/>
          <w:color w:val="000000"/>
          <w:sz w:val="28"/>
        </w:rPr>
        <w:t>
      5), 6), 7) және 8) тармақшалар мынадай редакцияда жазылсын:</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тексеру немесе профилактикалық бақылау жүргізу кезінде бақылау және қадағалау субъектісіне кедергі жасамауға, бақылау және қадағалау субъектісіне (объектісіне) бару арқылы тексеру немесе профилактикалық бақылау және қадағалау нысанасына жататын  мәселелер бойынша түсініктеме беруге;</w:t>
      </w:r>
    </w:p>
    <w:p>
      <w:pPr>
        <w:spacing w:after="0"/>
        <w:ind w:left="0"/>
        <w:jc w:val="both"/>
      </w:pPr>
      <w:r>
        <w:rPr>
          <w:rFonts w:ascii="Times New Roman"/>
          <w:b w:val="false"/>
          <w:i w:val="false"/>
          <w:color w:val="000000"/>
          <w:sz w:val="28"/>
        </w:rPr>
        <w:t>
      6) бақылау және қадағалау субъектісіне (объектісіне) бару арқылы бақылау және қадағалау субъектісіне тексеру немесе профилактикалық бақылау және қадағалау жүргізу кезінде олардың нысанасына қатысты қажетті ақпаратты бақылау және қадағалау субъектісіне табысу етуге;</w:t>
      </w:r>
    </w:p>
    <w:p>
      <w:pPr>
        <w:spacing w:after="0"/>
        <w:ind w:left="0"/>
        <w:jc w:val="both"/>
      </w:pPr>
      <w:r>
        <w:rPr>
          <w:rFonts w:ascii="Times New Roman"/>
          <w:b w:val="false"/>
          <w:i w:val="false"/>
          <w:color w:val="000000"/>
          <w:sz w:val="28"/>
        </w:rPr>
        <w:t>
      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және қадағалау нәтижелері бойынша бұзушылықтарды жою туралы ұйғарымды олар аяқталған күні немесе "Қазақстан Республикасының Ұлттық Банкі туралы" Қазақстан Республикасының Заңында белгіленген тәртіппен және мерзімде табыс етуге;</w:t>
      </w:r>
    </w:p>
    <w:p>
      <w:pPr>
        <w:spacing w:after="0"/>
        <w:ind w:left="0"/>
        <w:jc w:val="both"/>
      </w:pPr>
      <w:r>
        <w:rPr>
          <w:rFonts w:ascii="Times New Roman"/>
          <w:b w:val="false"/>
          <w:i w:val="false"/>
          <w:color w:val="000000"/>
          <w:sz w:val="28"/>
        </w:rPr>
        <w:t>
      8) бақылау және қадағалау субъектісіне (объектісіне) бару арқылы тексеру және профилактикалық бақылау мен қадағалау нәтижесінде алынған құжаттар мен мәліметтердің сақталуын қамтамасыз етуге міндетті.";</w:t>
      </w:r>
    </w:p>
    <w:p>
      <w:pPr>
        <w:spacing w:after="0"/>
        <w:ind w:left="0"/>
        <w:jc w:val="both"/>
      </w:pPr>
      <w:r>
        <w:rPr>
          <w:rFonts w:ascii="Times New Roman"/>
          <w:b w:val="false"/>
          <w:i w:val="false"/>
          <w:color w:val="000000"/>
          <w:sz w:val="28"/>
        </w:rPr>
        <w:t>
      47) 155-бап мынадай редакцияда жазылсын:</w:t>
      </w:r>
    </w:p>
    <w:p>
      <w:pPr>
        <w:spacing w:after="0"/>
        <w:ind w:left="0"/>
        <w:jc w:val="both"/>
      </w:pPr>
      <w:r>
        <w:rPr>
          <w:rFonts w:ascii="Times New Roman"/>
          <w:b w:val="false"/>
          <w:i w:val="false"/>
          <w:color w:val="000000"/>
          <w:sz w:val="28"/>
        </w:rPr>
        <w:t>
      "155-бап. Бақылау және қадағалау субъектісінің не оның уәкілетті өкілінің бақылау мен қадағалауды жүзеге асыру кезіндегі құқықтары мен міндеттері</w:t>
      </w:r>
    </w:p>
    <w:p>
      <w:pPr>
        <w:spacing w:after="0"/>
        <w:ind w:left="0"/>
        <w:jc w:val="both"/>
      </w:pPr>
      <w:r>
        <w:rPr>
          <w:rFonts w:ascii="Times New Roman"/>
          <w:b w:val="false"/>
          <w:i w:val="false"/>
          <w:color w:val="000000"/>
          <w:sz w:val="28"/>
        </w:rPr>
        <w:t>
      1. Бақылау мен қадағалауды жүзеге асыру кезінде бақылау және қадағалау субъектілері не олардың уәкілетті өкілдері:</w:t>
      </w:r>
    </w:p>
    <w:p>
      <w:pPr>
        <w:spacing w:after="0"/>
        <w:ind w:left="0"/>
        <w:jc w:val="both"/>
      </w:pPr>
      <w:r>
        <w:rPr>
          <w:rFonts w:ascii="Times New Roman"/>
          <w:b w:val="false"/>
          <w:i w:val="false"/>
          <w:color w:val="000000"/>
          <w:sz w:val="28"/>
        </w:rPr>
        <w:t>
      1) бақылау  және қадағалау субъектісіне (объектісіне) бару арқылы объектіге тексеру немесе профилактикалық бақылау және қадағалау жүргізу үшін келген бақылау және қадағалау органдарының лауазымды адамдарын бақылау және қадағалау субъектісіне (объектісіне) бару арқылы тексеруге немесе профилактикалық бақылауға және қадағалауға мынадай:</w:t>
      </w:r>
    </w:p>
    <w:p>
      <w:pPr>
        <w:spacing w:after="0"/>
        <w:ind w:left="0"/>
        <w:jc w:val="both"/>
      </w:pPr>
      <w:r>
        <w:rPr>
          <w:rFonts w:ascii="Times New Roman"/>
          <w:b w:val="false"/>
          <w:i w:val="false"/>
          <w:color w:val="000000"/>
          <w:sz w:val="28"/>
        </w:rPr>
        <w:t>
      осы Кодекстің 141-бабына сәйкес бекітілген, Қазақстан Республикасының нормативтік құқықтық актілерінде көрсетілген бақылау және қадағалау субъектісіне (объектісіне) бару арқылы ерекше тәртіп бойынша жүргізілетін тексерулер және профилактикалық бақылау мен қадағалау жүргізудің кезеңділігі сақталмаған;</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немесе профилактикалық бақылауды және қадағалауды тағайындау туралы актіде көрсетілген, осы Кодексте белгіленген мерзімдерге сәйкес келмейтін мерзімдерден асып түскен немесе олар өтіп кеткен;</w:t>
      </w:r>
    </w:p>
    <w:p>
      <w:pPr>
        <w:spacing w:after="0"/>
        <w:ind w:left="0"/>
        <w:jc w:val="both"/>
      </w:pPr>
      <w:r>
        <w:rPr>
          <w:rFonts w:ascii="Times New Roman"/>
          <w:b w:val="false"/>
          <w:i w:val="false"/>
          <w:color w:val="000000"/>
          <w:sz w:val="28"/>
        </w:rPr>
        <w:t>
      осы Кодекстің 144-бабы 3-тармағының 3), 4), 8), 9) және 10) тармақшаларында көзделген жағдайларды қоспағанда, бақылау және қадағалау органы сол бір кезең ішінде сол мәселе бойынша соған қатысты  бұрын бақылау және қадағалау субъектісіне (объектісіне) бару арқылы  тексеру немесе профилактикалық бақылау және қадағалау жүргізілген бақылау және қадағалау субъектісіне (объектісіне) бару арқылы тексеруді немесе профилактикалық бақылауды және қадағалауды тағайындаған;</w:t>
      </w:r>
    </w:p>
    <w:p>
      <w:pPr>
        <w:spacing w:after="0"/>
        <w:ind w:left="0"/>
        <w:jc w:val="both"/>
      </w:pPr>
      <w:r>
        <w:rPr>
          <w:rFonts w:ascii="Times New Roman"/>
          <w:b w:val="false"/>
          <w:i w:val="false"/>
          <w:color w:val="000000"/>
          <w:sz w:val="28"/>
        </w:rPr>
        <w:t>
      егер бақылау және қадағалау субъектісіне (объектісіне) бару арқылы  алдыңғы тексеруде немесе профилактикалық бақылауда және қадағалауда бұзушылықтар анықталмаған болса,  осы Кодекстің 144–бабы 3-тармағының 1) тармақшасына сәйкес жоспардан тыс тексеру тағайындалған;</w:t>
      </w:r>
    </w:p>
    <w:p>
      <w:pPr>
        <w:spacing w:after="0"/>
        <w:ind w:left="0"/>
        <w:jc w:val="both"/>
      </w:pPr>
      <w:r>
        <w:rPr>
          <w:rFonts w:ascii="Times New Roman"/>
          <w:b w:val="false"/>
          <w:i w:val="false"/>
          <w:color w:val="000000"/>
          <w:sz w:val="28"/>
        </w:rPr>
        <w:t>
      осы Кодекстің  141, 143-баптарында және 146-бабының 1-тармағында көзделген ақпарат пен құжаттар болмаған;</w:t>
      </w:r>
    </w:p>
    <w:p>
      <w:pPr>
        <w:spacing w:after="0"/>
        <w:ind w:left="0"/>
        <w:jc w:val="both"/>
      </w:pPr>
      <w:r>
        <w:rPr>
          <w:rFonts w:ascii="Times New Roman"/>
          <w:b w:val="false"/>
          <w:i w:val="false"/>
          <w:color w:val="000000"/>
          <w:sz w:val="28"/>
        </w:rPr>
        <w:t>
      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өтініштерде көрсетілген уақыт аралығы шегінен шығатын кезең үшін тексеру тағайындалған;</w:t>
      </w:r>
    </w:p>
    <w:p>
      <w:pPr>
        <w:spacing w:after="0"/>
        <w:ind w:left="0"/>
        <w:jc w:val="both"/>
      </w:pPr>
      <w:r>
        <w:rPr>
          <w:rFonts w:ascii="Times New Roman"/>
          <w:b w:val="false"/>
          <w:i w:val="false"/>
          <w:color w:val="000000"/>
          <w:sz w:val="28"/>
        </w:rPr>
        <w:t>
      соған сәйкес өкілеттіктері жоқ адамдарға бақылау және қадағалау субъектісіне (объектісіне) бару арқылы тексеру немесе профилактикалық бақылау және қадағалау жүргізу тапсырылған;</w:t>
      </w:r>
    </w:p>
    <w:p>
      <w:pPr>
        <w:spacing w:after="0"/>
        <w:ind w:left="0"/>
        <w:jc w:val="both"/>
      </w:pPr>
      <w:r>
        <w:rPr>
          <w:rFonts w:ascii="Times New Roman"/>
          <w:b w:val="false"/>
          <w:i w:val="false"/>
          <w:color w:val="000000"/>
          <w:sz w:val="28"/>
        </w:rPr>
        <w:t>
      осы Кодекстің 147-бабының 6-тармағында көрсетілген жағдайларды қоспағанда, бақылау және қадағалау субъектісіне (объектісіне) бару арқылы тексеруге немесе профилактикалық бақылауға және қадағалауға алынған бірнеше бақылау және қадағалау субъектілеріне бақылау және қадағалау субъектісіне (объектісіне) бару арқылы тексеруді немесе профилактикалық бақылауды және қадағалауды бір актіде көрсеткен;</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 немесе профилактикалық бақылау және қадағалау мерзімдері осы Кодексте белгіленген мерзімнен артық ұзартылған;</w:t>
      </w:r>
    </w:p>
    <w:p>
      <w:pPr>
        <w:spacing w:after="0"/>
        <w:ind w:left="0"/>
        <w:jc w:val="both"/>
      </w:pPr>
      <w:r>
        <w:rPr>
          <w:rFonts w:ascii="Times New Roman"/>
          <w:b w:val="false"/>
          <w:i w:val="false"/>
          <w:color w:val="000000"/>
          <w:sz w:val="28"/>
        </w:rPr>
        <w:t>
      осы Кодекстің 156-бабының 2-тармағына сәйкес осы Кодекстің талаптары өрескел бұзылған жағдайларда, жол бермеуге;</w:t>
      </w:r>
    </w:p>
    <w:p>
      <w:pPr>
        <w:spacing w:after="0"/>
        <w:ind w:left="0"/>
        <w:jc w:val="both"/>
      </w:pPr>
      <w:r>
        <w:rPr>
          <w:rFonts w:ascii="Times New Roman"/>
          <w:b w:val="false"/>
          <w:i w:val="false"/>
          <w:color w:val="000000"/>
          <w:sz w:val="28"/>
        </w:rPr>
        <w:t>
      2) егер мәліметтер жүргізілетін бақылау және қадағалау субъектісіне (объектісіне) бару арқылы тексеру немесе профилактикалық бақылау және қадағалау нысанасына жатпайтын болса, сондай-ақ актіде көрсетілген кезеңге жатпайтын болса, ондай мәліметтерді ұсынбауға;</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тексеруді және профилактикалық бақылау мен қадағалауды тағайындау туралы актіге, тексеру нәтижелері туралы актіге, бұзушылықтарды жою туралы ұйғарымға және мемлекеттік органдардың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pPr>
        <w:spacing w:after="0"/>
        <w:ind w:left="0"/>
        <w:jc w:val="both"/>
      </w:pPr>
      <w:r>
        <w:rPr>
          <w:rFonts w:ascii="Times New Roman"/>
          <w:b w:val="false"/>
          <w:i w:val="false"/>
          <w:color w:val="000000"/>
          <w:sz w:val="28"/>
        </w:rPr>
        <w:t>
      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салуларын орындамауға;</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тексеруді немесе профилактикалық бақылауды және қадағалауды жүзеге асыру процесін, сондай-ақ ол лауазымды тұлғаның қызметіне кедергі жасамастан, аудио- және видеотехника құралдарының көмегімен бақылау және қадағалау субъектісіне (объектісіне) бару арқылы тексеру  немесе профилактикалық бақылау және қадағалау шеңберінде жүргізетін, лауазымды адамның жекелеген әрекеттерін тіркеуге;</w:t>
      </w:r>
    </w:p>
    <w:p>
      <w:pPr>
        <w:spacing w:after="0"/>
        <w:ind w:left="0"/>
        <w:jc w:val="both"/>
      </w:pPr>
      <w:r>
        <w:rPr>
          <w:rFonts w:ascii="Times New Roman"/>
          <w:b w:val="false"/>
          <w:i w:val="false"/>
          <w:color w:val="000000"/>
          <w:sz w:val="28"/>
        </w:rPr>
        <w:t>
      6) үшінші тұлғаларды өзінің мүдделері мен құқықтарын ұсыну,  сондай-ақ үшінші тұлғалардың осы тармақтың 5) тармақшасында көзделген әрекеттерді  жүзеге асыруы мақсатында бақылау және қадағалау субъектісіне (объектісіне) бару арқылы тексеруге немесе профилактикалық бақылауға және қадағалауға қатысуға тартуға құқылы.</w:t>
      </w:r>
    </w:p>
    <w:p>
      <w:pPr>
        <w:spacing w:after="0"/>
        <w:ind w:left="0"/>
        <w:jc w:val="both"/>
      </w:pPr>
      <w:r>
        <w:rPr>
          <w:rFonts w:ascii="Times New Roman"/>
          <w:b w:val="false"/>
          <w:i w:val="false"/>
          <w:color w:val="000000"/>
          <w:sz w:val="28"/>
        </w:rPr>
        <w:t>
      2. Бақылау және қадағалау субъектісіне (объектісіне) бару арқылы тексеру және профилактикалық бақылау және қадағалау жүргізу кезінде бақылау және қадағалау субъектілері немесе олардың уәкілетті өкілдері, бақылау және қадағалау органдары:</w:t>
      </w:r>
    </w:p>
    <w:p>
      <w:pPr>
        <w:spacing w:after="0"/>
        <w:ind w:left="0"/>
        <w:jc w:val="both"/>
      </w:pPr>
      <w:r>
        <w:rPr>
          <w:rFonts w:ascii="Times New Roman"/>
          <w:b w:val="false"/>
          <w:i w:val="false"/>
          <w:color w:val="000000"/>
          <w:sz w:val="28"/>
        </w:rPr>
        <w:t>
      1) осы Кодекстің 146-бабы 1-тармағының талаптары сақталған кезде бақылау және қадағалау органдарының лауазымды адамдарының бақылау  және қадағалау субъектісінің (объектісінің) аумағына және орынжайларына кедергісіз өтуін қамтамасыз етуге;</w:t>
      </w:r>
    </w:p>
    <w:p>
      <w:pPr>
        <w:spacing w:after="0"/>
        <w:ind w:left="0"/>
        <w:jc w:val="both"/>
      </w:pPr>
      <w:r>
        <w:rPr>
          <w:rFonts w:ascii="Times New Roman"/>
          <w:b w:val="false"/>
          <w:i w:val="false"/>
          <w:color w:val="000000"/>
          <w:sz w:val="28"/>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электрондық жеткізгіштердегі құжаттарды (мәліметтерді) не олардың көшірмелерін тексерудің нәтижелері туралы актіге және бұзушылықтарды жою туралы ұйғарымға  қоса тіркеу үшін табыс етуге, сондай-ақ бақылау және қадағалау субъектісіне (объектісіне) бару арқылы тексеру және профилактикалық бақылау мен қадағалау міндеттеріне және нысанасына сәйкес автоматтандырылған дерекқорға (ақпараттық жүйелерге) қол жеткізуіне мүмкіндік беруге;</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тексеруді және профилактикалық бақылау мен қадағалауды тағайындау туралы актіні екінші данасында алғаны туралы белгі жасауға;</w:t>
      </w:r>
    </w:p>
    <w:p>
      <w:pPr>
        <w:spacing w:after="0"/>
        <w:ind w:left="0"/>
        <w:jc w:val="both"/>
      </w:pPr>
      <w:r>
        <w:rPr>
          <w:rFonts w:ascii="Times New Roman"/>
          <w:b w:val="false"/>
          <w:i w:val="false"/>
          <w:color w:val="000000"/>
          <w:sz w:val="28"/>
        </w:rPr>
        <w:t>
      4) бақылау және қадағалау субъектісіне (объектісіне) бару арқылы тексеру немесе профилактикалық бақылау және қадағалау  аяқталған күні жүргізілген тексеру нәтижелері туралы актіні және бұзушылықтарды жою туралы ұйғарымды екінші данасында алғаны туралы белгі жасауға;</w:t>
      </w:r>
    </w:p>
    <w:p>
      <w:pPr>
        <w:spacing w:after="0"/>
        <w:ind w:left="0"/>
        <w:jc w:val="both"/>
      </w:pPr>
      <w:r>
        <w:rPr>
          <w:rFonts w:ascii="Times New Roman"/>
          <w:b w:val="false"/>
          <w:i w:val="false"/>
          <w:color w:val="000000"/>
          <w:sz w:val="28"/>
        </w:rPr>
        <w:t>
      5) егер осы Кодексте не Қазақстан Республикасының өзге де заңдарында өзгеше көзделмесе, бақылау және қадағалау субъектісіне (объектісіне) бару арқылы тексеруді немесе профилактикалық бақылауды және қадағалауды жүзеге асыру кезеңінде тексерілетін құжаттарға өзгерістер мен толықтырулар енгізуге жол бермеуге;</w:t>
      </w:r>
    </w:p>
    <w:p>
      <w:pPr>
        <w:spacing w:after="0"/>
        <w:ind w:left="0"/>
        <w:jc w:val="both"/>
      </w:pPr>
      <w:r>
        <w:rPr>
          <w:rFonts w:ascii="Times New Roman"/>
          <w:b w:val="false"/>
          <w:i w:val="false"/>
          <w:color w:val="000000"/>
          <w:sz w:val="28"/>
        </w:rPr>
        <w:t>
      6) бақылау және қадағалау субъектісіне (объектісіне) бару арқылы тексеру және профилактикалық бақылау мен қадағалау жүргізу үшін объектіге келген адамдардың осы объект үшін белгіленген нормативтерге сәйкес әсер етудің зиянды және қауіпті өндірістік факторларынан қауіпсіздігін қамтамасыз етуге;</w:t>
      </w:r>
    </w:p>
    <w:p>
      <w:pPr>
        <w:spacing w:after="0"/>
        <w:ind w:left="0"/>
        <w:jc w:val="both"/>
      </w:pPr>
      <w:r>
        <w:rPr>
          <w:rFonts w:ascii="Times New Roman"/>
          <w:b w:val="false"/>
          <w:i w:val="false"/>
          <w:color w:val="000000"/>
          <w:sz w:val="28"/>
        </w:rPr>
        <w:t>
      7) хабарламаны алған жағдайда бақылау және қадағалау субъектісіне (объектісіне) бару арқылы тексеру және профилактикалық бақылау мен қадағалау  тағайындалған мерзімдерде бақылау және қадағалау объектісінің орналасқан жерінде болуға міндетті.";</w:t>
      </w:r>
    </w:p>
    <w:p>
      <w:pPr>
        <w:spacing w:after="0"/>
        <w:ind w:left="0"/>
        <w:jc w:val="both"/>
      </w:pPr>
      <w:r>
        <w:rPr>
          <w:rFonts w:ascii="Times New Roman"/>
          <w:b w:val="false"/>
          <w:i w:val="false"/>
          <w:color w:val="000000"/>
          <w:sz w:val="28"/>
        </w:rPr>
        <w:t>
      48) 156-бап мынадай редакцияда жазылсын:</w:t>
      </w:r>
    </w:p>
    <w:p>
      <w:pPr>
        <w:spacing w:after="0"/>
        <w:ind w:left="0"/>
        <w:jc w:val="both"/>
      </w:pPr>
      <w:r>
        <w:rPr>
          <w:rFonts w:ascii="Times New Roman"/>
          <w:b w:val="false"/>
          <w:i w:val="false"/>
          <w:color w:val="000000"/>
          <w:sz w:val="28"/>
        </w:rPr>
        <w:t>
      "156-бап. Осы Кодекстің талаптарын өрескел бұза отырып жүргізілген бақылау және қадағалау субъектісіне (объектісіне) бару арқылы тексерудің және профилактикалық бақылау мен қадағалаудың жарамсыздығы</w:t>
      </w:r>
    </w:p>
    <w:p>
      <w:pPr>
        <w:spacing w:after="0"/>
        <w:ind w:left="0"/>
        <w:jc w:val="both"/>
      </w:pPr>
      <w:r>
        <w:rPr>
          <w:rFonts w:ascii="Times New Roman"/>
          <w:b w:val="false"/>
          <w:i w:val="false"/>
          <w:color w:val="000000"/>
          <w:sz w:val="28"/>
        </w:rPr>
        <w:t>
      1. Егер бақылау және қадағалау органы жүргізген бақылау және қадағалау субъектісіне (объектісіне) бару арқылы тексеру және профилактикалық бақылау мен қадағалау осы Кодексте белгіленген бақылау және қадағалау субъектісіне (объектісіне) бару арқылы тексеруді және профилактикалық бақылау мен қадағалауды ұйымдастыруға және жүргізуге қойылатын талаптарды өрескел бұза отырып жүзеге асырылса, бақылау және қадағалау субъектісіне (объектісіне) бару арқылы тексеру және профилактикалық бақылау мен қадағалау жарамсыз деп танылады.</w:t>
      </w:r>
    </w:p>
    <w:p>
      <w:pPr>
        <w:spacing w:after="0"/>
        <w:ind w:left="0"/>
        <w:jc w:val="both"/>
      </w:pPr>
      <w:r>
        <w:rPr>
          <w:rFonts w:ascii="Times New Roman"/>
          <w:b w:val="false"/>
          <w:i w:val="false"/>
          <w:color w:val="000000"/>
          <w:sz w:val="28"/>
        </w:rPr>
        <w:t>
      Жарамсыз деп танылған тексеру актісі мен бақылау және қадағалау субъектісіне (объектісіне) бару арқылы профилактикалық бақылаудың және қадағалаудың қорытындылары бойынша бұзушылықтарды  жою туралы ұйғарым осы Кодекстің 132-бабының 2-тармағына сәйкес бақылау және қадағалау субъектілерінің Қазақстан Республикасының заңнамасында белгіленген талаптарды бұзуының дәлелі болып табылмайды.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және профилактикалық бақылау мен қадағалауды жарамсыз деп тану жоғары тұрған мемлекеттік органның немесе соттың осы тексеру актісінің және бақылау мен қадағалау субъектісіне (объектісіне) бару арқылы профилактикалық бақылау және қадағалау нәтижелері бойынша бұзушылықтарды жою туралы ұйғарымның күшін жою үшін негіз болып табылады.</w:t>
      </w:r>
    </w:p>
    <w:p>
      <w:pPr>
        <w:spacing w:after="0"/>
        <w:ind w:left="0"/>
        <w:jc w:val="both"/>
      </w:pPr>
      <w:r>
        <w:rPr>
          <w:rFonts w:ascii="Times New Roman"/>
          <w:b w:val="false"/>
          <w:i w:val="false"/>
          <w:color w:val="000000"/>
          <w:sz w:val="28"/>
        </w:rPr>
        <w:t>
      Жоғары тұрған мемлекеттік органның бақылау және қадағалау субъектісінің тексерудің жарамсыздығына байланысты актінің күшін жою туралы және бақылау мен қадағалау субъектісіне (объектісіне) бару арқылы профилактикалық бақылаудың және қадағалаудың жарамсыздығымен байланысты бұзушылықтарды жою туралы ұйғарымның күшін жою туралы өтінішті қарауы өтініш берілген кезден бастап он жұмыс күні ішінде жүзеге асырылады.</w:t>
      </w:r>
    </w:p>
    <w:p>
      <w:pPr>
        <w:spacing w:after="0"/>
        <w:ind w:left="0"/>
        <w:jc w:val="both"/>
      </w:pPr>
      <w:r>
        <w:rPr>
          <w:rFonts w:ascii="Times New Roman"/>
          <w:b w:val="false"/>
          <w:i w:val="false"/>
          <w:color w:val="000000"/>
          <w:sz w:val="28"/>
        </w:rPr>
        <w:t>
      Мұндай өтінішті қараудың белгіленген мерзімінің бұзылуы бақылау және қадағалау субъектісінің пайдасына шешіледі.</w:t>
      </w:r>
    </w:p>
    <w:p>
      <w:pPr>
        <w:spacing w:after="0"/>
        <w:ind w:left="0"/>
        <w:jc w:val="both"/>
      </w:pPr>
      <w:r>
        <w:rPr>
          <w:rFonts w:ascii="Times New Roman"/>
          <w:b w:val="false"/>
          <w:i w:val="false"/>
          <w:color w:val="000000"/>
          <w:sz w:val="28"/>
        </w:rPr>
        <w:t>
      2. Осы Кодекстің талаптарын өрескел бұзушылықтарға:</w:t>
      </w:r>
    </w:p>
    <w:p>
      <w:pPr>
        <w:spacing w:after="0"/>
        <w:ind w:left="0"/>
        <w:jc w:val="both"/>
      </w:pPr>
      <w:r>
        <w:rPr>
          <w:rFonts w:ascii="Times New Roman"/>
          <w:b w:val="false"/>
          <w:i w:val="false"/>
          <w:color w:val="000000"/>
          <w:sz w:val="28"/>
        </w:rPr>
        <w:t>
      1) бақылау және қадағалау субъектісіне (объектісіне) бару арқылы тексеру және профилактикалық бақылау мен қадағалау жүргізу негіздерінің болмауы;</w:t>
      </w:r>
    </w:p>
    <w:p>
      <w:pPr>
        <w:spacing w:after="0"/>
        <w:ind w:left="0"/>
        <w:jc w:val="both"/>
      </w:pPr>
      <w:r>
        <w:rPr>
          <w:rFonts w:ascii="Times New Roman"/>
          <w:b w:val="false"/>
          <w:i w:val="false"/>
          <w:color w:val="000000"/>
          <w:sz w:val="28"/>
        </w:rPr>
        <w:t>
      2) бақылау және қадағалау субъектісіне (объектісіне) бару арқылы тексеруді және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хабарламаның болмауы, сол сияқты бақылау және қадағалау субъектісіне (объектісіне) бару арқылы тексеру және профилактикалық бақылау мен қадағалау жүргізу туралы хабарламаның мерзімдерін сақтамау;</w:t>
      </w:r>
    </w:p>
    <w:p>
      <w:pPr>
        <w:spacing w:after="0"/>
        <w:ind w:left="0"/>
        <w:jc w:val="both"/>
      </w:pPr>
      <w:r>
        <w:rPr>
          <w:rFonts w:ascii="Times New Roman"/>
          <w:b w:val="false"/>
          <w:i w:val="false"/>
          <w:color w:val="000000"/>
          <w:sz w:val="28"/>
        </w:rPr>
        <w:t>
      4) осы Кодекстің 151-бабының талаптарын бұзу;</w:t>
      </w:r>
    </w:p>
    <w:p>
      <w:pPr>
        <w:spacing w:after="0"/>
        <w:ind w:left="0"/>
        <w:jc w:val="both"/>
      </w:pPr>
      <w:r>
        <w:rPr>
          <w:rFonts w:ascii="Times New Roman"/>
          <w:b w:val="false"/>
          <w:i w:val="false"/>
          <w:color w:val="000000"/>
          <w:sz w:val="28"/>
        </w:rPr>
        <w:t>
      5) осы Кодекстің 141-бабына сәйкес бекітілген, Қазақстан Республикасының нормативтік құқықтық актілерінде көрсетілген ерекше тәртіп бойынша бақылау және қадағалау субъектісіне (объектісіне) бару арқылы тексеруді және профилактикалық бақылау мен қадағалауды жүргізудің кезеңділігін бұзу;</w:t>
      </w:r>
    </w:p>
    <w:p>
      <w:pPr>
        <w:spacing w:after="0"/>
        <w:ind w:left="0"/>
        <w:jc w:val="both"/>
      </w:pPr>
      <w:r>
        <w:rPr>
          <w:rFonts w:ascii="Times New Roman"/>
          <w:b w:val="false"/>
          <w:i w:val="false"/>
          <w:color w:val="000000"/>
          <w:sz w:val="28"/>
        </w:rPr>
        <w:t>
      6) бақылау және қадағалау субъектісіне (объектісіне) бару арқылы тексеруді  және профилактикалық бақылау мен қадағалауды тағайындау туралы актіні бақылау және қадағалау субъектісіне ұсынбау;</w:t>
      </w:r>
    </w:p>
    <w:p>
      <w:pPr>
        <w:spacing w:after="0"/>
        <w:ind w:left="0"/>
        <w:jc w:val="both"/>
      </w:pPr>
      <w:r>
        <w:rPr>
          <w:rFonts w:ascii="Times New Roman"/>
          <w:b w:val="false"/>
          <w:i w:val="false"/>
          <w:color w:val="000000"/>
          <w:sz w:val="28"/>
        </w:rPr>
        <w:t>
      7) мемлекеттік органдардың өз құзыретіне кірмейтін мәселелер бойынша бақылау және қадағалау субъектісіне (объектісіне) бару арқылы тексеруді және профилактикалық бақылау мен қадағалауды тағайындауы;</w:t>
      </w:r>
    </w:p>
    <w:p>
      <w:pPr>
        <w:spacing w:after="0"/>
        <w:ind w:left="0"/>
        <w:jc w:val="both"/>
      </w:pPr>
      <w:r>
        <w:rPr>
          <w:rFonts w:ascii="Times New Roman"/>
          <w:b w:val="false"/>
          <w:i w:val="false"/>
          <w:color w:val="000000"/>
          <w:sz w:val="28"/>
        </w:rPr>
        <w:t>
      8) бақылау және қадағалау субъектісіне (объектісіне) бару арқылы тексеруді және профилактикалық бақылау мен қадағалауды тағайындау туралы актіні құқықтық статистика және арнайы есепке алу органдарында тіркеу міндетті болған жағдайда, оны тіркемей бақылау және қадағалау субъектісіне (объектісіне) бару арқылы тексеру және профилактикалық бақылау мен қадағалау жүргізу;</w:t>
      </w:r>
    </w:p>
    <w:p>
      <w:pPr>
        <w:spacing w:after="0"/>
        <w:ind w:left="0"/>
        <w:jc w:val="both"/>
      </w:pPr>
      <w:r>
        <w:rPr>
          <w:rFonts w:ascii="Times New Roman"/>
          <w:b w:val="false"/>
          <w:i w:val="false"/>
          <w:color w:val="000000"/>
          <w:sz w:val="28"/>
        </w:rPr>
        <w:t>
      9) осы Кодекстің 148-бабында көзделген бақылау және қадағалау субъектісіне (объектісіне) бару арқылы тексеру және профилактикалық бақылау мен қадағалау жүргізудің мерзімдерін бұзу;</w:t>
      </w:r>
    </w:p>
    <w:p>
      <w:pPr>
        <w:spacing w:after="0"/>
        <w:ind w:left="0"/>
        <w:jc w:val="both"/>
      </w:pPr>
      <w:r>
        <w:rPr>
          <w:rFonts w:ascii="Times New Roman"/>
          <w:b w:val="false"/>
          <w:i w:val="false"/>
          <w:color w:val="000000"/>
          <w:sz w:val="28"/>
        </w:rPr>
        <w:t>
      10) бақылау және қадағалау субъектісіне (объектісіне) бару арқылы тексеру және профилактикалық бақылау мен қадағалау жүргізудің ерекше тәртібі бойынша тексерулердің нәтижелері бойынша өрескел бұзушылықтар болмаған кезде, осы Кодекстің 144-бабы 3-тармағының 1) тармақшасына сәйкес жоспардан тыс тексеру жүргізу жатады.";</w:t>
      </w:r>
    </w:p>
    <w:p>
      <w:pPr>
        <w:spacing w:after="0"/>
        <w:ind w:left="0"/>
        <w:jc w:val="both"/>
      </w:pPr>
      <w:r>
        <w:rPr>
          <w:rFonts w:ascii="Times New Roman"/>
          <w:b w:val="false"/>
          <w:i w:val="false"/>
          <w:color w:val="000000"/>
          <w:sz w:val="28"/>
        </w:rPr>
        <w:t>
      49) 169-баптың 3-тармағының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бөлігінде белгiленген тыйымдар, егер нарық субъектісінің (субъектiлерiнiң) қаралып отырған тауар нарықтарының біріндегі үлесi жиырма пайыздан аспаса не мемлекеттік-жекешелік әріптестік шарттары болып табылатын тауарларды және сауда-саттықты сатып алу, оның ішінде концессия, кешенді кәсіпкерлік лицензия (франчайзинг) шарттары болып табылатын сатылас келiсiмдерге қолданылмайды.";</w:t>
      </w:r>
    </w:p>
    <w:p>
      <w:pPr>
        <w:spacing w:after="0"/>
        <w:ind w:left="0"/>
        <w:jc w:val="both"/>
      </w:pPr>
      <w:r>
        <w:rPr>
          <w:rFonts w:ascii="Times New Roman"/>
          <w:b w:val="false"/>
          <w:i w:val="false"/>
          <w:color w:val="000000"/>
          <w:sz w:val="28"/>
        </w:rPr>
        <w:t xml:space="preserve">
      50) мынадай мазмұндағы 169-1-баппен толықтырылсын: </w:t>
      </w:r>
    </w:p>
    <w:p>
      <w:pPr>
        <w:spacing w:after="0"/>
        <w:ind w:left="0"/>
        <w:jc w:val="both"/>
      </w:pPr>
      <w:r>
        <w:rPr>
          <w:rFonts w:ascii="Times New Roman"/>
          <w:b w:val="false"/>
          <w:i w:val="false"/>
          <w:color w:val="000000"/>
          <w:sz w:val="28"/>
        </w:rPr>
        <w:t>
      "169-1-бап. Тауар сатып алу мен сауда-саттықты ұйымдастыру және өткізу кезінде бәсекені қорғау туралы талаптар</w:t>
      </w:r>
    </w:p>
    <w:p>
      <w:pPr>
        <w:spacing w:after="0"/>
        <w:ind w:left="0"/>
        <w:jc w:val="both"/>
      </w:pPr>
      <w:r>
        <w:rPr>
          <w:rFonts w:ascii="Times New Roman"/>
          <w:b w:val="false"/>
          <w:i w:val="false"/>
          <w:color w:val="000000"/>
          <w:sz w:val="28"/>
        </w:rPr>
        <w:t>
      1. Сатып алу мен сауда-саттықты ұйымдастырушыларға сатып алуды жеткізушілердің және сауда-саттыққа қатысушылардың қызметін үйлестіруге тыйым салынады.</w:t>
      </w:r>
    </w:p>
    <w:p>
      <w:pPr>
        <w:spacing w:after="0"/>
        <w:ind w:left="0"/>
        <w:jc w:val="both"/>
      </w:pPr>
      <w:r>
        <w:rPr>
          <w:rFonts w:ascii="Times New Roman"/>
          <w:b w:val="false"/>
          <w:i w:val="false"/>
          <w:color w:val="000000"/>
          <w:sz w:val="28"/>
        </w:rPr>
        <w:t>
      2. Тауар сатып алуды ұйымдастырушылар деп:</w:t>
      </w:r>
    </w:p>
    <w:p>
      <w:pPr>
        <w:spacing w:after="0"/>
        <w:ind w:left="0"/>
        <w:jc w:val="both"/>
      </w:pPr>
      <w:r>
        <w:rPr>
          <w:rFonts w:ascii="Times New Roman"/>
          <w:b w:val="false"/>
          <w:i w:val="false"/>
          <w:color w:val="000000"/>
          <w:sz w:val="28"/>
        </w:rPr>
        <w:t>
      1) Қазақстан Республикасының Ұлттық Банкін, оның ведомстволарын қоспағанда, мемлекеттік органдар, мемлекеттік мекемелер;</w:t>
      </w:r>
    </w:p>
    <w:p>
      <w:pPr>
        <w:spacing w:after="0"/>
        <w:ind w:left="0"/>
        <w:jc w:val="both"/>
      </w:pPr>
      <w:r>
        <w:rPr>
          <w:rFonts w:ascii="Times New Roman"/>
          <w:b w:val="false"/>
          <w:i w:val="false"/>
          <w:color w:val="000000"/>
          <w:sz w:val="28"/>
        </w:rPr>
        <w:t>
      2) мемлекеттік кәсіпорындар, дауыс беретін акцияларының (жарғылық капиталға қатысу үлесінің) елу және одан да көп пайызы мемлекетке тиесілі заңды тұлғалар және олармен үлестес заңды тұлғалар, ұлттық басқару холдингтері,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(қатысу үлесінің) елу және одан да көп пайызы тікелей немесе жанама түрде ұлттық басқару холдингіне, ұлттық холдингке, ұлттық компанияға тиесілі ұйымдар;</w:t>
      </w:r>
    </w:p>
    <w:p>
      <w:pPr>
        <w:spacing w:after="0"/>
        <w:ind w:left="0"/>
        <w:jc w:val="both"/>
      </w:pPr>
      <w:r>
        <w:rPr>
          <w:rFonts w:ascii="Times New Roman"/>
          <w:b w:val="false"/>
          <w:i w:val="false"/>
          <w:color w:val="000000"/>
          <w:sz w:val="28"/>
        </w:rPr>
        <w:t xml:space="preserve">
      3) жер қойнауын пайдаланушылар; </w:t>
      </w:r>
    </w:p>
    <w:p>
      <w:pPr>
        <w:spacing w:after="0"/>
        <w:ind w:left="0"/>
        <w:jc w:val="both"/>
      </w:pPr>
      <w:r>
        <w:rPr>
          <w:rFonts w:ascii="Times New Roman"/>
          <w:b w:val="false"/>
          <w:i w:val="false"/>
          <w:color w:val="000000"/>
          <w:sz w:val="28"/>
        </w:rPr>
        <w:t>
      4) табиғи монополиялар субъектілері түсініледі.</w:t>
      </w:r>
    </w:p>
    <w:p>
      <w:pPr>
        <w:spacing w:after="0"/>
        <w:ind w:left="0"/>
        <w:jc w:val="both"/>
      </w:pPr>
      <w:r>
        <w:rPr>
          <w:rFonts w:ascii="Times New Roman"/>
          <w:b w:val="false"/>
          <w:i w:val="false"/>
          <w:color w:val="000000"/>
          <w:sz w:val="28"/>
        </w:rPr>
        <w:t>
      3. Сауда-саттықты ұйымдастырушылар деп өз мұқтажы және (немесе) өздерімен бір тұлғалар тобына кіретін нарық субъектілерінің мұқтажы үшін меншікті мүлкін өткізу (немесе) тауарларды сатып алу үшін сауда-саттық жүйесін пайдалана отырып, сауда-саттықты ұйымдық және техникалық тұрғыдан қамтамасыз ететін тұлғаларды қоспағанда, сауда жүйесін пайдалана отырып тікелей сауда-саттық жүргізу арқылы сауда-саттықты ұйымдық және техникалық тұрғыдан қамтамасыз ететін тұлғалар түсініледі;</w:t>
      </w:r>
    </w:p>
    <w:p>
      <w:pPr>
        <w:spacing w:after="0"/>
        <w:ind w:left="0"/>
        <w:jc w:val="both"/>
      </w:pPr>
      <w:r>
        <w:rPr>
          <w:rFonts w:ascii="Times New Roman"/>
          <w:b w:val="false"/>
          <w:i w:val="false"/>
          <w:color w:val="000000"/>
          <w:sz w:val="28"/>
        </w:rPr>
        <w:t>
      Осы тармақтың бірінші бөлігінде көрсетілген сатып алуды ұйымдастырушыларға:</w:t>
      </w:r>
    </w:p>
    <w:p>
      <w:pPr>
        <w:spacing w:after="0"/>
        <w:ind w:left="0"/>
        <w:jc w:val="both"/>
      </w:pPr>
      <w:r>
        <w:rPr>
          <w:rFonts w:ascii="Times New Roman"/>
          <w:b w:val="false"/>
          <w:i w:val="false"/>
          <w:color w:val="000000"/>
          <w:sz w:val="28"/>
        </w:rPr>
        <w:t>
      1) мемлекеттік органдар, мемлекеттік мекемелер, мемлекеттік кәсіпорындар, дауыс беретін акцияларының (жарғылық капиталға қатысу үлесiнiң)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(қатысу үлесiнiң) елу және одан да көп пайызы тікелей немесе жанама түрде ұлттық басқарушы холдингке, ұлттық холдингке, ұлттық компанияға тиесілі ұйымдар;</w:t>
      </w:r>
    </w:p>
    <w:p>
      <w:pPr>
        <w:spacing w:after="0"/>
        <w:ind w:left="0"/>
        <w:jc w:val="both"/>
      </w:pPr>
      <w:r>
        <w:rPr>
          <w:rFonts w:ascii="Times New Roman"/>
          <w:b w:val="false"/>
          <w:i w:val="false"/>
          <w:color w:val="000000"/>
          <w:sz w:val="28"/>
        </w:rPr>
        <w:t>
      2) тиісті тауар нарығында сауда жүйелері арқылы тауарлар сату жүзеге асырылатын тұлғалар жатады.</w:t>
      </w:r>
    </w:p>
    <w:p>
      <w:pPr>
        <w:spacing w:after="0"/>
        <w:ind w:left="0"/>
        <w:jc w:val="both"/>
      </w:pPr>
      <w:r>
        <w:rPr>
          <w:rFonts w:ascii="Times New Roman"/>
          <w:b w:val="false"/>
          <w:i w:val="false"/>
          <w:color w:val="000000"/>
          <w:sz w:val="28"/>
        </w:rPr>
        <w:t>
      4. Сатып алуды ұйымдастырушылар, электрондық форматта өткізілетін сатып алуды қоспағанда, монополияға қарсы органға:</w:t>
      </w:r>
    </w:p>
    <w:p>
      <w:pPr>
        <w:spacing w:after="0"/>
        <w:ind w:left="0"/>
        <w:jc w:val="both"/>
      </w:pPr>
      <w:r>
        <w:rPr>
          <w:rFonts w:ascii="Times New Roman"/>
          <w:b w:val="false"/>
          <w:i w:val="false"/>
          <w:color w:val="000000"/>
          <w:sz w:val="28"/>
        </w:rPr>
        <w:t>
      1) жыл сайынғы сатып алу жоспарын тиісті электрондық порталға орналастыру жағдайын қоспағанда, бекітілген күннен бастап бір айдан кешіктірмей осындай жоспарды;</w:t>
      </w:r>
    </w:p>
    <w:p>
      <w:pPr>
        <w:spacing w:after="0"/>
        <w:ind w:left="0"/>
        <w:jc w:val="both"/>
      </w:pPr>
      <w:r>
        <w:rPr>
          <w:rFonts w:ascii="Times New Roman"/>
          <w:b w:val="false"/>
          <w:i w:val="false"/>
          <w:color w:val="000000"/>
          <w:sz w:val="28"/>
        </w:rPr>
        <w:t>
      2) есептік тоқсаннан кейінгі айдың оныншы күнінен кешіктірмей тоқсан сайын монополияға қарсы орган бекіткен нысан бойынша жүргізілген сатып алу туралы ақпаратты ұсынады.</w:t>
      </w:r>
    </w:p>
    <w:p>
      <w:pPr>
        <w:spacing w:after="0"/>
        <w:ind w:left="0"/>
        <w:jc w:val="both"/>
      </w:pPr>
      <w:r>
        <w:rPr>
          <w:rFonts w:ascii="Times New Roman"/>
          <w:b w:val="false"/>
          <w:i w:val="false"/>
          <w:color w:val="000000"/>
          <w:sz w:val="28"/>
        </w:rPr>
        <w:t>
      5. Сауда-саттықты ұйымдастырушылар есептік тоқсаннан кейінгі айдың оныншы күнінен кешіктірмей тоқсан сайын монополияға қарсы органға жүргізілген сауда-саттық туралы ақпаратты ұсынады.</w:t>
      </w:r>
    </w:p>
    <w:p>
      <w:pPr>
        <w:spacing w:after="0"/>
        <w:ind w:left="0"/>
        <w:jc w:val="both"/>
      </w:pPr>
      <w:r>
        <w:rPr>
          <w:rFonts w:ascii="Times New Roman"/>
          <w:b w:val="false"/>
          <w:i w:val="false"/>
          <w:color w:val="000000"/>
          <w:sz w:val="28"/>
        </w:rPr>
        <w:t>
      6. Электрондық форматта жүргізілетін тауар сатып алу мен сауда-саттық операторлары монополияға қарсы органның талабы бойынша:</w:t>
      </w:r>
    </w:p>
    <w:p>
      <w:pPr>
        <w:spacing w:after="0"/>
        <w:ind w:left="0"/>
        <w:jc w:val="both"/>
      </w:pPr>
      <w:r>
        <w:rPr>
          <w:rFonts w:ascii="Times New Roman"/>
          <w:b w:val="false"/>
          <w:i w:val="false"/>
          <w:color w:val="000000"/>
          <w:sz w:val="28"/>
        </w:rPr>
        <w:t>
      1) тауар сатып алу мен сауда-саттық жүргізу мониторингін нақты уақыт режимінде жүзеге асыруға мүмкіндік беретін электрондық тауар сатып алудың немесе сауда-саттықтың ақпараттық жүйесіне;</w:t>
      </w:r>
    </w:p>
    <w:p>
      <w:pPr>
        <w:spacing w:after="0"/>
        <w:ind w:left="0"/>
        <w:jc w:val="both"/>
      </w:pPr>
      <w:r>
        <w:rPr>
          <w:rFonts w:ascii="Times New Roman"/>
          <w:b w:val="false"/>
          <w:i w:val="false"/>
          <w:color w:val="000000"/>
          <w:sz w:val="28"/>
        </w:rPr>
        <w:t>
      2) сатып алу мен сауда-саттықты жүзеге асыру процесіне қатысты құжаттамаға және өзге де ақпаратқа тұрақты қолжетімділікті ұсынады.";</w:t>
      </w:r>
    </w:p>
    <w:p>
      <w:pPr>
        <w:spacing w:after="0"/>
        <w:ind w:left="0"/>
        <w:jc w:val="both"/>
      </w:pPr>
      <w:r>
        <w:rPr>
          <w:rFonts w:ascii="Times New Roman"/>
          <w:b w:val="false"/>
          <w:i w:val="false"/>
          <w:color w:val="000000"/>
          <w:sz w:val="28"/>
        </w:rPr>
        <w:t>
      51) 171-бап мынадай редакцияда жазылсын:</w:t>
      </w:r>
    </w:p>
    <w:p>
      <w:pPr>
        <w:spacing w:after="0"/>
        <w:ind w:left="0"/>
        <w:jc w:val="both"/>
      </w:pPr>
      <w:r>
        <w:rPr>
          <w:rFonts w:ascii="Times New Roman"/>
          <w:b w:val="false"/>
          <w:i w:val="false"/>
          <w:color w:val="000000"/>
          <w:sz w:val="28"/>
        </w:rPr>
        <w:t>
      "171-бап. Нарық субъектілері келісімдерінің жобасын алдын-ала қарау</w:t>
      </w:r>
    </w:p>
    <w:p>
      <w:pPr>
        <w:spacing w:after="0"/>
        <w:ind w:left="0"/>
        <w:jc w:val="both"/>
      </w:pPr>
      <w:r>
        <w:rPr>
          <w:rFonts w:ascii="Times New Roman"/>
          <w:b w:val="false"/>
          <w:i w:val="false"/>
          <w:color w:val="000000"/>
          <w:sz w:val="28"/>
        </w:rPr>
        <w:t>
      1. Осы Кодекстің 169-бабына сәйкес жол беріледі деп танылуы мүмкін келісімдерге қол жеткізуге ниет білдірген нарық субъектілері қажетті құжаттарды электрондық нысанда қоса бере отырып, келісім жобасының осы Кодекстің 169-бабының талаптарына сәйкестігін тексеру туралы өтінішпен монополияға қарсы органға жүгінуге құқылы.</w:t>
      </w:r>
    </w:p>
    <w:p>
      <w:pPr>
        <w:spacing w:after="0"/>
        <w:ind w:left="0"/>
        <w:jc w:val="both"/>
      </w:pPr>
      <w:r>
        <w:rPr>
          <w:rFonts w:ascii="Times New Roman"/>
          <w:b w:val="false"/>
          <w:i w:val="false"/>
          <w:color w:val="000000"/>
          <w:sz w:val="28"/>
        </w:rPr>
        <w:t>
      2. Монополияға қарсы орган өтініш келіп түскен күннен бастап күнтізбелік отыз күнге дейінгі мерзімде осы баптың 1-тармағында көрсетілген нарық субъектілерінің келісімдері жобасының осы Кодекстің 169-бабының талаптарына сәйкестігі немесе сәйкес келмеуі туралы шешім қабылдайды.";</w:t>
      </w:r>
    </w:p>
    <w:p>
      <w:pPr>
        <w:spacing w:after="0"/>
        <w:ind w:left="0"/>
        <w:jc w:val="both"/>
      </w:pPr>
      <w:r>
        <w:rPr>
          <w:rFonts w:ascii="Times New Roman"/>
          <w:b w:val="false"/>
          <w:i w:val="false"/>
          <w:color w:val="000000"/>
          <w:sz w:val="28"/>
        </w:rPr>
        <w:t>
      52) 174-баптың 2) тармақшасы мынадай редакцияда жазылсын:</w:t>
      </w:r>
    </w:p>
    <w:p>
      <w:pPr>
        <w:spacing w:after="0"/>
        <w:ind w:left="0"/>
        <w:jc w:val="both"/>
      </w:pPr>
      <w:r>
        <w:rPr>
          <w:rFonts w:ascii="Times New Roman"/>
          <w:b w:val="false"/>
          <w:i w:val="false"/>
          <w:color w:val="000000"/>
          <w:sz w:val="28"/>
        </w:rPr>
        <w:t>
      "2) тауарды өндіруге, өткізуге және жеткізуге жұмсалатын түрлі шығындарға, сату көлемі, төлеу шарттары, шарттың қолданылу мерзімдері ескерілетін жеңілдіктер жүйесінің кемсітпеушіліксіз қолданылуына байланысты әртүрлі бағалар қолданылатын жағдайларды қоспағанда, нарық субъектiлерiмен немесе тұтынушылармен мәні бiрдей келiсiмдерге объективті түрде ақталған себептерсіз әртүрлi бағаларды не әртүрлi шарттарды қолдану;";</w:t>
      </w:r>
    </w:p>
    <w:p>
      <w:pPr>
        <w:spacing w:after="0"/>
        <w:ind w:left="0"/>
        <w:jc w:val="both"/>
      </w:pPr>
      <w:r>
        <w:rPr>
          <w:rFonts w:ascii="Times New Roman"/>
          <w:b w:val="false"/>
          <w:i w:val="false"/>
          <w:color w:val="000000"/>
          <w:sz w:val="28"/>
        </w:rPr>
        <w:t>
      53) 175-бап мынадай мазмұндағы 4-1-тармақпен толықтырылсын:</w:t>
      </w:r>
    </w:p>
    <w:p>
      <w:pPr>
        <w:spacing w:after="0"/>
        <w:ind w:left="0"/>
        <w:jc w:val="both"/>
      </w:pPr>
      <w:r>
        <w:rPr>
          <w:rFonts w:ascii="Times New Roman"/>
          <w:b w:val="false"/>
          <w:i w:val="false"/>
          <w:color w:val="000000"/>
          <w:sz w:val="28"/>
        </w:rPr>
        <w:t>
      "4-1. Тауарлардың (жұмыстардың, көрсетілетін қызметтердің) тауар биржасындағы және электрондық сауда алаңдарындағы сауда-саттық барысында қалыптасқан бағасы, егер мұндай баға осы Кодексте шектелген монополистік қызметті жүзеге асыру нәтижесінде белгіленбеген болса, монополияға қарсы орган бекітетін тәртіппен монополиялық тұрғыдан жоғары (төмен) деп танылмайды.</w:t>
      </w:r>
    </w:p>
    <w:p>
      <w:pPr>
        <w:spacing w:after="0"/>
        <w:ind w:left="0"/>
        <w:jc w:val="both"/>
      </w:pPr>
      <w:r>
        <w:rPr>
          <w:rFonts w:ascii="Times New Roman"/>
          <w:b w:val="false"/>
          <w:i w:val="false"/>
          <w:color w:val="000000"/>
          <w:sz w:val="28"/>
        </w:rPr>
        <w:t>
      Монополиялық тұрғыдан жоғары (төмен) бағаны орнату фактісі Қазақстан Республикасының бәсекелестікті қорғау саласындағы заңнама бұзушылықтарына іс тергеу арқылы жүзеге асырылады.";</w:t>
      </w:r>
    </w:p>
    <w:p>
      <w:pPr>
        <w:spacing w:after="0"/>
        <w:ind w:left="0"/>
        <w:jc w:val="both"/>
      </w:pPr>
      <w:r>
        <w:rPr>
          <w:rFonts w:ascii="Times New Roman"/>
          <w:b w:val="false"/>
          <w:i w:val="false"/>
          <w:color w:val="000000"/>
          <w:sz w:val="28"/>
        </w:rPr>
        <w:t>
      54) 196-баптың 1-тармағының 1) тармақшасы мынадай редакцияда жазылсын:</w:t>
      </w:r>
    </w:p>
    <w:p>
      <w:pPr>
        <w:spacing w:after="0"/>
        <w:ind w:left="0"/>
        <w:jc w:val="both"/>
      </w:pPr>
      <w:r>
        <w:rPr>
          <w:rFonts w:ascii="Times New Roman"/>
          <w:b w:val="false"/>
          <w:i w:val="false"/>
          <w:color w:val="000000"/>
          <w:sz w:val="28"/>
        </w:rPr>
        <w:t>
      "1) экономикалық шоғырлануға бақылауды жүзеге асыруды.";</w:t>
      </w:r>
    </w:p>
    <w:p>
      <w:pPr>
        <w:spacing w:after="0"/>
        <w:ind w:left="0"/>
        <w:jc w:val="both"/>
      </w:pPr>
      <w:r>
        <w:rPr>
          <w:rFonts w:ascii="Times New Roman"/>
          <w:b w:val="false"/>
          <w:i w:val="false"/>
          <w:color w:val="000000"/>
          <w:sz w:val="28"/>
        </w:rPr>
        <w:t>
      55) 199-баптың тақырыбы және 1-тармағы мынадай редакцияда жазылсын:</w:t>
      </w:r>
    </w:p>
    <w:p>
      <w:pPr>
        <w:spacing w:after="0"/>
        <w:ind w:left="0"/>
        <w:jc w:val="both"/>
      </w:pPr>
      <w:r>
        <w:rPr>
          <w:rFonts w:ascii="Times New Roman"/>
          <w:b w:val="false"/>
          <w:i w:val="false"/>
          <w:color w:val="000000"/>
          <w:sz w:val="28"/>
        </w:rPr>
        <w:t>
      "199-бап.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p>
      <w:pPr>
        <w:spacing w:after="0"/>
        <w:ind w:left="0"/>
        <w:jc w:val="both"/>
      </w:pPr>
      <w:r>
        <w:rPr>
          <w:rFonts w:ascii="Times New Roman"/>
          <w:b w:val="false"/>
          <w:i w:val="false"/>
          <w:color w:val="000000"/>
          <w:sz w:val="28"/>
        </w:rPr>
        <w:t>
      "1. Осы Кодекстің 174-бабының 1) тармақшасында көрсетілген белгілерді қоспағанда, жозықсыз бәсекелестік, үстем немесе монополиялық жағдайды теріс пайдалану белгілері, осы Кодекстің 169-бабының 1-тармағында көрсетілген нарық субъектілерінің бәсекелестікке қарсы келісілген әрекеттерінің белгілері,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келісімдерінің белгілері болғанда, монополияға қарсы орган тергеп-тексеру жүргізбестен, нарық субъектісіне, мемлекеттік, жергілікті атқару органына, мемлекет нарық субъектілерінің қызметін реттеу функцияларын берген ұйымға олардың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жібереді.</w:t>
      </w:r>
    </w:p>
    <w:p>
      <w:pPr>
        <w:spacing w:after="0"/>
        <w:ind w:left="0"/>
        <w:jc w:val="both"/>
      </w:pPr>
      <w:r>
        <w:rPr>
          <w:rFonts w:ascii="Times New Roman"/>
          <w:b w:val="false"/>
          <w:i w:val="false"/>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pPr>
        <w:spacing w:after="0"/>
        <w:ind w:left="0"/>
        <w:jc w:val="both"/>
      </w:pPr>
      <w:r>
        <w:rPr>
          <w:rFonts w:ascii="Times New Roman"/>
          <w:b w:val="false"/>
          <w:i w:val="false"/>
          <w:color w:val="000000"/>
          <w:sz w:val="28"/>
        </w:rPr>
        <w:t xml:space="preserve">
      Хабарламаны беру тәртібін және оның нысанын монополияға қарсы орган бекітеді."; </w:t>
      </w:r>
    </w:p>
    <w:p>
      <w:pPr>
        <w:spacing w:after="0"/>
        <w:ind w:left="0"/>
        <w:jc w:val="both"/>
      </w:pPr>
      <w:r>
        <w:rPr>
          <w:rFonts w:ascii="Times New Roman"/>
          <w:b w:val="false"/>
          <w:i w:val="false"/>
          <w:color w:val="000000"/>
          <w:sz w:val="28"/>
        </w:rPr>
        <w:t>
      56) 200-баптың тақырыбы және 1-тармағы мынадай редакцияда жазылсын:</w:t>
      </w:r>
    </w:p>
    <w:p>
      <w:pPr>
        <w:spacing w:after="0"/>
        <w:ind w:left="0"/>
        <w:jc w:val="both"/>
      </w:pPr>
      <w:r>
        <w:rPr>
          <w:rFonts w:ascii="Times New Roman"/>
          <w:b w:val="false"/>
          <w:i w:val="false"/>
          <w:color w:val="000000"/>
          <w:sz w:val="28"/>
        </w:rPr>
        <w:t>
      "200-бап. Экономикалық шоғырлану</w:t>
      </w:r>
    </w:p>
    <w:p>
      <w:pPr>
        <w:spacing w:after="0"/>
        <w:ind w:left="0"/>
        <w:jc w:val="both"/>
      </w:pPr>
      <w:r>
        <w:rPr>
          <w:rFonts w:ascii="Times New Roman"/>
          <w:b w:val="false"/>
          <w:i w:val="false"/>
          <w:color w:val="000000"/>
          <w:sz w:val="28"/>
        </w:rPr>
        <w:t>
      1.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нарық субъектілерінің жүзеге асыруына монополияға қарсы органның алдын ала келісімі не осы Кодекстің 201-бабы 1-тармағының 4) және 5) тармақшаларында көрсетілген мәмілелер (әрекеттер) туралы хабарламасы қажет.";</w:t>
      </w:r>
    </w:p>
    <w:p>
      <w:pPr>
        <w:spacing w:after="0"/>
        <w:ind w:left="0"/>
        <w:jc w:val="both"/>
      </w:pPr>
      <w:r>
        <w:rPr>
          <w:rFonts w:ascii="Times New Roman"/>
          <w:b w:val="false"/>
          <w:i w:val="false"/>
          <w:color w:val="000000"/>
          <w:sz w:val="28"/>
        </w:rPr>
        <w:t>
      57) 201-баптың тақырыбы мынадай редакцияда жазылсын:</w:t>
      </w:r>
    </w:p>
    <w:p>
      <w:pPr>
        <w:spacing w:after="0"/>
        <w:ind w:left="0"/>
        <w:jc w:val="both"/>
      </w:pPr>
      <w:r>
        <w:rPr>
          <w:rFonts w:ascii="Times New Roman"/>
          <w:b w:val="false"/>
          <w:i w:val="false"/>
          <w:color w:val="000000"/>
          <w:sz w:val="28"/>
        </w:rPr>
        <w:t>
      "201-бап. Экономикалық шоғырлануды реттеу";</w:t>
      </w:r>
    </w:p>
    <w:p>
      <w:pPr>
        <w:spacing w:after="0"/>
        <w:ind w:left="0"/>
        <w:jc w:val="both"/>
      </w:pPr>
      <w:r>
        <w:rPr>
          <w:rFonts w:ascii="Times New Roman"/>
          <w:b w:val="false"/>
          <w:i w:val="false"/>
          <w:color w:val="000000"/>
          <w:sz w:val="28"/>
        </w:rPr>
        <w:t>
      58) 218-бапта: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заңнамасының бұзылу белгілерінің бар екенін көрсететін нақты деректер болған жағдайда, монополияға қарсы орган тергеп-тексеру жүргізу туралы бұйрық шығарады."; </w:t>
      </w:r>
    </w:p>
    <w:p>
      <w:pPr>
        <w:spacing w:after="0"/>
        <w:ind w:left="0"/>
        <w:jc w:val="both"/>
      </w:pPr>
      <w:r>
        <w:rPr>
          <w:rFonts w:ascii="Times New Roman"/>
          <w:b w:val="false"/>
          <w:i w:val="false"/>
          <w:color w:val="000000"/>
          <w:sz w:val="28"/>
        </w:rPr>
        <w:t>
      3-тармақтың 1) тармақшасы мынадай редакцияда жазылсын:</w:t>
      </w:r>
    </w:p>
    <w:p>
      <w:pPr>
        <w:spacing w:after="0"/>
        <w:ind w:left="0"/>
        <w:jc w:val="both"/>
      </w:pPr>
      <w:r>
        <w:rPr>
          <w:rFonts w:ascii="Times New Roman"/>
          <w:b w:val="false"/>
          <w:i w:val="false"/>
          <w:color w:val="000000"/>
          <w:sz w:val="28"/>
        </w:rPr>
        <w:t>
      "1) объектінің немесе тергеп-тексеру объектілерінің атауы;";</w:t>
      </w:r>
    </w:p>
    <w:p>
      <w:pPr>
        <w:spacing w:after="0"/>
        <w:ind w:left="0"/>
        <w:jc w:val="both"/>
      </w:pPr>
      <w:r>
        <w:rPr>
          <w:rFonts w:ascii="Times New Roman"/>
          <w:b w:val="false"/>
          <w:i w:val="false"/>
          <w:color w:val="000000"/>
          <w:sz w:val="28"/>
        </w:rPr>
        <w:t>
      59) 221-бап мынадай редакцияда жазылсын:</w:t>
      </w:r>
    </w:p>
    <w:p>
      <w:pPr>
        <w:spacing w:after="0"/>
        <w:ind w:left="0"/>
        <w:jc w:val="both"/>
      </w:pPr>
      <w:r>
        <w:rPr>
          <w:rFonts w:ascii="Times New Roman"/>
          <w:b w:val="false"/>
          <w:i w:val="false"/>
          <w:color w:val="000000"/>
          <w:sz w:val="28"/>
        </w:rPr>
        <w:t>
      "221-бап. Монополияға қарсы органның лауазымды адамдарының тергеп-тексеруді жүргізу кезіндегі құқықтары мен міндеттері</w:t>
      </w:r>
    </w:p>
    <w:p>
      <w:pPr>
        <w:spacing w:after="0"/>
        <w:ind w:left="0"/>
        <w:jc w:val="both"/>
      </w:pPr>
      <w:r>
        <w:rPr>
          <w:rFonts w:ascii="Times New Roman"/>
          <w:b w:val="false"/>
          <w:i w:val="false"/>
          <w:color w:val="000000"/>
          <w:sz w:val="28"/>
        </w:rPr>
        <w:t>
      1. Монополияға қарсы органның лауазымды адамдарының тергеп-тексеруді жүргізу кезінде:</w:t>
      </w:r>
    </w:p>
    <w:p>
      <w:pPr>
        <w:spacing w:after="0"/>
        <w:ind w:left="0"/>
        <w:jc w:val="both"/>
      </w:pPr>
      <w:r>
        <w:rPr>
          <w:rFonts w:ascii="Times New Roman"/>
          <w:b w:val="false"/>
          <w:i w:val="false"/>
          <w:color w:val="000000"/>
          <w:sz w:val="28"/>
        </w:rPr>
        <w:t>
      1) тергеп-тексеру объектісінің аумағына және орынжайларына кедергісіз кіруге;</w:t>
      </w:r>
    </w:p>
    <w:p>
      <w:pPr>
        <w:spacing w:after="0"/>
        <w:ind w:left="0"/>
        <w:jc w:val="both"/>
      </w:pPr>
      <w:r>
        <w:rPr>
          <w:rFonts w:ascii="Times New Roman"/>
          <w:b w:val="false"/>
          <w:i w:val="false"/>
          <w:color w:val="000000"/>
          <w:sz w:val="28"/>
        </w:rPr>
        <w:t xml:space="preserve">
      2) тергеп-тексеру объектісінің автоматтандырылған дерекқорына (ақпараттық жүйелеріне) және өзге де электрондық жеткізгіштерге қол жеткізуге; </w:t>
      </w:r>
    </w:p>
    <w:p>
      <w:pPr>
        <w:spacing w:after="0"/>
        <w:ind w:left="0"/>
        <w:jc w:val="both"/>
      </w:pPr>
      <w:r>
        <w:rPr>
          <w:rFonts w:ascii="Times New Roman"/>
          <w:b w:val="false"/>
          <w:i w:val="false"/>
          <w:color w:val="000000"/>
          <w:sz w:val="28"/>
        </w:rPr>
        <w:t xml:space="preserve">
      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түрдегі түсіндірмелерді монополияға қарсы орган белгілеген мерзім ішінде сұратуға; </w:t>
      </w:r>
    </w:p>
    <w:p>
      <w:pPr>
        <w:spacing w:after="0"/>
        <w:ind w:left="0"/>
        <w:jc w:val="both"/>
      </w:pPr>
      <w:r>
        <w:rPr>
          <w:rFonts w:ascii="Times New Roman"/>
          <w:b w:val="false"/>
          <w:i w:val="false"/>
          <w:color w:val="000000"/>
          <w:sz w:val="28"/>
        </w:rPr>
        <w:t>
      4) тергеп-тексеруді жүргізу кезінде Қазақстан Республикасы мемлекеттік органдарының мамандарын және басқа да адамдарды сарапшы ретінде тартуға;</w:t>
      </w:r>
    </w:p>
    <w:p>
      <w:pPr>
        <w:spacing w:after="0"/>
        <w:ind w:left="0"/>
        <w:jc w:val="both"/>
      </w:pPr>
      <w:r>
        <w:rPr>
          <w:rFonts w:ascii="Times New Roman"/>
          <w:b w:val="false"/>
          <w:i w:val="false"/>
          <w:color w:val="000000"/>
          <w:sz w:val="28"/>
        </w:rPr>
        <w:t>
      5) тергеп-тексеру объектісінің орынжайы мен аумағында орналасқан заттарды, электрондық және қағаз құжаттарды және басқа да ақпарат жеткізгіштерді қарап-тексеруге;</w:t>
      </w:r>
    </w:p>
    <w:p>
      <w:pPr>
        <w:spacing w:after="0"/>
        <w:ind w:left="0"/>
        <w:jc w:val="both"/>
      </w:pPr>
      <w:r>
        <w:rPr>
          <w:rFonts w:ascii="Times New Roman"/>
          <w:b w:val="false"/>
          <w:i w:val="false"/>
          <w:color w:val="000000"/>
          <w:sz w:val="28"/>
        </w:rPr>
        <w:t>
      6) тергеп-тексеру объектісінің дерекқорынан (ақпараттық жүйелерінен) және өзге де электрондық жеткізгіштерден құжаттардың, ақпараттың көшірмелерін түсіріп алуға;</w:t>
      </w:r>
    </w:p>
    <w:p>
      <w:pPr>
        <w:spacing w:after="0"/>
        <w:ind w:left="0"/>
        <w:jc w:val="both"/>
      </w:pPr>
      <w:r>
        <w:rPr>
          <w:rFonts w:ascii="Times New Roman"/>
          <w:b w:val="false"/>
          <w:i w:val="false"/>
          <w:color w:val="000000"/>
          <w:sz w:val="28"/>
        </w:rPr>
        <w:t>
      7) мыналарға:</w:t>
      </w:r>
    </w:p>
    <w:p>
      <w:pPr>
        <w:spacing w:after="0"/>
        <w:ind w:left="0"/>
        <w:jc w:val="both"/>
      </w:pPr>
      <w:r>
        <w:rPr>
          <w:rFonts w:ascii="Times New Roman"/>
          <w:b w:val="false"/>
          <w:i w:val="false"/>
          <w:color w:val="000000"/>
          <w:sz w:val="28"/>
        </w:rPr>
        <w:t>
      тергеп-тексеру объектісі қызметкерлерінің және тергеп-тексеру объектісінің аумағындағы өзге де адамдардың әрекеттеріне (әрекетсіздігіне);</w:t>
      </w:r>
    </w:p>
    <w:p>
      <w:pPr>
        <w:spacing w:after="0"/>
        <w:ind w:left="0"/>
        <w:jc w:val="both"/>
      </w:pPr>
      <w:r>
        <w:rPr>
          <w:rFonts w:ascii="Times New Roman"/>
          <w:b w:val="false"/>
          <w:i w:val="false"/>
          <w:color w:val="000000"/>
          <w:sz w:val="28"/>
        </w:rPr>
        <w:t>
      тергеп-тексеру объектісінің орынжайлары мен аумақтарына;</w:t>
      </w:r>
    </w:p>
    <w:p>
      <w:pPr>
        <w:spacing w:after="0"/>
        <w:ind w:left="0"/>
        <w:jc w:val="both"/>
      </w:pPr>
      <w:r>
        <w:rPr>
          <w:rFonts w:ascii="Times New Roman"/>
          <w:b w:val="false"/>
          <w:i w:val="false"/>
          <w:color w:val="000000"/>
          <w:sz w:val="28"/>
        </w:rPr>
        <w:t>
      тергеп-тексеру объектісінің орынжайындағы немесе аумағындағы мүлікке аудио-, фото- және бейнетіркеу жүргізуге;</w:t>
      </w:r>
    </w:p>
    <w:p>
      <w:pPr>
        <w:spacing w:after="0"/>
        <w:ind w:left="0"/>
        <w:jc w:val="both"/>
      </w:pPr>
      <w:r>
        <w:rPr>
          <w:rFonts w:ascii="Times New Roman"/>
          <w:b w:val="false"/>
          <w:i w:val="false"/>
          <w:color w:val="000000"/>
          <w:sz w:val="28"/>
        </w:rPr>
        <w:t>
      8) сараптама үшін өнім үлгілерін іріктеуге құқығы бар.</w:t>
      </w:r>
    </w:p>
    <w:p>
      <w:pPr>
        <w:spacing w:after="0"/>
        <w:ind w:left="0"/>
        <w:jc w:val="both"/>
      </w:pPr>
      <w:r>
        <w:rPr>
          <w:rFonts w:ascii="Times New Roman"/>
          <w:b w:val="false"/>
          <w:i w:val="false"/>
          <w:color w:val="000000"/>
          <w:sz w:val="28"/>
        </w:rPr>
        <w:t>
      Сараптама үшін өнім үлгілерін іріктеу тәртібі осы Кодекстің 149-бабына сәйкес жүзеге асырылады.</w:t>
      </w:r>
    </w:p>
    <w:p>
      <w:pPr>
        <w:spacing w:after="0"/>
        <w:ind w:left="0"/>
        <w:jc w:val="both"/>
      </w:pPr>
      <w:r>
        <w:rPr>
          <w:rFonts w:ascii="Times New Roman"/>
          <w:b w:val="false"/>
          <w:i w:val="false"/>
          <w:color w:val="000000"/>
          <w:sz w:val="28"/>
        </w:rPr>
        <w:t>
      Монополияға қарсы органның лауазымды адамдарының осы бапта көзделген барлық құқықтары жергілікті уақыт бойынша сағат</w:t>
      </w:r>
      <w:r>
        <w:br/>
      </w:r>
      <w:r>
        <w:rPr>
          <w:rFonts w:ascii="Times New Roman"/>
          <w:b w:val="false"/>
          <w:i w:val="false"/>
          <w:color w:val="000000"/>
          <w:sz w:val="28"/>
        </w:rPr>
        <w:t xml:space="preserve">9.00-18.00 аралығында және тергеп-тексеру нысанасына сәйкес жүзеге асырылады. </w:t>
      </w:r>
    </w:p>
    <w:p>
      <w:pPr>
        <w:spacing w:after="0"/>
        <w:ind w:left="0"/>
        <w:jc w:val="both"/>
      </w:pPr>
      <w:r>
        <w:rPr>
          <w:rFonts w:ascii="Times New Roman"/>
          <w:b w:val="false"/>
          <w:i w:val="false"/>
          <w:color w:val="000000"/>
          <w:sz w:val="28"/>
        </w:rPr>
        <w:t>
      Бұзушылықтардың жолын кесу қажет болған жағдайда, монополияға қарсы органның лауазымды адамдарының өкілеттіктерін іске асыру негізгі уақыттан тыс кезде (түнгі уақытта, демалыс немесе мереке күндері) жүргізілуі мүмкін.";</w:t>
      </w:r>
    </w:p>
    <w:p>
      <w:pPr>
        <w:spacing w:after="0"/>
        <w:ind w:left="0"/>
        <w:jc w:val="both"/>
      </w:pPr>
      <w:r>
        <w:rPr>
          <w:rFonts w:ascii="Times New Roman"/>
          <w:b w:val="false"/>
          <w:i w:val="false"/>
          <w:color w:val="000000"/>
          <w:sz w:val="28"/>
        </w:rPr>
        <w:t>
      60) 226-баптың 1-тармағының 1) тармақшасы мынадай редакцияда жазылсын:</w:t>
      </w:r>
    </w:p>
    <w:p>
      <w:pPr>
        <w:spacing w:after="0"/>
        <w:ind w:left="0"/>
        <w:jc w:val="both"/>
      </w:pPr>
      <w:r>
        <w:rPr>
          <w:rFonts w:ascii="Times New Roman"/>
          <w:b w:val="false"/>
          <w:i w:val="false"/>
          <w:color w:val="000000"/>
          <w:sz w:val="28"/>
        </w:rPr>
        <w:t>
      "1) нарық субъектілеріне:</w:t>
      </w:r>
    </w:p>
    <w:p>
      <w:pPr>
        <w:spacing w:after="0"/>
        <w:ind w:left="0"/>
        <w:jc w:val="both"/>
      </w:pPr>
      <w:r>
        <w:rPr>
          <w:rFonts w:ascii="Times New Roman"/>
          <w:b w:val="false"/>
          <w:i w:val="false"/>
          <w:color w:val="000000"/>
          <w:sz w:val="28"/>
        </w:rPr>
        <w:t>
      осы Кодекс нормаларын бұзушылықтарды тоқтату және (немесе) олардың салдарларын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осы Кодекске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шоғырлануға бақылауды жүзеге асыру кезінде мәмілелерді бұзу немесе оларды жарамсыз деп тану арқылы олардың күшін жою қажеттілігі туралы орындалуы міндетті ұйғарымды беруге;";</w:t>
      </w:r>
    </w:p>
    <w:p>
      <w:pPr>
        <w:spacing w:after="0"/>
        <w:ind w:left="0"/>
        <w:jc w:val="both"/>
      </w:pPr>
      <w:r>
        <w:rPr>
          <w:rFonts w:ascii="Times New Roman"/>
          <w:b w:val="false"/>
          <w:i w:val="false"/>
          <w:color w:val="000000"/>
          <w:sz w:val="28"/>
        </w:rPr>
        <w:t xml:space="preserve">
      61) 246-баптың 5-тармағы мынадай мазмұндағы 6) тармақшамен толықтырылсын: </w:t>
      </w:r>
    </w:p>
    <w:p>
      <w:pPr>
        <w:spacing w:after="0"/>
        <w:ind w:left="0"/>
        <w:jc w:val="both"/>
      </w:pPr>
      <w:r>
        <w:rPr>
          <w:rFonts w:ascii="Times New Roman"/>
          <w:b w:val="false"/>
          <w:i w:val="false"/>
          <w:color w:val="000000"/>
          <w:sz w:val="28"/>
        </w:rPr>
        <w:t>
      "6) қосалқы келісімшарт жасасу орталығы болып табылады.</w:t>
      </w:r>
    </w:p>
    <w:p>
      <w:pPr>
        <w:spacing w:after="0"/>
        <w:ind w:left="0"/>
        <w:jc w:val="both"/>
      </w:pPr>
      <w:r>
        <w:rPr>
          <w:rFonts w:ascii="Times New Roman"/>
          <w:b w:val="false"/>
          <w:i w:val="false"/>
          <w:color w:val="000000"/>
          <w:sz w:val="28"/>
        </w:rPr>
        <w:t>
      Қосалқы келісімшарт жасасу деп өндірістік қызметті оңтайландыру үшін өнеркәсіп кәсіпорындары қолданатын өндірістік (өнеркәсіптік) аутсорсингтің бір нысаны түсініледі.".</w:t>
      </w:r>
    </w:p>
    <w:p>
      <w:pPr>
        <w:spacing w:after="0"/>
        <w:ind w:left="0"/>
        <w:jc w:val="both"/>
      </w:pPr>
      <w:r>
        <w:rPr>
          <w:rFonts w:ascii="Times New Roman"/>
          <w:b w:val="false"/>
          <w:i w:val="false"/>
          <w:color w:val="000000"/>
          <w:sz w:val="28"/>
        </w:rPr>
        <w:t xml:space="preserve">
      12.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148-бап мынадай мазмұндағы 5-тармақпен толықтырылсын:</w:t>
      </w:r>
    </w:p>
    <w:p>
      <w:pPr>
        <w:spacing w:after="0"/>
        <w:ind w:left="0"/>
        <w:jc w:val="both"/>
      </w:pPr>
      <w:r>
        <w:rPr>
          <w:rFonts w:ascii="Times New Roman"/>
          <w:b w:val="false"/>
          <w:i w:val="false"/>
          <w:color w:val="000000"/>
          <w:sz w:val="28"/>
        </w:rPr>
        <w:t>
      "5. Соттарға электрондық құжат нысанында құжаттарды беру, оларды тіркеу, өңдеу, олармен танысу тәртібін соттардың қызметін ұйымдық және материалдық-техникалық тұрғыдан  қамтамасыз етуді жүзеге асыратын орган айқындайды.";</w:t>
      </w:r>
    </w:p>
    <w:p>
      <w:pPr>
        <w:spacing w:after="0"/>
        <w:ind w:left="0"/>
        <w:jc w:val="both"/>
      </w:pPr>
      <w:r>
        <w:rPr>
          <w:rFonts w:ascii="Times New Roman"/>
          <w:b w:val="false"/>
          <w:i w:val="false"/>
          <w:color w:val="000000"/>
          <w:sz w:val="28"/>
        </w:rPr>
        <w:t>
      2) 202-бап мынадай мазмұндағы 5-тармақпен толықтырылсын:</w:t>
      </w:r>
    </w:p>
    <w:p>
      <w:pPr>
        <w:spacing w:after="0"/>
        <w:ind w:left="0"/>
        <w:jc w:val="both"/>
      </w:pPr>
      <w:r>
        <w:rPr>
          <w:rFonts w:ascii="Times New Roman"/>
          <w:b w:val="false"/>
          <w:i w:val="false"/>
          <w:color w:val="000000"/>
          <w:sz w:val="28"/>
        </w:rPr>
        <w:t>
      "5. Бейнеконференц-байланыс құралдарын қолдану тәртібін соттардың қызметін ұйымдық және материалдық-техникалық тұрғыдан қамтамасыз етуді жүзеге асыратын орган осы Кодекстің талаптарын ескере отырып айқындайды.".</w:t>
      </w:r>
    </w:p>
    <w:p>
      <w:pPr>
        <w:spacing w:after="0"/>
        <w:ind w:left="0"/>
        <w:jc w:val="both"/>
      </w:pPr>
      <w:r>
        <w:rPr>
          <w:rFonts w:ascii="Times New Roman"/>
          <w:b w:val="false"/>
          <w:i w:val="false"/>
          <w:color w:val="000000"/>
          <w:sz w:val="28"/>
        </w:rPr>
        <w:t xml:space="preserve">
      13.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Республикасының Заңы;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 2017 жылғы </w:t>
      </w:r>
      <w:r>
        <w:br/>
      </w:r>
      <w:r>
        <w:rPr>
          <w:rFonts w:ascii="Times New Roman"/>
          <w:b w:val="false"/>
          <w:i w:val="false"/>
          <w:color w:val="000000"/>
          <w:sz w:val="28"/>
        </w:rPr>
        <w:t>3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w:t>
      </w:r>
    </w:p>
    <w:p>
      <w:pPr>
        <w:spacing w:after="0"/>
        <w:ind w:left="0"/>
        <w:jc w:val="both"/>
      </w:pPr>
      <w:r>
        <w:rPr>
          <w:rFonts w:ascii="Times New Roman"/>
          <w:b w:val="false"/>
          <w:i w:val="false"/>
          <w:color w:val="000000"/>
          <w:sz w:val="28"/>
        </w:rPr>
        <w:t>
      1) мазмұнында 197 және 199-баптардың тақырыптары алып тасталсын;</w:t>
      </w:r>
    </w:p>
    <w:p>
      <w:pPr>
        <w:spacing w:after="0"/>
        <w:ind w:left="0"/>
        <w:jc w:val="both"/>
      </w:pPr>
      <w:r>
        <w:rPr>
          <w:rFonts w:ascii="Times New Roman"/>
          <w:b w:val="false"/>
          <w:i w:val="false"/>
          <w:color w:val="000000"/>
          <w:sz w:val="28"/>
        </w:rPr>
        <w:t>
      2) 17-баптың 6) және 10) тармақшалары алып тасталсын;</w:t>
      </w:r>
    </w:p>
    <w:p>
      <w:pPr>
        <w:spacing w:after="0"/>
        <w:ind w:left="0"/>
        <w:jc w:val="both"/>
      </w:pPr>
      <w:r>
        <w:rPr>
          <w:rFonts w:ascii="Times New Roman"/>
          <w:b w:val="false"/>
          <w:i w:val="false"/>
          <w:color w:val="000000"/>
          <w:sz w:val="28"/>
        </w:rPr>
        <w:t>
      3) 191-бапта: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бақылау субъектісіне (объектісіне) бару арқылы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4) 193-баптың 2), 8) және 14) тармақшалары алып тасталсын;</w:t>
      </w:r>
    </w:p>
    <w:p>
      <w:pPr>
        <w:spacing w:after="0"/>
        <w:ind w:left="0"/>
        <w:jc w:val="both"/>
      </w:pPr>
      <w:r>
        <w:rPr>
          <w:rFonts w:ascii="Times New Roman"/>
          <w:b w:val="false"/>
          <w:i w:val="false"/>
          <w:color w:val="000000"/>
          <w:sz w:val="28"/>
        </w:rPr>
        <w:t>
      5) 197 және 199-баптар алып тасталсын;</w:t>
      </w:r>
    </w:p>
    <w:p>
      <w:pPr>
        <w:spacing w:after="0"/>
        <w:ind w:left="0"/>
        <w:jc w:val="both"/>
      </w:pPr>
      <w:r>
        <w:rPr>
          <w:rFonts w:ascii="Times New Roman"/>
          <w:b w:val="false"/>
          <w:i w:val="false"/>
          <w:color w:val="000000"/>
          <w:sz w:val="28"/>
        </w:rPr>
        <w:t>
      6) 200-баптың үшінші бөлігі мынадай редакцияда жазылсын:</w:t>
      </w:r>
    </w:p>
    <w:p>
      <w:pPr>
        <w:spacing w:after="0"/>
        <w:ind w:left="0"/>
        <w:jc w:val="both"/>
      </w:pPr>
      <w:r>
        <w:rPr>
          <w:rFonts w:ascii="Times New Roman"/>
          <w:b w:val="false"/>
          <w:i w:val="false"/>
          <w:color w:val="000000"/>
          <w:sz w:val="28"/>
        </w:rPr>
        <w:t>
      "Қызметі Қазақстан Республикасының еңбек заңнамасының талаптарына сәйкес келеді деп танылған жұмыс берушілерге үш жыл мерзімге сенім сертификаты беріледі, ол Қазақстан Республикасының Кәсіпкерлік кодексіне сәйкес бақылау субъектісіне (объектісіне) бару арқылы профилактикалық бақылаудың тізімдерін қалыптастыру кезінде ескеріледі.".</w:t>
      </w:r>
    </w:p>
    <w:p>
      <w:pPr>
        <w:spacing w:after="0"/>
        <w:ind w:left="0"/>
        <w:jc w:val="both"/>
      </w:pPr>
      <w:r>
        <w:rPr>
          <w:rFonts w:ascii="Times New Roman"/>
          <w:b w:val="false"/>
          <w:i w:val="false"/>
          <w:color w:val="000000"/>
          <w:sz w:val="28"/>
        </w:rPr>
        <w:t xml:space="preserve">
      14. "Тарихи-мәдени мұра объектiлерiн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19-I, 19-II, 96-құжат; № 23, 143-құжат; 2015 ж., № 19-II, 105-құжат; № 20-IV, 113-құжат; 2016 ж., № 6, 45-құжат; 2017 ж., №9, 18-құжат):</w:t>
      </w:r>
    </w:p>
    <w:p>
      <w:pPr>
        <w:spacing w:after="0"/>
        <w:ind w:left="0"/>
        <w:jc w:val="both"/>
      </w:pPr>
      <w:r>
        <w:rPr>
          <w:rFonts w:ascii="Times New Roman"/>
          <w:b w:val="false"/>
          <w:i w:val="false"/>
          <w:color w:val="000000"/>
          <w:sz w:val="28"/>
        </w:rPr>
        <w:t>
      1) 20-1-бапта:</w:t>
      </w:r>
    </w:p>
    <w:p>
      <w:pPr>
        <w:spacing w:after="0"/>
        <w:ind w:left="0"/>
        <w:jc w:val="both"/>
      </w:pPr>
      <w:r>
        <w:rPr>
          <w:rFonts w:ascii="Times New Roman"/>
          <w:b w:val="false"/>
          <w:i w:val="false"/>
          <w:color w:val="000000"/>
          <w:sz w:val="28"/>
        </w:rPr>
        <w:t>
      2-тармақтың 3) тармақшасы алып тасталсын;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Тарихи-мәдени мұра объектілерін қорғау және пайдалану саласындағы мемлекеттік бақылауды уәкілетті орган, облыстардың, республикалық маңызы бар қаланың, астананың жергілікті атқарушы органдары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7-тармақ алып тасталсын;</w:t>
      </w:r>
    </w:p>
    <w:p>
      <w:pPr>
        <w:spacing w:after="0"/>
        <w:ind w:left="0"/>
        <w:jc w:val="both"/>
      </w:pPr>
      <w:r>
        <w:rPr>
          <w:rFonts w:ascii="Times New Roman"/>
          <w:b w:val="false"/>
          <w:i w:val="false"/>
          <w:color w:val="000000"/>
          <w:sz w:val="28"/>
        </w:rPr>
        <w:t>
      2) 42-баптың екінші бөлігі мынадай редакцияда жазылсын:</w:t>
      </w:r>
    </w:p>
    <w:p>
      <w:pPr>
        <w:spacing w:after="0"/>
        <w:ind w:left="0"/>
        <w:jc w:val="both"/>
      </w:pPr>
      <w:r>
        <w:rPr>
          <w:rFonts w:ascii="Times New Roman"/>
          <w:b w:val="false"/>
          <w:i w:val="false"/>
          <w:color w:val="000000"/>
          <w:sz w:val="28"/>
        </w:rPr>
        <w:t>
      "Тарих және мәдениет ескерткiшіне немесе оның қорғау аймағына зиян келтiрген жеке және заңды тұлғалар тарих және мәдениет ескерткiшін немесе оның қорғау аймағын қалпына келтiруге, ал бұл мүмкiн болмаған кезде келтiрiлген зиянды Қазақстан Республикасының азаматтық заңнамасына сәйкес өтеуге мiндеттi.".</w:t>
      </w:r>
    </w:p>
    <w:p>
      <w:pPr>
        <w:spacing w:after="0"/>
        <w:ind w:left="0"/>
        <w:jc w:val="both"/>
      </w:pPr>
      <w:r>
        <w:rPr>
          <w:rFonts w:ascii="Times New Roman"/>
          <w:b w:val="false"/>
          <w:i w:val="false"/>
          <w:color w:val="000000"/>
          <w:sz w:val="28"/>
        </w:rPr>
        <w:t xml:space="preserve">
      15.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 № 8-I, 60-құжат; 2017ж., №9, 17-құжат; 22-құжат, №11, 29-құжат):</w:t>
      </w:r>
    </w:p>
    <w:p>
      <w:pPr>
        <w:spacing w:after="0"/>
        <w:ind w:left="0"/>
        <w:jc w:val="both"/>
      </w:pPr>
      <w:r>
        <w:rPr>
          <w:rFonts w:ascii="Times New Roman"/>
          <w:b w:val="false"/>
          <w:i w:val="false"/>
          <w:color w:val="000000"/>
          <w:sz w:val="28"/>
        </w:rPr>
        <w:t>
      1) тақырыбы және 21-бап мынадай редакцияда жазылсын:</w:t>
      </w:r>
    </w:p>
    <w:p>
      <w:pPr>
        <w:spacing w:after="0"/>
        <w:ind w:left="0"/>
        <w:jc w:val="both"/>
      </w:pPr>
      <w:r>
        <w:rPr>
          <w:rFonts w:ascii="Times New Roman"/>
          <w:b w:val="false"/>
          <w:i w:val="false"/>
          <w:color w:val="000000"/>
          <w:sz w:val="28"/>
        </w:rPr>
        <w:t>
      "21-бап. Көлiк жүктері мен объектiлерін күзету;</w:t>
      </w:r>
    </w:p>
    <w:p>
      <w:pPr>
        <w:spacing w:after="0"/>
        <w:ind w:left="0"/>
        <w:jc w:val="both"/>
      </w:pPr>
      <w:r>
        <w:rPr>
          <w:rFonts w:ascii="Times New Roman"/>
          <w:b w:val="false"/>
          <w:i w:val="false"/>
          <w:color w:val="000000"/>
          <w:sz w:val="28"/>
        </w:rPr>
        <w:t>
      Темір жол, әуе көлігіндегі жүктер мен көлік объектiлерін күзетудi әскерилендiрiлген күзет қызметтерi жүзеге асырады.</w:t>
      </w:r>
    </w:p>
    <w:p>
      <w:pPr>
        <w:spacing w:after="0"/>
        <w:ind w:left="0"/>
        <w:jc w:val="both"/>
      </w:pPr>
      <w:r>
        <w:rPr>
          <w:rFonts w:ascii="Times New Roman"/>
          <w:b w:val="false"/>
          <w:i w:val="false"/>
          <w:color w:val="000000"/>
          <w:sz w:val="28"/>
        </w:rPr>
        <w:t>
      Әскерилендiрiлген күзет қызметiнiң бөлiмшелері атыс қаруымен және арнайы құралдармен қамтамасыз етiледi.</w:t>
      </w:r>
    </w:p>
    <w:p>
      <w:pPr>
        <w:spacing w:after="0"/>
        <w:ind w:left="0"/>
        <w:jc w:val="both"/>
      </w:pPr>
      <w:r>
        <w:rPr>
          <w:rFonts w:ascii="Times New Roman"/>
          <w:b w:val="false"/>
          <w:i w:val="false"/>
          <w:color w:val="000000"/>
          <w:sz w:val="28"/>
        </w:rPr>
        <w:t>
      Қару мен арнайы құралдарды қолдану тәртiбi Қазақстан Республикасының заңнамасына сәйкес жүргiзiледi.</w:t>
      </w:r>
    </w:p>
    <w:p>
      <w:pPr>
        <w:spacing w:after="0"/>
        <w:ind w:left="0"/>
        <w:jc w:val="both"/>
      </w:pPr>
      <w:r>
        <w:rPr>
          <w:rFonts w:ascii="Times New Roman"/>
          <w:b w:val="false"/>
          <w:i w:val="false"/>
          <w:color w:val="000000"/>
          <w:sz w:val="28"/>
        </w:rPr>
        <w:t>
      Көлiктiң неғұрлым маңызды объектiлерi мен арнайы жүктерін күзетудi Қазақстан Республикасы Ұлттық ұланының бөлiмшелерi, Қазақстан Республикасы Қорғаныс министрлігі мен Қазақстан Республикасы Ұлттық қауiпсiздiк комитетiнiң арнаулы бөлiмшелерi, сондай-ақ әскерилендiрiлген күзеттiң арнаулы қызметтерi жүзеге асырады.";</w:t>
      </w:r>
    </w:p>
    <w:p>
      <w:pPr>
        <w:spacing w:after="0"/>
        <w:ind w:left="0"/>
        <w:jc w:val="both"/>
      </w:pPr>
      <w:r>
        <w:rPr>
          <w:rFonts w:ascii="Times New Roman"/>
          <w:b w:val="false"/>
          <w:i w:val="false"/>
          <w:color w:val="000000"/>
          <w:sz w:val="28"/>
        </w:rPr>
        <w:t>
      3) 24-1-баптың 9-тармағы алып тасталсын.</w:t>
      </w:r>
    </w:p>
    <w:p>
      <w:pPr>
        <w:spacing w:after="0"/>
        <w:ind w:left="0"/>
        <w:jc w:val="both"/>
      </w:pPr>
      <w:r>
        <w:rPr>
          <w:rFonts w:ascii="Times New Roman"/>
          <w:b w:val="false"/>
          <w:i w:val="false"/>
          <w:color w:val="000000"/>
          <w:sz w:val="28"/>
        </w:rPr>
        <w:t xml:space="preserve">
      16.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11- 12,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8-бапта:</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қаржы ұйымдарының (айырықша қызметі банкноталарды, монеталарды және құндылықтарды инкассациялау болып табылатын заңды тұлғаларды қоспағанда) Қазақстан Республикасының бухгалтерлік есеп және қаржылық есептілік туралы заңнамасының және халықаралық қаржылық есептілік стандарттарының талаптарын, сондай-ақ бухгалтерлік есеп жүргізуді автоматтандыру қағидаларын сақтауын бақылауды және қадағалауды жүзеге асырады;";</w:t>
      </w:r>
    </w:p>
    <w:p>
      <w:pPr>
        <w:spacing w:after="0"/>
        <w:ind w:left="0"/>
        <w:jc w:val="both"/>
      </w:pPr>
      <w:r>
        <w:rPr>
          <w:rFonts w:ascii="Times New Roman"/>
          <w:b w:val="false"/>
          <w:i w:val="false"/>
          <w:color w:val="000000"/>
          <w:sz w:val="28"/>
        </w:rPr>
        <w:t>
      2) 15-баптың екінші бөлігінің 54) тармақшасы алып тасталсын;</w:t>
      </w:r>
    </w:p>
    <w:p>
      <w:pPr>
        <w:spacing w:after="0"/>
        <w:ind w:left="0"/>
        <w:jc w:val="both"/>
      </w:pPr>
      <w:r>
        <w:rPr>
          <w:rFonts w:ascii="Times New Roman"/>
          <w:b w:val="false"/>
          <w:i w:val="false"/>
          <w:color w:val="000000"/>
          <w:sz w:val="28"/>
        </w:rPr>
        <w:t>
      3) 62-5-баптың 7) және 16) тармақшалары алып тасталсын.</w:t>
      </w:r>
    </w:p>
    <w:p>
      <w:pPr>
        <w:spacing w:after="0"/>
        <w:ind w:left="0"/>
        <w:jc w:val="both"/>
      </w:pPr>
      <w:r>
        <w:rPr>
          <w:rFonts w:ascii="Times New Roman"/>
          <w:b w:val="false"/>
          <w:i w:val="false"/>
          <w:color w:val="000000"/>
          <w:sz w:val="28"/>
        </w:rPr>
        <w:t xml:space="preserve">
      17.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 2014 ж., № 11, 67-құжат; 2015 ж., № 22-I, 140-құжат; </w:t>
      </w:r>
      <w:r>
        <w:br/>
      </w:r>
      <w:r>
        <w:rPr>
          <w:rFonts w:ascii="Times New Roman"/>
          <w:b w:val="false"/>
          <w:i w:val="false"/>
          <w:color w:val="000000"/>
          <w:sz w:val="28"/>
        </w:rPr>
        <w:t>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6 сәуірдегі Қазақстан Республикасының Заңы):</w:t>
      </w:r>
    </w:p>
    <w:p>
      <w:pPr>
        <w:spacing w:after="0"/>
        <w:ind w:left="0"/>
        <w:jc w:val="both"/>
      </w:pPr>
      <w:r>
        <w:rPr>
          <w:rFonts w:ascii="Times New Roman"/>
          <w:b w:val="false"/>
          <w:i w:val="false"/>
          <w:color w:val="000000"/>
          <w:sz w:val="28"/>
        </w:rPr>
        <w:t>
      3-баптың бесінші бөлігі мынадай редакцияда жазылсын:</w:t>
      </w:r>
    </w:p>
    <w:p>
      <w:pPr>
        <w:spacing w:after="0"/>
        <w:ind w:left="0"/>
        <w:jc w:val="both"/>
      </w:pPr>
      <w:r>
        <w:rPr>
          <w:rFonts w:ascii="Times New Roman"/>
          <w:b w:val="false"/>
          <w:i w:val="false"/>
          <w:color w:val="000000"/>
          <w:sz w:val="28"/>
        </w:rPr>
        <w:t>
      "Саяси партиялардың, кәсіптік одақтардың, ерікті мүшелікке (қатысуға) негізделген өзін-өзі реттеу ұйымдарының және басқа да жекелеген қоғамдық бірлестіктер түрлерінің құрылуына, қызметіне, қайта ұйымдастырылуына және таратылуына байланысты ерекшеліктер өзге де заңнамалық актілермен реттелуі мүмкін. Аталған қоғамдық бірлестіктердің өзге де заңнамалық актілермен реттелмеген қызметі осы Заңмен реттеледі.".</w:t>
      </w:r>
    </w:p>
    <w:p>
      <w:pPr>
        <w:spacing w:after="0"/>
        <w:ind w:left="0"/>
        <w:jc w:val="both"/>
      </w:pPr>
      <w:r>
        <w:rPr>
          <w:rFonts w:ascii="Times New Roman"/>
          <w:b w:val="false"/>
          <w:i w:val="false"/>
          <w:color w:val="000000"/>
          <w:sz w:val="28"/>
        </w:rPr>
        <w:t xml:space="preserve">
      18.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Заңы;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Заңы):</w:t>
      </w:r>
    </w:p>
    <w:p>
      <w:pPr>
        <w:spacing w:after="0"/>
        <w:ind w:left="0"/>
        <w:jc w:val="both"/>
      </w:pPr>
      <w:r>
        <w:rPr>
          <w:rFonts w:ascii="Times New Roman"/>
          <w:b w:val="false"/>
          <w:i w:val="false"/>
          <w:color w:val="000000"/>
          <w:sz w:val="28"/>
        </w:rPr>
        <w:t xml:space="preserve">
      48-1-бап алып тасталсын. </w:t>
      </w:r>
    </w:p>
    <w:p>
      <w:pPr>
        <w:spacing w:after="0"/>
        <w:ind w:left="0"/>
        <w:jc w:val="both"/>
      </w:pPr>
      <w:r>
        <w:rPr>
          <w:rFonts w:ascii="Times New Roman"/>
          <w:b w:val="false"/>
          <w:i w:val="false"/>
          <w:color w:val="000000"/>
          <w:sz w:val="28"/>
        </w:rPr>
        <w:t xml:space="preserve">
      19.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w:t>
      </w:r>
      <w:r>
        <w:br/>
      </w:r>
      <w:r>
        <w:rPr>
          <w:rFonts w:ascii="Times New Roman"/>
          <w:b w:val="false"/>
          <w:i w:val="false"/>
          <w:color w:val="000000"/>
          <w:sz w:val="28"/>
        </w:rPr>
        <w:t xml:space="preserve">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w:t>
      </w:r>
      <w:r>
        <w:br/>
      </w:r>
      <w:r>
        <w:rPr>
          <w:rFonts w:ascii="Times New Roman"/>
          <w:b w:val="false"/>
          <w:i w:val="false"/>
          <w:color w:val="000000"/>
          <w:sz w:val="28"/>
        </w:rPr>
        <w:t>№ 24, 144-құжат; 2015 ж., № 1, 2 құжат; № 20-ІV, 113-құжат; № 22-V, 154, 158-құжаттар; № 23-ІІ, 170-құжат; 2016 ж., № 8-I, 65-құжат; № 12, 87-құжат; № 23, 118-құжат; 2017 ж., № 8, 16-құжат, №11, 29-құжат):</w:t>
      </w:r>
    </w:p>
    <w:p>
      <w:pPr>
        <w:spacing w:after="0"/>
        <w:ind w:left="0"/>
        <w:jc w:val="both"/>
      </w:pPr>
      <w:r>
        <w:rPr>
          <w:rFonts w:ascii="Times New Roman"/>
          <w:b w:val="false"/>
          <w:i w:val="false"/>
          <w:color w:val="000000"/>
          <w:sz w:val="28"/>
        </w:rPr>
        <w:t>
      1) 26-баптың 5-тармағы мынадай редакцияда жазылсын:</w:t>
      </w:r>
    </w:p>
    <w:p>
      <w:pPr>
        <w:spacing w:after="0"/>
        <w:ind w:left="0"/>
        <w:jc w:val="both"/>
      </w:pPr>
      <w:r>
        <w:rPr>
          <w:rFonts w:ascii="Times New Roman"/>
          <w:b w:val="false"/>
          <w:i w:val="false"/>
          <w:color w:val="000000"/>
          <w:sz w:val="28"/>
        </w:rPr>
        <w:t>
      "5. Жалға алушы тұрғын үй-жайға уақытша тұрғындарды олармен жалдау шартын жасаспай-ақ тұрғызуға құқылы. Уақытша тұрғындардың тұру шарттарын жалға алушы белгілейді. Уақытша тұрғындар кез келген уақытта жалға алушының талап етуі бойынша, басқа тұрғын үй–жай берілместен кемінде жеті жұмыс күні бұрын ескерте отырып шығарылуға тиіс.";</w:t>
      </w:r>
    </w:p>
    <w:p>
      <w:pPr>
        <w:spacing w:after="0"/>
        <w:ind w:left="0"/>
        <w:jc w:val="both"/>
      </w:pPr>
      <w:r>
        <w:rPr>
          <w:rFonts w:ascii="Times New Roman"/>
          <w:b w:val="false"/>
          <w:i w:val="false"/>
          <w:color w:val="000000"/>
          <w:sz w:val="28"/>
        </w:rPr>
        <w:t>
      2) 41-1-бап мынадай редакцияда жазылсын:</w:t>
      </w:r>
    </w:p>
    <w:p>
      <w:pPr>
        <w:spacing w:after="0"/>
        <w:ind w:left="0"/>
        <w:jc w:val="both"/>
      </w:pPr>
      <w:r>
        <w:rPr>
          <w:rFonts w:ascii="Times New Roman"/>
          <w:b w:val="false"/>
          <w:i w:val="false"/>
          <w:color w:val="000000"/>
          <w:sz w:val="28"/>
        </w:rPr>
        <w:t>
      "41-1-бап. Тұрғын үй қорын басқару саласындағы мемлекеттік бақылау</w:t>
      </w:r>
    </w:p>
    <w:p>
      <w:pPr>
        <w:spacing w:after="0"/>
        <w:ind w:left="0"/>
        <w:jc w:val="both"/>
      </w:pPr>
      <w:r>
        <w:rPr>
          <w:rFonts w:ascii="Times New Roman"/>
          <w:b w:val="false"/>
          <w:i w:val="false"/>
          <w:color w:val="000000"/>
          <w:sz w:val="28"/>
        </w:rPr>
        <w:t>
      Тұрғын үй қорын басқару саласындағы мемлекеттік бақылау жергілікті атқарушы органдардың тұрғын үй инспекциясының (бұдан әрі – тұрғын үй инспекциясы) лауазымды адамдарының тексеру және профилактикалық бақылау жүргізуі арқылы жүзеге асырылады.</w:t>
      </w:r>
    </w:p>
    <w:p>
      <w:pPr>
        <w:spacing w:after="0"/>
        <w:ind w:left="0"/>
        <w:jc w:val="both"/>
      </w:pPr>
      <w:r>
        <w:rPr>
          <w:rFonts w:ascii="Times New Roman"/>
          <w:b w:val="false"/>
          <w:i w:val="false"/>
          <w:color w:val="000000"/>
          <w:sz w:val="28"/>
        </w:rPr>
        <w:t>
      Тексеру және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3) 41-2-баптың 3 және 4-тармақтары алып тасталсын.</w:t>
      </w:r>
    </w:p>
    <w:p>
      <w:pPr>
        <w:spacing w:after="0"/>
        <w:ind w:left="0"/>
        <w:jc w:val="both"/>
      </w:pPr>
      <w:r>
        <w:rPr>
          <w:rFonts w:ascii="Times New Roman"/>
          <w:b w:val="false"/>
          <w:i w:val="false"/>
          <w:color w:val="000000"/>
          <w:sz w:val="28"/>
        </w:rPr>
        <w:t xml:space="preserve">
      20.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w:t>
      </w:r>
      <w:r>
        <w:br/>
      </w:r>
      <w:r>
        <w:rPr>
          <w:rFonts w:ascii="Times New Roman"/>
          <w:b w:val="false"/>
          <w:i w:val="false"/>
          <w:color w:val="000000"/>
          <w:sz w:val="28"/>
        </w:rPr>
        <w:t>№ 15, 97-құжат; 2013 ж., № 2, 11-құжат; № 14, 75-құжат; 2014 ж., № 2, 13 құжат; № 23, 143-құжат; 2015 ж., № 20-IV, 113-құжат; № 22-VI, 159-құжат; 2017 ж., №9, 18-құжат):</w:t>
      </w:r>
    </w:p>
    <w:p>
      <w:pPr>
        <w:spacing w:after="0"/>
        <w:ind w:left="0"/>
        <w:jc w:val="both"/>
      </w:pPr>
      <w:r>
        <w:rPr>
          <w:rFonts w:ascii="Times New Roman"/>
          <w:b w:val="false"/>
          <w:i w:val="false"/>
          <w:color w:val="000000"/>
          <w:sz w:val="28"/>
        </w:rPr>
        <w:t>
      1) 25-2-баптың 2-1) тармақшасы алып тасталсын;</w:t>
      </w:r>
    </w:p>
    <w:p>
      <w:pPr>
        <w:spacing w:after="0"/>
        <w:ind w:left="0"/>
        <w:jc w:val="both"/>
      </w:pPr>
      <w:r>
        <w:rPr>
          <w:rFonts w:ascii="Times New Roman"/>
          <w:b w:val="false"/>
          <w:i w:val="false"/>
          <w:color w:val="000000"/>
          <w:sz w:val="28"/>
        </w:rPr>
        <w:t>
      2) 25-4 бап мынадай редакцияда жазылсын:</w:t>
      </w:r>
    </w:p>
    <w:p>
      <w:pPr>
        <w:spacing w:after="0"/>
        <w:ind w:left="0"/>
        <w:jc w:val="both"/>
      </w:pPr>
      <w:r>
        <w:rPr>
          <w:rFonts w:ascii="Times New Roman"/>
          <w:b w:val="false"/>
          <w:i w:val="false"/>
          <w:color w:val="000000"/>
          <w:sz w:val="28"/>
        </w:rPr>
        <w:t>
      "25-4-бап. Қазақстан Республикасының тілдер туралы заңнамасының сақталуын мемлекеттік бақылау</w:t>
      </w:r>
    </w:p>
    <w:p>
      <w:pPr>
        <w:spacing w:after="0"/>
        <w:ind w:left="0"/>
        <w:jc w:val="both"/>
      </w:pPr>
      <w:r>
        <w:rPr>
          <w:rFonts w:ascii="Times New Roman"/>
          <w:b w:val="false"/>
          <w:i w:val="false"/>
          <w:color w:val="000000"/>
          <w:sz w:val="28"/>
        </w:rPr>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21.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w:t>
      </w:r>
      <w:r>
        <w:br/>
      </w:r>
      <w:r>
        <w:rPr>
          <w:rFonts w:ascii="Times New Roman"/>
          <w:b w:val="false"/>
          <w:i w:val="false"/>
          <w:color w:val="000000"/>
          <w:sz w:val="28"/>
        </w:rPr>
        <w:t>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№4, 7-құжат):</w:t>
      </w:r>
    </w:p>
    <w:p>
      <w:pPr>
        <w:spacing w:after="0"/>
        <w:ind w:left="0"/>
        <w:jc w:val="both"/>
      </w:pPr>
      <w:r>
        <w:rPr>
          <w:rFonts w:ascii="Times New Roman"/>
          <w:b w:val="false"/>
          <w:i w:val="false"/>
          <w:color w:val="000000"/>
          <w:sz w:val="28"/>
        </w:rPr>
        <w:t>
      31-1-баптың 2-тармағының 3) тармақшасы алып тасталсын.</w:t>
      </w:r>
    </w:p>
    <w:p>
      <w:pPr>
        <w:spacing w:after="0"/>
        <w:ind w:left="0"/>
        <w:jc w:val="both"/>
      </w:pPr>
      <w:r>
        <w:rPr>
          <w:rFonts w:ascii="Times New Roman"/>
          <w:b w:val="false"/>
          <w:i w:val="false"/>
          <w:color w:val="000000"/>
          <w:sz w:val="28"/>
        </w:rPr>
        <w:t xml:space="preserve">
      22.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2017ж., №4, 7-құжат):</w:t>
      </w:r>
    </w:p>
    <w:p>
      <w:pPr>
        <w:spacing w:after="0"/>
        <w:ind w:left="0"/>
        <w:jc w:val="both"/>
      </w:pPr>
      <w:r>
        <w:rPr>
          <w:rFonts w:ascii="Times New Roman"/>
          <w:b w:val="false"/>
          <w:i w:val="false"/>
          <w:color w:val="000000"/>
          <w:sz w:val="28"/>
        </w:rPr>
        <w:t xml:space="preserve">
      1) 43-баптың 2-тармағы мынадай мазмұндағы 4-1) тармақшамен толықтырылсын: </w:t>
      </w:r>
    </w:p>
    <w:p>
      <w:pPr>
        <w:spacing w:after="0"/>
        <w:ind w:left="0"/>
        <w:jc w:val="both"/>
      </w:pPr>
      <w:r>
        <w:rPr>
          <w:rFonts w:ascii="Times New Roman"/>
          <w:b w:val="false"/>
          <w:i w:val="false"/>
          <w:color w:val="000000"/>
          <w:sz w:val="28"/>
        </w:rPr>
        <w:t>
      "4-1) аудит жүргізу ол үшін осы Заңның 59-бабына сәйкес міндетті болып табылатын, жауапкершілігі шектеулі серіктестіктің жылдық қаржылық есептілігіне аудит жүргізу үшін аудиторлық ұйымды айқындау;";</w:t>
      </w:r>
    </w:p>
    <w:p>
      <w:pPr>
        <w:spacing w:after="0"/>
        <w:ind w:left="0"/>
        <w:jc w:val="both"/>
      </w:pPr>
      <w:r>
        <w:rPr>
          <w:rFonts w:ascii="Times New Roman"/>
          <w:b w:val="false"/>
          <w:i w:val="false"/>
          <w:color w:val="000000"/>
          <w:sz w:val="28"/>
        </w:rPr>
        <w:t>
      2) 52-баптың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"Жауапкершiлiгi шектеулi серiктестiктің атқарушы органының айрықша құзыретіне осы Заңның 43-бабына сәйкес қатысушылардың жалпы жиналысында айқындалған, осы серiктестiктің жылдық қаржылық есептілігінің аудиті үшін аудиторлық ұйымның көрсетілетін қызметтеріне төлем мөлшерін айқындау жөніндегі мәселе жатады.";</w:t>
      </w:r>
    </w:p>
    <w:p>
      <w:pPr>
        <w:spacing w:after="0"/>
        <w:ind w:left="0"/>
        <w:jc w:val="both"/>
      </w:pPr>
      <w:r>
        <w:rPr>
          <w:rFonts w:ascii="Times New Roman"/>
          <w:b w:val="false"/>
          <w:i w:val="false"/>
          <w:color w:val="000000"/>
          <w:sz w:val="28"/>
        </w:rPr>
        <w:t>
      3) 59-бапта:</w:t>
      </w:r>
    </w:p>
    <w:p>
      <w:pPr>
        <w:spacing w:after="0"/>
        <w:ind w:left="0"/>
        <w:jc w:val="both"/>
      </w:pPr>
      <w:r>
        <w:rPr>
          <w:rFonts w:ascii="Times New Roman"/>
          <w:b w:val="false"/>
          <w:i w:val="false"/>
          <w:color w:val="000000"/>
          <w:sz w:val="28"/>
        </w:rPr>
        <w:t xml:space="preserve">
      1-тармақтың үшінші бөлігі мынадай редакцияда жазылсын: </w:t>
      </w:r>
    </w:p>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серiктестiктің есебінен жауапкершілігі шектеулі серіктестіктің жарғылық капиталына қатысудың он пайыздан кем үлесін иеленетін қатысушының (құрылтайшының) талабы бойынша жүргізіледі.";</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"Жауапкершілігі шектеулі серіктестіктің атқарушы органы осы баптың 1-тармағының талаптарына сәйкес жүзеге асырылатын, серіктестіктің  жылдық қаржылық есептілігіне аудит жүргізуді бақылауды жүзеге асырады және серіктестік қатысушыларының жалпы жиналысына  жылдық қаржылық есептілікті бекіту туралы мәселені шығарады.".</w:t>
      </w:r>
    </w:p>
    <w:p>
      <w:pPr>
        <w:spacing w:after="0"/>
        <w:ind w:left="0"/>
        <w:jc w:val="both"/>
      </w:pPr>
      <w:r>
        <w:rPr>
          <w:rFonts w:ascii="Times New Roman"/>
          <w:b w:val="false"/>
          <w:i w:val="false"/>
          <w:color w:val="000000"/>
          <w:sz w:val="28"/>
        </w:rPr>
        <w:t xml:space="preserve">
      23.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 № 20-IV, 113-құжат; № 22-II, 145-құжат; 2016 ж., № 6, 45-құжат):</w:t>
      </w:r>
    </w:p>
    <w:p>
      <w:pPr>
        <w:spacing w:after="0"/>
        <w:ind w:left="0"/>
        <w:jc w:val="both"/>
      </w:pPr>
      <w:r>
        <w:rPr>
          <w:rFonts w:ascii="Times New Roman"/>
          <w:b w:val="false"/>
          <w:i w:val="false"/>
          <w:color w:val="000000"/>
          <w:sz w:val="28"/>
        </w:rPr>
        <w:t>
      10-баптың 5-тармағының бірінші бөлігі мынадай редакцияда жазылсын:</w:t>
      </w:r>
    </w:p>
    <w:p>
      <w:pPr>
        <w:spacing w:after="0"/>
        <w:ind w:left="0"/>
        <w:jc w:val="both"/>
      </w:pPr>
      <w:r>
        <w:rPr>
          <w:rFonts w:ascii="Times New Roman"/>
          <w:b w:val="false"/>
          <w:i w:val="false"/>
          <w:color w:val="000000"/>
          <w:sz w:val="28"/>
        </w:rPr>
        <w:t>
      "5. Кепіл ұстаушы кепілмен қамтамасыз етілген міндеттемелерді кепіл беруші орындаған соң осы міндеттеме орындалғаннан кейін екі жұмыс күнінен кешіктірмей жылжымалы мүлік кепілін тіркеуден шығаруға арналған өтінішті тіркеуші органға және (немесе) Мемлекеттік корпорацияға жібереді.".</w:t>
      </w:r>
    </w:p>
    <w:p>
      <w:pPr>
        <w:spacing w:after="0"/>
        <w:ind w:left="0"/>
        <w:jc w:val="both"/>
      </w:pPr>
      <w:r>
        <w:rPr>
          <w:rFonts w:ascii="Times New Roman"/>
          <w:b w:val="false"/>
          <w:i w:val="false"/>
          <w:color w:val="000000"/>
          <w:sz w:val="28"/>
        </w:rPr>
        <w:t xml:space="preserve">
      24.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w:t>
      </w:r>
      <w:r>
        <w:br/>
      </w:r>
      <w:r>
        <w:rPr>
          <w:rFonts w:ascii="Times New Roman"/>
          <w:b w:val="false"/>
          <w:i w:val="false"/>
          <w:color w:val="000000"/>
          <w:sz w:val="28"/>
        </w:rPr>
        <w:t>46-құжат; № 19-I, 100-құжат; № 20-IV, 113-құжат; № 20-VII, 117-құжат; № 21-II, 131-құжат; № 22-II, 144-құжат; № 22-V, 156-құжат; № 22-VI, 159-құжат; 2016 ж., № 6, 45-құжат; № 8-I, 60-құжат; № 24, 124-құжат; 2017 ж., № 4, 7-құжат; № 9, 17, 22-құжаттар; 2017 жылғы 13 шілдеде "Егемен Қазақстан" және "Казахстанская правда" газеттерінде жарияланған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3-бап мынадай мазмұндағы 32) және 33) тармақшалармен толықтырылсын:</w:t>
      </w:r>
    </w:p>
    <w:p>
      <w:pPr>
        <w:spacing w:after="0"/>
        <w:ind w:left="0"/>
        <w:jc w:val="both"/>
      </w:pPr>
      <w:r>
        <w:rPr>
          <w:rFonts w:ascii="Times New Roman"/>
          <w:b w:val="false"/>
          <w:i w:val="false"/>
          <w:color w:val="000000"/>
          <w:sz w:val="28"/>
        </w:rPr>
        <w:t>
      "32)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табиғи монополиялар субъектілерін желілерге қосуға арналған техникалық шарттарды беру бойынша қызметтер көрсету және квазимемлекеттік сектор кәсіпорындары қызметтерін көрсету, мемлекеттік қызметтер көрсетуге, табиғи монополиялар субъектілерін желілерге қосуға арналған техникалық шарттарды беру бойынша қызметтер көрсетуге, квазимемлекеттік сектор кәсіпорындары қызметтерін көрсетуге өтініштерді қабылдау және олардың нәтижелерін көрсетілетін қызметтерді алушыларға "бір терезе" қағидатымен беру жөніндегі жұмыстарды ұйымдастыру, сондай-ақ электрондық нысанда мемлекеттік қызметтер көрсету және жылжымайтын мүлік орналасқан жер бойынша мемлекеттік тіркеуді жүзеге асыру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33)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арналған техникалық шарттарды беру бойынша көрсетілетін қызметтерге және квазимемлекеттік сектор кәсіпорындары көрсететін қызметтерге қолжетімділіктің бірыңғай терезесін білдіретін ақпараттық жүйе.";</w:t>
      </w:r>
    </w:p>
    <w:p>
      <w:pPr>
        <w:spacing w:after="0"/>
        <w:ind w:left="0"/>
        <w:jc w:val="both"/>
      </w:pPr>
      <w:r>
        <w:rPr>
          <w:rFonts w:ascii="Times New Roman"/>
          <w:b w:val="false"/>
          <w:i w:val="false"/>
          <w:color w:val="000000"/>
          <w:sz w:val="28"/>
        </w:rPr>
        <w:t>
      2) 5-баптың 1-тармағының 10) тармақшасындағы "тануға тыйым салынады." деген сөздер "тануға;" деген сөзбен ауыстырылып, мынадай мазмұндағы 11), 12), 13), 14) және 15) тармақшалармен толықтырылсын:</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қызметтеріне қолжетімділік үшін төлемақы талап етуге;</w:t>
      </w:r>
    </w:p>
    <w:p>
      <w:pPr>
        <w:spacing w:after="0"/>
        <w:ind w:left="0"/>
        <w:jc w:val="both"/>
      </w:pPr>
      <w:r>
        <w:rPr>
          <w:rFonts w:ascii="Times New Roman"/>
          <w:b w:val="false"/>
          <w:i w:val="false"/>
          <w:color w:val="000000"/>
          <w:sz w:val="28"/>
        </w:rPr>
        <w:t>
      12) тұтынушылардан осы Заңның 7-бабының 24) тармақшасында көзделген ақпаратты ұсынғаны үшін төлемақы алуға;</w:t>
      </w:r>
    </w:p>
    <w:p>
      <w:pPr>
        <w:spacing w:after="0"/>
        <w:ind w:left="0"/>
        <w:jc w:val="both"/>
      </w:pPr>
      <w:r>
        <w:rPr>
          <w:rFonts w:ascii="Times New Roman"/>
          <w:b w:val="false"/>
          <w:i w:val="false"/>
          <w:color w:val="000000"/>
          <w:sz w:val="28"/>
        </w:rPr>
        <w:t xml:space="preserve">
      13) тұтынушылардан қосымша материалдарды, ақпаратты сұратуға және Қазақстан Республикасының заңнамасында көзделмеген қосымша талаптарды қоюға; </w:t>
      </w:r>
    </w:p>
    <w:p>
      <w:pPr>
        <w:spacing w:after="0"/>
        <w:ind w:left="0"/>
        <w:jc w:val="both"/>
      </w:pPr>
      <w:r>
        <w:rPr>
          <w:rFonts w:ascii="Times New Roman"/>
          <w:b w:val="false"/>
          <w:i w:val="false"/>
          <w:color w:val="000000"/>
          <w:sz w:val="28"/>
        </w:rPr>
        <w:t>
      14) олар үшін табиғи монополия субъектісі немесе оның үлестес тұлғалары табиғи монополиялар субъектілерінің реттеліп көрсетілетін қызметтеріне қосу үшін техникалық шарттарға сәйкес жұмыстар жүргізетін тұтынушыларға басымдықтар беруге;</w:t>
      </w:r>
    </w:p>
    <w:p>
      <w:pPr>
        <w:spacing w:after="0"/>
        <w:ind w:left="0"/>
        <w:jc w:val="both"/>
      </w:pPr>
      <w:r>
        <w:rPr>
          <w:rFonts w:ascii="Times New Roman"/>
          <w:b w:val="false"/>
          <w:i w:val="false"/>
          <w:color w:val="000000"/>
          <w:sz w:val="28"/>
        </w:rPr>
        <w:t>
      15) жұмыстарды техникалық шарттарға сәйкес жүзеге асыратын нарық субъектілерінің қызметін шектеуге тыйым салынады.";</w:t>
      </w:r>
    </w:p>
    <w:p>
      <w:pPr>
        <w:spacing w:after="0"/>
        <w:ind w:left="0"/>
        <w:jc w:val="both"/>
      </w:pPr>
      <w:r>
        <w:rPr>
          <w:rFonts w:ascii="Times New Roman"/>
          <w:b w:val="false"/>
          <w:i w:val="false"/>
          <w:color w:val="000000"/>
          <w:sz w:val="28"/>
        </w:rPr>
        <w:t xml:space="preserve">
      3) 7-баптың бірінші бөлігінің 24) тармақшасы мынадай редакцияда жазылсын: </w:t>
      </w:r>
    </w:p>
    <w:p>
      <w:pPr>
        <w:spacing w:after="0"/>
        <w:ind w:left="0"/>
        <w:jc w:val="both"/>
      </w:pPr>
      <w:r>
        <w:rPr>
          <w:rFonts w:ascii="Times New Roman"/>
          <w:b w:val="false"/>
          <w:i w:val="false"/>
          <w:color w:val="000000"/>
          <w:sz w:val="28"/>
        </w:rPr>
        <w:t>
      "24) Қазақстан Республикасының заңдарына сәйкес мемлекеттік құпияларға және өзге де заңмен қорғалатын құпияға қатысты мәліметтерді қоспағанда, бос және қолжетімді қуаттылықтардың, сыйымдылықтың, орындардың, желілердің өткізу қабілеттерінің, сондай-ақ реттеліп көрсетілетін коммуналдық қызметтердің (тауарлардың, жұмыстардың) инженерлік коммуникациялары схемасының бар екендігі туралы жаңартылатын ақпаратты тоқсан сайын өзінің интернет-ресурсында немесе уәкілетті органның интернет-ресурсында орналастыруға;";</w:t>
      </w:r>
    </w:p>
    <w:p>
      <w:pPr>
        <w:spacing w:after="0"/>
        <w:ind w:left="0"/>
        <w:jc w:val="both"/>
      </w:pPr>
      <w:r>
        <w:rPr>
          <w:rFonts w:ascii="Times New Roman"/>
          <w:b w:val="false"/>
          <w:i w:val="false"/>
          <w:color w:val="000000"/>
          <w:sz w:val="28"/>
        </w:rPr>
        <w:t>
      4) мынадай мазмұндағы 7-5-баппен толықтырылсын:</w:t>
      </w:r>
    </w:p>
    <w:p>
      <w:pPr>
        <w:spacing w:after="0"/>
        <w:ind w:left="0"/>
        <w:jc w:val="both"/>
      </w:pPr>
      <w:r>
        <w:rPr>
          <w:rFonts w:ascii="Times New Roman"/>
          <w:b w:val="false"/>
          <w:i w:val="false"/>
          <w:color w:val="000000"/>
          <w:sz w:val="28"/>
        </w:rPr>
        <w:t>
      "7-5-бап Табиғи монополиялар субъектілерінің реттеліп көрсетілетін қызметтеріне қосуға арналған техникалық шарттар</w:t>
      </w:r>
    </w:p>
    <w:p>
      <w:pPr>
        <w:spacing w:after="0"/>
        <w:ind w:left="0"/>
        <w:jc w:val="both"/>
      </w:pPr>
      <w:r>
        <w:rPr>
          <w:rFonts w:ascii="Times New Roman"/>
          <w:b w:val="false"/>
          <w:i w:val="false"/>
          <w:color w:val="000000"/>
          <w:sz w:val="28"/>
        </w:rPr>
        <w:t>
      1. Электрмен жабдықтау, жылумен жабдықтау, газбен жабдықтау, сумен жабдықтау және су бұру желілеріне қосылу мынадай:</w:t>
      </w:r>
    </w:p>
    <w:p>
      <w:pPr>
        <w:spacing w:after="0"/>
        <w:ind w:left="0"/>
        <w:jc w:val="both"/>
      </w:pPr>
      <w:r>
        <w:rPr>
          <w:rFonts w:ascii="Times New Roman"/>
          <w:b w:val="false"/>
          <w:i w:val="false"/>
          <w:color w:val="000000"/>
          <w:sz w:val="28"/>
        </w:rPr>
        <w:t>
      1) техникалық шарттарды беру туралы өтініш беру;</w:t>
      </w:r>
    </w:p>
    <w:p>
      <w:pPr>
        <w:spacing w:after="0"/>
        <w:ind w:left="0"/>
        <w:jc w:val="both"/>
      </w:pPr>
      <w:r>
        <w:rPr>
          <w:rFonts w:ascii="Times New Roman"/>
          <w:b w:val="false"/>
          <w:i w:val="false"/>
          <w:color w:val="000000"/>
          <w:sz w:val="28"/>
        </w:rPr>
        <w:t>
      2) табиғи монополия субъектісінің ұсынылатын құжаттардың толықтығын қарау;</w:t>
      </w:r>
    </w:p>
    <w:p>
      <w:pPr>
        <w:spacing w:after="0"/>
        <w:ind w:left="0"/>
        <w:jc w:val="both"/>
      </w:pPr>
      <w:r>
        <w:rPr>
          <w:rFonts w:ascii="Times New Roman"/>
          <w:b w:val="false"/>
          <w:i w:val="false"/>
          <w:color w:val="000000"/>
          <w:sz w:val="28"/>
        </w:rPr>
        <w:t>
      3) табиғи монополия субъектісінің техникалық шарттарды беру туралы тұтынушының өтінішін қарау;</w:t>
      </w:r>
    </w:p>
    <w:p>
      <w:pPr>
        <w:spacing w:after="0"/>
        <w:ind w:left="0"/>
        <w:jc w:val="both"/>
      </w:pPr>
      <w:r>
        <w:rPr>
          <w:rFonts w:ascii="Times New Roman"/>
          <w:b w:val="false"/>
          <w:i w:val="false"/>
          <w:color w:val="000000"/>
          <w:sz w:val="28"/>
        </w:rPr>
        <w:t>
      4) табиғи монополия субъектісінің техникалық шарттарды беру;</w:t>
      </w:r>
    </w:p>
    <w:p>
      <w:pPr>
        <w:spacing w:after="0"/>
        <w:ind w:left="0"/>
        <w:jc w:val="both"/>
      </w:pPr>
      <w:r>
        <w:rPr>
          <w:rFonts w:ascii="Times New Roman"/>
          <w:b w:val="false"/>
          <w:i w:val="false"/>
          <w:color w:val="000000"/>
          <w:sz w:val="28"/>
        </w:rPr>
        <w:t>
      5) жұмысқа өтініш берушінің техникалық шарттарға сәйкес жұмыс жүргізу;</w:t>
      </w:r>
    </w:p>
    <w:p>
      <w:pPr>
        <w:spacing w:after="0"/>
        <w:ind w:left="0"/>
        <w:jc w:val="both"/>
      </w:pPr>
      <w:r>
        <w:rPr>
          <w:rFonts w:ascii="Times New Roman"/>
          <w:b w:val="false"/>
          <w:i w:val="false"/>
          <w:color w:val="000000"/>
          <w:sz w:val="28"/>
        </w:rPr>
        <w:t>
      6) көрсетілетін қызметке қосылу кезеңдерінен тұрады.</w:t>
      </w:r>
    </w:p>
    <w:p>
      <w:pPr>
        <w:spacing w:after="0"/>
        <w:ind w:left="0"/>
        <w:jc w:val="both"/>
      </w:pPr>
      <w:r>
        <w:rPr>
          <w:rFonts w:ascii="Times New Roman"/>
          <w:b w:val="false"/>
          <w:i w:val="false"/>
          <w:color w:val="000000"/>
          <w:sz w:val="28"/>
        </w:rPr>
        <w:t>
      2. Табиғи монополия субъектісінің көрсетілетін  қызметіне қосуға өтініштерді қабылдау және оның нәтижелерін беру "Азаматтарға арналған үкімет" мемлекеттік корпорациясы, www.egov.kz "электрондық үкімет" веб-порталы немесе табиғи монополия субъектісінің кеңсесі арқылы жүзеге асырылады.</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www.egov.kz "электрондық үкімет" веб-порталы арқылы табиғи монополия субъектісінің көрсетілетін  қызметіне қосуға өтініштерді қабылдау және оның нәтижелерін беру кезінде "Азаматтарға арналған үкімет" мемлекеттік корпорациясымен тұтынушыданқызметтерді көрсету ақысы алынады. </w:t>
      </w:r>
    </w:p>
    <w:p>
      <w:pPr>
        <w:spacing w:after="0"/>
        <w:ind w:left="0"/>
        <w:jc w:val="both"/>
      </w:pPr>
      <w:r>
        <w:rPr>
          <w:rFonts w:ascii="Times New Roman"/>
          <w:b w:val="false"/>
          <w:i w:val="false"/>
          <w:color w:val="000000"/>
          <w:sz w:val="28"/>
        </w:rPr>
        <w:t xml:space="preserve">
      3. Техникалық шарттарды беруге арналған өтініште: </w:t>
      </w:r>
    </w:p>
    <w:p>
      <w:pPr>
        <w:spacing w:after="0"/>
        <w:ind w:left="0"/>
        <w:jc w:val="both"/>
      </w:pPr>
      <w:r>
        <w:rPr>
          <w:rFonts w:ascii="Times New Roman"/>
          <w:b w:val="false"/>
          <w:i w:val="false"/>
          <w:color w:val="000000"/>
          <w:sz w:val="28"/>
        </w:rPr>
        <w:t>
      1) заңды тұлғаның атауы немесе жеке тұлғаның тегі, аты, әкесінің аты (бар болған жағдайда);</w:t>
      </w:r>
    </w:p>
    <w:p>
      <w:pPr>
        <w:spacing w:after="0"/>
        <w:ind w:left="0"/>
        <w:jc w:val="both"/>
      </w:pPr>
      <w:r>
        <w:rPr>
          <w:rFonts w:ascii="Times New Roman"/>
          <w:b w:val="false"/>
          <w:i w:val="false"/>
          <w:color w:val="000000"/>
          <w:sz w:val="28"/>
        </w:rPr>
        <w:t>
      2) өтініш берушінің мекенжайы;</w:t>
      </w:r>
    </w:p>
    <w:p>
      <w:pPr>
        <w:spacing w:after="0"/>
        <w:ind w:left="0"/>
        <w:jc w:val="both"/>
      </w:pPr>
      <w:r>
        <w:rPr>
          <w:rFonts w:ascii="Times New Roman"/>
          <w:b w:val="false"/>
          <w:i w:val="false"/>
          <w:color w:val="000000"/>
          <w:sz w:val="28"/>
        </w:rPr>
        <w:t>
      3) көрсетілетін қызметке қосу орны;</w:t>
      </w:r>
    </w:p>
    <w:p>
      <w:pPr>
        <w:spacing w:after="0"/>
        <w:ind w:left="0"/>
        <w:jc w:val="both"/>
      </w:pPr>
      <w:r>
        <w:rPr>
          <w:rFonts w:ascii="Times New Roman"/>
          <w:b w:val="false"/>
          <w:i w:val="false"/>
          <w:color w:val="000000"/>
          <w:sz w:val="28"/>
        </w:rPr>
        <w:t>
      4) көрсетілетін қызметтің талап етілетін көлемі;</w:t>
      </w:r>
    </w:p>
    <w:p>
      <w:pPr>
        <w:spacing w:after="0"/>
        <w:ind w:left="0"/>
        <w:jc w:val="both"/>
      </w:pPr>
      <w:r>
        <w:rPr>
          <w:rFonts w:ascii="Times New Roman"/>
          <w:b w:val="false"/>
          <w:i w:val="false"/>
          <w:color w:val="000000"/>
          <w:sz w:val="28"/>
        </w:rPr>
        <w:t>
      5) қоса берілетін құжаттардың тізбесі;</w:t>
      </w:r>
    </w:p>
    <w:p>
      <w:pPr>
        <w:spacing w:after="0"/>
        <w:ind w:left="0"/>
        <w:jc w:val="both"/>
      </w:pPr>
      <w:r>
        <w:rPr>
          <w:rFonts w:ascii="Times New Roman"/>
          <w:b w:val="false"/>
          <w:i w:val="false"/>
          <w:color w:val="000000"/>
          <w:sz w:val="28"/>
        </w:rPr>
        <w:t>
      6) өзге мәліметтер көрсетіледі.</w:t>
      </w:r>
    </w:p>
    <w:p>
      <w:pPr>
        <w:spacing w:after="0"/>
        <w:ind w:left="0"/>
        <w:jc w:val="both"/>
      </w:pPr>
      <w:r>
        <w:rPr>
          <w:rFonts w:ascii="Times New Roman"/>
          <w:b w:val="false"/>
          <w:i w:val="false"/>
          <w:color w:val="000000"/>
          <w:sz w:val="28"/>
        </w:rPr>
        <w:t>
      4. Техникалық шарттарды беру туралы өтініш нысаны және өтінішке қоса берілетін құжаттар тізбесі уәкілетті органмен табиғи монополиялар саласында реттелетін көрсетілетін қызметтерге (тауарларға, жұмыстарға) тең қол жеткізу құқықтарын ұсыну тәртібіне сәйкес белгіленеді.</w:t>
      </w:r>
    </w:p>
    <w:p>
      <w:pPr>
        <w:spacing w:after="0"/>
        <w:ind w:left="0"/>
        <w:jc w:val="both"/>
      </w:pPr>
      <w:r>
        <w:rPr>
          <w:rFonts w:ascii="Times New Roman"/>
          <w:b w:val="false"/>
          <w:i w:val="false"/>
          <w:color w:val="000000"/>
          <w:sz w:val="28"/>
        </w:rPr>
        <w:t>
      5. Тұтынушы толық емес құжаттар топтамасын ұсынған жағдайда техникалық шарттарды беру туралы өтініш табиғи монополия субъектісімен 2 жұмыс күннің ішінде қайтарылады.</w:t>
      </w:r>
    </w:p>
    <w:p>
      <w:pPr>
        <w:spacing w:after="0"/>
        <w:ind w:left="0"/>
        <w:jc w:val="both"/>
      </w:pPr>
      <w:r>
        <w:rPr>
          <w:rFonts w:ascii="Times New Roman"/>
          <w:b w:val="false"/>
          <w:i w:val="false"/>
          <w:color w:val="000000"/>
          <w:sz w:val="28"/>
        </w:rPr>
        <w:t>
      6. Өтінішті қабылдаған жағдайда техникалық шарттарды беру туралы өтінішті табиғи монополиялар субъектісі 5 жұмыс күннің ішінде қарайды, оның қорытындылары бойынша келесі шешімдердің бірі пайдаланады:</w:t>
      </w:r>
    </w:p>
    <w:p>
      <w:pPr>
        <w:spacing w:after="0"/>
        <w:ind w:left="0"/>
        <w:jc w:val="both"/>
      </w:pPr>
      <w:r>
        <w:rPr>
          <w:rFonts w:ascii="Times New Roman"/>
          <w:b w:val="false"/>
          <w:i w:val="false"/>
          <w:color w:val="000000"/>
          <w:sz w:val="28"/>
        </w:rPr>
        <w:t>
      1) өтінішті қанағаттандыру және техникалық шарттар беру;</w:t>
      </w:r>
    </w:p>
    <w:p>
      <w:pPr>
        <w:spacing w:after="0"/>
        <w:ind w:left="0"/>
        <w:jc w:val="both"/>
      </w:pPr>
      <w:r>
        <w:rPr>
          <w:rFonts w:ascii="Times New Roman"/>
          <w:b w:val="false"/>
          <w:i w:val="false"/>
          <w:color w:val="000000"/>
          <w:sz w:val="28"/>
        </w:rPr>
        <w:t>
      2) техникалық шарттарды беруден бас тарту.</w:t>
      </w:r>
    </w:p>
    <w:p>
      <w:pPr>
        <w:spacing w:after="0"/>
        <w:ind w:left="0"/>
        <w:jc w:val="both"/>
      </w:pPr>
      <w:r>
        <w:rPr>
          <w:rFonts w:ascii="Times New Roman"/>
          <w:b w:val="false"/>
          <w:i w:val="false"/>
          <w:color w:val="000000"/>
          <w:sz w:val="28"/>
        </w:rPr>
        <w:t>
      7. Мынадай жағдайларда:</w:t>
      </w:r>
    </w:p>
    <w:p>
      <w:pPr>
        <w:spacing w:after="0"/>
        <w:ind w:left="0"/>
        <w:jc w:val="both"/>
      </w:pPr>
      <w:r>
        <w:rPr>
          <w:rFonts w:ascii="Times New Roman"/>
          <w:b w:val="false"/>
          <w:i w:val="false"/>
          <w:color w:val="000000"/>
          <w:sz w:val="28"/>
        </w:rPr>
        <w:t>
      1) талап етілетін көрсетілетін қызмет көлемін ұсынуға қажетті бос техникалық қуаттың болмауы;</w:t>
      </w:r>
    </w:p>
    <w:p>
      <w:pPr>
        <w:spacing w:after="0"/>
        <w:ind w:left="0"/>
        <w:jc w:val="both"/>
      </w:pPr>
      <w:r>
        <w:rPr>
          <w:rFonts w:ascii="Times New Roman"/>
          <w:b w:val="false"/>
          <w:i w:val="false"/>
          <w:color w:val="000000"/>
          <w:sz w:val="28"/>
        </w:rPr>
        <w:t>
      2) көрсетілетін қызметті көрсетуге қажетті желілердің немесе өзге мүліктің болмауы кезінде техникалық шарттарды беруден бас тартуға жол беріледі.</w:t>
      </w:r>
    </w:p>
    <w:p>
      <w:pPr>
        <w:spacing w:after="0"/>
        <w:ind w:left="0"/>
        <w:jc w:val="both"/>
      </w:pPr>
      <w:r>
        <w:rPr>
          <w:rFonts w:ascii="Times New Roman"/>
          <w:b w:val="false"/>
          <w:i w:val="false"/>
          <w:color w:val="000000"/>
          <w:sz w:val="28"/>
        </w:rPr>
        <w:t>
      8. Техникалық шартарды беруден бас тартқан жағдайда табиғи монополия субъектісі:</w:t>
      </w:r>
    </w:p>
    <w:p>
      <w:pPr>
        <w:spacing w:after="0"/>
        <w:ind w:left="0"/>
        <w:jc w:val="both"/>
      </w:pPr>
      <w:r>
        <w:rPr>
          <w:rFonts w:ascii="Times New Roman"/>
          <w:b w:val="false"/>
          <w:i w:val="false"/>
          <w:color w:val="000000"/>
          <w:sz w:val="28"/>
        </w:rPr>
        <w:t>
      1) техникалық шарттарды беруден бас тарту туралы шешімге қызметтің бос техникалық қуатының тапшылығын есепткумен немесе қызметті көрсетуге қажетті өзге мүліктің не желілердің болмауы туралы уәжделген ынталандыруды ұсынады;</w:t>
      </w:r>
    </w:p>
    <w:p>
      <w:pPr>
        <w:spacing w:after="0"/>
        <w:ind w:left="0"/>
        <w:jc w:val="both"/>
      </w:pPr>
      <w:r>
        <w:rPr>
          <w:rFonts w:ascii="Times New Roman"/>
          <w:b w:val="false"/>
          <w:i w:val="false"/>
          <w:color w:val="000000"/>
          <w:sz w:val="28"/>
        </w:rPr>
        <w:t>
      2) бас тартумен бірге техникалық шартарды беруден бас тарту шешімінің көшірмесін, уәжделген негіздемені және бас тарту негізділігін растайтын ақпаратты уәкілетті органға жібереді.</w:t>
      </w:r>
    </w:p>
    <w:p>
      <w:pPr>
        <w:spacing w:after="0"/>
        <w:ind w:left="0"/>
        <w:jc w:val="both"/>
      </w:pPr>
      <w:r>
        <w:rPr>
          <w:rFonts w:ascii="Times New Roman"/>
          <w:b w:val="false"/>
          <w:i w:val="false"/>
          <w:color w:val="000000"/>
          <w:sz w:val="28"/>
        </w:rPr>
        <w:t>
      9. Уәкілетті орган техникалық шарттарды беруден бас тартуды алумен байланысты:</w:t>
      </w:r>
    </w:p>
    <w:p>
      <w:pPr>
        <w:spacing w:after="0"/>
        <w:ind w:left="0"/>
        <w:jc w:val="both"/>
      </w:pPr>
      <w:r>
        <w:rPr>
          <w:rFonts w:ascii="Times New Roman"/>
          <w:b w:val="false"/>
          <w:i w:val="false"/>
          <w:color w:val="000000"/>
          <w:sz w:val="28"/>
        </w:rPr>
        <w:t xml:space="preserve">
      1) 7 жұмыс күннен кешікітірмей өтініш берушіге техникалық шарттарды беруден бас тарту негізділігін растау немесе табиғи монополия субъектісінің қызметіне тексеруді бастау үшін уәкілетті органға шағым беру қажеттілігі туралы хат жібереді;  </w:t>
      </w:r>
    </w:p>
    <w:p>
      <w:pPr>
        <w:spacing w:after="0"/>
        <w:ind w:left="0"/>
        <w:jc w:val="both"/>
      </w:pPr>
      <w:r>
        <w:rPr>
          <w:rFonts w:ascii="Times New Roman"/>
          <w:b w:val="false"/>
          <w:i w:val="false"/>
          <w:color w:val="000000"/>
          <w:sz w:val="28"/>
        </w:rPr>
        <w:t>
      2) табиғи монополия субъектісінің талап етілетін көрсетілетін қызмет көлемін ұсыну үшін қажетті бос техникалық қуаттың немесе желілердің не өзге мүліктің болмауы фактісі анықталған жағдайда табиғи монополия субъектісінің инвестициялық бағдарламаны орындау қорытындылары бойынша қызметке қосылу үшін жағдай жасауды қамтамасыз ететін өзгерісіне бастамашылық етеді.</w:t>
      </w:r>
    </w:p>
    <w:p>
      <w:pPr>
        <w:spacing w:after="0"/>
        <w:ind w:left="0"/>
        <w:jc w:val="both"/>
      </w:pPr>
      <w:r>
        <w:rPr>
          <w:rFonts w:ascii="Times New Roman"/>
          <w:b w:val="false"/>
          <w:i w:val="false"/>
          <w:color w:val="000000"/>
          <w:sz w:val="28"/>
        </w:rPr>
        <w:t>
      10. Көрсетілетін қызметке қол жеткізуді ұсынған кезде табиғи монополия субъектісіне:</w:t>
      </w:r>
    </w:p>
    <w:p>
      <w:pPr>
        <w:spacing w:after="0"/>
        <w:ind w:left="0"/>
        <w:jc w:val="both"/>
      </w:pPr>
      <w:r>
        <w:rPr>
          <w:rFonts w:ascii="Times New Roman"/>
          <w:b w:val="false"/>
          <w:i w:val="false"/>
          <w:color w:val="000000"/>
          <w:sz w:val="28"/>
        </w:rPr>
        <w:t>
      1) бос қуаттар туралы ақпарат ұсынғаны үшін ақы алуға;</w:t>
      </w:r>
    </w:p>
    <w:p>
      <w:pPr>
        <w:spacing w:after="0"/>
        <w:ind w:left="0"/>
        <w:jc w:val="both"/>
      </w:pPr>
      <w:r>
        <w:rPr>
          <w:rFonts w:ascii="Times New Roman"/>
          <w:b w:val="false"/>
          <w:i w:val="false"/>
          <w:color w:val="000000"/>
          <w:sz w:val="28"/>
        </w:rPr>
        <w:t>
      2) реттелетін көрсетілетін қызметті көрсетуге жатпайтын мемлекеттік органдардың, мемлекеттік емес ұйымдардың рұқсаттарын және өзге құжаттарын ұсынуын талап етуге;</w:t>
      </w:r>
    </w:p>
    <w:p>
      <w:pPr>
        <w:spacing w:after="0"/>
        <w:ind w:left="0"/>
        <w:jc w:val="both"/>
      </w:pPr>
      <w:r>
        <w:rPr>
          <w:rFonts w:ascii="Times New Roman"/>
          <w:b w:val="false"/>
          <w:i w:val="false"/>
          <w:color w:val="000000"/>
          <w:sz w:val="28"/>
        </w:rPr>
        <w:t xml:space="preserve">
      3) өтініш берушіге көрсетілетін қызметке қосылған кеде қол жеткізудің техникалық шарттарын сақтаудан басқа өзге талаптар қоюға; </w:t>
      </w:r>
    </w:p>
    <w:p>
      <w:pPr>
        <w:spacing w:after="0"/>
        <w:ind w:left="0"/>
        <w:jc w:val="both"/>
      </w:pPr>
      <w:r>
        <w:rPr>
          <w:rFonts w:ascii="Times New Roman"/>
          <w:b w:val="false"/>
          <w:i w:val="false"/>
          <w:color w:val="000000"/>
          <w:sz w:val="28"/>
        </w:rPr>
        <w:t>
      4) көрсетілетін қызметтерге тең емес қол жеткізу шарттарын жасауға;</w:t>
      </w:r>
    </w:p>
    <w:p>
      <w:pPr>
        <w:spacing w:after="0"/>
        <w:ind w:left="0"/>
        <w:jc w:val="both"/>
      </w:pPr>
      <w:r>
        <w:rPr>
          <w:rFonts w:ascii="Times New Roman"/>
          <w:b w:val="false"/>
          <w:i w:val="false"/>
          <w:color w:val="000000"/>
          <w:sz w:val="28"/>
        </w:rPr>
        <w:t>
      5) көрсетілетін қызметке қол жеткізудің техникалық шарттарына сәйкес жұмыс жасайтын нарық субъектілерінің қызметін шектеуге;</w:t>
      </w:r>
    </w:p>
    <w:p>
      <w:pPr>
        <w:spacing w:after="0"/>
        <w:ind w:left="0"/>
        <w:jc w:val="both"/>
      </w:pPr>
      <w:r>
        <w:rPr>
          <w:rFonts w:ascii="Times New Roman"/>
          <w:b w:val="false"/>
          <w:i w:val="false"/>
          <w:color w:val="000000"/>
          <w:sz w:val="28"/>
        </w:rPr>
        <w:t>
      6) техникалық шарттарға сәйкес жұмыстар жобасын келісуді талап етуге тыйым салынады.</w:t>
      </w:r>
    </w:p>
    <w:p>
      <w:pPr>
        <w:spacing w:after="0"/>
        <w:ind w:left="0"/>
        <w:jc w:val="both"/>
      </w:pPr>
      <w:r>
        <w:rPr>
          <w:rFonts w:ascii="Times New Roman"/>
          <w:b w:val="false"/>
          <w:i w:val="false"/>
          <w:color w:val="000000"/>
          <w:sz w:val="28"/>
        </w:rPr>
        <w:t>
      11. Өтініш берушінің жұмыстардың аяқталуы туралы хабарламасын алған күннен бастап 2 жұмыс күннің ішінде табиғи монополия субъектісі берілген техникалық шарттарға сәйкес орындалған жұмыстарды тексереді. Орындалған жұмыстардың техникалық шарттарға сәйкес келуі кезінде табиғи монополиялар субъектісінің қызметіне қосылу 1 жұмыс күннің ішінде жүзеге асырылады.</w:t>
      </w:r>
    </w:p>
    <w:p>
      <w:pPr>
        <w:spacing w:after="0"/>
        <w:ind w:left="0"/>
        <w:jc w:val="both"/>
      </w:pPr>
      <w:r>
        <w:rPr>
          <w:rFonts w:ascii="Times New Roman"/>
          <w:b w:val="false"/>
          <w:i w:val="false"/>
          <w:color w:val="000000"/>
          <w:sz w:val="28"/>
        </w:rPr>
        <w:t xml:space="preserve">
      12. Орындалған жұмыстардың техникалық шарттарға сәйкес келмеуі кезінде табиғи монополия субъектісі 1 жұмыс күннің ішінде техникалық шарттардың айқындалған бұзушылықтарын көрсете отырып қызметке қосудан бас тартады және бұл туралы өтініш берушіге сәйкессіздік анықталған күннен бастап 1 жұмыс күнінен кешіктірмей хабарлайды. </w:t>
      </w:r>
    </w:p>
    <w:p>
      <w:pPr>
        <w:spacing w:after="0"/>
        <w:ind w:left="0"/>
        <w:jc w:val="both"/>
      </w:pPr>
      <w:r>
        <w:rPr>
          <w:rFonts w:ascii="Times New Roman"/>
          <w:b w:val="false"/>
          <w:i w:val="false"/>
          <w:color w:val="000000"/>
          <w:sz w:val="28"/>
        </w:rPr>
        <w:t>
      13. Жобалық-сметалық құжаттама әзірлеуді талап ететін құрылыс объектілері үшін табиғи монополия субъектісінің техникалық шарттарды беру өтініші сәулет және қала құрылысы органдарынан электрондық үлгіде келіп түседі, олар жобалау-сметалық құжаттама әзірлеуге қажетті бастапқы деректерді қалыптастырады.</w:t>
      </w:r>
    </w:p>
    <w:p>
      <w:pPr>
        <w:spacing w:after="0"/>
        <w:ind w:left="0"/>
        <w:jc w:val="both"/>
      </w:pPr>
      <w:r>
        <w:rPr>
          <w:rFonts w:ascii="Times New Roman"/>
          <w:b w:val="false"/>
          <w:i w:val="false"/>
          <w:color w:val="000000"/>
          <w:sz w:val="28"/>
        </w:rPr>
        <w:t>
      14. Табиғи монополия субъектілері сәулет және қала құрылыс органдарының өтінімі бойынша техникалық шарттарды электрондық үлгіде:</w:t>
      </w:r>
    </w:p>
    <w:p>
      <w:pPr>
        <w:spacing w:after="0"/>
        <w:ind w:left="0"/>
        <w:jc w:val="both"/>
      </w:pPr>
      <w:r>
        <w:rPr>
          <w:rFonts w:ascii="Times New Roman"/>
          <w:b w:val="false"/>
          <w:i w:val="false"/>
          <w:color w:val="000000"/>
          <w:sz w:val="28"/>
        </w:rPr>
        <w:t>
      1) техникалық күрделі емес объектілер үшін – 2 жұмыс күннің ішінде;</w:t>
      </w:r>
    </w:p>
    <w:p>
      <w:pPr>
        <w:spacing w:after="0"/>
        <w:ind w:left="0"/>
        <w:jc w:val="both"/>
      </w:pPr>
      <w:r>
        <w:rPr>
          <w:rFonts w:ascii="Times New Roman"/>
          <w:b w:val="false"/>
          <w:i w:val="false"/>
          <w:color w:val="000000"/>
          <w:sz w:val="28"/>
        </w:rPr>
        <w:t>
      2) техникалық күрделі объектілер үшін – 5 жұмыс күннің ішінде жүзеге асырады.</w:t>
      </w:r>
    </w:p>
    <w:p>
      <w:pPr>
        <w:spacing w:after="0"/>
        <w:ind w:left="0"/>
        <w:jc w:val="both"/>
      </w:pPr>
      <w:r>
        <w:rPr>
          <w:rFonts w:ascii="Times New Roman"/>
          <w:b w:val="false"/>
          <w:i w:val="false"/>
          <w:color w:val="000000"/>
          <w:sz w:val="28"/>
        </w:rPr>
        <w:t>
      15. Техникалық шарттар жобалау мен құрылыстың нормативтік кезеңіне беріледі.";</w:t>
      </w:r>
    </w:p>
    <w:p>
      <w:pPr>
        <w:spacing w:after="0"/>
        <w:ind w:left="0"/>
        <w:jc w:val="both"/>
      </w:pPr>
      <w:r>
        <w:rPr>
          <w:rFonts w:ascii="Times New Roman"/>
          <w:b w:val="false"/>
          <w:i w:val="false"/>
          <w:color w:val="000000"/>
          <w:sz w:val="28"/>
        </w:rPr>
        <w:t>
      5) 14-1-баптың 1-тармағы мынадай мазмұндағы 6-3) тармақшамен толықтырылсын:</w:t>
      </w:r>
    </w:p>
    <w:p>
      <w:pPr>
        <w:spacing w:after="0"/>
        <w:ind w:left="0"/>
        <w:jc w:val="both"/>
      </w:pPr>
      <w:r>
        <w:rPr>
          <w:rFonts w:ascii="Times New Roman"/>
          <w:b w:val="false"/>
          <w:i w:val="false"/>
          <w:color w:val="000000"/>
          <w:sz w:val="28"/>
        </w:rPr>
        <w:t>
      "6-3) өзінің интернет-ресурсында осы Заңның 7-бабының 24) тармақшасына сәйкес табиғи монополия субъектісімен ұсынылатын желілердің бос және қолжетімді қуаттары, сыйымдылығы, орындары, өткізілімділігі туралы тоқсан сайын жаңартылатын ақпаратты, сондай-ақ реттелетін коммуналдық көрсетілетін қызметтердің (тауарлардың, жұмыстардың) инженерлік коммуникациялар желілерінің схемаларын орналастыру;";</w:t>
      </w:r>
    </w:p>
    <w:p>
      <w:pPr>
        <w:spacing w:after="0"/>
        <w:ind w:left="0"/>
        <w:jc w:val="both"/>
      </w:pPr>
      <w:r>
        <w:rPr>
          <w:rFonts w:ascii="Times New Roman"/>
          <w:b w:val="false"/>
          <w:i w:val="false"/>
          <w:color w:val="000000"/>
          <w:sz w:val="28"/>
        </w:rPr>
        <w:t>
      6) 18-5-бап мынадай редакцияда жазылсын:</w:t>
      </w:r>
    </w:p>
    <w:p>
      <w:pPr>
        <w:spacing w:after="0"/>
        <w:ind w:left="0"/>
        <w:jc w:val="both"/>
      </w:pPr>
      <w:r>
        <w:rPr>
          <w:rFonts w:ascii="Times New Roman"/>
          <w:b w:val="false"/>
          <w:i w:val="false"/>
          <w:color w:val="000000"/>
          <w:sz w:val="28"/>
        </w:rPr>
        <w:t>
      "18-5-бап. Табиғи монополиялар саласында мемлекеттік бақылауды жүзеге асыру</w:t>
      </w:r>
    </w:p>
    <w:p>
      <w:pPr>
        <w:spacing w:after="0"/>
        <w:ind w:left="0"/>
        <w:jc w:val="both"/>
      </w:pPr>
      <w:r>
        <w:rPr>
          <w:rFonts w:ascii="Times New Roman"/>
          <w:b w:val="false"/>
          <w:i w:val="false"/>
          <w:color w:val="000000"/>
          <w:sz w:val="28"/>
        </w:rPr>
        <w:t>
      Табиғи монополиялар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25.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 2015 ж., № 22-II, 145-құжат;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Заңы; 2015 жылғы 1 желтоқсанда "Егемен Қазақстан" және "Казахстанская правда" газеттерінде жарияланған "Қазақстан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 2015 жылғы 27 қарашадағы Қазақстан Республикасының Заңы):</w:t>
      </w:r>
    </w:p>
    <w:p>
      <w:pPr>
        <w:spacing w:after="0"/>
        <w:ind w:left="0"/>
        <w:jc w:val="both"/>
      </w:pPr>
      <w:r>
        <w:rPr>
          <w:rFonts w:ascii="Times New Roman"/>
          <w:b w:val="false"/>
          <w:i w:val="false"/>
          <w:color w:val="000000"/>
          <w:sz w:val="28"/>
        </w:rPr>
        <w:t>
      16-бапта:</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"2. Асыл тұқымды мал шаруашылығы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2) және 3) тармақшалар алып тасталсын;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жергілікті атқарушы органдардың Қазақстан Республикасының асыл тұқымды мал шаруашылығы саласындағы заңнамасын сақтауына мемлекеттік бақылауды жүзеге асыруға;".</w:t>
      </w:r>
    </w:p>
    <w:p>
      <w:pPr>
        <w:spacing w:after="0"/>
        <w:ind w:left="0"/>
        <w:jc w:val="both"/>
      </w:pPr>
      <w:r>
        <w:rPr>
          <w:rFonts w:ascii="Times New Roman"/>
          <w:b w:val="false"/>
          <w:i w:val="false"/>
          <w:color w:val="000000"/>
          <w:sz w:val="28"/>
        </w:rPr>
        <w:t xml:space="preserve">
      26.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19-I, 19-II, 96-құжат; № 23, 143-құжат; 2015 ж., № 20-ІV, 113-құжат; 2016 ж., № 7-ІІ, 56-құжат; 2016 ж., № 24, 126-құжат):</w:t>
      </w:r>
    </w:p>
    <w:p>
      <w:pPr>
        <w:spacing w:after="0"/>
        <w:ind w:left="0"/>
        <w:jc w:val="both"/>
      </w:pPr>
      <w:r>
        <w:rPr>
          <w:rFonts w:ascii="Times New Roman"/>
          <w:b w:val="false"/>
          <w:i w:val="false"/>
          <w:color w:val="000000"/>
          <w:sz w:val="28"/>
        </w:rPr>
        <w:t>
      6-баптың 1-тармағы мынадай редакцияда жазылсын:</w:t>
      </w:r>
    </w:p>
    <w:p>
      <w:pPr>
        <w:spacing w:after="0"/>
        <w:ind w:left="0"/>
        <w:jc w:val="both"/>
      </w:pPr>
      <w:r>
        <w:rPr>
          <w:rFonts w:ascii="Times New Roman"/>
          <w:b w:val="false"/>
          <w:i w:val="false"/>
          <w:color w:val="000000"/>
          <w:sz w:val="28"/>
        </w:rPr>
        <w:t>
      "1. Есiрткi, психотроптық заттар, прекурсорлардың айналымын мемлекеттік бақылау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Тексеру және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27.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20-ІV, 113-құжат; № 21-ІІ, </w:t>
      </w:r>
      <w:r>
        <w:br/>
      </w:r>
      <w:r>
        <w:rPr>
          <w:rFonts w:ascii="Times New Roman"/>
          <w:b w:val="false"/>
          <w:i w:val="false"/>
          <w:color w:val="000000"/>
          <w:sz w:val="28"/>
        </w:rPr>
        <w:t>130-құжат; № 22-I, 143-құжат; 2016 ж., № 7-ІІ, 53-құжат, 2017 ж., № 4, 7-құжат):</w:t>
      </w:r>
    </w:p>
    <w:p>
      <w:pPr>
        <w:spacing w:after="0"/>
        <w:ind w:left="0"/>
        <w:jc w:val="both"/>
      </w:pPr>
      <w:r>
        <w:rPr>
          <w:rFonts w:ascii="Times New Roman"/>
          <w:b w:val="false"/>
          <w:i w:val="false"/>
          <w:color w:val="000000"/>
          <w:sz w:val="28"/>
        </w:rPr>
        <w:t>
      18-1-бап алып тасталсын.</w:t>
      </w:r>
    </w:p>
    <w:p>
      <w:pPr>
        <w:spacing w:after="0"/>
        <w:ind w:left="0"/>
        <w:jc w:val="both"/>
      </w:pPr>
      <w:r>
        <w:rPr>
          <w:rFonts w:ascii="Times New Roman"/>
          <w:b w:val="false"/>
          <w:i w:val="false"/>
          <w:color w:val="000000"/>
          <w:sz w:val="28"/>
        </w:rPr>
        <w:t xml:space="preserve">
      28.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w:t>
      </w:r>
      <w:r>
        <w:br/>
      </w:r>
      <w:r>
        <w:rPr>
          <w:rFonts w:ascii="Times New Roman"/>
          <w:b w:val="false"/>
          <w:i w:val="false"/>
          <w:color w:val="000000"/>
          <w:sz w:val="28"/>
        </w:rPr>
        <w:t>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21,122-құжат; № 23, 143-құжат; 2015 ж., № 19-II, 105-құжат; № 20-IV, 113-құжат;  № 22-II, 145-құжат; № 22-V, 156-құжат; 2016 ж., № 7-I, 50-құжат; 2017 жылғы 4 шілдеде "Егемен Қазақстан" және "Казахстанская правда" газеттерінде жарияланған "Қазақстан Республикасының кейбір заңнамалық актілеріне құқық қорғау жүйесін жетілдіру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18-1-бап мынадай редакцияда жазылсын:</w:t>
      </w:r>
    </w:p>
    <w:p>
      <w:pPr>
        <w:spacing w:after="0"/>
        <w:ind w:left="0"/>
        <w:jc w:val="both"/>
      </w:pPr>
      <w:r>
        <w:rPr>
          <w:rFonts w:ascii="Times New Roman"/>
          <w:b w:val="false"/>
          <w:i w:val="false"/>
          <w:color w:val="000000"/>
          <w:sz w:val="28"/>
        </w:rPr>
        <w:t xml:space="preserve">
      "18-1-бап. Ұлттық архив қорының құрамына жатқызылған және жеке меншік архивтерде сақталатын құжаттардың сақталуын мемлекеттік бақылау </w:t>
      </w:r>
    </w:p>
    <w:p>
      <w:pPr>
        <w:spacing w:after="0"/>
        <w:ind w:left="0"/>
        <w:jc w:val="both"/>
      </w:pPr>
      <w:r>
        <w:rPr>
          <w:rFonts w:ascii="Times New Roman"/>
          <w:b w:val="false"/>
          <w:i w:val="false"/>
          <w:color w:val="000000"/>
          <w:sz w:val="28"/>
        </w:rPr>
        <w:t>
      Ұлттық архив қорының құрамына жатқызылған және жеке меншік архивтерде сақталатын құжаттардың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29.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 № 20-IV, 113-құжат; 2016 ж.,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Заңы):</w:t>
      </w:r>
    </w:p>
    <w:p>
      <w:pPr>
        <w:spacing w:after="0"/>
        <w:ind w:left="0"/>
        <w:jc w:val="both"/>
      </w:pPr>
      <w:r>
        <w:rPr>
          <w:rFonts w:ascii="Times New Roman"/>
          <w:b w:val="false"/>
          <w:i w:val="false"/>
          <w:color w:val="000000"/>
          <w:sz w:val="28"/>
        </w:rPr>
        <w:t>
      1) 1-баптың 18) тармақшасы алып тасталсын;</w:t>
      </w:r>
    </w:p>
    <w:p>
      <w:pPr>
        <w:spacing w:after="0"/>
        <w:ind w:left="0"/>
        <w:jc w:val="both"/>
      </w:pPr>
      <w:r>
        <w:rPr>
          <w:rFonts w:ascii="Times New Roman"/>
          <w:b w:val="false"/>
          <w:i w:val="false"/>
          <w:color w:val="000000"/>
          <w:sz w:val="28"/>
        </w:rPr>
        <w:t>
      2) 6-баптың 4) тармақшасы мынадай редакцияда жазылсын:</w:t>
      </w:r>
    </w:p>
    <w:p>
      <w:pPr>
        <w:spacing w:after="0"/>
        <w:ind w:left="0"/>
        <w:jc w:val="both"/>
      </w:pPr>
      <w:r>
        <w:rPr>
          <w:rFonts w:ascii="Times New Roman"/>
          <w:b w:val="false"/>
          <w:i w:val="false"/>
          <w:color w:val="000000"/>
          <w:sz w:val="28"/>
        </w:rPr>
        <w:t>
      "4) фитосанитариялық зертханалары бар өсімдіктер карантинін қамтамасыз ету бойынша республикалық мемлекеттік кәсіпорын;";</w:t>
      </w:r>
    </w:p>
    <w:p>
      <w:pPr>
        <w:spacing w:after="0"/>
        <w:ind w:left="0"/>
        <w:jc w:val="both"/>
      </w:pPr>
      <w:r>
        <w:rPr>
          <w:rFonts w:ascii="Times New Roman"/>
          <w:b w:val="false"/>
          <w:i w:val="false"/>
          <w:color w:val="000000"/>
          <w:sz w:val="28"/>
        </w:rPr>
        <w:t>
      3) 7-баптың 1-тармағының 11) тармақшасы мынадай редакцияда жазылсын:</w:t>
      </w:r>
    </w:p>
    <w:p>
      <w:pPr>
        <w:spacing w:after="0"/>
        <w:ind w:left="0"/>
        <w:jc w:val="both"/>
      </w:pPr>
      <w:r>
        <w:rPr>
          <w:rFonts w:ascii="Times New Roman"/>
          <w:b w:val="false"/>
          <w:i w:val="false"/>
          <w:color w:val="000000"/>
          <w:sz w:val="28"/>
        </w:rPr>
        <w:t>
      "11) жергілікті атқарушы органдардың Қазақстан Республикасының өсімдік карантині саласындағы заңнамасын сақтауын мемлекеттік бақылауды жүзеге асырады.";</w:t>
      </w:r>
    </w:p>
    <w:p>
      <w:pPr>
        <w:spacing w:after="0"/>
        <w:ind w:left="0"/>
        <w:jc w:val="both"/>
      </w:pPr>
      <w:r>
        <w:rPr>
          <w:rFonts w:ascii="Times New Roman"/>
          <w:b w:val="false"/>
          <w:i w:val="false"/>
          <w:color w:val="000000"/>
          <w:sz w:val="28"/>
        </w:rPr>
        <w:t>
      4) 9-2-бап мынадай редакцияда жазылсын:</w:t>
      </w:r>
    </w:p>
    <w:p>
      <w:pPr>
        <w:spacing w:after="0"/>
        <w:ind w:left="0"/>
        <w:jc w:val="both"/>
      </w:pPr>
      <w:r>
        <w:rPr>
          <w:rFonts w:ascii="Times New Roman"/>
          <w:b w:val="false"/>
          <w:i w:val="false"/>
          <w:color w:val="000000"/>
          <w:sz w:val="28"/>
        </w:rPr>
        <w:t>
      "9-2-бап. Мемлекеттік карантиндік фитосанитариялық бақылау және қадағалау</w:t>
      </w:r>
    </w:p>
    <w:p>
      <w:pPr>
        <w:spacing w:after="0"/>
        <w:ind w:left="0"/>
        <w:jc w:val="both"/>
      </w:pPr>
      <w:r>
        <w:rPr>
          <w:rFonts w:ascii="Times New Roman"/>
          <w:b w:val="false"/>
          <w:i w:val="false"/>
          <w:color w:val="000000"/>
          <w:sz w:val="28"/>
        </w:rPr>
        <w:t>
      1. Мемлекеттік карантиндік фитосанитариялық бақылау және қадағалау Қазақстан Республикасының Кәсіпкерлік кодексіне сәйкес бақылау және қадағалау субъектісіне (объектісіне) барып тексеру және профилактикалық бақылау және қадағалау нысанында жүзеге асырылады.</w:t>
      </w:r>
    </w:p>
    <w:p>
      <w:pPr>
        <w:spacing w:after="0"/>
        <w:ind w:left="0"/>
        <w:jc w:val="both"/>
      </w:pPr>
      <w:r>
        <w:rPr>
          <w:rFonts w:ascii="Times New Roman"/>
          <w:b w:val="false"/>
          <w:i w:val="false"/>
          <w:color w:val="000000"/>
          <w:sz w:val="28"/>
        </w:rPr>
        <w:t>
      2. Бақылау мен қадағалау субъектісіне (объектісіне) бармай профилактикалық бақылау мен қадағалау осы Заңға сәйкес жүзеге асырылады.";</w:t>
      </w:r>
    </w:p>
    <w:p>
      <w:pPr>
        <w:spacing w:after="0"/>
        <w:ind w:left="0"/>
        <w:jc w:val="both"/>
      </w:pPr>
      <w:r>
        <w:rPr>
          <w:rFonts w:ascii="Times New Roman"/>
          <w:b w:val="false"/>
          <w:i w:val="false"/>
          <w:color w:val="000000"/>
          <w:sz w:val="28"/>
        </w:rPr>
        <w:t xml:space="preserve">
      5) 10-бап мынадай мазмұндағы 4-тармақпен толықтырылсын: </w:t>
      </w:r>
    </w:p>
    <w:p>
      <w:pPr>
        <w:spacing w:after="0"/>
        <w:ind w:left="0"/>
        <w:jc w:val="both"/>
      </w:pPr>
      <w:r>
        <w:rPr>
          <w:rFonts w:ascii="Times New Roman"/>
          <w:b w:val="false"/>
          <w:i w:val="false"/>
          <w:color w:val="000000"/>
          <w:sz w:val="28"/>
        </w:rPr>
        <w:t>
      "4. Бақылау мен қадағалау субъектісіне (объектісіне) бармай профилактикалық бақылау және қадағалауды уәкілетті орган ведомствосы және уәкілетті орган ведомствосының аумақтық құрылымдары бақылау мен қадағалау субъектісіне (объектісіне) бармай:</w:t>
      </w:r>
    </w:p>
    <w:p>
      <w:pPr>
        <w:spacing w:after="0"/>
        <w:ind w:left="0"/>
        <w:jc w:val="both"/>
      </w:pPr>
      <w:r>
        <w:rPr>
          <w:rFonts w:ascii="Times New Roman"/>
          <w:b w:val="false"/>
          <w:i w:val="false"/>
          <w:color w:val="000000"/>
          <w:sz w:val="28"/>
        </w:rPr>
        <w:t>
      1) ақпараттық жүйелердегі;</w:t>
      </w:r>
    </w:p>
    <w:p>
      <w:pPr>
        <w:spacing w:after="0"/>
        <w:ind w:left="0"/>
        <w:jc w:val="both"/>
      </w:pPr>
      <w:r>
        <w:rPr>
          <w:rFonts w:ascii="Times New Roman"/>
          <w:b w:val="false"/>
          <w:i w:val="false"/>
          <w:color w:val="000000"/>
          <w:sz w:val="28"/>
        </w:rPr>
        <w:t>
      2) басқа мемлекеттердің уәкілетті органдарының нотификациялары мен хабарламаларындағы;</w:t>
      </w:r>
    </w:p>
    <w:p>
      <w:pPr>
        <w:spacing w:after="0"/>
        <w:ind w:left="0"/>
        <w:jc w:val="both"/>
      </w:pPr>
      <w:r>
        <w:rPr>
          <w:rFonts w:ascii="Times New Roman"/>
          <w:b w:val="false"/>
          <w:i w:val="false"/>
          <w:color w:val="000000"/>
          <w:sz w:val="28"/>
        </w:rPr>
        <w:t>
      3) өсімдіктердің карантинін қамтамасыз етудің мемлекеттік жүйесіне кіретін ұйымдардан келген;</w:t>
      </w:r>
    </w:p>
    <w:p>
      <w:pPr>
        <w:spacing w:after="0"/>
        <w:ind w:left="0"/>
        <w:jc w:val="both"/>
      </w:pPr>
      <w:r>
        <w:rPr>
          <w:rFonts w:ascii="Times New Roman"/>
          <w:b w:val="false"/>
          <w:i w:val="false"/>
          <w:color w:val="000000"/>
          <w:sz w:val="28"/>
        </w:rPr>
        <w:t>
      4) ашық дереккөздердегі, бұқаралық ақпарат құралдарындағы деректер мен ақпаратты талдау, салыстыру арқылы жүргізеді.</w:t>
      </w:r>
    </w:p>
    <w:p>
      <w:pPr>
        <w:spacing w:after="0"/>
        <w:ind w:left="0"/>
        <w:jc w:val="both"/>
      </w:pPr>
      <w:r>
        <w:rPr>
          <w:rFonts w:ascii="Times New Roman"/>
          <w:b w:val="false"/>
          <w:i w:val="false"/>
          <w:color w:val="000000"/>
          <w:sz w:val="28"/>
        </w:rPr>
        <w:t>
      Бармай профилактикалық бақылау және қадағалау субъектілері (объектілері) қызметі карантинге жатқызылған өнімдерді әкелу, әкету, өндіру, дайындау, қайта өңдеу, залалсыздандыру, сақтау, тасымалдау және өткізумен байланысты жеке және заңды тұлғалар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қадағалаудың мақсаттары бұзушылықтардың уақтылы жолын кесу және оларға жол бермеу, бақылау субъектілеріне бақылау және қадағалау субъектісіне (объектісіне) бармай профилактикалық бақылау мен қадағалаудың нәтижелері бойынша уәкілетті орган анықтаған бұзушылықтарды дербес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 нәтижелері бойынша бақылау және қадағалау субъектілерінің іс-әрекеттерінде (әрекетсіздіктерінде) бұзушылықтар анықталған жағдайда уәкілетті орган бақылау және қадағалау субъектісіне бұзушылықтар анықталған күннен бастап екі жұмыс күнінен кеш емес мерзімде ұсыным жібереді. Ұсынымда оны орындау мерзімі көрсетіледі, ол ұсыным табыс етілген күннен кейінгі күннен бастап үш жұмыс күнінен аспауға тиіс.</w:t>
      </w:r>
    </w:p>
    <w:p>
      <w:pPr>
        <w:spacing w:after="0"/>
        <w:ind w:left="0"/>
        <w:jc w:val="both"/>
      </w:pPr>
      <w:r>
        <w:rPr>
          <w:rFonts w:ascii="Times New Roman"/>
          <w:b w:val="false"/>
          <w:i w:val="false"/>
          <w:color w:val="000000"/>
          <w:sz w:val="28"/>
        </w:rPr>
        <w:t>
      Ұсыным қолы қойылып жеке немесе жіберу және алу фактісін растайтын өзге де тәсілмен бақылау және қадағалау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xml:space="preserve">
      1) қолма-қол – ұсынымда алу туралы белгілеу күнінен бастап; </w:t>
      </w:r>
    </w:p>
    <w:p>
      <w:pPr>
        <w:spacing w:after="0"/>
        <w:ind w:left="0"/>
        <w:jc w:val="both"/>
      </w:pPr>
      <w:r>
        <w:rPr>
          <w:rFonts w:ascii="Times New Roman"/>
          <w:b w:val="false"/>
          <w:i w:val="false"/>
          <w:color w:val="000000"/>
          <w:sz w:val="28"/>
        </w:rPr>
        <w:t>
      2) поштамен – тапсырыс хатпен пошта жіберілімін алғаны туралы хабарланған күннен бастап табыс етілген болып саналады.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ұсынымда көрсетілген мерзім ішінде табыс етілген күннен кейінгі күні орындалуы қажет.</w:t>
      </w:r>
    </w:p>
    <w:p>
      <w:pPr>
        <w:spacing w:after="0"/>
        <w:ind w:left="0"/>
        <w:jc w:val="both"/>
      </w:pPr>
      <w:r>
        <w:rPr>
          <w:rFonts w:ascii="Times New Roman"/>
          <w:b w:val="false"/>
          <w:i w:val="false"/>
          <w:color w:val="000000"/>
          <w:sz w:val="28"/>
        </w:rPr>
        <w:t>
      Бақылау және қадағалау субъектісі ұсынымда көрсетілген бұзушылықтармен келіспеген жағдайда, ұсынымды жіберген органға ұсыным табыс етілген күннен кейінгі бір жұмыс күні ішінде қарсылық жіберуге құқылы.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барып профилактикалық бақылау және қадағалау жүргізудің жарты жылдық тізіміне енгізу арқылы бақылау және қадағалау субъектісіне (объектісіне) барып профилактикалық бақылау мен қадағалауды тағайындауға әкеп соғады.</w:t>
      </w:r>
    </w:p>
    <w:p>
      <w:pPr>
        <w:spacing w:after="0"/>
        <w:ind w:left="0"/>
        <w:jc w:val="both"/>
      </w:pPr>
      <w:r>
        <w:rPr>
          <w:rFonts w:ascii="Times New Roman"/>
          <w:b w:val="false"/>
          <w:i w:val="false"/>
          <w:color w:val="000000"/>
          <w:sz w:val="28"/>
        </w:rPr>
        <w:t>
      Бақылау және қадағалау субъектіге (объектіге) бармай профилактикалық бақылау және қадағалаудың жиілігі деректер мен ақпараттың түсуіне қарай  айқындалады.".</w:t>
      </w:r>
    </w:p>
    <w:p>
      <w:pPr>
        <w:spacing w:after="0"/>
        <w:ind w:left="0"/>
        <w:jc w:val="both"/>
      </w:pPr>
      <w:r>
        <w:rPr>
          <w:rFonts w:ascii="Times New Roman"/>
          <w:b w:val="false"/>
          <w:i w:val="false"/>
          <w:color w:val="000000"/>
          <w:sz w:val="28"/>
        </w:rPr>
        <w:t xml:space="preserve">
      30.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20-IV, 113-құжат; № 22-V, 156-құжат; 2016 ж., № 6, 45-құжат; № 23, 118-құжат; 2017 ж., № 9, </w:t>
      </w:r>
      <w:r>
        <w:br/>
      </w:r>
      <w:r>
        <w:rPr>
          <w:rFonts w:ascii="Times New Roman"/>
          <w:b w:val="false"/>
          <w:i w:val="false"/>
          <w:color w:val="000000"/>
          <w:sz w:val="28"/>
        </w:rPr>
        <w:t>18-құжат):</w:t>
      </w:r>
    </w:p>
    <w:p>
      <w:pPr>
        <w:spacing w:after="0"/>
        <w:ind w:left="0"/>
        <w:jc w:val="both"/>
      </w:pPr>
      <w:r>
        <w:rPr>
          <w:rFonts w:ascii="Times New Roman"/>
          <w:b w:val="false"/>
          <w:i w:val="false"/>
          <w:color w:val="000000"/>
          <w:sz w:val="28"/>
        </w:rPr>
        <w:t>
      4-5-бапта: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Қазақстан Республикасының бұқаралық ақпарат құралдары туралы заңнамасының сақталуын мемлекеттік бақылауды уәкілетті орган Қазақстан Республикасының Кәсіпкерлік кодексіне және осы Заңға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xml:space="preserve">
      "4-1. Бұқаралық  ақпарат құралдары саласында бақылау субъектісіне (объектісіне) бармай профилактикалық бақылау объектісі мерзімді баспа басылымдары, теле-, радиоарналар, киноқұжаттама, дыбыс-бейне жазба қызметі және  мерзімді немесе интернет-ресурсты қоса алғанда, бұқаралық ақпаратты үздіксіз жария таратудың өзге нысаны болып табылады. </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Бақылау субъектілері бұқаралық ақпарат құралдарының меншік иелері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мақсаты бұзушылықтардың уақытылы жолын кесу және оған жол бермеу, бақылау субъектілеріне уәкілетті орган бақылау субъектісіне (объектісіне) бармай профилактикалық бақылаудың нәтижелері бойынша анықтаған бұзушылықтарды дербес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әртүрлі ақпарат көздерінен алынған мәліметтерді талдау, оның ішінде бұқаралық ақпарат құралдарына мониторинг жүргізу қағидаларында көзделген тәртіпте жүргізіледі.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бұзушылықтар анықталған жағдайда бақылау субъектісіне бұзушылықтар анықталған күнінен бастап бес жұмыс күнінен кеш емес мерзімде ұсыным жіберіледі.</w:t>
      </w:r>
    </w:p>
    <w:p>
      <w:pPr>
        <w:spacing w:after="0"/>
        <w:ind w:left="0"/>
        <w:jc w:val="both"/>
      </w:pPr>
      <w:r>
        <w:rPr>
          <w:rFonts w:ascii="Times New Roman"/>
          <w:b w:val="false"/>
          <w:i w:val="false"/>
          <w:color w:val="000000"/>
          <w:sz w:val="28"/>
        </w:rPr>
        <w:t>
      Ұсыным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 пошта жөнелтілімін алғаны туралы хабарлаған күннен бастап;</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жолдаған уәкілетті органға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барып профилактикалық бақылау  жүргізудің  жарты жылдық тізіміне енгізу арқылы бақылау субъектісіне (объектісіне) барып профилактикалық бақылауды тағайындауға әкеп соғады.</w:t>
      </w:r>
    </w:p>
    <w:p>
      <w:pPr>
        <w:spacing w:after="0"/>
        <w:ind w:left="0"/>
        <w:jc w:val="both"/>
      </w:pPr>
      <w:r>
        <w:rPr>
          <w:rFonts w:ascii="Times New Roman"/>
          <w:b w:val="false"/>
          <w:i w:val="false"/>
          <w:color w:val="000000"/>
          <w:sz w:val="28"/>
        </w:rPr>
        <w:t>
      Субъектіге (объектіге) бармай профилактикалық бақылау жүргізудің жиілігі бір реттен артық емес жүргізіледі.".</w:t>
      </w:r>
    </w:p>
    <w:p>
      <w:pPr>
        <w:spacing w:after="0"/>
        <w:ind w:left="0"/>
        <w:jc w:val="both"/>
      </w:pPr>
      <w:r>
        <w:rPr>
          <w:rFonts w:ascii="Times New Roman"/>
          <w:b w:val="false"/>
          <w:i w:val="false"/>
          <w:color w:val="000000"/>
          <w:sz w:val="28"/>
        </w:rPr>
        <w:t xml:space="preserve">
      31.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w:t>
      </w:r>
      <w:r>
        <w:br/>
      </w:r>
      <w:r>
        <w:rPr>
          <w:rFonts w:ascii="Times New Roman"/>
          <w:b w:val="false"/>
          <w:i w:val="false"/>
          <w:color w:val="000000"/>
          <w:sz w:val="28"/>
        </w:rPr>
        <w:t>2-құжат; № 11, 102-құжат; № 12, 111-құжат; 2012 ж., № 14, 92-құжат; № 15, 97-құжат; 2013 ж., № 14, 75-құжат; 2014 ж., № 1, 4-құжат; № 10, 52-құжат;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p>
      <w:pPr>
        <w:spacing w:after="0"/>
        <w:ind w:left="0"/>
        <w:jc w:val="both"/>
      </w:pPr>
      <w:r>
        <w:rPr>
          <w:rFonts w:ascii="Times New Roman"/>
          <w:b w:val="false"/>
          <w:i w:val="false"/>
          <w:color w:val="000000"/>
          <w:sz w:val="28"/>
        </w:rPr>
        <w:t>
      1) 1-баптың 1-тармағының 3) тармақшасы мынадай редакцияда жазылсын:</w:t>
      </w:r>
    </w:p>
    <w:p>
      <w:pPr>
        <w:spacing w:after="0"/>
        <w:ind w:left="0"/>
        <w:jc w:val="both"/>
      </w:pPr>
      <w:r>
        <w:rPr>
          <w:rFonts w:ascii="Times New Roman"/>
          <w:b w:val="false"/>
          <w:i w:val="false"/>
          <w:color w:val="000000"/>
          <w:sz w:val="28"/>
        </w:rPr>
        <w:t>
      "3) мемлекеттік метрологиялық бақылау − уәкілетті органның және оның аумақтық бөлімшелерінің осы Заңның және өлшем бірлігін қамтамасыз ету бойынша нормативтік құқықтық актілер талаптарының орындалуын бақылау жөнiндегi қызметi;";</w:t>
      </w:r>
    </w:p>
    <w:p>
      <w:pPr>
        <w:spacing w:after="0"/>
        <w:ind w:left="0"/>
        <w:jc w:val="both"/>
      </w:pPr>
      <w:r>
        <w:rPr>
          <w:rFonts w:ascii="Times New Roman"/>
          <w:b w:val="false"/>
          <w:i w:val="false"/>
          <w:color w:val="000000"/>
          <w:sz w:val="28"/>
        </w:rPr>
        <w:t>
      2) 5-баптың 2-тармағының 16) тармақшасы алып тасталсын;</w:t>
      </w:r>
    </w:p>
    <w:p>
      <w:pPr>
        <w:spacing w:after="0"/>
        <w:ind w:left="0"/>
        <w:jc w:val="both"/>
      </w:pPr>
      <w:r>
        <w:rPr>
          <w:rFonts w:ascii="Times New Roman"/>
          <w:b w:val="false"/>
          <w:i w:val="false"/>
          <w:color w:val="000000"/>
          <w:sz w:val="28"/>
        </w:rPr>
        <w:t>
      3) 16-баптың 2-тармағы алып тасталсын;</w:t>
      </w:r>
    </w:p>
    <w:p>
      <w:pPr>
        <w:spacing w:after="0"/>
        <w:ind w:left="0"/>
        <w:jc w:val="both"/>
      </w:pPr>
      <w:r>
        <w:rPr>
          <w:rFonts w:ascii="Times New Roman"/>
          <w:b w:val="false"/>
          <w:i w:val="false"/>
          <w:color w:val="000000"/>
          <w:sz w:val="28"/>
        </w:rPr>
        <w:t>
      4) 22-баптың 5) тармақшасы алып тасталсын;</w:t>
      </w:r>
    </w:p>
    <w:p>
      <w:pPr>
        <w:spacing w:after="0"/>
        <w:ind w:left="0"/>
        <w:jc w:val="both"/>
      </w:pPr>
      <w:r>
        <w:rPr>
          <w:rFonts w:ascii="Times New Roman"/>
          <w:b w:val="false"/>
          <w:i w:val="false"/>
          <w:color w:val="000000"/>
          <w:sz w:val="28"/>
        </w:rPr>
        <w:t>
      5) 24-бап мынадай редакцияда жазылсын:</w:t>
      </w:r>
    </w:p>
    <w:p>
      <w:pPr>
        <w:spacing w:after="0"/>
        <w:ind w:left="0"/>
        <w:jc w:val="both"/>
      </w:pPr>
      <w:r>
        <w:rPr>
          <w:rFonts w:ascii="Times New Roman"/>
          <w:b w:val="false"/>
          <w:i w:val="false"/>
          <w:color w:val="000000"/>
          <w:sz w:val="28"/>
        </w:rPr>
        <w:t>
      "24-бап. Өлшем бірлігін қамтамасыз ету саласындағы мемлекеттік бақылау</w:t>
      </w:r>
    </w:p>
    <w:p>
      <w:pPr>
        <w:spacing w:after="0"/>
        <w:ind w:left="0"/>
        <w:jc w:val="both"/>
      </w:pPr>
      <w:r>
        <w:rPr>
          <w:rFonts w:ascii="Times New Roman"/>
          <w:b w:val="false"/>
          <w:i w:val="false"/>
          <w:color w:val="000000"/>
          <w:sz w:val="28"/>
        </w:rPr>
        <w:t>
      "24-бап. Өлшем бірлігін қамтамасыз ету саласындағы мемлекеттік бақылау</w:t>
      </w:r>
    </w:p>
    <w:p>
      <w:pPr>
        <w:spacing w:after="0"/>
        <w:ind w:left="0"/>
        <w:jc w:val="both"/>
      </w:pPr>
      <w:r>
        <w:rPr>
          <w:rFonts w:ascii="Times New Roman"/>
          <w:b w:val="false"/>
          <w:i w:val="false"/>
          <w:color w:val="000000"/>
          <w:sz w:val="28"/>
        </w:rPr>
        <w:t>
      1. Мемлекеттік метрологиялық бақылау:</w:t>
      </w:r>
    </w:p>
    <w:p>
      <w:pPr>
        <w:spacing w:after="0"/>
        <w:ind w:left="0"/>
        <w:jc w:val="both"/>
      </w:pPr>
      <w:r>
        <w:rPr>
          <w:rFonts w:ascii="Times New Roman"/>
          <w:b w:val="false"/>
          <w:i w:val="false"/>
          <w:color w:val="000000"/>
          <w:sz w:val="28"/>
        </w:rPr>
        <w:t>
      1) өлшем құралдарының шығарылуын, пайдалануға берілуін, жай-күйін және қолданылуын, өлшемдерді орындау әдістемелерінің қолданылуын, шама бірліктерінің эталондарын, метрологиялық қағидалар мен нормалардың сақталуын бақылауды;</w:t>
      </w:r>
    </w:p>
    <w:p>
      <w:pPr>
        <w:spacing w:after="0"/>
        <w:ind w:left="0"/>
        <w:jc w:val="both"/>
      </w:pPr>
      <w:r>
        <w:rPr>
          <w:rFonts w:ascii="Times New Roman"/>
          <w:b w:val="false"/>
          <w:i w:val="false"/>
          <w:color w:val="000000"/>
          <w:sz w:val="28"/>
        </w:rPr>
        <w:t>
      2) сауда операцияларын жасау кезінде иеліктен шығарылатын тауарлардың санын бақылауды қамтиды.</w:t>
      </w:r>
    </w:p>
    <w:p>
      <w:pPr>
        <w:spacing w:after="0"/>
        <w:ind w:left="0"/>
        <w:jc w:val="both"/>
      </w:pPr>
      <w:r>
        <w:rPr>
          <w:rFonts w:ascii="Times New Roman"/>
          <w:b w:val="false"/>
          <w:i w:val="false"/>
          <w:color w:val="000000"/>
          <w:sz w:val="28"/>
        </w:rPr>
        <w:t>
      2. Өлшем бірлігін қамтамасыз ету саласындағы мемлекеттік бақылау жоспардан тыс тексеру және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3. Жоспардан тыс тексеру Қазақстан Республикасының Кәсіпкерлік кодексіне сәйкес жүзеге асырылады.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 уәкілетті орган метрологиялық бақылау субъектісіне бармай, метрологиялық бақылау субъектісі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мақсаты бұзушылықтардың уақтылы жолын кесу және оған жол бермеу, метрологиялық бақылау субъектісіне бақылау субъектісіне (объектісіне) бармай профилактикалық бақылаудың нәтижелері бойынша уәкілетті орган анықтаған бұзушылықтарды дербес жою құқығын беру және метрологиялық бақылау субъектісіне әкімшілік жүктемені азайту болып табылады.</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уәкілетті органда бар деректерді:</w:t>
      </w:r>
    </w:p>
    <w:p>
      <w:pPr>
        <w:spacing w:after="0"/>
        <w:ind w:left="0"/>
        <w:jc w:val="both"/>
      </w:pPr>
      <w:r>
        <w:rPr>
          <w:rFonts w:ascii="Times New Roman"/>
          <w:b w:val="false"/>
          <w:i w:val="false"/>
          <w:color w:val="000000"/>
          <w:sz w:val="28"/>
        </w:rPr>
        <w:t>
      1) ағымдағы және сұрау салынатын ақпаратты;</w:t>
      </w:r>
    </w:p>
    <w:p>
      <w:pPr>
        <w:spacing w:after="0"/>
        <w:ind w:left="0"/>
        <w:jc w:val="both"/>
      </w:pPr>
      <w:r>
        <w:rPr>
          <w:rFonts w:ascii="Times New Roman"/>
          <w:b w:val="false"/>
          <w:i w:val="false"/>
          <w:color w:val="000000"/>
          <w:sz w:val="28"/>
        </w:rPr>
        <w:t>
      2) өзге де уәкілетті мемлекеттік органдардың мәліметтерін;</w:t>
      </w:r>
    </w:p>
    <w:p>
      <w:pPr>
        <w:spacing w:after="0"/>
        <w:ind w:left="0"/>
        <w:jc w:val="both"/>
      </w:pPr>
      <w:r>
        <w:rPr>
          <w:rFonts w:ascii="Times New Roman"/>
          <w:b w:val="false"/>
          <w:i w:val="false"/>
          <w:color w:val="000000"/>
          <w:sz w:val="28"/>
        </w:rPr>
        <w:t>
      3) метрологиялық бақылау субъектісінің қызметі жөніндегі әртүрлі ақпарат көздерінен алынған мәліметтерді өзара салыстыру арқылы жүргізіледі.</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бақылауды уәкілетті орган тоқсан сайын есептік кезеңнен кейінгі айдың 25-і күнінен кешіктірмей жүзеге асырады.</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метрологиялық бақылау субъектісіне (объектісіне) бұзушылықтар анықталған жағдайда анықталған бұзушылықтардың сипаты қоса берілген хабарлама бұзушылықтар анықталған күннен бастап бес жұмыс күнінен аспайтын мерзімде жіберіледі.</w:t>
      </w:r>
    </w:p>
    <w:p>
      <w:pPr>
        <w:spacing w:after="0"/>
        <w:ind w:left="0"/>
        <w:jc w:val="both"/>
      </w:pPr>
      <w:r>
        <w:rPr>
          <w:rFonts w:ascii="Times New Roman"/>
          <w:b w:val="false"/>
          <w:i w:val="false"/>
          <w:color w:val="000000"/>
          <w:sz w:val="28"/>
        </w:rPr>
        <w:t>
      9. Хабарлама қол қойдырылып немесе жіберу мен алу фактісін растайтын басқа да тәсілмен метрологиялық бақылау субъектісіне жеке табыс етілуі тиіс.</w:t>
      </w:r>
    </w:p>
    <w:p>
      <w:pPr>
        <w:spacing w:after="0"/>
        <w:ind w:left="0"/>
        <w:jc w:val="both"/>
      </w:pPr>
      <w:r>
        <w:rPr>
          <w:rFonts w:ascii="Times New Roman"/>
          <w:b w:val="false"/>
          <w:i w:val="false"/>
          <w:color w:val="000000"/>
          <w:sz w:val="28"/>
        </w:rPr>
        <w:t>
      Бұл ретте, төменде тізілген тәсілдердің бірімен жіберілген хабарлама метрологиялық бақылау субъектісіне мынадай жағдайларда:</w:t>
      </w:r>
    </w:p>
    <w:p>
      <w:pPr>
        <w:spacing w:after="0"/>
        <w:ind w:left="0"/>
        <w:jc w:val="both"/>
      </w:pPr>
      <w:r>
        <w:rPr>
          <w:rFonts w:ascii="Times New Roman"/>
          <w:b w:val="false"/>
          <w:i w:val="false"/>
          <w:color w:val="000000"/>
          <w:sz w:val="28"/>
        </w:rPr>
        <w:t xml:space="preserve">
      1) қолма-қол  – хабарламада алу туралы метрологиялық бақылау субъектісін белгілеген күннен бастап; </w:t>
      </w:r>
    </w:p>
    <w:p>
      <w:pPr>
        <w:spacing w:after="0"/>
        <w:ind w:left="0"/>
        <w:jc w:val="both"/>
      </w:pPr>
      <w:r>
        <w:rPr>
          <w:rFonts w:ascii="Times New Roman"/>
          <w:b w:val="false"/>
          <w:i w:val="false"/>
          <w:color w:val="000000"/>
          <w:sz w:val="28"/>
        </w:rPr>
        <w:t>
      2) электрондық тәсілмен – уәкілетті орган метрологиялық бақылау субъектісін аккредиттеу органында тіркеу (қайта тіркеу) кезінде өтініште көрсетілген метрологиялық бақылау субъектісінің электрондық мекенжайына жіберген күннен бастап табыс етілген болып саналады.</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хабарламаны метрологиялық бақылау субъектісі орындаудың неғұрлым ұзақ мерзімі сұрау салудың өзінде көрсетілетін жағдайларды қоспағанда, оны табыс етілген (алған) күннен кейінгі күннен бастап он жұмыс күнінің ішінде орындауы тиіс.</w:t>
      </w:r>
    </w:p>
    <w:p>
      <w:pPr>
        <w:spacing w:after="0"/>
        <w:ind w:left="0"/>
        <w:jc w:val="both"/>
      </w:pPr>
      <w:r>
        <w:rPr>
          <w:rFonts w:ascii="Times New Roman"/>
          <w:b w:val="false"/>
          <w:i w:val="false"/>
          <w:color w:val="000000"/>
          <w:sz w:val="28"/>
        </w:rPr>
        <w:t>
      11. Метрологиялық бақылау субъектісі хабарламада көрсетілген бұзушылықтармен келіспеген жағдайда, хабарламаны жіберген уәкілетті органға хабарлама табыс етілген (алған)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xml:space="preserve">
      12. Уәкілетті орган метрологиялық бақылау субъектісі берген хабарламаны орындау туралы есепке талдау жүргізеді және бақылау (қадағалау) субъектісіне бармай профилактикалық бақылау нәтижелері бойынша анықталған бұзушылықтарды растау және (немесе) растамау туралы қорытынды жасайды. </w:t>
      </w:r>
    </w:p>
    <w:p>
      <w:pPr>
        <w:spacing w:after="0"/>
        <w:ind w:left="0"/>
        <w:jc w:val="both"/>
      </w:pPr>
      <w:r>
        <w:rPr>
          <w:rFonts w:ascii="Times New Roman"/>
          <w:b w:val="false"/>
          <w:i w:val="false"/>
          <w:color w:val="000000"/>
          <w:sz w:val="28"/>
        </w:rPr>
        <w:t>
      Осы тармақта көрсетілген қорытындылар метрологиялық бақылау субъектісі хабарламаның орындалуы туралы есепті берген күннен кейінгі күннен бастап бес жұмыс күні ішінде жасалады.</w:t>
      </w:r>
    </w:p>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нәтижелері бойынша анықталған бұзушылықтарды жою туралы хабарламаны белгіленген мерзімде орындамау метрологиялық бақылау субъектісіне қатысты жоспардан тыс тексеру тағайындауға әкеп соғады.";</w:t>
      </w:r>
    </w:p>
    <w:p>
      <w:pPr>
        <w:spacing w:after="0"/>
        <w:ind w:left="0"/>
        <w:jc w:val="both"/>
      </w:pPr>
      <w:r>
        <w:rPr>
          <w:rFonts w:ascii="Times New Roman"/>
          <w:b w:val="false"/>
          <w:i w:val="false"/>
          <w:color w:val="000000"/>
          <w:sz w:val="28"/>
        </w:rPr>
        <w:t>
      6) 27-бап алып тасталсын;</w:t>
      </w:r>
    </w:p>
    <w:p>
      <w:pPr>
        <w:spacing w:after="0"/>
        <w:ind w:left="0"/>
        <w:jc w:val="both"/>
      </w:pPr>
      <w:r>
        <w:rPr>
          <w:rFonts w:ascii="Times New Roman"/>
          <w:b w:val="false"/>
          <w:i w:val="false"/>
          <w:color w:val="000000"/>
          <w:sz w:val="28"/>
        </w:rPr>
        <w:t>
      7) 28-баптың 3-тармағы мынадай редакцияда жазылсын:</w:t>
      </w:r>
    </w:p>
    <w:p>
      <w:pPr>
        <w:spacing w:after="0"/>
        <w:ind w:left="0"/>
        <w:jc w:val="both"/>
      </w:pPr>
      <w:r>
        <w:rPr>
          <w:rFonts w:ascii="Times New Roman"/>
          <w:b w:val="false"/>
          <w:i w:val="false"/>
          <w:color w:val="000000"/>
          <w:sz w:val="28"/>
        </w:rPr>
        <w:t>
      "3. Мемлекеттiк метрологиялық бақылауды жүзеге асыратын лауазымды адамдардың:</w:t>
      </w:r>
    </w:p>
    <w:p>
      <w:pPr>
        <w:spacing w:after="0"/>
        <w:ind w:left="0"/>
        <w:jc w:val="both"/>
      </w:pPr>
      <w:r>
        <w:rPr>
          <w:rFonts w:ascii="Times New Roman"/>
          <w:b w:val="false"/>
          <w:i w:val="false"/>
          <w:color w:val="000000"/>
          <w:sz w:val="28"/>
        </w:rPr>
        <w:t xml:space="preserve">
      1) тексерудің тағайындалуы туралы актіні  және қызметтiк куәлiгiн көрсеткен кезде Қазақстан Республикасының заңнамасына сәйкес мемлекеттiк метрологиялық бақылау үшiн айқындалған объектiлерге кедергiсiз кiруге; </w:t>
      </w:r>
    </w:p>
    <w:p>
      <w:pPr>
        <w:spacing w:after="0"/>
        <w:ind w:left="0"/>
        <w:jc w:val="both"/>
      </w:pPr>
      <w:r>
        <w:rPr>
          <w:rFonts w:ascii="Times New Roman"/>
          <w:b w:val="false"/>
          <w:i w:val="false"/>
          <w:color w:val="000000"/>
          <w:sz w:val="28"/>
        </w:rPr>
        <w:t xml:space="preserve">
      2) жеке және заңды тұлғаларға мемлекеттiк метрологиялық бақылау жүргiзу үшiн қажеттi құжаттар мен мәлiметтерге сұрау салуға және оларды алуға; </w:t>
      </w:r>
    </w:p>
    <w:p>
      <w:pPr>
        <w:spacing w:after="0"/>
        <w:ind w:left="0"/>
        <w:jc w:val="both"/>
      </w:pPr>
      <w:r>
        <w:rPr>
          <w:rFonts w:ascii="Times New Roman"/>
          <w:b w:val="false"/>
          <w:i w:val="false"/>
          <w:color w:val="000000"/>
          <w:sz w:val="28"/>
        </w:rPr>
        <w:t xml:space="preserve">
      3) техникалық құралдарды пайдалануға және тексерiлетiн объектiлердiң мамандарынан ақпарат алуға; </w:t>
      </w:r>
    </w:p>
    <w:p>
      <w:pPr>
        <w:spacing w:after="0"/>
        <w:ind w:left="0"/>
        <w:jc w:val="both"/>
      </w:pPr>
      <w:r>
        <w:rPr>
          <w:rFonts w:ascii="Times New Roman"/>
          <w:b w:val="false"/>
          <w:i w:val="false"/>
          <w:color w:val="000000"/>
          <w:sz w:val="28"/>
        </w:rPr>
        <w:t xml:space="preserve">
      4) сынаудан және түрiн бекiтуден, тексеруден, метрологиялық аттестаттаудан өтпеген, бекiтiлген түрге сәйкес келмейтiн өлшем құралдарын қолдануға, өткiзуге, өндiрiстен және жөндеуден шығаруға тыйым салуға; </w:t>
      </w:r>
    </w:p>
    <w:p>
      <w:pPr>
        <w:spacing w:after="0"/>
        <w:ind w:left="0"/>
        <w:jc w:val="both"/>
      </w:pPr>
      <w:r>
        <w:rPr>
          <w:rFonts w:ascii="Times New Roman"/>
          <w:b w:val="false"/>
          <w:i w:val="false"/>
          <w:color w:val="000000"/>
          <w:sz w:val="28"/>
        </w:rPr>
        <w:t xml:space="preserve">
      5) егер өлшем құралдары жұмысқа жарамсыз болса олардың көрсетулерiнiң қателiгi рұқсат етiлген нормалардан асып кетсе немесе өлшем құралдарын тексеру туралы сертификаттың қолданылу мерзiмi өтіп кеткен болса, тексеру таңбаларының баспа-таңбасын өшіруге немесе өлшем құралдарын тексеру туралы сертификаттың күшiн жоюға; </w:t>
      </w:r>
    </w:p>
    <w:p>
      <w:pPr>
        <w:spacing w:after="0"/>
        <w:ind w:left="0"/>
        <w:jc w:val="both"/>
      </w:pPr>
      <w:r>
        <w:rPr>
          <w:rFonts w:ascii="Times New Roman"/>
          <w:b w:val="false"/>
          <w:i w:val="false"/>
          <w:color w:val="000000"/>
          <w:sz w:val="28"/>
        </w:rPr>
        <w:t>
      6) өлшем құралдарын оның өлшем бiрлiгiн қамтамасыз ету жөнiндегi Қазақстан Республикасының заңнама талаптарына сәйкестiгiн белгiлеу үшiн:</w:t>
      </w:r>
    </w:p>
    <w:p>
      <w:pPr>
        <w:spacing w:after="0"/>
        <w:ind w:left="0"/>
        <w:jc w:val="both"/>
      </w:pPr>
      <w:r>
        <w:rPr>
          <w:rFonts w:ascii="Times New Roman"/>
          <w:b w:val="false"/>
          <w:i w:val="false"/>
          <w:color w:val="000000"/>
          <w:sz w:val="28"/>
        </w:rPr>
        <w:t>
      инспекциялық тексеру құнын бюджеттік қаражат есебіне жатқызып;</w:t>
      </w:r>
    </w:p>
    <w:p>
      <w:pPr>
        <w:spacing w:after="0"/>
        <w:ind w:left="0"/>
        <w:jc w:val="both"/>
      </w:pPr>
      <w:r>
        <w:rPr>
          <w:rFonts w:ascii="Times New Roman"/>
          <w:b w:val="false"/>
          <w:i w:val="false"/>
          <w:color w:val="000000"/>
          <w:sz w:val="28"/>
        </w:rPr>
        <w:t>
      инспекциялық тексеру жүргізу шығыстарын бұзушылық фактісі сараптамасының нәтижелері расталған жағдайда тексерілетін тұлғалар есебінен өтей отырып инспекциялық тексеруді жүргiзуге;</w:t>
      </w:r>
    </w:p>
    <w:p>
      <w:pPr>
        <w:spacing w:after="0"/>
        <w:ind w:left="0"/>
        <w:jc w:val="both"/>
      </w:pPr>
      <w:r>
        <w:rPr>
          <w:rFonts w:ascii="Times New Roman"/>
          <w:b w:val="false"/>
          <w:i w:val="false"/>
          <w:color w:val="000000"/>
          <w:sz w:val="28"/>
        </w:rPr>
        <w:t>
      7) өлшемді орындау әдістемелерін қолданудың дұрыстығына тексеру жүргізуге;</w:t>
      </w:r>
    </w:p>
    <w:p>
      <w:pPr>
        <w:spacing w:after="0"/>
        <w:ind w:left="0"/>
        <w:jc w:val="both"/>
      </w:pPr>
      <w:r>
        <w:rPr>
          <w:rFonts w:ascii="Times New Roman"/>
          <w:b w:val="false"/>
          <w:i w:val="false"/>
          <w:color w:val="000000"/>
          <w:sz w:val="28"/>
        </w:rPr>
        <w:t xml:space="preserve">
      8) өлшем бірлігін қамтамасыз ету саласындағы Қазақстан Республикасы заңнамасының бұзылуын жою, қолдануға жарамсыз өлшем құралдарын және стандарттық үлгілерді пайдаланудан алып тастау туралы орындау үшiн мiндеттi ұйғарымдар беруге; </w:t>
      </w:r>
    </w:p>
    <w:p>
      <w:pPr>
        <w:spacing w:after="0"/>
        <w:ind w:left="0"/>
        <w:jc w:val="both"/>
      </w:pPr>
      <w:r>
        <w:rPr>
          <w:rFonts w:ascii="Times New Roman"/>
          <w:b w:val="false"/>
          <w:i w:val="false"/>
          <w:color w:val="000000"/>
          <w:sz w:val="28"/>
        </w:rPr>
        <w:t>
      9) Қазақстан Республикасының заңдарында белгіленген тәртіппен сотқа жүгінуге құқығы бар.".</w:t>
      </w:r>
    </w:p>
    <w:p>
      <w:pPr>
        <w:spacing w:after="0"/>
        <w:ind w:left="0"/>
        <w:jc w:val="both"/>
      </w:pPr>
      <w:r>
        <w:rPr>
          <w:rFonts w:ascii="Times New Roman"/>
          <w:b w:val="false"/>
          <w:i w:val="false"/>
          <w:color w:val="000000"/>
          <w:sz w:val="28"/>
        </w:rPr>
        <w:t xml:space="preserve">
      32.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w:t>
      </w:r>
    </w:p>
    <w:p>
      <w:pPr>
        <w:spacing w:after="0"/>
        <w:ind w:left="0"/>
        <w:jc w:val="both"/>
      </w:pPr>
      <w:r>
        <w:rPr>
          <w:rFonts w:ascii="Times New Roman"/>
          <w:b w:val="false"/>
          <w:i w:val="false"/>
          <w:color w:val="000000"/>
          <w:sz w:val="28"/>
        </w:rPr>
        <w:t>
      5-баптың 2-тармағы мынадай редакцияда жазылсын:</w:t>
      </w:r>
    </w:p>
    <w:p>
      <w:pPr>
        <w:spacing w:after="0"/>
        <w:ind w:left="0"/>
        <w:jc w:val="both"/>
      </w:pPr>
      <w:r>
        <w:rPr>
          <w:rFonts w:ascii="Times New Roman"/>
          <w:b w:val="false"/>
          <w:i w:val="false"/>
          <w:color w:val="000000"/>
          <w:sz w:val="28"/>
        </w:rPr>
        <w:t>
      "2. Лизинг алушы таратылған немесе банкрот болған кезде,  Қазақстан Республикасының оңалту және банкроттық туралы заңнамасында көзделген жағдайларды қоспағанда, егер лизинг бағасы төленбесе, лизинг нысанасы лизинг берушiге қайтарылуға тиiс.</w:t>
      </w:r>
    </w:p>
    <w:p>
      <w:pPr>
        <w:spacing w:after="0"/>
        <w:ind w:left="0"/>
        <w:jc w:val="both"/>
      </w:pPr>
      <w:r>
        <w:rPr>
          <w:rFonts w:ascii="Times New Roman"/>
          <w:b w:val="false"/>
          <w:i w:val="false"/>
          <w:color w:val="000000"/>
          <w:sz w:val="28"/>
        </w:rPr>
        <w:t>
      Лизинг алушы банкрот болған кезде Қазақстан Республикасының оңалту және банкроттық туралы заңнамасында көзделген жағдайларды қоспағанда, лизинг нысанасы мүліктік массаға енгiзiлмейдi.</w:t>
      </w:r>
    </w:p>
    <w:p>
      <w:pPr>
        <w:spacing w:after="0"/>
        <w:ind w:left="0"/>
        <w:jc w:val="both"/>
      </w:pPr>
      <w:r>
        <w:rPr>
          <w:rFonts w:ascii="Times New Roman"/>
          <w:b w:val="false"/>
          <w:i w:val="false"/>
          <w:color w:val="000000"/>
          <w:sz w:val="28"/>
        </w:rPr>
        <w:t>
      Лизинг нысанасына тыйым салуға және оны тәркiлеуге жол берiлмейдi.".</w:t>
      </w:r>
    </w:p>
    <w:p>
      <w:pPr>
        <w:spacing w:after="0"/>
        <w:ind w:left="0"/>
        <w:jc w:val="both"/>
      </w:pPr>
      <w:r>
        <w:rPr>
          <w:rFonts w:ascii="Times New Roman"/>
          <w:b w:val="false"/>
          <w:i w:val="false"/>
          <w:color w:val="000000"/>
          <w:sz w:val="28"/>
        </w:rPr>
        <w:t xml:space="preserve">
      33.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 22, 131-құжат; № 23, 143-құжат; 2015 ж., № 20-IV, 113-құжат; 2016 ж., № 23, 118-құжат; № 24, 126-құжат, 2017 ж., 2017 жылғы 14 шілдеде </w:t>
      </w:r>
      <w:r>
        <w:br/>
      </w:r>
      <w:r>
        <w:rPr>
          <w:rFonts w:ascii="Times New Roman"/>
          <w:b w:val="false"/>
          <w:i w:val="false"/>
          <w:color w:val="000000"/>
          <w:sz w:val="28"/>
        </w:rPr>
        <w:t>№ 133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17-1-бап мынадай мазмұндағы 5-тармақпен толықтырылсын:</w:t>
      </w:r>
    </w:p>
    <w:p>
      <w:pPr>
        <w:spacing w:after="0"/>
        <w:ind w:left="0"/>
        <w:jc w:val="both"/>
      </w:pPr>
      <w:r>
        <w:rPr>
          <w:rFonts w:ascii="Times New Roman"/>
          <w:b w:val="false"/>
          <w:i w:val="false"/>
          <w:color w:val="000000"/>
          <w:sz w:val="28"/>
        </w:rPr>
        <w:t>
      "5. Әкімшілік құқық бұзушылықтар туралы Қазақстан Республикасының кодексінде көзделген жалпы негіздерден басқа, күзет қызметін жүзеге асыруға арналған лицензияның күші:</w:t>
      </w:r>
    </w:p>
    <w:p>
      <w:pPr>
        <w:spacing w:after="0"/>
        <w:ind w:left="0"/>
        <w:jc w:val="both"/>
      </w:pPr>
      <w:r>
        <w:rPr>
          <w:rFonts w:ascii="Times New Roman"/>
          <w:b w:val="false"/>
          <w:i w:val="false"/>
          <w:color w:val="000000"/>
          <w:sz w:val="28"/>
        </w:rPr>
        <w:t>
      1) жалғыз құрылтайшының талаптарға сәйкес келмеуі;</w:t>
      </w:r>
    </w:p>
    <w:p>
      <w:pPr>
        <w:spacing w:after="0"/>
        <w:ind w:left="0"/>
        <w:jc w:val="both"/>
      </w:pPr>
      <w:r>
        <w:rPr>
          <w:rFonts w:ascii="Times New Roman"/>
          <w:b w:val="false"/>
          <w:i w:val="false"/>
          <w:color w:val="000000"/>
          <w:sz w:val="28"/>
        </w:rPr>
        <w:t>
      2) жалғыз құрылтайшының және/немесе заңды тұлғаның орналасқан жерін анықтау мүмкін болмағанда;</w:t>
      </w:r>
    </w:p>
    <w:p>
      <w:pPr>
        <w:spacing w:after="0"/>
        <w:ind w:left="0"/>
        <w:jc w:val="both"/>
      </w:pPr>
      <w:r>
        <w:rPr>
          <w:rFonts w:ascii="Times New Roman"/>
          <w:b w:val="false"/>
          <w:i w:val="false"/>
          <w:color w:val="000000"/>
          <w:sz w:val="28"/>
        </w:rPr>
        <w:t>
      3) жалғыз құрылтайшыны іздеу жарияланған жағдайларда тоқтатыла тұрады.</w:t>
      </w:r>
    </w:p>
    <w:p>
      <w:pPr>
        <w:spacing w:after="0"/>
        <w:ind w:left="0"/>
        <w:jc w:val="both"/>
      </w:pPr>
      <w:r>
        <w:rPr>
          <w:rFonts w:ascii="Times New Roman"/>
          <w:b w:val="false"/>
          <w:i w:val="false"/>
          <w:color w:val="000000"/>
          <w:sz w:val="28"/>
        </w:rPr>
        <w:t>
      Лицензияны тоқтата тұруға негіз болған себептер жойылған кезде оның қолданысы "Рұқсаттар және хабарламалар туралы" Қазақстан Республикасының Заңында белгіленген мерзімдерде қайта жаңартылады.</w:t>
      </w:r>
    </w:p>
    <w:p>
      <w:pPr>
        <w:spacing w:after="0"/>
        <w:ind w:left="0"/>
        <w:jc w:val="both"/>
      </w:pPr>
      <w:r>
        <w:rPr>
          <w:rFonts w:ascii="Times New Roman"/>
          <w:b w:val="false"/>
          <w:i w:val="false"/>
          <w:color w:val="000000"/>
          <w:sz w:val="28"/>
        </w:rPr>
        <w:t>
      Күзет қызметін жүзеге асыруға арналған лицензиядан айыру (қайтарып алу) сот тәртібімен жүзеге асырылады.</w:t>
      </w:r>
    </w:p>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Заңында көзделген жалпы негіздерден басқа, күзет қызметін алдын ала тоқтаусыз жүзеге асыруға арналған лицензия күшінің тоқтатылуы:</w:t>
      </w:r>
    </w:p>
    <w:p>
      <w:pPr>
        <w:spacing w:after="0"/>
        <w:ind w:left="0"/>
        <w:jc w:val="both"/>
      </w:pPr>
      <w:r>
        <w:rPr>
          <w:rFonts w:ascii="Times New Roman"/>
          <w:b w:val="false"/>
          <w:i w:val="false"/>
          <w:color w:val="000000"/>
          <w:sz w:val="28"/>
        </w:rPr>
        <w:t>
      1) жалғыз құрылтайшы соттың заңды күшіне енген шешімі бойынша әрекетке қабілетсіз немесе әрекет қабілеті шектеулі, қайтыс болған не хабарсыз кеткен деп танылған;</w:t>
      </w:r>
    </w:p>
    <w:p>
      <w:pPr>
        <w:spacing w:after="0"/>
        <w:ind w:left="0"/>
        <w:jc w:val="both"/>
      </w:pPr>
      <w:r>
        <w:rPr>
          <w:rFonts w:ascii="Times New Roman"/>
          <w:b w:val="false"/>
          <w:i w:val="false"/>
          <w:color w:val="000000"/>
          <w:sz w:val="28"/>
        </w:rPr>
        <w:t>
      2) жалғыз құрылтайшының Қазақстан Республикасының азаматтығы тоқтатылған;</w:t>
      </w:r>
    </w:p>
    <w:p>
      <w:pPr>
        <w:spacing w:after="0"/>
        <w:ind w:left="0"/>
        <w:jc w:val="both"/>
      </w:pPr>
      <w:r>
        <w:rPr>
          <w:rFonts w:ascii="Times New Roman"/>
          <w:b w:val="false"/>
          <w:i w:val="false"/>
          <w:color w:val="000000"/>
          <w:sz w:val="28"/>
        </w:rPr>
        <w:t>
      3) жалғыз құрылтайшыға қатысты медициналық сипаттағы мәжбүрлеу шараларын қолдану туралы сот шешімі заңды күшіне енген;</w:t>
      </w:r>
    </w:p>
    <w:p>
      <w:pPr>
        <w:spacing w:after="0"/>
        <w:ind w:left="0"/>
        <w:jc w:val="both"/>
      </w:pPr>
      <w:r>
        <w:rPr>
          <w:rFonts w:ascii="Times New Roman"/>
          <w:b w:val="false"/>
          <w:i w:val="false"/>
          <w:color w:val="000000"/>
          <w:sz w:val="28"/>
        </w:rPr>
        <w:t>
      4) жалғыз құрылтайшыға қатысты соттың айыптау үкімі заңды күшіне енген жағдайларда жүзеге асырылады.";</w:t>
      </w:r>
    </w:p>
    <w:p>
      <w:pPr>
        <w:spacing w:after="0"/>
        <w:ind w:left="0"/>
        <w:jc w:val="both"/>
      </w:pPr>
      <w:r>
        <w:rPr>
          <w:rFonts w:ascii="Times New Roman"/>
          <w:b w:val="false"/>
          <w:i w:val="false"/>
          <w:color w:val="000000"/>
          <w:sz w:val="28"/>
        </w:rPr>
        <w:t>
      2) 20-бап мынадай редакцияда жазылсын:</w:t>
      </w:r>
    </w:p>
    <w:p>
      <w:pPr>
        <w:spacing w:after="0"/>
        <w:ind w:left="0"/>
        <w:jc w:val="both"/>
      </w:pPr>
      <w:r>
        <w:rPr>
          <w:rFonts w:ascii="Times New Roman"/>
          <w:b w:val="false"/>
          <w:i w:val="false"/>
          <w:color w:val="000000"/>
          <w:sz w:val="28"/>
        </w:rPr>
        <w:t>
      "20-бап. Мемлекеттік бақылау</w:t>
      </w:r>
    </w:p>
    <w:p>
      <w:pPr>
        <w:spacing w:after="0"/>
        <w:ind w:left="0"/>
        <w:jc w:val="both"/>
      </w:pPr>
      <w:r>
        <w:rPr>
          <w:rFonts w:ascii="Times New Roman"/>
          <w:b w:val="false"/>
          <w:i w:val="false"/>
          <w:color w:val="000000"/>
          <w:sz w:val="28"/>
        </w:rPr>
        <w:t>
      1. Қазақстан Республикасының аумағында күзет қызметіне, мамандандырылған оқу орталықтарының қызметіне, сондай-ақ күзет дабылы құралдарын монтаждау, баптау және оларға техникалық қызмет көрсету жөніндегі қызметке мемлекеттік бақылауды уәкілетті орган мен оның аумақтық құрылымдық бөлімшелері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уәкілетті орган ведомствосы мен оның аумақтық құрылымдық бөлімшелері күзет қызметінің субъектілеріне (объектілеріне), мамандандырылған оқу орталықтарына және күзет дабылы құралдарын монтаждау, баптау және оларға техникалық қызмет көрсету жөніндегі қызметпен айналысатын субъектілерге бармай, олардың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бақылаудың мақсаттары бұзушылықтардың уақытылы жолын кесу және оған жол бермеу, күзет қызметінің субъектілеріне, мамандандырылған оқу орталығына және күзет дабылы құралдарын монтаждау, баптау және оларға техникалық қызмет көрсету жөніндегі қызметпен айналысатын субъектілерге уәкілетті орган ведомствосы және (немесе) оның аумақтық құрылымдық бөлімшелері бақылау (субъектілеріне) объектілеріне бармайтын профилактикалық бақылаудың нәтижелері бойынша анықтаған бұзушылықтарды дербес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уәкілетті орган ведомствосы мен оның аумақтық құрылымдық бөлімшелерінде бар деректерді:</w:t>
      </w:r>
    </w:p>
    <w:p>
      <w:pPr>
        <w:spacing w:after="0"/>
        <w:ind w:left="0"/>
        <w:jc w:val="both"/>
      </w:pPr>
      <w:r>
        <w:rPr>
          <w:rFonts w:ascii="Times New Roman"/>
          <w:b w:val="false"/>
          <w:i w:val="false"/>
          <w:color w:val="000000"/>
          <w:sz w:val="28"/>
        </w:rPr>
        <w:t>
      1) осы Заңның 8-бабының 4-тармағына сәйкес ағымдағы және сұрау салынатын ақпаратты;</w:t>
      </w:r>
    </w:p>
    <w:p>
      <w:pPr>
        <w:spacing w:after="0"/>
        <w:ind w:left="0"/>
        <w:jc w:val="both"/>
      </w:pPr>
      <w:r>
        <w:rPr>
          <w:rFonts w:ascii="Times New Roman"/>
          <w:b w:val="false"/>
          <w:i w:val="false"/>
          <w:color w:val="000000"/>
          <w:sz w:val="28"/>
        </w:rPr>
        <w:t>
      2) сұрау салу арқылы уәкілетті ұйымдар мен мемлекеттік органдардан алынған мәліметтерді;</w:t>
      </w:r>
    </w:p>
    <w:p>
      <w:pPr>
        <w:spacing w:after="0"/>
        <w:ind w:left="0"/>
        <w:jc w:val="both"/>
      </w:pPr>
      <w:r>
        <w:rPr>
          <w:rFonts w:ascii="Times New Roman"/>
          <w:b w:val="false"/>
          <w:i w:val="false"/>
          <w:color w:val="000000"/>
          <w:sz w:val="28"/>
        </w:rPr>
        <w:t>
      3) әртүрлі ақпарат көздерінен алынған мәліметтерді өзара салыстыру арқылы жүргізіледі.</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бұзушылықтар анықталған жағдайда күзет қызметі субъектісіне, мамандандырылған оқу орталығына, күзет дабылы құралдарын монтаждау, баптау және оларға техникалық қызмет көрсету жөніндегі қызметпен айналысатын субъектіге бұзушылық анықталған күннен бастап бес жұмыс күнінен кеш емес мерзімде ұсыным жіберіледі.</w:t>
      </w:r>
    </w:p>
    <w:p>
      <w:pPr>
        <w:spacing w:after="0"/>
        <w:ind w:left="0"/>
        <w:jc w:val="both"/>
      </w:pPr>
      <w:r>
        <w:rPr>
          <w:rFonts w:ascii="Times New Roman"/>
          <w:b w:val="false"/>
          <w:i w:val="false"/>
          <w:color w:val="000000"/>
          <w:sz w:val="28"/>
        </w:rPr>
        <w:t>
      7. Ұсыным күзет қызметі субъектісіне, мамандандырылған оқу орталығына және күзет дабылы құралдарын монтаждау, баптау және оларға техникалық қызмет көрсету жөніндегі қызметпен айналысатын субъектіге жеке қол қойдырылып немесе жіберу мен алу фактісін растайтын басқа да тәсілмен табыс етілуі тиіс.</w:t>
      </w:r>
    </w:p>
    <w:p>
      <w:pPr>
        <w:spacing w:after="0"/>
        <w:ind w:left="0"/>
        <w:jc w:val="both"/>
      </w:pPr>
      <w:r>
        <w:rPr>
          <w:rFonts w:ascii="Times New Roman"/>
          <w:b w:val="false"/>
          <w:i w:val="false"/>
          <w:color w:val="000000"/>
          <w:sz w:val="28"/>
        </w:rPr>
        <w:t xml:space="preserve">
      Төменде тізілген тәсілдердің бірімен жіберілген ұсыным мынадай жағдайларда: </w:t>
      </w:r>
    </w:p>
    <w:p>
      <w:pPr>
        <w:spacing w:after="0"/>
        <w:ind w:left="0"/>
        <w:jc w:val="both"/>
      </w:pPr>
      <w:r>
        <w:rPr>
          <w:rFonts w:ascii="Times New Roman"/>
          <w:b w:val="false"/>
          <w:i w:val="false"/>
          <w:color w:val="000000"/>
          <w:sz w:val="28"/>
        </w:rPr>
        <w:t>
      1) қолма-қол – ұсынымда алу туралы белгілеген күннен бастап;</w:t>
      </w:r>
    </w:p>
    <w:p>
      <w:pPr>
        <w:spacing w:after="0"/>
        <w:ind w:left="0"/>
        <w:jc w:val="both"/>
      </w:pPr>
      <w:r>
        <w:rPr>
          <w:rFonts w:ascii="Times New Roman"/>
          <w:b w:val="false"/>
          <w:i w:val="false"/>
          <w:color w:val="000000"/>
          <w:sz w:val="28"/>
        </w:rPr>
        <w:t>
      2) пошта арқылы – тапсырыс хатпен пошта жөнелтілімін алғаны туралы хабарлаған күнінен бастап;</w:t>
      </w:r>
    </w:p>
    <w:p>
      <w:pPr>
        <w:spacing w:after="0"/>
        <w:ind w:left="0"/>
        <w:jc w:val="both"/>
      </w:pPr>
      <w:r>
        <w:rPr>
          <w:rFonts w:ascii="Times New Roman"/>
          <w:b w:val="false"/>
          <w:i w:val="false"/>
          <w:color w:val="000000"/>
          <w:sz w:val="28"/>
        </w:rPr>
        <w:t>
      3) электрондық тәсілмен – уәкілетті орган немесе оның аумақтық құрылымдық бөлімшелері күзет қызметі субъектісінің, мамандандырылған оқу орталығының, күзет дабылы құралдарын монтаждау, баптау және оларға техникалық қызмет көрсету жөніндегі қызметпен айналысатын субъектінің электрондық мекенжайына уәкілетті орган немесе оның аумақтық құрылымдық бөлімшелері сұрау салған кезде хатта көрсетілген электрондық мекенжайына жіберген күннен бастап табыс етілген болып саналады.</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күнінің ішінде орындалуы тиіс.</w:t>
      </w:r>
    </w:p>
    <w:p>
      <w:pPr>
        <w:spacing w:after="0"/>
        <w:ind w:left="0"/>
        <w:jc w:val="both"/>
      </w:pPr>
      <w:r>
        <w:rPr>
          <w:rFonts w:ascii="Times New Roman"/>
          <w:b w:val="false"/>
          <w:i w:val="false"/>
          <w:color w:val="000000"/>
          <w:sz w:val="28"/>
        </w:rPr>
        <w:t>
      9. Күзет қызметінің субъектісі, мамандандырылған оқу орталығы, күзет дабылы құралдарын монтаждау, баптау және оларға техникалық қызмет көрсету жөніндегі қызметпен айналысатын субъект ұсынымда көрсетілген бұзушылықтармен келіспеген жағдайда ұсынымды жіберген уәкілетті органға, уәкілетті орган ведомствосына және оның аумақтық құрылымдық бөлімшесіне ұсыным табыс етілген күннен кейінгі күннен бастап бес жұмыс күн ішінде қарсылық жіберуге құқылы.</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барып профилактикалық бақылау жүргізудің жарты жылдық тізіміне енгізу арқылы бақылау субъектісіне (объектісіне) барып профилактикалық бақылау тағайындауға әкеп соғады.</w:t>
      </w:r>
    </w:p>
    <w:p>
      <w:pPr>
        <w:spacing w:after="0"/>
        <w:ind w:left="0"/>
        <w:jc w:val="both"/>
      </w:pPr>
      <w:r>
        <w:rPr>
          <w:rFonts w:ascii="Times New Roman"/>
          <w:b w:val="false"/>
          <w:i w:val="false"/>
          <w:color w:val="000000"/>
          <w:sz w:val="28"/>
        </w:rPr>
        <w:t>
      11. Күзет қызметі субъектілеріне, мамандандырылған оқу орталықтарына, күзет дабылы құралдарын монтаждау, баптау және оларға техникалық қызмет көрсету жөніндегі қызметпен айналысатын субъектілерге қатысты бармай профилактикалық бақылау жылына кемінде бір рет жүргізіледі.".</w:t>
      </w:r>
    </w:p>
    <w:p>
      <w:pPr>
        <w:spacing w:after="0"/>
        <w:ind w:left="0"/>
        <w:jc w:val="both"/>
      </w:pPr>
      <w:r>
        <w:rPr>
          <w:rFonts w:ascii="Times New Roman"/>
          <w:b w:val="false"/>
          <w:i w:val="false"/>
          <w:color w:val="000000"/>
          <w:sz w:val="28"/>
        </w:rPr>
        <w:t xml:space="preserve">
      34.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 2015 жылғы 8 желтоқсанда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мәселелері бойынша өзгерістер мен толықтырулар енгізу туралы" 2015 жылғы 4 желтоқсандағы Қазақстан Республикасының Заңы):</w:t>
      </w:r>
    </w:p>
    <w:p>
      <w:pPr>
        <w:spacing w:after="0"/>
        <w:ind w:left="0"/>
        <w:jc w:val="both"/>
      </w:pPr>
      <w:r>
        <w:rPr>
          <w:rFonts w:ascii="Times New Roman"/>
          <w:b w:val="false"/>
          <w:i w:val="false"/>
          <w:color w:val="000000"/>
          <w:sz w:val="28"/>
        </w:rPr>
        <w:t>
      18-бап мынадай редакцияда жазылсын:</w:t>
      </w:r>
    </w:p>
    <w:p>
      <w:pPr>
        <w:spacing w:after="0"/>
        <w:ind w:left="0"/>
        <w:jc w:val="both"/>
      </w:pPr>
      <w:r>
        <w:rPr>
          <w:rFonts w:ascii="Times New Roman"/>
          <w:b w:val="false"/>
          <w:i w:val="false"/>
          <w:color w:val="000000"/>
          <w:sz w:val="28"/>
        </w:rPr>
        <w:t>
      "18-бап. Бағалаушылар палаталарының қызметін бақылау</w:t>
      </w:r>
    </w:p>
    <w:p>
      <w:pPr>
        <w:spacing w:after="0"/>
        <w:ind w:left="0"/>
        <w:jc w:val="both"/>
      </w:pPr>
      <w:r>
        <w:rPr>
          <w:rFonts w:ascii="Times New Roman"/>
          <w:b w:val="false"/>
          <w:i w:val="false"/>
          <w:color w:val="000000"/>
          <w:sz w:val="28"/>
        </w:rPr>
        <w:t>
      Уәкілетті орган осы Заңның талаптарын бағалаушылар палаталарының орындауын мемлекеттік бақылауды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xml:space="preserve">
      35. "Отбасы үлгiсiндегi балалар ауылы және жасөспiрiмдер үйлерi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385-құжат; 2004 ж., № 23, 142-құжат; 2007 ж., № 20, 152-құжат; 2009 ж., № 17, 81-құжат; 2011 ж., № 21, 173-құжат; 2013 ж., № 14, 75-құжат):</w:t>
      </w:r>
    </w:p>
    <w:p>
      <w:pPr>
        <w:spacing w:after="0"/>
        <w:ind w:left="0"/>
        <w:jc w:val="both"/>
      </w:pPr>
      <w:r>
        <w:rPr>
          <w:rFonts w:ascii="Times New Roman"/>
          <w:b w:val="false"/>
          <w:i w:val="false"/>
          <w:color w:val="000000"/>
          <w:sz w:val="28"/>
        </w:rPr>
        <w:t>
      16-баптың 4-тармағының 8) тармақшасы мынадай редакцияда жазылсын:</w:t>
      </w:r>
    </w:p>
    <w:p>
      <w:pPr>
        <w:spacing w:after="0"/>
        <w:ind w:left="0"/>
        <w:jc w:val="both"/>
      </w:pPr>
      <w:r>
        <w:rPr>
          <w:rFonts w:ascii="Times New Roman"/>
          <w:b w:val="false"/>
          <w:i w:val="false"/>
          <w:color w:val="000000"/>
          <w:sz w:val="28"/>
        </w:rPr>
        <w:t>
      "8) кәмелетке толмағандарға бұрыннан тұрып келген тұрғын үй алаңын бекiтiп беру туралы құжаттар және "Азаматтарға арналған үкімет" мемлекеттік корпорациясының бала мен оның ата-анасының жылжымайтын мүлікке құқықтарын мемлекеттік тіркеу туралы мәліметтер;".</w:t>
      </w:r>
    </w:p>
    <w:p>
      <w:pPr>
        <w:spacing w:after="0"/>
        <w:ind w:left="0"/>
        <w:jc w:val="both"/>
      </w:pPr>
      <w:r>
        <w:rPr>
          <w:rFonts w:ascii="Times New Roman"/>
          <w:b w:val="false"/>
          <w:i w:val="false"/>
          <w:color w:val="000000"/>
          <w:sz w:val="28"/>
        </w:rPr>
        <w:t xml:space="preserve">
      36.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w:t>
      </w:r>
      <w:r>
        <w:br/>
      </w:r>
      <w:r>
        <w:rPr>
          <w:rFonts w:ascii="Times New Roman"/>
          <w:b w:val="false"/>
          <w:i w:val="false"/>
          <w:color w:val="000000"/>
          <w:sz w:val="28"/>
        </w:rPr>
        <w:t>55-құжат, 2017 ж., № 4, 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2017 жылғы 10 ақпандағы Қазақстан Республикасының Заңы):</w:t>
      </w:r>
    </w:p>
    <w:p>
      <w:pPr>
        <w:spacing w:after="0"/>
        <w:ind w:left="0"/>
        <w:jc w:val="both"/>
      </w:pPr>
      <w:r>
        <w:rPr>
          <w:rFonts w:ascii="Times New Roman"/>
          <w:b w:val="false"/>
          <w:i w:val="false"/>
          <w:color w:val="000000"/>
          <w:sz w:val="28"/>
        </w:rPr>
        <w:t>
      11-бапта: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Егер Қазақстан Республикасының өзін-өзі реттеу туралы заңнамасында өзгеше көзделмесе, қоғамдық бiрлестiктер мүшелерiнiң (қатысушыларының) сол бiрлестiктерге өздерi берген мүлiкке, оның iшiнде мүшелiк жарналарға құқықтары жоқ. Олар, егер Қазақстан Республикасының өзін-өзі реттеу туралы заңнамасында өзгеше көзделмесе, мүшелерi (қатысушылары) ретiнде қатысатын қоғамдық бiрлестiктердiң мiндеттемелерi бойынша жауап бермейдi, ал көрсетілген бiрлестiктер өз мүшелерiнiң мiндеттемелерi бойынша жауап бермейдi.";</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Қоғамдық бірлестік қызметін "Өзін-өзі реттеу туралы" Қазақстан Республикасының Заңына сәйкес ерікті мүшелікке (қатысуға) негізделген өзін-өзі реттейтін ұйым ретінде жүзеге асыра алады.".</w:t>
      </w:r>
    </w:p>
    <w:p>
      <w:pPr>
        <w:spacing w:after="0"/>
        <w:ind w:left="0"/>
        <w:jc w:val="both"/>
      </w:pPr>
      <w:r>
        <w:rPr>
          <w:rFonts w:ascii="Times New Roman"/>
          <w:b w:val="false"/>
          <w:i w:val="false"/>
          <w:color w:val="000000"/>
          <w:sz w:val="28"/>
        </w:rPr>
        <w:t xml:space="preserve">
      37.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2001ж., № 2, 12-құжат; № 15-16, 232-құжат; 2003ж., № 19-20, 148-құжат; 2004ж., № 23, 142-құжат; 2006ж., № 1, 5-құжат; № 24, 148-құжат; 2007ж, № 2, 18-құжат; № 3, 20-құжат; № 9, 67-құжат; № 18, 145-құжат; 2008ж., № 13-14, </w:t>
      </w:r>
      <w:r>
        <w:br/>
      </w:r>
      <w:r>
        <w:rPr>
          <w:rFonts w:ascii="Times New Roman"/>
          <w:b w:val="false"/>
          <w:i w:val="false"/>
          <w:color w:val="000000"/>
          <w:sz w:val="28"/>
        </w:rPr>
        <w:t xml:space="preserve">58-құжат; № 20, 89-құжат; 2009ж., № 18, 84-құжат; № 24, 129-құжат; 2010 ж., № 5, 23-құжат; № 15, 71-құжат; 2011ж., № 1, 2-құжат, № 11, 102-құжат; № 12, 111-құжат; 2012ж., № 2, 14-құжат; № 14, 94-құжат; № 15, 97-құжат; № 21-22, 124-құжат; 2013ж., № 9, 51-құжат; № 14, 75-құжат; 2014 ж, № 1, 4-құжат; № 4-5, 24-құжат; № 10, 52-құжат; № 19-I, 19-II, 96-құжат; № 21, 122-құжат; </w:t>
      </w:r>
      <w:r>
        <w:br/>
      </w:r>
      <w:r>
        <w:rPr>
          <w:rFonts w:ascii="Times New Roman"/>
          <w:b w:val="false"/>
          <w:i w:val="false"/>
          <w:color w:val="000000"/>
          <w:sz w:val="28"/>
        </w:rPr>
        <w:t xml:space="preserve">№ 23, 143-құжат; 2015 ж., № 11, 52-құжат; № 20-IV, 113-құжат; № 23-II, 172-құжат; 2016 жылғы 22 сәуірде "Егемен Қазақстан" және "Казахстанская правда" газеттерінде жарияланған "Қазақстан Республикасының кейбір заңнамалық актілеріне астық нарығын реттеу мәселелері бойынша өзгерістер мен толықтырулар енгізу туралы" 2016 жылғы 9 сәуірдегі Қазақстан Республикасының Заңы): </w:t>
      </w:r>
    </w:p>
    <w:p>
      <w:pPr>
        <w:spacing w:after="0"/>
        <w:ind w:left="0"/>
        <w:jc w:val="both"/>
      </w:pPr>
      <w:r>
        <w:rPr>
          <w:rFonts w:ascii="Times New Roman"/>
          <w:b w:val="false"/>
          <w:i w:val="false"/>
          <w:color w:val="000000"/>
          <w:sz w:val="28"/>
        </w:rPr>
        <w:t>
      1) 4-баптың 2-1) тармақшасы алып тасталсын;</w:t>
      </w:r>
    </w:p>
    <w:p>
      <w:pPr>
        <w:spacing w:after="0"/>
        <w:ind w:left="0"/>
        <w:jc w:val="both"/>
      </w:pPr>
      <w:r>
        <w:rPr>
          <w:rFonts w:ascii="Times New Roman"/>
          <w:b w:val="false"/>
          <w:i w:val="false"/>
          <w:color w:val="000000"/>
          <w:sz w:val="28"/>
        </w:rPr>
        <w:t>
      2) 6-бапта:</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32-4) тармақша мынадай редакцияда жазылсын:</w:t>
      </w:r>
    </w:p>
    <w:p>
      <w:pPr>
        <w:spacing w:after="0"/>
        <w:ind w:left="0"/>
        <w:jc w:val="both"/>
      </w:pPr>
      <w:r>
        <w:rPr>
          <w:rFonts w:ascii="Times New Roman"/>
          <w:b w:val="false"/>
          <w:i w:val="false"/>
          <w:color w:val="000000"/>
          <w:sz w:val="28"/>
        </w:rPr>
        <w:t>
      "32-4) жергілікті атқарушы органдардың Қазақстан Республикасының астық нарығын реттеу саласындағы заңнамасын сақтауын мемлекеттік бақылауды жүзеге асыру;";</w:t>
      </w:r>
    </w:p>
    <w:p>
      <w:pPr>
        <w:spacing w:after="0"/>
        <w:ind w:left="0"/>
        <w:jc w:val="both"/>
      </w:pPr>
      <w:r>
        <w:rPr>
          <w:rFonts w:ascii="Times New Roman"/>
          <w:b w:val="false"/>
          <w:i w:val="false"/>
          <w:color w:val="000000"/>
          <w:sz w:val="28"/>
        </w:rPr>
        <w:t>
      мынадай мазмұндағы 32-5) тармақшамен толықтырылсын:</w:t>
      </w:r>
    </w:p>
    <w:p>
      <w:pPr>
        <w:spacing w:after="0"/>
        <w:ind w:left="0"/>
        <w:jc w:val="both"/>
      </w:pPr>
      <w:r>
        <w:rPr>
          <w:rFonts w:ascii="Times New Roman"/>
          <w:b w:val="false"/>
          <w:i w:val="false"/>
          <w:color w:val="000000"/>
          <w:sz w:val="28"/>
        </w:rPr>
        <w:t>
      "32-5) астық қолхаттары тіркеушісін анықтау бойынша ашық конкурс жариялау қағидаларын әзірлеу және бекіту;";</w:t>
      </w:r>
    </w:p>
    <w:p>
      <w:pPr>
        <w:spacing w:after="0"/>
        <w:ind w:left="0"/>
        <w:jc w:val="both"/>
      </w:pPr>
      <w:r>
        <w:rPr>
          <w:rFonts w:ascii="Times New Roman"/>
          <w:b w:val="false"/>
          <w:i w:val="false"/>
          <w:color w:val="000000"/>
          <w:sz w:val="28"/>
        </w:rPr>
        <w:t>
      3) 6-1-баптың 9) тармақшасы мынадай редакцияда жазылсын:</w:t>
      </w:r>
    </w:p>
    <w:p>
      <w:pPr>
        <w:spacing w:after="0"/>
        <w:ind w:left="0"/>
        <w:jc w:val="both"/>
      </w:pPr>
      <w:r>
        <w:rPr>
          <w:rFonts w:ascii="Times New Roman"/>
          <w:b w:val="false"/>
          <w:i w:val="false"/>
          <w:color w:val="000000"/>
          <w:sz w:val="28"/>
        </w:rPr>
        <w:t>
      "9) астық қабылдау кәсіпорындарын мемлекеттік бақылау;";</w:t>
      </w:r>
    </w:p>
    <w:p>
      <w:pPr>
        <w:spacing w:after="0"/>
        <w:ind w:left="0"/>
        <w:jc w:val="both"/>
      </w:pPr>
      <w:r>
        <w:rPr>
          <w:rFonts w:ascii="Times New Roman"/>
          <w:b w:val="false"/>
          <w:i w:val="false"/>
          <w:color w:val="000000"/>
          <w:sz w:val="28"/>
        </w:rPr>
        <w:t>
      4) 6-3-бап мынадай редакцияда жазылсын:</w:t>
      </w:r>
    </w:p>
    <w:p>
      <w:pPr>
        <w:spacing w:after="0"/>
        <w:ind w:left="0"/>
        <w:jc w:val="both"/>
      </w:pPr>
      <w:r>
        <w:rPr>
          <w:rFonts w:ascii="Times New Roman"/>
          <w:b w:val="false"/>
          <w:i w:val="false"/>
          <w:color w:val="000000"/>
          <w:sz w:val="28"/>
        </w:rPr>
        <w:t>
      "6-3-бап. Астық нарығы саласындағы мемлекеттік бақылау</w:t>
      </w:r>
    </w:p>
    <w:p>
      <w:pPr>
        <w:spacing w:after="0"/>
        <w:ind w:left="0"/>
        <w:jc w:val="both"/>
      </w:pPr>
      <w:r>
        <w:rPr>
          <w:rFonts w:ascii="Times New Roman"/>
          <w:b w:val="false"/>
          <w:i w:val="false"/>
          <w:color w:val="000000"/>
          <w:sz w:val="28"/>
        </w:rPr>
        <w:t>
      Астық нарығы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5) 12-1 және 21-баптар алып тасталсын;</w:t>
      </w:r>
    </w:p>
    <w:p>
      <w:pPr>
        <w:spacing w:after="0"/>
        <w:ind w:left="0"/>
        <w:jc w:val="both"/>
      </w:pPr>
      <w:r>
        <w:rPr>
          <w:rFonts w:ascii="Times New Roman"/>
          <w:b w:val="false"/>
          <w:i w:val="false"/>
          <w:color w:val="000000"/>
          <w:sz w:val="28"/>
        </w:rPr>
        <w:t>
      6) 33-1-бап мынадай редакцияда жазылсын:</w:t>
      </w:r>
    </w:p>
    <w:p>
      <w:pPr>
        <w:spacing w:after="0"/>
        <w:ind w:left="0"/>
        <w:jc w:val="both"/>
      </w:pPr>
      <w:r>
        <w:rPr>
          <w:rFonts w:ascii="Times New Roman"/>
          <w:b w:val="false"/>
          <w:i w:val="false"/>
          <w:color w:val="000000"/>
          <w:sz w:val="28"/>
        </w:rPr>
        <w:t>
      "33-1-бап. Нан қабылдау кәсіпорындарының қызметін тексеру</w:t>
      </w:r>
    </w:p>
    <w:p>
      <w:pPr>
        <w:spacing w:after="0"/>
        <w:ind w:left="0"/>
        <w:jc w:val="both"/>
      </w:pPr>
      <w:r>
        <w:rPr>
          <w:rFonts w:ascii="Times New Roman"/>
          <w:b w:val="false"/>
          <w:i w:val="false"/>
          <w:color w:val="000000"/>
          <w:sz w:val="28"/>
        </w:rPr>
        <w:t xml:space="preserve">
      1. Астық қабылдау кәсіпорындарының қызметін тексеру уәкілетті органмен дербес не басқа да мемлекеттік органдарды тарта отырып жүргізіледі. </w:t>
      </w:r>
    </w:p>
    <w:p>
      <w:pPr>
        <w:spacing w:after="0"/>
        <w:ind w:left="0"/>
        <w:jc w:val="both"/>
      </w:pPr>
      <w:r>
        <w:rPr>
          <w:rFonts w:ascii="Times New Roman"/>
          <w:b w:val="false"/>
          <w:i w:val="false"/>
          <w:color w:val="000000"/>
          <w:sz w:val="28"/>
        </w:rPr>
        <w:t xml:space="preserve">
      2. Астық қабылдау кәсіпорындары тексеруге берілген тапсырмада көрсетілген мәселелер бойынша тексеру жүргізуде уәкілетті органға жәрдемдесуге, сондай-ақ тексеру жүргізу үшін қажетті барлық ақпарат көздеріне қолжетімділікті қамтамасыз етуге міндетті. </w:t>
      </w:r>
    </w:p>
    <w:p>
      <w:pPr>
        <w:spacing w:after="0"/>
        <w:ind w:left="0"/>
        <w:jc w:val="both"/>
      </w:pPr>
      <w:r>
        <w:rPr>
          <w:rFonts w:ascii="Times New Roman"/>
          <w:b w:val="false"/>
          <w:i w:val="false"/>
          <w:color w:val="000000"/>
          <w:sz w:val="28"/>
        </w:rPr>
        <w:t xml:space="preserve">
      3. Уәкілетті органның қызметкерлеріне астық қабылдау кәсіпорнының қызметін тексеру барысында алынған мәліметтерді жария етуге не үшінші тұлғаларға беруіне тыйым салынады. </w:t>
      </w:r>
    </w:p>
    <w:p>
      <w:pPr>
        <w:spacing w:after="0"/>
        <w:ind w:left="0"/>
        <w:jc w:val="both"/>
      </w:pPr>
      <w:r>
        <w:rPr>
          <w:rFonts w:ascii="Times New Roman"/>
          <w:b w:val="false"/>
          <w:i w:val="false"/>
          <w:color w:val="000000"/>
          <w:sz w:val="28"/>
        </w:rPr>
        <w:t>
      4. Тексеруді жүзеге асыратын тұлғалар астық қабылдау кәсіпорынының қызметін тексеру барысында алынған және коммерциялық құпияны құрайтын мәліметтерді жария еткені үшін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xml:space="preserve">
      7) 33-2-бапта: </w:t>
      </w:r>
    </w:p>
    <w:p>
      <w:pPr>
        <w:spacing w:after="0"/>
        <w:ind w:left="0"/>
        <w:jc w:val="both"/>
      </w:pPr>
      <w:r>
        <w:rPr>
          <w:rFonts w:ascii="Times New Roman"/>
          <w:b w:val="false"/>
          <w:i w:val="false"/>
          <w:color w:val="000000"/>
          <w:sz w:val="28"/>
        </w:rPr>
        <w:t>
      2-тармақтың 1) тармақшасы алып тасталсын;</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xml:space="preserve">
      38.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xml:space="preserve">
      1) 15-баптың 4-тармағы алып тасталсын;  </w:t>
      </w:r>
    </w:p>
    <w:p>
      <w:pPr>
        <w:spacing w:after="0"/>
        <w:ind w:left="0"/>
        <w:jc w:val="both"/>
      </w:pPr>
      <w:r>
        <w:rPr>
          <w:rFonts w:ascii="Times New Roman"/>
          <w:b w:val="false"/>
          <w:i w:val="false"/>
          <w:color w:val="000000"/>
          <w:sz w:val="28"/>
        </w:rPr>
        <w:t>
      2) 28-1-бап мынадай редакцияда жазылсын:</w:t>
      </w:r>
    </w:p>
    <w:p>
      <w:pPr>
        <w:spacing w:after="0"/>
        <w:ind w:left="0"/>
        <w:jc w:val="both"/>
      </w:pPr>
      <w:r>
        <w:rPr>
          <w:rFonts w:ascii="Times New Roman"/>
          <w:b w:val="false"/>
          <w:i w:val="false"/>
          <w:color w:val="000000"/>
          <w:sz w:val="28"/>
        </w:rPr>
        <w:t>
      "28-1-бап. Туристік қызмет саласындағы мемлекеттік бақылау</w:t>
      </w:r>
    </w:p>
    <w:p>
      <w:pPr>
        <w:spacing w:after="0"/>
        <w:ind w:left="0"/>
        <w:jc w:val="both"/>
      </w:pPr>
      <w:r>
        <w:rPr>
          <w:rFonts w:ascii="Times New Roman"/>
          <w:b w:val="false"/>
          <w:i w:val="false"/>
          <w:color w:val="000000"/>
          <w:sz w:val="28"/>
        </w:rPr>
        <w:t>
      Туристік қызмет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39.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мемлекеттік билік тармақтары арасында өкілеттіктерді қайта бөлу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1) 1-бап мынадай мазмұндағы 9-3) тармақшамен толықтырылсын:</w:t>
      </w:r>
    </w:p>
    <w:p>
      <w:pPr>
        <w:spacing w:after="0"/>
        <w:ind w:left="0"/>
        <w:jc w:val="both"/>
      </w:pPr>
      <w:r>
        <w:rPr>
          <w:rFonts w:ascii="Times New Roman"/>
          <w:b w:val="false"/>
          <w:i w:val="false"/>
          <w:color w:val="000000"/>
          <w:sz w:val="28"/>
        </w:rPr>
        <w:t>
      "9-3) бірыңғай сәулеттік стиль − құрылыста пайдаланылатын, құрылыс салынатын белгілі бір ауданға тән бірыңғай белгілер жиынтығы. Негізгі өлшемшарттары сәулеттік стиль, түр-түсі бойынша шешім, қабаттылығы, әрлеу материалдары болып табылады. Жеке құрылыс салу ауданы үшін  сәулеттік стиль, түр-түсі бойынша шешім, қабаттылығы, әрлеу материалдары, қоршау, жабын түрі мен учаске аумағында шаруашылық-тұрмыстық құрылыстардың орналасуы негізгі өлшемшарттар болып табылады.";</w:t>
      </w:r>
    </w:p>
    <w:p>
      <w:pPr>
        <w:spacing w:after="0"/>
        <w:ind w:left="0"/>
        <w:jc w:val="both"/>
      </w:pPr>
      <w:r>
        <w:rPr>
          <w:rFonts w:ascii="Times New Roman"/>
          <w:b w:val="false"/>
          <w:i w:val="false"/>
          <w:color w:val="000000"/>
          <w:sz w:val="28"/>
        </w:rPr>
        <w:t>
      2) 17-баптың 4-тармағы мынадай редакцияда жазылсын:</w:t>
      </w:r>
    </w:p>
    <w:p>
      <w:pPr>
        <w:spacing w:after="0"/>
        <w:ind w:left="0"/>
        <w:jc w:val="both"/>
      </w:pPr>
      <w:r>
        <w:rPr>
          <w:rFonts w:ascii="Times New Roman"/>
          <w:b w:val="false"/>
          <w:i w:val="false"/>
          <w:color w:val="000000"/>
          <w:sz w:val="28"/>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анықталған және анықталған бұзушылықтар сараптама жүргізу мерзімінде жойылмаған жағдайда, жобалау</w:t>
      </w:r>
      <w:r>
        <w:br/>
      </w:r>
      <w:r>
        <w:rPr>
          <w:rFonts w:ascii="Times New Roman"/>
          <w:b w:val="false"/>
          <w:i w:val="false"/>
          <w:color w:val="000000"/>
          <w:sz w:val="28"/>
        </w:rPr>
        <w:t>(жобалау-сметалық) құжаттамасын әзірлеген ұйым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Жобалау (жобалау-сметалық) құжаттамасын әзірлеген ұйымдарды жауапкершілікке тарту үшін негіз теріс сараптама қорытындысы болып табылады.</w:t>
      </w:r>
    </w:p>
    <w:p>
      <w:pPr>
        <w:spacing w:after="0"/>
        <w:ind w:left="0"/>
        <w:jc w:val="both"/>
      </w:pPr>
      <w:r>
        <w:rPr>
          <w:rFonts w:ascii="Times New Roman"/>
          <w:b w:val="false"/>
          <w:i w:val="false"/>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ықпал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3) 20-баптың 22-2) тармақшасы мынадай редакцияда жазылсын:</w:t>
      </w:r>
    </w:p>
    <w:p>
      <w:pPr>
        <w:spacing w:after="0"/>
        <w:ind w:left="0"/>
        <w:jc w:val="both"/>
      </w:pPr>
      <w:r>
        <w:rPr>
          <w:rFonts w:ascii="Times New Roman"/>
          <w:b w:val="false"/>
          <w:i w:val="false"/>
          <w:color w:val="000000"/>
          <w:sz w:val="28"/>
        </w:rPr>
        <w:t>
      "22-2) объектіні пайдалануға қабылдау актісінің нысанын жылжымайтын мүлікке құқықтарды мемлекеттік тіркеу саласында мемлекеттік реттеу және бақылауды жүзеге асыратын уәкілетті мемлекеттік органмен келісім бойынша әзірлеу және бекіту;";</w:t>
      </w:r>
    </w:p>
    <w:p>
      <w:pPr>
        <w:spacing w:after="0"/>
        <w:ind w:left="0"/>
        <w:jc w:val="both"/>
      </w:pPr>
      <w:r>
        <w:rPr>
          <w:rFonts w:ascii="Times New Roman"/>
          <w:b w:val="false"/>
          <w:i w:val="false"/>
          <w:color w:val="000000"/>
          <w:sz w:val="28"/>
        </w:rPr>
        <w:t>
      4) мынадай мазмұндағы 31-2-баппен толықтырылсын:</w:t>
      </w:r>
    </w:p>
    <w:p>
      <w:pPr>
        <w:spacing w:after="0"/>
        <w:ind w:left="0"/>
        <w:jc w:val="both"/>
      </w:pPr>
      <w:r>
        <w:rPr>
          <w:rFonts w:ascii="Times New Roman"/>
          <w:b w:val="false"/>
          <w:i w:val="false"/>
          <w:color w:val="000000"/>
          <w:sz w:val="28"/>
        </w:rPr>
        <w:t xml:space="preserve">
      "31-2-бап. Құрылыс объектісіне барып профилактикалық бақылау және қадағалау </w:t>
      </w:r>
    </w:p>
    <w:p>
      <w:pPr>
        <w:spacing w:after="0"/>
        <w:ind w:left="0"/>
        <w:jc w:val="both"/>
      </w:pPr>
      <w:r>
        <w:rPr>
          <w:rFonts w:ascii="Times New Roman"/>
          <w:b w:val="false"/>
          <w:i w:val="false"/>
          <w:color w:val="000000"/>
          <w:sz w:val="28"/>
        </w:rPr>
        <w:t>
      1. Сәулет-құрылыс бақылауын жүзеге асыратын мемлекеттік органдар жүзеге асыратын құрылыс объектісіне барып, профилактикалық бақылау және қадағалау ескерту-профилактикалық сипатқа ие.</w:t>
      </w:r>
    </w:p>
    <w:p>
      <w:pPr>
        <w:spacing w:after="0"/>
        <w:ind w:left="0"/>
        <w:jc w:val="both"/>
      </w:pPr>
      <w:r>
        <w:rPr>
          <w:rFonts w:ascii="Times New Roman"/>
          <w:b w:val="false"/>
          <w:i w:val="false"/>
          <w:color w:val="000000"/>
          <w:sz w:val="28"/>
        </w:rPr>
        <w:t xml:space="preserve">
      2. Құрылыс объектісіне бару арқылы профилактикалық бақылау және қадағалау Қазақстан Республикасының Кәсіпкерлік кодексінің нормаларына сәйкес жүргізіледі. </w:t>
      </w:r>
    </w:p>
    <w:p>
      <w:pPr>
        <w:spacing w:after="0"/>
        <w:ind w:left="0"/>
        <w:jc w:val="both"/>
      </w:pPr>
      <w:r>
        <w:rPr>
          <w:rFonts w:ascii="Times New Roman"/>
          <w:b w:val="false"/>
          <w:i w:val="false"/>
          <w:color w:val="000000"/>
          <w:sz w:val="28"/>
        </w:rPr>
        <w:t>
      3. Сәулет-құрылыс бақылауын жүзеге асыратын мемлекеттік органдар басымдықты ескере отырып, құрылыс объектісіне барып, профилактикалық бақылау және қадағалау жүргізуге құқылы. Басымдық мынадай тәртіппен белгіленеді:</w:t>
      </w:r>
    </w:p>
    <w:p>
      <w:pPr>
        <w:spacing w:after="0"/>
        <w:ind w:left="0"/>
        <w:jc w:val="both"/>
      </w:pPr>
      <w:r>
        <w:rPr>
          <w:rFonts w:ascii="Times New Roman"/>
          <w:b w:val="false"/>
          <w:i w:val="false"/>
          <w:color w:val="000000"/>
          <w:sz w:val="28"/>
        </w:rPr>
        <w:t>
      1) өнеркәсіптік объектілер, өндірістік ғимараттар, құрылыстар;</w:t>
      </w:r>
    </w:p>
    <w:p>
      <w:pPr>
        <w:spacing w:after="0"/>
        <w:ind w:left="0"/>
        <w:jc w:val="both"/>
      </w:pPr>
      <w:r>
        <w:rPr>
          <w:rFonts w:ascii="Times New Roman"/>
          <w:b w:val="false"/>
          <w:i w:val="false"/>
          <w:color w:val="000000"/>
          <w:sz w:val="28"/>
        </w:rPr>
        <w:t>
      2) арнайы жасанды микроклимат құрылғыларын талап ететін және (немесе) арнайы күзет немесе террорға қарсы іс-шараларды талап ететін әкімшілік республикалық басқару органдарының ғимараттары, республикалық маңызы бар музейлердің, мемлекеттік архивтердің ғимараттары, ұлттық және мәдени құндылықтарды сақтау қоймалары және қалалар мен елді мекендердің тіршілігін қамтамасыз етуге байланысты объектілер;</w:t>
      </w:r>
    </w:p>
    <w:p>
      <w:pPr>
        <w:spacing w:after="0"/>
        <w:ind w:left="0"/>
        <w:jc w:val="both"/>
      </w:pPr>
      <w:r>
        <w:rPr>
          <w:rFonts w:ascii="Times New Roman"/>
          <w:b w:val="false"/>
          <w:i w:val="false"/>
          <w:color w:val="000000"/>
          <w:sz w:val="28"/>
        </w:rPr>
        <w:t>
      3) әлеуметтік маңызы бар объектілер (мектептер, бала бақшалар, ауруханалар, емханалар, мәдени маңызы бар объектілер және т.б.);</w:t>
      </w:r>
    </w:p>
    <w:p>
      <w:pPr>
        <w:spacing w:after="0"/>
        <w:ind w:left="0"/>
        <w:jc w:val="both"/>
      </w:pPr>
      <w:r>
        <w:rPr>
          <w:rFonts w:ascii="Times New Roman"/>
          <w:b w:val="false"/>
          <w:i w:val="false"/>
          <w:color w:val="000000"/>
          <w:sz w:val="28"/>
        </w:rPr>
        <w:t>
      4) тұрғын-үй объектілері;</w:t>
      </w:r>
    </w:p>
    <w:p>
      <w:pPr>
        <w:spacing w:after="0"/>
        <w:ind w:left="0"/>
        <w:jc w:val="both"/>
      </w:pPr>
      <w:r>
        <w:rPr>
          <w:rFonts w:ascii="Times New Roman"/>
          <w:b w:val="false"/>
          <w:i w:val="false"/>
          <w:color w:val="000000"/>
          <w:sz w:val="28"/>
        </w:rPr>
        <w:t>
      5) көліктік инфрақұрылым объектілері;</w:t>
      </w:r>
    </w:p>
    <w:p>
      <w:pPr>
        <w:spacing w:after="0"/>
        <w:ind w:left="0"/>
        <w:jc w:val="both"/>
      </w:pPr>
      <w:r>
        <w:rPr>
          <w:rFonts w:ascii="Times New Roman"/>
          <w:b w:val="false"/>
          <w:i w:val="false"/>
          <w:color w:val="000000"/>
          <w:sz w:val="28"/>
        </w:rPr>
        <w:t>
      6) сумен жабдықтау және су бұру объектілері;</w:t>
      </w:r>
    </w:p>
    <w:p>
      <w:pPr>
        <w:spacing w:after="0"/>
        <w:ind w:left="0"/>
        <w:jc w:val="both"/>
      </w:pPr>
      <w:r>
        <w:rPr>
          <w:rFonts w:ascii="Times New Roman"/>
          <w:b w:val="false"/>
          <w:i w:val="false"/>
          <w:color w:val="000000"/>
          <w:sz w:val="28"/>
        </w:rPr>
        <w:t>
      7) басқа ғимараттар мен құрылыстар.</w:t>
      </w:r>
    </w:p>
    <w:p>
      <w:pPr>
        <w:spacing w:after="0"/>
        <w:ind w:left="0"/>
        <w:jc w:val="both"/>
      </w:pPr>
      <w:r>
        <w:rPr>
          <w:rFonts w:ascii="Times New Roman"/>
          <w:b w:val="false"/>
          <w:i w:val="false"/>
          <w:color w:val="000000"/>
          <w:sz w:val="28"/>
        </w:rPr>
        <w:t>
      Бұл ретте бюджеттік қаражат есебінен қаржыландырылатын және квазимемлекеттік сектордың объектілеріне басқа тең жағдайларда басым тәртіппен барады.</w:t>
      </w:r>
    </w:p>
    <w:p>
      <w:pPr>
        <w:spacing w:after="0"/>
        <w:ind w:left="0"/>
        <w:jc w:val="both"/>
      </w:pPr>
      <w:r>
        <w:rPr>
          <w:rFonts w:ascii="Times New Roman"/>
          <w:b w:val="false"/>
          <w:i w:val="false"/>
          <w:color w:val="000000"/>
          <w:sz w:val="28"/>
        </w:rPr>
        <w:t>
      Салынып жатқан объектіде авариялық жағдай туындаған жағдайда сәулет-құрылыс бақылауын жүзеге асыратын мемлекеттік органдар осы объектіде басым тәртіппен болады.</w:t>
      </w:r>
    </w:p>
    <w:p>
      <w:pPr>
        <w:spacing w:after="0"/>
        <w:ind w:left="0"/>
        <w:jc w:val="both"/>
      </w:pPr>
      <w:r>
        <w:rPr>
          <w:rFonts w:ascii="Times New Roman"/>
          <w:b w:val="false"/>
          <w:i w:val="false"/>
          <w:color w:val="000000"/>
          <w:sz w:val="28"/>
        </w:rPr>
        <w:t xml:space="preserve">
      4. Бақылау және қадағалау субъектісіне (объектісіне) барып, профилактикалық бақылау және қадағалау жүргізу нәтижелері бойынша әкімшілік құқық бұзушылық туралы іс қозғаусыз, бұзушылықты жою туралы ұйғарым жасалады. </w:t>
      </w:r>
    </w:p>
    <w:p>
      <w:pPr>
        <w:spacing w:after="0"/>
        <w:ind w:left="0"/>
        <w:jc w:val="both"/>
      </w:pPr>
      <w:r>
        <w:rPr>
          <w:rFonts w:ascii="Times New Roman"/>
          <w:b w:val="false"/>
          <w:i w:val="false"/>
          <w:color w:val="000000"/>
          <w:sz w:val="28"/>
        </w:rPr>
        <w:t>
      Бұл ретте тәуекел дәрежесін бағалау критерийлерінде белгіленген өрескел бұзушылықтар болған кезде, Қазақстан Республикасы Кәсіпкерлік кодексінің 144-бабының 3-тармағы 2) тармақшасына сәйкес жоспардан тыс тексеру жүргізіледі.";</w:t>
      </w:r>
    </w:p>
    <w:p>
      <w:pPr>
        <w:spacing w:after="0"/>
        <w:ind w:left="0"/>
        <w:jc w:val="both"/>
      </w:pPr>
      <w:r>
        <w:rPr>
          <w:rFonts w:ascii="Times New Roman"/>
          <w:b w:val="false"/>
          <w:i w:val="false"/>
          <w:color w:val="000000"/>
          <w:sz w:val="28"/>
        </w:rPr>
        <w:t>
      5) 33-бапта:</w:t>
      </w:r>
    </w:p>
    <w:p>
      <w:pPr>
        <w:spacing w:after="0"/>
        <w:ind w:left="0"/>
        <w:jc w:val="both"/>
      </w:pPr>
      <w:r>
        <w:rPr>
          <w:rFonts w:ascii="Times New Roman"/>
          <w:b w:val="false"/>
          <w:i w:val="false"/>
          <w:color w:val="000000"/>
          <w:sz w:val="28"/>
        </w:rPr>
        <w:t>
      4-тармақтың 3) және 4) тармақшалары және 5-1-тармақшасы алып тасталсын;</w:t>
      </w:r>
    </w:p>
    <w:p>
      <w:pPr>
        <w:spacing w:after="0"/>
        <w:ind w:left="0"/>
        <w:jc w:val="both"/>
      </w:pPr>
      <w:r>
        <w:rPr>
          <w:rFonts w:ascii="Times New Roman"/>
          <w:b w:val="false"/>
          <w:i w:val="false"/>
          <w:color w:val="000000"/>
          <w:sz w:val="28"/>
        </w:rPr>
        <w:t>
      6-тармақтың 1) тармақшасы мынадай редакцияда жазылсын:</w:t>
      </w:r>
    </w:p>
    <w:p>
      <w:pPr>
        <w:spacing w:after="0"/>
        <w:ind w:left="0"/>
        <w:jc w:val="both"/>
      </w:pPr>
      <w:r>
        <w:rPr>
          <w:rFonts w:ascii="Times New Roman"/>
          <w:b w:val="false"/>
          <w:i w:val="false"/>
          <w:color w:val="000000"/>
          <w:sz w:val="28"/>
        </w:rPr>
        <w:t>
      "1) бюджет қаражаты есебінен салынып жатқан объектілерден басқа, азаматтардың жеке пайдалануына арналған жеке тұрғын үйлер мен басқа да техникалық тұрғыдан күрделі емес құрылыстар салу;";</w:t>
      </w:r>
    </w:p>
    <w:p>
      <w:pPr>
        <w:spacing w:after="0"/>
        <w:ind w:left="0"/>
        <w:jc w:val="both"/>
      </w:pPr>
      <w:r>
        <w:rPr>
          <w:rFonts w:ascii="Times New Roman"/>
          <w:b w:val="false"/>
          <w:i w:val="false"/>
          <w:color w:val="000000"/>
          <w:sz w:val="28"/>
        </w:rPr>
        <w:t>
      6) 34-баптың 2-3-тармағының 5) тармақшасындағы "хабарлауға міндетті." деген сөздер "хабарлауға;"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xml:space="preserve">
      "6) іс жүзінде өлшеулер жүргізе отырып, пайдалануға енгізуді қабылдау актісіне қосымшаны толтыруға міндетті."; </w:t>
      </w:r>
    </w:p>
    <w:p>
      <w:pPr>
        <w:spacing w:after="0"/>
        <w:ind w:left="0"/>
        <w:jc w:val="both"/>
      </w:pPr>
      <w:r>
        <w:rPr>
          <w:rFonts w:ascii="Times New Roman"/>
          <w:b w:val="false"/>
          <w:i w:val="false"/>
          <w:color w:val="000000"/>
          <w:sz w:val="28"/>
        </w:rPr>
        <w:t>
      7) 34-2-баптың 2-тармағының 8) тармақшасы мынадай редакцияда жазылсын:</w:t>
      </w:r>
    </w:p>
    <w:p>
      <w:pPr>
        <w:spacing w:after="0"/>
        <w:ind w:left="0"/>
        <w:jc w:val="both"/>
      </w:pPr>
      <w:r>
        <w:rPr>
          <w:rFonts w:ascii="Times New Roman"/>
          <w:b w:val="false"/>
          <w:i w:val="false"/>
          <w:color w:val="000000"/>
          <w:sz w:val="28"/>
        </w:rPr>
        <w:t>
      "8) объектіні пайдалануға қабылдау актісі бекітілген күннен бастап үш жұмыс күннің ішінде объектінің орналасқан жері бойынша "Азаматтарға арналған үкімет" мемлекеттік корпорациясына бекітілген объектіні пайдалануға қабылдау актісін объектінің техникалық сипаттамаларын, сәйкестік туралы декларацияны және орындалған құрылыс-монтаждау жұмыстарының сапасы мен олардың бекітілген жобаға сәйкестігі туралы қорытындыны қоса бере отырып, жіберуге;";</w:t>
      </w:r>
    </w:p>
    <w:p>
      <w:pPr>
        <w:spacing w:after="0"/>
        <w:ind w:left="0"/>
        <w:jc w:val="both"/>
      </w:pPr>
      <w:r>
        <w:rPr>
          <w:rFonts w:ascii="Times New Roman"/>
          <w:b w:val="false"/>
          <w:i w:val="false"/>
          <w:color w:val="000000"/>
          <w:sz w:val="28"/>
        </w:rPr>
        <w:t>
      8) мынадай мазмұндағы 47-1-баппен толықтырылсын:</w:t>
      </w:r>
    </w:p>
    <w:p>
      <w:pPr>
        <w:spacing w:after="0"/>
        <w:ind w:left="0"/>
        <w:jc w:val="both"/>
      </w:pPr>
      <w:r>
        <w:rPr>
          <w:rFonts w:ascii="Times New Roman"/>
          <w:b w:val="false"/>
          <w:i w:val="false"/>
          <w:color w:val="000000"/>
          <w:sz w:val="28"/>
        </w:rPr>
        <w:t>
      "47-1- бап. Егжей-тегжейлі жоспарлау жобалары</w:t>
      </w:r>
    </w:p>
    <w:p>
      <w:pPr>
        <w:spacing w:after="0"/>
        <w:ind w:left="0"/>
        <w:jc w:val="both"/>
      </w:pPr>
      <w:r>
        <w:rPr>
          <w:rFonts w:ascii="Times New Roman"/>
          <w:b w:val="false"/>
          <w:i w:val="false"/>
          <w:color w:val="000000"/>
          <w:sz w:val="28"/>
        </w:rPr>
        <w:t>
      1. Елді мекендер аумақтарының жекелеген бөліктерінде қала құрылысын игеру жобалары (егжей-тегжейлі жоспарлау жобалары) елді мекеннің белгіленген тәртіпте бекітілген бас жоспары негізінде әзірленеді.</w:t>
      </w:r>
    </w:p>
    <w:p>
      <w:pPr>
        <w:spacing w:after="0"/>
        <w:ind w:left="0"/>
        <w:jc w:val="both"/>
      </w:pPr>
      <w:r>
        <w:rPr>
          <w:rFonts w:ascii="Times New Roman"/>
          <w:b w:val="false"/>
          <w:i w:val="false"/>
          <w:color w:val="000000"/>
          <w:sz w:val="28"/>
        </w:rPr>
        <w:t>
      2. Егжей-тегжейлі жоспарлау жобалары қалалар мен ауылдық елді мекендердің бас жоспарларында белгіленген жоспарлау құрылымының элементтеріне, қала құрылысы регламенттеріне, елді мекендер аумақтарының жекелеген бөліктерінің біріңғай сәулет стилінің тұжырымдамасына сәйкес әзірленеді.</w:t>
      </w:r>
    </w:p>
    <w:p>
      <w:pPr>
        <w:spacing w:after="0"/>
        <w:ind w:left="0"/>
        <w:jc w:val="both"/>
      </w:pPr>
      <w:r>
        <w:rPr>
          <w:rFonts w:ascii="Times New Roman"/>
          <w:b w:val="false"/>
          <w:i w:val="false"/>
          <w:color w:val="000000"/>
          <w:sz w:val="28"/>
        </w:rPr>
        <w:t xml:space="preserve">
      3. Егжей-тегжейлі жоспарлау жобасы – қаланың немесе ауылдық елді мекеннің жекелеген бөліктері мен функционалдық аймақтары үшін әзірленетін қала құрылысы құжаттамасы. </w:t>
      </w:r>
    </w:p>
    <w:p>
      <w:pPr>
        <w:spacing w:after="0"/>
        <w:ind w:left="0"/>
        <w:jc w:val="both"/>
      </w:pPr>
      <w:r>
        <w:rPr>
          <w:rFonts w:ascii="Times New Roman"/>
          <w:b w:val="false"/>
          <w:i w:val="false"/>
          <w:color w:val="000000"/>
          <w:sz w:val="28"/>
        </w:rPr>
        <w:t>
      Халық саны 20 мың адамға дейінгі шағын қала немесе ауылдық елді мекеннің аумағы үшін егжей-тегжейлі жоспарлау жобасы бас жоспармен қатар әзірленеді.</w:t>
      </w:r>
    </w:p>
    <w:p>
      <w:pPr>
        <w:spacing w:after="0"/>
        <w:ind w:left="0"/>
        <w:jc w:val="both"/>
      </w:pPr>
      <w:r>
        <w:rPr>
          <w:rFonts w:ascii="Times New Roman"/>
          <w:b w:val="false"/>
          <w:i w:val="false"/>
          <w:color w:val="000000"/>
          <w:sz w:val="28"/>
        </w:rPr>
        <w:t xml:space="preserve">
      4. Егжей-тегжейлі жоспарлау жобасында: </w:t>
      </w:r>
    </w:p>
    <w:p>
      <w:pPr>
        <w:spacing w:after="0"/>
        <w:ind w:left="0"/>
        <w:jc w:val="both"/>
      </w:pPr>
      <w:r>
        <w:rPr>
          <w:rFonts w:ascii="Times New Roman"/>
          <w:b w:val="false"/>
          <w:i w:val="false"/>
          <w:color w:val="000000"/>
          <w:sz w:val="28"/>
        </w:rPr>
        <w:t xml:space="preserve">
      1) функционалдық-қала құрылысын аймақтарға бөлудің айқындамасы бар аумақтың жоспарлау ұйымының негізгі бағыттары; </w:t>
      </w:r>
    </w:p>
    <w:p>
      <w:pPr>
        <w:spacing w:after="0"/>
        <w:ind w:left="0"/>
        <w:jc w:val="both"/>
      </w:pPr>
      <w:r>
        <w:rPr>
          <w:rFonts w:ascii="Times New Roman"/>
          <w:b w:val="false"/>
          <w:i w:val="false"/>
          <w:color w:val="000000"/>
          <w:sz w:val="28"/>
        </w:rPr>
        <w:t xml:space="preserve">
      2) қызыл, сары сызықтар мен құрылыс салуды реттейтін сызықтарды; </w:t>
      </w:r>
    </w:p>
    <w:p>
      <w:pPr>
        <w:spacing w:after="0"/>
        <w:ind w:left="0"/>
        <w:jc w:val="both"/>
      </w:pPr>
      <w:r>
        <w:rPr>
          <w:rFonts w:ascii="Times New Roman"/>
          <w:b w:val="false"/>
          <w:i w:val="false"/>
          <w:color w:val="000000"/>
          <w:sz w:val="28"/>
        </w:rPr>
        <w:t xml:space="preserve">
      3) халыққа әлеуметтік, мәдени және коммуналдық қызмет көрсету объектілерін орналастыру, көше-жол желілерін және көліктік қызмет көрсетуді, инженерлік коммуникацияларды трассалауды ұйымдастыру үшін аумақты резервтеу; </w:t>
      </w:r>
    </w:p>
    <w:p>
      <w:pPr>
        <w:spacing w:after="0"/>
        <w:ind w:left="0"/>
        <w:jc w:val="both"/>
      </w:pPr>
      <w:r>
        <w:rPr>
          <w:rFonts w:ascii="Times New Roman"/>
          <w:b w:val="false"/>
          <w:i w:val="false"/>
          <w:color w:val="000000"/>
          <w:sz w:val="28"/>
        </w:rPr>
        <w:t xml:space="preserve">
      4) көшенің көлденең қималары; </w:t>
      </w:r>
    </w:p>
    <w:p>
      <w:pPr>
        <w:spacing w:after="0"/>
        <w:ind w:left="0"/>
        <w:jc w:val="both"/>
      </w:pPr>
      <w:r>
        <w:rPr>
          <w:rFonts w:ascii="Times New Roman"/>
          <w:b w:val="false"/>
          <w:i w:val="false"/>
          <w:color w:val="000000"/>
          <w:sz w:val="28"/>
        </w:rPr>
        <w:t xml:space="preserve">
      5) аумақты абаттандыру және көгалдандыру; </w:t>
      </w:r>
    </w:p>
    <w:p>
      <w:pPr>
        <w:spacing w:after="0"/>
        <w:ind w:left="0"/>
        <w:jc w:val="both"/>
      </w:pPr>
      <w:r>
        <w:rPr>
          <w:rFonts w:ascii="Times New Roman"/>
          <w:b w:val="false"/>
          <w:i w:val="false"/>
          <w:color w:val="000000"/>
          <w:sz w:val="28"/>
        </w:rPr>
        <w:t>
      6) қала құрылысының жария шектеулері;</w:t>
      </w:r>
    </w:p>
    <w:p>
      <w:pPr>
        <w:spacing w:after="0"/>
        <w:ind w:left="0"/>
        <w:jc w:val="both"/>
      </w:pPr>
      <w:r>
        <w:rPr>
          <w:rFonts w:ascii="Times New Roman"/>
          <w:b w:val="false"/>
          <w:i w:val="false"/>
          <w:color w:val="000000"/>
          <w:sz w:val="28"/>
        </w:rPr>
        <w:t>
      7) инженерлік коммуникация жоспары;</w:t>
      </w:r>
    </w:p>
    <w:p>
      <w:pPr>
        <w:spacing w:after="0"/>
        <w:ind w:left="0"/>
        <w:jc w:val="both"/>
      </w:pPr>
      <w:r>
        <w:rPr>
          <w:rFonts w:ascii="Times New Roman"/>
          <w:b w:val="false"/>
          <w:i w:val="false"/>
          <w:color w:val="000000"/>
          <w:sz w:val="28"/>
        </w:rPr>
        <w:t>
      8) жол инфрақұрылымын дамыту жоспары;</w:t>
      </w:r>
    </w:p>
    <w:p>
      <w:pPr>
        <w:spacing w:after="0"/>
        <w:ind w:left="0"/>
        <w:jc w:val="both"/>
      </w:pPr>
      <w:r>
        <w:rPr>
          <w:rFonts w:ascii="Times New Roman"/>
          <w:b w:val="false"/>
          <w:i w:val="false"/>
          <w:color w:val="000000"/>
          <w:sz w:val="28"/>
        </w:rPr>
        <w:t>
      9) елді мекен бөлігінінің бірыңғай сәулеттік стилінің тұжырымдамасы және өзге де талаптар белгіленеді.</w:t>
      </w:r>
    </w:p>
    <w:p>
      <w:pPr>
        <w:spacing w:after="0"/>
        <w:ind w:left="0"/>
        <w:jc w:val="both"/>
      </w:pPr>
      <w:r>
        <w:rPr>
          <w:rFonts w:ascii="Times New Roman"/>
          <w:b w:val="false"/>
          <w:i w:val="false"/>
          <w:color w:val="000000"/>
          <w:sz w:val="28"/>
        </w:rPr>
        <w:t>
      5. Егжей-тегжейлі жоспарлау жобасы елді мекеннен тыс жерде орналасқан аумақта да әзірленуі мүмкін.</w:t>
      </w:r>
    </w:p>
    <w:p>
      <w:pPr>
        <w:spacing w:after="0"/>
        <w:ind w:left="0"/>
        <w:jc w:val="both"/>
      </w:pPr>
      <w:r>
        <w:rPr>
          <w:rFonts w:ascii="Times New Roman"/>
          <w:b w:val="false"/>
          <w:i w:val="false"/>
          <w:color w:val="000000"/>
          <w:sz w:val="28"/>
        </w:rPr>
        <w:t xml:space="preserve">
      6. Бекітілген егжей-тегжейлі жоспарлау жобасы оны толық іске асырғанға дейін қолданылады және бюджет қаражаты есебінен әлеуметтік, мәдени және бірегей объектілерді салу мақсатында қолданыстағы егжей-тегжейлі жоспарлау жобасын түзету қажеттілігіне негізделген жағдайларды қоспағанда, өзгерістер мен толықтырулар енгізуге жатпайды."; </w:t>
      </w:r>
    </w:p>
    <w:p>
      <w:pPr>
        <w:spacing w:after="0"/>
        <w:ind w:left="0"/>
        <w:jc w:val="both"/>
      </w:pPr>
      <w:r>
        <w:rPr>
          <w:rFonts w:ascii="Times New Roman"/>
          <w:b w:val="false"/>
          <w:i w:val="false"/>
          <w:color w:val="000000"/>
          <w:sz w:val="28"/>
        </w:rPr>
        <w:t>
      9) 60-баптың 2-тармағы бірінші бөлігінің 9) тармақшасы мынадай редакцияда жазылсын:</w:t>
      </w:r>
    </w:p>
    <w:p>
      <w:pPr>
        <w:spacing w:after="0"/>
        <w:ind w:left="0"/>
        <w:jc w:val="both"/>
      </w:pPr>
      <w:r>
        <w:rPr>
          <w:rFonts w:ascii="Times New Roman"/>
          <w:b w:val="false"/>
          <w:i w:val="false"/>
          <w:color w:val="000000"/>
          <w:sz w:val="28"/>
        </w:rPr>
        <w:t>
      "1) жеке тұрғын үйлерді салуды; ";</w:t>
      </w:r>
    </w:p>
    <w:p>
      <w:pPr>
        <w:spacing w:after="0"/>
        <w:ind w:left="0"/>
        <w:jc w:val="both"/>
      </w:pPr>
      <w:r>
        <w:rPr>
          <w:rFonts w:ascii="Times New Roman"/>
          <w:b w:val="false"/>
          <w:i w:val="false"/>
          <w:color w:val="000000"/>
          <w:sz w:val="28"/>
        </w:rPr>
        <w:t>
      10) 64-1-баптың 4-тармағының 1) тармақшасы мынадай редакцияда жазылсын:</w:t>
      </w:r>
    </w:p>
    <w:p>
      <w:pPr>
        <w:spacing w:after="0"/>
        <w:ind w:left="0"/>
        <w:jc w:val="both"/>
      </w:pPr>
      <w:r>
        <w:rPr>
          <w:rFonts w:ascii="Times New Roman"/>
          <w:b w:val="false"/>
          <w:i w:val="false"/>
          <w:color w:val="000000"/>
          <w:sz w:val="28"/>
        </w:rPr>
        <w:t>
      "1) республикалық маңызы бар қаланың, аудандардың (облыстық маңызы бар қалалардың) жергілікті атқарушы органдарының сәулет-жоспарлау тапсырмасына сәйкес лицензиясы бар тұлғалар орындаған жеке тұрғын үйлер;";</w:t>
      </w:r>
    </w:p>
    <w:p>
      <w:pPr>
        <w:spacing w:after="0"/>
        <w:ind w:left="0"/>
        <w:jc w:val="both"/>
      </w:pPr>
      <w:r>
        <w:rPr>
          <w:rFonts w:ascii="Times New Roman"/>
          <w:b w:val="false"/>
          <w:i w:val="false"/>
          <w:color w:val="000000"/>
          <w:sz w:val="28"/>
        </w:rPr>
        <w:t>
      11) 68-бапта:</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Объектіні салуды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тиісті құқық беру туралы шешімін алуға міндетті. Тапсырыс берушіде жерге тиісті құқығы және егжей-тегжейлі жоспарлаудың бекітілген жобасына сәйкес функционалдық аймағы болса, онда объектіні салу үшін ауданның (қаланың) жергілікті атқарушы органдарынан шешім алу талап етілмейді. </w:t>
      </w:r>
    </w:p>
    <w:p>
      <w:pPr>
        <w:spacing w:after="0"/>
        <w:ind w:left="0"/>
        <w:jc w:val="both"/>
      </w:pPr>
      <w:r>
        <w:rPr>
          <w:rFonts w:ascii="Times New Roman"/>
          <w:b w:val="false"/>
          <w:i w:val="false"/>
          <w:color w:val="000000"/>
          <w:sz w:val="28"/>
        </w:rPr>
        <w:t>
      Объектіде құрылыс-монтаждау жұмыстарын жүргізуге Қазақстан Республикасының заңнамасына сәйкес тиісті құқық (жер пайдалану не жеке меншік құқығы) берілген жерлерде ғана жол беріледі.";</w:t>
      </w:r>
    </w:p>
    <w:p>
      <w:pPr>
        <w:spacing w:after="0"/>
        <w:ind w:left="0"/>
        <w:jc w:val="both"/>
      </w:pPr>
      <w:r>
        <w:rPr>
          <w:rFonts w:ascii="Times New Roman"/>
          <w:b w:val="false"/>
          <w:i w:val="false"/>
          <w:color w:val="000000"/>
          <w:sz w:val="28"/>
        </w:rPr>
        <w:t>
      7-тармақ мынадай мазмұндағы үшінші бөлікпен толықтырылсын:</w:t>
      </w:r>
    </w:p>
    <w:p>
      <w:pPr>
        <w:spacing w:after="0"/>
        <w:ind w:left="0"/>
        <w:jc w:val="both"/>
      </w:pPr>
      <w:r>
        <w:rPr>
          <w:rFonts w:ascii="Times New Roman"/>
          <w:b w:val="false"/>
          <w:i w:val="false"/>
          <w:color w:val="000000"/>
          <w:sz w:val="28"/>
        </w:rPr>
        <w:t>
      "Инженерлік және коммуналдық қамтамасыз ету жөніндегі көрсетілетін қызметтерді жеткізушілер берген техникалық шарттарға сәйкес әзірленген және ведомстводан тыс кешенді сараптамадан өткен сыртқы инженерлерлік желілер мен құрылыстардың жобалары инженерлік және коммуналдық қамтамасыз ету жөніндегі көрсетілетін қызметтерді берушілермен және жергілікті атқарушы органдардың сәулет және қала құрылысы саласындағы функцияларды жүзеге асыратын құрылымдық бөлімшелерімен қосымша келісуге жатпайды.";</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Республикалық маңызы бар қаланың, астананың, ауданның (облыстық маңызы бар қаланың) жергілікті атқарушы органдары жерге тиісті құқық беру туралы шешiм негiзiнде тапсырыс берушіге инженерлiк қамтамасыз ету мен коммуналдық қызмет көрсету көздерiне қосуға арналған техникалық шарттар мен объектіні салудың сәулет тұжырымдамасымен  сәулет-жоспарлау тапсырмасын бередi.";</w:t>
      </w:r>
    </w:p>
    <w:p>
      <w:pPr>
        <w:spacing w:after="0"/>
        <w:ind w:left="0"/>
        <w:jc w:val="both"/>
      </w:pPr>
      <w:r>
        <w:rPr>
          <w:rFonts w:ascii="Times New Roman"/>
          <w:b w:val="false"/>
          <w:i w:val="false"/>
          <w:color w:val="000000"/>
          <w:sz w:val="28"/>
        </w:rPr>
        <w:t>
      12-тармақтың екінші бөлігі мынадай редакцияда жазылсын:</w:t>
      </w:r>
    </w:p>
    <w:p>
      <w:pPr>
        <w:spacing w:after="0"/>
        <w:ind w:left="0"/>
        <w:jc w:val="both"/>
      </w:pPr>
      <w:r>
        <w:rPr>
          <w:rFonts w:ascii="Times New Roman"/>
          <w:b w:val="false"/>
          <w:i w:val="false"/>
          <w:color w:val="000000"/>
          <w:sz w:val="28"/>
        </w:rPr>
        <w:t>
      "Бұл ретте техникалық тұрғыдан күрделi емес объектiлердi энергиямен жабдықтау желiлерiне қосу бойынша құрылыс-монтаждау жұмыстарын жүргiзудiң басталғаны туралы жобалаушы немесе электрмен жабдықтау желілерінің құрылыс-монтаждау жұмыстарын жүзеге асыратын ұйым хабарлауға құқылы.";</w:t>
      </w:r>
    </w:p>
    <w:p>
      <w:pPr>
        <w:spacing w:after="0"/>
        <w:ind w:left="0"/>
        <w:jc w:val="both"/>
      </w:pPr>
      <w:r>
        <w:rPr>
          <w:rFonts w:ascii="Times New Roman"/>
          <w:b w:val="false"/>
          <w:i w:val="false"/>
          <w:color w:val="000000"/>
          <w:sz w:val="28"/>
        </w:rPr>
        <w:t>
      12) 73-бапта: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Салынған объектіні пайдалануға қабылдау актімен ресімделеді. Салынған объектіні пайдалануға қабылдау актісі бекітілуі тиіс.</w:t>
      </w:r>
    </w:p>
    <w:p>
      <w:pPr>
        <w:spacing w:after="0"/>
        <w:ind w:left="0"/>
        <w:jc w:val="both"/>
      </w:pPr>
      <w:r>
        <w:rPr>
          <w:rFonts w:ascii="Times New Roman"/>
          <w:b w:val="false"/>
          <w:i w:val="false"/>
          <w:color w:val="000000"/>
          <w:sz w:val="28"/>
        </w:rPr>
        <w:t>
      Қабылдау актісін бекітуді тапсырыс беруші жүргізеді. Пайдалануға қабылдау актісіне қол қойылған күн оны бекіткен күн және объектіні пайдалануға енгізген күн болып есептеледі.";</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Объектiнi пайдалануға қабылдаудың бекiтiлген актiсi ғимараттардың, құрылыстардың және (немесе) жаңадан құрылған жылжымайтын мүлікке олардың құрамды бөліктерін идентификаттаудың және техникалық мәліметтерінің құқықтық кадастрының ақпараттық жүйесіне енгізу, жылжымайтын мүлiкке құқықтарды "Азаматтар үшін үкімет" мемлекеттік корпорациясында жылжымайтын мүлiкке құқықтарды тіркеу үшін негіз болып табылады.";</w:t>
      </w:r>
    </w:p>
    <w:p>
      <w:pPr>
        <w:spacing w:after="0"/>
        <w:ind w:left="0"/>
        <w:jc w:val="both"/>
      </w:pPr>
      <w:r>
        <w:rPr>
          <w:rFonts w:ascii="Times New Roman"/>
          <w:b w:val="false"/>
          <w:i w:val="false"/>
          <w:color w:val="000000"/>
          <w:sz w:val="28"/>
        </w:rPr>
        <w:t>
      14) 74-баптың 3-тармағының 2) тармақшасы алып тасталсын;</w:t>
      </w:r>
    </w:p>
    <w:p>
      <w:pPr>
        <w:spacing w:after="0"/>
        <w:ind w:left="0"/>
        <w:jc w:val="both"/>
      </w:pPr>
      <w:r>
        <w:rPr>
          <w:rFonts w:ascii="Times New Roman"/>
          <w:b w:val="false"/>
          <w:i w:val="false"/>
          <w:color w:val="000000"/>
          <w:sz w:val="28"/>
        </w:rPr>
        <w:t>
      15) 75-баптың 4-тармағы мынадай редакцияда жазылсын:</w:t>
      </w:r>
    </w:p>
    <w:p>
      <w:pPr>
        <w:spacing w:after="0"/>
        <w:ind w:left="0"/>
        <w:jc w:val="both"/>
      </w:pPr>
      <w:r>
        <w:rPr>
          <w:rFonts w:ascii="Times New Roman"/>
          <w:b w:val="false"/>
          <w:i w:val="false"/>
          <w:color w:val="000000"/>
          <w:sz w:val="28"/>
        </w:rPr>
        <w:t>
      "4. Тапсырыс беруші сәйкестік туралы декларацияның, құрылыс-монтаждау жұмыстарының сапасы және орындалған жұмыстардың жобаға сәйкестігі туралы қорытындылардың негізінде мердігермен (бас мердігермен), техникалық және авторлық қадағалауды жүзеге асырушы тұлғалармен бірге атқарушылық техникалық құжаттаманың бар-жоғы және жинақтылымы тұрғысынан тексеруге, объектіні қарап-тексеруге және оны тиісті акт бойынша пайдалануға қабылдауға (объектінің пайдалануға қабылдауға дайын болуына соңғы тексеру жүргізуге) міндетті.".</w:t>
      </w:r>
    </w:p>
    <w:p>
      <w:pPr>
        <w:spacing w:after="0"/>
        <w:ind w:left="0"/>
        <w:jc w:val="both"/>
      </w:pPr>
      <w:r>
        <w:rPr>
          <w:rFonts w:ascii="Times New Roman"/>
          <w:b w:val="false"/>
          <w:i w:val="false"/>
          <w:color w:val="000000"/>
          <w:sz w:val="28"/>
        </w:rPr>
        <w:t xml:space="preserve">
      40.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 23-ІІ, 170, 172-құжаттар; 2016 ж., № 6, 45-құжат; № 8-І, 60-құжат; № 24, 124-құжат, 2017 ж., №11, 29-құжат;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w:t>
      </w:r>
    </w:p>
    <w:p>
      <w:pPr>
        <w:spacing w:after="0"/>
        <w:ind w:left="0"/>
        <w:jc w:val="both"/>
      </w:pPr>
      <w:r>
        <w:rPr>
          <w:rFonts w:ascii="Times New Roman"/>
          <w:b w:val="false"/>
          <w:i w:val="false"/>
          <w:color w:val="000000"/>
          <w:sz w:val="28"/>
        </w:rPr>
        <w:t>
      1) 88-2 мынадай редакцияда жазылсын:</w:t>
      </w:r>
    </w:p>
    <w:p>
      <w:pPr>
        <w:spacing w:after="0"/>
        <w:ind w:left="0"/>
        <w:jc w:val="both"/>
      </w:pPr>
      <w:r>
        <w:rPr>
          <w:rFonts w:ascii="Times New Roman"/>
          <w:b w:val="false"/>
          <w:i w:val="false"/>
          <w:color w:val="000000"/>
          <w:sz w:val="28"/>
        </w:rPr>
        <w:t>
      "88-2-бап. Теміржол көлігі саласындағы мемлекеттік бақылау"</w:t>
      </w:r>
    </w:p>
    <w:p>
      <w:pPr>
        <w:spacing w:after="0"/>
        <w:ind w:left="0"/>
        <w:jc w:val="both"/>
      </w:pPr>
      <w:r>
        <w:rPr>
          <w:rFonts w:ascii="Times New Roman"/>
          <w:b w:val="false"/>
          <w:i w:val="false"/>
          <w:color w:val="000000"/>
          <w:sz w:val="28"/>
        </w:rPr>
        <w:t>
      1. Теміржол көлігі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2) мынадай мазмұндағы 88-6-баппен толықтырылсын:</w:t>
      </w:r>
    </w:p>
    <w:p>
      <w:pPr>
        <w:spacing w:after="0"/>
        <w:ind w:left="0"/>
        <w:jc w:val="both"/>
      </w:pPr>
      <w:r>
        <w:rPr>
          <w:rFonts w:ascii="Times New Roman"/>
          <w:b w:val="false"/>
          <w:i w:val="false"/>
          <w:color w:val="000000"/>
          <w:sz w:val="28"/>
        </w:rPr>
        <w:t>
      "88-6-бап. Бақылау субъектісіне (объектісіне) бармай профилактикалық бақылау жүргізу тәртібі</w:t>
      </w:r>
    </w:p>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бақылау субъектісіне (объектісіне) бармай талдаудың және ақпараттық жүйелердің деректері, сондай-ақ бақылау субъектісінің (объектісінің) қызметі туралы басқа да мәліметтердің негізінде жүзеге асырады.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1) ұлттық инфрақұрылым операторы; </w:t>
      </w:r>
    </w:p>
    <w:p>
      <w:pPr>
        <w:spacing w:after="0"/>
        <w:ind w:left="0"/>
        <w:jc w:val="both"/>
      </w:pPr>
      <w:r>
        <w:rPr>
          <w:rFonts w:ascii="Times New Roman"/>
          <w:b w:val="false"/>
          <w:i w:val="false"/>
          <w:color w:val="000000"/>
          <w:sz w:val="28"/>
        </w:rPr>
        <w:t>
      2) тасымалдаушылар;</w:t>
      </w:r>
    </w:p>
    <w:p>
      <w:pPr>
        <w:spacing w:after="0"/>
        <w:ind w:left="0"/>
        <w:jc w:val="both"/>
      </w:pPr>
      <w:r>
        <w:rPr>
          <w:rFonts w:ascii="Times New Roman"/>
          <w:b w:val="false"/>
          <w:i w:val="false"/>
          <w:color w:val="000000"/>
          <w:sz w:val="28"/>
        </w:rPr>
        <w:t>
      3) вагондар операторлары;</w:t>
      </w:r>
    </w:p>
    <w:p>
      <w:pPr>
        <w:spacing w:after="0"/>
        <w:ind w:left="0"/>
        <w:jc w:val="both"/>
      </w:pPr>
      <w:r>
        <w:rPr>
          <w:rFonts w:ascii="Times New Roman"/>
          <w:b w:val="false"/>
          <w:i w:val="false"/>
          <w:color w:val="000000"/>
          <w:sz w:val="28"/>
        </w:rPr>
        <w:t>
      4) локомотивтік тартқыш операторлары;</w:t>
      </w:r>
    </w:p>
    <w:p>
      <w:pPr>
        <w:spacing w:after="0"/>
        <w:ind w:left="0"/>
        <w:jc w:val="both"/>
      </w:pPr>
      <w:r>
        <w:rPr>
          <w:rFonts w:ascii="Times New Roman"/>
          <w:b w:val="false"/>
          <w:i w:val="false"/>
          <w:color w:val="000000"/>
          <w:sz w:val="28"/>
        </w:rPr>
        <w:t xml:space="preserve">
      5) тармақ иелері; </w:t>
      </w:r>
    </w:p>
    <w:p>
      <w:pPr>
        <w:spacing w:after="0"/>
        <w:ind w:left="0"/>
        <w:jc w:val="both"/>
      </w:pPr>
      <w:r>
        <w:rPr>
          <w:rFonts w:ascii="Times New Roman"/>
          <w:b w:val="false"/>
          <w:i w:val="false"/>
          <w:color w:val="000000"/>
          <w:sz w:val="28"/>
        </w:rPr>
        <w:t>
      6) қосалқы темір жол көлігінің қызметтері бақылау субъектілері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бақылаудың нәтижелері бойынша анықталған бұзушылықтарды дербес жою құқығын беру және бақылау субъектісіне (объектісіне) әкімшілік жүктемені азайту болып табылады.</w:t>
      </w:r>
    </w:p>
    <w:p>
      <w:pPr>
        <w:spacing w:after="0"/>
        <w:ind w:left="0"/>
        <w:jc w:val="both"/>
      </w:pPr>
      <w:r>
        <w:rPr>
          <w:rFonts w:ascii="Times New Roman"/>
          <w:b w:val="false"/>
          <w:i w:val="false"/>
          <w:color w:val="000000"/>
          <w:sz w:val="28"/>
        </w:rPr>
        <w:t>
      Бақылау субъектілеріне (объектілеріне) бұзушылықтарды дербес жою құқығын беру үшін бақылау субъектісіне (объектісіне) бармай профилактикалық бақылау салдарын Қазақстан Республикасының қолданыстағы заңнамасына сәйкес жоюға болатын бұзушылықтар бойынша ғана жүргізіледі.</w:t>
      </w:r>
    </w:p>
    <w:p>
      <w:pPr>
        <w:spacing w:after="0"/>
        <w:ind w:left="0"/>
        <w:jc w:val="both"/>
      </w:pPr>
      <w:r>
        <w:rPr>
          <w:rFonts w:ascii="Times New Roman"/>
          <w:b w:val="false"/>
          <w:i w:val="false"/>
          <w:color w:val="000000"/>
          <w:sz w:val="28"/>
        </w:rPr>
        <w:t>
      2. Бақылау субъектілеріне (объектілеріне) бармай профилактикалық бақылау нәтижелері бойынша бақылау субъектісінің іс-әрекеттерінде (әрекетсіздігінде) бұзушылықтар анықталған жағдайда уәкілетті орган ұсыным ресімдейді және ол бұзушылықтар анықталған күннен бастап бес жұмыс күнінен кешіктірілмейтін мерзімде жіберіледі.</w:t>
      </w:r>
    </w:p>
    <w:p>
      <w:pPr>
        <w:spacing w:after="0"/>
        <w:ind w:left="0"/>
        <w:jc w:val="both"/>
      </w:pPr>
      <w:r>
        <w:rPr>
          <w:rFonts w:ascii="Times New Roman"/>
          <w:b w:val="false"/>
          <w:i w:val="false"/>
          <w:color w:val="000000"/>
          <w:sz w:val="28"/>
        </w:rPr>
        <w:t>
      3. Ұсыным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ұсынымда алу туралы белгілеген күннен бастап;</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5. Бақылау субъектісі ұсынымда көрсетілген бұзушылықтармен келіспеген жағдайда ұсынымды жолдаған уәкілетті органға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барып профилактикалық бақылау жүргізудің жартыжылдық тізіміне енгізу арқылы бақылау субъектісіне (объектісіне) барып профилактикалық бақылау тағайындауға әкеп соғады.</w:t>
      </w:r>
    </w:p>
    <w:p>
      <w:pPr>
        <w:spacing w:after="0"/>
        <w:ind w:left="0"/>
        <w:jc w:val="both"/>
      </w:pPr>
      <w:r>
        <w:rPr>
          <w:rFonts w:ascii="Times New Roman"/>
          <w:b w:val="false"/>
          <w:i w:val="false"/>
          <w:color w:val="000000"/>
          <w:sz w:val="28"/>
        </w:rPr>
        <w:t>
      7. Бақылау субъектілеріне (объектілеріне) бармай профилактикалық бақылау жылына бір реттен артық емес жүргізіледі.".</w:t>
      </w:r>
    </w:p>
    <w:p>
      <w:pPr>
        <w:spacing w:after="0"/>
        <w:ind w:left="0"/>
        <w:jc w:val="both"/>
      </w:pPr>
      <w:r>
        <w:rPr>
          <w:rFonts w:ascii="Times New Roman"/>
          <w:b w:val="false"/>
          <w:i w:val="false"/>
          <w:color w:val="000000"/>
          <w:sz w:val="28"/>
        </w:rPr>
        <w:t xml:space="preserve">
      41.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7-ІІ, 55-құжат; № 24, 124-құжат; 2017 ж., № 4, 7-құжат; № 11, 29-құжат;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w:t>
      </w:r>
    </w:p>
    <w:p>
      <w:pPr>
        <w:spacing w:after="0"/>
        <w:ind w:left="0"/>
        <w:jc w:val="both"/>
      </w:pPr>
      <w:r>
        <w:rPr>
          <w:rFonts w:ascii="Times New Roman"/>
          <w:b w:val="false"/>
          <w:i w:val="false"/>
          <w:color w:val="000000"/>
          <w:sz w:val="28"/>
        </w:rPr>
        <w:t>
      1) 4-бапта: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18), 34), 38), 44) тармақшалар алып тасталсын;</w:t>
      </w:r>
    </w:p>
    <w:p>
      <w:pPr>
        <w:spacing w:after="0"/>
        <w:ind w:left="0"/>
        <w:jc w:val="both"/>
      </w:pPr>
      <w:r>
        <w:rPr>
          <w:rFonts w:ascii="Times New Roman"/>
          <w:b w:val="false"/>
          <w:i w:val="false"/>
          <w:color w:val="000000"/>
          <w:sz w:val="28"/>
        </w:rPr>
        <w:t>
      55-26) тармақша мынадай мазмұнда жазылсын:</w:t>
      </w:r>
    </w:p>
    <w:p>
      <w:pPr>
        <w:spacing w:after="0"/>
        <w:ind w:left="0"/>
        <w:jc w:val="both"/>
      </w:pPr>
      <w:r>
        <w:rPr>
          <w:rFonts w:ascii="Times New Roman"/>
          <w:b w:val="false"/>
          <w:i w:val="false"/>
          <w:color w:val="000000"/>
          <w:sz w:val="28"/>
        </w:rPr>
        <w:t>
      "55-26) палубалық шағын көлемді кемелерді техникалық қадағалау бойынша қағидаларды әзірлеу және бекіту;";</w:t>
      </w:r>
    </w:p>
    <w:p>
      <w:pPr>
        <w:spacing w:after="0"/>
        <w:ind w:left="0"/>
        <w:jc w:val="both"/>
      </w:pPr>
      <w:r>
        <w:rPr>
          <w:rFonts w:ascii="Times New Roman"/>
          <w:b w:val="false"/>
          <w:i w:val="false"/>
          <w:color w:val="000000"/>
          <w:sz w:val="28"/>
        </w:rPr>
        <w:t xml:space="preserve">
      2) 8-3-бапта: </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Кеме кітабында мемлекеттік тіркелуге жататын палубалық шағын көлемді кемелер палубалық шағын көлемді кемелерді техникалық қадағалау жөніндегі қағидалардың талаптарына сәйкес келуі тиіс.";</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xml:space="preserve">
      3) 39-баптың 2-тармағының  8) және 14) тармақшалары алып тасталсын; </w:t>
      </w:r>
    </w:p>
    <w:p>
      <w:pPr>
        <w:spacing w:after="0"/>
        <w:ind w:left="0"/>
        <w:jc w:val="both"/>
      </w:pPr>
      <w:r>
        <w:rPr>
          <w:rFonts w:ascii="Times New Roman"/>
          <w:b w:val="false"/>
          <w:i w:val="false"/>
          <w:color w:val="000000"/>
          <w:sz w:val="28"/>
        </w:rPr>
        <w:t>
      4) мынадай мазмұндағы 43-1-баппен толықтырылсын:</w:t>
      </w:r>
    </w:p>
    <w:p>
      <w:pPr>
        <w:spacing w:after="0"/>
        <w:ind w:left="0"/>
        <w:jc w:val="both"/>
      </w:pPr>
      <w:r>
        <w:rPr>
          <w:rFonts w:ascii="Times New Roman"/>
          <w:b w:val="false"/>
          <w:i w:val="false"/>
          <w:color w:val="000000"/>
          <w:sz w:val="28"/>
        </w:rPr>
        <w:t>
      "43-1-бап. Бақылау мен қадағалау субъектісіне (объектісіне) бармай профилактикалық бақылау мен қадағалау жүргізу тәртібі</w:t>
      </w:r>
    </w:p>
    <w:p>
      <w:pPr>
        <w:spacing w:after="0"/>
        <w:ind w:left="0"/>
        <w:jc w:val="both"/>
      </w:pPr>
      <w:r>
        <w:rPr>
          <w:rFonts w:ascii="Times New Roman"/>
          <w:b w:val="false"/>
          <w:i w:val="false"/>
          <w:color w:val="000000"/>
          <w:sz w:val="28"/>
        </w:rPr>
        <w:t xml:space="preserve">
      1. Профилактикалық бақылау мен қадағалауды уәкілетті орган бақылау және қадағалау субъектісіне (объектісіне) бармай бақылау және қадағалау субъектісінің (объектісінің) қызметі туралы талдаудың және ақпараттың жүйелер деректерінің, сондай-ақ басқа да мәліметтердің негізінде жүзеге асырады. </w:t>
      </w:r>
    </w:p>
    <w:p>
      <w:pPr>
        <w:spacing w:after="0"/>
        <w:ind w:left="0"/>
        <w:jc w:val="both"/>
      </w:pPr>
      <w:r>
        <w:rPr>
          <w:rFonts w:ascii="Times New Roman"/>
          <w:b w:val="false"/>
          <w:i w:val="false"/>
          <w:color w:val="000000"/>
          <w:sz w:val="28"/>
        </w:rPr>
        <w:t xml:space="preserve">
      2. Кемелерді, порттарды, порттық құралдарды, жағалау объектілері мен теңіздегі құрылыстарды пайдалануға байланысты қызметті жүзеге асыратын кеме иелері, жеке немесе заңды тұлғалар бақылау және қадағалау субъектілері  болып табылады. </w:t>
      </w:r>
    </w:p>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және қадағалау мақсаты бұзушылықтардың уақтылы жолын кесу және оларға жол бермеу, тексеру субъектісіне (объектісіне) бармай профилактикалық бақылау және қадағалау нәтижелері бойынша анықталған бұзушылықтарды өз бетінше жою құқығын беру және бақылау және қадағалау субъектісіне (объектісіне) әкімшілік жүктемені азайту болып табылады.</w:t>
      </w:r>
    </w:p>
    <w:p>
      <w:pPr>
        <w:spacing w:after="0"/>
        <w:ind w:left="0"/>
        <w:jc w:val="both"/>
      </w:pPr>
      <w:r>
        <w:rPr>
          <w:rFonts w:ascii="Times New Roman"/>
          <w:b w:val="false"/>
          <w:i w:val="false"/>
          <w:color w:val="000000"/>
          <w:sz w:val="28"/>
        </w:rPr>
        <w:t>
      4. Бақылау және қадағалау субъектілеріне (объектілеріне) бұзушылықтарды өз бетінше жою құқығын беру үшін бақылау және қадағалау субъектісіне (объектісіне) профилактикалық бақылау және қадағалау салдарларын Қазақстан Республикасының қолданыстағы заңнамасына сәйкес жоюға болатын бұзушылықтар бойынша ғана жүргізіледі.</w:t>
      </w:r>
    </w:p>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бақылаудың және  қадағалаудың қорытындылары бойынша әкімшілік құқық бұзушылық туралы іс қозғамай бақылау мен қадағалау субъектісіне анықталған бұзушылықтарды жою тәртібін міндетті түрде түсіндіре отырып, анықталған бұзушылықтарды жою туралы ұйғарым жасалады.</w:t>
      </w:r>
    </w:p>
    <w:p>
      <w:pPr>
        <w:spacing w:after="0"/>
        <w:ind w:left="0"/>
        <w:jc w:val="both"/>
      </w:pPr>
      <w:r>
        <w:rPr>
          <w:rFonts w:ascii="Times New Roman"/>
          <w:b w:val="false"/>
          <w:i w:val="false"/>
          <w:color w:val="000000"/>
          <w:sz w:val="28"/>
        </w:rPr>
        <w:t>
      6. Ұйғарым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7. Төменде тізілген тәсілдердің бірімен жіберілген ұйғарым мынадай жағдайларда:</w:t>
      </w:r>
    </w:p>
    <w:p>
      <w:pPr>
        <w:spacing w:after="0"/>
        <w:ind w:left="0"/>
        <w:jc w:val="both"/>
      </w:pPr>
      <w:r>
        <w:rPr>
          <w:rFonts w:ascii="Times New Roman"/>
          <w:b w:val="false"/>
          <w:i w:val="false"/>
          <w:color w:val="000000"/>
          <w:sz w:val="28"/>
        </w:rPr>
        <w:t>
      1) қолма-қол – ұйғарымда алу туралы белгілеген күннен бастап;</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және қадағалау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қадағалаудың нәтижелері бойынша анықталған бұзушылықтарды жою туралы ұйғарым оны табыс еткен күннен кейінгі күннен бастап жиырма жұмыс күні ішінде орындалуы тиіс.</w:t>
      </w:r>
    </w:p>
    <w:p>
      <w:pPr>
        <w:spacing w:after="0"/>
        <w:ind w:left="0"/>
        <w:jc w:val="both"/>
      </w:pPr>
      <w:r>
        <w:rPr>
          <w:rFonts w:ascii="Times New Roman"/>
          <w:b w:val="false"/>
          <w:i w:val="false"/>
          <w:color w:val="000000"/>
          <w:sz w:val="28"/>
        </w:rPr>
        <w:t>
      9. Бақылау және қадағалау субъектісі ұйғарымда көрсетілген бұзушылықтармен келіспеген жағдайда ұйғарымды жіберген уәкілетті органға ұйғарым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нәтижелері бойынша анықталған бұзушылықтарды жою туралы ұйғарымды белгіленген мерзімде орындамау.  бақылау және қадағалау субъектісіне (объектісіне)  барып профилактикалық бақылау және қадағалау жүргізудің тоқсандық тізіміне енгізу арқылы бақылау және қадағалау субъектісіне (объектісіне) бару арқылы профилактикалық бақылау және қадағалау тағайындауға әкеп соғады.</w:t>
      </w:r>
    </w:p>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және қадағалау жүргізудің жиілігі жылына бір реттен артық емес жүргізіледі.".</w:t>
      </w:r>
    </w:p>
    <w:p>
      <w:pPr>
        <w:spacing w:after="0"/>
        <w:ind w:left="0"/>
        <w:jc w:val="both"/>
      </w:pPr>
      <w:r>
        <w:rPr>
          <w:rFonts w:ascii="Times New Roman"/>
          <w:b w:val="false"/>
          <w:i w:val="false"/>
          <w:color w:val="000000"/>
          <w:sz w:val="28"/>
        </w:rPr>
        <w:t xml:space="preserve">
      42.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 2015 ж., № 20-ІV, 113-құжат; № 22-ІІ, 145-құжат; № 22-VІ, 159-құжат; 2016 ж., № 7-I, 47-құжат; 2017 ж., № 4, 7-құжат;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3-баптың 3) және 3-2) тармақшалары мынадай редакцияда жазылсын:</w:t>
      </w:r>
    </w:p>
    <w:p>
      <w:pPr>
        <w:spacing w:after="0"/>
        <w:ind w:left="0"/>
        <w:jc w:val="both"/>
      </w:pPr>
      <w:r>
        <w:rPr>
          <w:rFonts w:ascii="Times New Roman"/>
          <w:b w:val="false"/>
          <w:i w:val="false"/>
          <w:color w:val="000000"/>
          <w:sz w:val="28"/>
        </w:rPr>
        <w:t>
      "3) заңды тұлғаларды,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p>
      <w:pPr>
        <w:spacing w:after="0"/>
        <w:ind w:left="0"/>
        <w:jc w:val="both"/>
      </w:pPr>
      <w:r>
        <w:rPr>
          <w:rFonts w:ascii="Times New Roman"/>
          <w:b w:val="false"/>
          <w:i w:val="false"/>
          <w:color w:val="000000"/>
          <w:sz w:val="28"/>
        </w:rPr>
        <w:t>
      3-2) жылжымайтын мүлiкке құқықтарды мемлекеттiк тiркеу, жылжымалы мүлiк кепiлiн тiркеу, жылжымайтын мүлiктi мемлекеттiк техникалық зерттеп-қарау және жылжымалы мүлiк кепiлінің тiзiлiмiн жүргiзу саласындағы мемлекеттiк саясатты іске асыру;";</w:t>
      </w:r>
    </w:p>
    <w:p>
      <w:pPr>
        <w:spacing w:after="0"/>
        <w:ind w:left="0"/>
        <w:jc w:val="both"/>
      </w:pPr>
      <w:r>
        <w:rPr>
          <w:rFonts w:ascii="Times New Roman"/>
          <w:b w:val="false"/>
          <w:i w:val="false"/>
          <w:color w:val="000000"/>
          <w:sz w:val="28"/>
        </w:rPr>
        <w:t>
      2) 18-бапта:</w:t>
      </w:r>
    </w:p>
    <w:p>
      <w:pPr>
        <w:spacing w:after="0"/>
        <w:ind w:left="0"/>
        <w:jc w:val="both"/>
      </w:pPr>
      <w:r>
        <w:rPr>
          <w:rFonts w:ascii="Times New Roman"/>
          <w:b w:val="false"/>
          <w:i w:val="false"/>
          <w:color w:val="000000"/>
          <w:sz w:val="28"/>
        </w:rPr>
        <w:t>
      3) және 5) тармақшалар алып тасталсын;</w:t>
      </w:r>
    </w:p>
    <w:p>
      <w:pPr>
        <w:spacing w:after="0"/>
        <w:ind w:left="0"/>
        <w:jc w:val="both"/>
      </w:pPr>
      <w:r>
        <w:rPr>
          <w:rFonts w:ascii="Times New Roman"/>
          <w:b w:val="false"/>
          <w:i w:val="false"/>
          <w:color w:val="000000"/>
          <w:sz w:val="28"/>
        </w:rPr>
        <w:t>
      мынадай мазмұндағы 6) және 7) тармақшалармен толықтырылсын:</w:t>
      </w:r>
    </w:p>
    <w:p>
      <w:pPr>
        <w:spacing w:after="0"/>
        <w:ind w:left="0"/>
        <w:jc w:val="both"/>
      </w:pPr>
      <w:r>
        <w:rPr>
          <w:rFonts w:ascii="Times New Roman"/>
          <w:b w:val="false"/>
          <w:i w:val="false"/>
          <w:color w:val="000000"/>
          <w:sz w:val="28"/>
        </w:rPr>
        <w:t>
      "6) жылжымайтын мүлiкке құқықтарды мемлекеттiк тiркеу, жылжымалы мүлiк кепiлiн тiркеу, жылжымайтын мүлiктi мемлекеттiк техникалық зерттеп-қарау және жылжымалы мүлiк кепiлінің тiзiлiмiн жүргiзу саласындағы мемлекеттiк реттеудi жүзеге асыру;</w:t>
      </w:r>
    </w:p>
    <w:p>
      <w:pPr>
        <w:spacing w:after="0"/>
        <w:ind w:left="0"/>
        <w:jc w:val="both"/>
      </w:pPr>
      <w:r>
        <w:rPr>
          <w:rFonts w:ascii="Times New Roman"/>
          <w:b w:val="false"/>
          <w:i w:val="false"/>
          <w:color w:val="000000"/>
          <w:sz w:val="28"/>
        </w:rPr>
        <w:t>
      7) жылжымайтын мүлiкке құқықтарды мемлекеттiк тiркеу саласындағы мемлекеттiк бақылау жүргізу:";</w:t>
      </w:r>
    </w:p>
    <w:p>
      <w:pPr>
        <w:spacing w:after="0"/>
        <w:ind w:left="0"/>
        <w:jc w:val="both"/>
      </w:pPr>
      <w:r>
        <w:rPr>
          <w:rFonts w:ascii="Times New Roman"/>
          <w:b w:val="false"/>
          <w:i w:val="false"/>
          <w:color w:val="000000"/>
          <w:sz w:val="28"/>
        </w:rPr>
        <w:t xml:space="preserve">
      3) 22-1-бап мынадай редакцияда жазылсын: </w:t>
      </w:r>
    </w:p>
    <w:p>
      <w:pPr>
        <w:spacing w:after="0"/>
        <w:ind w:left="0"/>
        <w:jc w:val="both"/>
      </w:pPr>
      <w:r>
        <w:rPr>
          <w:rFonts w:ascii="Times New Roman"/>
          <w:b w:val="false"/>
          <w:i w:val="false"/>
          <w:color w:val="000000"/>
          <w:sz w:val="28"/>
        </w:rPr>
        <w:t>
      "22-1-бап. Мүліктік құқықтарды ұжымдық негізде басқаратын ұйымдардың қызметін, сондай-ақ тауар белгісінің, қызмет көрсету белгісінің, тауардың шыққан жерінің атауының немесе фирмалық атауының пайдаланылуына мемлекеттік бақылау</w:t>
      </w:r>
    </w:p>
    <w:p>
      <w:pPr>
        <w:spacing w:after="0"/>
        <w:ind w:left="0"/>
        <w:jc w:val="both"/>
      </w:pPr>
      <w:r>
        <w:rPr>
          <w:rFonts w:ascii="Times New Roman"/>
          <w:b w:val="false"/>
          <w:i w:val="false"/>
          <w:color w:val="000000"/>
          <w:sz w:val="28"/>
        </w:rPr>
        <w:t>
      Мүліктік құқықтарды ұжымдық негізде басқаратын ұйымдардың қызметін, сондай-ақ тауар белгісінің, қызмет көрсету белгісінің, тауардың шыққан жерінің атауының немесе фирмалық атауының пайдаланылуын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4) 23-баптың 1-тармағының 9) тармақшасы алып тасталсын;</w:t>
      </w:r>
    </w:p>
    <w:p>
      <w:pPr>
        <w:spacing w:after="0"/>
        <w:ind w:left="0"/>
        <w:jc w:val="both"/>
      </w:pPr>
      <w:r>
        <w:rPr>
          <w:rFonts w:ascii="Times New Roman"/>
          <w:b w:val="false"/>
          <w:i w:val="false"/>
          <w:color w:val="000000"/>
          <w:sz w:val="28"/>
        </w:rPr>
        <w:t>
      5) 24-баптың 4-тармақшасы мынадай редакцияда жазылсын:</w:t>
      </w:r>
    </w:p>
    <w:p>
      <w:pPr>
        <w:spacing w:after="0"/>
        <w:ind w:left="0"/>
        <w:jc w:val="both"/>
      </w:pPr>
      <w:r>
        <w:rPr>
          <w:rFonts w:ascii="Times New Roman"/>
          <w:b w:val="false"/>
          <w:i w:val="false"/>
          <w:color w:val="000000"/>
          <w:sz w:val="28"/>
        </w:rPr>
        <w:t>
      "4) орталық мемлекеттік органдарда, сондай-ақ мәслихаттар мен әкімдіктерде Қазақстан Республикасының Кәсіпкерлік кодексіне сәйкес мемлекеттік тіркелуге жататын нормативтік құқықтық актілерді тексеруді жүзеге асыруға;";</w:t>
      </w:r>
    </w:p>
    <w:p>
      <w:pPr>
        <w:spacing w:after="0"/>
        <w:ind w:left="0"/>
        <w:jc w:val="both"/>
      </w:pPr>
      <w:r>
        <w:rPr>
          <w:rFonts w:ascii="Times New Roman"/>
          <w:b w:val="false"/>
          <w:i w:val="false"/>
          <w:color w:val="000000"/>
          <w:sz w:val="28"/>
        </w:rPr>
        <w:t xml:space="preserve">
      6) 24-2-бап алып тасталсын. </w:t>
      </w:r>
    </w:p>
    <w:p>
      <w:pPr>
        <w:spacing w:after="0"/>
        <w:ind w:left="0"/>
        <w:jc w:val="both"/>
      </w:pPr>
      <w:r>
        <w:rPr>
          <w:rFonts w:ascii="Times New Roman"/>
          <w:b w:val="false"/>
          <w:i w:val="false"/>
          <w:color w:val="000000"/>
          <w:sz w:val="28"/>
        </w:rPr>
        <w:t xml:space="preserve">
      43.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w:t>
      </w:r>
      <w:r>
        <w:br/>
      </w:r>
      <w:r>
        <w:rPr>
          <w:rFonts w:ascii="Times New Roman"/>
          <w:b w:val="false"/>
          <w:i w:val="false"/>
          <w:color w:val="000000"/>
          <w:sz w:val="28"/>
        </w:rPr>
        <w:t>2011 ж., № 1, 2, 7-құжаттар; № 11, 102-құжат; № 12, 111-құжат; 2012 ж., № 14, 95-құжат; № 15, 97-құжат; 2013 ж., № 9, 51-құжат; № 14, 75-құжат; 2014 ж., № 1, 4-құжат; № 10, 52-құжат; № 19-I, 19-II, 94, 96-құжаттар; № 23, 143-құжат; 2015 ж., № 20-IV, 113-құжат; 2016 ж., № 6, 45-құжат; № 7-I, 50-құжат;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xml:space="preserve">
      1) 6-баптың 1-тармағының 23) тармақшасы мынадай редакцияда жазылсын: </w:t>
      </w:r>
    </w:p>
    <w:p>
      <w:pPr>
        <w:spacing w:after="0"/>
        <w:ind w:left="0"/>
        <w:jc w:val="both"/>
      </w:pPr>
      <w:r>
        <w:rPr>
          <w:rFonts w:ascii="Times New Roman"/>
          <w:b w:val="false"/>
          <w:i w:val="false"/>
          <w:color w:val="000000"/>
          <w:sz w:val="28"/>
        </w:rPr>
        <w:t>
      "23) жергілікті атқарушы органдардың Қазақстан Республикасының өсімдіктерді қорғау саласындағы заңнамасын сақтауына мемлекеттік бақылауды жүзеге асыру;";</w:t>
      </w:r>
    </w:p>
    <w:p>
      <w:pPr>
        <w:spacing w:after="0"/>
        <w:ind w:left="0"/>
        <w:jc w:val="both"/>
      </w:pPr>
      <w:r>
        <w:rPr>
          <w:rFonts w:ascii="Times New Roman"/>
          <w:b w:val="false"/>
          <w:i w:val="false"/>
          <w:color w:val="000000"/>
          <w:sz w:val="28"/>
        </w:rPr>
        <w:t>
      2) 15-1-бап мынадай редакцияда жазылсын:</w:t>
      </w:r>
    </w:p>
    <w:p>
      <w:pPr>
        <w:spacing w:after="0"/>
        <w:ind w:left="0"/>
        <w:jc w:val="both"/>
      </w:pPr>
      <w:r>
        <w:rPr>
          <w:rFonts w:ascii="Times New Roman"/>
          <w:b w:val="false"/>
          <w:i w:val="false"/>
          <w:color w:val="000000"/>
          <w:sz w:val="28"/>
        </w:rPr>
        <w:t>
      "15-1-бап. Өсімдіктерді қорғау саласындағы мемлекеттік бақылау (мемлекеттік фитосанитариялық бақылау)</w:t>
      </w:r>
    </w:p>
    <w:p>
      <w:pPr>
        <w:spacing w:after="0"/>
        <w:ind w:left="0"/>
        <w:jc w:val="both"/>
      </w:pPr>
      <w:r>
        <w:rPr>
          <w:rFonts w:ascii="Times New Roman"/>
          <w:b w:val="false"/>
          <w:i w:val="false"/>
          <w:color w:val="000000"/>
          <w:sz w:val="28"/>
        </w:rPr>
        <w:t>
      1. Өсімдіктерді қорғау саласындағы мемлекеттік бақылау (мемлекеттік фитосанитариялық бақылау) Қазақстан Республикасының Кәсіпкерлік кодексіне сәйкес тексеру және бақылау субъектісіне (объектісіне) барып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уәкілетті орган ведомствосы және (немесе) оның аумақтық бөлімшелері мемлекеттік фитосанитариялық бақылау субъектісіне (объектісіне) бармай:</w:t>
      </w:r>
    </w:p>
    <w:p>
      <w:pPr>
        <w:spacing w:after="0"/>
        <w:ind w:left="0"/>
        <w:jc w:val="both"/>
      </w:pPr>
      <w:r>
        <w:rPr>
          <w:rFonts w:ascii="Times New Roman"/>
          <w:b w:val="false"/>
          <w:i w:val="false"/>
          <w:color w:val="000000"/>
          <w:sz w:val="28"/>
        </w:rPr>
        <w:t>
      1) ақпараттық жүйелерден;</w:t>
      </w:r>
    </w:p>
    <w:p>
      <w:pPr>
        <w:spacing w:after="0"/>
        <w:ind w:left="0"/>
        <w:jc w:val="both"/>
      </w:pPr>
      <w:r>
        <w:rPr>
          <w:rFonts w:ascii="Times New Roman"/>
          <w:b w:val="false"/>
          <w:i w:val="false"/>
          <w:color w:val="000000"/>
          <w:sz w:val="28"/>
        </w:rPr>
        <w:t>
      2) фитосанитариялық есепке  алу мен есептілікпен;</w:t>
      </w:r>
    </w:p>
    <w:p>
      <w:pPr>
        <w:spacing w:after="0"/>
        <w:ind w:left="0"/>
        <w:jc w:val="both"/>
      </w:pPr>
      <w:r>
        <w:rPr>
          <w:rFonts w:ascii="Times New Roman"/>
          <w:b w:val="false"/>
          <w:i w:val="false"/>
          <w:color w:val="000000"/>
          <w:sz w:val="28"/>
        </w:rPr>
        <w:t>
      3) өсімдіктерді қорғаудың қамтамасыз ету мемлекеттік жүйесіне кіретін ұйымдардан келіп түсетін;</w:t>
      </w:r>
    </w:p>
    <w:p>
      <w:pPr>
        <w:spacing w:after="0"/>
        <w:ind w:left="0"/>
        <w:jc w:val="both"/>
      </w:pPr>
      <w:r>
        <w:rPr>
          <w:rFonts w:ascii="Times New Roman"/>
          <w:b w:val="false"/>
          <w:i w:val="false"/>
          <w:color w:val="000000"/>
          <w:sz w:val="28"/>
        </w:rPr>
        <w:t>
      4) ашық дереккөздерден, бұқаралық ақпарат құралдарынан алынатын деректер мен ақпаратты талдау, салыстыру арқылы жүзеге асырады.</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бақылаудың мақсаты бұзушылықтардың уақтылы жолын кесу және оларға жол бермеу, мемлекеттік фитосанитариялық бақылау субъектілеріне мемлекеттік фитосанитариялық бақылау субъектісіне (объектісіне) бармай профилактикалық бақылаудың нәтижелері бойынша уәкілетті орган ведомствосы және (немесе) оның аумақтық бөлімшелері анықтаған бұзушылықтарды өз бетінше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бақылауды уәкілетті органда бар деректерді және (немесе) мемлекеттік фитосанитариялық бақылау ұйымдарынан, субъектілерінен, мемлекеттік органдардан, басқа да мемлекеттердің уәкілетті органдарынан түсетін деректерді талдау, салыстыру арқылы жүргізіледі.</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бақылауды уәкілетті орган ведомствосы және (немесе) оның аумақтық құрылымдық бөлімшелері есептік кезеңнен кейінгі айдың 25-күнінен кешіктірмей, тоқсан сайын жүзеге асырады.</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 нәтижелері бойынша оның іс-әрекеттерінде (әрекетсіздігінде) бұзушылықтар анықталған жағдайда уәкілетті орган ұсыным ресімдейді және оны бұзушылықтар анықталған күннен бастап бес жұмыс күнінен кешіктірілмейтін мерзімде жолдайды.</w:t>
      </w:r>
    </w:p>
    <w:p>
      <w:pPr>
        <w:spacing w:after="0"/>
        <w:ind w:left="0"/>
        <w:jc w:val="both"/>
      </w:pPr>
      <w:r>
        <w:rPr>
          <w:rFonts w:ascii="Times New Roman"/>
          <w:b w:val="false"/>
          <w:i w:val="false"/>
          <w:color w:val="000000"/>
          <w:sz w:val="28"/>
        </w:rPr>
        <w:t>
      Ұсыным қол қойдырылып жеке немесе жіберу және алу фактісін растайтын өзге де тәсілмен мемлекеттік фитосанитариялық бақылау субъектісіне табыс етілуі тиіс.</w:t>
      </w:r>
    </w:p>
    <w:p>
      <w:pPr>
        <w:spacing w:after="0"/>
        <w:ind w:left="0"/>
        <w:jc w:val="both"/>
      </w:pPr>
      <w:r>
        <w:rPr>
          <w:rFonts w:ascii="Times New Roman"/>
          <w:b w:val="false"/>
          <w:i w:val="false"/>
          <w:color w:val="000000"/>
          <w:sz w:val="28"/>
        </w:rPr>
        <w:t xml:space="preserve">
      Төменде тізілген тәсілдердің бірімен жіберілген ұсыным мынадай жағдайларда: </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 табыс етілген болып саналады.</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Мемлекеттік фитосанитариялық бақылау субъектісі ұсынымда көрсетілген бұзушылықтармен келіспеген жағдайда ұсынымды жіберген уәкілетті орган ведомствосына және (немесе) оның аумақтық құрылымдық бөлімшелеріне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Мемлекеттік фитосанитариялық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мемлекеттік фитосанитариялық бақылау субъектісіне (объектісіне) бару арқылы профилактикалық бақылау жүргізудің жарты жылдық тізіміне енгізу арқылы мемлекеттік фитосанитариялық бақылау субъектісіне (объектісіне) бару арқылы профилактикалық бақылау тағайындауға әкеп соғады.";</w:t>
      </w:r>
    </w:p>
    <w:p>
      <w:pPr>
        <w:spacing w:after="0"/>
        <w:ind w:left="0"/>
        <w:jc w:val="both"/>
      </w:pPr>
      <w:r>
        <w:rPr>
          <w:rFonts w:ascii="Times New Roman"/>
          <w:b w:val="false"/>
          <w:i w:val="false"/>
          <w:color w:val="000000"/>
          <w:sz w:val="28"/>
        </w:rPr>
        <w:t>
      3) 19-5-бап алып тасталсын.</w:t>
      </w:r>
    </w:p>
    <w:p>
      <w:pPr>
        <w:spacing w:after="0"/>
        <w:ind w:left="0"/>
        <w:jc w:val="both"/>
      </w:pPr>
      <w:r>
        <w:rPr>
          <w:rFonts w:ascii="Times New Roman"/>
          <w:b w:val="false"/>
          <w:i w:val="false"/>
          <w:color w:val="000000"/>
          <w:sz w:val="28"/>
        </w:rPr>
        <w:t xml:space="preserve">
      44.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w:t>
      </w:r>
    </w:p>
    <w:p>
      <w:pPr>
        <w:spacing w:after="0"/>
        <w:ind w:left="0"/>
        <w:jc w:val="both"/>
      </w:pPr>
      <w:r>
        <w:rPr>
          <w:rFonts w:ascii="Times New Roman"/>
          <w:b w:val="false"/>
          <w:i w:val="false"/>
          <w:color w:val="000000"/>
          <w:sz w:val="28"/>
        </w:rPr>
        <w:t>
      1) 8-баптың 23) тармақшасы алып тасталсын;</w:t>
      </w:r>
    </w:p>
    <w:p>
      <w:pPr>
        <w:spacing w:after="0"/>
        <w:ind w:left="0"/>
        <w:jc w:val="both"/>
      </w:pPr>
      <w:r>
        <w:rPr>
          <w:rFonts w:ascii="Times New Roman"/>
          <w:b w:val="false"/>
          <w:i w:val="false"/>
          <w:color w:val="000000"/>
          <w:sz w:val="28"/>
        </w:rPr>
        <w:t>
      2) 14-бапта:</w:t>
      </w:r>
    </w:p>
    <w:p>
      <w:pPr>
        <w:spacing w:after="0"/>
        <w:ind w:left="0"/>
        <w:jc w:val="both"/>
      </w:pPr>
      <w:r>
        <w:rPr>
          <w:rFonts w:ascii="Times New Roman"/>
          <w:b w:val="false"/>
          <w:i w:val="false"/>
          <w:color w:val="000000"/>
          <w:sz w:val="28"/>
        </w:rPr>
        <w:t xml:space="preserve">
      1-1 және 1-2-тармақтары мынадай редакцияда жазылсын: </w:t>
      </w:r>
    </w:p>
    <w:p>
      <w:pPr>
        <w:spacing w:after="0"/>
        <w:ind w:left="0"/>
        <w:jc w:val="both"/>
      </w:pPr>
      <w:r>
        <w:rPr>
          <w:rFonts w:ascii="Times New Roman"/>
          <w:b w:val="false"/>
          <w:i w:val="false"/>
          <w:color w:val="000000"/>
          <w:sz w:val="28"/>
        </w:rPr>
        <w:t>
      "1-1. Мемлекеттік ветеринариялық-санитариялық бақылау мен қадағалау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1-2. Бақылау мен қадағалау субъектісіне (объектісіне) барып тексеру және профилактикалық бақылау және қадағалау Қазақстан Республикасының Кәсіпкерлік кодексіне сәйкес жүзеге асырылады. Бақылау және қадағалау субъектісіне (объектісіне) бармай профилактикалық бақылау мен қадағалау осы Заңға сәйкес жүзеге асырылады.";</w:t>
      </w:r>
    </w:p>
    <w:p>
      <w:pPr>
        <w:spacing w:after="0"/>
        <w:ind w:left="0"/>
        <w:jc w:val="both"/>
      </w:pPr>
      <w:r>
        <w:rPr>
          <w:rFonts w:ascii="Times New Roman"/>
          <w:b w:val="false"/>
          <w:i w:val="false"/>
          <w:color w:val="000000"/>
          <w:sz w:val="28"/>
        </w:rPr>
        <w:t>
      2-тармақтың 6-1) тармақшасы алып тасталсын;</w:t>
      </w:r>
    </w:p>
    <w:p>
      <w:pPr>
        <w:spacing w:after="0"/>
        <w:ind w:left="0"/>
        <w:jc w:val="both"/>
      </w:pPr>
      <w:r>
        <w:rPr>
          <w:rFonts w:ascii="Times New Roman"/>
          <w:b w:val="false"/>
          <w:i w:val="false"/>
          <w:color w:val="000000"/>
          <w:sz w:val="28"/>
        </w:rPr>
        <w:t>
      3) 14-1-бапта:</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Осы баптың 5-тармағында көрсетілген объектілерді қоспағанда, осы баптың 1 және 2-тармақтарында көрсетілген объектілерде мемлекеттік ветеринариялық-санитариялық бақылауды және қадағалауды тиісті аумақтардың мемлекеттік ветеринариялық-санитариялық инспекторлары, мемлекеттік ветеринариялық дәрігерлері тексеру және профилактикалық бақылау және қадағалау нысанында, оның ішінде ветеринариялық ілеспе құжаттарды қарау арқылы жүзеге асырады.";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Қазақстан Республикасының ветеринария саласындағы заңнама талаптарының сақталуын тексеру нәтижелері бойынша тексеруші мемлекеттік ветеринариялық-санитариялық инспектор, мемлекеттік ветеринариялық дәрігер тексеру актісін жасайды.";</w:t>
      </w:r>
    </w:p>
    <w:p>
      <w:pPr>
        <w:spacing w:after="0"/>
        <w:ind w:left="0"/>
        <w:jc w:val="both"/>
      </w:pPr>
      <w:r>
        <w:rPr>
          <w:rFonts w:ascii="Times New Roman"/>
          <w:b w:val="false"/>
          <w:i w:val="false"/>
          <w:color w:val="000000"/>
          <w:sz w:val="28"/>
        </w:rPr>
        <w:t>
      мынадай мазмұндағы 7-1-тармақпен толықтырылсын:</w:t>
      </w:r>
    </w:p>
    <w:p>
      <w:pPr>
        <w:spacing w:after="0"/>
        <w:ind w:left="0"/>
        <w:jc w:val="both"/>
      </w:pPr>
      <w:r>
        <w:rPr>
          <w:rFonts w:ascii="Times New Roman"/>
          <w:b w:val="false"/>
          <w:i w:val="false"/>
          <w:color w:val="000000"/>
          <w:sz w:val="28"/>
        </w:rPr>
        <w:t>
      "7-1. Бақылау және қадағалау субъектісіне (объектісіне) бармай профилактикалық бақылауды және қадағалауды мемлекеттік ветеринариялық-санитариялық инспектор, мемлекеттік ветеринариялық дәрігер бақылау және қадағалау субъектісіне (объектісіне) бармай:</w:t>
      </w:r>
    </w:p>
    <w:p>
      <w:pPr>
        <w:spacing w:after="0"/>
        <w:ind w:left="0"/>
        <w:jc w:val="both"/>
      </w:pPr>
      <w:r>
        <w:rPr>
          <w:rFonts w:ascii="Times New Roman"/>
          <w:b w:val="false"/>
          <w:i w:val="false"/>
          <w:color w:val="000000"/>
          <w:sz w:val="28"/>
        </w:rPr>
        <w:t>
      1) ақпараттық жүйелерден;</w:t>
      </w:r>
    </w:p>
    <w:p>
      <w:pPr>
        <w:spacing w:after="0"/>
        <w:ind w:left="0"/>
        <w:jc w:val="both"/>
      </w:pPr>
      <w:r>
        <w:rPr>
          <w:rFonts w:ascii="Times New Roman"/>
          <w:b w:val="false"/>
          <w:i w:val="false"/>
          <w:color w:val="000000"/>
          <w:sz w:val="28"/>
        </w:rPr>
        <w:t>
      2) ветеринариялық есеп алу мен есептіліктен;</w:t>
      </w:r>
    </w:p>
    <w:p>
      <w:pPr>
        <w:spacing w:after="0"/>
        <w:ind w:left="0"/>
        <w:jc w:val="both"/>
      </w:pPr>
      <w:r>
        <w:rPr>
          <w:rFonts w:ascii="Times New Roman"/>
          <w:b w:val="false"/>
          <w:i w:val="false"/>
          <w:color w:val="000000"/>
          <w:sz w:val="28"/>
        </w:rPr>
        <w:t>
      3) басқа мемлекеттердің уәкілетті органдарының нотификациялары мен хабарламаларынан;</w:t>
      </w:r>
    </w:p>
    <w:p>
      <w:pPr>
        <w:spacing w:after="0"/>
        <w:ind w:left="0"/>
        <w:jc w:val="both"/>
      </w:pPr>
      <w:r>
        <w:rPr>
          <w:rFonts w:ascii="Times New Roman"/>
          <w:b w:val="false"/>
          <w:i w:val="false"/>
          <w:color w:val="000000"/>
          <w:sz w:val="28"/>
        </w:rPr>
        <w:t>
      4) ветеринария жүйесіне кіретін ұйымдардан түсетін;</w:t>
      </w:r>
    </w:p>
    <w:p>
      <w:pPr>
        <w:spacing w:after="0"/>
        <w:ind w:left="0"/>
        <w:jc w:val="both"/>
      </w:pPr>
      <w:r>
        <w:rPr>
          <w:rFonts w:ascii="Times New Roman"/>
          <w:b w:val="false"/>
          <w:i w:val="false"/>
          <w:color w:val="000000"/>
          <w:sz w:val="28"/>
        </w:rPr>
        <w:t>
      5) ашық дереккөздерден, бұқаралық ақпарат құралдарынан алынған деректер мен ақпаратты талдау, салыстыру арқылы жүргізеді.</w:t>
      </w:r>
    </w:p>
    <w:p>
      <w:pPr>
        <w:spacing w:after="0"/>
        <w:ind w:left="0"/>
        <w:jc w:val="both"/>
      </w:pPr>
      <w:r>
        <w:rPr>
          <w:rFonts w:ascii="Times New Roman"/>
          <w:b w:val="false"/>
          <w:i w:val="false"/>
          <w:color w:val="000000"/>
          <w:sz w:val="28"/>
        </w:rPr>
        <w:t>
      Бармай профилактикалық бақылау және қадағалау субъектісі (объектісі) бақыланатын өнімдерді әкелу, әкету, өткізу, өндіру, дайындау, өңдеу, залалсыздандыру, сақтау, тасымалдау және сатумен байланысты қызметті жүзеге асыратын жеке және заңды тұлғалар болып табылады.</w:t>
      </w:r>
    </w:p>
    <w:p>
      <w:pPr>
        <w:spacing w:after="0"/>
        <w:ind w:left="0"/>
        <w:jc w:val="both"/>
      </w:pPr>
      <w:r>
        <w:rPr>
          <w:rFonts w:ascii="Times New Roman"/>
          <w:b w:val="false"/>
          <w:i w:val="false"/>
          <w:color w:val="000000"/>
          <w:sz w:val="28"/>
        </w:rPr>
        <w:t>
      Бақылау және қадағалау субъектілеріне (объектілеріне) бармай профилактикалық бақылаудың және қадағалаудың мақсаты бұзушылықтардың уақытылы жолын кесу және алдын алу, сондай-ақ бақылау және қадағалау субъектілеріне профилактикалық бақылау және қадағалау нәтижелері бойынша анықталған бұзушылықтарды өз бетінше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және қадағалау субъектілеріне (объектілеріне) бармай профилактикалық бақылауды және қадағалауды мемлекеттік ветеринариялық-санитариялық инспектор, мемлекеттік ветеринариялық дәрігер есепті тоқсаннан кейінгі айдың 25-күнінен кешіктірмей, тоқсан сайын жүзеге асырады.</w:t>
      </w:r>
    </w:p>
    <w:p>
      <w:pPr>
        <w:spacing w:after="0"/>
        <w:ind w:left="0"/>
        <w:jc w:val="both"/>
      </w:pPr>
      <w:r>
        <w:rPr>
          <w:rFonts w:ascii="Times New Roman"/>
          <w:b w:val="false"/>
          <w:i w:val="false"/>
          <w:color w:val="000000"/>
          <w:sz w:val="28"/>
        </w:rPr>
        <w:t>
      Бақылау және қадағалау субъектісіне бармай профилактикалық бақылау нәтижелері бойынша бақылау субъектілерінің (объектілерінің) іс-әрекеттерінде (әрекетсіздігінде) бұзушылықтар анықталған жағдайда мемлекеттік ветеринариялық-санитариялық инспектор, мемлекеттік ветеринариялық дәрігер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Ұсынымдарда анықталған бұзушылықтарды жою бойынша түсіндірмелер, орындау мерзімі көрсетіледі.</w:t>
      </w:r>
    </w:p>
    <w:p>
      <w:pPr>
        <w:spacing w:after="0"/>
        <w:ind w:left="0"/>
        <w:jc w:val="both"/>
      </w:pPr>
      <w:r>
        <w:rPr>
          <w:rFonts w:ascii="Times New Roman"/>
          <w:b w:val="false"/>
          <w:i w:val="false"/>
          <w:color w:val="000000"/>
          <w:sz w:val="28"/>
        </w:rPr>
        <w:t xml:space="preserve">
      Ұсыным қол қойдырылып немесе төменде тізілген тәсілдердің бірімен бақылау және қадағалау субъектісіне мынадай жағдайларда: </w:t>
      </w:r>
    </w:p>
    <w:p>
      <w:pPr>
        <w:spacing w:after="0"/>
        <w:ind w:left="0"/>
        <w:jc w:val="both"/>
      </w:pPr>
      <w:r>
        <w:rPr>
          <w:rFonts w:ascii="Times New Roman"/>
          <w:b w:val="false"/>
          <w:i w:val="false"/>
          <w:color w:val="000000"/>
          <w:sz w:val="28"/>
        </w:rPr>
        <w:t>
      1) қолма-қол – алу туралы белгілеген күні;</w:t>
      </w:r>
    </w:p>
    <w:p>
      <w:pPr>
        <w:spacing w:after="0"/>
        <w:ind w:left="0"/>
        <w:jc w:val="both"/>
      </w:pPr>
      <w:r>
        <w:rPr>
          <w:rFonts w:ascii="Times New Roman"/>
          <w:b w:val="false"/>
          <w:i w:val="false"/>
          <w:color w:val="000000"/>
          <w:sz w:val="28"/>
        </w:rPr>
        <w:t>
      2) поштамен – тапсырыс хатпен табыс етілген болып саналады.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 нәтижелері бойынша анықталған бұзушылықтарды жою туралы ұсыным табыс етілген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Бақылау және қадағалау субъектісі ұсынымда көрсетілген бұзушылықтармен келіспеген жағдайда ұсыным табыс етілген күннен бастап бес күнтізбелік күн ішінде қарсылық жіберуге құқылы.</w:t>
      </w:r>
    </w:p>
    <w:p>
      <w:pPr>
        <w:spacing w:after="0"/>
        <w:ind w:left="0"/>
        <w:jc w:val="both"/>
      </w:pPr>
      <w:r>
        <w:rPr>
          <w:rFonts w:ascii="Times New Roman"/>
          <w:b w:val="false"/>
          <w:i w:val="false"/>
          <w:color w:val="000000"/>
          <w:sz w:val="28"/>
        </w:rPr>
        <w:t>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бақылауды және қадағалауды тағайындау үшін негіз болып табылады.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және қадағалау нәтижелерін ветеринария саласындағы уәкілетті органның ведомствосымен және оның аумақтық бөлімшелерімен арнайы бақылау және қадағалау субъектісіне (объектісіне) бармай профилактикалық бақылауды және қадағалауды тіркеу журналында есепке алуға жатады, ол нөмірленген, тігілген және ветеринария саласындағы уәкілетті орган ведомствосының аумақтық бөлімшелерінің, ветеринария саласында қызметін жүзеге асыратын мемлекеттік органдардың ветеринариялық бөлімшелерінің  мөрімен бекітілген болуы тиіс.";</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Тексеру актісі Қазақстан Республикасының Кәсіпкерлік кодексіне сәйкес әзірленеді.".</w:t>
      </w:r>
    </w:p>
    <w:p>
      <w:pPr>
        <w:spacing w:after="0"/>
        <w:ind w:left="0"/>
        <w:jc w:val="both"/>
      </w:pPr>
      <w:r>
        <w:rPr>
          <w:rFonts w:ascii="Times New Roman"/>
          <w:b w:val="false"/>
          <w:i w:val="false"/>
          <w:color w:val="000000"/>
          <w:sz w:val="28"/>
        </w:rPr>
        <w:t xml:space="preserve">
      45.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 2015 ж., № 20-IV, 113-құжат; № 22-I, 140-құжат; № 23-II, 172-құжат; 2016 жылғы 22 сәуірде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2016 жылғы 9 сәуірдегі Қазақстан Республикасының Заңы): </w:t>
      </w:r>
    </w:p>
    <w:p>
      <w:pPr>
        <w:spacing w:after="0"/>
        <w:ind w:left="0"/>
        <w:jc w:val="both"/>
      </w:pPr>
      <w:r>
        <w:rPr>
          <w:rFonts w:ascii="Times New Roman"/>
          <w:b w:val="false"/>
          <w:i w:val="false"/>
          <w:color w:val="000000"/>
          <w:sz w:val="28"/>
        </w:rPr>
        <w:t>
      52-бап мынадай редакцияда жазылсын:</w:t>
      </w:r>
    </w:p>
    <w:p>
      <w:pPr>
        <w:spacing w:after="0"/>
        <w:ind w:left="0"/>
        <w:jc w:val="both"/>
      </w:pPr>
      <w:r>
        <w:rPr>
          <w:rFonts w:ascii="Times New Roman"/>
          <w:b w:val="false"/>
          <w:i w:val="false"/>
          <w:color w:val="000000"/>
          <w:sz w:val="28"/>
        </w:rPr>
        <w:t>
      "52-бап. Баланың құқықтарын қорғау саласындағы мемлекеттік бақылау</w:t>
      </w:r>
    </w:p>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айқындалған құзыреті шегінде жүзеге асырады. </w:t>
      </w:r>
    </w:p>
    <w:p>
      <w:pPr>
        <w:spacing w:after="0"/>
        <w:ind w:left="0"/>
        <w:jc w:val="both"/>
      </w:pPr>
      <w:r>
        <w:rPr>
          <w:rFonts w:ascii="Times New Roman"/>
          <w:b w:val="false"/>
          <w:i w:val="false"/>
          <w:color w:val="000000"/>
          <w:sz w:val="28"/>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pPr>
        <w:spacing w:after="0"/>
        <w:ind w:left="0"/>
        <w:jc w:val="both"/>
      </w:pPr>
      <w:r>
        <w:rPr>
          <w:rFonts w:ascii="Times New Roman"/>
          <w:b w:val="false"/>
          <w:i w:val="false"/>
          <w:color w:val="000000"/>
          <w:sz w:val="28"/>
        </w:rPr>
        <w:t>
      3. Бала құқықтарын қорғау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 уәкілетті орган бақылау субъектілеріне (объектілеріне) бармай олардың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xml:space="preserve">
      Жергілікті атқарушы органдардың білім басқармасының органдары меншік, тіркеу нысанына және ведомстволық тиістілігіне қарамастан жетім балалар мен ата-анасының қамқорлығынсыз қалған балаларға арналған білім беру, денсаулық сақтау және халықты әлеуметтік қорғау ұйымдары, мінез-құлқы ауытқымалы және ерекше режимде ұсталатын балаларға арналған арнаулы білім беру ұйымдары, меншік нысанына қарамастан балалардың білім алуға, тамақтануды, тасымалдауды, демалыс, сауықтыру мен бос уақытын ұйымдастырылуына құқықтарын қамтамасыз ету жөніндегі білім беру ұйымдары бақылау субъектілері (объектілері)  болып табылады. </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мақсаты бұзушылықтардың уақтылы жолын кесу және оларға жол бермеу, бақылау субъектілеріне бақылау субъектісіне (объектісіне) бармай профилактикалық бақылаудың нәтижелері бойынша уәкілетті орган анықтаған бұзушылықтарды өз бетінше жою құқығын беру және оларға салынатын  әкімшілік жүктемені азайту болып табылады.</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Республикалық жетім балалар мен ата-ана қамқорлығынсыз қалған балалардың және отбасыға қабылдағысы келетін тұлғалардың деректер банкінде, бірыңғай ақпараттық білім беру жүйесінде, уәкілетті органдар мен мемлекеттік органдардан мәліметтерін әртүрлі ақпарат көздерінен алынған мәліметтерді өзара салыстыру арқылы жүргізіледі.</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іс-әрекеттерінде (әрекетсіздігінде) бұзушылықтар анықталған жағдайда уәкілетті органмен ұсыным ресімдейді және бұзушылықтар анықталған күннен бастап бес жұмыс күнінен кешіктірілмейтін мерзімде бақылау субъектісіне жіберіледі.</w:t>
      </w:r>
    </w:p>
    <w:p>
      <w:pPr>
        <w:spacing w:after="0"/>
        <w:ind w:left="0"/>
        <w:jc w:val="both"/>
      </w:pPr>
      <w:r>
        <w:rPr>
          <w:rFonts w:ascii="Times New Roman"/>
          <w:b w:val="false"/>
          <w:i w:val="false"/>
          <w:color w:val="000000"/>
          <w:sz w:val="28"/>
        </w:rPr>
        <w:t xml:space="preserve">
      9. Ұсыным қол қойдырылып жеке немесе жіберу және алу фактісін растайтын өзге де тәсілмен бақылау субъектісіне табыс етілуі тиіс. </w:t>
      </w:r>
    </w:p>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1) қолма-қол – ұсынымда алу туралы белгілеген күннен бастап;</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 жылдық тізіміне енгізу арқылы бақылау субъектісіне бару арқылы профилактикалық бақылау тағайындауға әкеп соғады.</w:t>
      </w:r>
    </w:p>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жүргізудің жиілігі бір реттен артық емес жүргізіледі.".</w:t>
      </w:r>
    </w:p>
    <w:p>
      <w:pPr>
        <w:spacing w:after="0"/>
        <w:ind w:left="0"/>
        <w:jc w:val="both"/>
      </w:pPr>
      <w:r>
        <w:rPr>
          <w:rFonts w:ascii="Times New Roman"/>
          <w:b w:val="false"/>
          <w:i w:val="false"/>
          <w:color w:val="000000"/>
          <w:sz w:val="28"/>
        </w:rPr>
        <w:t xml:space="preserve">
      46.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20-IV, 113-құжат; № 22-VII, 161-құжат; № 23-II, 172-құжат;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w:t>
      </w:r>
    </w:p>
    <w:p>
      <w:pPr>
        <w:spacing w:after="0"/>
        <w:ind w:left="0"/>
        <w:jc w:val="both"/>
      </w:pPr>
      <w:r>
        <w:rPr>
          <w:rFonts w:ascii="Times New Roman"/>
          <w:b w:val="false"/>
          <w:i w:val="false"/>
          <w:color w:val="000000"/>
          <w:sz w:val="28"/>
        </w:rPr>
        <w:t>
      1) 6-баптың 1-тармағының 31-1) тармақшасы алып тасталсын;</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Тұқым шаруашылығы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xml:space="preserve">
      47.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 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№4, 7-құжат):</w:t>
      </w:r>
    </w:p>
    <w:p>
      <w:pPr>
        <w:spacing w:after="0"/>
        <w:ind w:left="0"/>
        <w:jc w:val="both"/>
      </w:pPr>
      <w:r>
        <w:rPr>
          <w:rFonts w:ascii="Times New Roman"/>
          <w:b w:val="false"/>
          <w:i w:val="false"/>
          <w:color w:val="000000"/>
          <w:sz w:val="28"/>
        </w:rPr>
        <w:t>
      1) 23-бап мынадай редакцияда жазылсын:</w:t>
      </w:r>
    </w:p>
    <w:p>
      <w:pPr>
        <w:spacing w:after="0"/>
        <w:ind w:left="0"/>
        <w:jc w:val="both"/>
      </w:pPr>
      <w:r>
        <w:rPr>
          <w:rFonts w:ascii="Times New Roman"/>
          <w:b w:val="false"/>
          <w:i w:val="false"/>
          <w:color w:val="000000"/>
          <w:sz w:val="28"/>
        </w:rPr>
        <w:t>
      "23-бап. Жай акциялар бойынша дивиденттер</w:t>
      </w:r>
    </w:p>
    <w:p>
      <w:pPr>
        <w:spacing w:after="0"/>
        <w:ind w:left="0"/>
        <w:jc w:val="both"/>
      </w:pPr>
      <w:r>
        <w:rPr>
          <w:rFonts w:ascii="Times New Roman"/>
          <w:b w:val="false"/>
          <w:i w:val="false"/>
          <w:color w:val="000000"/>
          <w:sz w:val="28"/>
        </w:rPr>
        <w:t>
      1. Егер қоғамның жарғысында қоғамның жай акциялары бойынша тоқсан, жарты жылдық немесе жылдық қорытындылары бойынша дивидендтер төлеу көзделсе, осындай төлем қоғамның тиісті кезең үшін қаржылық есептілігіне аудит жүргізілгеннен кейін және акционерлердің жалпы жиналысының шешімімен ғана жүзеге асырылады. Акционерлердің жалпы жиналысының жай акциялар бойынша дивидендтер төлеу туралы шешімінде бір жай акцияға төленетін дивиденд мөлшері көрсетіледі.</w:t>
      </w:r>
    </w:p>
    <w:p>
      <w:pPr>
        <w:spacing w:after="0"/>
        <w:ind w:left="0"/>
        <w:jc w:val="both"/>
      </w:pPr>
      <w:r>
        <w:rPr>
          <w:rFonts w:ascii="Times New Roman"/>
          <w:b w:val="false"/>
          <w:i w:val="false"/>
          <w:color w:val="000000"/>
          <w:sz w:val="28"/>
        </w:rPr>
        <w:t xml:space="preserve">
      Қоғамның жай акциялары бойынша жыл қорытындысы бойынша дивидендтер төлеу туралы шешімді акционерлердің жылдық жалпы жиналысы қабылдайды. </w:t>
      </w:r>
    </w:p>
    <w:p>
      <w:pPr>
        <w:spacing w:after="0"/>
        <w:ind w:left="0"/>
        <w:jc w:val="both"/>
      </w:pPr>
      <w:r>
        <w:rPr>
          <w:rFonts w:ascii="Times New Roman"/>
          <w:b w:val="false"/>
          <w:i w:val="false"/>
          <w:color w:val="000000"/>
          <w:sz w:val="28"/>
        </w:rPr>
        <w:t xml:space="preserve">
      Қоғамның акционерлерінің жалпы жиналысы қоғамның жай акциялары бойынша дивидендтер төлемеу туралы шешім қабылдауға құқылы. </w:t>
      </w:r>
    </w:p>
    <w:p>
      <w:pPr>
        <w:spacing w:after="0"/>
        <w:ind w:left="0"/>
        <w:jc w:val="both"/>
      </w:pPr>
      <w:r>
        <w:rPr>
          <w:rFonts w:ascii="Times New Roman"/>
          <w:b w:val="false"/>
          <w:i w:val="false"/>
          <w:color w:val="000000"/>
          <w:sz w:val="28"/>
        </w:rPr>
        <w:t xml:space="preserve">
      2. Қоғамның жай акциялары бойынша дивидендтер төлеу туралы шешімде мына мәліметтер: </w:t>
      </w:r>
    </w:p>
    <w:p>
      <w:pPr>
        <w:spacing w:after="0"/>
        <w:ind w:left="0"/>
        <w:jc w:val="both"/>
      </w:pPr>
      <w:r>
        <w:rPr>
          <w:rFonts w:ascii="Times New Roman"/>
          <w:b w:val="false"/>
          <w:i w:val="false"/>
          <w:color w:val="000000"/>
          <w:sz w:val="28"/>
        </w:rPr>
        <w:t>
      1) қоғамның атауы, орналасқан жері, банктік және өзге де реквизиттері;</w:t>
      </w:r>
    </w:p>
    <w:p>
      <w:pPr>
        <w:spacing w:after="0"/>
        <w:ind w:left="0"/>
        <w:jc w:val="both"/>
      </w:pPr>
      <w:r>
        <w:rPr>
          <w:rFonts w:ascii="Times New Roman"/>
          <w:b w:val="false"/>
          <w:i w:val="false"/>
          <w:color w:val="000000"/>
          <w:sz w:val="28"/>
        </w:rPr>
        <w:t>
      2) дивидендтер төленетін кезең;</w:t>
      </w:r>
    </w:p>
    <w:p>
      <w:pPr>
        <w:spacing w:after="0"/>
        <w:ind w:left="0"/>
        <w:jc w:val="both"/>
      </w:pPr>
      <w:r>
        <w:rPr>
          <w:rFonts w:ascii="Times New Roman"/>
          <w:b w:val="false"/>
          <w:i w:val="false"/>
          <w:color w:val="000000"/>
          <w:sz w:val="28"/>
        </w:rPr>
        <w:t>
      3) бір жай акцияға шаққандағы дивидендтің мөлшері;</w:t>
      </w:r>
    </w:p>
    <w:p>
      <w:pPr>
        <w:spacing w:after="0"/>
        <w:ind w:left="0"/>
        <w:jc w:val="both"/>
      </w:pPr>
      <w:r>
        <w:rPr>
          <w:rFonts w:ascii="Times New Roman"/>
          <w:b w:val="false"/>
          <w:i w:val="false"/>
          <w:color w:val="000000"/>
          <w:sz w:val="28"/>
        </w:rPr>
        <w:t>
      4) дивидендтерді төлеудің басталатын күні;</w:t>
      </w:r>
    </w:p>
    <w:p>
      <w:pPr>
        <w:spacing w:after="0"/>
        <w:ind w:left="0"/>
        <w:jc w:val="both"/>
      </w:pPr>
      <w:r>
        <w:rPr>
          <w:rFonts w:ascii="Times New Roman"/>
          <w:b w:val="false"/>
          <w:i w:val="false"/>
          <w:color w:val="000000"/>
          <w:sz w:val="28"/>
        </w:rPr>
        <w:t>
      5) дивидендтер төлеудің тәртібі мен нысаны;</w:t>
      </w:r>
    </w:p>
    <w:p>
      <w:pPr>
        <w:spacing w:after="0"/>
        <w:ind w:left="0"/>
        <w:jc w:val="both"/>
      </w:pPr>
      <w:r>
        <w:rPr>
          <w:rFonts w:ascii="Times New Roman"/>
          <w:b w:val="false"/>
          <w:i w:val="false"/>
          <w:color w:val="000000"/>
          <w:sz w:val="28"/>
        </w:rPr>
        <w:t>
      6) төлем агентінің атауы (болса) қамтылуы тиіс.</w:t>
      </w:r>
    </w:p>
    <w:p>
      <w:pPr>
        <w:spacing w:after="0"/>
        <w:ind w:left="0"/>
        <w:jc w:val="both"/>
      </w:pPr>
      <w:r>
        <w:rPr>
          <w:rFonts w:ascii="Times New Roman"/>
          <w:b w:val="false"/>
          <w:i w:val="false"/>
          <w:color w:val="000000"/>
          <w:sz w:val="28"/>
        </w:rPr>
        <w:t>
      3. Дивидендтерді төлеу акционерлердің жалпы жиналысы жай акциялар бойынша дивидендтерді төлеу туралы шешім қабылдаған күннен кейінгі күннен бастап тоқсан күнтізбелік күннен кешіктірілмей жүзеге асырылуы тиіс.</w:t>
      </w:r>
    </w:p>
    <w:p>
      <w:pPr>
        <w:spacing w:after="0"/>
        <w:ind w:left="0"/>
        <w:jc w:val="both"/>
      </w:pPr>
      <w:r>
        <w:rPr>
          <w:rFonts w:ascii="Times New Roman"/>
          <w:b w:val="false"/>
          <w:i w:val="false"/>
          <w:color w:val="000000"/>
          <w:sz w:val="28"/>
        </w:rPr>
        <w:t>
      Эмитентте немесе бағалы қағаздарды ұстаушылардың тізілімі жүйесінде акционердің өзекті деректемелері туралы мәліметтер болмаған жағдайда қоғамның жай акциялары бойынша дивидендтерді төлеу осы тармақтың бірінші бөлігінде көрсетілген мерзімде уәкілетті органның нормативтік құқықтық актісінде айқындалған тәртіппен талап етілмеген ақшаны есептеу үшін орталық депозитарийде ашылған шотқа жүзеге асырылуы тиіс.";</w:t>
      </w:r>
    </w:p>
    <w:p>
      <w:pPr>
        <w:spacing w:after="0"/>
        <w:ind w:left="0"/>
        <w:jc w:val="both"/>
      </w:pPr>
      <w:r>
        <w:rPr>
          <w:rFonts w:ascii="Times New Roman"/>
          <w:b w:val="false"/>
          <w:i w:val="false"/>
          <w:color w:val="000000"/>
          <w:sz w:val="28"/>
        </w:rPr>
        <w:t>
      2) 24-бап мынадай редакцияда жазылсын:</w:t>
      </w:r>
    </w:p>
    <w:p>
      <w:pPr>
        <w:spacing w:after="0"/>
        <w:ind w:left="0"/>
        <w:jc w:val="both"/>
      </w:pPr>
      <w:r>
        <w:rPr>
          <w:rFonts w:ascii="Times New Roman"/>
          <w:b w:val="false"/>
          <w:i w:val="false"/>
          <w:color w:val="000000"/>
          <w:sz w:val="28"/>
        </w:rPr>
        <w:t>
      "24-бап. Артықшылықты акциялар бойынша дивиденттер</w:t>
      </w:r>
    </w:p>
    <w:p>
      <w:pPr>
        <w:spacing w:after="0"/>
        <w:ind w:left="0"/>
        <w:jc w:val="both"/>
      </w:pPr>
      <w:r>
        <w:rPr>
          <w:rFonts w:ascii="Times New Roman"/>
          <w:b w:val="false"/>
          <w:i w:val="false"/>
          <w:color w:val="000000"/>
          <w:sz w:val="28"/>
        </w:rPr>
        <w:t>
      1. Қоғамның артықшылықты акциялары бойынша дивидендтер төлеу қоғам органының шешімін талап етпейді.</w:t>
      </w:r>
    </w:p>
    <w:p>
      <w:pPr>
        <w:spacing w:after="0"/>
        <w:ind w:left="0"/>
        <w:jc w:val="both"/>
      </w:pPr>
      <w:r>
        <w:rPr>
          <w:rFonts w:ascii="Times New Roman"/>
          <w:b w:val="false"/>
          <w:i w:val="false"/>
          <w:color w:val="000000"/>
          <w:sz w:val="28"/>
        </w:rPr>
        <w:t>
      Артықшылықты бір акцияға дивидендтер төлеу кезеңділігі және дивидендтің мөлшері қоғамның жарғысында белгіленеді.</w:t>
      </w:r>
    </w:p>
    <w:p>
      <w:pPr>
        <w:spacing w:after="0"/>
        <w:ind w:left="0"/>
        <w:jc w:val="both"/>
      </w:pPr>
      <w:r>
        <w:rPr>
          <w:rFonts w:ascii="Times New Roman"/>
          <w:b w:val="false"/>
          <w:i w:val="false"/>
          <w:color w:val="000000"/>
          <w:sz w:val="28"/>
        </w:rPr>
        <w:t>
      Дивидендтерді төлеу дивидендтерді алу құқығы бар акционерлердің тізімі жасалған күннен кейінгі күннен бастап тоқсан күнтізбелік күннен кешіктірілмей жүзеге асырылуы тиіс.</w:t>
      </w:r>
    </w:p>
    <w:p>
      <w:pPr>
        <w:spacing w:after="0"/>
        <w:ind w:left="0"/>
        <w:jc w:val="both"/>
      </w:pPr>
      <w:r>
        <w:rPr>
          <w:rFonts w:ascii="Times New Roman"/>
          <w:b w:val="false"/>
          <w:i w:val="false"/>
          <w:color w:val="000000"/>
          <w:sz w:val="28"/>
        </w:rPr>
        <w:t>
      Эмитентте немесе бағалы қағаздарды ұстаушылар тізілімдерінің жүйесінде акционердің жаңартылған деректемелері туралы мәліметтер болмаған жағдайда, қоғамның артықшылықты акциялары бойынша дивидендтерді төлеу осы тармақтың үшінші бөлімінде көрсетілген мерзімде уәкілетті органның нормативтік құқықтық актісінде белгіленген тәртіпте талап етілмеген ақшаны есепке алу үшін орталық депозитарийде ашылған шотқа жүзеге асырылуы тиіс.</w:t>
      </w:r>
    </w:p>
    <w:p>
      <w:pPr>
        <w:spacing w:after="0"/>
        <w:ind w:left="0"/>
        <w:jc w:val="both"/>
      </w:pPr>
      <w:r>
        <w:rPr>
          <w:rFonts w:ascii="Times New Roman"/>
          <w:b w:val="false"/>
          <w:i w:val="false"/>
          <w:color w:val="000000"/>
          <w:sz w:val="28"/>
        </w:rPr>
        <w:t>
      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p>
      <w:pPr>
        <w:spacing w:after="0"/>
        <w:ind w:left="0"/>
        <w:jc w:val="both"/>
      </w:pPr>
      <w:r>
        <w:rPr>
          <w:rFonts w:ascii="Times New Roman"/>
          <w:b w:val="false"/>
          <w:i w:val="false"/>
          <w:color w:val="000000"/>
          <w:sz w:val="28"/>
        </w:rPr>
        <w:t>
      Дивидендтер алу құқығы бар және 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қоғамның жай акциялары бойынша дивидендтер төленбейді.</w:t>
      </w:r>
    </w:p>
    <w:p>
      <w:pPr>
        <w:spacing w:after="0"/>
        <w:ind w:left="0"/>
        <w:jc w:val="both"/>
      </w:pPr>
      <w:r>
        <w:rPr>
          <w:rFonts w:ascii="Times New Roman"/>
          <w:b w:val="false"/>
          <w:i w:val="false"/>
          <w:color w:val="000000"/>
          <w:sz w:val="28"/>
        </w:rPr>
        <w:t xml:space="preserve">
      2. Артықшылықты акция бойынша дивидендтің кепілдікті мөлшері оның мәні тұрақты және жалпы қолжетімді болған жағдайда, қандай да бір көрсеткішке қатысты белгіленген түрінде де, индекстеу арқылы да белгіленуі мүмкін. </w:t>
      </w:r>
    </w:p>
    <w:p>
      <w:pPr>
        <w:spacing w:after="0"/>
        <w:ind w:left="0"/>
        <w:jc w:val="both"/>
      </w:pPr>
      <w:r>
        <w:rPr>
          <w:rFonts w:ascii="Times New Roman"/>
          <w:b w:val="false"/>
          <w:i w:val="false"/>
          <w:color w:val="000000"/>
          <w:sz w:val="28"/>
        </w:rPr>
        <w:t>
      3. Артықшылықты акциялар бойынша дивидендтер төлеу мерзімінің басталуы алдындағы бес жұмыс күні ішінде қоғам қаржы есептілігі депозитарийінің интернет-ресурсында осы Заңның 23-бабы 2-тармағының 1), 2), 4), 5) тармақшаларында санамаланған мәліметтерді көрсете отырып, дивидендтер төлеу, сондай-ақ қоғамның бір артықшылықты акциясына шаққандағы дивидендтің мөлшері туралы ақпаратты жариялауға міндетті.";</w:t>
      </w:r>
    </w:p>
    <w:p>
      <w:pPr>
        <w:spacing w:after="0"/>
        <w:ind w:left="0"/>
        <w:jc w:val="both"/>
      </w:pPr>
      <w:r>
        <w:rPr>
          <w:rFonts w:ascii="Times New Roman"/>
          <w:b w:val="false"/>
          <w:i w:val="false"/>
          <w:color w:val="000000"/>
          <w:sz w:val="28"/>
        </w:rPr>
        <w:t>
      3) 34-1-баптың 1-тармағы мынадай редакцияда жазылсын:</w:t>
      </w:r>
    </w:p>
    <w:p>
      <w:pPr>
        <w:spacing w:after="0"/>
        <w:ind w:left="0"/>
        <w:jc w:val="both"/>
      </w:pPr>
      <w:r>
        <w:rPr>
          <w:rFonts w:ascii="Times New Roman"/>
          <w:b w:val="false"/>
          <w:i w:val="false"/>
          <w:color w:val="000000"/>
          <w:sz w:val="28"/>
        </w:rPr>
        <w:t>
      "1.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әл-ауқат қорын қоспағанда, ұлттық холдингке, ұлттық компанияға, сондай-ақ әлеуметтік-кәсіпкерлік корпорацияларға тікелей немесе жанама түрде тиесілі ұйымдардың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үлгі қағидалары негізінде жүзеге асырылады.";</w:t>
      </w:r>
    </w:p>
    <w:p>
      <w:pPr>
        <w:spacing w:after="0"/>
        <w:ind w:left="0"/>
        <w:jc w:val="both"/>
      </w:pPr>
      <w:r>
        <w:rPr>
          <w:rFonts w:ascii="Times New Roman"/>
          <w:b w:val="false"/>
          <w:i w:val="false"/>
          <w:color w:val="000000"/>
          <w:sz w:val="28"/>
        </w:rPr>
        <w:t>
      4) 36-баптың 1-тармағының 17-1) тармақшасы мынадай редакцияда жазылсын:</w:t>
      </w:r>
    </w:p>
    <w:p>
      <w:pPr>
        <w:spacing w:after="0"/>
        <w:ind w:left="0"/>
        <w:jc w:val="both"/>
      </w:pPr>
      <w:r>
        <w:rPr>
          <w:rFonts w:ascii="Times New Roman"/>
          <w:b w:val="false"/>
          <w:i w:val="false"/>
          <w:color w:val="000000"/>
          <w:sz w:val="28"/>
        </w:rPr>
        <w:t>
      "17-1) нәтижесінде елу және одан да көп пайызы сатып алынатын немесе иеліктен шығарылатын (сатып алынуы немесе иелiктен шығарылуы мүмкiн) мәміле туралы шешімді қабылдау күніне құны акционерлік қоғам активтерінің баланстық құнының жалпы мөлшерінің елу және одан да көп пайызын құрайтын мүлікті сатып алатын немесе иеліктен шығаратын (сатып алыуы немесе иелiктен шығаруы мүмкiн) ірі мәмілені қоғамның жасасуы туралы шешім қабылдауы;";</w:t>
      </w:r>
    </w:p>
    <w:p>
      <w:pPr>
        <w:spacing w:after="0"/>
        <w:ind w:left="0"/>
        <w:jc w:val="both"/>
      </w:pPr>
      <w:r>
        <w:rPr>
          <w:rFonts w:ascii="Times New Roman"/>
          <w:b w:val="false"/>
          <w:i w:val="false"/>
          <w:color w:val="000000"/>
          <w:sz w:val="28"/>
        </w:rPr>
        <w:t>
      5) 53-баптың 2-тармағының 3) тармақшасы мынадай редакцияда жазылсын:</w:t>
      </w:r>
    </w:p>
    <w:p>
      <w:pPr>
        <w:spacing w:after="0"/>
        <w:ind w:left="0"/>
        <w:jc w:val="both"/>
      </w:pPr>
      <w:r>
        <w:rPr>
          <w:rFonts w:ascii="Times New Roman"/>
          <w:b w:val="false"/>
          <w:i w:val="false"/>
          <w:color w:val="000000"/>
          <w:sz w:val="28"/>
        </w:rPr>
        <w:t>
      "3) осы Заңның 18-бабының 1-тармағының екінші және үшінші бөлігінде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p>
      <w:pPr>
        <w:spacing w:after="0"/>
        <w:ind w:left="0"/>
        <w:jc w:val="both"/>
      </w:pPr>
      <w:r>
        <w:rPr>
          <w:rFonts w:ascii="Times New Roman"/>
          <w:b w:val="false"/>
          <w:i w:val="false"/>
          <w:color w:val="000000"/>
          <w:sz w:val="28"/>
        </w:rPr>
        <w:t xml:space="preserve">
      48.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w:t>
      </w:r>
      <w:r>
        <w:br/>
      </w:r>
      <w:r>
        <w:rPr>
          <w:rFonts w:ascii="Times New Roman"/>
          <w:b w:val="false"/>
          <w:i w:val="false"/>
          <w:color w:val="000000"/>
          <w:sz w:val="28"/>
        </w:rPr>
        <w:t>№ 24, 134-құжат; 2010 ж, № 1-2, 1-құжат; № 15, 71-құжат; 2012 ж, № 8, 64-құжат; № 13, 91-құжат; 2013 ж, № 16, 83-құжат; 2014 ж, № 8, 44-құжат; № 14, 84-құжат; № 21, 122-құжат; № 23, 143-құжат, 2015 ж., №8, 45-құжат):</w:t>
      </w:r>
    </w:p>
    <w:p>
      <w:pPr>
        <w:spacing w:after="0"/>
        <w:ind w:left="0"/>
        <w:jc w:val="both"/>
      </w:pPr>
      <w:r>
        <w:rPr>
          <w:rFonts w:ascii="Times New Roman"/>
          <w:b w:val="false"/>
          <w:i w:val="false"/>
          <w:color w:val="000000"/>
          <w:sz w:val="28"/>
        </w:rPr>
        <w:t>
      6-баптың 2-тармағының 2) және 3) тармақшалары мынадай редакцияда жазылсын:</w:t>
      </w:r>
    </w:p>
    <w:p>
      <w:pPr>
        <w:spacing w:after="0"/>
        <w:ind w:left="0"/>
        <w:jc w:val="both"/>
      </w:pPr>
      <w:r>
        <w:rPr>
          <w:rFonts w:ascii="Times New Roman"/>
          <w:b w:val="false"/>
          <w:i w:val="false"/>
          <w:color w:val="000000"/>
          <w:sz w:val="28"/>
        </w:rPr>
        <w:t>
      "2) әуе көлігін пайдалануға қатысты көлік және коммуникациялар саласындағы уәкілетті орган;"</w:t>
      </w:r>
    </w:p>
    <w:p>
      <w:pPr>
        <w:spacing w:after="0"/>
        <w:ind w:left="0"/>
        <w:jc w:val="both"/>
      </w:pPr>
      <w:r>
        <w:rPr>
          <w:rFonts w:ascii="Times New Roman"/>
          <w:b w:val="false"/>
          <w:i w:val="false"/>
          <w:color w:val="000000"/>
          <w:sz w:val="28"/>
        </w:rPr>
        <w:t>
      3)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 Қазақстан Республикасының мемлекеттік кіріс органдарына жүктеледі.".</w:t>
      </w:r>
    </w:p>
    <w:p>
      <w:pPr>
        <w:spacing w:after="0"/>
        <w:ind w:left="0"/>
        <w:jc w:val="both"/>
      </w:pPr>
      <w:r>
        <w:rPr>
          <w:rFonts w:ascii="Times New Roman"/>
          <w:b w:val="false"/>
          <w:i w:val="false"/>
          <w:color w:val="000000"/>
          <w:sz w:val="28"/>
        </w:rPr>
        <w:t xml:space="preserve">
      49.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№13, 91-құжат; №21-22, 124-құжат; 2014 ж., № 8, 44-құжат; № 10, 52-құжат; № 14, 84-құжат; №21, 122-құжат; № 23, 143-құжат; 2015 ж., № 8, 45-құжат; № 22-VI, 159-құжат;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Заңы):</w:t>
      </w:r>
    </w:p>
    <w:p>
      <w:pPr>
        <w:spacing w:after="0"/>
        <w:ind w:left="0"/>
        <w:jc w:val="both"/>
      </w:pPr>
      <w:r>
        <w:rPr>
          <w:rFonts w:ascii="Times New Roman"/>
          <w:b w:val="false"/>
          <w:i w:val="false"/>
          <w:color w:val="000000"/>
          <w:sz w:val="28"/>
        </w:rPr>
        <w:t xml:space="preserve">
      1-баптың 1) тармақшасы мынадай редакцияда жазылсын:  </w:t>
      </w:r>
    </w:p>
    <w:p>
      <w:pPr>
        <w:spacing w:after="0"/>
        <w:ind w:left="0"/>
        <w:jc w:val="both"/>
      </w:pPr>
      <w:r>
        <w:rPr>
          <w:rFonts w:ascii="Times New Roman"/>
          <w:b w:val="false"/>
          <w:i w:val="false"/>
          <w:color w:val="000000"/>
          <w:sz w:val="28"/>
        </w:rPr>
        <w:t>
      "1) бағалаушы (тәуелсіз сарапшы) – бағалау қызметін жүзеге асыруға лицензиясы бар бағалаушы - жеке немесе заңды тұлға (дара кәсіпкер);".</w:t>
      </w:r>
    </w:p>
    <w:p>
      <w:pPr>
        <w:spacing w:after="0"/>
        <w:ind w:left="0"/>
        <w:jc w:val="both"/>
      </w:pPr>
      <w:r>
        <w:rPr>
          <w:rFonts w:ascii="Times New Roman"/>
          <w:b w:val="false"/>
          <w:i w:val="false"/>
          <w:color w:val="000000"/>
          <w:sz w:val="28"/>
        </w:rPr>
        <w:t xml:space="preserve">
      50.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w:t>
      </w:r>
      <w:r>
        <w:br/>
      </w:r>
      <w:r>
        <w:rPr>
          <w:rFonts w:ascii="Times New Roman"/>
          <w:b w:val="false"/>
          <w:i w:val="false"/>
          <w:color w:val="000000"/>
          <w:sz w:val="28"/>
        </w:rPr>
        <w:t>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w:t>
      </w:r>
    </w:p>
    <w:p>
      <w:pPr>
        <w:spacing w:after="0"/>
        <w:ind w:left="0"/>
        <w:jc w:val="both"/>
      </w:pPr>
      <w:r>
        <w:rPr>
          <w:rFonts w:ascii="Times New Roman"/>
          <w:b w:val="false"/>
          <w:i w:val="false"/>
          <w:color w:val="000000"/>
          <w:sz w:val="28"/>
        </w:rPr>
        <w:t>
      1) 19-2-баптың 3 және 4-тармақтары мынадай редакцияда жазылсын:</w:t>
      </w:r>
    </w:p>
    <w:p>
      <w:pPr>
        <w:spacing w:after="0"/>
        <w:ind w:left="0"/>
        <w:jc w:val="both"/>
      </w:pPr>
      <w:r>
        <w:rPr>
          <w:rFonts w:ascii="Times New Roman"/>
          <w:b w:val="false"/>
          <w:i w:val="false"/>
          <w:color w:val="000000"/>
          <w:sz w:val="28"/>
        </w:rPr>
        <w:t>
      "3. Автомобиль көлігі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2) 19-7-баптың бірінші бөлігінде:</w:t>
      </w:r>
    </w:p>
    <w:p>
      <w:pPr>
        <w:spacing w:after="0"/>
        <w:ind w:left="0"/>
        <w:jc w:val="both"/>
      </w:pPr>
      <w:r>
        <w:rPr>
          <w:rFonts w:ascii="Times New Roman"/>
          <w:b w:val="false"/>
          <w:i w:val="false"/>
          <w:color w:val="000000"/>
          <w:sz w:val="28"/>
        </w:rPr>
        <w:t xml:space="preserve">
      5) тармақша алып тасталсын; </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автокөлiк құралы жабдығының автокөлiк құралында тахографтың болуы және оның ақаусыздығы бөлігінде халықаралық шарттардың талаптарына сәйкестiгiн бақылау;";</w:t>
      </w:r>
    </w:p>
    <w:p>
      <w:pPr>
        <w:spacing w:after="0"/>
        <w:ind w:left="0"/>
        <w:jc w:val="both"/>
      </w:pPr>
      <w:r>
        <w:rPr>
          <w:rFonts w:ascii="Times New Roman"/>
          <w:b w:val="false"/>
          <w:i w:val="false"/>
          <w:color w:val="000000"/>
          <w:sz w:val="28"/>
        </w:rPr>
        <w:t xml:space="preserve">
      10-1), 12), 13) тармақшалар алып тасталсын; </w:t>
      </w:r>
    </w:p>
    <w:p>
      <w:pPr>
        <w:spacing w:after="0"/>
        <w:ind w:left="0"/>
        <w:jc w:val="both"/>
      </w:pPr>
      <w:r>
        <w:rPr>
          <w:rFonts w:ascii="Times New Roman"/>
          <w:b w:val="false"/>
          <w:i w:val="false"/>
          <w:color w:val="000000"/>
          <w:sz w:val="28"/>
        </w:rPr>
        <w:t xml:space="preserve">
      3) мынадай мазмұндағы 19-17-баппен толықтырылсын:  </w:t>
      </w:r>
    </w:p>
    <w:p>
      <w:pPr>
        <w:spacing w:after="0"/>
        <w:ind w:left="0"/>
        <w:jc w:val="both"/>
      </w:pPr>
      <w:r>
        <w:rPr>
          <w:rFonts w:ascii="Times New Roman"/>
          <w:b w:val="false"/>
          <w:i w:val="false"/>
          <w:color w:val="000000"/>
          <w:sz w:val="28"/>
        </w:rPr>
        <w:t>
      "19-17-бап. Бақылау субъектілеріне (объектілеріне) бармай профилактикалық бақылау жүргізу тәртібі</w:t>
      </w:r>
    </w:p>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тексеру субъектісіне (объектісіне) бармай талдаудың және ақпараттық жүйелер деректерінің, сондай-ақ бақылау субъектісінің (объектісінің) қызметі туралы басқа да мәліметтердің негізінде жүзеге асырады. </w:t>
      </w:r>
    </w:p>
    <w:p>
      <w:pPr>
        <w:spacing w:after="0"/>
        <w:ind w:left="0"/>
        <w:jc w:val="both"/>
      </w:pPr>
      <w:r>
        <w:rPr>
          <w:rFonts w:ascii="Times New Roman"/>
          <w:b w:val="false"/>
          <w:i w:val="false"/>
          <w:color w:val="000000"/>
          <w:sz w:val="28"/>
        </w:rPr>
        <w:t>
      2. Бақылау субъектілері:</w:t>
      </w:r>
    </w:p>
    <w:p>
      <w:pPr>
        <w:spacing w:after="0"/>
        <w:ind w:left="0"/>
        <w:jc w:val="both"/>
      </w:pPr>
      <w:r>
        <w:rPr>
          <w:rFonts w:ascii="Times New Roman"/>
          <w:b w:val="false"/>
          <w:i w:val="false"/>
          <w:color w:val="000000"/>
          <w:sz w:val="28"/>
        </w:rPr>
        <w:t>
      1) такси тасымалдаушылары және ақпараттық-диспетчерлік такси қызметтері;</w:t>
      </w:r>
    </w:p>
    <w:p>
      <w:pPr>
        <w:spacing w:after="0"/>
        <w:ind w:left="0"/>
        <w:jc w:val="both"/>
      </w:pPr>
      <w:r>
        <w:rPr>
          <w:rFonts w:ascii="Times New Roman"/>
          <w:b w:val="false"/>
          <w:i w:val="false"/>
          <w:color w:val="000000"/>
          <w:sz w:val="28"/>
        </w:rPr>
        <w:t>
      2) автовокзал, автостанция және жолаушыларға қызмет көрсету бекеттері;</w:t>
      </w:r>
    </w:p>
    <w:p>
      <w:pPr>
        <w:spacing w:after="0"/>
        <w:ind w:left="0"/>
        <w:jc w:val="both"/>
      </w:pPr>
      <w:r>
        <w:rPr>
          <w:rFonts w:ascii="Times New Roman"/>
          <w:b w:val="false"/>
          <w:i w:val="false"/>
          <w:color w:val="000000"/>
          <w:sz w:val="28"/>
        </w:rPr>
        <w:t>
      3) жолаушылар мен жүк тасымалдау жөніндегі қызметтерді көрсететін автомобиль тасымалдаушылары;</w:t>
      </w:r>
    </w:p>
    <w:p>
      <w:pPr>
        <w:spacing w:after="0"/>
        <w:ind w:left="0"/>
        <w:jc w:val="both"/>
      </w:pPr>
      <w:r>
        <w:rPr>
          <w:rFonts w:ascii="Times New Roman"/>
          <w:b w:val="false"/>
          <w:i w:val="false"/>
          <w:color w:val="000000"/>
          <w:sz w:val="28"/>
        </w:rPr>
        <w:t>
      4) жүк жөнелтуші және (немесе) жүк алушы ретінде әрекет ететін тұлғалар;</w:t>
      </w:r>
    </w:p>
    <w:p>
      <w:pPr>
        <w:spacing w:after="0"/>
        <w:ind w:left="0"/>
        <w:jc w:val="both"/>
      </w:pPr>
      <w:r>
        <w:rPr>
          <w:rFonts w:ascii="Times New Roman"/>
          <w:b w:val="false"/>
          <w:i w:val="false"/>
          <w:color w:val="000000"/>
          <w:sz w:val="28"/>
        </w:rPr>
        <w:t>
      5) қауіпті жүк тасымалдау жөніндегі қызметтерді көрсететін автомобиль тасымалдаушылары;</w:t>
      </w:r>
    </w:p>
    <w:p>
      <w:pPr>
        <w:spacing w:after="0"/>
        <w:ind w:left="0"/>
        <w:jc w:val="both"/>
      </w:pPr>
      <w:r>
        <w:rPr>
          <w:rFonts w:ascii="Times New Roman"/>
          <w:b w:val="false"/>
          <w:i w:val="false"/>
          <w:color w:val="000000"/>
          <w:sz w:val="28"/>
        </w:rPr>
        <w:t>
      6) ірі габаритті және ауыр салмақты жүктерді тасымалдау жөніндегі қызметтерді көрсететін автомобиль тасымалдаушылары;</w:t>
      </w:r>
    </w:p>
    <w:p>
      <w:pPr>
        <w:spacing w:after="0"/>
        <w:ind w:left="0"/>
        <w:jc w:val="both"/>
      </w:pPr>
      <w:r>
        <w:rPr>
          <w:rFonts w:ascii="Times New Roman"/>
          <w:b w:val="false"/>
          <w:i w:val="false"/>
          <w:color w:val="000000"/>
          <w:sz w:val="28"/>
        </w:rPr>
        <w:t>
      7) халықаралық автомобиль тасымалдарын жүзеге асыратын автомобиль тасымалдаушылары;</w:t>
      </w:r>
    </w:p>
    <w:p>
      <w:pPr>
        <w:spacing w:after="0"/>
        <w:ind w:left="0"/>
        <w:jc w:val="both"/>
      </w:pPr>
      <w:r>
        <w:rPr>
          <w:rFonts w:ascii="Times New Roman"/>
          <w:b w:val="false"/>
          <w:i w:val="false"/>
          <w:color w:val="000000"/>
          <w:sz w:val="28"/>
        </w:rPr>
        <w:t>
      8) тез бұзылатын жүктерді тасымалдау жөніндегі көрсетілетін қызметтерді беретін автомобиль тасымалдаушылары;</w:t>
      </w:r>
    </w:p>
    <w:p>
      <w:pPr>
        <w:spacing w:after="0"/>
        <w:ind w:left="0"/>
        <w:jc w:val="both"/>
      </w:pPr>
      <w:r>
        <w:rPr>
          <w:rFonts w:ascii="Times New Roman"/>
          <w:b w:val="false"/>
          <w:i w:val="false"/>
          <w:color w:val="000000"/>
          <w:sz w:val="28"/>
        </w:rPr>
        <w:t>
      9) техникалық қарап тексеру операторлары;</w:t>
      </w:r>
    </w:p>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тұлғалар;</w:t>
      </w:r>
    </w:p>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тұлғалар болып табылады.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бақылаудың мақсаты бұзушылықтардың уақтылы жолын кесу және оларға жол бермеу, бақылау субъектісіне (объектісіне) бармай профилактикалық бақылаудың нәтижелері бойынша анықталған бұзушылықтарды бақылау субъектісіне (объектісіне) өз бетінше жою құқығын беру және тексеру субъектісіне (объектісіне) әкімшілік жүктемені азайту болып табылады.</w:t>
      </w:r>
    </w:p>
    <w:p>
      <w:pPr>
        <w:spacing w:after="0"/>
        <w:ind w:left="0"/>
        <w:jc w:val="both"/>
      </w:pPr>
      <w:r>
        <w:rPr>
          <w:rFonts w:ascii="Times New Roman"/>
          <w:b w:val="false"/>
          <w:i w:val="false"/>
          <w:color w:val="000000"/>
          <w:sz w:val="28"/>
        </w:rPr>
        <w:t>
      4. Бақылау субъектілеріне (объектілеріне)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қолданыстағы заңнамасына сәйкес салдарын жоюға болатын бұзушылықтар бойынша ғана жүргізіледі.</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нәтижелері бойынша бақылау субъектісіне міндетті түрде анықталған бұзушылықтарды жою тәртібін түсіндірумен, әкімшілік құқық бұзушылық туралы істі қозғамай анықталған бұзушылықтарды жою туралы ұйғарым жасалады.</w:t>
      </w:r>
    </w:p>
    <w:p>
      <w:pPr>
        <w:spacing w:after="0"/>
        <w:ind w:left="0"/>
        <w:jc w:val="both"/>
      </w:pPr>
      <w:r>
        <w:rPr>
          <w:rFonts w:ascii="Times New Roman"/>
          <w:b w:val="false"/>
          <w:i w:val="false"/>
          <w:color w:val="000000"/>
          <w:sz w:val="28"/>
        </w:rPr>
        <w:t>
      6. Ұйғарым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xml:space="preserve">
      7. Төменде тізілген тәсілдердің бірімен жіберілген ңұсқама мынадай жағдайларда: </w:t>
      </w:r>
    </w:p>
    <w:p>
      <w:pPr>
        <w:spacing w:after="0"/>
        <w:ind w:left="0"/>
        <w:jc w:val="both"/>
      </w:pPr>
      <w:r>
        <w:rPr>
          <w:rFonts w:ascii="Times New Roman"/>
          <w:b w:val="false"/>
          <w:i w:val="false"/>
          <w:color w:val="000000"/>
          <w:sz w:val="28"/>
        </w:rPr>
        <w:t>
      1) қолма-қол – ұсынымда алу туралы белгілеген күннен бастап;</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ұйғарым табысталған күннен кейінгі күннен бастап жиырма жұмыс күні ішінде орындалуы тиіс.</w:t>
      </w:r>
    </w:p>
    <w:p>
      <w:pPr>
        <w:spacing w:after="0"/>
        <w:ind w:left="0"/>
        <w:jc w:val="both"/>
      </w:pPr>
      <w:r>
        <w:rPr>
          <w:rFonts w:ascii="Times New Roman"/>
          <w:b w:val="false"/>
          <w:i w:val="false"/>
          <w:color w:val="000000"/>
          <w:sz w:val="28"/>
        </w:rPr>
        <w:t>
      9. Бақылау субъектісі ұйғарымда көрсетілген бұзушылықтармен келіспеген жағдайда ұйғарымды жіберген уәкілетті органға ұйғарым табысталған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ұйғарымды белгіленген мерзімде орындамау  бақылау субъектісіне (объектісіне) бару арқылы профилактикалық бақылау жүргізудің тоқсандық тізіміне енгізу арқылы бақылау субъектісіне (объектісіне) бару арқылы профилактикалық бақылау тағайындауға әкеп соғады.</w:t>
      </w:r>
    </w:p>
    <w:p>
      <w:pPr>
        <w:spacing w:after="0"/>
        <w:ind w:left="0"/>
        <w:jc w:val="both"/>
      </w:pPr>
      <w:r>
        <w:rPr>
          <w:rFonts w:ascii="Times New Roman"/>
          <w:b w:val="false"/>
          <w:i w:val="false"/>
          <w:color w:val="000000"/>
          <w:sz w:val="28"/>
        </w:rPr>
        <w:t>
      11. Бақылау субъектілеріне (объектілеріне) қатысты бақылау субъектісіне (объектісіне) бармай профилактикалық бақылау жүргізудің жиілігі жылына бір реттен артық емес жүргізіледі.".</w:t>
      </w:r>
    </w:p>
    <w:p>
      <w:pPr>
        <w:spacing w:after="0"/>
        <w:ind w:left="0"/>
        <w:jc w:val="both"/>
      </w:pPr>
      <w:r>
        <w:rPr>
          <w:rFonts w:ascii="Times New Roman"/>
          <w:b w:val="false"/>
          <w:i w:val="false"/>
          <w:color w:val="000000"/>
          <w:sz w:val="28"/>
        </w:rPr>
        <w:t xml:space="preserve">
      51. "Экономиканың стратегиялық маңызы бар салаларындағы меншіктің мемлекеттік мониторингі туралы" 2003 жылғы 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21-22, 150-құжат; 2007 ж., № 2, 14-құжат; № 20, 153-құжат; 2009 ж., № 2-3, 14-құжат; 2011 ж., № 11, 102-құжат; 2013ж., № 14, 75-құжат):</w:t>
      </w:r>
    </w:p>
    <w:p>
      <w:pPr>
        <w:spacing w:after="0"/>
        <w:ind w:left="0"/>
        <w:jc w:val="both"/>
      </w:pPr>
      <w:r>
        <w:rPr>
          <w:rFonts w:ascii="Times New Roman"/>
          <w:b w:val="false"/>
          <w:i w:val="false"/>
          <w:color w:val="000000"/>
          <w:sz w:val="28"/>
        </w:rPr>
        <w:t>
      17-бапта: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Мониторинг объектілері болып табылатын не меншігінде немесе басқаруында мониторинг объектісі болып табылатын мүлік бар шаруашылық жүргізуші субъектілердің:";</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Мониторинг объектілері болып табылатын не меншігінде немесе басқаруында мониторинг объектісі болып табылатын мүлік бар шаруашылық жүргізуші субъектілер:".</w:t>
      </w:r>
    </w:p>
    <w:p>
      <w:pPr>
        <w:spacing w:after="0"/>
        <w:ind w:left="0"/>
        <w:jc w:val="both"/>
      </w:pPr>
      <w:r>
        <w:rPr>
          <w:rFonts w:ascii="Times New Roman"/>
          <w:b w:val="false"/>
          <w:i w:val="false"/>
          <w:color w:val="000000"/>
          <w:sz w:val="28"/>
        </w:rPr>
        <w:t xml:space="preserve">
      52.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жылғы 13 шілдеде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17-2-бапта: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"Жарнама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төртінші және бесінші бөліктер алып тасталсын.</w:t>
      </w:r>
    </w:p>
    <w:p>
      <w:pPr>
        <w:spacing w:after="0"/>
        <w:ind w:left="0"/>
        <w:jc w:val="both"/>
      </w:pPr>
      <w:r>
        <w:rPr>
          <w:rFonts w:ascii="Times New Roman"/>
          <w:b w:val="false"/>
          <w:i w:val="false"/>
          <w:color w:val="000000"/>
          <w:sz w:val="28"/>
        </w:rPr>
        <w:t xml:space="preserve">
      53.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14,75-құжат; 2014 ж., № 1, 9-құжат; № 11, 61-құжат; № 14, 84-құжат; № 16, 90-құжат; № 21, 118-құжат; № 23, 143-құжат; 2015 ж., № 20-IV, 113-құжат; № 22-V, 156-құжат; 2016 ж., № 7-I, 50-құжат; № 23, 118-құжат; № 24, 126-құжат; 2017 ж., № 8, 16-құжат; 2017 жылғы 4 шілдеде "Егемен Қазақстан" және "Казахстанская правда" газеттерінде жарияланған "Қазақстан Республикасының кейбір заңнамалық актілеріне құқық қорғау жүйесін жетілдіру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бақылау және қадағалау органдары жүргiзетiн тексерулердiң және бақылау және қадағалау субъектісіне (объектісіне) барып профилактикалық бақылау мен қадағалаудың есебiн жүргiзедi;";</w:t>
      </w:r>
    </w:p>
    <w:p>
      <w:pPr>
        <w:spacing w:after="0"/>
        <w:ind w:left="0"/>
        <w:jc w:val="both"/>
      </w:pPr>
      <w:r>
        <w:rPr>
          <w:rFonts w:ascii="Times New Roman"/>
          <w:b w:val="false"/>
          <w:i w:val="false"/>
          <w:color w:val="000000"/>
          <w:sz w:val="28"/>
        </w:rPr>
        <w:t>
      мынадай мазмұндағы 12-7) және 12-8) тармақшалармен толықтырылсын:</w:t>
      </w:r>
    </w:p>
    <w:p>
      <w:pPr>
        <w:spacing w:after="0"/>
        <w:ind w:left="0"/>
        <w:jc w:val="both"/>
      </w:pPr>
      <w:r>
        <w:rPr>
          <w:rFonts w:ascii="Times New Roman"/>
          <w:b w:val="false"/>
          <w:i w:val="false"/>
          <w:color w:val="000000"/>
          <w:sz w:val="28"/>
        </w:rPr>
        <w:t>
      "12-7) тексеруді және бақылау мен қадағалау субъектісіне (объектісіне) барып профилактикалық бақылау мен қадағалауды тағайындау туралы актінің, тексеру және бақылау мен қадағалау субъектісіне барып профилактикалық бақылау мен қадағалау мерзімін ұзарту туралы қосымша актінің, тексерудің және бақылау мен қадағалау субъектісіне барып профилактикалық бақылау мен қадағалаудың нәтижелері туралы актінің, бұзушылықтарды жою туралы нұсқаманың нысандарын әзірлейді және бекітеді;</w:t>
      </w:r>
    </w:p>
    <w:p>
      <w:pPr>
        <w:spacing w:after="0"/>
        <w:ind w:left="0"/>
        <w:jc w:val="both"/>
      </w:pPr>
      <w:r>
        <w:rPr>
          <w:rFonts w:ascii="Times New Roman"/>
          <w:b w:val="false"/>
          <w:i w:val="false"/>
          <w:color w:val="000000"/>
          <w:sz w:val="28"/>
        </w:rPr>
        <w:t>
      12-8) реттеуші мемлекеттік органдарға мемлекеттік бақылау мен қадағалау жүргізуді жетілдіру бойынша ұсыныстар енгізеді;";</w:t>
      </w:r>
    </w:p>
    <w:p>
      <w:pPr>
        <w:spacing w:after="0"/>
        <w:ind w:left="0"/>
        <w:jc w:val="both"/>
      </w:pPr>
      <w:r>
        <w:rPr>
          <w:rFonts w:ascii="Times New Roman"/>
          <w:b w:val="false"/>
          <w:i w:val="false"/>
          <w:color w:val="000000"/>
          <w:sz w:val="28"/>
        </w:rPr>
        <w:t xml:space="preserve">
      2) 12-баптың 3-тармағының 19) және 20) тармақшалары алып тасталсын. </w:t>
      </w:r>
    </w:p>
    <w:p>
      <w:pPr>
        <w:spacing w:after="0"/>
        <w:ind w:left="0"/>
        <w:jc w:val="both"/>
      </w:pPr>
      <w:r>
        <w:rPr>
          <w:rFonts w:ascii="Times New Roman"/>
          <w:b w:val="false"/>
          <w:i w:val="false"/>
          <w:color w:val="000000"/>
          <w:sz w:val="28"/>
        </w:rPr>
        <w:t xml:space="preserve">
      54.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p>
      <w:pPr>
        <w:spacing w:after="0"/>
        <w:ind w:left="0"/>
        <w:jc w:val="both"/>
      </w:pPr>
      <w:r>
        <w:rPr>
          <w:rFonts w:ascii="Times New Roman"/>
          <w:b w:val="false"/>
          <w:i w:val="false"/>
          <w:color w:val="000000"/>
          <w:sz w:val="28"/>
        </w:rPr>
        <w:t>
      5-бапта:</w:t>
      </w:r>
    </w:p>
    <w:p>
      <w:pPr>
        <w:spacing w:after="0"/>
        <w:ind w:left="0"/>
        <w:jc w:val="both"/>
      </w:pPr>
      <w:r>
        <w:rPr>
          <w:rFonts w:ascii="Times New Roman"/>
          <w:b w:val="false"/>
          <w:i w:val="false"/>
          <w:color w:val="000000"/>
          <w:sz w:val="28"/>
        </w:rPr>
        <w:t>
      2-тармақ мынадай мазмұндағы 12-7) тармақшамен толықтырылсын:</w:t>
      </w:r>
    </w:p>
    <w:p>
      <w:pPr>
        <w:spacing w:after="0"/>
        <w:ind w:left="0"/>
        <w:jc w:val="both"/>
      </w:pPr>
      <w:r>
        <w:rPr>
          <w:rFonts w:ascii="Times New Roman"/>
          <w:b w:val="false"/>
          <w:i w:val="false"/>
          <w:color w:val="000000"/>
          <w:sz w:val="28"/>
        </w:rPr>
        <w:t>
      "12-7) сақтанушының, сақтандырушының, агенттің және қоғамның өзінің бақылау функцияларын жүзеге асыру үшін қажетті ақпарат пен құжаттарды ұсыну тәртібін әзірлейді және бекітеді;";</w:t>
      </w:r>
    </w:p>
    <w:p>
      <w:pPr>
        <w:spacing w:after="0"/>
        <w:ind w:left="0"/>
        <w:jc w:val="both"/>
      </w:pPr>
      <w:r>
        <w:rPr>
          <w:rFonts w:ascii="Times New Roman"/>
          <w:b w:val="false"/>
          <w:i w:val="false"/>
          <w:color w:val="000000"/>
          <w:sz w:val="28"/>
        </w:rPr>
        <w:t>
      2-1-тармақтың 5) тармақшасы алып тасталсын.</w:t>
      </w:r>
    </w:p>
    <w:p>
      <w:pPr>
        <w:spacing w:after="0"/>
        <w:ind w:left="0"/>
        <w:jc w:val="both"/>
      </w:pPr>
      <w:r>
        <w:rPr>
          <w:rFonts w:ascii="Times New Roman"/>
          <w:b w:val="false"/>
          <w:i w:val="false"/>
          <w:color w:val="000000"/>
          <w:sz w:val="28"/>
        </w:rPr>
        <w:t xml:space="preserve">
      55.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жылғы 19 маусымдағы № 115 (28494) "Казахстанская правда" газетінде; 2017 жылғы 20 маусымда "ҚР НҚА электрондық түрдегі эталондық бақылау банкі" АЖ-да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19) тармақша мынадай редакцияда жазылсын:</w:t>
      </w:r>
    </w:p>
    <w:p>
      <w:pPr>
        <w:spacing w:after="0"/>
        <w:ind w:left="0"/>
        <w:jc w:val="both"/>
      </w:pPr>
      <w:r>
        <w:rPr>
          <w:rFonts w:ascii="Times New Roman"/>
          <w:b w:val="false"/>
          <w:i w:val="false"/>
          <w:color w:val="000000"/>
          <w:sz w:val="28"/>
        </w:rPr>
        <w:t>
      "19) тауар – көрсетілетін қызметтерді қоса алғанда, сатуға немесе айырбастауға арналған, айналымнан алынбаған кез келген еңбек өнiмi;";</w:t>
      </w:r>
    </w:p>
    <w:p>
      <w:pPr>
        <w:spacing w:after="0"/>
        <w:ind w:left="0"/>
        <w:jc w:val="both"/>
      </w:pPr>
      <w:r>
        <w:rPr>
          <w:rFonts w:ascii="Times New Roman"/>
          <w:b w:val="false"/>
          <w:i w:val="false"/>
          <w:color w:val="000000"/>
          <w:sz w:val="28"/>
        </w:rPr>
        <w:t>
      мынадай мазмұндағы 27) тармақшамен толықтырылсын:</w:t>
      </w:r>
    </w:p>
    <w:p>
      <w:pPr>
        <w:spacing w:after="0"/>
        <w:ind w:left="0"/>
        <w:jc w:val="both"/>
      </w:pPr>
      <w:r>
        <w:rPr>
          <w:rFonts w:ascii="Times New Roman"/>
          <w:b w:val="false"/>
          <w:i w:val="false"/>
          <w:color w:val="000000"/>
          <w:sz w:val="28"/>
        </w:rPr>
        <w:t>
      "27) электрондық сауда алаңы – электрондық сауданы жүзеге асыруға қажеттi және электрондық сауда процесiн автоматтандыруды, сондай-ақ ақпаратты жинауды, сақтауды, өңдеуді және ашуды қамтамасыз ететін есептеу құралдары, бағдарламалық қамтылым, дерекқорлар, телекоммуникациялық құралдар және басқа да жабдық кешенi.";</w:t>
      </w:r>
    </w:p>
    <w:p>
      <w:pPr>
        <w:spacing w:after="0"/>
        <w:ind w:left="0"/>
        <w:jc w:val="both"/>
      </w:pPr>
      <w:r>
        <w:rPr>
          <w:rFonts w:ascii="Times New Roman"/>
          <w:b w:val="false"/>
          <w:i w:val="false"/>
          <w:color w:val="000000"/>
          <w:sz w:val="28"/>
        </w:rPr>
        <w:t>
      2) 5-баптың 1-тармағының 4) тармақшасы мынадай редакцияда жазылсын:</w:t>
      </w:r>
    </w:p>
    <w:p>
      <w:pPr>
        <w:spacing w:after="0"/>
        <w:ind w:left="0"/>
        <w:jc w:val="both"/>
      </w:pPr>
      <w:r>
        <w:rPr>
          <w:rFonts w:ascii="Times New Roman"/>
          <w:b w:val="false"/>
          <w:i w:val="false"/>
          <w:color w:val="000000"/>
          <w:sz w:val="28"/>
        </w:rPr>
        <w:t>
      "4) сауда қызметі саласындағы мемлекеттік бақылау;";</w:t>
      </w:r>
    </w:p>
    <w:p>
      <w:pPr>
        <w:spacing w:after="0"/>
        <w:ind w:left="0"/>
        <w:jc w:val="both"/>
      </w:pPr>
      <w:r>
        <w:rPr>
          <w:rFonts w:ascii="Times New Roman"/>
          <w:b w:val="false"/>
          <w:i w:val="false"/>
          <w:color w:val="000000"/>
          <w:sz w:val="28"/>
        </w:rPr>
        <w:t>
      3) 29-баптың 1-тармағы мынадай редакцияда жазылсын:</w:t>
      </w:r>
    </w:p>
    <w:p>
      <w:pPr>
        <w:spacing w:after="0"/>
        <w:ind w:left="0"/>
        <w:jc w:val="both"/>
      </w:pPr>
      <w:r>
        <w:rPr>
          <w:rFonts w:ascii="Times New Roman"/>
          <w:b w:val="false"/>
          <w:i w:val="false"/>
          <w:color w:val="000000"/>
          <w:sz w:val="28"/>
        </w:rPr>
        <w:t>
      "1. Электрондық сауда алаңдарының жұмыс істеуін қоса алғанда, электрондық сауда уәкілетті орган бекітетін қағидаларға сәйкес жүзеге асырылады.";</w:t>
      </w:r>
    </w:p>
    <w:p>
      <w:pPr>
        <w:spacing w:after="0"/>
        <w:ind w:left="0"/>
        <w:jc w:val="both"/>
      </w:pPr>
      <w:r>
        <w:rPr>
          <w:rFonts w:ascii="Times New Roman"/>
          <w:b w:val="false"/>
          <w:i w:val="false"/>
          <w:color w:val="000000"/>
          <w:sz w:val="28"/>
        </w:rPr>
        <w:t>
      4) 29-1-бапта: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Электрондық сауданы жүзеге асыру кезінде офертаны өз атынан электрондық нысанда жіберетін сатушының, қажет болған жағдайда:</w:t>
      </w:r>
    </w:p>
    <w:p>
      <w:pPr>
        <w:spacing w:after="0"/>
        <w:ind w:left="0"/>
        <w:jc w:val="both"/>
      </w:pPr>
      <w:r>
        <w:rPr>
          <w:rFonts w:ascii="Times New Roman"/>
          <w:b w:val="false"/>
          <w:i w:val="false"/>
          <w:color w:val="000000"/>
          <w:sz w:val="28"/>
        </w:rPr>
        <w:t>
      1) сатып алушылардың электрондық сауда алаңында жасалған мәмілелер бойынша өз міндеттемелерінің орындалуын қамтамасыз ету шарттарын айқындауға;</w:t>
      </w:r>
    </w:p>
    <w:p>
      <w:pPr>
        <w:spacing w:after="0"/>
        <w:ind w:left="0"/>
        <w:jc w:val="both"/>
      </w:pPr>
      <w:r>
        <w:rPr>
          <w:rFonts w:ascii="Times New Roman"/>
          <w:b w:val="false"/>
          <w:i w:val="false"/>
          <w:color w:val="000000"/>
          <w:sz w:val="28"/>
        </w:rPr>
        <w:t>
      2) делдалдан электрондық сауда алаңында жүргізілген мәмілелердің қорытындысы жөніндегі ақпаратты орналастыруды талап етуге құқығы бар.";</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Электрондық сауда электрондық саудадағы делдал ұсынатын электрондық сауда алаңдарында сауда жасау арқылы жүзеге асырылады.";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Электрондық саудадағы делдал:</w:t>
      </w:r>
    </w:p>
    <w:p>
      <w:pPr>
        <w:spacing w:after="0"/>
        <w:ind w:left="0"/>
        <w:jc w:val="both"/>
      </w:pPr>
      <w:r>
        <w:rPr>
          <w:rFonts w:ascii="Times New Roman"/>
          <w:b w:val="false"/>
          <w:i w:val="false"/>
          <w:color w:val="000000"/>
          <w:sz w:val="28"/>
        </w:rPr>
        <w:t>
      1) ақпараттық ресурстарда қамтылған ақпараттың, оның ішінде коммерциялық және заңмен қорғалатын өзге құпияны құрайтын мәліметтердің тұтастығы мен құпиялылығын;</w:t>
      </w:r>
    </w:p>
    <w:p>
      <w:pPr>
        <w:spacing w:after="0"/>
        <w:ind w:left="0"/>
        <w:jc w:val="both"/>
      </w:pPr>
      <w:r>
        <w:rPr>
          <w:rFonts w:ascii="Times New Roman"/>
          <w:b w:val="false"/>
          <w:i w:val="false"/>
          <w:color w:val="000000"/>
          <w:sz w:val="28"/>
        </w:rPr>
        <w:t>
      2) егер мұндай жағдайларды сатып алушы айқындаса, сатып алушының электрондық сауда алаңында жасалған мәмілелер бойынша өз міндеттемелерін орындауы үшін жағдайларды;</w:t>
      </w:r>
    </w:p>
    <w:p>
      <w:pPr>
        <w:spacing w:after="0"/>
        <w:ind w:left="0"/>
        <w:jc w:val="both"/>
      </w:pPr>
      <w:r>
        <w:rPr>
          <w:rFonts w:ascii="Times New Roman"/>
          <w:b w:val="false"/>
          <w:i w:val="false"/>
          <w:color w:val="000000"/>
          <w:sz w:val="28"/>
        </w:rPr>
        <w:t>
      3) сатушының талабы бойынша электрондық сауда алаңында өткізілген сауда-саттықтың қорытындысы жөніндегі ақпаратты өзінің интернет-ресурсында орналастыруды қамтамасыз етуге міндетті.";</w:t>
      </w:r>
    </w:p>
    <w:p>
      <w:pPr>
        <w:spacing w:after="0"/>
        <w:ind w:left="0"/>
        <w:jc w:val="both"/>
      </w:pPr>
      <w:r>
        <w:rPr>
          <w:rFonts w:ascii="Times New Roman"/>
          <w:b w:val="false"/>
          <w:i w:val="false"/>
          <w:color w:val="000000"/>
          <w:sz w:val="28"/>
        </w:rPr>
        <w:t>
      4-тармақтың 1) тармақшасы мынадай редакцияда жазылсын:</w:t>
      </w:r>
    </w:p>
    <w:p>
      <w:pPr>
        <w:spacing w:after="0"/>
        <w:ind w:left="0"/>
        <w:jc w:val="both"/>
      </w:pPr>
      <w:r>
        <w:rPr>
          <w:rFonts w:ascii="Times New Roman"/>
          <w:b w:val="false"/>
          <w:i w:val="false"/>
          <w:color w:val="000000"/>
          <w:sz w:val="28"/>
        </w:rPr>
        <w:t>
      "1) электрондық құжаттарда немесе электрондық хабарларда қамтылған ақпаратты, оның ішінде коммерциялық және заңмен қорғалатын өзге құпияны құрайтын  мәліметтерді жария етуге;";</w:t>
      </w:r>
    </w:p>
    <w:p>
      <w:pPr>
        <w:spacing w:after="0"/>
        <w:ind w:left="0"/>
        <w:jc w:val="both"/>
      </w:pPr>
      <w:r>
        <w:rPr>
          <w:rFonts w:ascii="Times New Roman"/>
          <w:b w:val="false"/>
          <w:i w:val="false"/>
          <w:color w:val="000000"/>
          <w:sz w:val="28"/>
        </w:rPr>
        <w:t>
      5) 33-2-бап мынадай редакцияда жазылсын:</w:t>
      </w:r>
    </w:p>
    <w:p>
      <w:pPr>
        <w:spacing w:after="0"/>
        <w:ind w:left="0"/>
        <w:jc w:val="both"/>
      </w:pPr>
      <w:r>
        <w:rPr>
          <w:rFonts w:ascii="Times New Roman"/>
          <w:b w:val="false"/>
          <w:i w:val="false"/>
          <w:color w:val="000000"/>
          <w:sz w:val="28"/>
        </w:rPr>
        <w:t>
      "33-2-бап. Әлеуметтік маңызы бар азық-түлік тауарларына рұқсат етілген шекті бөлшек сауда бағалары мөлшерінің сақталуын мемлекеттік бақылау</w:t>
      </w:r>
    </w:p>
    <w:p>
      <w:pPr>
        <w:spacing w:after="0"/>
        <w:ind w:left="0"/>
        <w:jc w:val="both"/>
      </w:pPr>
      <w:r>
        <w:rPr>
          <w:rFonts w:ascii="Times New Roman"/>
          <w:b w:val="false"/>
          <w:i w:val="false"/>
          <w:color w:val="000000"/>
          <w:sz w:val="28"/>
        </w:rPr>
        <w:t>
      Әлеуметтік маңызы бар азық-түлік тауарларына рұқсат етілген шекті бөлшек сауда бағалары мөлшерінің сақталуын мемлекеттік бақылау Қазақстан Республикасының Кәсіпкерлік кодексіне сәйкес жоспардан тыс тексеру және бақылау субъектілеріне (объектілеріне)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xml:space="preserve">
      56.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24, 126-құжат):</w:t>
      </w:r>
    </w:p>
    <w:p>
      <w:pPr>
        <w:spacing w:after="0"/>
        <w:ind w:left="0"/>
        <w:jc w:val="both"/>
      </w:pPr>
      <w:r>
        <w:rPr>
          <w:rFonts w:ascii="Times New Roman"/>
          <w:b w:val="false"/>
          <w:i w:val="false"/>
          <w:color w:val="000000"/>
          <w:sz w:val="28"/>
        </w:rPr>
        <w:t>
      1) 2-бапта: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арнаулы пошта байланысы – арнаулы жөнелтілімдерді қабылдауды, өңдеуді, күзетуді, тасымалдауды және жеткізуді (табыс етуді) қамтамасыз ететін Ұлттық пошта операторы жүзеге асыратын курьерлік пошта байланысының түрі;";</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арнаулы жөнелтілімдер – мемлекеттік құпиялар не мемлекеттік органдардың таралуы шектелген қызметтік ақпаратты қамтитын мәліметтері және оларды жеткізгіштер, сондай-ақ қорғаныс өнеркәсібінің бұйымдары, олардың құрамбөліктері (заттары) мен жүктері салынған тіркелетін пакеттер, жіберілімдер, метиздер;";</w:t>
      </w:r>
    </w:p>
    <w:p>
      <w:pPr>
        <w:spacing w:after="0"/>
        <w:ind w:left="0"/>
        <w:jc w:val="both"/>
      </w:pPr>
      <w:r>
        <w:rPr>
          <w:rFonts w:ascii="Times New Roman"/>
          <w:b w:val="false"/>
          <w:i w:val="false"/>
          <w:color w:val="000000"/>
          <w:sz w:val="28"/>
        </w:rPr>
        <w:t>
      2) 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8-2) тармақша алып тасталсын;</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 жүргізу үшін тиісті үлгіде ресімделген қызметтік куәлікті көрсету бойынша кіру;";</w:t>
      </w:r>
    </w:p>
    <w:p>
      <w:pPr>
        <w:spacing w:after="0"/>
        <w:ind w:left="0"/>
        <w:jc w:val="both"/>
      </w:pPr>
      <w:r>
        <w:rPr>
          <w:rFonts w:ascii="Times New Roman"/>
          <w:b w:val="false"/>
          <w:i w:val="false"/>
          <w:color w:val="000000"/>
          <w:sz w:val="28"/>
        </w:rPr>
        <w:t>
      2-тармақтың 2), 4), 8) және 9-6) тармақшалары алып тасталсын;</w:t>
      </w:r>
    </w:p>
    <w:p>
      <w:pPr>
        <w:spacing w:after="0"/>
        <w:ind w:left="0"/>
        <w:jc w:val="both"/>
      </w:pPr>
      <w:r>
        <w:rPr>
          <w:rFonts w:ascii="Times New Roman"/>
          <w:b w:val="false"/>
          <w:i w:val="false"/>
          <w:color w:val="000000"/>
          <w:sz w:val="28"/>
        </w:rPr>
        <w:t>
      3) 18-бапта: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Радиожиілік ресурсын пайдалану құқығы байланыс қызметі ауқымдағы радиожиілікті пайдалана отырып радиожиілік спектрінің жеткіліксіз  көлемімен  көрсетілген жағдайда конкурстық негізде  беріледі. Бұл ретте, байланыс операторына радиожиілік спектрін пайдалануға арналған рұқсатта көрсетілетін аумақтарды не елді мекендерді байланыс қызметтерімен қамтамасыз ету жөніндегі міндеттемелер жүктеледі.";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Қазақстан Республикасының заңнамасында белгiленген талаптарға, конкурс (немесе аукцион) өткiзу қағидаларына сай келетiн заңды тұлғалар конкурстарға (немесе аукциондарға) қатысуға жiберiледi.";</w:t>
      </w:r>
    </w:p>
    <w:p>
      <w:pPr>
        <w:spacing w:after="0"/>
        <w:ind w:left="0"/>
        <w:jc w:val="both"/>
      </w:pPr>
      <w:r>
        <w:rPr>
          <w:rFonts w:ascii="Times New Roman"/>
          <w:b w:val="false"/>
          <w:i w:val="false"/>
          <w:color w:val="000000"/>
          <w:sz w:val="28"/>
        </w:rPr>
        <w:t>
      4) 20-баптың 4-тармағы мынадай редакцияда жазылсын:</w:t>
      </w:r>
    </w:p>
    <w:p>
      <w:pPr>
        <w:spacing w:after="0"/>
        <w:ind w:left="0"/>
        <w:jc w:val="both"/>
      </w:pPr>
      <w:r>
        <w:rPr>
          <w:rFonts w:ascii="Times New Roman"/>
          <w:b w:val="false"/>
          <w:i w:val="false"/>
          <w:color w:val="000000"/>
          <w:sz w:val="28"/>
        </w:rPr>
        <w:t>
      "4. Байланыс қызметтерін көрсету қағидаларында белгілеген тәртіппен байланыс операторлары байланыс қызметтерін әрбір пайдаланушыға Қазақстан Республикасының Үкіметі айқындайтын тізбеге сәйкес шұғыл шақыру жүйесінің операторымен, шұғыл медициналық, құқық қорғау, өрт, авариялық қызметтермен тегін жалғанымдарды тәулік бойы ұсынуды қамтамасыз етеді.";</w:t>
      </w:r>
    </w:p>
    <w:p>
      <w:pPr>
        <w:spacing w:after="0"/>
        <w:ind w:left="0"/>
        <w:jc w:val="both"/>
      </w:pPr>
      <w:r>
        <w:rPr>
          <w:rFonts w:ascii="Times New Roman"/>
          <w:b w:val="false"/>
          <w:i w:val="false"/>
          <w:color w:val="000000"/>
          <w:sz w:val="28"/>
        </w:rPr>
        <w:t>
      5) 22-2-баптың 2-тармағы мынадай редакцияда жазылсын:</w:t>
      </w:r>
    </w:p>
    <w:p>
      <w:pPr>
        <w:spacing w:after="0"/>
        <w:ind w:left="0"/>
        <w:jc w:val="both"/>
      </w:pPr>
      <w:r>
        <w:rPr>
          <w:rFonts w:ascii="Times New Roman"/>
          <w:b w:val="false"/>
          <w:i w:val="false"/>
          <w:color w:val="000000"/>
          <w:sz w:val="28"/>
        </w:rPr>
        <w:t>
      "2. Арнаулы пошта байланысы қызметi Қазақстан Республикасының заңнамасына сәйкес арнаулы пошта байланысы қызметтерін ұсынады.";</w:t>
      </w:r>
    </w:p>
    <w:p>
      <w:pPr>
        <w:spacing w:after="0"/>
        <w:ind w:left="0"/>
        <w:jc w:val="both"/>
      </w:pPr>
      <w:r>
        <w:rPr>
          <w:rFonts w:ascii="Times New Roman"/>
          <w:b w:val="false"/>
          <w:i w:val="false"/>
          <w:color w:val="000000"/>
          <w:sz w:val="28"/>
        </w:rPr>
        <w:t>
      6) 28-1-бап мынадай редакцияда жазылсын:</w:t>
      </w:r>
    </w:p>
    <w:p>
      <w:pPr>
        <w:spacing w:after="0"/>
        <w:ind w:left="0"/>
        <w:jc w:val="both"/>
      </w:pPr>
      <w:r>
        <w:rPr>
          <w:rFonts w:ascii="Times New Roman"/>
          <w:b w:val="false"/>
          <w:i w:val="false"/>
          <w:color w:val="000000"/>
          <w:sz w:val="28"/>
        </w:rPr>
        <w:t>
      "28-1-бап. Байланыс саласындағы мемлекеттік бақылау</w:t>
      </w:r>
    </w:p>
    <w:p>
      <w:pPr>
        <w:spacing w:after="0"/>
        <w:ind w:left="0"/>
        <w:jc w:val="both"/>
      </w:pPr>
      <w:r>
        <w:rPr>
          <w:rFonts w:ascii="Times New Roman"/>
          <w:b w:val="false"/>
          <w:i w:val="false"/>
          <w:color w:val="000000"/>
          <w:sz w:val="28"/>
        </w:rPr>
        <w:t>
      1. Байланыс саласындағы мемлекеттік бақылау Қазақстан Республикасының Кәсіпкерлік кодексіне  және осы Заңға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Тексеру Қазақстан Республикасының Кәсіпкерлік кодексіне сәйкес жүзеге асырылады.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7) 28-5-бап мынадай редакцияда жазылсын:</w:t>
      </w:r>
    </w:p>
    <w:p>
      <w:pPr>
        <w:spacing w:after="0"/>
        <w:ind w:left="0"/>
        <w:jc w:val="both"/>
      </w:pPr>
      <w:r>
        <w:rPr>
          <w:rFonts w:ascii="Times New Roman"/>
          <w:b w:val="false"/>
          <w:i w:val="false"/>
          <w:color w:val="000000"/>
          <w:sz w:val="28"/>
        </w:rPr>
        <w:t xml:space="preserve">
      "28-5-бап. Радиобақылауды жүргiзу тәртiбi </w:t>
      </w:r>
    </w:p>
    <w:p>
      <w:pPr>
        <w:spacing w:after="0"/>
        <w:ind w:left="0"/>
        <w:jc w:val="both"/>
      </w:pPr>
      <w:r>
        <w:rPr>
          <w:rFonts w:ascii="Times New Roman"/>
          <w:b w:val="false"/>
          <w:i w:val="false"/>
          <w:color w:val="000000"/>
          <w:sz w:val="28"/>
        </w:rPr>
        <w:t>
      1. Азаматтық мақсаттағы радиоэлектрондық құралдар мен жоғары жиiлiктi құрылғылардың сәуле таратуын радиобақылау радиоэлектрондық құралдар мен жоғары жиiлiктi құрылғылардың техникалық құжаттамасына және  рұқсаттарына, өлшемдеріне құжаттық бақылау жүргізу, сондай-ақ олардың жұмыс режимдерiн бақылау-өлшеу аппаратурасы мен радиотехникалық бақылау құралдарының көмегiмен бақылау (аспаптық бақылау) арқылы жүзеге асырылады және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2. Радиожиілік спектрін пайдалану радиобақылау объектісі болып табылады.</w:t>
      </w:r>
    </w:p>
    <w:p>
      <w:pPr>
        <w:spacing w:after="0"/>
        <w:ind w:left="0"/>
        <w:jc w:val="both"/>
      </w:pPr>
      <w:r>
        <w:rPr>
          <w:rFonts w:ascii="Times New Roman"/>
          <w:b w:val="false"/>
          <w:i w:val="false"/>
          <w:color w:val="000000"/>
          <w:sz w:val="28"/>
        </w:rPr>
        <w:t>
      3. Байланыс саласындағы қызметті жүзеге асыратын шаруашылық жүргізуші субъектілер радиобақылау субъектілері болып табылады.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уәкілетті орган анықтаған бұзушылықтарды дербес жою құқығын бақылау субъектілеріне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5. Бақылау-өлшеу аппаратурасы және радиотехникалық бақылау құралдары деп әкімшілік құқық бұзушылықты жасау фактісін тіркейтін, метрологиялық тексеруден өткен радиоэлектрондық құралдар мен жоғары жиілікті құрылғылардың өлшемдері мен сипаттамаларын өлшеудің сертификатталған техникалық құралдарын түсінген жөн.</w:t>
      </w:r>
    </w:p>
    <w:p>
      <w:pPr>
        <w:spacing w:after="0"/>
        <w:ind w:left="0"/>
        <w:jc w:val="both"/>
      </w:pPr>
      <w:r>
        <w:rPr>
          <w:rFonts w:ascii="Times New Roman"/>
          <w:b w:val="false"/>
          <w:i w:val="false"/>
          <w:color w:val="000000"/>
          <w:sz w:val="28"/>
        </w:rPr>
        <w:t>
      6. Радиобақылауды уәкiлеттi орган ведомствосының аумақтық бөлiмшелерi уәкiлеттi органның басшысы не оны ауыстыратын адам бекiткен радиобақылаудың жоспар-кестесiне сәйкес жүргiзедi.</w:t>
      </w:r>
    </w:p>
    <w:p>
      <w:pPr>
        <w:spacing w:after="0"/>
        <w:ind w:left="0"/>
        <w:jc w:val="both"/>
      </w:pPr>
      <w:r>
        <w:rPr>
          <w:rFonts w:ascii="Times New Roman"/>
          <w:b w:val="false"/>
          <w:i w:val="false"/>
          <w:color w:val="000000"/>
          <w:sz w:val="28"/>
        </w:rPr>
        <w:t>
      Радиобақылаудың жоспар-кестелерiн аумақтық бөлiмшелер әрбiр тоқсанға жасайды.</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бақылау субъектісінің (объектісінің)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p>
      <w:pPr>
        <w:spacing w:after="0"/>
        <w:ind w:left="0"/>
        <w:jc w:val="both"/>
      </w:pPr>
      <w:r>
        <w:rPr>
          <w:rFonts w:ascii="Times New Roman"/>
          <w:b w:val="false"/>
          <w:i w:val="false"/>
          <w:color w:val="000000"/>
          <w:sz w:val="28"/>
        </w:rPr>
        <w:t>
      8. Ұсыным қол қойдырылып жеке немесе жіберу және алу фактісін растайтын өзге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ұсынымда алу туралы белгілеген күннен бастап;</w:t>
      </w:r>
    </w:p>
    <w:p>
      <w:pPr>
        <w:spacing w:after="0"/>
        <w:ind w:left="0"/>
        <w:jc w:val="both"/>
      </w:pPr>
      <w:r>
        <w:rPr>
          <w:rFonts w:ascii="Times New Roman"/>
          <w:b w:val="false"/>
          <w:i w:val="false"/>
          <w:color w:val="000000"/>
          <w:sz w:val="28"/>
        </w:rPr>
        <w:t>
      2) поштамен – хабарламасы бар тапсырысты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10.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барып профилактикалық бақылау жүргізудің жартыжылдық тізіміне қосу арқылы бақылау субъектісіне (объектісіне) барып профилактикалық бақылау тағайындауға алып келеді.</w:t>
      </w:r>
    </w:p>
    <w:p>
      <w:pPr>
        <w:spacing w:after="0"/>
        <w:ind w:left="0"/>
        <w:jc w:val="both"/>
      </w:pPr>
      <w:r>
        <w:rPr>
          <w:rFonts w:ascii="Times New Roman"/>
          <w:b w:val="false"/>
          <w:i w:val="false"/>
          <w:color w:val="000000"/>
          <w:sz w:val="28"/>
        </w:rPr>
        <w:t xml:space="preserve">
      12. Бақылау субъектілеріне (объектілеріне) қатысты бақылау субъектісіне (объектісіне) бармай профилактикалық бақылау тоқсанына бір реттен артық емес жүргізіледі.  </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рұқсат берілген, азаматтық мақсаттағы радиоэлектрондық құрал мен жоғары жиілікті құрылғының жұмысында бөгеуiлдер туындаған жағдайда:</w:t>
      </w:r>
    </w:p>
    <w:p>
      <w:pPr>
        <w:spacing w:after="0"/>
        <w:ind w:left="0"/>
        <w:jc w:val="both"/>
      </w:pPr>
      <w:r>
        <w:rPr>
          <w:rFonts w:ascii="Times New Roman"/>
          <w:b w:val="false"/>
          <w:i w:val="false"/>
          <w:color w:val="000000"/>
          <w:sz w:val="28"/>
        </w:rPr>
        <w:t>
      1) бөгеуiл жасалып отырған радиоэлектрондық құралдар мен жоғары жиiлiктi құрылғылардың иелерi радиоэлектрондық құралдар мен жоғары жиiлiктi құрылғылардың техникалық өлшемдерiнiң, оның iшiнде қабылдау құрылғыларының таңдау немесе қорғаныш қасиеттерiнiң нормалар мен стандарттарға сәйкестiгiне көз жеткiзуi қажет. Егер олар нормаларға сәйкес келмесе, радиоэлектрондық құралдардың иелерi сипаттамалардың нормаларға сәйкес келтiрiлуi жөнiнде шаралар қабылдауға немесе радиоэлектрондық құралдар мен жоғары жиiлiктi құрылғыларды ауыстыруға тиiс. Басқа радиоэлектрондық құралдар мен жоғары жиiлiктi құрылғылардың сәуле таратуы салдарынан бөгеуiл туындаған кезде бөгеуiл жасалып отырған радиоэлектрондық құралдар мен жоғары жиiлiктi құрылғылардың иелерi уәкiлеттi органға жүгiнедi;</w:t>
      </w:r>
    </w:p>
    <w:p>
      <w:pPr>
        <w:spacing w:after="0"/>
        <w:ind w:left="0"/>
        <w:jc w:val="both"/>
      </w:pPr>
      <w:r>
        <w:rPr>
          <w:rFonts w:ascii="Times New Roman"/>
          <w:b w:val="false"/>
          <w:i w:val="false"/>
          <w:color w:val="000000"/>
          <w:sz w:val="28"/>
        </w:rPr>
        <w:t>
      2) уәкiлеттi орган бөгеуiлдердiң көздерiн және сипатын, олардың туындау себептерiн анықтау жөнiндегi жұмыстарды ұйымдастырады және оларды жою шараларын қабылдайды;</w:t>
      </w:r>
    </w:p>
    <w:p>
      <w:pPr>
        <w:spacing w:after="0"/>
        <w:ind w:left="0"/>
        <w:jc w:val="both"/>
      </w:pPr>
      <w:r>
        <w:rPr>
          <w:rFonts w:ascii="Times New Roman"/>
          <w:b w:val="false"/>
          <w:i w:val="false"/>
          <w:color w:val="000000"/>
          <w:sz w:val="28"/>
        </w:rPr>
        <w:t>
      3) радиоэлектрондық құралдар мен жоғары жиiлiктi құрылғылардың белгiленген өлшемдерiнiң және (немесе) жұмыс режимiнiң бұзылуы, олардың қабылдау құрылғыларының таңдау немесе қорғаныш қасиеттерінің нашарлауы қатар құрған радиоэлектрондық құралдар мен жоғары жиiлiктi құрылғылардың өзара әсерiне негiзделген интермодуляциялық сипаттағы бөгеуiлдер салдарынан болғанда, уәкiлеттi орган бөгеуiлдердi жою жөнiнде нұсқама немесе ұсыным бередi;</w:t>
      </w:r>
    </w:p>
    <w:p>
      <w:pPr>
        <w:spacing w:after="0"/>
        <w:ind w:left="0"/>
        <w:jc w:val="both"/>
      </w:pPr>
      <w:r>
        <w:rPr>
          <w:rFonts w:ascii="Times New Roman"/>
          <w:b w:val="false"/>
          <w:i w:val="false"/>
          <w:color w:val="000000"/>
          <w:sz w:val="28"/>
        </w:rPr>
        <w:t>
      4) иелікке берілген жиiлiктердегi бөгеуiлдердi жою мүмкiн болмаған кезде уәкiлеттi орган радиожиiлiктердi жаңадан иелікке беруді жүргiзедi;</w:t>
      </w:r>
    </w:p>
    <w:p>
      <w:pPr>
        <w:spacing w:after="0"/>
        <w:ind w:left="0"/>
        <w:jc w:val="both"/>
      </w:pPr>
      <w:r>
        <w:rPr>
          <w:rFonts w:ascii="Times New Roman"/>
          <w:b w:val="false"/>
          <w:i w:val="false"/>
          <w:color w:val="000000"/>
          <w:sz w:val="28"/>
        </w:rPr>
        <w:t>
      5) әдейі жасалмаған, өнеркәсiптiк немесе технологиялық сипаттағы бөгеуiлдер болғанда уәкiлеттi орган бөгеуiл көзiн анықтау және оларды жою жөнiнде шаралар қабылдайды.</w:t>
      </w:r>
    </w:p>
    <w:p>
      <w:pPr>
        <w:spacing w:after="0"/>
        <w:ind w:left="0"/>
        <w:jc w:val="both"/>
      </w:pPr>
      <w:r>
        <w:rPr>
          <w:rFonts w:ascii="Times New Roman"/>
          <w:b w:val="false"/>
          <w:i w:val="false"/>
          <w:color w:val="000000"/>
          <w:sz w:val="28"/>
        </w:rPr>
        <w:t>
      14. Шет мемлекеттердiң байланыс әкiмшiлiктерiнен Қазақстан Республикасының аумағындағы көздерден болған радиобөгеуiлдерге наразылықтар келіп түскен кезде, уәкiлеттi орган халықаралық келiсiмге сәйкес осы наразылықтардың құқықтық негiзiн айқындайды, егер наразылықтар негiзделген болса, бөгеуiлдердiң себептерiн анықтайды және оларды жою жөнiнде шаралар қабылдайды.</w:t>
      </w:r>
    </w:p>
    <w:p>
      <w:pPr>
        <w:spacing w:after="0"/>
        <w:ind w:left="0"/>
        <w:jc w:val="both"/>
      </w:pPr>
      <w:r>
        <w:rPr>
          <w:rFonts w:ascii="Times New Roman"/>
          <w:b w:val="false"/>
          <w:i w:val="false"/>
          <w:color w:val="000000"/>
          <w:sz w:val="28"/>
        </w:rPr>
        <w:t>
      15. Қазақстан Республикасының аумағында орналасқан радиоэлектрондық құралдар мен жоғары жиiлiктi құрылғыларға басқа да мемлекеттердiң аумағында орналасқан көздерден бөгеуiл жасалып отырған жағдайда, уәкiлеттi орган Қазақстан Республикасының аумағында орналасқан радиоэлектрондық құралдар мен жоғары жиiлiктi құрылғылар иелерiнiң мүдделерiн қорғау мақсатында халықаралық келiсiмге сәйкес бөгеуiлдердi жою жөнiнде шаралар қабылдайды.</w:t>
      </w:r>
    </w:p>
    <w:p>
      <w:pPr>
        <w:spacing w:after="0"/>
        <w:ind w:left="0"/>
        <w:jc w:val="both"/>
      </w:pPr>
      <w:r>
        <w:rPr>
          <w:rFonts w:ascii="Times New Roman"/>
          <w:b w:val="false"/>
          <w:i w:val="false"/>
          <w:color w:val="000000"/>
          <w:sz w:val="28"/>
        </w:rPr>
        <w:t>
      16. Радиобөгеуiлдер мен тиiстi рұқсаты жоқ радиоэлектрондық құралдар мен жоғары жиiлiктi құрылғылардың қолданысын анықтау және олардың жолын кесу жөнiндегi iс-шараларды уәкiлеттi орган жүргiзедi.";</w:t>
      </w:r>
    </w:p>
    <w:p>
      <w:pPr>
        <w:spacing w:after="0"/>
        <w:ind w:left="0"/>
        <w:jc w:val="both"/>
      </w:pPr>
      <w:r>
        <w:rPr>
          <w:rFonts w:ascii="Times New Roman"/>
          <w:b w:val="false"/>
          <w:i w:val="false"/>
          <w:color w:val="000000"/>
          <w:sz w:val="28"/>
        </w:rPr>
        <w:t>
      8) 28-7-баптың 2) тармақшасы мынадай редакцияда жазылсын:</w:t>
      </w:r>
    </w:p>
    <w:p>
      <w:pPr>
        <w:spacing w:after="0"/>
        <w:ind w:left="0"/>
        <w:jc w:val="both"/>
      </w:pPr>
      <w:r>
        <w:rPr>
          <w:rFonts w:ascii="Times New Roman"/>
          <w:b w:val="false"/>
          <w:i w:val="false"/>
          <w:color w:val="000000"/>
          <w:sz w:val="28"/>
        </w:rPr>
        <w:t>
      "2) уәкілетті орган радиобақылау жүргізу мақсатында қызметтік куәлігін көрсеткен кезде уәкілетті органның лауазымды адамдарының радиоэлектрондық құралдар мен жоғары жиiлiктi құрылғыларға қолжетімділігін қамтамасыз етеді;";</w:t>
      </w:r>
    </w:p>
    <w:p>
      <w:pPr>
        <w:spacing w:after="0"/>
        <w:ind w:left="0"/>
        <w:jc w:val="both"/>
      </w:pPr>
      <w:r>
        <w:rPr>
          <w:rFonts w:ascii="Times New Roman"/>
          <w:b w:val="false"/>
          <w:i w:val="false"/>
          <w:color w:val="000000"/>
          <w:sz w:val="28"/>
        </w:rPr>
        <w:t>
      9) 36-баптың 3-тармағы мынадай редакцияда жазылсын:</w:t>
      </w:r>
    </w:p>
    <w:p>
      <w:pPr>
        <w:spacing w:after="0"/>
        <w:ind w:left="0"/>
        <w:jc w:val="both"/>
      </w:pPr>
      <w:r>
        <w:rPr>
          <w:rFonts w:ascii="Times New Roman"/>
          <w:b w:val="false"/>
          <w:i w:val="false"/>
          <w:color w:val="000000"/>
          <w:sz w:val="28"/>
        </w:rPr>
        <w:t>
      "3. Жергілікті телефон байланысы қызметтерін ұсынатын ортақ пайдаланылатын телекоммуникация желілерінің байланыс операторлары анықтама қызметтерін құру немесе телефон нөмірлерінің анықтамалығын жариялау мақсатында сұрау салу бойынша бір-біріне өз желісінің  пайдаланушылары туралы деректерге рұқсат беруге құқылы. Ақпарат осы Заңның және Қазақстан Республикасының тұтынушылардың құқықтарын қорғау туралы заңнамасының талаптары ескеріле отырып беріледі.";</w:t>
      </w:r>
    </w:p>
    <w:p>
      <w:pPr>
        <w:spacing w:after="0"/>
        <w:ind w:left="0"/>
        <w:jc w:val="both"/>
      </w:pPr>
      <w:r>
        <w:rPr>
          <w:rFonts w:ascii="Times New Roman"/>
          <w:b w:val="false"/>
          <w:i w:val="false"/>
          <w:color w:val="000000"/>
          <w:sz w:val="28"/>
        </w:rPr>
        <w:t>
      10) 38-баптың 2-тармағы мынадай редакцияда жазылсын:</w:t>
      </w:r>
    </w:p>
    <w:p>
      <w:pPr>
        <w:spacing w:after="0"/>
        <w:ind w:left="0"/>
        <w:jc w:val="both"/>
      </w:pPr>
      <w:r>
        <w:rPr>
          <w:rFonts w:ascii="Times New Roman"/>
          <w:b w:val="false"/>
          <w:i w:val="false"/>
          <w:color w:val="000000"/>
          <w:sz w:val="28"/>
        </w:rPr>
        <w:t>
      "2. Байланыс қызметтерін пайдаланушыларға байланыс қызметтерін ұсыну уақыты туралы ақпарат беру байланыс қызметтерін пайдаланушының орналасқан жері бойынша Астана уақыты бойынша жүргізіледі.".</w:t>
      </w:r>
    </w:p>
    <w:p>
      <w:pPr>
        <w:spacing w:after="0"/>
        <w:ind w:left="0"/>
        <w:jc w:val="both"/>
      </w:pPr>
      <w:r>
        <w:rPr>
          <w:rFonts w:ascii="Times New Roman"/>
          <w:b w:val="false"/>
          <w:i w:val="false"/>
          <w:color w:val="000000"/>
          <w:sz w:val="28"/>
        </w:rPr>
        <w:t xml:space="preserve">
      57.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w:t>
      </w:r>
      <w:r>
        <w:br/>
      </w:r>
      <w:r>
        <w:rPr>
          <w:rFonts w:ascii="Times New Roman"/>
          <w:b w:val="false"/>
          <w:i w:val="false"/>
          <w:color w:val="000000"/>
          <w:sz w:val="28"/>
        </w:rPr>
        <w:t>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w:t>
      </w:r>
    </w:p>
    <w:p>
      <w:pPr>
        <w:spacing w:after="0"/>
        <w:ind w:left="0"/>
        <w:jc w:val="both"/>
      </w:pPr>
      <w:r>
        <w:rPr>
          <w:rFonts w:ascii="Times New Roman"/>
          <w:b w:val="false"/>
          <w:i w:val="false"/>
          <w:color w:val="000000"/>
          <w:sz w:val="28"/>
        </w:rPr>
        <w:t>
      1) 18-баптың 1-тармағының 3) тармақшасы мынадай редакцияда жазылсын:</w:t>
      </w:r>
    </w:p>
    <w:p>
      <w:pPr>
        <w:spacing w:after="0"/>
        <w:ind w:left="0"/>
        <w:jc w:val="both"/>
      </w:pPr>
      <w:r>
        <w:rPr>
          <w:rFonts w:ascii="Times New Roman"/>
          <w:b w:val="false"/>
          <w:i w:val="false"/>
          <w:color w:val="000000"/>
          <w:sz w:val="28"/>
        </w:rPr>
        <w:t>
      "3) жылжымайтын мүлікке құқықтарды мемлекеттік тiркеудi жүзеге асыратын "Азаматтарға арналған үкімет" мемлекеттік корпорациясы;";</w:t>
      </w:r>
    </w:p>
    <w:p>
      <w:pPr>
        <w:spacing w:after="0"/>
        <w:ind w:left="0"/>
        <w:jc w:val="both"/>
      </w:pPr>
      <w:r>
        <w:rPr>
          <w:rFonts w:ascii="Times New Roman"/>
          <w:b w:val="false"/>
          <w:i w:val="false"/>
          <w:color w:val="000000"/>
          <w:sz w:val="28"/>
        </w:rPr>
        <w:t>
      2) 23-баптың 3-тармағы мынадай редакцияда жазылсын:</w:t>
      </w:r>
    </w:p>
    <w:p>
      <w:pPr>
        <w:spacing w:after="0"/>
        <w:ind w:left="0"/>
        <w:jc w:val="both"/>
      </w:pPr>
      <w:r>
        <w:rPr>
          <w:rFonts w:ascii="Times New Roman"/>
          <w:b w:val="false"/>
          <w:i w:val="false"/>
          <w:color w:val="000000"/>
          <w:sz w:val="28"/>
        </w:rPr>
        <w:t>
      "3. Жылжымайтын мүлiкке құқықтарды мемлекеттік тiркеуді жүзеге асыратын "Азаматтарға арналған үкімет" мемлекеттік корпорациясы кредиттік бюролармен жасалған ақпарат беру туралы шарттар негiзiнде уәкілетті орган айқындайтын тәртіппен және жағдайларда оларға ақпарат бередi.";</w:t>
      </w:r>
    </w:p>
    <w:p>
      <w:pPr>
        <w:spacing w:after="0"/>
        <w:ind w:left="0"/>
        <w:jc w:val="both"/>
      </w:pPr>
      <w:r>
        <w:rPr>
          <w:rFonts w:ascii="Times New Roman"/>
          <w:b w:val="false"/>
          <w:i w:val="false"/>
          <w:color w:val="000000"/>
          <w:sz w:val="28"/>
        </w:rPr>
        <w:t>
      3) 24-баптың 5-тармағының бірінші абзацы мынадай редакцияда жазылсын:</w:t>
      </w:r>
    </w:p>
    <w:p>
      <w:pPr>
        <w:spacing w:after="0"/>
        <w:ind w:left="0"/>
        <w:jc w:val="both"/>
      </w:pPr>
      <w:r>
        <w:rPr>
          <w:rFonts w:ascii="Times New Roman"/>
          <w:b w:val="false"/>
          <w:i w:val="false"/>
          <w:color w:val="000000"/>
          <w:sz w:val="28"/>
        </w:rPr>
        <w:t>
      "5. Кредиттiк бюроларға жылжымайтын мүлiкке құқықтарды  мемлекеттік тiркеудi жүзеге асыратын "Азаматтарға арналған үкімет" мемлекеттік корпорациясы беретін ақпаратта мынадай мәлiметтер:".</w:t>
      </w:r>
    </w:p>
    <w:p>
      <w:pPr>
        <w:spacing w:after="0"/>
        <w:ind w:left="0"/>
        <w:jc w:val="both"/>
      </w:pPr>
      <w:r>
        <w:rPr>
          <w:rFonts w:ascii="Times New Roman"/>
          <w:b w:val="false"/>
          <w:i w:val="false"/>
          <w:color w:val="000000"/>
          <w:sz w:val="28"/>
        </w:rPr>
        <w:t xml:space="preserve">
      58.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w:t>
      </w:r>
      <w:r>
        <w:br/>
      </w:r>
      <w:r>
        <w:rPr>
          <w:rFonts w:ascii="Times New Roman"/>
          <w:b w:val="false"/>
          <w:i w:val="false"/>
          <w:color w:val="000000"/>
          <w:sz w:val="28"/>
        </w:rPr>
        <w:t xml:space="preserve">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w:t>
      </w:r>
      <w:r>
        <w:br/>
      </w:r>
      <w:r>
        <w:rPr>
          <w:rFonts w:ascii="Times New Roman"/>
          <w:b w:val="false"/>
          <w:i w:val="false"/>
          <w:color w:val="000000"/>
          <w:sz w:val="28"/>
        </w:rPr>
        <w:t>№ 4, 7-құжат, № 9, 17-құжат):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кеме – ішкі суларда жүзетін кеме, кеме қатынасы мақсатында пайдаланылатын өздігінен жүзетiн немесе өздігінен жүзбейтiн жүзбелi құрылғы, оның iшiнде "өзен-теңiзде" жүзетiн кеме, паром, техникалық флот кемесі (су түбiн тереңдетушi және су түбiн тазартушы снарядтар, жүзбелi кран және басқа да осы сияқты техникалық құрылғылар), сондай-ақ шағын көлемді кеме болып табылмайтын өзге кеме;";</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Кеме қатынасының тiркелiмi – кемелердi, палубалы шағын көлемді кемелерді жіктейтін және олардың техникалық қауiпсiздiгiн қамтамасыз ететiн, Қазақстан Республикасы Үкіметінің шешімі бойынша құрылған республикалық мемлекеттік қазыналық кәсіпорын;";</w:t>
      </w:r>
    </w:p>
    <w:p>
      <w:pPr>
        <w:spacing w:after="0"/>
        <w:ind w:left="0"/>
        <w:jc w:val="both"/>
      </w:pPr>
      <w:r>
        <w:rPr>
          <w:rFonts w:ascii="Times New Roman"/>
          <w:b w:val="false"/>
          <w:i w:val="false"/>
          <w:color w:val="000000"/>
          <w:sz w:val="28"/>
        </w:rPr>
        <w:t>
      41) тармақша мынадай редакцияда жазылсын:</w:t>
      </w:r>
    </w:p>
    <w:p>
      <w:pPr>
        <w:spacing w:after="0"/>
        <w:ind w:left="0"/>
        <w:jc w:val="both"/>
      </w:pPr>
      <w:r>
        <w:rPr>
          <w:rFonts w:ascii="Times New Roman"/>
          <w:b w:val="false"/>
          <w:i w:val="false"/>
          <w:color w:val="000000"/>
          <w:sz w:val="28"/>
        </w:rPr>
        <w:t>
      "41) техникалық қадағалау - Қазақстан Республикасының сауда мақсатында теңiзде жүзу және iшкi су көлiгi туралы заңнамасының сақталуын кезең-кезеңмен тексерудi қамтитын кемелердiң, палубалы шағын көлемді кемелердің техникалық қауiпсiздiгiн қамтамасыз етуге бағытталған сыныптау қызметiнiң құрамдас бөлiгi;";</w:t>
      </w:r>
    </w:p>
    <w:p>
      <w:pPr>
        <w:spacing w:after="0"/>
        <w:ind w:left="0"/>
        <w:jc w:val="both"/>
      </w:pPr>
      <w:r>
        <w:rPr>
          <w:rFonts w:ascii="Times New Roman"/>
          <w:b w:val="false"/>
          <w:i w:val="false"/>
          <w:color w:val="000000"/>
          <w:sz w:val="28"/>
        </w:rPr>
        <w:t>
      мынадай мазмұндағы 46) тармақшамен толықтырылсын:</w:t>
      </w:r>
    </w:p>
    <w:p>
      <w:pPr>
        <w:spacing w:after="0"/>
        <w:ind w:left="0"/>
        <w:jc w:val="both"/>
      </w:pPr>
      <w:r>
        <w:rPr>
          <w:rFonts w:ascii="Times New Roman"/>
          <w:b w:val="false"/>
          <w:i w:val="false"/>
          <w:color w:val="000000"/>
          <w:sz w:val="28"/>
        </w:rPr>
        <w:t>
      "46) палубалы шағын көлемді кеме – бортқа, арақабырға мен тіреуіш бағандарға сүйенетін кеме корпусындағы төсем және жинақта тұмсығынан артқы бөлігіне дейін су өткізбейтін көлденең жабыны бар шағын көлемді кеме;";</w:t>
      </w:r>
    </w:p>
    <w:p>
      <w:pPr>
        <w:spacing w:after="0"/>
        <w:ind w:left="0"/>
        <w:jc w:val="both"/>
      </w:pPr>
      <w:r>
        <w:rPr>
          <w:rFonts w:ascii="Times New Roman"/>
          <w:b w:val="false"/>
          <w:i w:val="false"/>
          <w:color w:val="000000"/>
          <w:sz w:val="28"/>
        </w:rPr>
        <w:t>
      2) 7-баптың 3-тармағы мынадай редакцияда жазылсын:</w:t>
      </w:r>
    </w:p>
    <w:p>
      <w:pPr>
        <w:spacing w:after="0"/>
        <w:ind w:left="0"/>
        <w:jc w:val="both"/>
      </w:pPr>
      <w:r>
        <w:rPr>
          <w:rFonts w:ascii="Times New Roman"/>
          <w:b w:val="false"/>
          <w:i w:val="false"/>
          <w:color w:val="000000"/>
          <w:sz w:val="28"/>
        </w:rPr>
        <w:t>
      "3. Ішкі су көлігі саласындағы мемлекеттік бақылау мен қадағалау Қазақстан Республикасының Кәсіпкерлік кодексіне сәйкес тексеру және бақылау мен қадағалау субъектісіне (объектісіне) барып профилактикалық бақылау мен қадағалау нысанында жүзеге асырылады.</w:t>
      </w:r>
    </w:p>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мен қадағалау осы Заңға сәйкес жүзеге асырылады.";</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1-тармақтың 26-28) тармақшасы мынадай редакцияда жазылсын:</w:t>
      </w:r>
    </w:p>
    <w:p>
      <w:pPr>
        <w:spacing w:after="0"/>
        <w:ind w:left="0"/>
        <w:jc w:val="both"/>
      </w:pPr>
      <w:r>
        <w:rPr>
          <w:rFonts w:ascii="Times New Roman"/>
          <w:b w:val="false"/>
          <w:i w:val="false"/>
          <w:color w:val="000000"/>
          <w:sz w:val="28"/>
        </w:rPr>
        <w:t>
      "26-28) палубалы шағын көлемді кемелерді техникалық қадағалауды жүзеге асыру қағидаларын бекіту;";</w:t>
      </w:r>
    </w:p>
    <w:p>
      <w:pPr>
        <w:spacing w:after="0"/>
        <w:ind w:left="0"/>
        <w:jc w:val="both"/>
      </w:pPr>
      <w:r>
        <w:rPr>
          <w:rFonts w:ascii="Times New Roman"/>
          <w:b w:val="false"/>
          <w:i w:val="false"/>
          <w:color w:val="000000"/>
          <w:sz w:val="28"/>
        </w:rPr>
        <w:t>
      2-тармақтың 7) және 10) тармақшалары алып тасталсын;</w:t>
      </w:r>
    </w:p>
    <w:p>
      <w:pPr>
        <w:spacing w:after="0"/>
        <w:ind w:left="0"/>
        <w:jc w:val="both"/>
      </w:pPr>
      <w:r>
        <w:rPr>
          <w:rFonts w:ascii="Times New Roman"/>
          <w:b w:val="false"/>
          <w:i w:val="false"/>
          <w:color w:val="000000"/>
          <w:sz w:val="28"/>
        </w:rPr>
        <w:t>
      4) 15-4-бапта: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Кеме кітабында мемлекеттік тіркеуге жататын палубалы шағын көлемді кемелер палубалы шағын көлемді кемелерді техникалық қадағалауды жүзеге асыру қағидаларының талаптарына сәйкес келуге тиіс.";</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5) 16-баптың 2-тармағы мынадай редакцияда жазылсын:</w:t>
      </w:r>
    </w:p>
    <w:p>
      <w:pPr>
        <w:spacing w:after="0"/>
        <w:ind w:left="0"/>
        <w:jc w:val="both"/>
      </w:pPr>
      <w:r>
        <w:rPr>
          <w:rFonts w:ascii="Times New Roman"/>
          <w:b w:val="false"/>
          <w:i w:val="false"/>
          <w:color w:val="000000"/>
          <w:sz w:val="28"/>
        </w:rPr>
        <w:t>
      "2. Сыныптауға, техникалық қадағалауға және куәландыруға ішкі суларда жүзетін кемелер, "өзен-теңізде" жүзетін кемелер мен палубалы шағын көлемді кемелер жатады.";</w:t>
      </w:r>
    </w:p>
    <w:p>
      <w:pPr>
        <w:spacing w:after="0"/>
        <w:ind w:left="0"/>
        <w:jc w:val="both"/>
      </w:pPr>
      <w:r>
        <w:rPr>
          <w:rFonts w:ascii="Times New Roman"/>
          <w:b w:val="false"/>
          <w:i w:val="false"/>
          <w:color w:val="000000"/>
          <w:sz w:val="28"/>
        </w:rPr>
        <w:t>
      6) 17-баптың 12) және 14) тармақшалары алып тасталсын;</w:t>
      </w:r>
    </w:p>
    <w:p>
      <w:pPr>
        <w:spacing w:after="0"/>
        <w:ind w:left="0"/>
        <w:jc w:val="both"/>
      </w:pPr>
      <w:r>
        <w:rPr>
          <w:rFonts w:ascii="Times New Roman"/>
          <w:b w:val="false"/>
          <w:i w:val="false"/>
          <w:color w:val="000000"/>
          <w:sz w:val="28"/>
        </w:rPr>
        <w:t>
      7) мынадай мазмұндағы 17-2-баппен толықтырылсын:</w:t>
      </w:r>
    </w:p>
    <w:p>
      <w:pPr>
        <w:spacing w:after="0"/>
        <w:ind w:left="0"/>
        <w:jc w:val="both"/>
      </w:pPr>
      <w:r>
        <w:rPr>
          <w:rFonts w:ascii="Times New Roman"/>
          <w:b w:val="false"/>
          <w:i w:val="false"/>
          <w:color w:val="000000"/>
          <w:sz w:val="28"/>
        </w:rPr>
        <w:t>
      "17-2-бап. Бақылау және қадағалау субъектілеріне (объектілеріне) бармай профилактикалық бақылау мен қадағалау жүргізудің тәртібі</w:t>
      </w:r>
    </w:p>
    <w:p>
      <w:pPr>
        <w:spacing w:after="0"/>
        <w:ind w:left="0"/>
        <w:jc w:val="both"/>
      </w:pPr>
      <w:r>
        <w:rPr>
          <w:rFonts w:ascii="Times New Roman"/>
          <w:b w:val="false"/>
          <w:i w:val="false"/>
          <w:color w:val="000000"/>
          <w:sz w:val="28"/>
        </w:rPr>
        <w:t>
      1. Бақылау және қадағалау субъектілеріне (объектілеріне) бармай профилактикалық бақылау мен қадағалауды уәкілетті орган бақылау мен қадағалау субъектісіне (объектісіне) бармай ақпараттық жүйелердің деректерін, сондай-ақ бақылау және қадағалау субъектісінің (объектісінің) қызметі туралы басқа да мәліметтерді талдау негізінде жүзеге асырады.</w:t>
      </w:r>
    </w:p>
    <w:p>
      <w:pPr>
        <w:spacing w:after="0"/>
        <w:ind w:left="0"/>
        <w:jc w:val="both"/>
      </w:pPr>
      <w:r>
        <w:rPr>
          <w:rFonts w:ascii="Times New Roman"/>
          <w:b w:val="false"/>
          <w:i w:val="false"/>
          <w:color w:val="000000"/>
          <w:sz w:val="28"/>
        </w:rPr>
        <w:t>
      2. Кеме иелері, ішкі су жолдарында кемелерді, порттарды, жағалау объектілерін, кеме қатынасы шлюздері мен құрылысжайларды пайдалануға байланысты қызметті жүзеге асыратын жеке немесе заңды тұлғалар бақылау және қадағалау субъектілері болып табылады.</w:t>
      </w:r>
    </w:p>
    <w:p>
      <w:pPr>
        <w:spacing w:after="0"/>
        <w:ind w:left="0"/>
        <w:jc w:val="both"/>
      </w:pPr>
      <w:r>
        <w:rPr>
          <w:rFonts w:ascii="Times New Roman"/>
          <w:b w:val="false"/>
          <w:i w:val="false"/>
          <w:color w:val="000000"/>
          <w:sz w:val="28"/>
        </w:rPr>
        <w:t>
      Кеме иелері, кемелерді, порттарды, порт құралдарын, жағалау объектілері мен теңіздегі құрылысжайларды пайдалануға байланысты қызметті жүзеге асыратын жеке немесе заңды тұлғалар бақылау және қадағалау субъектілері болып табылады.</w:t>
      </w:r>
    </w:p>
    <w:p>
      <w:pPr>
        <w:spacing w:after="0"/>
        <w:ind w:left="0"/>
        <w:jc w:val="both"/>
      </w:pPr>
      <w:r>
        <w:rPr>
          <w:rFonts w:ascii="Times New Roman"/>
          <w:b w:val="false"/>
          <w:i w:val="false"/>
          <w:color w:val="000000"/>
          <w:sz w:val="28"/>
        </w:rPr>
        <w:t>
      3. Бақылау және қадағалау субъектілеріне (объектілеріне) бармай профилактикалық бақылау мен қадағалаудың  мақсаттары бұзушылықтардың уақтылы жолын кесу және оларға жол бермеу, бармай профилактикалық бақылау мен қадағалау нәтижелері бойынша анықталған бұзушылықтарды дербес жою құқығын бақылау және қадағалау субъектісіне (объектісіне) беру және бақылау мен қадағалау субъектісіне (объектісіне) әкімшілік жүктемені азайту болып табылады.</w:t>
      </w:r>
    </w:p>
    <w:p>
      <w:pPr>
        <w:spacing w:after="0"/>
        <w:ind w:left="0"/>
        <w:jc w:val="both"/>
      </w:pPr>
      <w:r>
        <w:rPr>
          <w:rFonts w:ascii="Times New Roman"/>
          <w:b w:val="false"/>
          <w:i w:val="false"/>
          <w:color w:val="000000"/>
          <w:sz w:val="28"/>
        </w:rPr>
        <w:t>
      4. Бақылау және қадағалау субъектілеріне (объектілеріне) бұзушылықтарды дербес жою құқығын беру үшін бақылау және қадағалау субъектісіне (объектісіне) бармай профилактикалық бақылау мен қадағалау Қазақстан Республикасының қолданыстағы заңнамасына сәйкес салдарын жоюға болатын бұзушылықтар бойынша ғана жүргізіледі.</w:t>
      </w:r>
    </w:p>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 мен қадағалау қорытындысы бойынша бақылау және қадағалау субъектісіне жою тәртібі міндетті түрде түсіндіріле отырып, әкімшілік құқық бұзушылық туралы іс қозғалмай, анықталған бұзушылықтарды жою туралы нұсқама жасалады.</w:t>
      </w:r>
    </w:p>
    <w:p>
      <w:pPr>
        <w:spacing w:after="0"/>
        <w:ind w:left="0"/>
        <w:jc w:val="both"/>
      </w:pPr>
      <w:r>
        <w:rPr>
          <w:rFonts w:ascii="Times New Roman"/>
          <w:b w:val="false"/>
          <w:i w:val="false"/>
          <w:color w:val="000000"/>
          <w:sz w:val="28"/>
        </w:rPr>
        <w:t>
      6. Ұйғарым қол қойдырылып жеке немесе жіберу және алу фактісін растайтын өзге тәсілмен бақылау және қадағалау субъектісіне табыс етілуі тиіс.</w:t>
      </w:r>
    </w:p>
    <w:p>
      <w:pPr>
        <w:spacing w:after="0"/>
        <w:ind w:left="0"/>
        <w:jc w:val="both"/>
      </w:pPr>
      <w:r>
        <w:rPr>
          <w:rFonts w:ascii="Times New Roman"/>
          <w:b w:val="false"/>
          <w:i w:val="false"/>
          <w:color w:val="000000"/>
          <w:sz w:val="28"/>
        </w:rPr>
        <w:t>
      7. Төменде тізілген тәсілдердің бірімен жіберілген ұйғарым мынадай жағдайларда:</w:t>
      </w:r>
    </w:p>
    <w:p>
      <w:pPr>
        <w:spacing w:after="0"/>
        <w:ind w:left="0"/>
        <w:jc w:val="both"/>
      </w:pPr>
      <w:r>
        <w:rPr>
          <w:rFonts w:ascii="Times New Roman"/>
          <w:b w:val="false"/>
          <w:i w:val="false"/>
          <w:color w:val="000000"/>
          <w:sz w:val="28"/>
        </w:rPr>
        <w:t>
      1) қолма-қол – ұйғарымда алу туралы белгілеген күннен бастап;</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және қадағалау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мен қадағалау нәтижелері бойынша анықталған бұзушылықтарды жою туралы нұсқама табыс етілген күннен кейінгі күннен бастап жиырма жұмыс күні ішінде орындалуға тиіс.</w:t>
      </w:r>
    </w:p>
    <w:p>
      <w:pPr>
        <w:spacing w:after="0"/>
        <w:ind w:left="0"/>
        <w:jc w:val="both"/>
      </w:pPr>
      <w:r>
        <w:rPr>
          <w:rFonts w:ascii="Times New Roman"/>
          <w:b w:val="false"/>
          <w:i w:val="false"/>
          <w:color w:val="000000"/>
          <w:sz w:val="28"/>
        </w:rPr>
        <w:t>
      9. Бақылау және қадағалау субъектісі нұсқамада көрсетілген бұзушылықтармен келіспеген жағдайда, нұсқаманы жіберген уәкілетті органға ол табыс етілген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нұсқаманы белгіленген мерзімде орындамау бақылау және қадағалау субъектісіне (объектісіне) барып профилактикалық бақылау мен қадағалау жүргізудің тоқсандық тізіміне қосу арқылы бақылау және қадағалау субъектісіне (объектісіне) барып профилактикалық бақылауды тағайындауға алып келеді.</w:t>
      </w:r>
    </w:p>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жылына бір реттен артық емес жүргізіледі.";</w:t>
      </w:r>
    </w:p>
    <w:p>
      <w:pPr>
        <w:spacing w:after="0"/>
        <w:ind w:left="0"/>
        <w:jc w:val="both"/>
      </w:pPr>
      <w:r>
        <w:rPr>
          <w:rFonts w:ascii="Times New Roman"/>
          <w:b w:val="false"/>
          <w:i w:val="false"/>
          <w:color w:val="000000"/>
          <w:sz w:val="28"/>
        </w:rPr>
        <w:t>
      9) 20-баптың 8-тармағы алып тасталсын.</w:t>
      </w:r>
    </w:p>
    <w:p>
      <w:pPr>
        <w:spacing w:after="0"/>
        <w:ind w:left="0"/>
        <w:jc w:val="both"/>
      </w:pPr>
      <w:r>
        <w:rPr>
          <w:rFonts w:ascii="Times New Roman"/>
          <w:b w:val="false"/>
          <w:i w:val="false"/>
          <w:color w:val="000000"/>
          <w:sz w:val="28"/>
        </w:rPr>
        <w:t xml:space="preserve">
      59.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 2014 ж., № 7, 37-құжат; № 14, 84-құжат; № 19-I, 19-II, 96-құжат; 2015 ж., № 8, 45-құжат):</w:t>
      </w:r>
    </w:p>
    <w:p>
      <w:pPr>
        <w:spacing w:after="0"/>
        <w:ind w:left="0"/>
        <w:jc w:val="both"/>
      </w:pPr>
      <w:r>
        <w:rPr>
          <w:rFonts w:ascii="Times New Roman"/>
          <w:b w:val="false"/>
          <w:i w:val="false"/>
          <w:color w:val="000000"/>
          <w:sz w:val="28"/>
        </w:rPr>
        <w:t>
      7-баптың 2-тармағы алып тасталсын.</w:t>
      </w:r>
    </w:p>
    <w:p>
      <w:pPr>
        <w:spacing w:after="0"/>
        <w:ind w:left="0"/>
        <w:jc w:val="both"/>
      </w:pPr>
      <w:r>
        <w:rPr>
          <w:rFonts w:ascii="Times New Roman"/>
          <w:b w:val="false"/>
          <w:i w:val="false"/>
          <w:color w:val="000000"/>
          <w:sz w:val="28"/>
        </w:rPr>
        <w:t xml:space="preserve">
      60.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 2016 ж., № 6, 45-құжат; № 8-II, 70-құжат; № 24, 124-құжат; 2017 жылғы 13 шілдеде "Егемен Қазақстан" және "Казахстанская правда" газеттерінде жарияланған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5-баптың 70-22) тармақшасы алып тасталсын;</w:t>
      </w:r>
    </w:p>
    <w:p>
      <w:pPr>
        <w:spacing w:after="0"/>
        <w:ind w:left="0"/>
        <w:jc w:val="both"/>
      </w:pPr>
      <w:r>
        <w:rPr>
          <w:rFonts w:ascii="Times New Roman"/>
          <w:b w:val="false"/>
          <w:i w:val="false"/>
          <w:color w:val="000000"/>
          <w:sz w:val="28"/>
        </w:rPr>
        <w:t>
      2) 6-баптың 3-тармағы мынадай редакцияда жазылсын:</w:t>
      </w:r>
    </w:p>
    <w:p>
      <w:pPr>
        <w:spacing w:after="0"/>
        <w:ind w:left="0"/>
        <w:jc w:val="both"/>
      </w:pPr>
      <w:r>
        <w:rPr>
          <w:rFonts w:ascii="Times New Roman"/>
          <w:b w:val="false"/>
          <w:i w:val="false"/>
          <w:color w:val="000000"/>
          <w:sz w:val="28"/>
        </w:rPr>
        <w:t>
      "3. Электр энергетикасы саласындағы мемлекеттік энергетикалық бақылау Қазақстан Республикасының Кәсіпкерлік кодексіне және осы Заңға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3) 6-1-бап мынадай редакцияда жазылсын:</w:t>
      </w:r>
    </w:p>
    <w:p>
      <w:pPr>
        <w:spacing w:after="0"/>
        <w:ind w:left="0"/>
        <w:jc w:val="both"/>
      </w:pPr>
      <w:r>
        <w:rPr>
          <w:rFonts w:ascii="Times New Roman"/>
          <w:b w:val="false"/>
          <w:i w:val="false"/>
          <w:color w:val="000000"/>
          <w:sz w:val="28"/>
        </w:rPr>
        <w:t xml:space="preserve">
      "6-1-бап. Бақылау субъектісіне (объектісіне) бармай профилактикалық бақылау </w:t>
      </w:r>
    </w:p>
    <w:p>
      <w:pPr>
        <w:spacing w:after="0"/>
        <w:ind w:left="0"/>
        <w:jc w:val="both"/>
      </w:pPr>
      <w:r>
        <w:rPr>
          <w:rFonts w:ascii="Times New Roman"/>
          <w:b w:val="false"/>
          <w:i w:val="false"/>
          <w:color w:val="000000"/>
          <w:sz w:val="28"/>
        </w:rPr>
        <w:t>
      1. Электр энергетикасы саласындағы бақылау субъектісіне (объектісіне) бармай профилактикалық бақылау алдын алу-профилактикалық сипатқа ие, оны жүргізу тәртібі осы бапта айқындалады.</w:t>
      </w:r>
    </w:p>
    <w:p>
      <w:pPr>
        <w:spacing w:after="0"/>
        <w:ind w:left="0"/>
        <w:jc w:val="both"/>
      </w:pPr>
      <w:r>
        <w:rPr>
          <w:rFonts w:ascii="Times New Roman"/>
          <w:b w:val="false"/>
          <w:i w:val="false"/>
          <w:color w:val="000000"/>
          <w:sz w:val="28"/>
        </w:rPr>
        <w:t xml:space="preserve">
      2. Электр энергетикасы саласындағы бақылау субъектісіне (объектісіне) бармай профилактикалық бақылау Қазақстан Республикасы электр энергетикасы кешенінің қауіпсіз, сенімді және тұрақты жұмыс істеуін қамтамасыз ету мақсатында жүргізіледі.  </w:t>
      </w:r>
    </w:p>
    <w:p>
      <w:pPr>
        <w:spacing w:after="0"/>
        <w:ind w:left="0"/>
        <w:jc w:val="both"/>
      </w:pPr>
      <w:r>
        <w:rPr>
          <w:rFonts w:ascii="Times New Roman"/>
          <w:b w:val="false"/>
          <w:i w:val="false"/>
          <w:color w:val="000000"/>
          <w:sz w:val="28"/>
        </w:rPr>
        <w:t xml:space="preserve">
      3. Электр энергетикасы саласындағы бақылау субъектісіне (объектісіне) бармай профилактикалық бақылаудың құралы қолда бар ақпаратты талдау болып табылады. </w:t>
      </w:r>
    </w:p>
    <w:p>
      <w:pPr>
        <w:spacing w:after="0"/>
        <w:ind w:left="0"/>
        <w:jc w:val="both"/>
      </w:pPr>
      <w:r>
        <w:rPr>
          <w:rFonts w:ascii="Times New Roman"/>
          <w:b w:val="false"/>
          <w:i w:val="false"/>
          <w:color w:val="000000"/>
          <w:sz w:val="28"/>
        </w:rPr>
        <w:t xml:space="preserve">
      4. Электр энергетикасы саласындағы бақылау субъектісіне (объектісіне) бармай профилактикалық бақылау мынадай шарттар міндетті түрде сақтала отырып жүзеге асырылады: </w:t>
      </w:r>
    </w:p>
    <w:p>
      <w:pPr>
        <w:spacing w:after="0"/>
        <w:ind w:left="0"/>
        <w:jc w:val="both"/>
      </w:pPr>
      <w:r>
        <w:rPr>
          <w:rFonts w:ascii="Times New Roman"/>
          <w:b w:val="false"/>
          <w:i w:val="false"/>
          <w:color w:val="000000"/>
          <w:sz w:val="28"/>
        </w:rPr>
        <w:t xml:space="preserve">
      1) электр энергетикасы саласындағы бақылау органының бақылау субъектілеріне (объектілеріне) баруына тыйым салынады; </w:t>
      </w:r>
    </w:p>
    <w:p>
      <w:pPr>
        <w:spacing w:after="0"/>
        <w:ind w:left="0"/>
        <w:jc w:val="both"/>
      </w:pPr>
      <w:r>
        <w:rPr>
          <w:rFonts w:ascii="Times New Roman"/>
          <w:b w:val="false"/>
          <w:i w:val="false"/>
          <w:color w:val="000000"/>
          <w:sz w:val="28"/>
        </w:rPr>
        <w:t xml:space="preserve">
      2) құқықтық статистика және арнайы есепке алу жөніндегі уәкілетті органда тіркелу және бақылау субъектісін алдын ала хабардар ету талап етілмейді; </w:t>
      </w:r>
    </w:p>
    <w:p>
      <w:pPr>
        <w:spacing w:after="0"/>
        <w:ind w:left="0"/>
        <w:jc w:val="both"/>
      </w:pPr>
      <w:r>
        <w:rPr>
          <w:rFonts w:ascii="Times New Roman"/>
          <w:b w:val="false"/>
          <w:i w:val="false"/>
          <w:color w:val="000000"/>
          <w:sz w:val="28"/>
        </w:rPr>
        <w:t xml:space="preserve">
      3) электр энергетикасы саласындағы бақылау субъектісіне (объектісіне) бармай профилактикалық бақылау қорытындысы бойынша бұзушылық анықталған  жағдайда әкімшілік құқық бұзушылық туралы іс қозғалмай, бірақ бақылау субъектісіне оны жою тәртібі міндетті түрде түсіндіріле отырып, олардың түріне қарай қорытынды құжаттар (анықтама, қорытынды, ұсынымдар және басқалары) жасалады. </w:t>
      </w:r>
    </w:p>
    <w:p>
      <w:pPr>
        <w:spacing w:after="0"/>
        <w:ind w:left="0"/>
        <w:jc w:val="both"/>
      </w:pPr>
      <w:r>
        <w:rPr>
          <w:rFonts w:ascii="Times New Roman"/>
          <w:b w:val="false"/>
          <w:i w:val="false"/>
          <w:color w:val="000000"/>
          <w:sz w:val="28"/>
        </w:rPr>
        <w:t>
      5. Электр энергетикасы саласындағы бақылау субъектісіне (объектісіне) бармай профилактикалық бақылауды талдау нәтижелері бақылау субъектісіне (объектісіне) барып профилактикалық бақылау жүргізу үшін бақылау субъектілерін (объектілерін) іріктеуге негіз болып табылады.</w:t>
      </w:r>
    </w:p>
    <w:p>
      <w:pPr>
        <w:spacing w:after="0"/>
        <w:ind w:left="0"/>
        <w:jc w:val="both"/>
      </w:pPr>
      <w:r>
        <w:rPr>
          <w:rFonts w:ascii="Times New Roman"/>
          <w:b w:val="false"/>
          <w:i w:val="false"/>
          <w:color w:val="000000"/>
          <w:sz w:val="28"/>
        </w:rPr>
        <w:t>
      6. Электр энергетикасы саласындағы бақылау субъектісіне (объектісіне) бармай профилактикалық бақылау:</w:t>
      </w:r>
    </w:p>
    <w:p>
      <w:pPr>
        <w:spacing w:after="0"/>
        <w:ind w:left="0"/>
        <w:jc w:val="both"/>
      </w:pPr>
      <w:r>
        <w:rPr>
          <w:rFonts w:ascii="Times New Roman"/>
          <w:b w:val="false"/>
          <w:i w:val="false"/>
          <w:color w:val="000000"/>
          <w:sz w:val="28"/>
        </w:rPr>
        <w:t>
      1) электр энергетикасы кәсіпорындары Қазақстан Республикасының электр энергетикасы саласындағы заңнамасының талаптарына сәйкес ұсынатын ақпаратты және ай сайынғы есептілікті талдау;</w:t>
      </w:r>
    </w:p>
    <w:p>
      <w:pPr>
        <w:spacing w:after="0"/>
        <w:ind w:left="0"/>
        <w:jc w:val="both"/>
      </w:pPr>
      <w:r>
        <w:rPr>
          <w:rFonts w:ascii="Times New Roman"/>
          <w:b w:val="false"/>
          <w:i w:val="false"/>
          <w:color w:val="000000"/>
          <w:sz w:val="28"/>
        </w:rPr>
        <w:t>
      2) Қазақстан Республикасының электр энергетикасы саласындағы нормативтік құқықтық актілерінің бұзылуы туралы ақпарат келіп түскен кезде, өз құзыретінің шегінде оларды сақтау мәселелері бойынша ақпаратты сұрату;</w:t>
      </w:r>
    </w:p>
    <w:p>
      <w:pPr>
        <w:spacing w:after="0"/>
        <w:ind w:left="0"/>
        <w:jc w:val="both"/>
      </w:pPr>
      <w:r>
        <w:rPr>
          <w:rFonts w:ascii="Times New Roman"/>
          <w:b w:val="false"/>
          <w:i w:val="false"/>
          <w:color w:val="000000"/>
          <w:sz w:val="28"/>
        </w:rPr>
        <w:t>
      3) электр энергетикасы кәсіпорындары комиссияларының объектілер мен жабдықтың күзгі-қысқы кезеңдегі жұмысқа әзірлігін бағалау жөніндегі жұмысына қатысу кезінде құжаттамалар мен материалдарды зерделеу арқылы жүргізіледі.</w:t>
      </w:r>
    </w:p>
    <w:p>
      <w:pPr>
        <w:spacing w:after="0"/>
        <w:ind w:left="0"/>
        <w:jc w:val="both"/>
      </w:pPr>
      <w:r>
        <w:rPr>
          <w:rFonts w:ascii="Times New Roman"/>
          <w:b w:val="false"/>
          <w:i w:val="false"/>
          <w:color w:val="000000"/>
          <w:sz w:val="28"/>
        </w:rPr>
        <w:t>
      7.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электр қондырғыларына қатысты жүргізіледі.</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p>
      <w:pPr>
        <w:spacing w:after="0"/>
        <w:ind w:left="0"/>
        <w:jc w:val="both"/>
      </w:pPr>
      <w:r>
        <w:rPr>
          <w:rFonts w:ascii="Times New Roman"/>
          <w:b w:val="false"/>
          <w:i w:val="false"/>
          <w:color w:val="000000"/>
          <w:sz w:val="28"/>
        </w:rPr>
        <w:t xml:space="preserve">
      9. Ұсыным қол қойдырылып жеке немесе жіберу және алу фактісін растайтын өзге де тәсілмен бақылау субъектісіне табыс етілуі тиіс. </w:t>
      </w:r>
    </w:p>
    <w:p>
      <w:pPr>
        <w:spacing w:after="0"/>
        <w:ind w:left="0"/>
        <w:jc w:val="both"/>
      </w:pPr>
      <w:r>
        <w:rPr>
          <w:rFonts w:ascii="Times New Roman"/>
          <w:b w:val="false"/>
          <w:i w:val="false"/>
          <w:color w:val="000000"/>
          <w:sz w:val="28"/>
        </w:rPr>
        <w:t xml:space="preserve">
      Төменде тізілген тәсілдердің бірімен жіберілген ұсыным мынадай жағдайларда: </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алған бақылау субъектісі ол табыс етілген күннен кейінгі күннен бастап он жұмыс күні ішінде электр энергетикасы саласындағы бақылау органына профилактикалық бақылауды жүзеге асыратын лауазымды тұлғамен келісілген оны нақты жою мерзімдерін көрсете отырып, бұзушылықтарды жою жөніндегі іс-шаралар жоспарын ұсынуға міндетті.</w:t>
      </w:r>
    </w:p>
    <w:p>
      <w:pPr>
        <w:spacing w:after="0"/>
        <w:ind w:left="0"/>
        <w:jc w:val="both"/>
      </w:pPr>
      <w:r>
        <w:rPr>
          <w:rFonts w:ascii="Times New Roman"/>
          <w:b w:val="false"/>
          <w:i w:val="false"/>
          <w:color w:val="000000"/>
          <w:sz w:val="28"/>
        </w:rPr>
        <w:t>
      Бұзушылықтарды жою жөніндегі іс-шаралар жоспарының мерзімі өткен соң бақылау субъектісі электр энергетикасы саласындағы бақылау органына ұсынымдардың орындалуы туралы ақпарат береді.</w:t>
      </w:r>
    </w:p>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 жіберген уәкілетті органға ұсыным табыс етілген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барып профилактикалық бақылау жүргізудің жартыжылдық тізіміне қосу арқылы бақылау субъектісіне (объектісіне) барып профилактикалық бақылау тағайындауға алып келеді.</w:t>
      </w:r>
    </w:p>
    <w:p>
      <w:pPr>
        <w:spacing w:after="0"/>
        <w:ind w:left="0"/>
        <w:jc w:val="both"/>
      </w:pPr>
      <w:r>
        <w:rPr>
          <w:rFonts w:ascii="Times New Roman"/>
          <w:b w:val="false"/>
          <w:i w:val="false"/>
          <w:color w:val="000000"/>
          <w:sz w:val="28"/>
        </w:rPr>
        <w:t>
      13. Бақылау субъектілеріне қатысты бақылау субъектілеріне (объектілеріне) бармай профилактикалық бақылау осы баптың 6-тармағында көрсетілген мән-жайлар туындаған кезде жүргізіледі.";</w:t>
      </w:r>
    </w:p>
    <w:p>
      <w:pPr>
        <w:spacing w:after="0"/>
        <w:ind w:left="0"/>
        <w:jc w:val="both"/>
      </w:pPr>
      <w:r>
        <w:rPr>
          <w:rFonts w:ascii="Times New Roman"/>
          <w:b w:val="false"/>
          <w:i w:val="false"/>
          <w:color w:val="000000"/>
          <w:sz w:val="28"/>
        </w:rPr>
        <w:t>
      4) 12-баптың 3-тармағының 5),  6) және 7) тармақшалары алып тасталсын.</w:t>
      </w:r>
    </w:p>
    <w:p>
      <w:pPr>
        <w:spacing w:after="0"/>
        <w:ind w:left="0"/>
        <w:jc w:val="both"/>
      </w:pPr>
      <w:r>
        <w:rPr>
          <w:rFonts w:ascii="Times New Roman"/>
          <w:b w:val="false"/>
          <w:i w:val="false"/>
          <w:color w:val="000000"/>
          <w:sz w:val="28"/>
        </w:rPr>
        <w:t xml:space="preserve">
      61.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w:t>
      </w:r>
      <w:r>
        <w:br/>
      </w:r>
      <w:r>
        <w:rPr>
          <w:rFonts w:ascii="Times New Roman"/>
          <w:b w:val="false"/>
          <w:i w:val="false"/>
          <w:color w:val="000000"/>
          <w:sz w:val="28"/>
        </w:rPr>
        <w:t>2010 ж.,№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w:t>
      </w:r>
    </w:p>
    <w:p>
      <w:pPr>
        <w:spacing w:after="0"/>
        <w:ind w:left="0"/>
        <w:jc w:val="both"/>
      </w:pPr>
      <w:r>
        <w:rPr>
          <w:rFonts w:ascii="Times New Roman"/>
          <w:b w:val="false"/>
          <w:i w:val="false"/>
          <w:color w:val="000000"/>
          <w:sz w:val="28"/>
        </w:rPr>
        <w:t>
      11-баптың 8-тармағы алып тасталсын.</w:t>
      </w:r>
    </w:p>
    <w:p>
      <w:pPr>
        <w:spacing w:after="0"/>
        <w:ind w:left="0"/>
        <w:jc w:val="both"/>
      </w:pPr>
      <w:r>
        <w:rPr>
          <w:rFonts w:ascii="Times New Roman"/>
          <w:b w:val="false"/>
          <w:i w:val="false"/>
          <w:color w:val="000000"/>
          <w:sz w:val="28"/>
        </w:rPr>
        <w:t xml:space="preserve">
      62.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 2015 ж., № 20-IV, 113-құжат; 2016 ж., № 6, 45-құжат;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1-баптың 44) тармақшасы мынадай редакцияда жазылсын:</w:t>
      </w:r>
    </w:p>
    <w:p>
      <w:pPr>
        <w:spacing w:after="0"/>
        <w:ind w:left="0"/>
        <w:jc w:val="both"/>
      </w:pPr>
      <w:r>
        <w:rPr>
          <w:rFonts w:ascii="Times New Roman"/>
          <w:b w:val="false"/>
          <w:i w:val="false"/>
          <w:color w:val="000000"/>
          <w:sz w:val="28"/>
        </w:rPr>
        <w:t>
      "44) жануарлар дүниесін қорғау, өсімін молайту және пайдалану саласындағы мемлекеттік қадағалау – уәкілетті органның, уәкілетті орган ведомствосының және оның аумақтық бөлімшелерінің жеке тұлғалардың Қазақстан Республикасы заңнамасының талаптарын сақтауын тексеру және қадағалау жөніндегі қызметі, оны жүзеге асыру барысында және оның нәтижелері бойынша құқықты шектеу сипатындағы, оның ішінде шұғыл ден қою шаралары қолданылуы мүмкін;";</w:t>
      </w:r>
    </w:p>
    <w:p>
      <w:pPr>
        <w:spacing w:after="0"/>
        <w:ind w:left="0"/>
        <w:jc w:val="both"/>
      </w:pPr>
      <w:r>
        <w:rPr>
          <w:rFonts w:ascii="Times New Roman"/>
          <w:b w:val="false"/>
          <w:i w:val="false"/>
          <w:color w:val="000000"/>
          <w:sz w:val="28"/>
        </w:rPr>
        <w:t>
      2) 9-баптың 1-тармағының 39) тармақшасы мынадай редакцияда жазылсын:</w:t>
      </w:r>
    </w:p>
    <w:p>
      <w:pPr>
        <w:spacing w:after="0"/>
        <w:ind w:left="0"/>
        <w:jc w:val="both"/>
      </w:pPr>
      <w:r>
        <w:rPr>
          <w:rFonts w:ascii="Times New Roman"/>
          <w:b w:val="false"/>
          <w:i w:val="false"/>
          <w:color w:val="000000"/>
          <w:sz w:val="28"/>
        </w:rPr>
        <w:t>
      "39) аңшылардың және аңшылық шаруашылығы субъектілерінің қоғамдық бірлестіктері республикалық қауымдастығының аңшылық минимум емтиханын өткізу қағидаларын әзірлейді және бекітеді;";</w:t>
      </w:r>
    </w:p>
    <w:p>
      <w:pPr>
        <w:spacing w:after="0"/>
        <w:ind w:left="0"/>
        <w:jc w:val="both"/>
      </w:pPr>
      <w:r>
        <w:rPr>
          <w:rFonts w:ascii="Times New Roman"/>
          <w:b w:val="false"/>
          <w:i w:val="false"/>
          <w:color w:val="000000"/>
          <w:sz w:val="28"/>
        </w:rPr>
        <w:t>
      3) 33-1-баптың 3-тармағының 8) тармақшасы алып тасталсын;</w:t>
      </w:r>
    </w:p>
    <w:p>
      <w:pPr>
        <w:spacing w:after="0"/>
        <w:ind w:left="0"/>
        <w:jc w:val="both"/>
      </w:pPr>
      <w:r>
        <w:rPr>
          <w:rFonts w:ascii="Times New Roman"/>
          <w:b w:val="false"/>
          <w:i w:val="false"/>
          <w:color w:val="000000"/>
          <w:sz w:val="28"/>
        </w:rPr>
        <w:t>
      4) 40-баптың 1-тармағының сегізінші бөлігі алып тасталсын;</w:t>
      </w:r>
    </w:p>
    <w:p>
      <w:pPr>
        <w:spacing w:after="0"/>
        <w:ind w:left="0"/>
        <w:jc w:val="both"/>
      </w:pPr>
      <w:r>
        <w:rPr>
          <w:rFonts w:ascii="Times New Roman"/>
          <w:b w:val="false"/>
          <w:i w:val="false"/>
          <w:color w:val="000000"/>
          <w:sz w:val="28"/>
        </w:rPr>
        <w:t>
      5) 43-1-бап мынадай редакцияда жазылсын:</w:t>
      </w:r>
    </w:p>
    <w:p>
      <w:pPr>
        <w:spacing w:after="0"/>
        <w:ind w:left="0"/>
        <w:jc w:val="both"/>
      </w:pPr>
      <w:r>
        <w:rPr>
          <w:rFonts w:ascii="Times New Roman"/>
          <w:b w:val="false"/>
          <w:i w:val="false"/>
          <w:color w:val="000000"/>
          <w:sz w:val="28"/>
        </w:rPr>
        <w:t>
      "43-1-бап. Жануарлар түрлерінің өсiмiн молайту</w:t>
      </w:r>
    </w:p>
    <w:p>
      <w:pPr>
        <w:spacing w:after="0"/>
        <w:ind w:left="0"/>
        <w:jc w:val="both"/>
      </w:pPr>
      <w:r>
        <w:rPr>
          <w:rFonts w:ascii="Times New Roman"/>
          <w:b w:val="false"/>
          <w:i w:val="false"/>
          <w:color w:val="000000"/>
          <w:sz w:val="28"/>
        </w:rPr>
        <w:t>
      Балық ресурстарын және басқа да су жануарларын қоспағанда, жануарлар түрлерінің өсiмiн молайтуды биологиялық негіздеме, мемлекеттік экологиялық сараптаманың оң қорытындысы және уәкілетті органның рұқсаты негiзiнде жеке және заңды тұлғалар жүзеге асырады.</w:t>
      </w:r>
    </w:p>
    <w:p>
      <w:pPr>
        <w:spacing w:after="0"/>
        <w:ind w:left="0"/>
        <w:jc w:val="both"/>
      </w:pPr>
      <w:r>
        <w:rPr>
          <w:rFonts w:ascii="Times New Roman"/>
          <w:b w:val="false"/>
          <w:i w:val="false"/>
          <w:color w:val="000000"/>
          <w:sz w:val="28"/>
        </w:rPr>
        <w:t>
      Балық ресурстарын және басқа да су жануарларының өсiмiн молайтуды жеке және заңды тұлғалар жануарлар дүниесiн қорғау, өсiмiн молайту және пайдалану саласындағы ғылыми ұйымдардың ұсынымдары негiзiнде жүзеге асырады.";</w:t>
      </w:r>
    </w:p>
    <w:p>
      <w:pPr>
        <w:spacing w:after="0"/>
        <w:ind w:left="0"/>
        <w:jc w:val="both"/>
      </w:pPr>
      <w:r>
        <w:rPr>
          <w:rFonts w:ascii="Times New Roman"/>
          <w:b w:val="false"/>
          <w:i w:val="false"/>
          <w:color w:val="000000"/>
          <w:sz w:val="28"/>
        </w:rPr>
        <w:t>
      6) 49-бап мынадай редакцияда жазылсын:</w:t>
      </w:r>
    </w:p>
    <w:p>
      <w:pPr>
        <w:spacing w:after="0"/>
        <w:ind w:left="0"/>
        <w:jc w:val="both"/>
      </w:pPr>
      <w:r>
        <w:rPr>
          <w:rFonts w:ascii="Times New Roman"/>
          <w:b w:val="false"/>
          <w:i w:val="false"/>
          <w:color w:val="000000"/>
          <w:sz w:val="28"/>
        </w:rPr>
        <w:t>
      "49-бап. Жануарлар дүниесін қорғау, өсімін молайту және пайдалану саласындағы мемлекеттік бақылау</w:t>
      </w:r>
    </w:p>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бақылау жоспардан тыс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Жоспардан тыс тексеру және бақылау субъектісіне (объектісіне) барып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 уәкілетті орган, уәкілетті орган ведомоствосы және оның аумақтық бөлімшелері олардың қызметі бойынша әртүрлі ақпарат көздерінен алынған мәліметтерді салыстыру арқылы бақылау субъектілеріне (объектілеріне) бармай жүргізеді.</w:t>
      </w:r>
    </w:p>
    <w:p>
      <w:pPr>
        <w:spacing w:after="0"/>
        <w:ind w:left="0"/>
        <w:jc w:val="both"/>
      </w:pPr>
      <w:r>
        <w:rPr>
          <w:rFonts w:ascii="Times New Roman"/>
          <w:b w:val="false"/>
          <w:i w:val="false"/>
          <w:color w:val="000000"/>
          <w:sz w:val="28"/>
        </w:rPr>
        <w:t>
      5. Профилактикалық бақылау субъектілері аңшылық, балық шаруашылығының субъектілері болып  табылады.</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уәкілетті орган анықтаған бұзушылықтарды дербес жою құқығын бақылау субъектілеріне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xml:space="preserve">
      7. Бақылау субъектісіне (объектісіне) бармай профилактикалық  бақылау бақылау субъектілері ұсынатын есепті, сондай-ақ бақылау субъектісінің қызметі туралы басқа да мәліметтерді талдау арқылы жүргізіледі. </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он жұмыс күнінен кешіктірілмейтін мерзімде ұсыным ресімдейді және жібереді.</w:t>
      </w:r>
    </w:p>
    <w:p>
      <w:pPr>
        <w:spacing w:after="0"/>
        <w:ind w:left="0"/>
        <w:jc w:val="both"/>
      </w:pPr>
      <w:r>
        <w:rPr>
          <w:rFonts w:ascii="Times New Roman"/>
          <w:b w:val="false"/>
          <w:i w:val="false"/>
          <w:color w:val="000000"/>
          <w:sz w:val="28"/>
        </w:rPr>
        <w:t>
      9. Ұсыным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10.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 табыс етілген болып саналады.</w:t>
      </w:r>
    </w:p>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12.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барып профилактикалық бақылау жүргізудің жартыжылдық тізіміне қосу арқылы бақылау субъектісіне (объектісіне) барып профилактикалық бақылау тағайындауға алып келеді.</w:t>
      </w:r>
    </w:p>
    <w:p>
      <w:pPr>
        <w:spacing w:after="0"/>
        <w:ind w:left="0"/>
        <w:jc w:val="both"/>
      </w:pPr>
      <w:r>
        <w:rPr>
          <w:rFonts w:ascii="Times New Roman"/>
          <w:b w:val="false"/>
          <w:i w:val="false"/>
          <w:color w:val="000000"/>
          <w:sz w:val="28"/>
        </w:rPr>
        <w:t>
      14. Бақылау субъектісіне (объектісіне) бармай профилактикалық бақылау тоқсанына бір реттен артық емес жүргізіледі.";</w:t>
      </w:r>
    </w:p>
    <w:p>
      <w:pPr>
        <w:spacing w:after="0"/>
        <w:ind w:left="0"/>
        <w:jc w:val="both"/>
      </w:pPr>
      <w:r>
        <w:rPr>
          <w:rFonts w:ascii="Times New Roman"/>
          <w:b w:val="false"/>
          <w:i w:val="false"/>
          <w:color w:val="000000"/>
          <w:sz w:val="28"/>
        </w:rPr>
        <w:t>
      8) 52-бапта: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4-тармақша алып тасталсын;</w:t>
      </w:r>
    </w:p>
    <w:p>
      <w:pPr>
        <w:spacing w:after="0"/>
        <w:ind w:left="0"/>
        <w:jc w:val="both"/>
      </w:pPr>
      <w:r>
        <w:rPr>
          <w:rFonts w:ascii="Times New Roman"/>
          <w:b w:val="false"/>
          <w:i w:val="false"/>
          <w:color w:val="000000"/>
          <w:sz w:val="28"/>
        </w:rPr>
        <w:t>
      8), 9) және 10) тармақшалар мынадай редакцияда жазылсын:</w:t>
      </w:r>
    </w:p>
    <w:p>
      <w:pPr>
        <w:spacing w:after="0"/>
        <w:ind w:left="0"/>
        <w:jc w:val="both"/>
      </w:pPr>
      <w:r>
        <w:rPr>
          <w:rFonts w:ascii="Times New Roman"/>
          <w:b w:val="false"/>
          <w:i w:val="false"/>
          <w:color w:val="000000"/>
          <w:sz w:val="28"/>
        </w:rPr>
        <w:t>
      "8) жеке тұлғалардан жануарлар дүниесі объектілерін аулау құралдарының тыйым салынған түрлерін сот шешім қабылдағанға дейін сақтау үшін алып қоюға;</w:t>
      </w:r>
    </w:p>
    <w:p>
      <w:pPr>
        <w:spacing w:after="0"/>
        <w:ind w:left="0"/>
        <w:jc w:val="both"/>
      </w:pPr>
      <w:r>
        <w:rPr>
          <w:rFonts w:ascii="Times New Roman"/>
          <w:b w:val="false"/>
          <w:i w:val="false"/>
          <w:color w:val="000000"/>
          <w:sz w:val="28"/>
        </w:rPr>
        <w:t>
      9) жеке тұлғалардан заңсыз ауланған жануарлар дүниесі объектілерін және олардың тіршілік ету өнімдерін Қазақстан Республикасының заңнамасында белгіленген тәртіппен алып қоюға;</w:t>
      </w:r>
    </w:p>
    <w:p>
      <w:pPr>
        <w:spacing w:after="0"/>
        <w:ind w:left="0"/>
        <w:jc w:val="both"/>
      </w:pPr>
      <w:r>
        <w:rPr>
          <w:rFonts w:ascii="Times New Roman"/>
          <w:b w:val="false"/>
          <w:i w:val="false"/>
          <w:color w:val="000000"/>
          <w:sz w:val="28"/>
        </w:rPr>
        <w:t>
      10) жеке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p>
      <w:pPr>
        <w:spacing w:after="0"/>
        <w:ind w:left="0"/>
        <w:jc w:val="both"/>
      </w:pPr>
      <w:r>
        <w:rPr>
          <w:rFonts w:ascii="Times New Roman"/>
          <w:b w:val="false"/>
          <w:i w:val="false"/>
          <w:color w:val="000000"/>
          <w:sz w:val="28"/>
        </w:rPr>
        <w:t>
      2-тармақтың 3) және 4) тармақшалары алып тасталсын;</w:t>
      </w:r>
    </w:p>
    <w:p>
      <w:pPr>
        <w:spacing w:after="0"/>
        <w:ind w:left="0"/>
        <w:jc w:val="both"/>
      </w:pPr>
      <w:r>
        <w:rPr>
          <w:rFonts w:ascii="Times New Roman"/>
          <w:b w:val="false"/>
          <w:i w:val="false"/>
          <w:color w:val="000000"/>
          <w:sz w:val="28"/>
        </w:rPr>
        <w:t>
      9) 53-баптың 1-тармағының 2) тармақшасы мынадай редакцияда жазылсын:</w:t>
      </w:r>
    </w:p>
    <w:p>
      <w:pPr>
        <w:spacing w:after="0"/>
        <w:ind w:left="0"/>
        <w:jc w:val="both"/>
      </w:pPr>
      <w:r>
        <w:rPr>
          <w:rFonts w:ascii="Times New Roman"/>
          <w:b w:val="false"/>
          <w:i w:val="false"/>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w:t>
      </w:r>
    </w:p>
    <w:p>
      <w:pPr>
        <w:spacing w:after="0"/>
        <w:ind w:left="0"/>
        <w:jc w:val="both"/>
      </w:pPr>
      <w:r>
        <w:rPr>
          <w:rFonts w:ascii="Times New Roman"/>
          <w:b w:val="false"/>
          <w:i w:val="false"/>
          <w:color w:val="000000"/>
          <w:sz w:val="28"/>
        </w:rPr>
        <w:t>
      10) 55-бапта:</w:t>
      </w:r>
    </w:p>
    <w:p>
      <w:pPr>
        <w:spacing w:after="0"/>
        <w:ind w:left="0"/>
        <w:jc w:val="both"/>
      </w:pPr>
      <w:r>
        <w:rPr>
          <w:rFonts w:ascii="Times New Roman"/>
          <w:b w:val="false"/>
          <w:i w:val="false"/>
          <w:color w:val="000000"/>
          <w:sz w:val="28"/>
        </w:rPr>
        <w:t>
      2-тармақтың 3) және 5) тармақшалары алып тасталсын;</w:t>
      </w:r>
    </w:p>
    <w:p>
      <w:pPr>
        <w:spacing w:after="0"/>
        <w:ind w:left="0"/>
        <w:jc w:val="both"/>
      </w:pPr>
      <w:r>
        <w:rPr>
          <w:rFonts w:ascii="Times New Roman"/>
          <w:b w:val="false"/>
          <w:i w:val="false"/>
          <w:color w:val="000000"/>
          <w:sz w:val="28"/>
        </w:rPr>
        <w:t>
      3-тармақтың 2) тармақшасындағы "сотқа жіберуге міндетті." деген сөздер "сотқа жіберуге;" деген сөздермен ауыстырылып, мынадай мазмұндағы 3) және 4) тармақшалармен толықтырылсын:</w:t>
      </w:r>
    </w:p>
    <w:p>
      <w:pPr>
        <w:spacing w:after="0"/>
        <w:ind w:left="0"/>
        <w:jc w:val="both"/>
      </w:pPr>
      <w:r>
        <w:rPr>
          <w:rFonts w:ascii="Times New Roman"/>
          <w:b w:val="false"/>
          <w:i w:val="false"/>
          <w:color w:val="000000"/>
          <w:sz w:val="28"/>
        </w:rPr>
        <w:t xml:space="preserve">
      "3) жануарлар дүниесiн қорғау, өсiмiн молайту және пайдалану саласында құқық бұзушылықтар жасаған жеке тұлғаларды ұстауға және құқық қорғау органдарына жеткiзуге; </w:t>
      </w:r>
    </w:p>
    <w:p>
      <w:pPr>
        <w:spacing w:after="0"/>
        <w:ind w:left="0"/>
        <w:jc w:val="both"/>
      </w:pPr>
      <w:r>
        <w:rPr>
          <w:rFonts w:ascii="Times New Roman"/>
          <w:b w:val="false"/>
          <w:i w:val="false"/>
          <w:color w:val="000000"/>
          <w:sz w:val="28"/>
        </w:rPr>
        <w:t>
      4) жеке тұлғалардан Қазақстан Республикасының жануарлар дүниесiн қорғау, өсiмiн молайту және пайдалану саласындағы заңнамасын бұза отырып пайдаланылған атыс қаруын, заңсыз аң аулау мен балық аулаудан алынған өнiмдi, аулау құралдарының тыйым салынған түрлерiн алып қоюға және Қазақстан Республикасының заңнамасында белгiленген тәртiппен олардың одан әрi тиесiлi болуы туралы мәселенi шешуге міндетті.".</w:t>
      </w:r>
    </w:p>
    <w:p>
      <w:pPr>
        <w:spacing w:after="0"/>
        <w:ind w:left="0"/>
        <w:jc w:val="both"/>
      </w:pPr>
      <w:r>
        <w:rPr>
          <w:rFonts w:ascii="Times New Roman"/>
          <w:b w:val="false"/>
          <w:i w:val="false"/>
          <w:color w:val="000000"/>
          <w:sz w:val="28"/>
        </w:rPr>
        <w:t xml:space="preserve">
      63.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w:t>
      </w:r>
      <w:r>
        <w:br/>
      </w:r>
      <w:r>
        <w:rPr>
          <w:rFonts w:ascii="Times New Roman"/>
          <w:b w:val="false"/>
          <w:i w:val="false"/>
          <w:color w:val="000000"/>
          <w:sz w:val="28"/>
        </w:rPr>
        <w:t>№ 11,102-құжат;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№11, 29-құжат):</w:t>
      </w:r>
    </w:p>
    <w:p>
      <w:pPr>
        <w:spacing w:after="0"/>
        <w:ind w:left="0"/>
        <w:jc w:val="both"/>
      </w:pPr>
      <w:r>
        <w:rPr>
          <w:rFonts w:ascii="Times New Roman"/>
          <w:b w:val="false"/>
          <w:i w:val="false"/>
          <w:color w:val="000000"/>
          <w:sz w:val="28"/>
        </w:rPr>
        <w:t>
      1) 7-баптың бірінші бөлігінің 14-тармақшасы алып тасталсын;</w:t>
      </w:r>
    </w:p>
    <w:p>
      <w:pPr>
        <w:spacing w:after="0"/>
        <w:ind w:left="0"/>
        <w:jc w:val="both"/>
      </w:pPr>
      <w:r>
        <w:rPr>
          <w:rFonts w:ascii="Times New Roman"/>
          <w:b w:val="false"/>
          <w:i w:val="false"/>
          <w:color w:val="000000"/>
          <w:sz w:val="28"/>
        </w:rPr>
        <w:t>
      2) 33-баптың 3-тармағы мынадай редакцияда жазылсын:</w:t>
      </w:r>
    </w:p>
    <w:p>
      <w:pPr>
        <w:spacing w:after="0"/>
        <w:ind w:left="0"/>
        <w:jc w:val="both"/>
      </w:pPr>
      <w:r>
        <w:rPr>
          <w:rFonts w:ascii="Times New Roman"/>
          <w:b w:val="false"/>
          <w:i w:val="false"/>
          <w:color w:val="000000"/>
          <w:sz w:val="28"/>
        </w:rPr>
        <w:t xml:space="preserve">
      "3. Осы баптың ережелері Қазақстан Республикасының аумағында халықаралық мамандандырылған көрмені ұйымдастыруға және өткізуге арналған тауарларға, жұмыстарға және көрсетілетін қызметтерге қатысты шетелдік сәйкестік сертификаттарына, сынақ хаттамаларына, сәйкестік белгілеріне және сәйкестікті растау саласындағы өзге де құжаттарға, </w:t>
      </w:r>
      <w:r>
        <w:br/>
      </w:r>
      <w:r>
        <w:rPr>
          <w:rFonts w:ascii="Times New Roman"/>
          <w:b w:val="false"/>
          <w:i w:val="false"/>
          <w:color w:val="000000"/>
          <w:sz w:val="28"/>
        </w:rPr>
        <w:t>сондай-ақ Экономикалық ынтымақтастық және даму ұйымына мүше мемлекеттің дайындаушы зауытының шетелдік сәйкестік сертификаттарына қолданылмайды.";</w:t>
      </w:r>
    </w:p>
    <w:p>
      <w:pPr>
        <w:spacing w:after="0"/>
        <w:ind w:left="0"/>
        <w:jc w:val="both"/>
      </w:pPr>
      <w:r>
        <w:rPr>
          <w:rFonts w:ascii="Times New Roman"/>
          <w:b w:val="false"/>
          <w:i w:val="false"/>
          <w:color w:val="000000"/>
          <w:sz w:val="28"/>
        </w:rPr>
        <w:t>
      3) 39-баптың 3-тармағы мынадай редакцияда жазылсын:</w:t>
      </w:r>
    </w:p>
    <w:p>
      <w:pPr>
        <w:spacing w:after="0"/>
        <w:ind w:left="0"/>
        <w:jc w:val="both"/>
      </w:pPr>
      <w:r>
        <w:rPr>
          <w:rFonts w:ascii="Times New Roman"/>
          <w:b w:val="false"/>
          <w:i w:val="false"/>
          <w:color w:val="000000"/>
          <w:sz w:val="28"/>
        </w:rPr>
        <w:t xml:space="preserve">
      "3. Техникалық реттеу саласындағы мемлекеттiк бақылау тексеру және профилактикалық бақылау нысанында жүзеге асырылады.  </w:t>
      </w:r>
    </w:p>
    <w:p>
      <w:pPr>
        <w:spacing w:after="0"/>
        <w:ind w:left="0"/>
        <w:jc w:val="both"/>
      </w:pPr>
      <w:r>
        <w:rPr>
          <w:rFonts w:ascii="Times New Roman"/>
          <w:b w:val="false"/>
          <w:i w:val="false"/>
          <w:color w:val="000000"/>
          <w:sz w:val="28"/>
        </w:rPr>
        <w:t>
      Тексеру және бақылау субъектісіне (объектісіне) барып профилактикалық бақылау  Қазақстан Республикасының Кәсіпкерлік кодексіне сәйкес жүзеге асырылады.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xml:space="preserve">
      64.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p>
      <w:pPr>
        <w:spacing w:after="0"/>
        <w:ind w:left="0"/>
        <w:jc w:val="both"/>
      </w:pPr>
      <w:r>
        <w:rPr>
          <w:rFonts w:ascii="Times New Roman"/>
          <w:b w:val="false"/>
          <w:i w:val="false"/>
          <w:color w:val="000000"/>
          <w:sz w:val="28"/>
        </w:rPr>
        <w:t>
      1) 37-бап мынадай редакцияда жазылсын:</w:t>
      </w:r>
    </w:p>
    <w:p>
      <w:pPr>
        <w:spacing w:after="0"/>
        <w:ind w:left="0"/>
        <w:jc w:val="both"/>
      </w:pPr>
      <w:r>
        <w:rPr>
          <w:rFonts w:ascii="Times New Roman"/>
          <w:b w:val="false"/>
          <w:i w:val="false"/>
          <w:color w:val="000000"/>
          <w:sz w:val="28"/>
        </w:rPr>
        <w:t>
      "37-бап. Мүгедектерді әлеуметтік қорғау саласындағы мемлекеттік бақылау</w:t>
      </w:r>
    </w:p>
    <w:p>
      <w:pPr>
        <w:spacing w:after="0"/>
        <w:ind w:left="0"/>
        <w:jc w:val="both"/>
      </w:pPr>
      <w:r>
        <w:rPr>
          <w:rFonts w:ascii="Times New Roman"/>
          <w:b w:val="false"/>
          <w:i w:val="false"/>
          <w:color w:val="000000"/>
          <w:sz w:val="28"/>
        </w:rPr>
        <w:t>
      Мүгедектерді әлеуметтік қорғау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38-бап алып тасталсын.</w:t>
      </w:r>
    </w:p>
    <w:p>
      <w:pPr>
        <w:spacing w:after="0"/>
        <w:ind w:left="0"/>
        <w:jc w:val="both"/>
      </w:pPr>
      <w:r>
        <w:rPr>
          <w:rFonts w:ascii="Times New Roman"/>
          <w:b w:val="false"/>
          <w:i w:val="false"/>
          <w:color w:val="000000"/>
          <w:sz w:val="28"/>
        </w:rPr>
        <w:t xml:space="preserve">
      65.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6-баптың 1-тармағының 20) тармақшасы алып тасталсын.</w:t>
      </w:r>
    </w:p>
    <w:p>
      <w:pPr>
        <w:spacing w:after="0"/>
        <w:ind w:left="0"/>
        <w:jc w:val="both"/>
      </w:pPr>
      <w:r>
        <w:rPr>
          <w:rFonts w:ascii="Times New Roman"/>
          <w:b w:val="false"/>
          <w:i w:val="false"/>
          <w:color w:val="000000"/>
          <w:sz w:val="28"/>
        </w:rPr>
        <w:t xml:space="preserve">
      66.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w:t>
      </w:r>
    </w:p>
    <w:p>
      <w:pPr>
        <w:spacing w:after="0"/>
        <w:ind w:left="0"/>
        <w:jc w:val="both"/>
      </w:pPr>
      <w:r>
        <w:rPr>
          <w:rFonts w:ascii="Times New Roman"/>
          <w:b w:val="false"/>
          <w:i w:val="false"/>
          <w:color w:val="000000"/>
          <w:sz w:val="28"/>
        </w:rPr>
        <w:t>
      5-баптың екінші бөлігі мынадай редакцияда жазылсын:</w:t>
      </w:r>
    </w:p>
    <w:p>
      <w:pPr>
        <w:spacing w:after="0"/>
        <w:ind w:left="0"/>
        <w:jc w:val="both"/>
      </w:pPr>
      <w:r>
        <w:rPr>
          <w:rFonts w:ascii="Times New Roman"/>
          <w:b w:val="false"/>
          <w:i w:val="false"/>
          <w:color w:val="000000"/>
          <w:sz w:val="28"/>
        </w:rPr>
        <w:t>
      "Шаруашылық және өзге қызметтің экологиялық қауіпті түрлерінің тізбесін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xml:space="preserve">
      67.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19-I, 19-II, 96-құжат; 2015 ж., № 23-II, 172-құжат; 2017 ж., № 3, 6-құжат;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9-тармақша мынадай редакцияда жазылсын:</w:t>
      </w:r>
    </w:p>
    <w:p>
      <w:pPr>
        <w:spacing w:after="0"/>
        <w:ind w:left="0"/>
        <w:jc w:val="both"/>
      </w:pPr>
      <w:r>
        <w:rPr>
          <w:rFonts w:ascii="Times New Roman"/>
          <w:b w:val="false"/>
          <w:i w:val="false"/>
          <w:color w:val="000000"/>
          <w:sz w:val="28"/>
        </w:rPr>
        <w:t>
      "9) ерекше қорғалатын табиғи аумақтар саласындағы уәкiлеттi орган (бұдан әрi – уәкiлеттi орган) – ерекше қорғалатын табиғи аумақтарды басқару, бақылау, күзету және қорғау функцияларын жүзеге асыратын мемлекеттiк орган;";</w:t>
      </w:r>
    </w:p>
    <w:p>
      <w:pPr>
        <w:spacing w:after="0"/>
        <w:ind w:left="0"/>
        <w:jc w:val="both"/>
      </w:pPr>
      <w:r>
        <w:rPr>
          <w:rFonts w:ascii="Times New Roman"/>
          <w:b w:val="false"/>
          <w:i w:val="false"/>
          <w:color w:val="000000"/>
          <w:sz w:val="28"/>
        </w:rPr>
        <w:t>
      2) 3-баптың 2) тармақшасы мынадай редакцияда жазылсын:</w:t>
      </w:r>
    </w:p>
    <w:p>
      <w:pPr>
        <w:spacing w:after="0"/>
        <w:ind w:left="0"/>
        <w:jc w:val="both"/>
      </w:pPr>
      <w:r>
        <w:rPr>
          <w:rFonts w:ascii="Times New Roman"/>
          <w:b w:val="false"/>
          <w:i w:val="false"/>
          <w:color w:val="000000"/>
          <w:sz w:val="28"/>
        </w:rPr>
        <w:t>
      "2) ерекше қорғалатын табиғи аумақтар саласындағы мемлекеттiк реттеу және бақылау;";</w:t>
      </w:r>
    </w:p>
    <w:p>
      <w:pPr>
        <w:spacing w:after="0"/>
        <w:ind w:left="0"/>
        <w:jc w:val="both"/>
      </w:pPr>
      <w:r>
        <w:rPr>
          <w:rFonts w:ascii="Times New Roman"/>
          <w:b w:val="false"/>
          <w:i w:val="false"/>
          <w:color w:val="000000"/>
          <w:sz w:val="28"/>
        </w:rPr>
        <w:t>
      3) 2-тараудың тақырыбы мынадай редакцияда жазылсын:</w:t>
      </w:r>
    </w:p>
    <w:p>
      <w:pPr>
        <w:spacing w:after="0"/>
        <w:ind w:left="0"/>
        <w:jc w:val="both"/>
      </w:pPr>
      <w:r>
        <w:rPr>
          <w:rFonts w:ascii="Times New Roman"/>
          <w:b w:val="false"/>
          <w:i w:val="false"/>
          <w:color w:val="000000"/>
          <w:sz w:val="28"/>
        </w:rPr>
        <w:t>
      "2-тарау. Ерекше қорғалатын табиғи аумақтар саласындағы мемлекеттік басқару және бақылау";</w:t>
      </w:r>
    </w:p>
    <w:p>
      <w:pPr>
        <w:spacing w:after="0"/>
        <w:ind w:left="0"/>
        <w:jc w:val="both"/>
      </w:pPr>
      <w:r>
        <w:rPr>
          <w:rFonts w:ascii="Times New Roman"/>
          <w:b w:val="false"/>
          <w:i w:val="false"/>
          <w:color w:val="000000"/>
          <w:sz w:val="28"/>
        </w:rPr>
        <w:t>
      4) 8-баптың бірінші бөлігінің 15) тармақшасы мынадай редакцияда жазылсын:</w:t>
      </w:r>
    </w:p>
    <w:p>
      <w:pPr>
        <w:spacing w:after="0"/>
        <w:ind w:left="0"/>
        <w:jc w:val="both"/>
      </w:pPr>
      <w:r>
        <w:rPr>
          <w:rFonts w:ascii="Times New Roman"/>
          <w:b w:val="false"/>
          <w:i w:val="false"/>
          <w:color w:val="000000"/>
          <w:sz w:val="28"/>
        </w:rPr>
        <w:t>
      "15)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жүзеге асыру;";</w:t>
      </w:r>
    </w:p>
    <w:p>
      <w:pPr>
        <w:spacing w:after="0"/>
        <w:ind w:left="0"/>
        <w:jc w:val="both"/>
      </w:pPr>
      <w:r>
        <w:rPr>
          <w:rFonts w:ascii="Times New Roman"/>
          <w:b w:val="false"/>
          <w:i w:val="false"/>
          <w:color w:val="000000"/>
          <w:sz w:val="28"/>
        </w:rPr>
        <w:t>
      5) 10-баптың 2-тармағының 12) тармақшасы мынадай редакцияда жазылсын:</w:t>
      </w:r>
    </w:p>
    <w:p>
      <w:pPr>
        <w:spacing w:after="0"/>
        <w:ind w:left="0"/>
        <w:jc w:val="both"/>
      </w:pPr>
      <w:r>
        <w:rPr>
          <w:rFonts w:ascii="Times New Roman"/>
          <w:b w:val="false"/>
          <w:i w:val="false"/>
          <w:color w:val="000000"/>
          <w:sz w:val="28"/>
        </w:rPr>
        <w:t>
      "12) өздерiнiң қарауындағы ерекше қорғалатын табиғи аумақтардың және мемлекеттiк табиғи-қорық қоры объектiлерiнiң жай-күйiне, күзетiлуiне, қорғалуына және пайдаланылуына мемлекеттiк бақылауды жүзеге асырады;";</w:t>
      </w:r>
    </w:p>
    <w:p>
      <w:pPr>
        <w:spacing w:after="0"/>
        <w:ind w:left="0"/>
        <w:jc w:val="both"/>
      </w:pPr>
      <w:r>
        <w:rPr>
          <w:rFonts w:ascii="Times New Roman"/>
          <w:b w:val="false"/>
          <w:i w:val="false"/>
          <w:color w:val="000000"/>
          <w:sz w:val="28"/>
        </w:rPr>
        <w:t>
      6) 11-бап мынадай редакцияда жазылсын:</w:t>
      </w:r>
    </w:p>
    <w:p>
      <w:pPr>
        <w:spacing w:after="0"/>
        <w:ind w:left="0"/>
        <w:jc w:val="both"/>
      </w:pPr>
      <w:r>
        <w:rPr>
          <w:rFonts w:ascii="Times New Roman"/>
          <w:b w:val="false"/>
          <w:i w:val="false"/>
          <w:color w:val="000000"/>
          <w:sz w:val="28"/>
        </w:rPr>
        <w:t xml:space="preserve">
      "11-бап. Ерекше қорғалатын табиғи аумақтар саласындағы мемлекеттiк бақылау </w:t>
      </w:r>
    </w:p>
    <w:p>
      <w:pPr>
        <w:spacing w:after="0"/>
        <w:ind w:left="0"/>
        <w:jc w:val="both"/>
      </w:pPr>
      <w:r>
        <w:rPr>
          <w:rFonts w:ascii="Times New Roman"/>
          <w:b w:val="false"/>
          <w:i w:val="false"/>
          <w:color w:val="000000"/>
          <w:sz w:val="28"/>
        </w:rPr>
        <w:t>
      "1. Ерекше қорғалатын табиғи аумақтар саласындағы мемлекеттiк бақылау жеке және заңды тұлғалардың, сондай-ақ мемлекеттiк органдардың ерекше қорғалатын табиғи аумақтар саласындағы Қазақстан Республикасының заңнамасын сақтауын қамтамасыз етуге бағытталған.</w:t>
      </w:r>
    </w:p>
    <w:p>
      <w:pPr>
        <w:spacing w:after="0"/>
        <w:ind w:left="0"/>
        <w:jc w:val="both"/>
      </w:pPr>
      <w:r>
        <w:rPr>
          <w:rFonts w:ascii="Times New Roman"/>
          <w:b w:val="false"/>
          <w:i w:val="false"/>
          <w:color w:val="000000"/>
          <w:sz w:val="28"/>
        </w:rPr>
        <w:t>
      2. Ерекше қорғалатын табиғи аумақтардың және мемлекеттік табиғи-қорық қоры объектілерінің жай-күйіне, күзетілуіне, қорғалуына және пайдаланылуына мемлекеттік бақылауды уәкілетті орган жүзеге асырады.</w:t>
      </w:r>
    </w:p>
    <w:p>
      <w:pPr>
        <w:spacing w:after="0"/>
        <w:ind w:left="0"/>
        <w:jc w:val="both"/>
      </w:pPr>
      <w:r>
        <w:rPr>
          <w:rFonts w:ascii="Times New Roman"/>
          <w:b w:val="false"/>
          <w:i w:val="false"/>
          <w:color w:val="000000"/>
          <w:sz w:val="28"/>
        </w:rPr>
        <w:t>
      3. Мемлекеттік табиғи-қорық қорының объектілерін күзету, қорғау, жаңғырту және пайдалану саласындағы экологиялық талаптардың сақталуына мемлекеттік бақылауды қоршаған ортаны қорғау саласындағы уәкілетті мемлекеттік орган жүзеге асырады.";</w:t>
      </w:r>
    </w:p>
    <w:p>
      <w:pPr>
        <w:spacing w:after="0"/>
        <w:ind w:left="0"/>
        <w:jc w:val="both"/>
      </w:pPr>
      <w:r>
        <w:rPr>
          <w:rFonts w:ascii="Times New Roman"/>
          <w:b w:val="false"/>
          <w:i w:val="false"/>
          <w:color w:val="000000"/>
          <w:sz w:val="28"/>
        </w:rPr>
        <w:t>
      7) 33-баптың 1-тармағының 3) тармақшасы алып тасталсын.</w:t>
      </w:r>
    </w:p>
    <w:p>
      <w:pPr>
        <w:spacing w:after="0"/>
        <w:ind w:left="0"/>
        <w:jc w:val="both"/>
      </w:pPr>
      <w:r>
        <w:rPr>
          <w:rFonts w:ascii="Times New Roman"/>
          <w:b w:val="false"/>
          <w:i w:val="false"/>
          <w:color w:val="000000"/>
          <w:sz w:val="28"/>
        </w:rPr>
        <w:t xml:space="preserve">
      68.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10, 52-құжат; № 11, 61-құжат; № 19-I, 19-II, 96-құжат; № 23, 143-құжат; 2015 ж., № 8, 44-құжат):</w:t>
      </w:r>
    </w:p>
    <w:p>
      <w:pPr>
        <w:spacing w:after="0"/>
        <w:ind w:left="0"/>
        <w:jc w:val="both"/>
      </w:pPr>
      <w:r>
        <w:rPr>
          <w:rFonts w:ascii="Times New Roman"/>
          <w:b w:val="false"/>
          <w:i w:val="false"/>
          <w:color w:val="000000"/>
          <w:sz w:val="28"/>
        </w:rPr>
        <w:t>
      16-1-бап мынадай редакцияда жазылсын:</w:t>
      </w:r>
    </w:p>
    <w:p>
      <w:pPr>
        <w:spacing w:after="0"/>
        <w:ind w:left="0"/>
        <w:jc w:val="both"/>
      </w:pPr>
      <w:r>
        <w:rPr>
          <w:rFonts w:ascii="Times New Roman"/>
          <w:b w:val="false"/>
          <w:i w:val="false"/>
          <w:color w:val="000000"/>
          <w:sz w:val="28"/>
        </w:rPr>
        <w:t>
      "16-1-бап. Ойын бизнесі саласындағы мемлекеттік бақылау</w:t>
      </w:r>
    </w:p>
    <w:p>
      <w:pPr>
        <w:spacing w:after="0"/>
        <w:ind w:left="0"/>
        <w:jc w:val="both"/>
      </w:pPr>
      <w:r>
        <w:rPr>
          <w:rFonts w:ascii="Times New Roman"/>
          <w:b w:val="false"/>
          <w:i w:val="false"/>
          <w:color w:val="000000"/>
          <w:sz w:val="28"/>
        </w:rPr>
        <w:t>
      1. Ойын бизнесі саласындағы мемлекеттік бақылау жоспардан тыс тексеру, бақылау субъектісіне (объектісіне) барып профилактикалық бақылау, сондай-ақ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 Бақылау субъектісіне (объектісіне) барып жоспардан тыс тексеру және профилактикалық бақылау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4. Бақылау субъектілеріне (объектілеріне) бармай профилактикалық бақылауды уәкілетті орган олардың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Бақылау субъектілері ойын бизнесінің ұйымдастырушылары болып табылады.</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бақылаудың нәтижелері бойынша уәкілетті орган анықтаған бұзушылықтарды дербес жою құқығын бақылау субъектісіне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xml:space="preserve">
      6. Бақылау субъектісіне (объектісіне) бармай профилактикалық бақылау ойын бизнесінің ұйымдастырушылары уәкілетті органға ұсынған есептілікті банктік салым шартын жасасу кезінде ашылған банк шоттары бойынша ақшаның бар-жоғы және қозғалысы туралы анықтамаларды, уәкілетті ұйымдар мен мемлекеттік органдардан сұрау салу арқылы алынған мәліметтерді және әртүрлі ақпарат көздерінен алынған мәліметтерді салыстыру арқылы жүргізіледі. </w:t>
      </w:r>
    </w:p>
    <w:p>
      <w:pPr>
        <w:spacing w:after="0"/>
        <w:ind w:left="0"/>
        <w:jc w:val="both"/>
      </w:pPr>
      <w:r>
        <w:rPr>
          <w:rFonts w:ascii="Times New Roman"/>
          <w:b w:val="false"/>
          <w:i w:val="false"/>
          <w:color w:val="000000"/>
          <w:sz w:val="28"/>
        </w:rPr>
        <w:t>
      7. Бақылау субъектісінің әрекеттерінде (әрекетсіздігінде) бақылау субъектісіне (объектісіне) бармай профилактикалық бақылау нәтижелері бойынша бұзушылықтар анықталған жағдайда, уәкілетті орган бұзушылықтар анықталған күннен бастап он жұмыс күнінен аспайтын мерзімде ұсынымды ресімдейді және жібереді.</w:t>
      </w:r>
    </w:p>
    <w:p>
      <w:pPr>
        <w:spacing w:after="0"/>
        <w:ind w:left="0"/>
        <w:jc w:val="both"/>
      </w:pPr>
      <w:r>
        <w:rPr>
          <w:rFonts w:ascii="Times New Roman"/>
          <w:b w:val="false"/>
          <w:i w:val="false"/>
          <w:color w:val="000000"/>
          <w:sz w:val="28"/>
        </w:rPr>
        <w:t>
      8. Ұсыным қол қойдырылып жеке немесе жіберу мен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жолданған ұсыным мынадай жағдайларда:</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w:t>
      </w:r>
    </w:p>
    <w:p>
      <w:pPr>
        <w:spacing w:after="0"/>
        <w:ind w:left="0"/>
        <w:jc w:val="both"/>
      </w:pPr>
      <w:r>
        <w:rPr>
          <w:rFonts w:ascii="Times New Roman"/>
          <w:b w:val="false"/>
          <w:i w:val="false"/>
          <w:color w:val="000000"/>
          <w:sz w:val="28"/>
        </w:rPr>
        <w:t>
      3) электрондық тәсілмен – уәкілетті органның сауал салған кезде хатта көрсетілген бақылау субъектісінің электрондық мекенжайына уәкілетті орган жіберген күннен бастап табысталған болып саналады.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жою туралы ұсыным табысталған күннен кейінгі күннен бастап он жұмыс күні ішінде орындалуы тиіс.</w:t>
      </w:r>
    </w:p>
    <w:p>
      <w:pPr>
        <w:spacing w:after="0"/>
        <w:ind w:left="0"/>
        <w:jc w:val="both"/>
      </w:pPr>
      <w:r>
        <w:rPr>
          <w:rFonts w:ascii="Times New Roman"/>
          <w:b w:val="false"/>
          <w:i w:val="false"/>
          <w:color w:val="000000"/>
          <w:sz w:val="28"/>
        </w:rPr>
        <w:t>
      10. Бақылау субъектісі ұсынымда көрсетілген бұзушылықтармен келіспеген жағдайда, ұсынымды жолдаған уәкілетті органға ұсыным табысталған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барып профилактикалық бақылау жүргізудің жартыжылдық тізіміне енгізу арқылы бақылау субъектісіне (объектісіне) барып профилактикалық бақылау тағайындауға әкеп соғады.</w:t>
      </w:r>
    </w:p>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жүргізу жиілігі тоқсанына бір реттен артық емес жүргізіледі.".</w:t>
      </w:r>
    </w:p>
    <w:p>
      <w:pPr>
        <w:spacing w:after="0"/>
        <w:ind w:left="0"/>
        <w:jc w:val="both"/>
      </w:pPr>
      <w:r>
        <w:rPr>
          <w:rFonts w:ascii="Times New Roman"/>
          <w:b w:val="false"/>
          <w:i w:val="false"/>
          <w:color w:val="000000"/>
          <w:sz w:val="28"/>
        </w:rPr>
        <w:t xml:space="preserve">
      69.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w:t>
      </w:r>
      <w:r>
        <w:br/>
      </w:r>
      <w:r>
        <w:rPr>
          <w:rFonts w:ascii="Times New Roman"/>
          <w:b w:val="false"/>
          <w:i w:val="false"/>
          <w:color w:val="000000"/>
          <w:sz w:val="28"/>
        </w:rPr>
        <w:t>117-құжат; № 24, 196-құжат; 2012 ж., № 2, 15-құжат; № 13, 91-құжат; № 15, 97-құжат; № 20, 121-құжат; № 23-24, 125-құжат; 2014 ж., № 1, 4-құжат; № 10, 52-құжат; № 11, 61-құжат; № 19-I, 19-II, 96-құжат; № 23, 143-құжат; 2015 ж., №20-IV, 113-құжат; №21-II, 130-құжат; №22-VI, 159-құжат; 2016 ж., №8-II, 68-құжат):</w:t>
      </w:r>
    </w:p>
    <w:p>
      <w:pPr>
        <w:spacing w:after="0"/>
        <w:ind w:left="0"/>
        <w:jc w:val="both"/>
      </w:pPr>
      <w:r>
        <w:rPr>
          <w:rFonts w:ascii="Times New Roman"/>
          <w:b w:val="false"/>
          <w:i w:val="false"/>
          <w:color w:val="000000"/>
          <w:sz w:val="28"/>
        </w:rPr>
        <w:t>
      19-баптың 3 және 3-1-тармақтары мынадай редакцияда жазылсын:</w:t>
      </w:r>
    </w:p>
    <w:p>
      <w:pPr>
        <w:spacing w:after="0"/>
        <w:ind w:left="0"/>
        <w:jc w:val="both"/>
      </w:pPr>
      <w:r>
        <w:rPr>
          <w:rFonts w:ascii="Times New Roman"/>
          <w:b w:val="false"/>
          <w:i w:val="false"/>
          <w:color w:val="000000"/>
          <w:sz w:val="28"/>
        </w:rPr>
        <w:t>
      "3. Ұйымдар (қаржы ұйымдарынан, микроқаржы ұйымдарынан басқа), жылдық қаржылық есептерін есепті жылдан кейінгі жылдың 30 сәуірінен кешіктірмей табыс  етеді.</w:t>
      </w:r>
    </w:p>
    <w:p>
      <w:pPr>
        <w:spacing w:after="0"/>
        <w:ind w:left="0"/>
        <w:jc w:val="both"/>
      </w:pPr>
      <w:r>
        <w:rPr>
          <w:rFonts w:ascii="Times New Roman"/>
          <w:b w:val="false"/>
          <w:i w:val="false"/>
          <w:color w:val="000000"/>
          <w:sz w:val="28"/>
        </w:rPr>
        <w:t>
      3-1. Қаржы ұйымдары (банкноталар, монеталар мен құндылықтарды инкассациялау ерекше қызметі болып табылатын заңды тұлғаларды қоспағанда), микроқаржы ұйымдары қаржылық есептерін Қазақстан Республикасының Ұлттық Банкі белгілеген мерзімдерде табыс етеді.".</w:t>
      </w:r>
    </w:p>
    <w:p>
      <w:pPr>
        <w:spacing w:after="0"/>
        <w:ind w:left="0"/>
        <w:jc w:val="both"/>
      </w:pPr>
      <w:r>
        <w:rPr>
          <w:rFonts w:ascii="Times New Roman"/>
          <w:b w:val="false"/>
          <w:i w:val="false"/>
          <w:color w:val="000000"/>
          <w:sz w:val="28"/>
        </w:rPr>
        <w:t xml:space="preserve">
      70.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 № 20-I, 110-құжат; № 20-IV, 113-құжат;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1) 4-баптың 6) тармақшасы мынадай редакцияда жазылсын:</w:t>
      </w:r>
    </w:p>
    <w:p>
      <w:pPr>
        <w:spacing w:after="0"/>
        <w:ind w:left="0"/>
        <w:jc w:val="both"/>
      </w:pPr>
      <w:r>
        <w:rPr>
          <w:rFonts w:ascii="Times New Roman"/>
          <w:b w:val="false"/>
          <w:i w:val="false"/>
          <w:color w:val="000000"/>
          <w:sz w:val="28"/>
        </w:rPr>
        <w:t>
      "6) сараптама ұйымын айқындау, сондай-ақ оның мақта талшығының сапасына сараптама жасау қағидасын сақтауын бақылау бойынша ашық конкурс өткізу;";</w:t>
      </w:r>
    </w:p>
    <w:p>
      <w:pPr>
        <w:spacing w:after="0"/>
        <w:ind w:left="0"/>
        <w:jc w:val="both"/>
      </w:pPr>
      <w:r>
        <w:rPr>
          <w:rFonts w:ascii="Times New Roman"/>
          <w:b w:val="false"/>
          <w:i w:val="false"/>
          <w:color w:val="000000"/>
          <w:sz w:val="28"/>
        </w:rPr>
        <w:t>
      2) 7-бап мынадай мазмұндағы 21-2) тармақшамен толықтырылсын:</w:t>
      </w:r>
    </w:p>
    <w:p>
      <w:pPr>
        <w:spacing w:after="0"/>
        <w:ind w:left="0"/>
        <w:jc w:val="both"/>
      </w:pPr>
      <w:r>
        <w:rPr>
          <w:rFonts w:ascii="Times New Roman"/>
          <w:b w:val="false"/>
          <w:i w:val="false"/>
          <w:color w:val="000000"/>
          <w:sz w:val="28"/>
        </w:rPr>
        <w:t>
      "21-2) сараптама ұйымын анықтау бойынша ашық конкурс өткізу қағидаларын әзірлеу және бекіту;";</w:t>
      </w:r>
    </w:p>
    <w:p>
      <w:pPr>
        <w:spacing w:after="0"/>
        <w:ind w:left="0"/>
        <w:jc w:val="both"/>
      </w:pPr>
      <w:r>
        <w:rPr>
          <w:rFonts w:ascii="Times New Roman"/>
          <w:b w:val="false"/>
          <w:i w:val="false"/>
          <w:color w:val="000000"/>
          <w:sz w:val="28"/>
        </w:rPr>
        <w:t>
      3) 8-баптың 5) тармақшасы мынадай редакцияда жазылсын:</w:t>
      </w:r>
    </w:p>
    <w:p>
      <w:pPr>
        <w:spacing w:after="0"/>
        <w:ind w:left="0"/>
        <w:jc w:val="both"/>
      </w:pPr>
      <w:r>
        <w:rPr>
          <w:rFonts w:ascii="Times New Roman"/>
          <w:b w:val="false"/>
          <w:i w:val="false"/>
          <w:color w:val="000000"/>
          <w:sz w:val="28"/>
        </w:rPr>
        <w:t xml:space="preserve">
      "5) мақта өңдеу ұйымдарын: </w:t>
      </w:r>
    </w:p>
    <w:p>
      <w:pPr>
        <w:spacing w:after="0"/>
        <w:ind w:left="0"/>
        <w:jc w:val="both"/>
      </w:pPr>
      <w:r>
        <w:rPr>
          <w:rFonts w:ascii="Times New Roman"/>
          <w:b w:val="false"/>
          <w:i w:val="false"/>
          <w:color w:val="000000"/>
          <w:sz w:val="28"/>
        </w:rPr>
        <w:t>
      мақта өңдеу ұйымдарын тексеру актілерін ресімдеуді қамтитын лицензиялық бақылау;";</w:t>
      </w:r>
    </w:p>
    <w:p>
      <w:pPr>
        <w:spacing w:after="0"/>
        <w:ind w:left="0"/>
        <w:jc w:val="both"/>
      </w:pPr>
      <w:r>
        <w:rPr>
          <w:rFonts w:ascii="Times New Roman"/>
          <w:b w:val="false"/>
          <w:i w:val="false"/>
          <w:color w:val="000000"/>
          <w:sz w:val="28"/>
        </w:rPr>
        <w:t>
      4) 9-бапта: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Мақтаның қауіпсіздігі мен сапасы саласындағы мемлекеттік бақылау тексеру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5) 29-баптың 1-тармағының 2) тармақшасы алып тасталсын;</w:t>
      </w:r>
    </w:p>
    <w:p>
      <w:pPr>
        <w:spacing w:after="0"/>
        <w:ind w:left="0"/>
        <w:jc w:val="both"/>
      </w:pPr>
      <w:r>
        <w:rPr>
          <w:rFonts w:ascii="Times New Roman"/>
          <w:b w:val="false"/>
          <w:i w:val="false"/>
          <w:color w:val="000000"/>
          <w:sz w:val="28"/>
        </w:rPr>
        <w:t>
      6) 32-баптың 3-тармағы екінші бөлігінің 1) тармақшасы алып тасталсын.</w:t>
      </w:r>
    </w:p>
    <w:p>
      <w:pPr>
        <w:spacing w:after="0"/>
        <w:ind w:left="0"/>
        <w:jc w:val="both"/>
      </w:pPr>
      <w:r>
        <w:rPr>
          <w:rFonts w:ascii="Times New Roman"/>
          <w:b w:val="false"/>
          <w:i w:val="false"/>
          <w:color w:val="000000"/>
          <w:sz w:val="28"/>
        </w:rPr>
        <w:t xml:space="preserve">
      71.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122-құжаттар; № 23, 143-құжат; 2015 ж., №11, 56-құжат):</w:t>
      </w:r>
    </w:p>
    <w:p>
      <w:pPr>
        <w:spacing w:after="0"/>
        <w:ind w:left="0"/>
        <w:jc w:val="both"/>
      </w:pPr>
      <w:r>
        <w:rPr>
          <w:rFonts w:ascii="Times New Roman"/>
          <w:b w:val="false"/>
          <w:i w:val="false"/>
          <w:color w:val="000000"/>
          <w:sz w:val="28"/>
        </w:rPr>
        <w:t>
      12-бап мынадай редакцияда жазылсын:</w:t>
      </w:r>
    </w:p>
    <w:p>
      <w:pPr>
        <w:spacing w:after="0"/>
        <w:ind w:left="0"/>
        <w:jc w:val="both"/>
      </w:pPr>
      <w:r>
        <w:rPr>
          <w:rFonts w:ascii="Times New Roman"/>
          <w:b w:val="false"/>
          <w:i w:val="false"/>
          <w:color w:val="000000"/>
          <w:sz w:val="28"/>
        </w:rPr>
        <w:t>
      "12-бап. Өнімді тиеп жіберу алдындағы кезеңде және (немесе) оның түпкілікті пайдаланылуын мемлекеттік бақылау</w:t>
      </w:r>
    </w:p>
    <w:p>
      <w:pPr>
        <w:spacing w:after="0"/>
        <w:ind w:left="0"/>
        <w:jc w:val="both"/>
      </w:pPr>
      <w:r>
        <w:rPr>
          <w:rFonts w:ascii="Times New Roman"/>
          <w:b w:val="false"/>
          <w:i w:val="false"/>
          <w:color w:val="000000"/>
          <w:sz w:val="28"/>
        </w:rPr>
        <w:t>
      Өнімді тиеп жіберу алдындағы кезеңде және (немесе) оның түпкілікті пайдаланылуын мемлекеттік бақылау тексеру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xml:space="preserve">
      72.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 20-IV, 113-құжат; 2016 жылғы 26 сәуірде "Егемен Қазақстан" және "Казахстанская правда" газеттерінде жарияланған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2016 жылғы 21 сәуірдегі Қазақстан Республикасының Заңы:</w:t>
      </w:r>
    </w:p>
    <w:p>
      <w:pPr>
        <w:spacing w:after="0"/>
        <w:ind w:left="0"/>
        <w:jc w:val="both"/>
      </w:pPr>
      <w:r>
        <w:rPr>
          <w:rFonts w:ascii="Times New Roman"/>
          <w:b w:val="false"/>
          <w:i w:val="false"/>
          <w:color w:val="000000"/>
          <w:sz w:val="28"/>
        </w:rPr>
        <w:t>
      1) 6-баптың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санитарлық-эпидемиологиялық қадағалауға жататын, Қазақстан Республикасының тамақ өнімдерінің қауіпсіздігі туралы заңнамасында белгіленген талаптардың сақталуына мемлекеттік бақылауды ұйымдастыру, үйлестіру және жүзеге асыру;";</w:t>
      </w:r>
    </w:p>
    <w:p>
      <w:pPr>
        <w:spacing w:after="0"/>
        <w:ind w:left="0"/>
        <w:jc w:val="both"/>
      </w:pPr>
      <w:r>
        <w:rPr>
          <w:rFonts w:ascii="Times New Roman"/>
          <w:b w:val="false"/>
          <w:i w:val="false"/>
          <w:color w:val="000000"/>
          <w:sz w:val="28"/>
        </w:rPr>
        <w:t>
      6) және 7) тармақшалар алып тасталсын.</w:t>
      </w:r>
    </w:p>
    <w:p>
      <w:pPr>
        <w:spacing w:after="0"/>
        <w:ind w:left="0"/>
        <w:jc w:val="both"/>
      </w:pPr>
      <w:r>
        <w:rPr>
          <w:rFonts w:ascii="Times New Roman"/>
          <w:b w:val="false"/>
          <w:i w:val="false"/>
          <w:color w:val="000000"/>
          <w:sz w:val="28"/>
        </w:rPr>
        <w:t xml:space="preserve">
      73.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w:t>
      </w:r>
    </w:p>
    <w:p>
      <w:pPr>
        <w:spacing w:after="0"/>
        <w:ind w:left="0"/>
        <w:jc w:val="both"/>
      </w:pPr>
      <w:r>
        <w:rPr>
          <w:rFonts w:ascii="Times New Roman"/>
          <w:b w:val="false"/>
          <w:i w:val="false"/>
          <w:color w:val="000000"/>
          <w:sz w:val="28"/>
        </w:rPr>
        <w:t>
      1) 6-баптың 4) тармақшасы алып тасталсын;</w:t>
      </w:r>
    </w:p>
    <w:p>
      <w:pPr>
        <w:spacing w:after="0"/>
        <w:ind w:left="0"/>
        <w:jc w:val="both"/>
      </w:pPr>
      <w:r>
        <w:rPr>
          <w:rFonts w:ascii="Times New Roman"/>
          <w:b w:val="false"/>
          <w:i w:val="false"/>
          <w:color w:val="000000"/>
          <w:sz w:val="28"/>
        </w:rPr>
        <w:t>
      2) 8-бап мынадай редакцияда жазылсын:</w:t>
      </w:r>
    </w:p>
    <w:p>
      <w:pPr>
        <w:spacing w:after="0"/>
        <w:ind w:left="0"/>
        <w:jc w:val="both"/>
      </w:pPr>
      <w:r>
        <w:rPr>
          <w:rFonts w:ascii="Times New Roman"/>
          <w:b w:val="false"/>
          <w:i w:val="false"/>
          <w:color w:val="000000"/>
          <w:sz w:val="28"/>
        </w:rPr>
        <w:t>
      "8-бап. Машиналар мен жабдықтардың қауіпсіздігі саласындағы мемлекеттік бақылау және қадағалау</w:t>
      </w:r>
    </w:p>
    <w:p>
      <w:pPr>
        <w:spacing w:after="0"/>
        <w:ind w:left="0"/>
        <w:jc w:val="both"/>
      </w:pPr>
      <w:r>
        <w:rPr>
          <w:rFonts w:ascii="Times New Roman"/>
          <w:b w:val="false"/>
          <w:i w:val="false"/>
          <w:color w:val="000000"/>
          <w:sz w:val="28"/>
        </w:rPr>
        <w:t>
      1. Уәкілетті органдар машиналар мен жабдықтардың қауіпсіздігі саласындағы мемлекеттік бақылауды және қадағалауды Қазақстан Республикасының заңнамалық актілерінде белгіленген тәртіппен және өз құзыреттері шегінде жүзеге асырады.</w:t>
      </w:r>
    </w:p>
    <w:p>
      <w:pPr>
        <w:spacing w:after="0"/>
        <w:ind w:left="0"/>
        <w:jc w:val="both"/>
      </w:pPr>
      <w:r>
        <w:rPr>
          <w:rFonts w:ascii="Times New Roman"/>
          <w:b w:val="false"/>
          <w:i w:val="false"/>
          <w:color w:val="000000"/>
          <w:sz w:val="28"/>
        </w:rPr>
        <w:t>
      2. Машиналар мен жабдықтардың қауіпсіздігі саласындағы мемлекеттік бақылау тексеру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xml:space="preserve">
      74.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 2013 ж., № 9, 51-құжат; 2014 ж., № 19-I, 19-II, 96-құжат):</w:t>
      </w:r>
    </w:p>
    <w:p>
      <w:pPr>
        <w:spacing w:after="0"/>
        <w:ind w:left="0"/>
        <w:jc w:val="both"/>
      </w:pPr>
      <w:r>
        <w:rPr>
          <w:rFonts w:ascii="Times New Roman"/>
          <w:b w:val="false"/>
          <w:i w:val="false"/>
          <w:color w:val="000000"/>
          <w:sz w:val="28"/>
        </w:rPr>
        <w:t>
      6-баптың 1-тармағы мынадай редакцияда жазылсын:</w:t>
      </w:r>
    </w:p>
    <w:p>
      <w:pPr>
        <w:spacing w:after="0"/>
        <w:ind w:left="0"/>
        <w:jc w:val="both"/>
      </w:pPr>
      <w:r>
        <w:rPr>
          <w:rFonts w:ascii="Times New Roman"/>
          <w:b w:val="false"/>
          <w:i w:val="false"/>
          <w:color w:val="000000"/>
          <w:sz w:val="28"/>
        </w:rPr>
        <w:t>
      "1. Ойыншықтардың қауіпсіздігі саласындағы мемлекеттік бақылау және қадағалау тексеру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xml:space="preserve">
      75.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27) және 28) тармақшалар мынадай редакцияда жазылсын:</w:t>
      </w:r>
    </w:p>
    <w:p>
      <w:pPr>
        <w:spacing w:after="0"/>
        <w:ind w:left="0"/>
        <w:jc w:val="both"/>
      </w:pPr>
      <w:r>
        <w:rPr>
          <w:rFonts w:ascii="Times New Roman"/>
          <w:b w:val="false"/>
          <w:i w:val="false"/>
          <w:color w:val="000000"/>
          <w:sz w:val="28"/>
        </w:rPr>
        <w:t>
      "27)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p>
      <w:pPr>
        <w:spacing w:after="0"/>
        <w:ind w:left="0"/>
        <w:jc w:val="both"/>
      </w:pPr>
      <w:r>
        <w:rPr>
          <w:rFonts w:ascii="Times New Roman"/>
          <w:b w:val="false"/>
          <w:i w:val="false"/>
          <w:color w:val="000000"/>
          <w:sz w:val="28"/>
        </w:rPr>
        <w:t>
      28) уәкілетті орган – жылжымайтын мүлік құқығын мемлекеттік тіркеу және жылжымайтын мүлікті мемлекеттік техникалық  тексеру саласындағы қызметті мемлекеттік реттеуді және бақылауды жүзеге асыратын мемлекеттік орган;";</w:t>
      </w:r>
    </w:p>
    <w:p>
      <w:pPr>
        <w:spacing w:after="0"/>
        <w:ind w:left="0"/>
        <w:jc w:val="both"/>
      </w:pPr>
      <w:r>
        <w:rPr>
          <w:rFonts w:ascii="Times New Roman"/>
          <w:b w:val="false"/>
          <w:i w:val="false"/>
          <w:color w:val="000000"/>
          <w:sz w:val="28"/>
        </w:rPr>
        <w:t>
      28-1) тармақша алып тасталсын:</w:t>
      </w:r>
    </w:p>
    <w:p>
      <w:pPr>
        <w:spacing w:after="0"/>
        <w:ind w:left="0"/>
        <w:jc w:val="both"/>
      </w:pPr>
      <w:r>
        <w:rPr>
          <w:rFonts w:ascii="Times New Roman"/>
          <w:b w:val="false"/>
          <w:i w:val="false"/>
          <w:color w:val="000000"/>
          <w:sz w:val="28"/>
        </w:rPr>
        <w:t>
      2) 10-бап мынадай редакцияда жазылсын:</w:t>
      </w:r>
    </w:p>
    <w:p>
      <w:pPr>
        <w:spacing w:after="0"/>
        <w:ind w:left="0"/>
        <w:jc w:val="both"/>
      </w:pPr>
      <w:r>
        <w:rPr>
          <w:rFonts w:ascii="Times New Roman"/>
          <w:b w:val="false"/>
          <w:i w:val="false"/>
          <w:color w:val="000000"/>
          <w:sz w:val="28"/>
        </w:rPr>
        <w:t>
      "10-бап. Жылжымайтын мүлікке құқықтарды мемлекеттік тіркеу қызметтеріне бағалар</w:t>
      </w:r>
    </w:p>
    <w:p>
      <w:pPr>
        <w:spacing w:after="0"/>
        <w:ind w:left="0"/>
        <w:jc w:val="both"/>
      </w:pPr>
      <w:r>
        <w:rPr>
          <w:rFonts w:ascii="Times New Roman"/>
          <w:b w:val="false"/>
          <w:i w:val="false"/>
          <w:color w:val="000000"/>
          <w:sz w:val="28"/>
        </w:rPr>
        <w:t>
      Тіркеуші органмен іске асырылатын жылжымайтын мүлікке құқықтарды мемлекеттік тіркеу қызметтеріне бағалар уәкілетті органмен және монополияға қарсы органмен келісе отырып, Қазақстан Республикасы Үкіметінің шешімімен орталық мемлекеттік органдар қатарынан анықталатын уәкілетті органмен белгіленеді."</w:t>
      </w:r>
    </w:p>
    <w:p>
      <w:pPr>
        <w:spacing w:after="0"/>
        <w:ind w:left="0"/>
        <w:jc w:val="both"/>
      </w:pPr>
      <w:r>
        <w:rPr>
          <w:rFonts w:ascii="Times New Roman"/>
          <w:b w:val="false"/>
          <w:i w:val="false"/>
          <w:color w:val="000000"/>
          <w:sz w:val="28"/>
        </w:rPr>
        <w:t>
      3) 18-бапта: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қызметі мемлекеттік монополияға жатады және оны жылжымайтын мүлік объектісінің орналасқан жері бойынша "Азаматтарға арналған үкімет" мемлекеттік корпорациясы жүзеге асырады.</w:t>
      </w:r>
    </w:p>
    <w:p>
      <w:pPr>
        <w:spacing w:after="0"/>
        <w:ind w:left="0"/>
        <w:jc w:val="both"/>
      </w:pPr>
      <w:r>
        <w:rPr>
          <w:rFonts w:ascii="Times New Roman"/>
          <w:b w:val="false"/>
          <w:i w:val="false"/>
          <w:color w:val="000000"/>
          <w:sz w:val="28"/>
        </w:rPr>
        <w:t>
      3. Жаңадан құрылған жылжымайтын мүлікке мемлекеттік техникалық зерттеп-қарау жүзеге асырылмайды.</w:t>
      </w:r>
    </w:p>
    <w:p>
      <w:pPr>
        <w:spacing w:after="0"/>
        <w:ind w:left="0"/>
        <w:jc w:val="both"/>
      </w:pPr>
      <w:r>
        <w:rPr>
          <w:rFonts w:ascii="Times New Roman"/>
          <w:b w:val="false"/>
          <w:i w:val="false"/>
          <w:color w:val="000000"/>
          <w:sz w:val="28"/>
        </w:rPr>
        <w:t>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"Азаматтарға арналған үкімет" мемлекеттік корпорациясы құқықтық кадастрдың ақпараттық жүйесіне тиісті жергілікті атқарушы органдардың құрылымдық бөлімшелерінде есепке алуға жататын объектіні пайдалануға қабылдау актісінің негізінде енгізеді.</w:t>
      </w:r>
    </w:p>
    <w:p>
      <w:pPr>
        <w:spacing w:after="0"/>
        <w:ind w:left="0"/>
        <w:jc w:val="both"/>
      </w:pPr>
      <w:r>
        <w:rPr>
          <w:rFonts w:ascii="Times New Roman"/>
          <w:b w:val="false"/>
          <w:i w:val="false"/>
          <w:color w:val="000000"/>
          <w:sz w:val="28"/>
        </w:rPr>
        <w:t>
      Құқық белгілейтін құжатта сәйкестендіру және техникалық мәліметтердің жаңадан құрылған жылжымайтын мүліктің нақты деректерінен алшақтығын анықтау мақсатында құқық  иеленуші "Азаматтарға арналған үкімет" мемлекеттік корпорациясына осындай алшақтықтарды анықтау мақсатында өтініш беруге құқылы, соның нәтижелері бойынша уәкілетті орган белгілеген нысан бойынша қорытынды ресімделеді.";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Азаматтарға арналған үкімет" мемлекеттік корпорациясы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p>
      <w:pPr>
        <w:spacing w:after="0"/>
        <w:ind w:left="0"/>
        <w:jc w:val="both"/>
      </w:pPr>
      <w:r>
        <w:rPr>
          <w:rFonts w:ascii="Times New Roman"/>
          <w:b w:val="false"/>
          <w:i w:val="false"/>
          <w:color w:val="000000"/>
          <w:sz w:val="28"/>
        </w:rPr>
        <w:t>
      4) 18-1-бапта:</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тіркеуші органның қызметіне мемлекеттік бақылауды жүзеге асырады;</w:t>
      </w:r>
    </w:p>
    <w:p>
      <w:pPr>
        <w:spacing w:after="0"/>
        <w:ind w:left="0"/>
        <w:jc w:val="both"/>
      </w:pPr>
      <w:r>
        <w:rPr>
          <w:rFonts w:ascii="Times New Roman"/>
          <w:b w:val="false"/>
          <w:i w:val="false"/>
          <w:color w:val="000000"/>
          <w:sz w:val="28"/>
        </w:rPr>
        <w:t>
      2) құқықтық кадастрды сүйемелдеу талаптарын және құқықтық кадастрға қол жеткізу қағидаларын әзірлейді және бекітеді;";</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жылжымайтын мүлікке құқықтарды мемлекеттік тіркеу саласында статистикалық және өзге есептік ақпаратты ұсыну қағидаларын әзірлейді және бекітеді;";</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жылжымайтын объектілерді мемлекеттік техникалық зерттеп-қарау бойынша нұсқаулықты әзірлейді және бекітеді;";</w:t>
      </w:r>
    </w:p>
    <w:p>
      <w:pPr>
        <w:spacing w:after="0"/>
        <w:ind w:left="0"/>
        <w:jc w:val="both"/>
      </w:pPr>
      <w:r>
        <w:rPr>
          <w:rFonts w:ascii="Times New Roman"/>
          <w:b w:val="false"/>
          <w:i w:val="false"/>
          <w:color w:val="000000"/>
          <w:sz w:val="28"/>
        </w:rPr>
        <w:t>
      5) мынадай мазмұндағы 18-2 және 18-3-баптармен толықтырылсын:</w:t>
      </w:r>
    </w:p>
    <w:p>
      <w:pPr>
        <w:spacing w:after="0"/>
        <w:ind w:left="0"/>
        <w:jc w:val="both"/>
      </w:pPr>
      <w:r>
        <w:rPr>
          <w:rFonts w:ascii="Times New Roman"/>
          <w:b w:val="false"/>
          <w:i w:val="false"/>
          <w:color w:val="000000"/>
          <w:sz w:val="28"/>
        </w:rPr>
        <w:t>
      "18-2-бап. Тіркеуші органның құзыреті</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қол жеткізу қағидаларына сәйкес құқықтық кадастры сүйемелдеу және пайдалану талаптарының сақталуын қамтамасыз етеді;</w:t>
      </w:r>
    </w:p>
    <w:p>
      <w:pPr>
        <w:spacing w:after="0"/>
        <w:ind w:left="0"/>
        <w:jc w:val="both"/>
      </w:pPr>
      <w:r>
        <w:rPr>
          <w:rFonts w:ascii="Times New Roman"/>
          <w:b w:val="false"/>
          <w:i w:val="false"/>
          <w:color w:val="000000"/>
          <w:sz w:val="28"/>
        </w:rPr>
        <w:t>
      2) қағидаларға сәйкес жылжымайтын мүлікке құқықтарды мемлекеттік тіркеу саласындағы статистикалық ақпаратты уәкілетті органға ұсынады;</w:t>
      </w:r>
    </w:p>
    <w:p>
      <w:pPr>
        <w:spacing w:after="0"/>
        <w:ind w:left="0"/>
        <w:jc w:val="both"/>
      </w:pPr>
      <w:r>
        <w:rPr>
          <w:rFonts w:ascii="Times New Roman"/>
          <w:b w:val="false"/>
          <w:i w:val="false"/>
          <w:color w:val="000000"/>
          <w:sz w:val="28"/>
        </w:rPr>
        <w:t>
      3) мемлекеттік тіркеуді жүргізгенге дейін Қазақстан Республикасының заңдарында көзделген жауапкершілікке алып келетін жылжымайтын мүлікке құқықтарды тіркеу мерзімдерін сақтау бойынша осы Заңның 9-бабының 1-тармағында белгіленген мерзімдерді жеке және (немесе) заңды тұлғалардың бұзушылық фактілерін айқындайды және олар туралы уәкілетті органға хабарлайды;</w:t>
      </w:r>
    </w:p>
    <w:p>
      <w:pPr>
        <w:spacing w:after="0"/>
        <w:ind w:left="0"/>
        <w:jc w:val="both"/>
      </w:pPr>
      <w:r>
        <w:rPr>
          <w:rFonts w:ascii="Times New Roman"/>
          <w:b w:val="false"/>
          <w:i w:val="false"/>
          <w:color w:val="000000"/>
          <w:sz w:val="28"/>
        </w:rPr>
        <w:t>
      4) жылжымайтын мүлікке құқықтарды мемлекеттік тіркеу, ғимараттарды, құрылыс-жайларды және (немесе) олардың құрамдастарын мемлекеттік техникалық зерттеп-қарау саласында құқықтық кадастрға мәліметтердің енгізілу анықтығын қамтамасыз етеді;</w:t>
      </w:r>
    </w:p>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уәкілеттіктерді жүзеге асырады.</w:t>
      </w:r>
    </w:p>
    <w:p>
      <w:pPr>
        <w:spacing w:after="0"/>
        <w:ind w:left="0"/>
        <w:jc w:val="both"/>
      </w:pPr>
      <w:r>
        <w:rPr>
          <w:rFonts w:ascii="Times New Roman"/>
          <w:b w:val="false"/>
          <w:i w:val="false"/>
          <w:color w:val="000000"/>
          <w:sz w:val="28"/>
        </w:rPr>
        <w:t xml:space="preserve">
      18-3-бап. Жылжымайтын мүлікке құқықтарды мемлекеттік тіркеуді мемлекеттік бақылау </w:t>
      </w:r>
    </w:p>
    <w:p>
      <w:pPr>
        <w:spacing w:after="0"/>
        <w:ind w:left="0"/>
        <w:jc w:val="both"/>
      </w:pPr>
      <w:r>
        <w:rPr>
          <w:rFonts w:ascii="Times New Roman"/>
          <w:b w:val="false"/>
          <w:i w:val="false"/>
          <w:color w:val="000000"/>
          <w:sz w:val="28"/>
        </w:rPr>
        <w:t>
      1. Жылжымайтын мүлікке құқықтарды мемлекеттік тіркеу саласындағы Қазақстан Республикасы заңнамасы талаптарының сақталуын мемлекеттік бақылауды уәкілетті орган ведомствосы және оның аумақтық бөлімшелері жүзеге асырады.</w:t>
      </w:r>
    </w:p>
    <w:p>
      <w:pPr>
        <w:spacing w:after="0"/>
        <w:ind w:left="0"/>
        <w:jc w:val="both"/>
      </w:pPr>
      <w:r>
        <w:rPr>
          <w:rFonts w:ascii="Times New Roman"/>
          <w:b w:val="false"/>
          <w:i w:val="false"/>
          <w:color w:val="000000"/>
          <w:sz w:val="28"/>
        </w:rPr>
        <w:t xml:space="preserve">
      2. Жылжымайтын мүлікке құқықтарды мемлекеттік тіркеу саласындағы тіркеуші органның қызметіне мемлекеттік бақылау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3. Мемлекеттік бақылау жылжымайтын мүлікке құқықтарды мемлекеттік тіркеу саласындағы тіркеуші орган қызметінің Қазақстан Республикасы заңнамасының талаптарына сәйкестігі тұрғысынан:</w:t>
      </w:r>
    </w:p>
    <w:p>
      <w:pPr>
        <w:spacing w:after="0"/>
        <w:ind w:left="0"/>
        <w:jc w:val="both"/>
      </w:pPr>
      <w:r>
        <w:rPr>
          <w:rFonts w:ascii="Times New Roman"/>
          <w:b w:val="false"/>
          <w:i w:val="false"/>
          <w:color w:val="000000"/>
          <w:sz w:val="28"/>
        </w:rPr>
        <w:t>
      1) жылжымайтын мүлікке құқықтарды мемлекеттік тіркеу;</w:t>
      </w:r>
    </w:p>
    <w:p>
      <w:pPr>
        <w:spacing w:after="0"/>
        <w:ind w:left="0"/>
        <w:jc w:val="both"/>
      </w:pPr>
      <w:r>
        <w:rPr>
          <w:rFonts w:ascii="Times New Roman"/>
          <w:b w:val="false"/>
          <w:i w:val="false"/>
          <w:color w:val="000000"/>
          <w:sz w:val="28"/>
        </w:rPr>
        <w:t>
      2) құқықтық кадастрды жүргізу;</w:t>
      </w:r>
    </w:p>
    <w:p>
      <w:pPr>
        <w:spacing w:after="0"/>
        <w:ind w:left="0"/>
        <w:jc w:val="both"/>
      </w:pPr>
      <w:r>
        <w:rPr>
          <w:rFonts w:ascii="Times New Roman"/>
          <w:b w:val="false"/>
          <w:i w:val="false"/>
          <w:color w:val="000000"/>
          <w:sz w:val="28"/>
        </w:rPr>
        <w:t>
      3) қызмет алушылардың жылжымайтын мүлікке құқықтарын тіркеу мерзімдерін сақтау жөніндегі фактілерді анықтау және олар туралы уәкілетті органға хабарлау бойынша жүзеге асырылады:</w:t>
      </w:r>
    </w:p>
    <w:p>
      <w:pPr>
        <w:spacing w:after="0"/>
        <w:ind w:left="0"/>
        <w:jc w:val="both"/>
      </w:pPr>
      <w:r>
        <w:rPr>
          <w:rFonts w:ascii="Times New Roman"/>
          <w:b w:val="false"/>
          <w:i w:val="false"/>
          <w:color w:val="000000"/>
          <w:sz w:val="28"/>
        </w:rPr>
        <w:t>
      4. Қазақстан Республикасының заңнамасын бұзушылықтар анықталған жағдайда уәкілетті орган ведомствосының аумақтық бөлімшелері тіркеуші органға бұзушылықтарды жою туралы ұйғарым жібереді. Бұзушылықтар белгіленген мерзімде жойылмаған кезде уәкілетті органның ведомствосының аумақтық бөлімшелері Қазақстан Республикасының заңнамасын бұзушылықтарды жоюға мәжбүрлеу туралы талаппен сотқа жүгінуге құқылы.";</w:t>
      </w:r>
    </w:p>
    <w:p>
      <w:pPr>
        <w:spacing w:after="0"/>
        <w:ind w:left="0"/>
        <w:jc w:val="both"/>
      </w:pPr>
      <w:r>
        <w:rPr>
          <w:rFonts w:ascii="Times New Roman"/>
          <w:b w:val="false"/>
          <w:i w:val="false"/>
          <w:color w:val="000000"/>
          <w:sz w:val="28"/>
        </w:rPr>
        <w:t>
      6) 20-баптың 2-тармағы мынадай редакцияда жазылсын:</w:t>
      </w:r>
    </w:p>
    <w:p>
      <w:pPr>
        <w:spacing w:after="0"/>
        <w:ind w:left="0"/>
        <w:jc w:val="both"/>
      </w:pPr>
      <w:r>
        <w:rPr>
          <w:rFonts w:ascii="Times New Roman"/>
          <w:b w:val="false"/>
          <w:i w:val="false"/>
          <w:color w:val="000000"/>
          <w:sz w:val="28"/>
        </w:rPr>
        <w:t>
      "2. Электрондық тiркеу мынадай тәртiппен жүргiзiледi:</w:t>
      </w:r>
    </w:p>
    <w:p>
      <w:pPr>
        <w:spacing w:after="0"/>
        <w:ind w:left="0"/>
        <w:jc w:val="both"/>
      </w:pPr>
      <w:r>
        <w:rPr>
          <w:rFonts w:ascii="Times New Roman"/>
          <w:b w:val="false"/>
          <w:i w:val="false"/>
          <w:color w:val="000000"/>
          <w:sz w:val="28"/>
        </w:rPr>
        <w:t>
      1) нотариус мәмілені куәландырғаннан кейін:</w:t>
      </w:r>
    </w:p>
    <w:p>
      <w:pPr>
        <w:spacing w:after="0"/>
        <w:ind w:left="0"/>
        <w:jc w:val="both"/>
      </w:pPr>
      <w:r>
        <w:rPr>
          <w:rFonts w:ascii="Times New Roman"/>
          <w:b w:val="false"/>
          <w:i w:val="false"/>
          <w:color w:val="000000"/>
          <w:sz w:val="28"/>
        </w:rPr>
        <w:t>
      электрондық цифрлық қолтаңба арқылы куәландырылған құқық белгiлейтiн құжаттың электрондық көшiрмесiн бiрыңғай нотариаттық ақпараттық жүйе арқылы құқықтық кадастрдың ақпараттық жүйесiне жiбередi;</w:t>
      </w:r>
    </w:p>
    <w:p>
      <w:pPr>
        <w:spacing w:after="0"/>
        <w:ind w:left="0"/>
        <w:jc w:val="both"/>
      </w:pPr>
      <w:r>
        <w:rPr>
          <w:rFonts w:ascii="Times New Roman"/>
          <w:b w:val="false"/>
          <w:i w:val="false"/>
          <w:color w:val="000000"/>
          <w:sz w:val="28"/>
        </w:rPr>
        <w:t>
      жылжымайтын мүлікті сатып алушыны:</w:t>
      </w:r>
    </w:p>
    <w:p>
      <w:pPr>
        <w:spacing w:after="0"/>
        <w:ind w:left="0"/>
        <w:jc w:val="both"/>
      </w:pPr>
      <w:r>
        <w:rPr>
          <w:rFonts w:ascii="Times New Roman"/>
          <w:b w:val="false"/>
          <w:i w:val="false"/>
          <w:color w:val="000000"/>
          <w:sz w:val="28"/>
        </w:rPr>
        <w:t>
      құқық белгілейтін құжатқа бірыңғай нотариаттық ақпараттық жүйеде берілген бірегей нөмір туралы;</w:t>
      </w:r>
    </w:p>
    <w:p>
      <w:pPr>
        <w:spacing w:after="0"/>
        <w:ind w:left="0"/>
        <w:jc w:val="both"/>
      </w:pPr>
      <w:r>
        <w:rPr>
          <w:rFonts w:ascii="Times New Roman"/>
          <w:b w:val="false"/>
          <w:i w:val="false"/>
          <w:color w:val="000000"/>
          <w:sz w:val="28"/>
        </w:rPr>
        <w:t>
      жылжымайтын мүлікке құқықтарды мемлекеттік тіркегені үшін уәкілетті органмен және монополияға қарсы органмен келісе отырып, Қазақстан Республикасы Үкіметінің шешімімен орталық мемлекеттік органдар қатарынан анықталатын белгіленген уәкілетті органға сәйкес төлем сомасы туралы немесе төлеуден босату туралы хабардар етеді;</w:t>
      </w:r>
    </w:p>
    <w:p>
      <w:pPr>
        <w:spacing w:after="0"/>
        <w:ind w:left="0"/>
        <w:jc w:val="both"/>
      </w:pPr>
      <w:r>
        <w:rPr>
          <w:rFonts w:ascii="Times New Roman"/>
          <w:b w:val="false"/>
          <w:i w:val="false"/>
          <w:color w:val="000000"/>
          <w:sz w:val="28"/>
        </w:rPr>
        <w:t>
      жылжымайтын мүлікті сатып алушы жылжымайтын мүлікке құқықтарды мемлекеттік тіркегені үшін төлеуден босатылған жағдайда, жеңілдік құқықтық кадастрдың ақпараттық жүйесіне:</w:t>
      </w:r>
    </w:p>
    <w:p>
      <w:pPr>
        <w:spacing w:after="0"/>
        <w:ind w:left="0"/>
        <w:jc w:val="both"/>
      </w:pPr>
      <w:r>
        <w:rPr>
          <w:rFonts w:ascii="Times New Roman"/>
          <w:b w:val="false"/>
          <w:i w:val="false"/>
          <w:color w:val="000000"/>
          <w:sz w:val="28"/>
        </w:rPr>
        <w:t>
      бар болған жағдайда мәмілеге қатысушылардың Интернет желісіндегі электрондық мекенжайларын;</w:t>
      </w:r>
    </w:p>
    <w:p>
      <w:pPr>
        <w:spacing w:after="0"/>
        <w:ind w:left="0"/>
        <w:jc w:val="both"/>
      </w:pPr>
      <w:r>
        <w:rPr>
          <w:rFonts w:ascii="Times New Roman"/>
          <w:b w:val="false"/>
          <w:i w:val="false"/>
          <w:color w:val="000000"/>
          <w:sz w:val="28"/>
        </w:rPr>
        <w:t>
      тұлғаның жылжымайтын мүлікке құқықтарды мемлекеттік тіркегені үшін төлеуден босатылғанын растайтын құжаттың электрондық көшірмесін жібереді;</w:t>
      </w:r>
    </w:p>
    <w:p>
      <w:pPr>
        <w:spacing w:after="0"/>
        <w:ind w:left="0"/>
        <w:jc w:val="both"/>
      </w:pPr>
      <w:r>
        <w:rPr>
          <w:rFonts w:ascii="Times New Roman"/>
          <w:b w:val="false"/>
          <w:i w:val="false"/>
          <w:color w:val="000000"/>
          <w:sz w:val="28"/>
        </w:rPr>
        <w:t>
      2) құқық иеленуші немесе оның уәкілетті өкілі жылжымайтын мүлікке құқықтарды мемлекеттік тіркегені үшін соманы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тіркеуге төлейді.</w:t>
      </w:r>
    </w:p>
    <w:p>
      <w:pPr>
        <w:spacing w:after="0"/>
        <w:ind w:left="0"/>
        <w:jc w:val="both"/>
      </w:pPr>
      <w:r>
        <w:rPr>
          <w:rFonts w:ascii="Times New Roman"/>
          <w:b w:val="false"/>
          <w:i w:val="false"/>
          <w:color w:val="000000"/>
          <w:sz w:val="28"/>
        </w:rPr>
        <w:t>
      Жылжымайтын мүлікке құқықтарды мемлекеттік тіркегені үшін төлегеннен кейін чектің деректемелері (төлеудің бірегей коды, төлемді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төлем сомасы, ақының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p>
      <w:pPr>
        <w:spacing w:after="0"/>
        <w:ind w:left="0"/>
        <w:jc w:val="both"/>
      </w:pPr>
      <w:r>
        <w:rPr>
          <w:rFonts w:ascii="Times New Roman"/>
          <w:b w:val="false"/>
          <w:i w:val="false"/>
          <w:color w:val="000000"/>
          <w:sz w:val="28"/>
        </w:rPr>
        <w:t xml:space="preserve">
      3) тіркеуші орган: </w:t>
      </w:r>
    </w:p>
    <w:p>
      <w:pPr>
        <w:spacing w:after="0"/>
        <w:ind w:left="0"/>
        <w:jc w:val="both"/>
      </w:pPr>
      <w:r>
        <w:rPr>
          <w:rFonts w:ascii="Times New Roman"/>
          <w:b w:val="false"/>
          <w:i w:val="false"/>
          <w:color w:val="000000"/>
          <w:sz w:val="28"/>
        </w:rPr>
        <w:t>
      құқықтық кадастрдың ақпараттық жүйесінде, ал қажет болған жағдайда ЭҮТШ-те жылжымайтын мүлікке құқықтарды мемлекеттік тіркегені үшін төлегенін растайтын электрондық чектің болуын, төлемнің толықтығын және электрондық чек пен құқық белгілейтін құжаттың электрондық көшірмесінде көрсетілген құқық белгілейтін құжаттың бірегей нөмірінің сәйкестігін тексереді;</w:t>
      </w:r>
    </w:p>
    <w:p>
      <w:pPr>
        <w:spacing w:after="0"/>
        <w:ind w:left="0"/>
        <w:jc w:val="both"/>
      </w:pPr>
      <w:r>
        <w:rPr>
          <w:rFonts w:ascii="Times New Roman"/>
          <w:b w:val="false"/>
          <w:i w:val="false"/>
          <w:color w:val="000000"/>
          <w:sz w:val="28"/>
        </w:rPr>
        <w:t>
      құқықтық кадастрдың ақпараттық жүйесінде жылжымайтын мүлікке құқықтарды мемлекеттік тіркегені үшін төлегені немесе төлеуден босатылғаны расталған жағдайда, осы баптың 1-тармағының 2) және 3) тармақшаларында көзделген іс-әрекеттерді жүзеге асырады;</w:t>
      </w:r>
    </w:p>
    <w:p>
      <w:pPr>
        <w:spacing w:after="0"/>
        <w:ind w:left="0"/>
        <w:jc w:val="both"/>
      </w:pPr>
      <w:r>
        <w:rPr>
          <w:rFonts w:ascii="Times New Roman"/>
          <w:b w:val="false"/>
          <w:i w:val="false"/>
          <w:color w:val="000000"/>
          <w:sz w:val="28"/>
        </w:rPr>
        <w:t>
      осы Заңда көзделген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бар болған жағдайда мәмілеге қатысушылардың электрондық мекенжайларына жібереді;</w:t>
      </w:r>
    </w:p>
    <w:p>
      <w:pPr>
        <w:spacing w:after="0"/>
        <w:ind w:left="0"/>
        <w:jc w:val="both"/>
      </w:pPr>
      <w:r>
        <w:rPr>
          <w:rFonts w:ascii="Times New Roman"/>
          <w:b w:val="false"/>
          <w:i w:val="false"/>
          <w:color w:val="000000"/>
          <w:sz w:val="28"/>
        </w:rPr>
        <w:t>
      тіркеу ісінде сақтау үшін құқық белгілейтін құжатты, тіркеу жүргізілгені туралы не мемлекеттік тіркеуден бас тарту немесе тоқтата тұру туралы хабарламаны және жылжымайтын мүлікке құқықтарды мемлекеттік тіркегені үшін алым төленгенін растайтын электрондық чекті қағаз жеткізгіште басып шығарады."</w:t>
      </w:r>
    </w:p>
    <w:p>
      <w:pPr>
        <w:spacing w:after="0"/>
        <w:ind w:left="0"/>
        <w:jc w:val="both"/>
      </w:pPr>
      <w:r>
        <w:rPr>
          <w:rFonts w:ascii="Times New Roman"/>
          <w:b w:val="false"/>
          <w:i w:val="false"/>
          <w:color w:val="000000"/>
          <w:sz w:val="28"/>
        </w:rPr>
        <w:t>
      7) 21-баптың 2-тармағы мынадай редакцияда жазылсын:</w:t>
      </w:r>
    </w:p>
    <w:p>
      <w:pPr>
        <w:spacing w:after="0"/>
        <w:ind w:left="0"/>
        <w:jc w:val="both"/>
      </w:pPr>
      <w:r>
        <w:rPr>
          <w:rFonts w:ascii="Times New Roman"/>
          <w:b w:val="false"/>
          <w:i w:val="false"/>
          <w:color w:val="000000"/>
          <w:sz w:val="28"/>
        </w:rPr>
        <w:t>
      "2. Мемлекеттік тіркеу үшін өтініш беруші (өтініш берушінің уәкілетті өкілі) оның жеке басын куәландыратын құжатты көрсетуі және мынадай құжаттарды:</w:t>
      </w:r>
    </w:p>
    <w:p>
      <w:pPr>
        <w:spacing w:after="0"/>
        <w:ind w:left="0"/>
        <w:jc w:val="both"/>
      </w:pPr>
      <w:r>
        <w:rPr>
          <w:rFonts w:ascii="Times New Roman"/>
          <w:b w:val="false"/>
          <w:i w:val="false"/>
          <w:color w:val="000000"/>
          <w:sz w:val="28"/>
        </w:rPr>
        <w:t>
      1) белгіленген үлгідегі мемлекеттік тіркеу туралы өтінішті;</w:t>
      </w:r>
    </w:p>
    <w:p>
      <w:pPr>
        <w:spacing w:after="0"/>
        <w:ind w:left="0"/>
        <w:jc w:val="both"/>
      </w:pPr>
      <w:r>
        <w:rPr>
          <w:rFonts w:ascii="Times New Roman"/>
          <w:b w:val="false"/>
          <w:i w:val="false"/>
          <w:color w:val="000000"/>
          <w:sz w:val="28"/>
        </w:rPr>
        <w:t>
      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берген кезде құқықтарды (талаптарды) басқаға беру туралы шарт (активтер мен міндеттемелерді бір мезгілде беру туралы шарт) ұсынылады;</w:t>
      </w:r>
    </w:p>
    <w:p>
      <w:pPr>
        <w:spacing w:after="0"/>
        <w:ind w:left="0"/>
        <w:jc w:val="both"/>
      </w:pPr>
      <w:r>
        <w:rPr>
          <w:rFonts w:ascii="Times New Roman"/>
          <w:b w:val="false"/>
          <w:i w:val="false"/>
          <w:color w:val="000000"/>
          <w:sz w:val="28"/>
        </w:rPr>
        <w:t>
      3) жылжымайтын мүлікке құқықтарды мемлекеттік тіркеуге төлегенін растайтын құжатты ұсынуға тиіс.";</w:t>
      </w:r>
    </w:p>
    <w:p>
      <w:pPr>
        <w:spacing w:after="0"/>
        <w:ind w:left="0"/>
        <w:jc w:val="both"/>
      </w:pPr>
      <w:r>
        <w:rPr>
          <w:rFonts w:ascii="Times New Roman"/>
          <w:b w:val="false"/>
          <w:i w:val="false"/>
          <w:color w:val="000000"/>
          <w:sz w:val="28"/>
        </w:rPr>
        <w:t>
      8) 22-баптың 7-тармағы мынадай редакцияда жазылсын:</w:t>
      </w:r>
    </w:p>
    <w:p>
      <w:pPr>
        <w:spacing w:after="0"/>
        <w:ind w:left="0"/>
        <w:jc w:val="both"/>
      </w:pPr>
      <w:r>
        <w:rPr>
          <w:rFonts w:ascii="Times New Roman"/>
          <w:b w:val="false"/>
          <w:i w:val="false"/>
          <w:color w:val="000000"/>
          <w:sz w:val="28"/>
        </w:rPr>
        <w:t xml:space="preserve">
      "7. Бір құқық белгілейтін құжат екі немесе одан да көп мемлекеттік тіркеу объектілерін қамтыған жағдайда өтініш берушіге өтініште тіркеудің барлық объектілерін көрсетуі қажет немесе мүдделі адамдар мемлекеттік тіркеудің әрбір объектісін тіркеуге жеке өтініш беруге тиіс. </w:t>
      </w:r>
    </w:p>
    <w:p>
      <w:pPr>
        <w:spacing w:after="0"/>
        <w:ind w:left="0"/>
        <w:jc w:val="both"/>
      </w:pPr>
      <w:r>
        <w:rPr>
          <w:rFonts w:ascii="Times New Roman"/>
          <w:b w:val="false"/>
          <w:i w:val="false"/>
          <w:color w:val="000000"/>
          <w:sz w:val="28"/>
        </w:rPr>
        <w:t>
      Құқық белгілейтін құжатта мемлекеттік тіркеудің бірнеше объектілері болған кезде, өтініште біреуі ғана көрсетілетін жағдайларда тіркеуші орган өтініш берушіге тіркеудің басқа объектілерін мемлекеттік тіркеу және бұл үшін тиісті төлем енгізу қажеттігін көрсетуге құқылы.";</w:t>
      </w:r>
    </w:p>
    <w:p>
      <w:pPr>
        <w:spacing w:after="0"/>
        <w:ind w:left="0"/>
        <w:jc w:val="both"/>
      </w:pPr>
      <w:r>
        <w:rPr>
          <w:rFonts w:ascii="Times New Roman"/>
          <w:b w:val="false"/>
          <w:i w:val="false"/>
          <w:color w:val="000000"/>
          <w:sz w:val="28"/>
        </w:rPr>
        <w:t>
      9) 23-бапта:</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Электрондық тiркеу құқықтық кадастрдың ақпараттық жүйесiне жылжымайтын мүлiкке құқықтарды мемлекеттiк тiркегенi үшiн төлегенi немесе төлеуден босатылғаны туралы растау келіп түскен күннен кейiнгi бір жұмыс күнінен кешiктiрiлмей жүргiзiлуге тиiс.";</w:t>
      </w:r>
    </w:p>
    <w:p>
      <w:pPr>
        <w:spacing w:after="0"/>
        <w:ind w:left="0"/>
        <w:jc w:val="both"/>
      </w:pPr>
      <w:r>
        <w:rPr>
          <w:rFonts w:ascii="Times New Roman"/>
          <w:b w:val="false"/>
          <w:i w:val="false"/>
          <w:color w:val="000000"/>
          <w:sz w:val="28"/>
        </w:rPr>
        <w:t>
      мынадай мазмұндағы 1-2-тармақпен толықтырылсын:</w:t>
      </w:r>
    </w:p>
    <w:p>
      <w:pPr>
        <w:spacing w:after="0"/>
        <w:ind w:left="0"/>
        <w:jc w:val="both"/>
      </w:pPr>
      <w:r>
        <w:rPr>
          <w:rFonts w:ascii="Times New Roman"/>
          <w:b w:val="false"/>
          <w:i w:val="false"/>
          <w:color w:val="000000"/>
          <w:sz w:val="28"/>
        </w:rPr>
        <w:t>
      "1-2. Осы баптың 1-1 және 2-тармақтарымен көзделген жағдайларды қоспағанда, нотариатты расталмаған мәміленің жылжымайтын мүлігіне құқықтарды мемлекеттік тіркеу тіркеуші органға өтініш келіп түскен кезден бастап бір жұмыс күні ішінде жүзеге асырыла алады.";</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10) 25-баптың 2-тармағы мынадай редакцияда жазылсын:</w:t>
      </w:r>
    </w:p>
    <w:p>
      <w:pPr>
        <w:spacing w:after="0"/>
        <w:ind w:left="0"/>
        <w:jc w:val="both"/>
      </w:pPr>
      <w:r>
        <w:rPr>
          <w:rFonts w:ascii="Times New Roman"/>
          <w:b w:val="false"/>
          <w:i w:val="false"/>
          <w:color w:val="000000"/>
          <w:sz w:val="28"/>
        </w:rPr>
        <w:t>
      "2. Құжаттарды қабылдаудан бас тартылған жағдайда, тіркеуге келіп түсетін құжаттарды есепке алу кітабында құжаттарды қабылдау туралы жазба жүргізілмейді. Өтініш берушінің талабы бойынша құжаттарды тіркеуге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сақталуға жатады.</w:t>
      </w:r>
    </w:p>
    <w:p>
      <w:pPr>
        <w:spacing w:after="0"/>
        <w:ind w:left="0"/>
        <w:jc w:val="both"/>
      </w:pPr>
      <w:r>
        <w:rPr>
          <w:rFonts w:ascii="Times New Roman"/>
          <w:b w:val="false"/>
          <w:i w:val="false"/>
          <w:color w:val="000000"/>
          <w:sz w:val="28"/>
        </w:rPr>
        <w:t>
      Құжаттарды тіркеуге қабылдаудан бас тартуға Қазақстан Республикасының заңнамасында белгіленген тәртіппен шағымдануға болады.";</w:t>
      </w:r>
    </w:p>
    <w:p>
      <w:pPr>
        <w:spacing w:after="0"/>
        <w:ind w:left="0"/>
        <w:jc w:val="both"/>
      </w:pPr>
      <w:r>
        <w:rPr>
          <w:rFonts w:ascii="Times New Roman"/>
          <w:b w:val="false"/>
          <w:i w:val="false"/>
          <w:color w:val="000000"/>
          <w:sz w:val="28"/>
        </w:rPr>
        <w:t>
      11) 27-баптың 1-тармағы мынадай редакцияда жазылсын:</w:t>
      </w:r>
    </w:p>
    <w:p>
      <w:pPr>
        <w:spacing w:after="0"/>
        <w:ind w:left="0"/>
        <w:jc w:val="both"/>
      </w:pPr>
      <w:r>
        <w:rPr>
          <w:rFonts w:ascii="Times New Roman"/>
          <w:b w:val="false"/>
          <w:i w:val="false"/>
          <w:color w:val="000000"/>
          <w:sz w:val="28"/>
        </w:rPr>
        <w:t>
      "1. Жылжымайтын мүлікке құқықтарды мемлекеттік тіркеу мынадай жағдайларда:</w:t>
      </w:r>
    </w:p>
    <w:p>
      <w:pPr>
        <w:spacing w:after="0"/>
        <w:ind w:left="0"/>
        <w:jc w:val="both"/>
      </w:pPr>
      <w:r>
        <w:rPr>
          <w:rFonts w:ascii="Times New Roman"/>
          <w:b w:val="false"/>
          <w:i w:val="false"/>
          <w:color w:val="000000"/>
          <w:sz w:val="28"/>
        </w:rPr>
        <w:t>
      1) сотқа берілген талап-арыздар мен өзге де өтініштер (шағымдар) негізінде соттың қаулысы (ұйғарымы) бойынша;</w:t>
      </w:r>
    </w:p>
    <w:p>
      <w:pPr>
        <w:spacing w:after="0"/>
        <w:ind w:left="0"/>
        <w:jc w:val="both"/>
      </w:pPr>
      <w:r>
        <w:rPr>
          <w:rFonts w:ascii="Times New Roman"/>
          <w:b w:val="false"/>
          <w:i w:val="false"/>
          <w:color w:val="000000"/>
          <w:sz w:val="28"/>
        </w:rPr>
        <w:t>
      2) прокурорлық қадағалау актілеріне сәйкес заңның бұзылуы жойылғанға дейін;</w:t>
      </w:r>
    </w:p>
    <w:p>
      <w:pPr>
        <w:spacing w:after="0"/>
        <w:ind w:left="0"/>
        <w:jc w:val="both"/>
      </w:pPr>
      <w:r>
        <w:rPr>
          <w:rFonts w:ascii="Times New Roman"/>
          <w:b w:val="false"/>
          <w:i w:val="false"/>
          <w:color w:val="000000"/>
          <w:sz w:val="28"/>
        </w:rPr>
        <w:t>
      3) "Қылмыстық жолмен алынған кiрiстердi заңдастыруға (жылыстатуға) және терроризмдi қаржыландыруға қарсы iс-қимыл туралы" Қазақстан Республикасының Заңына сәйкес;</w:t>
      </w:r>
    </w:p>
    <w:p>
      <w:pPr>
        <w:spacing w:after="0"/>
        <w:ind w:left="0"/>
        <w:jc w:val="both"/>
      </w:pPr>
      <w:r>
        <w:rPr>
          <w:rFonts w:ascii="Times New Roman"/>
          <w:b w:val="false"/>
          <w:i w:val="false"/>
          <w:color w:val="000000"/>
          <w:sz w:val="28"/>
        </w:rPr>
        <w:t xml:space="preserve">
      4) егер қажетті құжаттардың болмауы тіркеуге құжаттарды қабылдаудан бас тарту үшін негіздер болып табылмаса, өтініш берушінің осы Заңның </w:t>
      </w:r>
      <w:r>
        <w:br/>
      </w:r>
      <w:r>
        <w:rPr>
          <w:rFonts w:ascii="Times New Roman"/>
          <w:b w:val="false"/>
          <w:i w:val="false"/>
          <w:color w:val="000000"/>
          <w:sz w:val="28"/>
        </w:rPr>
        <w:t>21-бабына сәйкес мемлекеттік тіркеу үшін қажетті құжаттарды ұсынуы үшін;</w:t>
      </w:r>
    </w:p>
    <w:p>
      <w:pPr>
        <w:spacing w:after="0"/>
        <w:ind w:left="0"/>
        <w:jc w:val="both"/>
      </w:pPr>
      <w:r>
        <w:rPr>
          <w:rFonts w:ascii="Times New Roman"/>
          <w:b w:val="false"/>
          <w:i w:val="false"/>
          <w:color w:val="000000"/>
          <w:sz w:val="28"/>
        </w:rPr>
        <w:t>
      5)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 белгілі бір қарама-қайшылықтардың болуына байланысты түсініктемелер алу немесе қажетті ақпаратты талап ету үшін;</w:t>
      </w:r>
    </w:p>
    <w:p>
      <w:pPr>
        <w:spacing w:after="0"/>
        <w:ind w:left="0"/>
        <w:jc w:val="both"/>
      </w:pPr>
      <w:r>
        <w:rPr>
          <w:rFonts w:ascii="Times New Roman"/>
          <w:b w:val="false"/>
          <w:i w:val="false"/>
          <w:color w:val="000000"/>
          <w:sz w:val="28"/>
        </w:rPr>
        <w:t>
      6)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p>
    <w:p>
      <w:pPr>
        <w:spacing w:after="0"/>
        <w:ind w:left="0"/>
        <w:jc w:val="both"/>
      </w:pPr>
      <w:r>
        <w:rPr>
          <w:rFonts w:ascii="Times New Roman"/>
          <w:b w:val="false"/>
          <w:i w:val="false"/>
          <w:color w:val="000000"/>
          <w:sz w:val="28"/>
        </w:rPr>
        <w:t>
      7) жылжымайтын мүлікке құқықтарды мемлекеттік тіркегені үшін алым толық төленбеген кезде;</w:t>
      </w:r>
    </w:p>
    <w:p>
      <w:pPr>
        <w:spacing w:after="0"/>
        <w:ind w:left="0"/>
        <w:jc w:val="both"/>
      </w:pPr>
      <w:r>
        <w:rPr>
          <w:rFonts w:ascii="Times New Roman"/>
          <w:b w:val="false"/>
          <w:i w:val="false"/>
          <w:color w:val="000000"/>
          <w:sz w:val="28"/>
        </w:rPr>
        <w:t>
      8) егер құқық белгілейтін құжаттың электрондық көшірмесі келіп түскен күннен бастап үш жұмыс күні ішінде құқықтық кадастрдың ақпараттық жүйесіне жылжымайтын мүлікке құқықтарды мемлекеттік тіркегені үшін алым төленгені туралы немесе тұлғаны алым төлеуден босату туралы растау түспесе, тоқтатыла тұрады.";</w:t>
      </w:r>
    </w:p>
    <w:p>
      <w:pPr>
        <w:spacing w:after="0"/>
        <w:ind w:left="0"/>
        <w:jc w:val="both"/>
      </w:pPr>
      <w:r>
        <w:rPr>
          <w:rFonts w:ascii="Times New Roman"/>
          <w:b w:val="false"/>
          <w:i w:val="false"/>
          <w:color w:val="000000"/>
          <w:sz w:val="28"/>
        </w:rPr>
        <w:t>
      12) 58-баптың 2-тармағы мынадай редакцияда жазылсын:</w:t>
      </w:r>
    </w:p>
    <w:p>
      <w:pPr>
        <w:spacing w:after="0"/>
        <w:ind w:left="0"/>
        <w:jc w:val="both"/>
      </w:pPr>
      <w:r>
        <w:rPr>
          <w:rFonts w:ascii="Times New Roman"/>
          <w:b w:val="false"/>
          <w:i w:val="false"/>
          <w:color w:val="000000"/>
          <w:sz w:val="28"/>
        </w:rPr>
        <w:t>
      "2.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объектісіне жаңа техникалық паспортты ұсынуды талап етуге құқылы емес. Қажет болған жағдайда, жүйелі тіркеу жүргізу кезінде мемлекеттік техникалық зерттеп-қарауды "Азаматтарға арналған үкімет" мемлекеттік корпорациясы өтеусіз жүзеге асырады.".</w:t>
      </w:r>
    </w:p>
    <w:p>
      <w:pPr>
        <w:spacing w:after="0"/>
        <w:ind w:left="0"/>
        <w:jc w:val="both"/>
      </w:pPr>
      <w:r>
        <w:rPr>
          <w:rFonts w:ascii="Times New Roman"/>
          <w:b w:val="false"/>
          <w:i w:val="false"/>
          <w:color w:val="000000"/>
          <w:sz w:val="28"/>
        </w:rPr>
        <w:t xml:space="preserve">
      76.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w:t>
      </w:r>
    </w:p>
    <w:p>
      <w:pPr>
        <w:spacing w:after="0"/>
        <w:ind w:left="0"/>
        <w:jc w:val="both"/>
      </w:pPr>
      <w:r>
        <w:rPr>
          <w:rFonts w:ascii="Times New Roman"/>
          <w:b w:val="false"/>
          <w:i w:val="false"/>
          <w:color w:val="000000"/>
          <w:sz w:val="28"/>
        </w:rPr>
        <w:t>
      1) 1-баптың 17) тармақшасы алып тасталсын;</w:t>
      </w:r>
    </w:p>
    <w:p>
      <w:pPr>
        <w:spacing w:after="0"/>
        <w:ind w:left="0"/>
        <w:jc w:val="both"/>
      </w:pPr>
      <w:r>
        <w:rPr>
          <w:rFonts w:ascii="Times New Roman"/>
          <w:b w:val="false"/>
          <w:i w:val="false"/>
          <w:color w:val="000000"/>
          <w:sz w:val="28"/>
        </w:rPr>
        <w:t>
      2) 4-баптың 7) тармақшасы алып тасталсын;</w:t>
      </w:r>
    </w:p>
    <w:p>
      <w:pPr>
        <w:spacing w:after="0"/>
        <w:ind w:left="0"/>
        <w:jc w:val="both"/>
      </w:pPr>
      <w:r>
        <w:rPr>
          <w:rFonts w:ascii="Times New Roman"/>
          <w:b w:val="false"/>
          <w:i w:val="false"/>
          <w:color w:val="000000"/>
          <w:sz w:val="28"/>
        </w:rPr>
        <w:t>
      3) 5-баптың 9) тармақшасы алып тасталсын;</w:t>
      </w:r>
    </w:p>
    <w:p>
      <w:pPr>
        <w:spacing w:after="0"/>
        <w:ind w:left="0"/>
        <w:jc w:val="both"/>
      </w:pPr>
      <w:r>
        <w:rPr>
          <w:rFonts w:ascii="Times New Roman"/>
          <w:b w:val="false"/>
          <w:i w:val="false"/>
          <w:color w:val="000000"/>
          <w:sz w:val="28"/>
        </w:rPr>
        <w:t>
      4) 39-баптың 3-тармағы бірінші бөлігінің 1) және 1-1) тармақшалары мынадай редакцияда жазылсын:</w:t>
      </w:r>
    </w:p>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және арнаулы оқу орындарында жоғары және жоғары оқу орнынан кейінгі білім беру бағдарламалары бойынша білім беру қызметімен айналысуға лицензиясы бар білім беру ұйымдары;</w:t>
      </w:r>
    </w:p>
    <w:p>
      <w:pPr>
        <w:spacing w:after="0"/>
        <w:ind w:left="0"/>
        <w:jc w:val="both"/>
      </w:pPr>
      <w:r>
        <w:rPr>
          <w:rFonts w:ascii="Times New Roman"/>
          <w:b w:val="false"/>
          <w:i w:val="false"/>
          <w:color w:val="000000"/>
          <w:sz w:val="28"/>
        </w:rPr>
        <w:t>
      1-1)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аккредиттеуден өткен халықаралық мектептер;";</w:t>
      </w:r>
    </w:p>
    <w:p>
      <w:pPr>
        <w:spacing w:after="0"/>
        <w:ind w:left="0"/>
        <w:jc w:val="both"/>
      </w:pPr>
      <w:r>
        <w:rPr>
          <w:rFonts w:ascii="Times New Roman"/>
          <w:b w:val="false"/>
          <w:i w:val="false"/>
          <w:color w:val="000000"/>
          <w:sz w:val="28"/>
        </w:rPr>
        <w:t>
      5) 59-бапта: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сондай-ақ жалпы білім беретін оқу және білім беру бағдарламаларын iске асыратын заңды тұлғалардың және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жүзеге асырады.";</w:t>
      </w:r>
    </w:p>
    <w:p>
      <w:pPr>
        <w:spacing w:after="0"/>
        <w:ind w:left="0"/>
        <w:jc w:val="both"/>
      </w:pPr>
      <w:r>
        <w:rPr>
          <w:rFonts w:ascii="Times New Roman"/>
          <w:b w:val="false"/>
          <w:i w:val="false"/>
          <w:color w:val="000000"/>
          <w:sz w:val="28"/>
        </w:rPr>
        <w:t>
      2-тармақ мынадай мазмұндағы 3) тармақшамен толықтырылсын:</w:t>
      </w:r>
    </w:p>
    <w:p>
      <w:pPr>
        <w:spacing w:after="0"/>
        <w:ind w:left="0"/>
        <w:jc w:val="both"/>
      </w:pPr>
      <w:r>
        <w:rPr>
          <w:rFonts w:ascii="Times New Roman"/>
          <w:b w:val="false"/>
          <w:i w:val="false"/>
          <w:color w:val="000000"/>
          <w:sz w:val="28"/>
        </w:rPr>
        <w:t>
      "3) осы Заңның 6-бабында көзделген құзыретке сәйкес жергілікті атқарушы органдардың білім саласындағы қызметі болып табылады.";</w:t>
      </w:r>
    </w:p>
    <w:p>
      <w:pPr>
        <w:spacing w:after="0"/>
        <w:ind w:left="0"/>
        <w:jc w:val="both"/>
      </w:pPr>
      <w:r>
        <w:rPr>
          <w:rFonts w:ascii="Times New Roman"/>
          <w:b w:val="false"/>
          <w:i w:val="false"/>
          <w:color w:val="000000"/>
          <w:sz w:val="28"/>
        </w:rPr>
        <w:t>
      3-тармақтың 1) тармақшасы алып тасталсын;</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Білім беру ұйымдары білім беру қызметіне жыл сайын өзін-өзі бағалауды жүргізеді және өзін-өзі бағалау материалдарын білім беруді басқарудың мемлекеттік органдарына табыс етеді.";</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Бiлiм беру ұйымдарының Қазақстан Республикасының бiлiм туралы және рұқсаттар және хабарламалар туралы заңнамасының сақталуын бақылауы тексерулер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6) 65-баптың 5-тармағы мынадай редакцияда жазылсын:</w:t>
      </w:r>
    </w:p>
    <w:p>
      <w:pPr>
        <w:spacing w:after="0"/>
        <w:ind w:left="0"/>
        <w:jc w:val="both"/>
      </w:pPr>
      <w:r>
        <w:rPr>
          <w:rFonts w:ascii="Times New Roman"/>
          <w:b w:val="false"/>
          <w:i w:val="false"/>
          <w:color w:val="000000"/>
          <w:sz w:val="28"/>
        </w:rPr>
        <w:t>
      "5. Халықаралық оқу орындарының және Қазақстан Республикасының аумағында басқа мемлекеттер немесе олардың заңды және жеке тұлғалары құрған оқу орындарының, олардың филиалдарының білім беру қызметін лицензиялау, сондай-ақ оларды бақылау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77.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 2015 ж., № 20-IV, 113-құжат):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аккредиттеу жөніндегі орган – аккредиттеу субъектілерінің бірлестігі сәйкестікті бағалау саласында аккредиттеу жөніндегі қызметті жүзеге асыруға өкілеттіктер берген заңды тұлға;";</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инспекциялық тексеру – аккредиттеу субъектілерінің аккредиттеу өлшемшарттарына сәйкестігін аккредиттеу жөніндегі орган жүзеге асыратын тексеру;";</w:t>
      </w:r>
    </w:p>
    <w:p>
      <w:pPr>
        <w:spacing w:after="0"/>
        <w:ind w:left="0"/>
        <w:jc w:val="both"/>
      </w:pPr>
      <w:r>
        <w:rPr>
          <w:rFonts w:ascii="Times New Roman"/>
          <w:b w:val="false"/>
          <w:i w:val="false"/>
          <w:color w:val="000000"/>
          <w:sz w:val="28"/>
        </w:rPr>
        <w:t>
      15-1) тармақша мынадай редакцияда жазылсын:</w:t>
      </w:r>
    </w:p>
    <w:p>
      <w:pPr>
        <w:spacing w:after="0"/>
        <w:ind w:left="0"/>
        <w:jc w:val="both"/>
      </w:pPr>
      <w:r>
        <w:rPr>
          <w:rFonts w:ascii="Times New Roman"/>
          <w:b w:val="false"/>
          <w:i w:val="false"/>
          <w:color w:val="000000"/>
          <w:sz w:val="28"/>
        </w:rPr>
        <w:t>
      "15-1) қайта бағалау – аккредиттеу субъектісінің сәйкестікті бағалаудың белгілі бір саласындағы жұмысты орындау құзыреттілігін бағалаудың кезекті рәсімі;";</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өтініш беруші – аккредиттеуге немесе қайта бағалауға өтінім берген заңды тұлға, заңды тұлғаның атынан әрекет ететін оның құрылымдық бөлімшесі;";</w:t>
      </w:r>
    </w:p>
    <w:p>
      <w:pPr>
        <w:spacing w:after="0"/>
        <w:ind w:left="0"/>
        <w:jc w:val="both"/>
      </w:pPr>
      <w:r>
        <w:rPr>
          <w:rFonts w:ascii="Times New Roman"/>
          <w:b w:val="false"/>
          <w:i w:val="false"/>
          <w:color w:val="000000"/>
          <w:sz w:val="28"/>
        </w:rPr>
        <w:t>
      25) тармақша мынадай редакцияда жазылсын:</w:t>
      </w:r>
    </w:p>
    <w:p>
      <w:pPr>
        <w:spacing w:after="0"/>
        <w:ind w:left="0"/>
        <w:jc w:val="both"/>
      </w:pPr>
      <w:r>
        <w:rPr>
          <w:rFonts w:ascii="Times New Roman"/>
          <w:b w:val="false"/>
          <w:i w:val="false"/>
          <w:color w:val="000000"/>
          <w:sz w:val="28"/>
        </w:rPr>
        <w:t>
      "25) техникалық сарапшы – сәйкестігі бағаланатын объектіге қатысты арнаулы білімі немесе тәжірибесі бар, Аккредиттеу жөніндегі орган өтініш берушінің немесе аккредиттеу субъектісінің сәйкестікті бағалаудың белгілі бір саласындағы жұмысты орындау құзыреттілігін бағалауға қатысуға тартылған жеке тұлға;";</w:t>
      </w:r>
    </w:p>
    <w:p>
      <w:pPr>
        <w:spacing w:after="0"/>
        <w:ind w:left="0"/>
        <w:jc w:val="both"/>
      </w:pPr>
      <w:r>
        <w:rPr>
          <w:rFonts w:ascii="Times New Roman"/>
          <w:b w:val="false"/>
          <w:i w:val="false"/>
          <w:color w:val="000000"/>
          <w:sz w:val="28"/>
        </w:rPr>
        <w:t>
      мынадай мазмұндағы 27) және 28) тармақшалармен толықтырылсын:</w:t>
      </w:r>
    </w:p>
    <w:p>
      <w:pPr>
        <w:spacing w:after="0"/>
        <w:ind w:left="0"/>
        <w:jc w:val="both"/>
      </w:pPr>
      <w:r>
        <w:rPr>
          <w:rFonts w:ascii="Times New Roman"/>
          <w:b w:val="false"/>
          <w:i w:val="false"/>
          <w:color w:val="000000"/>
          <w:sz w:val="28"/>
        </w:rPr>
        <w:t>
      "27) аккредиттеу аттестатының күшін жою – сот тәртібінде аккредиттеуді толық жою рәсімі;</w:t>
      </w:r>
    </w:p>
    <w:p>
      <w:pPr>
        <w:spacing w:after="0"/>
        <w:ind w:left="0"/>
        <w:jc w:val="both"/>
      </w:pPr>
      <w:r>
        <w:rPr>
          <w:rFonts w:ascii="Times New Roman"/>
          <w:b w:val="false"/>
          <w:i w:val="false"/>
          <w:color w:val="000000"/>
          <w:sz w:val="28"/>
        </w:rPr>
        <w:t>
      28) зерттеп-қарау жөніндегі топ – аккредиттеу жөніндегі орган тағайындаған, жетекшіден (аккредиттеу жөніндегі органдағы тағайындалған аккредиттеу жөніндегі аудитор-сарапшыдан) және аккредиттеу жөніндегі аудитор-сарапшылардан және техникалық сарапшылардан тұратын мамандар тобы, олардың саны негізделуі және аккредиттеу субъектісімен келісілуі тиіс.";</w:t>
      </w:r>
    </w:p>
    <w:p>
      <w:pPr>
        <w:spacing w:after="0"/>
        <w:ind w:left="0"/>
        <w:jc w:val="both"/>
      </w:pPr>
      <w:r>
        <w:rPr>
          <w:rFonts w:ascii="Times New Roman"/>
          <w:b w:val="false"/>
          <w:i w:val="false"/>
          <w:color w:val="000000"/>
          <w:sz w:val="28"/>
        </w:rPr>
        <w:t>
      2) 3-баптың 1-тармағы мынадай мазмұндағы 1-1) тармақшамен толықтырылсын:</w:t>
      </w:r>
    </w:p>
    <w:p>
      <w:pPr>
        <w:spacing w:after="0"/>
        <w:ind w:left="0"/>
        <w:jc w:val="both"/>
      </w:pPr>
      <w:r>
        <w:rPr>
          <w:rFonts w:ascii="Times New Roman"/>
          <w:b w:val="false"/>
          <w:i w:val="false"/>
          <w:color w:val="000000"/>
          <w:sz w:val="28"/>
        </w:rPr>
        <w:t>
      "1-1) отандық өндірушілердің және аккредиттеу субъектілерінің мүдделерін қорғау;";</w:t>
      </w:r>
    </w:p>
    <w:p>
      <w:pPr>
        <w:spacing w:after="0"/>
        <w:ind w:left="0"/>
        <w:jc w:val="both"/>
      </w:pPr>
      <w:r>
        <w:rPr>
          <w:rFonts w:ascii="Times New Roman"/>
          <w:b w:val="false"/>
          <w:i w:val="false"/>
          <w:color w:val="000000"/>
          <w:sz w:val="28"/>
        </w:rPr>
        <w:t>
      3) 7-баптың 2-тармағы 2) тармақшасының бесінші абзацы мынадай редакцияда жазылсын:</w:t>
      </w:r>
    </w:p>
    <w:p>
      <w:pPr>
        <w:spacing w:after="0"/>
        <w:ind w:left="0"/>
        <w:jc w:val="both"/>
      </w:pPr>
      <w:r>
        <w:rPr>
          <w:rFonts w:ascii="Times New Roman"/>
          <w:b w:val="false"/>
          <w:i w:val="false"/>
          <w:color w:val="000000"/>
          <w:sz w:val="28"/>
        </w:rPr>
        <w:t>
      "белгіленген тәртіппен аккредиттелмеген, аккредиттеу саласындағы Қазақстан Республикасының заңнамасын бұзған аккредиттеу субъектілерінің және ұйымдардың тізілімін жүргізуге;";</w:t>
      </w:r>
    </w:p>
    <w:p>
      <w:pPr>
        <w:spacing w:after="0"/>
        <w:ind w:left="0"/>
        <w:jc w:val="both"/>
      </w:pPr>
      <w:r>
        <w:rPr>
          <w:rFonts w:ascii="Times New Roman"/>
          <w:b w:val="false"/>
          <w:i w:val="false"/>
          <w:color w:val="000000"/>
          <w:sz w:val="28"/>
        </w:rPr>
        <w:t>
      4) 8-баптың 5-тармағының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заңнамасын сақтауға және нормативтік құқықтық актілердің аккредиттеудің аккредиттеу ұсынылған салаларындағы нормативтік құжаттардың талаптарын, оның ішінде аккредиттеу жөніндегі органның әрбір аккредиттеу субъектісімен келісілген талаптарын орындауға;";</w:t>
      </w:r>
    </w:p>
    <w:p>
      <w:pPr>
        <w:spacing w:after="0"/>
        <w:ind w:left="0"/>
        <w:jc w:val="both"/>
      </w:pPr>
      <w:r>
        <w:rPr>
          <w:rFonts w:ascii="Times New Roman"/>
          <w:b w:val="false"/>
          <w:i w:val="false"/>
          <w:color w:val="000000"/>
          <w:sz w:val="28"/>
        </w:rPr>
        <w:t>
      5) 13-баптың 2-тармағы мынадай редакцияда жазылсын:</w:t>
      </w:r>
    </w:p>
    <w:p>
      <w:pPr>
        <w:spacing w:after="0"/>
        <w:ind w:left="0"/>
        <w:jc w:val="both"/>
      </w:pPr>
      <w:r>
        <w:rPr>
          <w:rFonts w:ascii="Times New Roman"/>
          <w:b w:val="false"/>
          <w:i w:val="false"/>
          <w:color w:val="000000"/>
          <w:sz w:val="28"/>
        </w:rPr>
        <w:t>
      "2. Қайта бағалау аккредиттеу материалдарын өзектілендіру, аккредиттеу салаларын кеңейту және қысқарту, инспекциялық тексерулер, аккредиттеу субъектісінің қызметін мониторингтеу сияқты алдыңғы бағалаулар барысында жинақталған тәжірибе ескерілуі тиістігін қоспағанда, алғашқы бағалауға ұқсас жүргізіледі.</w:t>
      </w:r>
    </w:p>
    <w:p>
      <w:pPr>
        <w:spacing w:after="0"/>
        <w:ind w:left="0"/>
        <w:jc w:val="both"/>
      </w:pPr>
      <w:r>
        <w:rPr>
          <w:rFonts w:ascii="Times New Roman"/>
          <w:b w:val="false"/>
          <w:i w:val="false"/>
          <w:color w:val="000000"/>
          <w:sz w:val="28"/>
        </w:rPr>
        <w:t>
      Қайта бағалауға өтінімді өтініш беруші аккредиттеу аттестатының қолданылу мерзімі аяқталғанға дейін алты айдан кешіктірмей береді.";</w:t>
      </w:r>
    </w:p>
    <w:p>
      <w:pPr>
        <w:spacing w:after="0"/>
        <w:ind w:left="0"/>
        <w:jc w:val="both"/>
      </w:pPr>
      <w:r>
        <w:rPr>
          <w:rFonts w:ascii="Times New Roman"/>
          <w:b w:val="false"/>
          <w:i w:val="false"/>
          <w:color w:val="000000"/>
          <w:sz w:val="28"/>
        </w:rPr>
        <w:t>
      6) 22-бап мынадай мазмұндағы 4-1-тармақпен толықтырылсын:</w:t>
      </w:r>
    </w:p>
    <w:p>
      <w:pPr>
        <w:spacing w:after="0"/>
        <w:ind w:left="0"/>
        <w:jc w:val="both"/>
      </w:pPr>
      <w:r>
        <w:rPr>
          <w:rFonts w:ascii="Times New Roman"/>
          <w:b w:val="false"/>
          <w:i w:val="false"/>
          <w:color w:val="000000"/>
          <w:sz w:val="28"/>
        </w:rPr>
        <w:t>
      "4-1. Аккредиттеу субъектілерінің аккредиттеу салаларын кеңейту кезінде орналасқан жері бойынша зерттеп-қарауды техникалық сарапшы (техникалық сарапшылар) жүргізуі мүмкін.";</w:t>
      </w:r>
    </w:p>
    <w:p>
      <w:pPr>
        <w:spacing w:after="0"/>
        <w:ind w:left="0"/>
        <w:jc w:val="both"/>
      </w:pPr>
      <w:r>
        <w:rPr>
          <w:rFonts w:ascii="Times New Roman"/>
          <w:b w:val="false"/>
          <w:i w:val="false"/>
          <w:color w:val="000000"/>
          <w:sz w:val="28"/>
        </w:rPr>
        <w:t>
      7) 26-баптың 1-тармағы бірінші бөлігінің 2) тармақшасы мынадай редакцияда жазылсын:</w:t>
      </w:r>
    </w:p>
    <w:p>
      <w:pPr>
        <w:spacing w:after="0"/>
        <w:ind w:left="0"/>
        <w:jc w:val="both"/>
      </w:pPr>
      <w:r>
        <w:rPr>
          <w:rFonts w:ascii="Times New Roman"/>
          <w:b w:val="false"/>
          <w:i w:val="false"/>
          <w:color w:val="000000"/>
          <w:sz w:val="28"/>
        </w:rPr>
        <w:t>
      "2) инспекциялық тексеру жүргізу кезінде немесе қайта аккредиттеу процесінде сәйкестікті бағалау нәтижелерінің дұрыстығына әсер ететіндер мыналар:</w:t>
      </w:r>
    </w:p>
    <w:p>
      <w:pPr>
        <w:spacing w:after="0"/>
        <w:ind w:left="0"/>
        <w:jc w:val="both"/>
      </w:pPr>
      <w:r>
        <w:rPr>
          <w:rFonts w:ascii="Times New Roman"/>
          <w:b w:val="false"/>
          <w:i w:val="false"/>
          <w:color w:val="000000"/>
          <w:sz w:val="28"/>
        </w:rPr>
        <w:t>
      аккредиттеу саласынан тыс қызметті жүзеге асыру;</w:t>
      </w:r>
    </w:p>
    <w:p>
      <w:pPr>
        <w:spacing w:after="0"/>
        <w:ind w:left="0"/>
        <w:jc w:val="both"/>
      </w:pPr>
      <w:r>
        <w:rPr>
          <w:rFonts w:ascii="Times New Roman"/>
          <w:b w:val="false"/>
          <w:i w:val="false"/>
          <w:color w:val="000000"/>
          <w:sz w:val="28"/>
        </w:rPr>
        <w:t>
      аккредиттеу субъектісінің нормативтік құжаттарда және аккредиттеу субъектісі белгілеген рәсімдерде көзделген сәйкестіктерді растау жөніндегі жұмыстардың кезеңдерін орындамауы;</w:t>
      </w:r>
    </w:p>
    <w:p>
      <w:pPr>
        <w:spacing w:after="0"/>
        <w:ind w:left="0"/>
        <w:jc w:val="both"/>
      </w:pPr>
      <w:r>
        <w:rPr>
          <w:rFonts w:ascii="Times New Roman"/>
          <w:b w:val="false"/>
          <w:i w:val="false"/>
          <w:color w:val="000000"/>
          <w:sz w:val="28"/>
        </w:rPr>
        <w:t>
      аудитор-сарапшы ретінде аттестатталмаған тұлғаның сәйкестікті растау жөніндегі жұмыстарды (бағалау, талдау) орындауы;</w:t>
      </w:r>
    </w:p>
    <w:p>
      <w:pPr>
        <w:spacing w:after="0"/>
        <w:ind w:left="0"/>
        <w:jc w:val="both"/>
      </w:pPr>
      <w:r>
        <w:rPr>
          <w:rFonts w:ascii="Times New Roman"/>
          <w:b w:val="false"/>
          <w:i w:val="false"/>
          <w:color w:val="000000"/>
          <w:sz w:val="28"/>
        </w:rPr>
        <w:t>
      уәкілетті емес тұлғаның сертификаттау жөнінде шешім қабылдауы сияқты аккредиттеу өлшемшарттарына сәйкессіздіктер анықталғанда;";</w:t>
      </w:r>
    </w:p>
    <w:p>
      <w:pPr>
        <w:spacing w:after="0"/>
        <w:ind w:left="0"/>
        <w:jc w:val="both"/>
      </w:pPr>
      <w:r>
        <w:rPr>
          <w:rFonts w:ascii="Times New Roman"/>
          <w:b w:val="false"/>
          <w:i w:val="false"/>
          <w:color w:val="000000"/>
          <w:sz w:val="28"/>
        </w:rPr>
        <w:t>
      8) 30-бап мынадай редакцияда жазылсын:</w:t>
      </w:r>
    </w:p>
    <w:p>
      <w:pPr>
        <w:spacing w:after="0"/>
        <w:ind w:left="0"/>
        <w:jc w:val="both"/>
      </w:pPr>
      <w:r>
        <w:rPr>
          <w:rFonts w:ascii="Times New Roman"/>
          <w:b w:val="false"/>
          <w:i w:val="false"/>
          <w:color w:val="000000"/>
          <w:sz w:val="28"/>
        </w:rPr>
        <w:t>
      "30-бап. Қазақстан Республикасының сәйкестікті бағалау саласындағы аккредиттеу туралы заңнамасының сақталуына мемлекеттік бақылау</w:t>
      </w:r>
    </w:p>
    <w:p>
      <w:pPr>
        <w:spacing w:after="0"/>
        <w:ind w:left="0"/>
        <w:jc w:val="both"/>
      </w:pPr>
      <w:r>
        <w:rPr>
          <w:rFonts w:ascii="Times New Roman"/>
          <w:b w:val="false"/>
          <w:i w:val="false"/>
          <w:color w:val="000000"/>
          <w:sz w:val="28"/>
        </w:rPr>
        <w:t>
      1. Аккредиттеу жөніндегі органның Қазақстан Республикасының сәйкестікті бағалау саласындағы аккредиттеу туралы заңнамасын сақтауына мемлекеттік бақылау жоспардан тыс тексеру және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Жоспардан тыс тексеру Қазақстан Республикасының Кәсіпкерлік кодексіне сәйкес жүзеге асырылады.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 уәкілетті орган аккредиттеу жөніндегі органға және аккредиттеу субъектісіне бармай, аккредиттеу жөніндегі орган мен аккредиттеу субъектісінің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3. Бұзушылықтардың уақтылы жолын кесу және оларға жол бермеу, бақылау субъектісіне бармай профилактикалық бақылаудың нәтижелері бойынша уәкілетті орган анықтаған бұзушылықтарды дербес жою құқығын аккредиттеу жөніндегі органға және аккредиттеу субъектісіне (объектісіне) беру және аккредиттеу жөніндегі орган мен аккредиттеу субъектісіне әкімшілік жүктемені төмендету бақылау субъектісіне (объектісіне) бармай профилактикалық бақылаудың мақсаты болып табылады.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уәкілетті органда бар мынадай деректерді:</w:t>
      </w:r>
    </w:p>
    <w:p>
      <w:pPr>
        <w:spacing w:after="0"/>
        <w:ind w:left="0"/>
        <w:jc w:val="both"/>
      </w:pPr>
      <w:r>
        <w:rPr>
          <w:rFonts w:ascii="Times New Roman"/>
          <w:b w:val="false"/>
          <w:i w:val="false"/>
          <w:color w:val="000000"/>
          <w:sz w:val="28"/>
        </w:rPr>
        <w:t>
      1) ағымдағы және сұрау салынатын ақпаратты;</w:t>
      </w:r>
    </w:p>
    <w:p>
      <w:pPr>
        <w:spacing w:after="0"/>
        <w:ind w:left="0"/>
        <w:jc w:val="both"/>
      </w:pPr>
      <w:r>
        <w:rPr>
          <w:rFonts w:ascii="Times New Roman"/>
          <w:b w:val="false"/>
          <w:i w:val="false"/>
          <w:color w:val="000000"/>
          <w:sz w:val="28"/>
        </w:rPr>
        <w:t>
      2) өзге де уәкілетті мемлекеттік органдардың мәліметтерін;</w:t>
      </w:r>
    </w:p>
    <w:p>
      <w:pPr>
        <w:spacing w:after="0"/>
        <w:ind w:left="0"/>
        <w:jc w:val="both"/>
      </w:pPr>
      <w:r>
        <w:rPr>
          <w:rFonts w:ascii="Times New Roman"/>
          <w:b w:val="false"/>
          <w:i w:val="false"/>
          <w:color w:val="000000"/>
          <w:sz w:val="28"/>
        </w:rPr>
        <w:t>
      3) аккредиттеу жөніндегі орган мен аккредиттеу субъектісінің қызметі бойынша әртүрлі ақпараттар көздерінен алынған мәліметтерді, оның ішінде сәйкестік туралы тіркелген декларациялар, берілген сәйкестік сертификаттары, сертификаттаудан бас тарту және оларды беру туралы деректерді электрондық есепке алу  өзара салыстыру арқылы жүргізіледі.</w:t>
      </w:r>
    </w:p>
    <w:p>
      <w:pPr>
        <w:spacing w:after="0"/>
        <w:ind w:left="0"/>
        <w:jc w:val="both"/>
      </w:pPr>
      <w:r>
        <w:rPr>
          <w:rFonts w:ascii="Times New Roman"/>
          <w:b w:val="false"/>
          <w:i w:val="false"/>
          <w:color w:val="000000"/>
          <w:sz w:val="28"/>
        </w:rPr>
        <w:t xml:space="preserve">
      5. Бақылау субъектісіне (объектісіне) бармай профилактикалық бақылауды уәкілетті орган есепті кезеңнен кейінгі айдың 25-күнінен кешіктірмей ай сайын жүзеге асырады. </w:t>
      </w:r>
    </w:p>
    <w:p>
      <w:pPr>
        <w:spacing w:after="0"/>
        <w:ind w:left="0"/>
        <w:jc w:val="both"/>
      </w:pPr>
      <w:r>
        <w:rPr>
          <w:rFonts w:ascii="Times New Roman"/>
          <w:b w:val="false"/>
          <w:i w:val="false"/>
          <w:color w:val="000000"/>
          <w:sz w:val="28"/>
        </w:rPr>
        <w:t>
      6. Аккредиттеу жөніндегі органның немесе аккредиттеу субъектісінің іс-әрекеттерінде (әрекетсіздігінде) бақылау субъектісіне (объектісіне) бармай профилактикалық бақылаудың нәтижелері бойынша бұзушылықтар анықталған жағдайда, уәкілетті орган анықталған бұзушылықтардың сипаты қоса берілген хабарлама ресімдейді және оны бұзушылықтар анықталған күннен бастап бес жұмыс күнінен кешіктірілмейтін мерзімде жібереді.</w:t>
      </w:r>
    </w:p>
    <w:p>
      <w:pPr>
        <w:spacing w:after="0"/>
        <w:ind w:left="0"/>
        <w:jc w:val="both"/>
      </w:pPr>
      <w:r>
        <w:rPr>
          <w:rFonts w:ascii="Times New Roman"/>
          <w:b w:val="false"/>
          <w:i w:val="false"/>
          <w:color w:val="000000"/>
          <w:sz w:val="28"/>
        </w:rPr>
        <w:t>
      7. Хабарлама қол қойдырылып жеке немесе жіберу мен алу фактісін растайтын өзге де тәсілмен аккредиттеу жөніндегі органға немесе аккредиттеу субъектісіне табыс етілуі тиіс.</w:t>
      </w:r>
    </w:p>
    <w:p>
      <w:pPr>
        <w:spacing w:after="0"/>
        <w:ind w:left="0"/>
        <w:jc w:val="both"/>
      </w:pPr>
      <w:r>
        <w:rPr>
          <w:rFonts w:ascii="Times New Roman"/>
          <w:b w:val="false"/>
          <w:i w:val="false"/>
          <w:color w:val="000000"/>
          <w:sz w:val="28"/>
        </w:rPr>
        <w:t>
      Бұл ретте төменде тізілген тәсілдердің бірімен жіберілген хабарлама аккредиттеу жөніндегі органға немесе аккредиттеу субъектісіне мынадай жағдайларда:</w:t>
      </w:r>
    </w:p>
    <w:p>
      <w:pPr>
        <w:spacing w:after="0"/>
        <w:ind w:left="0"/>
        <w:jc w:val="both"/>
      </w:pPr>
      <w:r>
        <w:rPr>
          <w:rFonts w:ascii="Times New Roman"/>
          <w:b w:val="false"/>
          <w:i w:val="false"/>
          <w:color w:val="000000"/>
          <w:sz w:val="28"/>
        </w:rPr>
        <w:t xml:space="preserve">
      1) қолма-қол – хабарламаға аккредиттеу жөніндегі органның немесе аккредиттеу субъектісінің алу туралы белгілеген күннен бастап; </w:t>
      </w:r>
    </w:p>
    <w:p>
      <w:pPr>
        <w:spacing w:after="0"/>
        <w:ind w:left="0"/>
        <w:jc w:val="both"/>
      </w:pPr>
      <w:r>
        <w:rPr>
          <w:rFonts w:ascii="Times New Roman"/>
          <w:b w:val="false"/>
          <w:i w:val="false"/>
          <w:color w:val="000000"/>
          <w:sz w:val="28"/>
        </w:rPr>
        <w:t xml:space="preserve">
      2) электрондық тәсілмен – аккредиттеу субъектісін аккредиттеу жөніндегі органда тіркеу (қайта тіркеу) кезінде өтініште көрсетілген аккредиттеу субъектісінің электрондық мекенжайына уәкілетті орган жіберген күннен бастап табысталған болып саналады.       </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бақылаудың нәтижелері бойынша анықталған бұзушылықтарды жою туралы хабарламаны аккредиттеу жөніндегі орган немесе аккредиттеу субъектісі сұрау салудың өзінде орындаудың неғұрлым ұзақ мерзімі көрсетілетін жағдайларды қоспағанда, оны табыстаған (алған) күннен кейінгі күннен бастап он жұмыс күні ішінде орындауға тиіс.</w:t>
      </w:r>
    </w:p>
    <w:p>
      <w:pPr>
        <w:spacing w:after="0"/>
        <w:ind w:left="0"/>
        <w:jc w:val="both"/>
      </w:pPr>
      <w:r>
        <w:rPr>
          <w:rFonts w:ascii="Times New Roman"/>
          <w:b w:val="false"/>
          <w:i w:val="false"/>
          <w:color w:val="000000"/>
          <w:sz w:val="28"/>
        </w:rPr>
        <w:t>
      9. Аккредиттеу жөніндегі орган немесе аккредиттеу субъектісі хабарламада көрсетілген бұзушылықтармен келіспеген жағдайда, хабарламаны жіберген уәкілетті органға хабарлама табысталған (алынған)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нәтижелері бойынша анықталған бұзушылықтарды жою туралы хабарламаға қарсылықты жіберу және оны қарау тәртібін уәкілетті орган айқындайды.</w:t>
      </w:r>
    </w:p>
    <w:p>
      <w:pPr>
        <w:spacing w:after="0"/>
        <w:ind w:left="0"/>
        <w:jc w:val="both"/>
      </w:pPr>
      <w:r>
        <w:rPr>
          <w:rFonts w:ascii="Times New Roman"/>
          <w:b w:val="false"/>
          <w:i w:val="false"/>
          <w:color w:val="000000"/>
          <w:sz w:val="28"/>
        </w:rPr>
        <w:t>
      10. Уәкілетті орган аккредиттеу жөніндегі орган және аккредиттеу субъектісі ұсынған хабарламаны орындау туралы есепке талдау жүргізеді және уәкілетті орган бекіткен нысан бойынша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 жасайды.</w:t>
      </w:r>
    </w:p>
    <w:p>
      <w:pPr>
        <w:spacing w:after="0"/>
        <w:ind w:left="0"/>
        <w:jc w:val="both"/>
      </w:pPr>
      <w:r>
        <w:rPr>
          <w:rFonts w:ascii="Times New Roman"/>
          <w:b w:val="false"/>
          <w:i w:val="false"/>
          <w:color w:val="000000"/>
          <w:sz w:val="28"/>
        </w:rPr>
        <w:t>
      Осы тармақта көрсетілген қорытындылар аккредиттеу жөніндегі орган және аккредиттеу субъектісі хабарламаны орындау туралы есепті берген күнінен кейінгі күннен бастап бес жұмыс күні ішінде жасалады.</w:t>
      </w:r>
    </w:p>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бақылаудың нәтижелері бойынша анықталған бұзушылықтарды жою туралы хабарламаны белгіленген мерзімде орындамау аккредиттеу жөніндегі органға немесе аккредиттеу субъектісіне қатысты жоспардан тыс тексеру тағайындауға әкеп соғады.".</w:t>
      </w:r>
    </w:p>
    <w:p>
      <w:pPr>
        <w:spacing w:after="0"/>
        <w:ind w:left="0"/>
        <w:jc w:val="both"/>
      </w:pPr>
      <w:r>
        <w:rPr>
          <w:rFonts w:ascii="Times New Roman"/>
          <w:b w:val="false"/>
          <w:i w:val="false"/>
          <w:color w:val="000000"/>
          <w:sz w:val="28"/>
        </w:rPr>
        <w:t xml:space="preserve">
      78.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w:t>
      </w:r>
      <w:r>
        <w:br/>
      </w:r>
      <w:r>
        <w:rPr>
          <w:rFonts w:ascii="Times New Roman"/>
          <w:b w:val="false"/>
          <w:i w:val="false"/>
          <w:color w:val="000000"/>
          <w:sz w:val="28"/>
        </w:rPr>
        <w:t>102-құжат; № 12, 111-құжат; 2012 ж., № 5, 35-құжат; № 8, 64-құжат; № 15, 97-құжат; 2013 ж., № 14, 72-құжат; 2014 ж., № 1, 4-құжат; № 3, 21-құжат; № 19-I, 19-II, 94, 96-құжаттар; 2015 ж., № 10, 50-құжат; № 20-IV, 113-құжат; № 23-ІІ, 170-құжат; 2017 ж., № 8, 16-құжат):</w:t>
      </w:r>
    </w:p>
    <w:p>
      <w:pPr>
        <w:spacing w:after="0"/>
        <w:ind w:left="0"/>
        <w:jc w:val="both"/>
      </w:pPr>
      <w:r>
        <w:rPr>
          <w:rFonts w:ascii="Times New Roman"/>
          <w:b w:val="false"/>
          <w:i w:val="false"/>
          <w:color w:val="000000"/>
          <w:sz w:val="28"/>
        </w:rPr>
        <w:t>
      20-баптың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арнаулы әлеуметтік қызметтер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79. "Тауар биржалары туралы" 2009 жылғы 4 мамырдағы Қазақстан Респуликасының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 2015 ж., № 19-I, 101-құжат; № 20-ІV, 113-құжат; № 22-III, 149-құжат; 2016 ж., № 7-II, 55-құжат):</w:t>
      </w:r>
    </w:p>
    <w:p>
      <w:pPr>
        <w:spacing w:after="0"/>
        <w:ind w:left="0"/>
        <w:jc w:val="both"/>
      </w:pPr>
      <w:r>
        <w:rPr>
          <w:rFonts w:ascii="Times New Roman"/>
          <w:b w:val="false"/>
          <w:i w:val="false"/>
          <w:color w:val="000000"/>
          <w:sz w:val="28"/>
        </w:rPr>
        <w:t>
      1) 4-бапта:</w:t>
      </w:r>
    </w:p>
    <w:p>
      <w:pPr>
        <w:spacing w:after="0"/>
        <w:ind w:left="0"/>
        <w:jc w:val="both"/>
      </w:pPr>
      <w:r>
        <w:rPr>
          <w:rFonts w:ascii="Times New Roman"/>
          <w:b w:val="false"/>
          <w:i w:val="false"/>
          <w:color w:val="000000"/>
          <w:sz w:val="28"/>
        </w:rPr>
        <w:t>
      3-3) тармақша алып тасталсын;</w:t>
      </w:r>
    </w:p>
    <w:p>
      <w:pPr>
        <w:spacing w:after="0"/>
        <w:ind w:left="0"/>
        <w:jc w:val="both"/>
      </w:pPr>
      <w:r>
        <w:rPr>
          <w:rFonts w:ascii="Times New Roman"/>
          <w:b w:val="false"/>
          <w:i w:val="false"/>
          <w:color w:val="000000"/>
          <w:sz w:val="28"/>
        </w:rPr>
        <w:t>
      3-4) тармақша мынадай редакцияда жазылсын:</w:t>
      </w:r>
    </w:p>
    <w:p>
      <w:pPr>
        <w:spacing w:after="0"/>
        <w:ind w:left="0"/>
        <w:jc w:val="both"/>
      </w:pPr>
      <w:r>
        <w:rPr>
          <w:rFonts w:ascii="Times New Roman"/>
          <w:b w:val="false"/>
          <w:i w:val="false"/>
          <w:color w:val="000000"/>
          <w:sz w:val="28"/>
        </w:rPr>
        <w:t>
      "3-4) кепілдендіру және сақтандыру қорларын қалыптастыру және пайдалану қағидаларын әзірлейді және бекітеді;";</w:t>
      </w:r>
    </w:p>
    <w:p>
      <w:pPr>
        <w:spacing w:after="0"/>
        <w:ind w:left="0"/>
        <w:jc w:val="both"/>
      </w:pPr>
      <w:r>
        <w:rPr>
          <w:rFonts w:ascii="Times New Roman"/>
          <w:b w:val="false"/>
          <w:i w:val="false"/>
          <w:color w:val="000000"/>
          <w:sz w:val="28"/>
        </w:rPr>
        <w:t>
      3) 4-1 және 4-2-баптар алып тасталсын;</w:t>
      </w:r>
    </w:p>
    <w:p>
      <w:pPr>
        <w:spacing w:after="0"/>
        <w:ind w:left="0"/>
        <w:jc w:val="both"/>
      </w:pPr>
      <w:r>
        <w:rPr>
          <w:rFonts w:ascii="Times New Roman"/>
          <w:b w:val="false"/>
          <w:i w:val="false"/>
          <w:color w:val="000000"/>
          <w:sz w:val="28"/>
        </w:rPr>
        <w:t>
      4) 11-баптың 1-тармағы алып тасталсын;</w:t>
      </w:r>
    </w:p>
    <w:p>
      <w:pPr>
        <w:spacing w:after="0"/>
        <w:ind w:left="0"/>
        <w:jc w:val="both"/>
      </w:pPr>
      <w:r>
        <w:rPr>
          <w:rFonts w:ascii="Times New Roman"/>
          <w:b w:val="false"/>
          <w:i w:val="false"/>
          <w:color w:val="000000"/>
          <w:sz w:val="28"/>
        </w:rPr>
        <w:t>
      5) 13-2-баптың 2-тармағының 5) тармақшасы алып тасталсын;</w:t>
      </w:r>
    </w:p>
    <w:p>
      <w:pPr>
        <w:spacing w:after="0"/>
        <w:ind w:left="0"/>
        <w:jc w:val="both"/>
      </w:pPr>
      <w:r>
        <w:rPr>
          <w:rFonts w:ascii="Times New Roman"/>
          <w:b w:val="false"/>
          <w:i w:val="false"/>
          <w:color w:val="000000"/>
          <w:sz w:val="28"/>
        </w:rPr>
        <w:t>
      6) 24-баптың 3-тармағында: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мемлекеттік және жеке сот орындаушыларына: сот орындаушысының әділет органының мөрімен немесе жеке сот орындаушысының мөрімен куәландырылған және сот санкция берген қаулысы негiзiнде өздерінің іс жүргiзуіндегі атқарушылық іс жүргізу істері бойынша;";</w:t>
      </w:r>
    </w:p>
    <w:p>
      <w:pPr>
        <w:spacing w:after="0"/>
        <w:ind w:left="0"/>
        <w:jc w:val="both"/>
      </w:pPr>
      <w:r>
        <w:rPr>
          <w:rFonts w:ascii="Times New Roman"/>
          <w:b w:val="false"/>
          <w:i w:val="false"/>
          <w:color w:val="000000"/>
          <w:sz w:val="28"/>
        </w:rPr>
        <w:t>
      мынадай мазмұндағы 7) тармақшамен толықтырылсын:</w:t>
      </w:r>
    </w:p>
    <w:p>
      <w:pPr>
        <w:spacing w:after="0"/>
        <w:ind w:left="0"/>
        <w:jc w:val="both"/>
      </w:pPr>
      <w:r>
        <w:rPr>
          <w:rFonts w:ascii="Times New Roman"/>
          <w:b w:val="false"/>
          <w:i w:val="false"/>
          <w:color w:val="000000"/>
          <w:sz w:val="28"/>
        </w:rPr>
        <w:t>
      "7) монополияға қарсы органға: Қазақстан Республикасының Кәсіпкерлік кодексінде көзделген мақсаттарда және тәртіппен берілуге тиіс.";</w:t>
      </w:r>
    </w:p>
    <w:p>
      <w:pPr>
        <w:spacing w:after="0"/>
        <w:ind w:left="0"/>
        <w:jc w:val="both"/>
      </w:pPr>
      <w:r>
        <w:rPr>
          <w:rFonts w:ascii="Times New Roman"/>
          <w:b w:val="false"/>
          <w:i w:val="false"/>
          <w:color w:val="000000"/>
          <w:sz w:val="28"/>
        </w:rPr>
        <w:t>
      6) 25-бап мынадай редакцияда жазылсын:</w:t>
      </w:r>
    </w:p>
    <w:p>
      <w:pPr>
        <w:spacing w:after="0"/>
        <w:ind w:left="0"/>
        <w:jc w:val="both"/>
      </w:pPr>
      <w:r>
        <w:rPr>
          <w:rFonts w:ascii="Times New Roman"/>
          <w:b w:val="false"/>
          <w:i w:val="false"/>
          <w:color w:val="000000"/>
          <w:sz w:val="28"/>
        </w:rPr>
        <w:t xml:space="preserve">
      "25-бап. Тауар биржалары саласындағы мемлекеттік бақылау </w:t>
      </w:r>
    </w:p>
    <w:p>
      <w:pPr>
        <w:spacing w:after="0"/>
        <w:ind w:left="0"/>
        <w:jc w:val="both"/>
      </w:pPr>
      <w:r>
        <w:rPr>
          <w:rFonts w:ascii="Times New Roman"/>
          <w:b w:val="false"/>
          <w:i w:val="false"/>
          <w:color w:val="000000"/>
          <w:sz w:val="28"/>
        </w:rPr>
        <w:t>
      Тауар биржалары саласындағы мемлекеттік бақылау тексеру және Қазақстан Республикасының Кәсіпкерлік кодексіне сәйкес профилактикалық бақылау нысанында жүзеге асырылады.".</w:t>
      </w:r>
    </w:p>
    <w:p>
      <w:pPr>
        <w:spacing w:after="0"/>
        <w:ind w:left="0"/>
        <w:jc w:val="both"/>
      </w:pPr>
      <w:r>
        <w:rPr>
          <w:rFonts w:ascii="Times New Roman"/>
          <w:b w:val="false"/>
          <w:i w:val="false"/>
          <w:color w:val="000000"/>
          <w:sz w:val="28"/>
        </w:rPr>
        <w:t xml:space="preserve">
      80.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w:t>
      </w:r>
    </w:p>
    <w:p>
      <w:pPr>
        <w:spacing w:after="0"/>
        <w:ind w:left="0"/>
        <w:jc w:val="both"/>
      </w:pPr>
      <w:r>
        <w:rPr>
          <w:rFonts w:ascii="Times New Roman"/>
          <w:b w:val="false"/>
          <w:i w:val="false"/>
          <w:color w:val="000000"/>
          <w:sz w:val="28"/>
        </w:rPr>
        <w:t>
      1) 5-бапта:</w:t>
      </w:r>
    </w:p>
    <w:p>
      <w:pPr>
        <w:spacing w:after="0"/>
        <w:ind w:left="0"/>
        <w:jc w:val="both"/>
      </w:pPr>
      <w:r>
        <w:rPr>
          <w:rFonts w:ascii="Times New Roman"/>
          <w:b w:val="false"/>
          <w:i w:val="false"/>
          <w:color w:val="000000"/>
          <w:sz w:val="28"/>
        </w:rPr>
        <w:t>
      3-1-тармақ мынадай редакцияда жазылсын:</w:t>
      </w:r>
    </w:p>
    <w:p>
      <w:pPr>
        <w:spacing w:after="0"/>
        <w:ind w:left="0"/>
        <w:jc w:val="both"/>
      </w:pPr>
      <w:r>
        <w:rPr>
          <w:rFonts w:ascii="Times New Roman"/>
          <w:b w:val="false"/>
          <w:i w:val="false"/>
          <w:color w:val="000000"/>
          <w:sz w:val="28"/>
        </w:rPr>
        <w:t xml:space="preserve">
      "3-1. Осы бапта көзделген шаралар мынадай жағдайларда: </w:t>
      </w:r>
    </w:p>
    <w:p>
      <w:pPr>
        <w:spacing w:after="0"/>
        <w:ind w:left="0"/>
        <w:jc w:val="both"/>
      </w:pPr>
      <w:r>
        <w:rPr>
          <w:rFonts w:ascii="Times New Roman"/>
          <w:b w:val="false"/>
          <w:i w:val="false"/>
          <w:color w:val="000000"/>
          <w:sz w:val="28"/>
        </w:rPr>
        <w:t>
      "1) келесі бір реттік операцияларды жүргізу кезінде:</w:t>
      </w:r>
    </w:p>
    <w:p>
      <w:pPr>
        <w:spacing w:after="0"/>
        <w:ind w:left="0"/>
        <w:jc w:val="both"/>
      </w:pPr>
      <w:r>
        <w:rPr>
          <w:rFonts w:ascii="Times New Roman"/>
          <w:b w:val="false"/>
          <w:i w:val="false"/>
          <w:color w:val="000000"/>
          <w:sz w:val="28"/>
        </w:rPr>
        <w:t xml:space="preserve">
      электрондық ақшаны иеленуші сәйкестендірілмеген жеке тұлғалар "Төлемдер және төлем жүйелері туралы" Қазақстан Республикасы Заңының </w:t>
      </w:r>
      <w:r>
        <w:br/>
      </w:r>
      <w:r>
        <w:rPr>
          <w:rFonts w:ascii="Times New Roman"/>
          <w:b w:val="false"/>
          <w:i w:val="false"/>
          <w:color w:val="000000"/>
          <w:sz w:val="28"/>
        </w:rPr>
        <w:t>44-бабының 4-тармағында көзделген сомадан аспайтын электрондық ақшаны сатып алу және пайдалану бойынша операцияларды жүзеге асырған кезде;</w:t>
      </w:r>
    </w:p>
    <w:p>
      <w:pPr>
        <w:spacing w:after="0"/>
        <w:ind w:left="0"/>
        <w:jc w:val="both"/>
      </w:pPr>
      <w:r>
        <w:rPr>
          <w:rFonts w:ascii="Times New Roman"/>
          <w:b w:val="false"/>
          <w:i w:val="false"/>
          <w:color w:val="000000"/>
          <w:sz w:val="28"/>
        </w:rPr>
        <w:t>
      клиент-жеке тұлға не көрсетілетін қызметті берушінің пайдасына төлем жүргізу бойынша қолма-қол ақшаны қабылдауға арналған жабдық (құрылғы) арқылы жеке тұлғаның банк шотына ақша салу бойынша операцияларды жүзеге асырған кезде, егер мұндай операцияның сомасы 500000 теңгеден не 500000 теңгеге балама шетел валютасындағы сомадан аспаса;</w:t>
      </w:r>
    </w:p>
    <w:p>
      <w:pPr>
        <w:spacing w:after="0"/>
        <w:ind w:left="0"/>
        <w:jc w:val="both"/>
      </w:pPr>
      <w:r>
        <w:rPr>
          <w:rFonts w:ascii="Times New Roman"/>
          <w:b w:val="false"/>
          <w:i w:val="false"/>
          <w:color w:val="000000"/>
          <w:sz w:val="28"/>
        </w:rPr>
        <w:t>
      клиенттің күдікті операция жасау жағдайларын қоспағанда, клиент банк шотын пайдаланбай қолма-қол ақшасыз ақша төлемін немесе аударымын жүзеге асырған кезде, егер мұндай ақша төлемінің немесе аударымының сомасы 500000 теңгеден не 500000 теңгеге балама шетел валютасындағы сомадан аспаса;</w:t>
      </w:r>
    </w:p>
    <w:p>
      <w:pPr>
        <w:spacing w:after="0"/>
        <w:ind w:left="0"/>
        <w:jc w:val="both"/>
      </w:pPr>
      <w:r>
        <w:rPr>
          <w:rFonts w:ascii="Times New Roman"/>
          <w:b w:val="false"/>
          <w:i w:val="false"/>
          <w:color w:val="000000"/>
          <w:sz w:val="28"/>
        </w:rPr>
        <w:t>
      клиенттің күдікті операция жасау жағдайларын қоспағанда, клиент-жеке тұлға айырбастау пунктінде қолма-қол шетел валютасын сатып алу, сату немесе айырбастау бойынша операцияны жүзеге асырған кезде, егер мұндай операцияның сомасы 500000 теңгеден не 500000 теңгеге балама шетел валютасындағы сомадан аспаса;</w:t>
      </w:r>
    </w:p>
    <w:p>
      <w:pPr>
        <w:spacing w:after="0"/>
        <w:ind w:left="0"/>
        <w:jc w:val="both"/>
      </w:pPr>
      <w:r>
        <w:rPr>
          <w:rFonts w:ascii="Times New Roman"/>
          <w:b w:val="false"/>
          <w:i w:val="false"/>
          <w:color w:val="000000"/>
          <w:sz w:val="28"/>
        </w:rPr>
        <w:t>
      клиент-жеке тұлға осындай клиенттің банк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 шетел валютасындағы сомадан аспаса;</w:t>
      </w:r>
    </w:p>
    <w:p>
      <w:pPr>
        <w:spacing w:after="0"/>
        <w:ind w:left="0"/>
        <w:jc w:val="both"/>
      </w:pPr>
      <w:r>
        <w:rPr>
          <w:rFonts w:ascii="Times New Roman"/>
          <w:b w:val="false"/>
          <w:i w:val="false"/>
          <w:color w:val="000000"/>
          <w:sz w:val="28"/>
        </w:rPr>
        <w:t>
      клиент-жеке тұлға мемлекеттік органдардың пайдасына, қолма-қол ақшаларды қабылдауға арналған жабдықтар (құрылғылар) арқылы атқарушылық іс жүргізу шеңберінде берешекті төлеу бойынша операцияларды жүзеге асырған кезде.</w:t>
      </w:r>
    </w:p>
    <w:p>
      <w:pPr>
        <w:spacing w:after="0"/>
        <w:ind w:left="0"/>
        <w:jc w:val="both"/>
      </w:pPr>
      <w:r>
        <w:rPr>
          <w:rFonts w:ascii="Times New Roman"/>
          <w:b w:val="false"/>
          <w:i w:val="false"/>
          <w:color w:val="000000"/>
          <w:sz w:val="28"/>
        </w:rPr>
        <w:t>
      2) Мемлекеттік бағалы қағаздарды сатып алу мақсаттары үшін орталық депозитарий жүйесінде жеке тұлғаларға арнап шот  ашу кезінде, егер мемлекеттік бағалы қағаздармен жасалатын операциялар сомасы 500000 теңгеден не 500000 теңгеге балама шетел валютасындағы сомадан аспаса қолданылмайды.";</w:t>
      </w:r>
    </w:p>
    <w:p>
      <w:pPr>
        <w:spacing w:after="0"/>
        <w:ind w:left="0"/>
        <w:jc w:val="both"/>
      </w:pPr>
      <w:r>
        <w:rPr>
          <w:rFonts w:ascii="Times New Roman"/>
          <w:b w:val="false"/>
          <w:i w:val="false"/>
          <w:color w:val="000000"/>
          <w:sz w:val="28"/>
        </w:rPr>
        <w:t>
      мынадай мазмұндағы 3-2-тармақпен толықтырылсын:</w:t>
      </w:r>
    </w:p>
    <w:p>
      <w:pPr>
        <w:spacing w:after="0"/>
        <w:ind w:left="0"/>
        <w:jc w:val="both"/>
      </w:pPr>
      <w:r>
        <w:rPr>
          <w:rFonts w:ascii="Times New Roman"/>
          <w:b w:val="false"/>
          <w:i w:val="false"/>
          <w:color w:val="000000"/>
          <w:sz w:val="28"/>
        </w:rPr>
        <w:t xml:space="preserve">
      "3-2. Осы Заңның 3-бабы 1-тармағының 1)–5), 11) және 12) тармақшаларында көрсетілген қаржылық мониторинг субъектілері клиентпен қашықтықтан орнатылған іскерлік қарым-қатынастар шеңберінде трансшекаралық төлемдерді қоспағанда, клиентті (оның өкілін), бенефециар меншік иесін сәйкестендіру үшін қажетті мәліметтердің анықтығын тексеру бойынша шараларды қолданбай, осы баптың 3-тармағының 6)-тармақшасында көзделген операцияларды мына жағдайларда жасауға құқылы: </w:t>
      </w:r>
    </w:p>
    <w:p>
      <w:pPr>
        <w:spacing w:after="0"/>
        <w:ind w:left="0"/>
        <w:jc w:val="both"/>
      </w:pPr>
      <w:r>
        <w:rPr>
          <w:rFonts w:ascii="Times New Roman"/>
          <w:b w:val="false"/>
          <w:i w:val="false"/>
          <w:color w:val="000000"/>
          <w:sz w:val="28"/>
        </w:rPr>
        <w:t>
      1) клиент салықтарды, өсімпұлдарды, айыппұлдарды және бюджетке басқа да міндетті төлемдерді төлеу бойынша операцияларды, сондай-ақ міндетті сақтандыру шарттары бойынша сақтандыру сыйақыларын жүзеге асыру кезінде;</w:t>
      </w:r>
    </w:p>
    <w:p>
      <w:pPr>
        <w:spacing w:after="0"/>
        <w:ind w:left="0"/>
        <w:jc w:val="both"/>
      </w:pPr>
      <w:r>
        <w:rPr>
          <w:rFonts w:ascii="Times New Roman"/>
          <w:b w:val="false"/>
          <w:i w:val="false"/>
          <w:color w:val="000000"/>
          <w:sz w:val="28"/>
        </w:rPr>
        <w:t>
      2) клиенттің банктік шотына ақша аудару.";</w:t>
      </w:r>
    </w:p>
    <w:p>
      <w:pPr>
        <w:spacing w:after="0"/>
        <w:ind w:left="0"/>
        <w:jc w:val="both"/>
      </w:pPr>
      <w:r>
        <w:rPr>
          <w:rFonts w:ascii="Times New Roman"/>
          <w:b w:val="false"/>
          <w:i w:val="false"/>
          <w:color w:val="000000"/>
          <w:sz w:val="28"/>
        </w:rPr>
        <w:t>
      2) 13-баптың 4-тармағы мынадай редакцияда жазылсын:</w:t>
      </w:r>
    </w:p>
    <w:p>
      <w:pPr>
        <w:spacing w:after="0"/>
        <w:ind w:left="0"/>
        <w:jc w:val="both"/>
      </w:pPr>
      <w:r>
        <w:rPr>
          <w:rFonts w:ascii="Times New Roman"/>
          <w:b w:val="false"/>
          <w:i w:val="false"/>
          <w:color w:val="000000"/>
          <w:sz w:val="28"/>
        </w:rPr>
        <w:t xml:space="preserve">
      "4. Қаржы мониторингінің субъектісі уәкілетті орган күдікті операцияны тоқтата тұру туралы не күдікті операцияны тоқтата тұрудың қажеті жоқтығы туралы шешім шығарғанға дейін осы баптың 2-тармағының бірінші бөлігіне сәйкес берілген ақшамен және (немесе) өзге мүлікпен операциялар жүргізбейді. </w:t>
      </w:r>
    </w:p>
    <w:p>
      <w:pPr>
        <w:spacing w:after="0"/>
        <w:ind w:left="0"/>
        <w:jc w:val="both"/>
      </w:pPr>
      <w:r>
        <w:rPr>
          <w:rFonts w:ascii="Times New Roman"/>
          <w:b w:val="false"/>
          <w:i w:val="false"/>
          <w:color w:val="000000"/>
          <w:sz w:val="28"/>
        </w:rPr>
        <w:t>
      Қаржы мониторингінің субъектісі ақпарат хабарланған сәттен бастап жиырма төрт сағат ішінде уәкілетті органның күдікті операцияны тоқтата тұру туралы не осындай операцияны тоқтата тұрудың қажеті жоқтығы туралы шешімін алмаған жағдайда, аталған операцияны жүргізуге кедергі келтіретін, Қазақстан Республикасының заңнамалық актілерінде көзделген өзге де негіздер болмаса, операция жүргізілуге тиіс.".</w:t>
      </w:r>
    </w:p>
    <w:p>
      <w:pPr>
        <w:spacing w:after="0"/>
        <w:ind w:left="0"/>
        <w:jc w:val="both"/>
      </w:pPr>
      <w:r>
        <w:rPr>
          <w:rFonts w:ascii="Times New Roman"/>
          <w:b w:val="false"/>
          <w:i w:val="false"/>
          <w:color w:val="000000"/>
          <w:sz w:val="28"/>
        </w:rPr>
        <w:t xml:space="preserve">
      81.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w:t>
      </w:r>
    </w:p>
    <w:p>
      <w:pPr>
        <w:spacing w:after="0"/>
        <w:ind w:left="0"/>
        <w:jc w:val="both"/>
      </w:pPr>
      <w:r>
        <w:rPr>
          <w:rFonts w:ascii="Times New Roman"/>
          <w:b w:val="false"/>
          <w:i w:val="false"/>
          <w:color w:val="000000"/>
          <w:sz w:val="28"/>
        </w:rPr>
        <w:t>
      1) 12-1-бап мынадай редакцияда жазылсын:</w:t>
      </w:r>
    </w:p>
    <w:p>
      <w:pPr>
        <w:spacing w:after="0"/>
        <w:ind w:left="0"/>
        <w:jc w:val="both"/>
      </w:pPr>
      <w:r>
        <w:rPr>
          <w:rFonts w:ascii="Times New Roman"/>
          <w:b w:val="false"/>
          <w:i w:val="false"/>
          <w:color w:val="000000"/>
          <w:sz w:val="28"/>
        </w:rPr>
        <w:t>
      "12-1-бап. Әкімшілік дереккөздерге қатысты мемлекеттік статистика саласындағы мемлекеттік бақылау</w:t>
      </w:r>
    </w:p>
    <w:p>
      <w:pPr>
        <w:spacing w:after="0"/>
        <w:ind w:left="0"/>
        <w:jc w:val="both"/>
      </w:pPr>
      <w:r>
        <w:rPr>
          <w:rFonts w:ascii="Times New Roman"/>
          <w:b w:val="false"/>
          <w:i w:val="false"/>
          <w:color w:val="000000"/>
          <w:sz w:val="28"/>
        </w:rPr>
        <w:t>
      1. Әкімшілік дереккөздерге қатысты  мемлекеттік статистика саласындағы мемлекеттік бақылау әкімшілік дереккөздерге бармай және барып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 Әкімшілік дереккөздерге барып профилактикалық бақылау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Әкімшілік дереккөздерге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3. Әкімшілік дереккөздерге қатысты мемлекеттік бақылау мыналарды:</w:t>
      </w:r>
    </w:p>
    <w:p>
      <w:pPr>
        <w:spacing w:after="0"/>
        <w:ind w:left="0"/>
        <w:jc w:val="both"/>
      </w:pPr>
      <w:r>
        <w:rPr>
          <w:rFonts w:ascii="Times New Roman"/>
          <w:b w:val="false"/>
          <w:i w:val="false"/>
          <w:color w:val="000000"/>
          <w:sz w:val="28"/>
        </w:rPr>
        <w:t>
      1) әкімшілік деректерді жинауға арналған, келісілмеген нысандарды;</w:t>
      </w:r>
    </w:p>
    <w:p>
      <w:pPr>
        <w:spacing w:after="0"/>
        <w:ind w:left="0"/>
        <w:jc w:val="both"/>
      </w:pPr>
      <w:r>
        <w:rPr>
          <w:rFonts w:ascii="Times New Roman"/>
          <w:b w:val="false"/>
          <w:i w:val="false"/>
          <w:color w:val="000000"/>
          <w:sz w:val="28"/>
        </w:rPr>
        <w:t>
      2) көрсеткіштерді  есептеудің келісілмеген әдістемелерін;</w:t>
      </w:r>
    </w:p>
    <w:p>
      <w:pPr>
        <w:spacing w:after="0"/>
        <w:ind w:left="0"/>
        <w:jc w:val="both"/>
      </w:pPr>
      <w:r>
        <w:rPr>
          <w:rFonts w:ascii="Times New Roman"/>
          <w:b w:val="false"/>
          <w:i w:val="false"/>
          <w:color w:val="000000"/>
          <w:sz w:val="28"/>
        </w:rPr>
        <w:t>
      3) әкімшілік дереккөздер ұсынған әкімшілік деректердің анықтығын;</w:t>
      </w:r>
    </w:p>
    <w:p>
      <w:pPr>
        <w:spacing w:after="0"/>
        <w:ind w:left="0"/>
        <w:jc w:val="both"/>
      </w:pPr>
      <w:r>
        <w:rPr>
          <w:rFonts w:ascii="Times New Roman"/>
          <w:b w:val="false"/>
          <w:i w:val="false"/>
          <w:color w:val="000000"/>
          <w:sz w:val="28"/>
        </w:rPr>
        <w:t>
      4) шаруашылық бойынша  есепке алу деректерінің анықтығын айқындау мақсатында жүргізіледі.</w:t>
      </w:r>
    </w:p>
    <w:p>
      <w:pPr>
        <w:spacing w:after="0"/>
        <w:ind w:left="0"/>
        <w:jc w:val="both"/>
      </w:pPr>
      <w:r>
        <w:rPr>
          <w:rFonts w:ascii="Times New Roman"/>
          <w:b w:val="false"/>
          <w:i w:val="false"/>
          <w:color w:val="000000"/>
          <w:sz w:val="28"/>
        </w:rPr>
        <w:t>
      4. Шаруашылық бойынша есепке алу деректерінің анықтығын нақтылау уәкілетті орган айқындаған тәртіппен жүзеге асырылады.</w:t>
      </w:r>
    </w:p>
    <w:p>
      <w:pPr>
        <w:spacing w:after="0"/>
        <w:ind w:left="0"/>
        <w:jc w:val="both"/>
      </w:pPr>
      <w:r>
        <w:rPr>
          <w:rFonts w:ascii="Times New Roman"/>
          <w:b w:val="false"/>
          <w:i w:val="false"/>
          <w:color w:val="000000"/>
          <w:sz w:val="28"/>
        </w:rPr>
        <w:t>
      5. Әкімшілік дереккөздерге бармай профилактикалық бақылауды ресми көздерден уәкілетті органдар алған деректерді мониторинг, талдау және салыстыру арқылы уәкілетті орган жүргізеді.</w:t>
      </w:r>
    </w:p>
    <w:p>
      <w:pPr>
        <w:spacing w:after="0"/>
        <w:ind w:left="0"/>
        <w:jc w:val="both"/>
      </w:pPr>
      <w:r>
        <w:rPr>
          <w:rFonts w:ascii="Times New Roman"/>
          <w:b w:val="false"/>
          <w:i w:val="false"/>
          <w:color w:val="000000"/>
          <w:sz w:val="28"/>
        </w:rPr>
        <w:t>
      6. Әкімшілік дереккөздерге қатысты барып профилактикалық бақылау:</w:t>
      </w:r>
    </w:p>
    <w:p>
      <w:pPr>
        <w:spacing w:after="0"/>
        <w:ind w:left="0"/>
        <w:jc w:val="both"/>
      </w:pPr>
      <w:r>
        <w:rPr>
          <w:rFonts w:ascii="Times New Roman"/>
          <w:b w:val="false"/>
          <w:i w:val="false"/>
          <w:color w:val="000000"/>
          <w:sz w:val="28"/>
        </w:rPr>
        <w:t>
      1) орталық мемлекеттік органдар, Қазақстан Республикасының Ұлттық Банкі және басқа да мемлекеттік орган – уәкілетті орган бойынша;</w:t>
      </w:r>
    </w:p>
    <w:p>
      <w:pPr>
        <w:spacing w:after="0"/>
        <w:ind w:left="0"/>
        <w:jc w:val="both"/>
      </w:pPr>
      <w:r>
        <w:rPr>
          <w:rFonts w:ascii="Times New Roman"/>
          <w:b w:val="false"/>
          <w:i w:val="false"/>
          <w:color w:val="000000"/>
          <w:sz w:val="28"/>
        </w:rPr>
        <w:t>
      2) жергілікті атқарушы органдар және поселке, ауыл, ауылдық округтердің әкімдері – аумақтық статистикалық органдар бойынша жүзеге асырылады.</w:t>
      </w:r>
    </w:p>
    <w:p>
      <w:pPr>
        <w:spacing w:after="0"/>
        <w:ind w:left="0"/>
        <w:jc w:val="both"/>
      </w:pPr>
      <w:r>
        <w:rPr>
          <w:rFonts w:ascii="Times New Roman"/>
          <w:b w:val="false"/>
          <w:i w:val="false"/>
          <w:color w:val="000000"/>
          <w:sz w:val="28"/>
        </w:rPr>
        <w:t xml:space="preserve">
      7. Бармай профилактикалық бақылаудың нәтижелері бойынша әкімшілік дереккөздердің әрекеттерінде (әрекетсіздігінде) бұзушылықтар анықталған жағдайда: </w:t>
      </w:r>
    </w:p>
    <w:p>
      <w:pPr>
        <w:spacing w:after="0"/>
        <w:ind w:left="0"/>
        <w:jc w:val="both"/>
      </w:pPr>
      <w:r>
        <w:rPr>
          <w:rFonts w:ascii="Times New Roman"/>
          <w:b w:val="false"/>
          <w:i w:val="false"/>
          <w:color w:val="000000"/>
          <w:sz w:val="28"/>
        </w:rPr>
        <w:t>
      1) орталық мемлекеттік орган, Қазақстан Республикасының Ұлттық Банкі және басқа да мемлекеттік орган бойынша – бұзушылық анықталған күннен бастап бес жұмыс күнінен кешіктірілмейтін мерзімде;</w:t>
      </w:r>
    </w:p>
    <w:p>
      <w:pPr>
        <w:spacing w:after="0"/>
        <w:ind w:left="0"/>
        <w:jc w:val="both"/>
      </w:pPr>
      <w:r>
        <w:rPr>
          <w:rFonts w:ascii="Times New Roman"/>
          <w:b w:val="false"/>
          <w:i w:val="false"/>
          <w:color w:val="000000"/>
          <w:sz w:val="28"/>
        </w:rPr>
        <w:t>
      2) жергілікті атқарушы органдар және поселке, ауыл, ауылдық округтердің әкімдері – бұзушылық анықталған күннен бастап он жұмыс күнінен кешіктірілмейтін мерзімде қорытынды рәсімделеді және жіберіледі.</w:t>
      </w:r>
    </w:p>
    <w:p>
      <w:pPr>
        <w:spacing w:after="0"/>
        <w:ind w:left="0"/>
        <w:jc w:val="both"/>
      </w:pPr>
      <w:r>
        <w:rPr>
          <w:rFonts w:ascii="Times New Roman"/>
          <w:b w:val="false"/>
          <w:i w:val="false"/>
          <w:color w:val="000000"/>
          <w:sz w:val="28"/>
        </w:rPr>
        <w:t>
      8. Қорытынды әкімшілік дереккөздерге жеке қол қойдырылып тапсырылады  немесе оны табыстау туралы хабарламасы бар тапсырыс хат немесе ресми  көздерден  алынған электрондық мекенжай бойынша (әкімшілік дереккөздердің ресми интернет-ресурстары) не алғанын  жазып алуды қамтамасыз ететін басқа да байланыс құралдары қолданыла отырып жіберіледі.</w:t>
      </w:r>
    </w:p>
    <w:p>
      <w:pPr>
        <w:spacing w:after="0"/>
        <w:ind w:left="0"/>
        <w:jc w:val="both"/>
      </w:pPr>
      <w:r>
        <w:rPr>
          <w:rFonts w:ascii="Times New Roman"/>
          <w:b w:val="false"/>
          <w:i w:val="false"/>
          <w:color w:val="000000"/>
          <w:sz w:val="28"/>
        </w:rPr>
        <w:t>
      9. Әкімшілік дереккөздерге бармай профилактикалық бақылаудың нәтижелері бойынша анықталған бұзушылықтарды жою туралы қорытынды тапсырылған (алынған) күннен кейінгі күннен бастап он жұмыс күні ішінде орындалады.</w:t>
      </w:r>
    </w:p>
    <w:p>
      <w:pPr>
        <w:spacing w:after="0"/>
        <w:ind w:left="0"/>
        <w:jc w:val="both"/>
      </w:pPr>
      <w:r>
        <w:rPr>
          <w:rFonts w:ascii="Times New Roman"/>
          <w:b w:val="false"/>
          <w:i w:val="false"/>
          <w:color w:val="000000"/>
          <w:sz w:val="28"/>
        </w:rPr>
        <w:t>
      10. Әкімшілік дереккөз қорытындыда көрсетілген бұзушылықтармен келіспеген жағдайда, қорытындыны жіберген уәкілетті органға, қорытынды табыс етілген (алынған) күннен кейінгі күннен бастап бес жұмыс күні ішінде қарсылық білдіруге құқылы.</w:t>
      </w:r>
    </w:p>
    <w:p>
      <w:pPr>
        <w:spacing w:after="0"/>
        <w:ind w:left="0"/>
        <w:jc w:val="both"/>
      </w:pPr>
      <w:r>
        <w:rPr>
          <w:rFonts w:ascii="Times New Roman"/>
          <w:b w:val="false"/>
          <w:i w:val="false"/>
          <w:color w:val="000000"/>
          <w:sz w:val="28"/>
        </w:rPr>
        <w:t>
      Әкімшілік дереккөзге  бармай профилактикалық бақылаудың нәтижелері бойынша анықталған бұзушылықтарды жою туралы қорытындының белгіленген мерзімде орындалмауы әкімшілік дереккөзге барып профилактикалық бақылау жүргізу тізіміне енгізу арқылы әкімшілік дереккөзге бармай профилактикалық бақылау тағайындауға әкеп соғады.";</w:t>
      </w:r>
    </w:p>
    <w:p>
      <w:pPr>
        <w:spacing w:after="0"/>
        <w:ind w:left="0"/>
        <w:jc w:val="both"/>
      </w:pPr>
      <w:r>
        <w:rPr>
          <w:rFonts w:ascii="Times New Roman"/>
          <w:b w:val="false"/>
          <w:i w:val="false"/>
          <w:color w:val="000000"/>
          <w:sz w:val="28"/>
        </w:rPr>
        <w:t>
      2) мынадай мазмұндағы 12-2-баппен толықтырылсын:</w:t>
      </w:r>
    </w:p>
    <w:p>
      <w:pPr>
        <w:spacing w:after="0"/>
        <w:ind w:left="0"/>
        <w:jc w:val="both"/>
      </w:pPr>
      <w:r>
        <w:rPr>
          <w:rFonts w:ascii="Times New Roman"/>
          <w:b w:val="false"/>
          <w:i w:val="false"/>
          <w:color w:val="000000"/>
          <w:sz w:val="28"/>
        </w:rPr>
        <w:t>
      "12-2-бап. Респонденттерге қатысты мемлекеттік статистика саласындағы мемлекеттік бақылау</w:t>
      </w:r>
    </w:p>
    <w:p>
      <w:pPr>
        <w:spacing w:after="0"/>
        <w:ind w:left="0"/>
        <w:jc w:val="both"/>
      </w:pPr>
      <w:r>
        <w:rPr>
          <w:rFonts w:ascii="Times New Roman"/>
          <w:b w:val="false"/>
          <w:i w:val="false"/>
          <w:color w:val="000000"/>
          <w:sz w:val="28"/>
        </w:rPr>
        <w:t>
      1. Респонденттерге қатысты мемлекеттік статистика саласындағы мемлекеттік бақылау респонденттерге бармай профилактикалық бақылау  нысанында жүзеге асырылады.</w:t>
      </w:r>
    </w:p>
    <w:p>
      <w:pPr>
        <w:spacing w:after="0"/>
        <w:ind w:left="0"/>
        <w:jc w:val="both"/>
      </w:pPr>
      <w:r>
        <w:rPr>
          <w:rFonts w:ascii="Times New Roman"/>
          <w:b w:val="false"/>
          <w:i w:val="false"/>
          <w:color w:val="000000"/>
          <w:sz w:val="28"/>
        </w:rPr>
        <w:t>
      2. Профилактикалық бақылау респонденттердің алғашқы статистикалық деректерді респонденттердің алғашқы статистикалық деректерді тапсыру кестесінде көрсетілген мерзімде тапсырмауын, сондай-ақ, анық емес алғашқы статистикалық деректерді тапсырғанын анықтау түрінде жүзеге асырылады.</w:t>
      </w:r>
    </w:p>
    <w:p>
      <w:pPr>
        <w:spacing w:after="0"/>
        <w:ind w:left="0"/>
        <w:jc w:val="both"/>
      </w:pPr>
      <w:r>
        <w:rPr>
          <w:rFonts w:ascii="Times New Roman"/>
          <w:b w:val="false"/>
          <w:i w:val="false"/>
          <w:color w:val="000000"/>
          <w:sz w:val="28"/>
        </w:rPr>
        <w:t>
      3. Респонденттерге бармай профилактикалық бақылау нәтижелері бойынша бұзушылықтар анықталған жағдайда, бұзушылықтар анықталған күннен бастап екі жұмыс күнінен кешіктірілмейтін мерзімде қорытынды рәсімделіп, респондентке жіберіледі.</w:t>
      </w:r>
    </w:p>
    <w:p>
      <w:pPr>
        <w:spacing w:after="0"/>
        <w:ind w:left="0"/>
        <w:jc w:val="both"/>
      </w:pPr>
      <w:r>
        <w:rPr>
          <w:rFonts w:ascii="Times New Roman"/>
          <w:b w:val="false"/>
          <w:i w:val="false"/>
          <w:color w:val="000000"/>
          <w:sz w:val="28"/>
        </w:rPr>
        <w:t>
      4. Қорытынды респондентке жеке қол қойдырылып тапсырылады немесе оны табыстау туралы хабарламасы бар тапсырыс хатпен; ұялы байланыстың абоненттік нөмірі бойынша мәтіндік хабарламамен немесе ресми көздерден алынған электрондық мекенжай бойынша не алғанын жазып алуды қамтамасыз ететін басқа да байланыс құралдары қолданыла отырып жіберіледі.</w:t>
      </w:r>
    </w:p>
    <w:p>
      <w:pPr>
        <w:spacing w:after="0"/>
        <w:ind w:left="0"/>
        <w:jc w:val="both"/>
      </w:pPr>
      <w:r>
        <w:rPr>
          <w:rFonts w:ascii="Times New Roman"/>
          <w:b w:val="false"/>
          <w:i w:val="false"/>
          <w:color w:val="000000"/>
          <w:sz w:val="28"/>
        </w:rPr>
        <w:t>
      5. Респондентке тіркеу орны бойынша қорытынды жіберіледі.</w:t>
      </w:r>
    </w:p>
    <w:p>
      <w:pPr>
        <w:spacing w:after="0"/>
        <w:ind w:left="0"/>
        <w:jc w:val="both"/>
      </w:pPr>
      <w:r>
        <w:rPr>
          <w:rFonts w:ascii="Times New Roman"/>
          <w:b w:val="false"/>
          <w:i w:val="false"/>
          <w:color w:val="000000"/>
          <w:sz w:val="28"/>
        </w:rPr>
        <w:t>
      6. Қорытынды мына жағдайларда тиісті дәрежеде жеткізілген болып танылады:</w:t>
      </w:r>
    </w:p>
    <w:p>
      <w:pPr>
        <w:spacing w:after="0"/>
        <w:ind w:left="0"/>
        <w:jc w:val="both"/>
      </w:pPr>
      <w:r>
        <w:rPr>
          <w:rFonts w:ascii="Times New Roman"/>
          <w:b w:val="false"/>
          <w:i w:val="false"/>
          <w:color w:val="000000"/>
          <w:sz w:val="28"/>
        </w:rPr>
        <w:t>
      1) қорытындыны алғаны туралы респонденттің қойылған қолының болуы;</w:t>
      </w:r>
    </w:p>
    <w:p>
      <w:pPr>
        <w:spacing w:after="0"/>
        <w:ind w:left="0"/>
        <w:jc w:val="both"/>
      </w:pPr>
      <w:r>
        <w:rPr>
          <w:rFonts w:ascii="Times New Roman"/>
          <w:b w:val="false"/>
          <w:i w:val="false"/>
          <w:color w:val="000000"/>
          <w:sz w:val="28"/>
        </w:rPr>
        <w:t>
      2) тапсырыс хатпен жіберілетін қорытынды респондентке (жеке тұлғаға) жеке өзіне немесе онымен бірге тұратын кәмелеттік жастағы отбасы мүшелерінің біріне табысталғаны туралы жіберушіге қайтаруға жататын хабарлама қолхат бойынша беріледі.</w:t>
      </w:r>
    </w:p>
    <w:p>
      <w:pPr>
        <w:spacing w:after="0"/>
        <w:ind w:left="0"/>
        <w:jc w:val="both"/>
      </w:pPr>
      <w:r>
        <w:rPr>
          <w:rFonts w:ascii="Times New Roman"/>
          <w:b w:val="false"/>
          <w:i w:val="false"/>
          <w:color w:val="000000"/>
          <w:sz w:val="28"/>
        </w:rPr>
        <w:t>
      Заңды тұлғаға бағытталған қорытынды басшыға не өзінің тегін, аты-жөнін және лауазымын көрсете отырып қорытындыны алып, табысталғаны туралы хабарламаға қолын қоятын уәкілетті тұлғасына беріледі;</w:t>
      </w:r>
    </w:p>
    <w:p>
      <w:pPr>
        <w:spacing w:after="0"/>
        <w:ind w:left="0"/>
        <w:jc w:val="both"/>
      </w:pPr>
      <w:r>
        <w:rPr>
          <w:rFonts w:ascii="Times New Roman"/>
          <w:b w:val="false"/>
          <w:i w:val="false"/>
          <w:color w:val="000000"/>
          <w:sz w:val="28"/>
        </w:rPr>
        <w:t>
      3) респонденттің тіркелген мекенжайы бойынша тапсырыс хатпен жіберілген, бірақ көрсетілген мекенжай бойынша болмауы (тұрмайды, болмайды) себептері бойынша табыс етілмеген қорытынды;</w:t>
      </w:r>
    </w:p>
    <w:p>
      <w:pPr>
        <w:spacing w:after="0"/>
        <w:ind w:left="0"/>
        <w:jc w:val="both"/>
      </w:pPr>
      <w:r>
        <w:rPr>
          <w:rFonts w:ascii="Times New Roman"/>
          <w:b w:val="false"/>
          <w:i w:val="false"/>
          <w:color w:val="000000"/>
          <w:sz w:val="28"/>
        </w:rPr>
        <w:t>
      4) Ұялы байланыстың абоненттік нөмірі бойынша немесе респондент немесе оның өкілі қол қойған, статистикалық нысанда ұсынылған, респондент бұрын көрсеткен электрондық мекенжай бойынша мәтіндік хабарлама қорытынды жіберу;</w:t>
      </w:r>
    </w:p>
    <w:p>
      <w:pPr>
        <w:spacing w:after="0"/>
        <w:ind w:left="0"/>
        <w:jc w:val="both"/>
      </w:pPr>
      <w:r>
        <w:rPr>
          <w:rFonts w:ascii="Times New Roman"/>
          <w:b w:val="false"/>
          <w:i w:val="false"/>
          <w:color w:val="000000"/>
          <w:sz w:val="28"/>
        </w:rPr>
        <w:t>
      7. Респондент хатты (қорытындыны) қабылдаудан бас тартқан кезде, оны жеткізген немесе табыс еткен тұлға органға (лауазымды тұлғаға) қайтарылатын хабарламаға тиісті белгі қояды.</w:t>
      </w:r>
    </w:p>
    <w:p>
      <w:pPr>
        <w:spacing w:after="0"/>
        <w:ind w:left="0"/>
        <w:jc w:val="both"/>
      </w:pPr>
      <w:r>
        <w:rPr>
          <w:rFonts w:ascii="Times New Roman"/>
          <w:b w:val="false"/>
          <w:i w:val="false"/>
          <w:color w:val="000000"/>
          <w:sz w:val="28"/>
        </w:rPr>
        <w:t>
      8. Респонденттің  хатты (қорытындыны) қабылдаудан бас тартуы бұдан әрі процестік әрекеттер жасауына кедергі болып саналмайды.</w:t>
      </w:r>
    </w:p>
    <w:p>
      <w:pPr>
        <w:spacing w:after="0"/>
        <w:ind w:left="0"/>
        <w:jc w:val="both"/>
      </w:pPr>
      <w:r>
        <w:rPr>
          <w:rFonts w:ascii="Times New Roman"/>
          <w:b w:val="false"/>
          <w:i w:val="false"/>
          <w:color w:val="000000"/>
          <w:sz w:val="28"/>
        </w:rPr>
        <w:t>
      9. Респондентке бармай профилактикалық бақылау нәтижелері бойынша анықталған бұзушылықтар туралы қорытынды табыс етілген күннен кейінгі күннен бастап екі жұмыс күн ішінде орындалады.</w:t>
      </w:r>
    </w:p>
    <w:p>
      <w:pPr>
        <w:spacing w:after="0"/>
        <w:ind w:left="0"/>
        <w:jc w:val="both"/>
      </w:pPr>
      <w:r>
        <w:rPr>
          <w:rFonts w:ascii="Times New Roman"/>
          <w:b w:val="false"/>
          <w:i w:val="false"/>
          <w:color w:val="000000"/>
          <w:sz w:val="28"/>
        </w:rPr>
        <w:t>
      10. Респондент қорытындыда көрсетілген бұзушылықтармен келіспеген жағдайда, қорытындыны жіберген уәкілетті органға немесе Қазақстан Республикасының Ұлттық банкіне қорытынды табыс етілген күннен кейінгі күннен бастап, екі жұмыс күні ішінде уәкілетті органға немесе Қазақстан Республикасының Ұлттық банкіне қарсылықты жеткізе отырып жолдауға құқылы.</w:t>
      </w:r>
    </w:p>
    <w:p>
      <w:pPr>
        <w:spacing w:after="0"/>
        <w:ind w:left="0"/>
        <w:jc w:val="both"/>
      </w:pPr>
      <w:r>
        <w:rPr>
          <w:rFonts w:ascii="Times New Roman"/>
          <w:b w:val="false"/>
          <w:i w:val="false"/>
          <w:color w:val="000000"/>
          <w:sz w:val="28"/>
        </w:rPr>
        <w:t>
      11. Респондентке бармай профилактикалық бақылау нәтижелері бойынша анықталған бұзушылықтар туралы қорытындыны белгіленген мерзімде орындамау уәкілетті органға немесе Қазақстан Республикасының Ұлттық банкіне әкімшілік іс жүргізу құқығын береді.</w:t>
      </w:r>
    </w:p>
    <w:p>
      <w:pPr>
        <w:spacing w:after="0"/>
        <w:ind w:left="0"/>
        <w:jc w:val="both"/>
      </w:pPr>
      <w:r>
        <w:rPr>
          <w:rFonts w:ascii="Times New Roman"/>
          <w:b w:val="false"/>
          <w:i w:val="false"/>
          <w:color w:val="000000"/>
          <w:sz w:val="28"/>
        </w:rPr>
        <w:t>
      12. Респондентке бармай профилактикалық бақылауы статистикалық нысанда белгіленген мерзімде жүргізіледі.".</w:t>
      </w:r>
    </w:p>
    <w:p>
      <w:pPr>
        <w:spacing w:after="0"/>
        <w:ind w:left="0"/>
        <w:jc w:val="both"/>
      </w:pPr>
      <w:r>
        <w:rPr>
          <w:rFonts w:ascii="Times New Roman"/>
          <w:b w:val="false"/>
          <w:i w:val="false"/>
          <w:color w:val="000000"/>
          <w:sz w:val="28"/>
        </w:rPr>
        <w:t xml:space="preserve">
      82.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w:t>
      </w:r>
    </w:p>
    <w:p>
      <w:pPr>
        <w:spacing w:after="0"/>
        <w:ind w:left="0"/>
        <w:jc w:val="both"/>
      </w:pPr>
      <w:r>
        <w:rPr>
          <w:rFonts w:ascii="Times New Roman"/>
          <w:b w:val="false"/>
          <w:i w:val="false"/>
          <w:color w:val="000000"/>
          <w:sz w:val="28"/>
        </w:rPr>
        <w:t>
      63-баптың 2-тармағы мынадай редакцияда жазылсын:</w:t>
      </w:r>
    </w:p>
    <w:p>
      <w:pPr>
        <w:spacing w:after="0"/>
        <w:ind w:left="0"/>
        <w:jc w:val="both"/>
      </w:pPr>
      <w:r>
        <w:rPr>
          <w:rFonts w:ascii="Times New Roman"/>
          <w:b w:val="false"/>
          <w:i w:val="false"/>
          <w:color w:val="000000"/>
          <w:sz w:val="28"/>
        </w:rPr>
        <w:t>
      "2. Сот орындаушысы мүліктің борышкерге тиесілі екенін анықтап, оны тізімдемеге енгізеді, өндіріп алу мөлшеріне қарай барлық мүлікке немесе оның бір бөлігіне тыйым салады және тыйым салу туралы қаулыны тиісті органдарға және мемлекеттік тіркеуді жүзеге асыратын "Азаматтарға арналған үкімет" мемлекеттік корпорациясына жібереді.".</w:t>
      </w:r>
    </w:p>
    <w:p>
      <w:pPr>
        <w:spacing w:after="0"/>
        <w:ind w:left="0"/>
        <w:jc w:val="both"/>
      </w:pPr>
      <w:r>
        <w:rPr>
          <w:rFonts w:ascii="Times New Roman"/>
          <w:b w:val="false"/>
          <w:i w:val="false"/>
          <w:color w:val="000000"/>
          <w:sz w:val="28"/>
        </w:rPr>
        <w:t xml:space="preserve">
      83.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22-VII, 161-құжат; 2016 жылғы 26 сәуірде "Егемен Қазақстан" және "Казахстанская правда" газеттерінде жарияланған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2016 жылғы 21 сәуірдегі Қазақстан Республикасының Заңы):</w:t>
      </w:r>
    </w:p>
    <w:p>
      <w:pPr>
        <w:spacing w:after="0"/>
        <w:ind w:left="0"/>
        <w:jc w:val="both"/>
      </w:pPr>
      <w:r>
        <w:rPr>
          <w:rFonts w:ascii="Times New Roman"/>
          <w:b w:val="false"/>
          <w:i w:val="false"/>
          <w:color w:val="000000"/>
          <w:sz w:val="28"/>
        </w:rPr>
        <w:t>
      1) 4-баптың 1-1) және 1-2) тармақшалары алып тасталсын;</w:t>
      </w:r>
    </w:p>
    <w:p>
      <w:pPr>
        <w:spacing w:after="0"/>
        <w:ind w:left="0"/>
        <w:jc w:val="both"/>
      </w:pPr>
      <w:r>
        <w:rPr>
          <w:rFonts w:ascii="Times New Roman"/>
          <w:b w:val="false"/>
          <w:i w:val="false"/>
          <w:color w:val="000000"/>
          <w:sz w:val="28"/>
        </w:rPr>
        <w:t>
      2) 5-баптың 9) және 11) тармақшалары алып тасталсын;</w:t>
      </w:r>
    </w:p>
    <w:p>
      <w:pPr>
        <w:spacing w:after="0"/>
        <w:ind w:left="0"/>
        <w:jc w:val="both"/>
      </w:pPr>
      <w:r>
        <w:rPr>
          <w:rFonts w:ascii="Times New Roman"/>
          <w:b w:val="false"/>
          <w:i w:val="false"/>
          <w:color w:val="000000"/>
          <w:sz w:val="28"/>
        </w:rPr>
        <w:t>
      3) 8-1-баптың 2-тармағының 4) тармақшасы мынадай редакцияда жазылсын:</w:t>
      </w:r>
    </w:p>
    <w:p>
      <w:pPr>
        <w:spacing w:after="0"/>
        <w:ind w:left="0"/>
        <w:jc w:val="both"/>
      </w:pPr>
      <w:r>
        <w:rPr>
          <w:rFonts w:ascii="Times New Roman"/>
          <w:b w:val="false"/>
          <w:i w:val="false"/>
          <w:color w:val="000000"/>
          <w:sz w:val="28"/>
        </w:rPr>
        <w:t>
      "4) тұтынушы шарт бойынша (туристік қызмет көрсетуге арналған шарттарды және қайтарылмайтын тарифтер бойынша авиабилеттер сатып алу шарттарын қоспағанда) міндеттемелерін орындамаған жағдайда оның мөлшерден тыс қомақты (тауар, көрсетілетін қызмет, жұмыс құнының отыз пайызынан астам) соманы төлеуі бойынша талапты белгілеу;".</w:t>
      </w:r>
    </w:p>
    <w:p>
      <w:pPr>
        <w:spacing w:after="0"/>
        <w:ind w:left="0"/>
        <w:jc w:val="both"/>
      </w:pPr>
      <w:r>
        <w:rPr>
          <w:rFonts w:ascii="Times New Roman"/>
          <w:b w:val="false"/>
          <w:i w:val="false"/>
          <w:color w:val="000000"/>
          <w:sz w:val="28"/>
        </w:rPr>
        <w:t xml:space="preserve">
      84.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11-құжат, 14;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w:t>
      </w:r>
    </w:p>
    <w:p>
      <w:pPr>
        <w:spacing w:after="0"/>
        <w:ind w:left="0"/>
        <w:jc w:val="both"/>
      </w:pPr>
      <w:r>
        <w:rPr>
          <w:rFonts w:ascii="Times New Roman"/>
          <w:b w:val="false"/>
          <w:i w:val="false"/>
          <w:color w:val="000000"/>
          <w:sz w:val="28"/>
        </w:rPr>
        <w:t>
      1) 18-баптың 4) тармақшасы алып тасталсын;</w:t>
      </w:r>
    </w:p>
    <w:p>
      <w:pPr>
        <w:spacing w:after="0"/>
        <w:ind w:left="0"/>
        <w:jc w:val="both"/>
      </w:pPr>
      <w:r>
        <w:rPr>
          <w:rFonts w:ascii="Times New Roman"/>
          <w:b w:val="false"/>
          <w:i w:val="false"/>
          <w:color w:val="000000"/>
          <w:sz w:val="28"/>
        </w:rPr>
        <w:t>
      2) 19-баптың 2) тармақшасы мынадай редакцияда жазылсын:</w:t>
      </w:r>
    </w:p>
    <w:p>
      <w:pPr>
        <w:spacing w:after="0"/>
        <w:ind w:left="0"/>
        <w:jc w:val="both"/>
      </w:pPr>
      <w:r>
        <w:rPr>
          <w:rFonts w:ascii="Times New Roman"/>
          <w:b w:val="false"/>
          <w:i w:val="false"/>
          <w:color w:val="000000"/>
          <w:sz w:val="28"/>
        </w:rPr>
        <w:t>
      "2) өз құзыреті шегінде жер қойнауын пайдалану саласындағы техникалық регламенттердi әзірлеу және бекіту;";</w:t>
      </w:r>
    </w:p>
    <w:p>
      <w:pPr>
        <w:spacing w:after="0"/>
        <w:ind w:left="0"/>
        <w:jc w:val="both"/>
      </w:pPr>
      <w:r>
        <w:rPr>
          <w:rFonts w:ascii="Times New Roman"/>
          <w:b w:val="false"/>
          <w:i w:val="false"/>
          <w:color w:val="000000"/>
          <w:sz w:val="28"/>
        </w:rPr>
        <w:t>
      3) 20-баптың 5), 11), 12) және 31) тармақшалары алып тасталсын;</w:t>
      </w:r>
    </w:p>
    <w:p>
      <w:pPr>
        <w:spacing w:after="0"/>
        <w:ind w:left="0"/>
        <w:jc w:val="both"/>
      </w:pPr>
      <w:r>
        <w:rPr>
          <w:rFonts w:ascii="Times New Roman"/>
          <w:b w:val="false"/>
          <w:i w:val="false"/>
          <w:color w:val="000000"/>
          <w:sz w:val="28"/>
        </w:rPr>
        <w:t>
      4) 66-баптың 4-тармағының үшінші бөлігі алып тасталсын;</w:t>
      </w:r>
    </w:p>
    <w:p>
      <w:pPr>
        <w:spacing w:after="0"/>
        <w:ind w:left="0"/>
        <w:jc w:val="both"/>
      </w:pPr>
      <w:r>
        <w:rPr>
          <w:rFonts w:ascii="Times New Roman"/>
          <w:b w:val="false"/>
          <w:i w:val="false"/>
          <w:color w:val="000000"/>
          <w:sz w:val="28"/>
        </w:rPr>
        <w:t>
      5) 117-баптың 2-тармағы мынадай редакцияда жазылсын:</w:t>
      </w:r>
    </w:p>
    <w:p>
      <w:pPr>
        <w:spacing w:after="0"/>
        <w:ind w:left="0"/>
        <w:jc w:val="both"/>
      </w:pPr>
      <w:r>
        <w:rPr>
          <w:rFonts w:ascii="Times New Roman"/>
          <w:b w:val="false"/>
          <w:i w:val="false"/>
          <w:color w:val="000000"/>
          <w:sz w:val="28"/>
        </w:rPr>
        <w:t>
      "2. Жер қойнауын зерттеу мен пайдалануды мемлекеттік бақылау міндеті жер қойнауын пайдаланушылардың кен орындарын іздеу және бағалау, өндіру, жер қойнауын геологиялық зерттеу кезінде минералдық шикізатты ұтымды және кешенді пайдалану кезінде Қазақстан Республикасының жер қойнауы және жер қойнауын пайдалану туралы заңнамасының сақталуын бақылауды қамтамасыз ету болып табылады.";</w:t>
      </w:r>
    </w:p>
    <w:p>
      <w:pPr>
        <w:spacing w:after="0"/>
        <w:ind w:left="0"/>
        <w:jc w:val="both"/>
      </w:pPr>
      <w:r>
        <w:rPr>
          <w:rFonts w:ascii="Times New Roman"/>
          <w:b w:val="false"/>
          <w:i w:val="false"/>
          <w:color w:val="000000"/>
          <w:sz w:val="28"/>
        </w:rPr>
        <w:t>
      6) 118-бапта: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Жер қойнауын пайдалану жөніндегі операциялардың жүргізілуін мемлекеттік бақылау Қазақстан Республикасының Кәсіпкерлік кодексіне сәйкес тексеру және қадағалау субъектісіне (объектісіне) барып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xml:space="preserve">
      85.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w:t>
      </w:r>
      <w:r>
        <w:br/>
      </w:r>
      <w:r>
        <w:rPr>
          <w:rFonts w:ascii="Times New Roman"/>
          <w:b w:val="false"/>
          <w:i w:val="false"/>
          <w:color w:val="000000"/>
          <w:sz w:val="28"/>
        </w:rPr>
        <w:t>№ 16, 83-құжат; 2014 ж., № 7, 37-құжат; № 10, 52-құжат; № 16, 90-құжат; № 19-I, 19-II, 96-құжат; № 23, 143-құжат; 2015 ж., № 19-I, 100-құжат; № 20-ІV, 113-құжат; № 23-II, 170, 172-құжаттар; 2016 ж., № 8-І, 65-құжат; № 24, 124-құжат; 2017 ж.,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Республикасының 2017 жылғы 13 маусымдағы Заңы):</w:t>
      </w:r>
    </w:p>
    <w:p>
      <w:pPr>
        <w:spacing w:after="0"/>
        <w:ind w:left="0"/>
        <w:jc w:val="both"/>
      </w:pPr>
      <w:r>
        <w:rPr>
          <w:rFonts w:ascii="Times New Roman"/>
          <w:b w:val="false"/>
          <w:i w:val="false"/>
          <w:color w:val="000000"/>
          <w:sz w:val="28"/>
        </w:rPr>
        <w:t>
      1) 14-баптың 1-тармағының 7), 8), 25-1), 25-2), 25-3), 41-65), 41-66) және 41-67) тармақшалары алып тасталсын;</w:t>
      </w:r>
    </w:p>
    <w:p>
      <w:pPr>
        <w:spacing w:after="0"/>
        <w:ind w:left="0"/>
        <w:jc w:val="both"/>
      </w:pPr>
      <w:r>
        <w:rPr>
          <w:rFonts w:ascii="Times New Roman"/>
          <w:b w:val="false"/>
          <w:i w:val="false"/>
          <w:color w:val="000000"/>
          <w:sz w:val="28"/>
        </w:rPr>
        <w:t xml:space="preserve">
      2) 15-баптың 10) тармақшасы мынадай редакцияда жазылсын: </w:t>
      </w:r>
    </w:p>
    <w:p>
      <w:pPr>
        <w:spacing w:after="0"/>
        <w:ind w:left="0"/>
        <w:jc w:val="both"/>
      </w:pPr>
      <w:r>
        <w:rPr>
          <w:rFonts w:ascii="Times New Roman"/>
          <w:b w:val="false"/>
          <w:i w:val="false"/>
          <w:color w:val="000000"/>
          <w:sz w:val="28"/>
        </w:rPr>
        <w:t>
      "10) Қазақстан Республикасының әуе кеңістігін пайдалану тәртібін бұзуын есепке алуды жүргізеді;";</w:t>
      </w:r>
    </w:p>
    <w:p>
      <w:pPr>
        <w:spacing w:after="0"/>
        <w:ind w:left="0"/>
        <w:jc w:val="both"/>
      </w:pPr>
      <w:r>
        <w:rPr>
          <w:rFonts w:ascii="Times New Roman"/>
          <w:b w:val="false"/>
          <w:i w:val="false"/>
          <w:color w:val="000000"/>
          <w:sz w:val="28"/>
        </w:rPr>
        <w:t xml:space="preserve">
      3) мынадай мазмұндағы 15-1-баппен толықтырылсын: </w:t>
      </w:r>
    </w:p>
    <w:p>
      <w:pPr>
        <w:spacing w:after="0"/>
        <w:ind w:left="0"/>
        <w:jc w:val="both"/>
      </w:pPr>
      <w:r>
        <w:rPr>
          <w:rFonts w:ascii="Times New Roman"/>
          <w:b w:val="false"/>
          <w:i w:val="false"/>
          <w:color w:val="000000"/>
          <w:sz w:val="28"/>
        </w:rPr>
        <w:t>
      "15-1-бап. Азаматтық авиация саласындағы уәкілетті органның табиғи монополиялар аясындағы құзыреті</w:t>
      </w:r>
    </w:p>
    <w:p>
      <w:pPr>
        <w:spacing w:after="0"/>
        <w:ind w:left="0"/>
        <w:jc w:val="both"/>
      </w:pPr>
      <w:r>
        <w:rPr>
          <w:rFonts w:ascii="Times New Roman"/>
          <w:b w:val="false"/>
          <w:i w:val="false"/>
          <w:color w:val="000000"/>
          <w:sz w:val="28"/>
        </w:rPr>
        <w:t>
      Азаматтық авиация саласындағы уәкілетті орган өз құзыреті шегінде:</w:t>
      </w:r>
    </w:p>
    <w:p>
      <w:pPr>
        <w:spacing w:after="0"/>
        <w:ind w:left="0"/>
        <w:jc w:val="both"/>
      </w:pPr>
      <w:r>
        <w:rPr>
          <w:rFonts w:ascii="Times New Roman"/>
          <w:b w:val="false"/>
          <w:i w:val="false"/>
          <w:color w:val="000000"/>
          <w:sz w:val="28"/>
        </w:rPr>
        <w:t>
      1) "Табиғи монополиялар туралы" Қазақстан Республикасының Заңына сәйкес табиғи монополиялар субъектілерінің қызметін бақылауды және реттеуді жүзеге асырады;</w:t>
      </w:r>
    </w:p>
    <w:p>
      <w:pPr>
        <w:spacing w:after="0"/>
        <w:ind w:left="0"/>
        <w:jc w:val="both"/>
      </w:pPr>
      <w:r>
        <w:rPr>
          <w:rFonts w:ascii="Times New Roman"/>
          <w:b w:val="false"/>
          <w:i w:val="false"/>
          <w:color w:val="000000"/>
          <w:sz w:val="28"/>
        </w:rPr>
        <w:t>
      2) табиғи монополияларды реттеу саласында мемлекеттік саясатты қалыптастыру жөнінде ұсыныстар әзірлейді және оларды табиғи монополиялар саласында басшылықты жүзеге асыратын уәкілетті органға енгізеді;</w:t>
      </w:r>
    </w:p>
    <w:p>
      <w:pPr>
        <w:spacing w:after="0"/>
        <w:ind w:left="0"/>
        <w:jc w:val="both"/>
      </w:pPr>
      <w:r>
        <w:rPr>
          <w:rFonts w:ascii="Times New Roman"/>
          <w:b w:val="false"/>
          <w:i w:val="false"/>
          <w:color w:val="000000"/>
          <w:sz w:val="28"/>
        </w:rPr>
        <w:t>
      3) әуежайлар мен аэронавигация көрсететін қызметтер аясындағы табиғи монополиялар салаларын табиғи монополиялар субъектілері аталған салалар шеңберінде ұсынатын көрсетілетін қызметтерді (тауарларды, жұмыстарды) реттелетіндерге жатқызу нысанасына талдауды жүзеге асырады және жүргізілген талдау қорытындысы бойынша табиғи монополиялар саласында басшылықты жүзеге асыратын уәкілетті орган бекітетін реттеліп көрсетілетін қызметтер (тауарлар, жұмыстар) тізбесіне өзгерістер және (немесе) толықтырулар енгізу қажеттігі туралы қорытынды енгізеді;</w:t>
      </w:r>
    </w:p>
    <w:p>
      <w:pPr>
        <w:spacing w:after="0"/>
        <w:ind w:left="0"/>
        <w:jc w:val="both"/>
      </w:pPr>
      <w:r>
        <w:rPr>
          <w:rFonts w:ascii="Times New Roman"/>
          <w:b w:val="false"/>
          <w:i w:val="false"/>
          <w:color w:val="000000"/>
          <w:sz w:val="28"/>
        </w:rPr>
        <w:t>
      4) табиғи монополиялар саласында басшылықты жүзеге асыратын уәкілетті органға халықаралық қаржы ұйымдарының қарыздарын тартатын, әуежайлар мен аэронавигация көрсететін қызметтер аясындағы табиғи монополиялар субъектілерінің тізбесіне қосу туралы ұсыныстарды енгізеді;</w:t>
      </w:r>
    </w:p>
    <w:p>
      <w:pPr>
        <w:spacing w:after="0"/>
        <w:ind w:left="0"/>
        <w:jc w:val="both"/>
      </w:pPr>
      <w:r>
        <w:rPr>
          <w:rFonts w:ascii="Times New Roman"/>
          <w:b w:val="false"/>
          <w:i w:val="false"/>
          <w:color w:val="000000"/>
          <w:sz w:val="28"/>
        </w:rPr>
        <w:t>
      5) әуежайлар мен аэронавигация көрсететін қызметтер аясындағы табиғи монополиялар саласында қызметін жүзеге асыратын субъектілерді табиғи монополиялар субъектілерінің мемлекеттік тіркеліміне қосу не одан шығару қажеттілігі туралы қорытынды қалыптастырады және оны табиғи монополиялар саласында басшылықты жүзеге асыратын уәкілетті органға енгізеді;</w:t>
      </w:r>
    </w:p>
    <w:p>
      <w:pPr>
        <w:spacing w:after="0"/>
        <w:ind w:left="0"/>
        <w:jc w:val="both"/>
      </w:pPr>
      <w:r>
        <w:rPr>
          <w:rFonts w:ascii="Times New Roman"/>
          <w:b w:val="false"/>
          <w:i w:val="false"/>
          <w:color w:val="000000"/>
          <w:sz w:val="28"/>
        </w:rPr>
        <w:t>
      6) сарапшылық кеңес құрады және ол туралы ережені бекітеді;</w:t>
      </w:r>
    </w:p>
    <w:p>
      <w:pPr>
        <w:spacing w:after="0"/>
        <w:ind w:left="0"/>
        <w:jc w:val="both"/>
      </w:pPr>
      <w:r>
        <w:rPr>
          <w:rFonts w:ascii="Times New Roman"/>
          <w:b w:val="false"/>
          <w:i w:val="false"/>
          <w:color w:val="000000"/>
          <w:sz w:val="28"/>
        </w:rPr>
        <w:t>
      7) табиғи монополиялар субъектілерінің реттеп көрсететін қызметтеріне (тауарларына, жұмыстарына) тарифтердің (бағалардың, алымдар мөлшерлемелерінің) немесе олардың шекті деңгейлерін есептеудің кемсiтпейтiн әдістемелерін әзірлейді, бекітеді және қолданады;</w:t>
      </w:r>
    </w:p>
    <w:p>
      <w:pPr>
        <w:spacing w:after="0"/>
        <w:ind w:left="0"/>
        <w:jc w:val="both"/>
      </w:pPr>
      <w:r>
        <w:rPr>
          <w:rFonts w:ascii="Times New Roman"/>
          <w:b w:val="false"/>
          <w:i w:val="false"/>
          <w:color w:val="000000"/>
          <w:sz w:val="28"/>
        </w:rPr>
        <w:t>
      8) табиғи монополиялар субъектілерінің инвестициялық бағдарламаларды (жобаларды) орындау туралы ақпаратына талдау жүргізеді;</w:t>
      </w:r>
    </w:p>
    <w:p>
      <w:pPr>
        <w:spacing w:after="0"/>
        <w:ind w:left="0"/>
        <w:jc w:val="both"/>
      </w:pPr>
      <w:r>
        <w:rPr>
          <w:rFonts w:ascii="Times New Roman"/>
          <w:b w:val="false"/>
          <w:i w:val="false"/>
          <w:color w:val="000000"/>
          <w:sz w:val="28"/>
        </w:rPr>
        <w:t>
      9)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концессиялық жобаның конкурстық құжаттамасын, мемлекеттік-жекешелік әріптестік шарты, оның ішінде концессия шартының жобаларын, сондай-ақ табиғи монополиялар саласына жататын тауарларға, жұмыстарға және көрсетілетін қызметтерге тарифтерді (бағаларды, алымдар мөлшерлемелерін) қалыптастыру және бекіту тәртібі бөлігінде оларға өзгерістер және (немесе) толықтырулар енгізу кезінде келіседі;</w:t>
      </w:r>
    </w:p>
    <w:p>
      <w:pPr>
        <w:spacing w:after="0"/>
        <w:ind w:left="0"/>
        <w:jc w:val="both"/>
      </w:pPr>
      <w:r>
        <w:rPr>
          <w:rFonts w:ascii="Times New Roman"/>
          <w:b w:val="false"/>
          <w:i w:val="false"/>
          <w:color w:val="000000"/>
          <w:sz w:val="28"/>
        </w:rPr>
        <w:t>
      10) табиғи монополиялар субъектілерінің тұтынушыларға қызмет көрсету стандарттарын әзірлейді және бекітеді;</w:t>
      </w:r>
    </w:p>
    <w:p>
      <w:pPr>
        <w:spacing w:after="0"/>
        <w:ind w:left="0"/>
        <w:jc w:val="both"/>
      </w:pPr>
      <w:r>
        <w:rPr>
          <w:rFonts w:ascii="Times New Roman"/>
          <w:b w:val="false"/>
          <w:i w:val="false"/>
          <w:color w:val="000000"/>
          <w:sz w:val="28"/>
        </w:rPr>
        <w:t>
      11) табиғи монополиялар субъектілерінің инвестициялық бағдарламаларының (жобаларының) жобаларын қалыптастыру және бағалау, сондай-ақ оларды іске асыру тиімділігінің көрсеткіштерін мониторингтеу және бағалау әдістемесін әзірлейді және бекітеді;</w:t>
      </w:r>
    </w:p>
    <w:p>
      <w:pPr>
        <w:spacing w:after="0"/>
        <w:ind w:left="0"/>
        <w:jc w:val="both"/>
      </w:pPr>
      <w:r>
        <w:rPr>
          <w:rFonts w:ascii="Times New Roman"/>
          <w:b w:val="false"/>
          <w:i w:val="false"/>
          <w:color w:val="000000"/>
          <w:sz w:val="28"/>
        </w:rPr>
        <w:t>
      12) табиғи монополиялардың тиісті салаларын тарифтік реттеу әдісін белгілейді;</w:t>
      </w:r>
    </w:p>
    <w:p>
      <w:pPr>
        <w:spacing w:after="0"/>
        <w:ind w:left="0"/>
        <w:jc w:val="both"/>
      </w:pPr>
      <w:r>
        <w:rPr>
          <w:rFonts w:ascii="Times New Roman"/>
          <w:b w:val="false"/>
          <w:i w:val="false"/>
          <w:color w:val="000000"/>
          <w:sz w:val="28"/>
        </w:rPr>
        <w:t>
      13) әуежайлар мен аэронавигация көрсететін қызметтер аясындағы табиғи монополия субъектісінің реттеп көрсететін қызметтеріне (тауарларына, жұмыстарына) тарифтерге (бағаларға, алымдар мөлшерлемелеріне) уақытша төмендету коэффициентінің  деңгейін есептеу әдістемесін әзірлейді және бекітеді;</w:t>
      </w:r>
    </w:p>
    <w:p>
      <w:pPr>
        <w:spacing w:after="0"/>
        <w:ind w:left="0"/>
        <w:jc w:val="both"/>
      </w:pPr>
      <w:r>
        <w:rPr>
          <w:rFonts w:ascii="Times New Roman"/>
          <w:b w:val="false"/>
          <w:i w:val="false"/>
          <w:color w:val="000000"/>
          <w:sz w:val="28"/>
        </w:rPr>
        <w:t>
      14) тиісті ішкі нарықты талдау негізінде осы нарықтың табиғи монополия жағдайында екені анықталған жағдайларда реттеуді енгізеді;</w:t>
      </w:r>
    </w:p>
    <w:p>
      <w:pPr>
        <w:spacing w:after="0"/>
        <w:ind w:left="0"/>
        <w:jc w:val="both"/>
      </w:pPr>
      <w:r>
        <w:rPr>
          <w:rFonts w:ascii="Times New Roman"/>
          <w:b w:val="false"/>
          <w:i w:val="false"/>
          <w:color w:val="000000"/>
          <w:sz w:val="28"/>
        </w:rPr>
        <w:t>
      15) азаматтық авиация саласында кемсітпейтін қол жеткізудің техникалық шарттарын айқындайды;</w:t>
      </w:r>
    </w:p>
    <w:p>
      <w:pPr>
        <w:spacing w:after="0"/>
        <w:ind w:left="0"/>
        <w:jc w:val="both"/>
      </w:pPr>
      <w:r>
        <w:rPr>
          <w:rFonts w:ascii="Times New Roman"/>
          <w:b w:val="false"/>
          <w:i w:val="false"/>
          <w:color w:val="000000"/>
          <w:sz w:val="28"/>
        </w:rPr>
        <w:t>
      16) әуежайлар мен аэронавигация көрсететін қызметтер аясындағы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аясындағы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орындауға міндетті ұйғарымдарды енгізеді;</w:t>
      </w:r>
    </w:p>
    <w:p>
      <w:pPr>
        <w:spacing w:after="0"/>
        <w:ind w:left="0"/>
        <w:jc w:val="both"/>
      </w:pPr>
      <w:r>
        <w:rPr>
          <w:rFonts w:ascii="Times New Roman"/>
          <w:b w:val="false"/>
          <w:i w:val="false"/>
          <w:color w:val="000000"/>
          <w:sz w:val="28"/>
        </w:rPr>
        <w:t>
      17) әуежайлар мен аэронавигация көрсететін қызметтер аясындағы табиғи монополиялар субъектілеріне, мемлекеттік органдарға олар Қазақстан Республикасының табиғи монополиялар субъектілері туралы заңнамасын бұзған жағдайларда, орындауға міндетті ұйғарымды, оның ішінде әуежайлар мен аэронавигация көрсететін қызметтер аясындағы табиғи монополиялар субъектілерін қайта ұйымдастыру туралы және (немесе) мүлікті иеліктен шығару туралы ұйғарымды енгізеді;</w:t>
      </w:r>
    </w:p>
    <w:p>
      <w:pPr>
        <w:spacing w:after="0"/>
        <w:ind w:left="0"/>
        <w:jc w:val="both"/>
      </w:pPr>
      <w:r>
        <w:rPr>
          <w:rFonts w:ascii="Times New Roman"/>
          <w:b w:val="false"/>
          <w:i w:val="false"/>
          <w:color w:val="000000"/>
          <w:sz w:val="28"/>
        </w:rPr>
        <w:t>
      18) әуежайлар мен аэронавигация көрсететін қызметтер аясындағы табиғи монополиялар субъектілерінің реттеп көрсететін қызметтеріне (тауарларына, жұмыстарына) тарифтерді (бағаларды, алымдар мөлшерлемелерін) немесе олардың шекті деңгейлерін және әуежайлар мен аэронавигация көрсететін қызметтер аясындағы табиғи монополиялар субъектілерінің тарифтік сметаларын табиғи монополиялар субъектілері саласында басшылықты жүзеге асыратын уәкілетті орган белгілеген тәртіппен өзгертуге бастамашылық жасайды;</w:t>
      </w:r>
    </w:p>
    <w:p>
      <w:pPr>
        <w:spacing w:after="0"/>
        <w:ind w:left="0"/>
        <w:jc w:val="both"/>
      </w:pPr>
      <w:r>
        <w:rPr>
          <w:rFonts w:ascii="Times New Roman"/>
          <w:b w:val="false"/>
          <w:i w:val="false"/>
          <w:color w:val="000000"/>
          <w:sz w:val="28"/>
        </w:rPr>
        <w:t>
      19)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 үшін қажетті ақпаратты сұратады және алады;</w:t>
      </w:r>
    </w:p>
    <w:p>
      <w:pPr>
        <w:spacing w:after="0"/>
        <w:ind w:left="0"/>
        <w:jc w:val="both"/>
      </w:pPr>
      <w:r>
        <w:rPr>
          <w:rFonts w:ascii="Times New Roman"/>
          <w:b w:val="false"/>
          <w:i w:val="false"/>
          <w:color w:val="000000"/>
          <w:sz w:val="28"/>
        </w:rPr>
        <w:t>
      20) "Табиғи монополиялар туралы" Қазақстан Республикасы Заңының 15-1-бабының 1-тармағының талаптарын ескере отырып, әуежайлар мен аэронавигация көрсететін қызметтер саласындағы табиғи монополиялар субъектілерінің реттеп көрсететін қызметтеріне (тауарларына, жұмыстарына) тарифтерді (бағаларды, алымдар мөлшерлемелерін) төмендетуге бастамашылық жасайды;</w:t>
      </w:r>
    </w:p>
    <w:p>
      <w:pPr>
        <w:spacing w:after="0"/>
        <w:ind w:left="0"/>
        <w:jc w:val="both"/>
      </w:pPr>
      <w:r>
        <w:rPr>
          <w:rFonts w:ascii="Times New Roman"/>
          <w:b w:val="false"/>
          <w:i w:val="false"/>
          <w:color w:val="000000"/>
          <w:sz w:val="28"/>
        </w:rPr>
        <w:t>
      21) тағайындалатын оңалтушы басқарушының кандидатурасын және әуежайлар мен аэронавигация көрсететін қызметтер аясындағы табиғи монополия субъектісін оңалту жоспарын келiседі;</w:t>
      </w:r>
    </w:p>
    <w:p>
      <w:pPr>
        <w:spacing w:after="0"/>
        <w:ind w:left="0"/>
        <w:jc w:val="both"/>
      </w:pPr>
      <w:r>
        <w:rPr>
          <w:rFonts w:ascii="Times New Roman"/>
          <w:b w:val="false"/>
          <w:i w:val="false"/>
          <w:color w:val="000000"/>
          <w:sz w:val="28"/>
        </w:rPr>
        <w:t>
      22) әуежайлар мен аэронавигация көрсететін қызметтер аясындағы табиғи монополия субъектісі өз құзыреті шегінде белгілеген сапаға қойылатын талаптарды ескере отырып, олардың реттеп көрсететін қызметтеріне (тауарларына, жұмыстарына) тарифтерді (бағаларды, алымдар мөлшерлемелерін) немесе олардың шекті деңгейлерін бекітеді;</w:t>
      </w:r>
    </w:p>
    <w:p>
      <w:pPr>
        <w:spacing w:after="0"/>
        <w:ind w:left="0"/>
        <w:jc w:val="both"/>
      </w:pPr>
      <w:r>
        <w:rPr>
          <w:rFonts w:ascii="Times New Roman"/>
          <w:b w:val="false"/>
          <w:i w:val="false"/>
          <w:color w:val="000000"/>
          <w:sz w:val="28"/>
        </w:rPr>
        <w:t>
      23) өз құзыреті шегінде Қазақстан Республикасының табиғи монополиялар туралы заңнамасының мәселелері бойынша түсіндірмелер береді;</w:t>
      </w:r>
    </w:p>
    <w:p>
      <w:pPr>
        <w:spacing w:after="0"/>
        <w:ind w:left="0"/>
        <w:jc w:val="both"/>
      </w:pPr>
      <w:r>
        <w:rPr>
          <w:rFonts w:ascii="Times New Roman"/>
          <w:b w:val="false"/>
          <w:i w:val="false"/>
          <w:color w:val="000000"/>
          <w:sz w:val="28"/>
        </w:rPr>
        <w:t>
      24) тұтынушыларға әуежайлар мен аэронавигация көрсететін қызметтер аясындағы табиғи монополия субъектісі келтірген шығынды өтеу үшін уақытша өтемдік тарифті бекіту туралы шешім қабылдайды;</w:t>
      </w:r>
    </w:p>
    <w:p>
      <w:pPr>
        <w:spacing w:after="0"/>
        <w:ind w:left="0"/>
        <w:jc w:val="both"/>
      </w:pPr>
      <w:r>
        <w:rPr>
          <w:rFonts w:ascii="Times New Roman"/>
          <w:b w:val="false"/>
          <w:i w:val="false"/>
          <w:color w:val="000000"/>
          <w:sz w:val="28"/>
        </w:rPr>
        <w:t>
      25) әуежайлар мен аэронавигация көрсететін қызметтер аясындағы табиғи монополия субъектісінің тарифтерді (бағаларды, алымдар мөлшерлемелерін) немесе олардың шекті деңгейлерін бекітуге не өзгертуге өтінімін қарауға қабылдаудан бас тартуды өтінім беру нысанына қарай жазбаша не электрондық құжат түрінде негіздейді;</w:t>
      </w:r>
    </w:p>
    <w:p>
      <w:pPr>
        <w:spacing w:after="0"/>
        <w:ind w:left="0"/>
        <w:jc w:val="both"/>
      </w:pPr>
      <w:r>
        <w:rPr>
          <w:rFonts w:ascii="Times New Roman"/>
          <w:b w:val="false"/>
          <w:i w:val="false"/>
          <w:color w:val="000000"/>
          <w:sz w:val="28"/>
        </w:rPr>
        <w:t>
      26) тұтынушыларды коммерциялық және өзге де заңмен қорғалатын құпияны құрайтын мәліметтерді қамтитын шешімдерден басқа, әуежайлар мен аэронавигация көрсететін қызметтер аясындағы табиғи монополиялар субъектілерінің қызметін реттеу мәселелері бойынша қабылданған шешімдермен таныстырады;</w:t>
      </w:r>
    </w:p>
    <w:p>
      <w:pPr>
        <w:spacing w:after="0"/>
        <w:ind w:left="0"/>
        <w:jc w:val="both"/>
      </w:pPr>
      <w:r>
        <w:rPr>
          <w:rFonts w:ascii="Times New Roman"/>
          <w:b w:val="false"/>
          <w:i w:val="false"/>
          <w:color w:val="000000"/>
          <w:sz w:val="28"/>
        </w:rPr>
        <w:t>
      27) әуежайлар мен аэронавигация көрсететін қызметтер аясындағы табиғи монополиялар субъектілерінің тарифтерді (бағаларды, алымдар мөлшерлемелерін) немесе олардың шекті деңгейлерін бекітуге өтінімдерін қарау кезінде жария тыңдаулар өткізеді;</w:t>
      </w:r>
    </w:p>
    <w:p>
      <w:pPr>
        <w:spacing w:after="0"/>
        <w:ind w:left="0"/>
        <w:jc w:val="both"/>
      </w:pPr>
      <w:r>
        <w:rPr>
          <w:rFonts w:ascii="Times New Roman"/>
          <w:b w:val="false"/>
          <w:i w:val="false"/>
          <w:color w:val="000000"/>
          <w:sz w:val="28"/>
        </w:rPr>
        <w:t>
      28) мыналарға:</w:t>
      </w:r>
    </w:p>
    <w:p>
      <w:pPr>
        <w:spacing w:after="0"/>
        <w:ind w:left="0"/>
        <w:jc w:val="both"/>
      </w:pPr>
      <w:r>
        <w:rPr>
          <w:rFonts w:ascii="Times New Roman"/>
          <w:b w:val="false"/>
          <w:i w:val="false"/>
          <w:color w:val="000000"/>
          <w:sz w:val="28"/>
        </w:rPr>
        <w:t>
      әуежайлар мен аэронавигация көрсететін қызметтер аясындағы табиғи монополия субъектісінің тарифтік сметаны орындауына;</w:t>
      </w:r>
    </w:p>
    <w:p>
      <w:pPr>
        <w:spacing w:after="0"/>
        <w:ind w:left="0"/>
        <w:jc w:val="both"/>
      </w:pPr>
      <w:r>
        <w:rPr>
          <w:rFonts w:ascii="Times New Roman"/>
          <w:b w:val="false"/>
          <w:i w:val="false"/>
          <w:color w:val="000000"/>
          <w:sz w:val="28"/>
        </w:rPr>
        <w:t>
      шығындары әуежайлар мен аэронавигация көрсететін қызметтер аясындағы табиғи монополия субъектісінің реттеп көрсететін қызметтеріне (тауарларына, жұмыстарына) тарифтерді (бағаларды, алымдар мөлшерлемелерін) немесе олардың шекті деңгейлерін және тарифтік сметаларды бекіту кезінде ескерілетін сатып алуларға бақылауды жүзеге асырады;</w:t>
      </w:r>
    </w:p>
    <w:p>
      <w:pPr>
        <w:spacing w:after="0"/>
        <w:ind w:left="0"/>
        <w:jc w:val="both"/>
      </w:pPr>
      <w:r>
        <w:rPr>
          <w:rFonts w:ascii="Times New Roman"/>
          <w:b w:val="false"/>
          <w:i w:val="false"/>
          <w:color w:val="000000"/>
          <w:sz w:val="28"/>
        </w:rPr>
        <w:t>
      29) бұқаралық ақпарат құралдары арқылы "Табиғи монополиялар туралы" Қазақстан Республикасының Заңын бұзу және кінәлі адамдарды жауапкершілікке тарту жағдайлары туралы хабарлайды;</w:t>
      </w:r>
    </w:p>
    <w:p>
      <w:pPr>
        <w:spacing w:after="0"/>
        <w:ind w:left="0"/>
        <w:jc w:val="both"/>
      </w:pPr>
      <w:r>
        <w:rPr>
          <w:rFonts w:ascii="Times New Roman"/>
          <w:b w:val="false"/>
          <w:i w:val="false"/>
          <w:color w:val="000000"/>
          <w:sz w:val="28"/>
        </w:rPr>
        <w:t>
      30) әуежайлар мен аэронавигация көрсететін қызметтер аясындағы табиғи монополиялар субъектілерінің тарифтерді (бағаларды, алымдар мөлшерлемелерін) немесе олардың шекті деңгейлерін бекітуге өтінімдерін қарау кезінде жария тыңдаулар өткізу туралы ақпаратты шешім қабылданған күннен бастап күнтізбелік бес күннен кешіктірмей өз интернет-ресурсында орналастырады;</w:t>
      </w:r>
    </w:p>
    <w:p>
      <w:pPr>
        <w:spacing w:after="0"/>
        <w:ind w:left="0"/>
        <w:jc w:val="both"/>
      </w:pPr>
      <w:r>
        <w:rPr>
          <w:rFonts w:ascii="Times New Roman"/>
          <w:b w:val="false"/>
          <w:i w:val="false"/>
          <w:color w:val="000000"/>
          <w:sz w:val="28"/>
        </w:rPr>
        <w:t>
      31) әуежайлар мен аэронавигация көрсететін қызметтер аясындағы табиғи монополиялар субъектілерінің реттеп көрсететін қызметтеріне (тауарларына, жұмыстарына) тарифтер (бағалар, алымдар мөлшерлемелері) және тарифтік сметалар туралы ақпаратты олар бекітілген күннен бастап күнтізбелік бес күннен кешіктірмей өз интернет-ресурсында орналастырады;</w:t>
      </w:r>
    </w:p>
    <w:p>
      <w:pPr>
        <w:spacing w:after="0"/>
        <w:ind w:left="0"/>
        <w:jc w:val="both"/>
      </w:pPr>
      <w:r>
        <w:rPr>
          <w:rFonts w:ascii="Times New Roman"/>
          <w:b w:val="false"/>
          <w:i w:val="false"/>
          <w:color w:val="000000"/>
          <w:sz w:val="28"/>
        </w:rPr>
        <w:t>
      32) "Табиғи монополиялар туралы" Қазақстан Республикасының Заңында,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4) мынадай мазмұндағы 15-2-баппен толықтырылсын:</w:t>
      </w:r>
    </w:p>
    <w:p>
      <w:pPr>
        <w:spacing w:after="0"/>
        <w:ind w:left="0"/>
        <w:jc w:val="both"/>
      </w:pPr>
      <w:r>
        <w:rPr>
          <w:rFonts w:ascii="Times New Roman"/>
          <w:b w:val="false"/>
          <w:i w:val="false"/>
          <w:color w:val="000000"/>
          <w:sz w:val="28"/>
        </w:rPr>
        <w:t>
      "15-2-бап. Азаматтық авиация саласындағы уәкілетті органның қоғамдық маңызы бар нарықтар саласындағы құзыреті</w:t>
      </w:r>
    </w:p>
    <w:p>
      <w:pPr>
        <w:spacing w:after="0"/>
        <w:ind w:left="0"/>
        <w:jc w:val="both"/>
      </w:pPr>
      <w:r>
        <w:rPr>
          <w:rFonts w:ascii="Times New Roman"/>
          <w:b w:val="false"/>
          <w:i w:val="false"/>
          <w:color w:val="000000"/>
          <w:sz w:val="28"/>
        </w:rPr>
        <w:t xml:space="preserve">
      Азаматтық авиация саласындағы уәкілетті орган өз құзыреті шегінде: </w:t>
      </w:r>
    </w:p>
    <w:p>
      <w:pPr>
        <w:spacing w:after="0"/>
        <w:ind w:left="0"/>
        <w:jc w:val="both"/>
      </w:pPr>
      <w:r>
        <w:rPr>
          <w:rFonts w:ascii="Times New Roman"/>
          <w:b w:val="false"/>
          <w:i w:val="false"/>
          <w:color w:val="000000"/>
          <w:sz w:val="28"/>
        </w:rPr>
        <w:t>
      1) қоғамдық маңызы бар нарықтарда мемлекеттік саясатты қалыптастыру бойынша ұсыныстар әзірлейді және оларды табиғи монополиялар саласында басшылықты жүзеге асыратын уәкілетті органға енгізеді;</w:t>
      </w:r>
    </w:p>
    <w:p>
      <w:pPr>
        <w:spacing w:after="0"/>
        <w:ind w:left="0"/>
        <w:jc w:val="both"/>
      </w:pPr>
      <w:r>
        <w:rPr>
          <w:rFonts w:ascii="Times New Roman"/>
          <w:b w:val="false"/>
          <w:i w:val="false"/>
          <w:color w:val="000000"/>
          <w:sz w:val="28"/>
        </w:rPr>
        <w:t>
      2) бағаларды мемлекеттік реттеу мен баға белгілеу тәртібін және қоғамдық маңызы бар нарық субъектісінің міндеттерді сақтауын мемлекеттік бақылауды жүзеге асырады;</w:t>
      </w:r>
    </w:p>
    <w:p>
      <w:pPr>
        <w:spacing w:after="0"/>
        <w:ind w:left="0"/>
        <w:jc w:val="both"/>
      </w:pPr>
      <w:r>
        <w:rPr>
          <w:rFonts w:ascii="Times New Roman"/>
          <w:b w:val="false"/>
          <w:i w:val="false"/>
          <w:color w:val="000000"/>
          <w:sz w:val="28"/>
        </w:rPr>
        <w:t>
      3) қоғамдық маңызы бар нарық субъектілерінің бағалар мониторингін жүзеге асырады;</w:t>
      </w:r>
    </w:p>
    <w:p>
      <w:pPr>
        <w:spacing w:after="0"/>
        <w:ind w:left="0"/>
        <w:jc w:val="both"/>
      </w:pPr>
      <w:r>
        <w:rPr>
          <w:rFonts w:ascii="Times New Roman"/>
          <w:b w:val="false"/>
          <w:i w:val="false"/>
          <w:color w:val="000000"/>
          <w:sz w:val="28"/>
        </w:rPr>
        <w:t>
      4) қоғамдық маңызы бар нарық субъектілері өткізетін тауарларға (жұмыстарға, көрсетілетін қызметтерге) шекті бағаларды келіседі;</w:t>
      </w:r>
    </w:p>
    <w:p>
      <w:pPr>
        <w:spacing w:after="0"/>
        <w:ind w:left="0"/>
        <w:jc w:val="both"/>
      </w:pPr>
      <w:r>
        <w:rPr>
          <w:rFonts w:ascii="Times New Roman"/>
          <w:b w:val="false"/>
          <w:i w:val="false"/>
          <w:color w:val="000000"/>
          <w:sz w:val="28"/>
        </w:rPr>
        <w:t>
      5) қоғамдық маңызы бар нарық субъектiлерiнiң тауарларға (жұмыстарға, көрсетiлетiн қызметтерге) бағалардың алдағы өсуі туралы хабарламаларын қарау кезiнде жария тыңдаулар өткiзеді;</w:t>
      </w:r>
    </w:p>
    <w:p>
      <w:pPr>
        <w:spacing w:after="0"/>
        <w:ind w:left="0"/>
        <w:jc w:val="both"/>
      </w:pPr>
      <w:r>
        <w:rPr>
          <w:rFonts w:ascii="Times New Roman"/>
          <w:b w:val="false"/>
          <w:i w:val="false"/>
          <w:color w:val="000000"/>
          <w:sz w:val="28"/>
        </w:rPr>
        <w:t>
      6) қоғамдық маңызы бар нарық субъектісіне орындалуы міндетті Қазақстан Республикасының Кәсіпкерлік кодексінде көзделген міндеттемелерді орындау туралы ұйғарымдарды ұсынады;</w:t>
      </w:r>
    </w:p>
    <w:p>
      <w:pPr>
        <w:spacing w:after="0"/>
        <w:ind w:left="0"/>
        <w:jc w:val="both"/>
      </w:pPr>
      <w:r>
        <w:rPr>
          <w:rFonts w:ascii="Times New Roman"/>
          <w:b w:val="false"/>
          <w:i w:val="false"/>
          <w:color w:val="000000"/>
          <w:sz w:val="28"/>
        </w:rPr>
        <w:t>
      7) қоғамдық маңызы бар нарық субъектiсi ұйғарымды орындамаған жағдайда сотқа iшкi рейстерде әуежай қызметтерiн көрсету саласындағы қоғамдық маңызы бар нарық субъектiсiне ұйғарымда көрсетiлген iс-әрекеттердi орындауды мәжбүрлеу туралы талап қояды;</w:t>
      </w:r>
    </w:p>
    <w:p>
      <w:pPr>
        <w:spacing w:after="0"/>
        <w:ind w:left="0"/>
        <w:jc w:val="both"/>
      </w:pPr>
      <w:r>
        <w:rPr>
          <w:rFonts w:ascii="Times New Roman"/>
          <w:b w:val="false"/>
          <w:i w:val="false"/>
          <w:color w:val="000000"/>
          <w:sz w:val="28"/>
        </w:rPr>
        <w:t>
      8) әкiмшiлiк құқық бұзушылық туралы iстердi қозғайды және қарайды, сондай-ақ Қазақстан Республикасының Әкiмшiлiк құқық бұзушылық туралы кодексiнде белгiленген тәртiппен әкiмшiлiк жаза қолданады.";</w:t>
      </w:r>
    </w:p>
    <w:p>
      <w:pPr>
        <w:spacing w:after="0"/>
        <w:ind w:left="0"/>
        <w:jc w:val="both"/>
      </w:pPr>
      <w:r>
        <w:rPr>
          <w:rFonts w:ascii="Times New Roman"/>
          <w:b w:val="false"/>
          <w:i w:val="false"/>
          <w:color w:val="000000"/>
          <w:sz w:val="28"/>
        </w:rPr>
        <w:t>
      5) 16-7-бап алып тасталсын;</w:t>
      </w:r>
    </w:p>
    <w:p>
      <w:pPr>
        <w:spacing w:after="0"/>
        <w:ind w:left="0"/>
        <w:jc w:val="both"/>
      </w:pPr>
      <w:r>
        <w:rPr>
          <w:rFonts w:ascii="Times New Roman"/>
          <w:b w:val="false"/>
          <w:i w:val="false"/>
          <w:color w:val="000000"/>
          <w:sz w:val="28"/>
        </w:rPr>
        <w:t>
      6) 47-бапта:</w:t>
      </w:r>
    </w:p>
    <w:p>
      <w:pPr>
        <w:spacing w:after="0"/>
        <w:ind w:left="0"/>
        <w:jc w:val="both"/>
      </w:pPr>
      <w:r>
        <w:rPr>
          <w:rFonts w:ascii="Times New Roman"/>
          <w:b w:val="false"/>
          <w:i w:val="false"/>
          <w:color w:val="000000"/>
          <w:sz w:val="28"/>
        </w:rPr>
        <w:t>
      6-тармақтың екінші бөлігінің 3) тармақшасы мынадай редакцияда жазылсын:</w:t>
      </w:r>
    </w:p>
    <w:p>
      <w:pPr>
        <w:spacing w:after="0"/>
        <w:ind w:left="0"/>
        <w:jc w:val="both"/>
      </w:pPr>
      <w:r>
        <w:rPr>
          <w:rFonts w:ascii="Times New Roman"/>
          <w:b w:val="false"/>
          <w:i w:val="false"/>
          <w:color w:val="000000"/>
          <w:sz w:val="28"/>
        </w:rPr>
        <w:t>
      "3) азаматтық авиация саласындағы уәкілетті орган айқындайтын ұшуға жарамдылығы  сертификатының қолданыс мерзімі өткен;";</w:t>
      </w:r>
    </w:p>
    <w:p>
      <w:pPr>
        <w:spacing w:after="0"/>
        <w:ind w:left="0"/>
        <w:jc w:val="both"/>
      </w:pPr>
      <w:r>
        <w:rPr>
          <w:rFonts w:ascii="Times New Roman"/>
          <w:b w:val="false"/>
          <w:i w:val="false"/>
          <w:color w:val="000000"/>
          <w:sz w:val="28"/>
        </w:rPr>
        <w:t>
      8-тармақтың бесінші бөлігі мынадай редакцияда жазылсын:</w:t>
      </w:r>
    </w:p>
    <w:p>
      <w:pPr>
        <w:spacing w:after="0"/>
        <w:ind w:left="0"/>
        <w:jc w:val="both"/>
      </w:pPr>
      <w:r>
        <w:rPr>
          <w:rFonts w:ascii="Times New Roman"/>
          <w:b w:val="false"/>
          <w:i w:val="false"/>
          <w:color w:val="000000"/>
          <w:sz w:val="28"/>
        </w:rPr>
        <w:t>
      "Азаматтық авиация саласындағы уәкілетті орган арнайы ұшуды орындауға рұқсат берудің алдында ұшуды қауіпсіз орындау үшін әуе кемесінің жай-күйіне бағалау жүргізуге және оны пайдалануға қажетті шектеулерді белгілеуге міндетті. Арнайы ұшуды орындаған кезде әуе кемесінің бортында жолаушыларды тасымалдауға тыйым салынады.";</w:t>
      </w:r>
    </w:p>
    <w:p>
      <w:pPr>
        <w:spacing w:after="0"/>
        <w:ind w:left="0"/>
        <w:jc w:val="both"/>
      </w:pPr>
      <w:r>
        <w:rPr>
          <w:rFonts w:ascii="Times New Roman"/>
          <w:b w:val="false"/>
          <w:i w:val="false"/>
          <w:color w:val="000000"/>
          <w:sz w:val="28"/>
        </w:rPr>
        <w:t>
      7) 65-баптың 1 және 2-тармақтары мынадай редакцияда жазылсын:</w:t>
      </w:r>
    </w:p>
    <w:p>
      <w:pPr>
        <w:spacing w:after="0"/>
        <w:ind w:left="0"/>
        <w:jc w:val="both"/>
      </w:pPr>
      <w:r>
        <w:rPr>
          <w:rFonts w:ascii="Times New Roman"/>
          <w:b w:val="false"/>
          <w:i w:val="false"/>
          <w:color w:val="000000"/>
          <w:sz w:val="28"/>
        </w:rPr>
        <w:t>
      "1. Әуежай қызметiнiң құрамына әуеайлаққа және жерде қызмет көрсету қызметтері (жұмыстары) кіреді, олардың тізбесін азаматтық авиация саласындағы уәкілетті орган монополияға қарсы органмен келісу бойынша бекітеді.</w:t>
      </w:r>
    </w:p>
    <w:p>
      <w:pPr>
        <w:spacing w:after="0"/>
        <w:ind w:left="0"/>
        <w:jc w:val="both"/>
      </w:pPr>
      <w:r>
        <w:rPr>
          <w:rFonts w:ascii="Times New Roman"/>
          <w:b w:val="false"/>
          <w:i w:val="false"/>
          <w:color w:val="000000"/>
          <w:sz w:val="28"/>
        </w:rPr>
        <w:t>
      2. Әуежайда қызмет көрсетілген жолаушылар саны жылына екі миллион адамнан аз болған кезде азаматтық авиация саласындағы уәкілетті орган монополияға қарсы органмен келісу бойынша бекіткен Әуежайларда жерде қызмет көрсетуді жүзеге асыру қағидаларына сәйкес әуежайды пайдаланушы әуежай аумағына жерде қызмет көрсету қызметтерін берушінің кіруіне рұқсат бере алады.".</w:t>
      </w:r>
    </w:p>
    <w:p>
      <w:pPr>
        <w:spacing w:after="0"/>
        <w:ind w:left="0"/>
        <w:jc w:val="both"/>
      </w:pPr>
      <w:r>
        <w:rPr>
          <w:rFonts w:ascii="Times New Roman"/>
          <w:b w:val="false"/>
          <w:i w:val="false"/>
          <w:color w:val="000000"/>
          <w:sz w:val="28"/>
        </w:rPr>
        <w:t xml:space="preserve">
      86.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19-I, 19-II, 96-құжат; № 23, 143-құжат):</w:t>
      </w:r>
    </w:p>
    <w:p>
      <w:pPr>
        <w:spacing w:after="0"/>
        <w:ind w:left="0"/>
        <w:jc w:val="both"/>
      </w:pPr>
      <w:r>
        <w:rPr>
          <w:rFonts w:ascii="Times New Roman"/>
          <w:b w:val="false"/>
          <w:i w:val="false"/>
          <w:color w:val="000000"/>
          <w:sz w:val="28"/>
        </w:rPr>
        <w:t>
      19-баптың 1-тармағы мынадай редакцияда жазылсын:</w:t>
      </w:r>
    </w:p>
    <w:p>
      <w:pPr>
        <w:spacing w:after="0"/>
        <w:ind w:left="0"/>
        <w:jc w:val="both"/>
      </w:pPr>
      <w:r>
        <w:rPr>
          <w:rFonts w:ascii="Times New Roman"/>
          <w:b w:val="false"/>
          <w:i w:val="false"/>
          <w:color w:val="000000"/>
          <w:sz w:val="28"/>
        </w:rPr>
        <w:t>
      "1. Биоотын өндірісі және айналымы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87.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34) тармақша мынадай редакцияда жазылсын:</w:t>
      </w:r>
    </w:p>
    <w:p>
      <w:pPr>
        <w:spacing w:after="0"/>
        <w:ind w:left="0"/>
        <w:jc w:val="both"/>
      </w:pPr>
      <w:r>
        <w:rPr>
          <w:rFonts w:ascii="Times New Roman"/>
          <w:b w:val="false"/>
          <w:i w:val="false"/>
          <w:color w:val="000000"/>
          <w:sz w:val="28"/>
        </w:rPr>
        <w:t>
      "34)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холдингке тиесілі және қызметін ұлттық экономиканың негізін құрайтын салаларда жүзеге асыратын акционерлік қоғам;";</w:t>
      </w:r>
    </w:p>
    <w:p>
      <w:pPr>
        <w:spacing w:after="0"/>
        <w:ind w:left="0"/>
        <w:jc w:val="both"/>
      </w:pPr>
      <w:r>
        <w:rPr>
          <w:rFonts w:ascii="Times New Roman"/>
          <w:b w:val="false"/>
          <w:i w:val="false"/>
          <w:color w:val="000000"/>
          <w:sz w:val="28"/>
        </w:rPr>
        <w:t>
      мынадай мазмұндағы 38) тармақшамен толықтырылсын:</w:t>
      </w:r>
    </w:p>
    <w:p>
      <w:pPr>
        <w:spacing w:after="0"/>
        <w:ind w:left="0"/>
        <w:jc w:val="both"/>
      </w:pPr>
      <w:r>
        <w:rPr>
          <w:rFonts w:ascii="Times New Roman"/>
          <w:b w:val="false"/>
          <w:i w:val="false"/>
          <w:color w:val="000000"/>
          <w:sz w:val="28"/>
        </w:rPr>
        <w:t>
      "38) әлеуметтік-кәсіпкерлік корпорация – облыстардың, республикалық маңызы бар қаланың, астананың жергілікті атқарушы органдарының шешімімен құрылған, акцияларының бақылау пакеті мемлекетке тиесілі және өңірдің экономикасын дамытуға жәрдемдесуді жүзеге асыратын акционерлік қоғам нысанындағы өңірлік даму институты.";</w:t>
      </w:r>
    </w:p>
    <w:p>
      <w:pPr>
        <w:spacing w:after="0"/>
        <w:ind w:left="0"/>
        <w:jc w:val="both"/>
      </w:pPr>
      <w:r>
        <w:rPr>
          <w:rFonts w:ascii="Times New Roman"/>
          <w:b w:val="false"/>
          <w:i w:val="false"/>
          <w:color w:val="000000"/>
          <w:sz w:val="28"/>
        </w:rPr>
        <w:t>
      2) 166-баптың 4-тармағы мынадай редакцияда жазылсын:</w:t>
      </w:r>
    </w:p>
    <w:p>
      <w:pPr>
        <w:spacing w:after="0"/>
        <w:ind w:left="0"/>
        <w:jc w:val="both"/>
      </w:pPr>
      <w:r>
        <w:rPr>
          <w:rFonts w:ascii="Times New Roman"/>
          <w:b w:val="false"/>
          <w:i w:val="false"/>
          <w:color w:val="000000"/>
          <w:sz w:val="28"/>
        </w:rPr>
        <w:t>
      "4.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сондай-ақ әлеуметтік-кәсіпкерлік корпорациялардың тауарларды, жұмыстар мен көрсетілетін қызметтерді сатып алуы, оның ішінде кепілдік берілген тапсырысты орналастыруы Қазақстан Республикасының Үкіметі бекітетін тауарларды, жұмыстар мен көрсетілетін қызметтерді сатып алудың үлгі қағидалары негізінде жүзеге асырылады.";</w:t>
      </w:r>
    </w:p>
    <w:p>
      <w:pPr>
        <w:spacing w:after="0"/>
        <w:ind w:left="0"/>
        <w:jc w:val="both"/>
      </w:pPr>
      <w:r>
        <w:rPr>
          <w:rFonts w:ascii="Times New Roman"/>
          <w:b w:val="false"/>
          <w:i w:val="false"/>
          <w:color w:val="000000"/>
          <w:sz w:val="28"/>
        </w:rPr>
        <w:t>
      3) 179-баптың 2-тармағы мынадай редакцияда жазылсын:</w:t>
      </w:r>
    </w:p>
    <w:p>
      <w:pPr>
        <w:spacing w:after="0"/>
        <w:ind w:left="0"/>
        <w:jc w:val="both"/>
      </w:pPr>
      <w:r>
        <w:rPr>
          <w:rFonts w:ascii="Times New Roman"/>
          <w:b w:val="false"/>
          <w:i w:val="false"/>
          <w:color w:val="000000"/>
          <w:sz w:val="28"/>
        </w:rPr>
        <w:t>
      "2. Мемлекет жалғыз акционері болып табылатын ұлттық компанияны тарату, қайта ұйымдастыру және оның атауын өзгерту туралы шешімді Қазақстан Республикасының Үкіметі қабылдайды.</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құрған әлеуметтік-кәсіпкерлік корпорацияны тарату, қайта ұйымдастыру және оның атауын өзгерту туралы шешімдерді облыстардың, республикалық маңызы бар қаланың, астананың жергілікті атқарушы органдары қабылдайды.</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құратын әлеуметтік-кәсіпкерлік корпорация біреуден артық болмайды.".</w:t>
      </w:r>
    </w:p>
    <w:p>
      <w:pPr>
        <w:spacing w:after="0"/>
        <w:ind w:left="0"/>
        <w:jc w:val="both"/>
      </w:pPr>
      <w:r>
        <w:rPr>
          <w:rFonts w:ascii="Times New Roman"/>
          <w:b w:val="false"/>
          <w:i w:val="false"/>
          <w:color w:val="000000"/>
          <w:sz w:val="28"/>
        </w:rPr>
        <w:t xml:space="preserve">
      88.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w:t>
      </w:r>
    </w:p>
    <w:p>
      <w:pPr>
        <w:spacing w:after="0"/>
        <w:ind w:left="0"/>
        <w:jc w:val="both"/>
      </w:pPr>
      <w:r>
        <w:rPr>
          <w:rFonts w:ascii="Times New Roman"/>
          <w:b w:val="false"/>
          <w:i w:val="false"/>
          <w:color w:val="000000"/>
          <w:sz w:val="28"/>
        </w:rPr>
        <w:t>
      1) 9-баптың 2-тармағы алып тасталсын;</w:t>
      </w:r>
    </w:p>
    <w:p>
      <w:pPr>
        <w:spacing w:after="0"/>
        <w:ind w:left="0"/>
        <w:jc w:val="both"/>
      </w:pPr>
      <w:r>
        <w:rPr>
          <w:rFonts w:ascii="Times New Roman"/>
          <w:b w:val="false"/>
          <w:i w:val="false"/>
          <w:color w:val="000000"/>
          <w:sz w:val="28"/>
        </w:rPr>
        <w:t>
      2) 11-бап мынадай редакцияда жазылсын:</w:t>
      </w:r>
    </w:p>
    <w:p>
      <w:pPr>
        <w:spacing w:after="0"/>
        <w:ind w:left="0"/>
        <w:jc w:val="both"/>
      </w:pPr>
      <w:r>
        <w:rPr>
          <w:rFonts w:ascii="Times New Roman"/>
          <w:b w:val="false"/>
          <w:i w:val="false"/>
          <w:color w:val="000000"/>
          <w:sz w:val="28"/>
        </w:rPr>
        <w:t>
      "11-бап. Мұнай өнімдерін өндіру және олардың айналымы саласындағы мемлекеттік бақылау</w:t>
      </w:r>
    </w:p>
    <w:p>
      <w:pPr>
        <w:spacing w:after="0"/>
        <w:ind w:left="0"/>
        <w:jc w:val="both"/>
      </w:pPr>
      <w:r>
        <w:rPr>
          <w:rFonts w:ascii="Times New Roman"/>
          <w:b w:val="false"/>
          <w:i w:val="false"/>
          <w:color w:val="000000"/>
          <w:sz w:val="28"/>
        </w:rPr>
        <w:t>
      Мұнай өнімдерін өндіру және олардың айналымы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89.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w:t>
      </w:r>
    </w:p>
    <w:p>
      <w:pPr>
        <w:spacing w:after="0"/>
        <w:ind w:left="0"/>
        <w:jc w:val="both"/>
      </w:pPr>
      <w:r>
        <w:rPr>
          <w:rFonts w:ascii="Times New Roman"/>
          <w:b w:val="false"/>
          <w:i w:val="false"/>
          <w:color w:val="000000"/>
          <w:sz w:val="28"/>
        </w:rPr>
        <w:t>
      30-бап алып тасталсын.</w:t>
      </w:r>
    </w:p>
    <w:p>
      <w:pPr>
        <w:spacing w:after="0"/>
        <w:ind w:left="0"/>
        <w:jc w:val="both"/>
      </w:pPr>
      <w:r>
        <w:rPr>
          <w:rFonts w:ascii="Times New Roman"/>
          <w:b w:val="false"/>
          <w:i w:val="false"/>
          <w:color w:val="000000"/>
          <w:sz w:val="28"/>
        </w:rPr>
        <w:t xml:space="preserve">
      90.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20-ІV, 113-құжат; 2016 ж., № 7-ІІ, 56-құжат; 2017 ж., № 4, 7-құжат):</w:t>
      </w:r>
    </w:p>
    <w:p>
      <w:pPr>
        <w:spacing w:after="0"/>
        <w:ind w:left="0"/>
        <w:jc w:val="both"/>
      </w:pPr>
      <w:r>
        <w:rPr>
          <w:rFonts w:ascii="Times New Roman"/>
          <w:b w:val="false"/>
          <w:i w:val="false"/>
          <w:color w:val="000000"/>
          <w:sz w:val="28"/>
        </w:rPr>
        <w:t>
      12-бап мынадай редакцияда жазылсын:</w:t>
      </w:r>
    </w:p>
    <w:p>
      <w:pPr>
        <w:spacing w:after="0"/>
        <w:ind w:left="0"/>
        <w:jc w:val="both"/>
      </w:pPr>
      <w:r>
        <w:rPr>
          <w:rFonts w:ascii="Times New Roman"/>
          <w:b w:val="false"/>
          <w:i w:val="false"/>
          <w:color w:val="000000"/>
          <w:sz w:val="28"/>
        </w:rPr>
        <w:t>
      "12-бап. Ғарыш қызметі саласындағы мемлекеттік бақылау</w:t>
      </w:r>
    </w:p>
    <w:p>
      <w:pPr>
        <w:spacing w:after="0"/>
        <w:ind w:left="0"/>
        <w:jc w:val="both"/>
      </w:pPr>
      <w:r>
        <w:rPr>
          <w:rFonts w:ascii="Times New Roman"/>
          <w:b w:val="false"/>
          <w:i w:val="false"/>
          <w:color w:val="000000"/>
          <w:sz w:val="28"/>
        </w:rPr>
        <w:t>
      Ғарыш қызметі саласындағы мемлекеттік бақылауды уәкілетті орган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xml:space="preserve">
      91.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w:t>
      </w:r>
    </w:p>
    <w:p>
      <w:pPr>
        <w:spacing w:after="0"/>
        <w:ind w:left="0"/>
        <w:jc w:val="both"/>
      </w:pPr>
      <w:r>
        <w:rPr>
          <w:rFonts w:ascii="Times New Roman"/>
          <w:b w:val="false"/>
          <w:i w:val="false"/>
          <w:color w:val="000000"/>
          <w:sz w:val="28"/>
        </w:rPr>
        <w:t>
      1) 6-баптың 6) тармақшасы мынадай редакцияда жазылсын:</w:t>
      </w:r>
    </w:p>
    <w:p>
      <w:pPr>
        <w:spacing w:after="0"/>
        <w:ind w:left="0"/>
        <w:jc w:val="both"/>
      </w:pPr>
      <w:r>
        <w:rPr>
          <w:rFonts w:ascii="Times New Roman"/>
          <w:b w:val="false"/>
          <w:i w:val="false"/>
          <w:color w:val="000000"/>
          <w:sz w:val="28"/>
        </w:rPr>
        <w:t>
      "6) мемлекеттің артықшылықты құқығы шеңберінде ұлттық оператор сатып алатын шикі және тауарлық газдың шекті бағасын айқындау тәртібін әзірлейді және бекітеді;";</w:t>
      </w:r>
    </w:p>
    <w:p>
      <w:pPr>
        <w:spacing w:after="0"/>
        <w:ind w:left="0"/>
        <w:jc w:val="both"/>
      </w:pPr>
      <w:r>
        <w:rPr>
          <w:rFonts w:ascii="Times New Roman"/>
          <w:b w:val="false"/>
          <w:i w:val="false"/>
          <w:color w:val="000000"/>
          <w:sz w:val="28"/>
        </w:rPr>
        <w:t>
      2) 15-бапта:</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Мемлекеттің артықшылықты құқығы шеңберінде ұлттық оператор сатып алатын шикі газдың шекті бағасын жер қойнауын пайдаланушы уәкілетті орган белгілеген тәртіппен айқындайды және ол:</w:t>
      </w:r>
    </w:p>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газды өндіруге жұмсалатын шығыстарды;</w:t>
      </w:r>
    </w:p>
    <w:p>
      <w:pPr>
        <w:spacing w:after="0"/>
        <w:ind w:left="0"/>
        <w:jc w:val="both"/>
      </w:pPr>
      <w:r>
        <w:rPr>
          <w:rFonts w:ascii="Times New Roman"/>
          <w:b w:val="false"/>
          <w:i w:val="false"/>
          <w:color w:val="000000"/>
          <w:sz w:val="28"/>
        </w:rPr>
        <w:t>
      2) ұлттық операторға шикі газды өткізетін жерге дейін оны тасымалдауға жұмсалатын шығыстарды;</w:t>
      </w:r>
    </w:p>
    <w:p>
      <w:pPr>
        <w:spacing w:after="0"/>
        <w:ind w:left="0"/>
        <w:jc w:val="both"/>
      </w:pPr>
      <w:r>
        <w:rPr>
          <w:rFonts w:ascii="Times New Roman"/>
          <w:b w:val="false"/>
          <w:i w:val="false"/>
          <w:color w:val="000000"/>
          <w:sz w:val="28"/>
        </w:rPr>
        <w:t>
      3) он пайыздан аспайтын мөлшердегі рентабельділік деңгейін қамтиды.</w:t>
      </w:r>
    </w:p>
    <w:p>
      <w:pPr>
        <w:spacing w:after="0"/>
        <w:ind w:left="0"/>
        <w:jc w:val="both"/>
      </w:pPr>
      <w:r>
        <w:rPr>
          <w:rFonts w:ascii="Times New Roman"/>
          <w:b w:val="false"/>
          <w:i w:val="false"/>
          <w:color w:val="000000"/>
          <w:sz w:val="28"/>
        </w:rPr>
        <w:t>
      4. Мемлекеттің артықшылықты құқығы шеңберінде ұлттық оператор сатып алатын тауарлық газдың шекті бағасын жер қойнауын пайдаланушы уәкілетті орган белгілеген тәртіппен айқындайды және ол:</w:t>
      </w:r>
    </w:p>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газды өндіруге жұмсалатын шығыстарды;</w:t>
      </w:r>
    </w:p>
    <w:p>
      <w:pPr>
        <w:spacing w:after="0"/>
        <w:ind w:left="0"/>
        <w:jc w:val="both"/>
      </w:pPr>
      <w:r>
        <w:rPr>
          <w:rFonts w:ascii="Times New Roman"/>
          <w:b w:val="false"/>
          <w:i w:val="false"/>
          <w:color w:val="000000"/>
          <w:sz w:val="28"/>
        </w:rPr>
        <w:t>
      2) шикі газдан тауарлық газды өндіруге жұмсалатын шығыстарды;</w:t>
      </w:r>
    </w:p>
    <w:p>
      <w:pPr>
        <w:spacing w:after="0"/>
        <w:ind w:left="0"/>
        <w:jc w:val="both"/>
      </w:pPr>
      <w:r>
        <w:rPr>
          <w:rFonts w:ascii="Times New Roman"/>
          <w:b w:val="false"/>
          <w:i w:val="false"/>
          <w:color w:val="000000"/>
          <w:sz w:val="28"/>
        </w:rPr>
        <w:t>
      3) ұлттық операторға тауарлық газды өткізетін жерге дейін оны тасымалдауға жұмсалатын шығыстарды;</w:t>
      </w:r>
    </w:p>
    <w:p>
      <w:pPr>
        <w:spacing w:after="0"/>
        <w:ind w:left="0"/>
        <w:jc w:val="both"/>
      </w:pPr>
      <w:r>
        <w:rPr>
          <w:rFonts w:ascii="Times New Roman"/>
          <w:b w:val="false"/>
          <w:i w:val="false"/>
          <w:color w:val="000000"/>
          <w:sz w:val="28"/>
        </w:rPr>
        <w:t>
      4) он пайыздан аспайтын мөлшердегі рентабельділік деңгейін қамтиды.";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Шикі және (немесе) тауарлық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 сатып алатын шикі және (немесе) тауарлық газдың шекті бағасының құжаттамалық расталған есептеулерін алдағы жылдың 1 қаңтарынан кешіктірмей сараптамаға жібереді.";</w:t>
      </w:r>
    </w:p>
    <w:p>
      <w:pPr>
        <w:spacing w:after="0"/>
        <w:ind w:left="0"/>
        <w:jc w:val="both"/>
      </w:pPr>
      <w:r>
        <w:rPr>
          <w:rFonts w:ascii="Times New Roman"/>
          <w:b w:val="false"/>
          <w:i w:val="false"/>
          <w:color w:val="000000"/>
          <w:sz w:val="28"/>
        </w:rPr>
        <w:t>
      9-тармақтың бірінші абзацы мынадай редакцияда жазылсын:</w:t>
      </w:r>
    </w:p>
    <w:p>
      <w:pPr>
        <w:spacing w:after="0"/>
        <w:ind w:left="0"/>
        <w:jc w:val="both"/>
      </w:pPr>
      <w:r>
        <w:rPr>
          <w:rFonts w:ascii="Times New Roman"/>
          <w:b w:val="false"/>
          <w:i w:val="false"/>
          <w:color w:val="000000"/>
          <w:sz w:val="28"/>
        </w:rPr>
        <w:t>
      "9. Шикі және (немесе) тауарлық газды иеліктен шығаруды жүргізуге ниеті бар жер қойнауын пайдаланушылар жоспарланатын кезең басталғанға дейін бес айдан кешіктірілмейтін мерзімде ұлттық операторға мыналарды көрсете отырып, коммерциялық ұсыныс жібереді:";</w:t>
      </w:r>
    </w:p>
    <w:p>
      <w:pPr>
        <w:spacing w:after="0"/>
        <w:ind w:left="0"/>
        <w:jc w:val="both"/>
      </w:pPr>
      <w:r>
        <w:rPr>
          <w:rFonts w:ascii="Times New Roman"/>
          <w:b w:val="false"/>
          <w:i w:val="false"/>
          <w:color w:val="000000"/>
          <w:sz w:val="28"/>
        </w:rPr>
        <w:t>
      мынадай редакциядағы 13-1-тармақпен толықтырылсын:</w:t>
      </w:r>
    </w:p>
    <w:p>
      <w:pPr>
        <w:spacing w:after="0"/>
        <w:ind w:left="0"/>
        <w:jc w:val="both"/>
      </w:pPr>
      <w:r>
        <w:rPr>
          <w:rFonts w:ascii="Times New Roman"/>
          <w:b w:val="false"/>
          <w:i w:val="false"/>
          <w:color w:val="000000"/>
          <w:sz w:val="28"/>
        </w:rPr>
        <w:t>
      "13-1. Егер келесі жылы мемлекеттің артықшылықты құқығы шеңберінде ұлттық оператор сатып алатын шикі және (немесе) тауарлық газдың бағасы тараптардың келісімі бойынша өзгермесе, онда шарттар осы баптың 5-7, 9 және 10-тармақтарында көзделген рәсімдерді сақтамай жасалуы мүмкін.";</w:t>
      </w:r>
    </w:p>
    <w:p>
      <w:pPr>
        <w:spacing w:after="0"/>
        <w:ind w:left="0"/>
        <w:jc w:val="both"/>
      </w:pPr>
      <w:r>
        <w:rPr>
          <w:rFonts w:ascii="Times New Roman"/>
          <w:b w:val="false"/>
          <w:i w:val="false"/>
          <w:color w:val="000000"/>
          <w:sz w:val="28"/>
        </w:rPr>
        <w:t>
      3) 31-бап мынадай редакцияда жазылсын:</w:t>
      </w:r>
    </w:p>
    <w:p>
      <w:pPr>
        <w:spacing w:after="0"/>
        <w:ind w:left="0"/>
        <w:jc w:val="both"/>
      </w:pPr>
      <w:r>
        <w:rPr>
          <w:rFonts w:ascii="Times New Roman"/>
          <w:b w:val="false"/>
          <w:i w:val="false"/>
          <w:color w:val="000000"/>
          <w:sz w:val="28"/>
        </w:rPr>
        <w:t>
      "31-бап. Газ және газбен жабдықтау саласындағы мемлекеттік бақылау мен қадағалау</w:t>
      </w:r>
    </w:p>
    <w:p>
      <w:pPr>
        <w:spacing w:after="0"/>
        <w:ind w:left="0"/>
        <w:jc w:val="both"/>
      </w:pPr>
      <w:r>
        <w:rPr>
          <w:rFonts w:ascii="Times New Roman"/>
          <w:b w:val="false"/>
          <w:i w:val="false"/>
          <w:color w:val="000000"/>
          <w:sz w:val="28"/>
        </w:rPr>
        <w:t>
      Газ және газбен жабдықтау саласындағы мемлекеттік бақылау және қадағалау Қазақстан Республикасының Кәсіпкерлік кодексіне сәйкес тексеру және бақылау және қадағалау субъектісіне (объектісіне) барып, профилактикалық бақылау нысанында жүзеге асырылады.".</w:t>
      </w:r>
    </w:p>
    <w:p>
      <w:pPr>
        <w:spacing w:after="0"/>
        <w:ind w:left="0"/>
        <w:jc w:val="both"/>
      </w:pPr>
      <w:r>
        <w:rPr>
          <w:rFonts w:ascii="Times New Roman"/>
          <w:b w:val="false"/>
          <w:i w:val="false"/>
          <w:color w:val="000000"/>
          <w:sz w:val="28"/>
        </w:rPr>
        <w:t xml:space="preserve">
      92.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 № 20-ІV, 113-құжат; № 22-II, 144-құжат; 2016 ж., № 6, 45-құжат):</w:t>
      </w:r>
    </w:p>
    <w:p>
      <w:pPr>
        <w:spacing w:after="0"/>
        <w:ind w:left="0"/>
        <w:jc w:val="both"/>
      </w:pPr>
      <w:r>
        <w:rPr>
          <w:rFonts w:ascii="Times New Roman"/>
          <w:b w:val="false"/>
          <w:i w:val="false"/>
          <w:color w:val="000000"/>
          <w:sz w:val="28"/>
        </w:rPr>
        <w:t>
      1) 5-бапта:</w:t>
      </w:r>
    </w:p>
    <w:p>
      <w:pPr>
        <w:spacing w:after="0"/>
        <w:ind w:left="0"/>
        <w:jc w:val="both"/>
      </w:pPr>
      <w:r>
        <w:rPr>
          <w:rFonts w:ascii="Times New Roman"/>
          <w:b w:val="false"/>
          <w:i w:val="false"/>
          <w:color w:val="000000"/>
          <w:sz w:val="28"/>
        </w:rPr>
        <w:t>
      13-1) тармақша мынадай редакцияда жазылсын:</w:t>
      </w:r>
    </w:p>
    <w:p>
      <w:pPr>
        <w:spacing w:after="0"/>
        <w:ind w:left="0"/>
        <w:jc w:val="both"/>
      </w:pPr>
      <w:r>
        <w:rPr>
          <w:rFonts w:ascii="Times New Roman"/>
          <w:b w:val="false"/>
          <w:i w:val="false"/>
          <w:color w:val="000000"/>
          <w:sz w:val="28"/>
        </w:rPr>
        <w:t>
      "13-1) энергия үнемдеу және энергия тиімділігін арттыру саласындағы энергия аудиторының аттестатын беру үшін қажетті рұқсат беру талаптары және құжаттар тізбесін әзірлейді және бекітеді;";</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2) 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3) және 4) тармақшалар мынадай редакцияда жазылсын:</w:t>
      </w:r>
    </w:p>
    <w:p>
      <w:pPr>
        <w:spacing w:after="0"/>
        <w:ind w:left="0"/>
        <w:jc w:val="both"/>
      </w:pPr>
      <w:r>
        <w:rPr>
          <w:rFonts w:ascii="Times New Roman"/>
          <w:b w:val="false"/>
          <w:i w:val="false"/>
          <w:color w:val="000000"/>
          <w:sz w:val="28"/>
        </w:rPr>
        <w:t>
      "3) Мемлекеттік энергетикалық тізілім субъектілерінің энергия тұтыну нормативтері мен электр желілеріндегі қуат коэффициентінің нормативтік мәндерін сақтауына;</w:t>
      </w:r>
    </w:p>
    <w:p>
      <w:pPr>
        <w:spacing w:after="0"/>
        <w:ind w:left="0"/>
        <w:jc w:val="both"/>
      </w:pPr>
      <w:r>
        <w:rPr>
          <w:rFonts w:ascii="Times New Roman"/>
          <w:b w:val="false"/>
          <w:i w:val="false"/>
          <w:color w:val="000000"/>
          <w:sz w:val="28"/>
        </w:rPr>
        <w:t>
      4) энергия аудитінің жүргізілуіне;";</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Республикасының энергия үнемдеу және энергия тиімділігін арттыру туралы заңнамасының сақталуына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3) 13-баптың 1-тармағының бірінші бөлігінің 1) тармақшасы мынадай редакцияда жазылсын:</w:t>
      </w:r>
    </w:p>
    <w:p>
      <w:pPr>
        <w:spacing w:after="0"/>
        <w:ind w:left="0"/>
        <w:jc w:val="both"/>
      </w:pPr>
      <w:r>
        <w:rPr>
          <w:rFonts w:ascii="Times New Roman"/>
          <w:b w:val="false"/>
          <w:i w:val="false"/>
          <w:color w:val="000000"/>
          <w:sz w:val="28"/>
        </w:rPr>
        <w:t>
      "1) жарық беру мақсатында ауыспалы ток тiзбектерiнде пайдаланылуы мүмкiн, қуаты 25 Вт және одан да жоғары электр қыздыру шамдарын пайдалануға;";</w:t>
      </w:r>
    </w:p>
    <w:p>
      <w:pPr>
        <w:spacing w:after="0"/>
        <w:ind w:left="0"/>
        <w:jc w:val="both"/>
      </w:pPr>
      <w:r>
        <w:rPr>
          <w:rFonts w:ascii="Times New Roman"/>
          <w:b w:val="false"/>
          <w:i w:val="false"/>
          <w:color w:val="000000"/>
          <w:sz w:val="28"/>
        </w:rPr>
        <w:t>
      4) 16-бапта: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Мемлекеттік мекемелерді қоспағанда, Мемлекеттік энергетикалық тізілім субъектілері осы Заң қолданысқа енгізілген күннен бастап төрт жыл ішінде, ал ауыл шаруашылығы, балық шаруашылығы өнімдерін өндіруді, дайындауды, сақтауды, тасымалдауды, қайта өңдеуді және өткізуді жүзеге асыратындар  алты жыл ішінде энергия аудитін жүргізу нәтижелері бойынша қорытынды алуға міндетті.";</w:t>
      </w:r>
    </w:p>
    <w:p>
      <w:pPr>
        <w:spacing w:after="0"/>
        <w:ind w:left="0"/>
        <w:jc w:val="both"/>
      </w:pPr>
      <w:r>
        <w:rPr>
          <w:rFonts w:ascii="Times New Roman"/>
          <w:b w:val="false"/>
          <w:i w:val="false"/>
          <w:color w:val="000000"/>
          <w:sz w:val="28"/>
        </w:rPr>
        <w:t>
      5-1-тармақ алып тасталсын.</w:t>
      </w:r>
    </w:p>
    <w:p>
      <w:pPr>
        <w:spacing w:after="0"/>
        <w:ind w:left="0"/>
        <w:jc w:val="both"/>
      </w:pPr>
      <w:r>
        <w:rPr>
          <w:rFonts w:ascii="Times New Roman"/>
          <w:b w:val="false"/>
          <w:i w:val="false"/>
          <w:color w:val="000000"/>
          <w:sz w:val="28"/>
        </w:rPr>
        <w:t xml:space="preserve">
      93.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w:t>
      </w:r>
    </w:p>
    <w:p>
      <w:pPr>
        <w:spacing w:after="0"/>
        <w:ind w:left="0"/>
        <w:jc w:val="both"/>
      </w:pPr>
      <w:r>
        <w:rPr>
          <w:rFonts w:ascii="Times New Roman"/>
          <w:b w:val="false"/>
          <w:i w:val="false"/>
          <w:color w:val="000000"/>
          <w:sz w:val="28"/>
        </w:rPr>
        <w:t>
      1) 5-баптың 3-тармағы мынадай редакцияда жазылсын:</w:t>
      </w:r>
    </w:p>
    <w:p>
      <w:pPr>
        <w:spacing w:after="0"/>
        <w:ind w:left="0"/>
        <w:jc w:val="both"/>
      </w:pPr>
      <w:r>
        <w:rPr>
          <w:rFonts w:ascii="Times New Roman"/>
          <w:b w:val="false"/>
          <w:i w:val="false"/>
          <w:color w:val="000000"/>
          <w:sz w:val="28"/>
        </w:rPr>
        <w:t>
      "3. Телерадио хабарларын тарату саласындағы мемлекеттік бақылау Қазақстан Республикасының Кәсіпкерлік кодексіне және осы Заңға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Тексеру Қазақстан Республикасының Кәсіпкерлік кодексіне сәйкес жүзеге асырылады. Бақылау субъектісіне (объектісіне) бармай профилактикалық бақылау осы Заңға сәйкес жүзеге асырылады.";</w:t>
      </w:r>
    </w:p>
    <w:p>
      <w:pPr>
        <w:spacing w:after="0"/>
        <w:ind w:left="0"/>
        <w:jc w:val="both"/>
      </w:pPr>
      <w:r>
        <w:rPr>
          <w:rFonts w:ascii="Times New Roman"/>
          <w:b w:val="false"/>
          <w:i w:val="false"/>
          <w:color w:val="000000"/>
          <w:sz w:val="28"/>
        </w:rPr>
        <w:t>
      2) мынадай мазмұндағы 5-1-баппен толықтырылсын:</w:t>
      </w:r>
    </w:p>
    <w:p>
      <w:pPr>
        <w:spacing w:after="0"/>
        <w:ind w:left="0"/>
        <w:jc w:val="both"/>
      </w:pPr>
      <w:r>
        <w:rPr>
          <w:rFonts w:ascii="Times New Roman"/>
          <w:b w:val="false"/>
          <w:i w:val="false"/>
          <w:color w:val="000000"/>
          <w:sz w:val="28"/>
        </w:rPr>
        <w:t>
      "5-1-бап. Бақылау субъектісіне (объектісіне) бармай профилактикалық бақылау</w:t>
      </w:r>
    </w:p>
    <w:p>
      <w:pPr>
        <w:spacing w:after="0"/>
        <w:ind w:left="0"/>
        <w:jc w:val="both"/>
      </w:pPr>
      <w:r>
        <w:rPr>
          <w:rFonts w:ascii="Times New Roman"/>
          <w:b w:val="false"/>
          <w:i w:val="false"/>
          <w:color w:val="000000"/>
          <w:sz w:val="28"/>
        </w:rPr>
        <w:t xml:space="preserve">
      1. Бақылау субъектілерінің (объектілерінің) қызметі телерадио хабарларын тарату саласында бақылау субъектісіне (объектісіне) бармай, профилактикалық бақылау объектісі болып табылады. </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 уәкілетті орган және телерадио хабарларын таратуды техникалық сүйемелдеу саласындағы уәкілетті орган бақылау субъектілеріне (объектілеріне) бармай,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xml:space="preserve">
      3. Теле-, радиокомпаниялар, телерадио хабарларын тарату операторлары бақылау субъектілері болып табылады. </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мақсаттары бұзушылықтардың уақтылы жолын кесу және болдырмау, бақылау субъектісіне (объектісіне) уәкілетті орган бармай профилактикалық бақылау нәтижелері бойынша анықтаған бұзушылықтарды өз бетінше жою құқығын беру және оларға әкімшілік жүктемені азайту болып табылады.</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бақылау субъектілерінің әрекеттерінде (әрекетсіздігінде) бұзушылықтар анықталған жағдайда уәкілетті орган бұзушылық анықталған күннен бастап бес жұмыс күнінен кешіктірілмейтін мерзімде ұсынымды ресімдейді және жолдайды.</w:t>
      </w:r>
    </w:p>
    <w:p>
      <w:pPr>
        <w:spacing w:after="0"/>
        <w:ind w:left="0"/>
        <w:jc w:val="both"/>
      </w:pPr>
      <w:r>
        <w:rPr>
          <w:rFonts w:ascii="Times New Roman"/>
          <w:b w:val="false"/>
          <w:i w:val="false"/>
          <w:color w:val="000000"/>
          <w:sz w:val="28"/>
        </w:rPr>
        <w:t>
      6. Ұсыным қол қойдырылып жеке немесе жіберу және алу фактісін растайтын өзге де тәсілмен бақылау субъектісіне табыс етілуі тиіс.</w:t>
      </w:r>
    </w:p>
    <w:p>
      <w:pPr>
        <w:spacing w:after="0"/>
        <w:ind w:left="0"/>
        <w:jc w:val="both"/>
      </w:pPr>
      <w:r>
        <w:rPr>
          <w:rFonts w:ascii="Times New Roman"/>
          <w:b w:val="false"/>
          <w:i w:val="false"/>
          <w:color w:val="000000"/>
          <w:sz w:val="28"/>
        </w:rPr>
        <w:t>
      Төменде тізілген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xml:space="preserve">
      1) қолма-қол – ұсынымда алу туралы белгілеген күннен бастап; </w:t>
      </w:r>
    </w:p>
    <w:p>
      <w:pPr>
        <w:spacing w:after="0"/>
        <w:ind w:left="0"/>
        <w:jc w:val="both"/>
      </w:pPr>
      <w:r>
        <w:rPr>
          <w:rFonts w:ascii="Times New Roman"/>
          <w:b w:val="false"/>
          <w:i w:val="false"/>
          <w:color w:val="000000"/>
          <w:sz w:val="28"/>
        </w:rPr>
        <w:t>
      2) поштамен – тапсырыс хатпен пошта жөнелтілімін алғаны туралы хабарлаған күннен бастап;</w:t>
      </w:r>
    </w:p>
    <w:p>
      <w:pPr>
        <w:spacing w:after="0"/>
        <w:ind w:left="0"/>
        <w:jc w:val="both"/>
      </w:pPr>
      <w:r>
        <w:rPr>
          <w:rFonts w:ascii="Times New Roman"/>
          <w:b w:val="false"/>
          <w:i w:val="false"/>
          <w:color w:val="000000"/>
          <w:sz w:val="28"/>
        </w:rPr>
        <w:t>
      3) электрондық тәсілмен – уәкілетті орган сауал салған кезде хатта көрсетілген бақылау субъектісінің электрондық мекенжайына уәкілетті орган жіберген күннен бастап табыс етілген болып саналады.</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8. Бақылау субъектісі ұсынымда көрсетілген бұзушылықтармен келіспеген жағдайда ұсыным жіберген уәкілетті органға ұсыным табыс етілген күннен кейінгі күннен бастап бес жұмыс күні ішінде қарсылық жолдауға құқылы.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барып профилактикалық бақылау жүргізудің жартыжылдық тізіміне қосу арқылы бақылау субъектісіне (объектісіне) барып профилактикалық бақылауды тағайындауға алып келеді.</w:t>
      </w:r>
    </w:p>
    <w:p>
      <w:pPr>
        <w:spacing w:after="0"/>
        <w:ind w:left="0"/>
        <w:jc w:val="both"/>
      </w:pPr>
      <w:r>
        <w:rPr>
          <w:rFonts w:ascii="Times New Roman"/>
          <w:b w:val="false"/>
          <w:i w:val="false"/>
          <w:color w:val="000000"/>
          <w:sz w:val="28"/>
        </w:rPr>
        <w:t>
      10. Бақылау субъектiсiне (объектісіне) бармай бақылау субъектісіне (объектісіне) қатысты профилактикалық бақылау жүргізу жиілігі аптасына бір реттен артық емес жүргізіледі.";</w:t>
      </w:r>
    </w:p>
    <w:p>
      <w:pPr>
        <w:spacing w:after="0"/>
        <w:ind w:left="0"/>
        <w:jc w:val="both"/>
      </w:pPr>
      <w:r>
        <w:rPr>
          <w:rFonts w:ascii="Times New Roman"/>
          <w:b w:val="false"/>
          <w:i w:val="false"/>
          <w:color w:val="000000"/>
          <w:sz w:val="28"/>
        </w:rPr>
        <w:t>
      3) 19-баптың 5-тармағы мынадай редакцияда жазылсын:</w:t>
      </w:r>
    </w:p>
    <w:p>
      <w:pPr>
        <w:spacing w:after="0"/>
        <w:ind w:left="0"/>
        <w:jc w:val="both"/>
      </w:pPr>
      <w:r>
        <w:rPr>
          <w:rFonts w:ascii="Times New Roman"/>
          <w:b w:val="false"/>
          <w:i w:val="false"/>
          <w:color w:val="000000"/>
          <w:sz w:val="28"/>
        </w:rPr>
        <w:t>
      "5. Теле-, радиоарнаның меншік иесі не ұйымдық-құқықтық нысаны, атауы, аты, сондай-ақ теле-, радиоарнаның негізгі тақырыптық бағыты ауысқан не өзгерген жағдайда шетелдік теле-, радиоарнаны қайта есепке алу жүзеге асырылады.".</w:t>
      </w:r>
    </w:p>
    <w:p>
      <w:pPr>
        <w:spacing w:after="0"/>
        <w:ind w:left="0"/>
        <w:jc w:val="both"/>
      </w:pPr>
      <w:r>
        <w:rPr>
          <w:rFonts w:ascii="Times New Roman"/>
          <w:b w:val="false"/>
          <w:i w:val="false"/>
          <w:color w:val="000000"/>
          <w:sz w:val="28"/>
        </w:rPr>
        <w:t xml:space="preserve">
      94.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 № 20-IV, 113-құжат):</w:t>
      </w:r>
    </w:p>
    <w:p>
      <w:pPr>
        <w:spacing w:after="0"/>
        <w:ind w:left="0"/>
        <w:jc w:val="both"/>
      </w:pPr>
      <w:r>
        <w:rPr>
          <w:rFonts w:ascii="Times New Roman"/>
          <w:b w:val="false"/>
          <w:i w:val="false"/>
          <w:color w:val="000000"/>
          <w:sz w:val="28"/>
        </w:rPr>
        <w:t>
      8-баптың 1-тармағы мынадай редакцияда жазылсын:</w:t>
      </w:r>
    </w:p>
    <w:p>
      <w:pPr>
        <w:spacing w:after="0"/>
        <w:ind w:left="0"/>
        <w:jc w:val="both"/>
      </w:pPr>
      <w:r>
        <w:rPr>
          <w:rFonts w:ascii="Times New Roman"/>
          <w:b w:val="false"/>
          <w:i w:val="false"/>
          <w:color w:val="000000"/>
          <w:sz w:val="28"/>
        </w:rPr>
        <w:t>
      "1. Магистральдық құбыр саласындағы мемлекеттік бақылауды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Қазақстан Республикасының Кәсіпкерлік кодексіне сәйкес тексеру, бақылау және қадағалау субъектісіне (объектісіне) барып профилактикалық бақылау нысанында жүзеге асырады.".</w:t>
      </w:r>
    </w:p>
    <w:p>
      <w:pPr>
        <w:spacing w:after="0"/>
        <w:ind w:left="0"/>
        <w:jc w:val="both"/>
      </w:pPr>
      <w:r>
        <w:rPr>
          <w:rFonts w:ascii="Times New Roman"/>
          <w:b w:val="false"/>
          <w:i w:val="false"/>
          <w:color w:val="000000"/>
          <w:sz w:val="28"/>
        </w:rPr>
        <w:t xml:space="preserve">
      95. "Мемлекеттік көрсетілетін қызмет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23-II, 170-құжат):</w:t>
      </w:r>
    </w:p>
    <w:p>
      <w:pPr>
        <w:spacing w:after="0"/>
        <w:ind w:left="0"/>
        <w:jc w:val="both"/>
      </w:pPr>
      <w:r>
        <w:rPr>
          <w:rFonts w:ascii="Times New Roman"/>
          <w:b w:val="false"/>
          <w:i w:val="false"/>
          <w:color w:val="000000"/>
          <w:sz w:val="28"/>
        </w:rPr>
        <w:t>
      1) 1-баптың 18) және 19) тармақшалары мынадай редакцияда жазылсын:</w:t>
      </w:r>
    </w:p>
    <w:p>
      <w:pPr>
        <w:spacing w:after="0"/>
        <w:ind w:left="0"/>
        <w:jc w:val="both"/>
      </w:pPr>
      <w:r>
        <w:rPr>
          <w:rFonts w:ascii="Times New Roman"/>
          <w:b w:val="false"/>
          <w:i w:val="false"/>
          <w:color w:val="000000"/>
          <w:sz w:val="28"/>
        </w:rPr>
        <w:t>
      "18)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табиғи монополиялар субъектілері желілеріне қосылу үшін техникалық шарттарды беру жөніндегі қызметтерді және Қазақстан Республикасының заңнамасына сәйкес квазимемлекеттік сектор кәсіпорындарының қызметтерін көрсету, "бір терезе" қағидаты бойынша мемлекеттік қызметтер көрсетуге, табиғи монополиялар субъектілері желілеріне қосылу үшін техникалық шарттарды беру жөніндегі қызметтерді, квазимемлекеттік сектор кәсіпорындарының қызметтерін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және жылжымайтын мүліктің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 үшін техникалық шарттарды беру жөніндегі қызметтерге және квазимемлекеттік сектор кәсіпорындарының қызметтеріне қол жеткізудің ортақ терезесі болатын ақпараттық жүйе.";</w:t>
      </w:r>
    </w:p>
    <w:p>
      <w:pPr>
        <w:spacing w:after="0"/>
        <w:ind w:left="0"/>
        <w:jc w:val="both"/>
      </w:pPr>
      <w:r>
        <w:rPr>
          <w:rFonts w:ascii="Times New Roman"/>
          <w:b w:val="false"/>
          <w:i w:val="false"/>
          <w:color w:val="000000"/>
          <w:sz w:val="28"/>
        </w:rPr>
        <w:t>
      2) 11-1-бапта: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мүлік кепілін тіркеу, ғимараттарды, құрылыстарды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саласында қызметін жүзеге асыратын бірыңғай провайдер болып табылады.";</w:t>
      </w:r>
    </w:p>
    <w:p>
      <w:pPr>
        <w:spacing w:after="0"/>
        <w:ind w:left="0"/>
        <w:jc w:val="both"/>
      </w:pPr>
      <w:r>
        <w:rPr>
          <w:rFonts w:ascii="Times New Roman"/>
          <w:b w:val="false"/>
          <w:i w:val="false"/>
          <w:color w:val="000000"/>
          <w:sz w:val="28"/>
        </w:rPr>
        <w:t>
      4-тармақ мынадай мазмұндағы 6-1) тармақшамен толықтырылсын:</w:t>
      </w:r>
    </w:p>
    <w:p>
      <w:pPr>
        <w:spacing w:after="0"/>
        <w:ind w:left="0"/>
        <w:jc w:val="both"/>
      </w:pPr>
      <w:r>
        <w:rPr>
          <w:rFonts w:ascii="Times New Roman"/>
          <w:b w:val="false"/>
          <w:i w:val="false"/>
          <w:color w:val="000000"/>
          <w:sz w:val="28"/>
        </w:rPr>
        <w:t>
      "6-1) жылжымайтын мүлікке құқықтарды мемлекеттік тіркеуді жүзеге асырады;".</w:t>
      </w:r>
    </w:p>
    <w:p>
      <w:pPr>
        <w:spacing w:after="0"/>
        <w:ind w:left="0"/>
        <w:jc w:val="both"/>
      </w:pPr>
      <w:r>
        <w:rPr>
          <w:rFonts w:ascii="Times New Roman"/>
          <w:b w:val="false"/>
          <w:i w:val="false"/>
          <w:color w:val="000000"/>
          <w:sz w:val="28"/>
        </w:rPr>
        <w:t xml:space="preserve">
      96.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2015 ж., № 15, 78-құжат; 2016 ж., № 7-I, 49-құжат; № 8-I, 65-құжат):</w:t>
      </w:r>
    </w:p>
    <w:p>
      <w:pPr>
        <w:spacing w:after="0"/>
        <w:ind w:left="0"/>
        <w:jc w:val="both"/>
      </w:pPr>
      <w:r>
        <w:rPr>
          <w:rFonts w:ascii="Times New Roman"/>
          <w:b w:val="false"/>
          <w:i w:val="false"/>
          <w:color w:val="000000"/>
          <w:sz w:val="28"/>
        </w:rPr>
        <w:t>
      1-баптың 40) тармақшасы мынадай редакцияда жазылсын:</w:t>
      </w:r>
    </w:p>
    <w:p>
      <w:pPr>
        <w:spacing w:after="0"/>
        <w:ind w:left="0"/>
        <w:jc w:val="both"/>
      </w:pPr>
      <w:r>
        <w:rPr>
          <w:rFonts w:ascii="Times New Roman"/>
          <w:b w:val="false"/>
          <w:i w:val="false"/>
          <w:color w:val="000000"/>
          <w:sz w:val="28"/>
        </w:rPr>
        <w:t>
      "40)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табиғи монополиялар субъектілері желілеріне қосылу үшін техникалық шарттарды беру жөніндегі қызметтерді және Қазақстан Республикасының заңнамасына сәйкес квазимемлекеттік сектор кәсіпорындарының қызметтерін көрсету "бір терезе" қағидаты бойынша мемлекеттік қызметтер көрсетуге, табиғи монополиялар субъектілері желілеріне қосылу үшін техникалық шарттарды беру жөніндегі қызметтерді, квазимемлекеттік сектор кәсіпорындарының қызметтерін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және жылжымайтын мүліктің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xml:space="preserve">
      97.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20-IV, 113-құжат, № 22-V, 152-құжат;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1) 6-баптың 2-тармағының бірінші абзацы мынадай редакцияда жазылсын:</w:t>
      </w:r>
    </w:p>
    <w:p>
      <w:pPr>
        <w:spacing w:after="0"/>
        <w:ind w:left="0"/>
        <w:jc w:val="both"/>
      </w:pPr>
      <w:r>
        <w:rPr>
          <w:rFonts w:ascii="Times New Roman"/>
          <w:b w:val="false"/>
          <w:i w:val="false"/>
          <w:color w:val="000000"/>
          <w:sz w:val="28"/>
        </w:rPr>
        <w:t>
      "2. Осы баптың 1-тармағында көрсетілген, өз мүшелерінің мүдделерін білдіретін қауымдастықтар (одақтар), өзін-өзі реттейтін ұйымдар:";</w:t>
      </w:r>
    </w:p>
    <w:p>
      <w:pPr>
        <w:spacing w:after="0"/>
        <w:ind w:left="0"/>
        <w:jc w:val="both"/>
      </w:pPr>
      <w:r>
        <w:rPr>
          <w:rFonts w:ascii="Times New Roman"/>
          <w:b w:val="false"/>
          <w:i w:val="false"/>
          <w:color w:val="000000"/>
          <w:sz w:val="28"/>
        </w:rPr>
        <w:t>
      2) 22-баптың 3-тармағы мынадай редакцияда жазылсын:</w:t>
      </w:r>
    </w:p>
    <w:p>
      <w:pPr>
        <w:spacing w:after="0"/>
        <w:ind w:left="0"/>
        <w:jc w:val="both"/>
      </w:pPr>
      <w:r>
        <w:rPr>
          <w:rFonts w:ascii="Times New Roman"/>
          <w:b w:val="false"/>
          <w:i w:val="false"/>
          <w:color w:val="000000"/>
          <w:sz w:val="28"/>
        </w:rPr>
        <w:t>
      "3. Комитеттер Ұлттық палатада аккредиттеуден өткен республикалық салааралық, салалық қауымдастықтардың (одақтардың), сондай-ақ шағын, орта және (немесе) ірі кәсіпкерліктің республикалық қауымдастықтарының (одақтарының), өзін-өзі реттейтін ұйымдардың өкілдерінен тұрады. Комитет мүшелерінің санын төралқа айқындайды және олар үшеуден кем болмауға тиіс.".</w:t>
      </w:r>
    </w:p>
    <w:p>
      <w:pPr>
        <w:spacing w:after="0"/>
        <w:ind w:left="0"/>
        <w:jc w:val="both"/>
      </w:pPr>
      <w:r>
        <w:rPr>
          <w:rFonts w:ascii="Times New Roman"/>
          <w:b w:val="false"/>
          <w:i w:val="false"/>
          <w:color w:val="000000"/>
          <w:sz w:val="28"/>
        </w:rPr>
        <w:t xml:space="preserve">
      98.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20-ІV, 113-құжат; № 20-VII, 117-құжат; № 21-III, 136-құжат; № 22-I, 143-құжат; № 22-VI, 159-құжат; 2016 ж., № 6, 45-құжат; № 7-II, 53, 55-құжаттар; № 24, 124-құжат; 2017 жылғы 1 наурызда "Егемен Қазақстан" және "Казахстанская правда" газеттерінде жарияланған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Заңы):</w:t>
      </w:r>
    </w:p>
    <w:p>
      <w:pPr>
        <w:spacing w:after="0"/>
        <w:ind w:left="0"/>
        <w:jc w:val="both"/>
      </w:pPr>
      <w:r>
        <w:rPr>
          <w:rFonts w:ascii="Times New Roman"/>
          <w:b w:val="false"/>
          <w:i w:val="false"/>
          <w:color w:val="000000"/>
          <w:sz w:val="28"/>
        </w:rPr>
        <w:t>
      1) 1-бап мынадай мазмұндағы 33) және 34) тармақшалармен толықтырылсын:</w:t>
      </w:r>
    </w:p>
    <w:p>
      <w:pPr>
        <w:spacing w:after="0"/>
        <w:ind w:left="0"/>
        <w:jc w:val="both"/>
      </w:pPr>
      <w:r>
        <w:rPr>
          <w:rFonts w:ascii="Times New Roman"/>
          <w:b w:val="false"/>
          <w:i w:val="false"/>
          <w:color w:val="000000"/>
          <w:sz w:val="28"/>
        </w:rPr>
        <w:t>
      "33) факторинг – борышкер (банкрот), оның дебиторы және үшінші тұлға арасында жасалған үшжақты шарт, мұнда борышкер (банкрот) өз дебиторына өзінің мүліктік талабын үшінші тұлғаға береді немесе беруге міндеттенеді, ал үшінші тұлға борышкердің (банкроттың) дебиторына  талап ету құқығын айырбастау үшін борышкердің (банкроттың) билік етуіне ақшаны  немесе басқа да мүлікті береді немесе беруге міндеттенеді;</w:t>
      </w:r>
    </w:p>
    <w:p>
      <w:pPr>
        <w:spacing w:after="0"/>
        <w:ind w:left="0"/>
        <w:jc w:val="both"/>
      </w:pPr>
      <w:r>
        <w:rPr>
          <w:rFonts w:ascii="Times New Roman"/>
          <w:b w:val="false"/>
          <w:i w:val="false"/>
          <w:color w:val="000000"/>
          <w:sz w:val="28"/>
        </w:rPr>
        <w:t>
      34) реверсивті факторинг – борышкер (банкрот), оның дебиторы және үшінші тұлға арасында жасалған үшжақты шарт, мұнда дебитор үшінші тұлғаға өзінің борышкер алдындағы міндеттемесін береді, ал үшінші тұлға борышкер алдындағы дебитордың міндеттемелерін орындайды.";</w:t>
      </w:r>
    </w:p>
    <w:p>
      <w:pPr>
        <w:spacing w:after="0"/>
        <w:ind w:left="0"/>
        <w:jc w:val="both"/>
      </w:pPr>
      <w:r>
        <w:rPr>
          <w:rFonts w:ascii="Times New Roman"/>
          <w:b w:val="false"/>
          <w:i w:val="false"/>
          <w:color w:val="000000"/>
          <w:sz w:val="28"/>
        </w:rPr>
        <w:t>
      2) 17-бап мынадай редакцияда жазылсын:</w:t>
      </w:r>
    </w:p>
    <w:p>
      <w:pPr>
        <w:spacing w:after="0"/>
        <w:ind w:left="0"/>
        <w:jc w:val="both"/>
      </w:pPr>
      <w:r>
        <w:rPr>
          <w:rFonts w:ascii="Times New Roman"/>
          <w:b w:val="false"/>
          <w:i w:val="false"/>
          <w:color w:val="000000"/>
          <w:sz w:val="28"/>
        </w:rPr>
        <w:t>
      "17-бап. Оңалту және банкроттық рәсімдерінің өткізілуіне мемлекеттік бақылау</w:t>
      </w:r>
    </w:p>
    <w:p>
      <w:pPr>
        <w:spacing w:after="0"/>
        <w:ind w:left="0"/>
        <w:jc w:val="both"/>
      </w:pPr>
      <w:r>
        <w:rPr>
          <w:rFonts w:ascii="Times New Roman"/>
          <w:b w:val="false"/>
          <w:i w:val="false"/>
          <w:color w:val="000000"/>
          <w:sz w:val="28"/>
        </w:rPr>
        <w:t>
      1. Оңалту және банкроттық рәсімдерін өткізу кезінде Қазақстан Республикасының заңнама талаптарының сақталуын мемлекеттік бақылауды уәкілетті орган жүзеге асырады.</w:t>
      </w:r>
    </w:p>
    <w:p>
      <w:pPr>
        <w:spacing w:after="0"/>
        <w:ind w:left="0"/>
        <w:jc w:val="both"/>
      </w:pPr>
      <w:r>
        <w:rPr>
          <w:rFonts w:ascii="Times New Roman"/>
          <w:b w:val="false"/>
          <w:i w:val="false"/>
          <w:color w:val="000000"/>
          <w:sz w:val="28"/>
        </w:rPr>
        <w:t>
      2. Әкімшінің қызметін мемлекеттік бақылау:</w:t>
      </w:r>
    </w:p>
    <w:p>
      <w:pPr>
        <w:spacing w:after="0"/>
        <w:ind w:left="0"/>
        <w:jc w:val="both"/>
      </w:pPr>
      <w:r>
        <w:rPr>
          <w:rFonts w:ascii="Times New Roman"/>
          <w:b w:val="false"/>
          <w:i w:val="false"/>
          <w:color w:val="000000"/>
          <w:sz w:val="28"/>
        </w:rPr>
        <w:t>
      1) тексерулер;</w:t>
      </w:r>
    </w:p>
    <w:p>
      <w:pPr>
        <w:spacing w:after="0"/>
        <w:ind w:left="0"/>
        <w:jc w:val="both"/>
      </w:pPr>
      <w:r>
        <w:rPr>
          <w:rFonts w:ascii="Times New Roman"/>
          <w:b w:val="false"/>
          <w:i w:val="false"/>
          <w:color w:val="000000"/>
          <w:sz w:val="28"/>
        </w:rPr>
        <w:t>
      2) профилактикалық бақылау нысанында жүзеге асырылады.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бақылауға:</w:t>
      </w:r>
    </w:p>
    <w:p>
      <w:pPr>
        <w:spacing w:after="0"/>
        <w:ind w:left="0"/>
        <w:jc w:val="both"/>
      </w:pPr>
      <w:r>
        <w:rPr>
          <w:rFonts w:ascii="Times New Roman"/>
          <w:b w:val="false"/>
          <w:i w:val="false"/>
          <w:color w:val="000000"/>
          <w:sz w:val="28"/>
        </w:rPr>
        <w:t>
      1) әкімшінің қызметін жүзеге асыруға құқығы бар адамдарды есепке алу;</w:t>
      </w:r>
    </w:p>
    <w:p>
      <w:pPr>
        <w:spacing w:after="0"/>
        <w:ind w:left="0"/>
        <w:jc w:val="both"/>
      </w:pPr>
      <w:r>
        <w:rPr>
          <w:rFonts w:ascii="Times New Roman"/>
          <w:b w:val="false"/>
          <w:i w:val="false"/>
          <w:color w:val="000000"/>
          <w:sz w:val="28"/>
        </w:rPr>
        <w:t>
      2) камералдық бақылау;</w:t>
      </w:r>
    </w:p>
    <w:p>
      <w:pPr>
        <w:spacing w:after="0"/>
        <w:ind w:left="0"/>
        <w:jc w:val="both"/>
      </w:pPr>
      <w:r>
        <w:rPr>
          <w:rFonts w:ascii="Times New Roman"/>
          <w:b w:val="false"/>
          <w:i w:val="false"/>
          <w:color w:val="000000"/>
          <w:sz w:val="28"/>
        </w:rPr>
        <w:t>
      3) сұрау салуларды жолдау;</w:t>
      </w:r>
    </w:p>
    <w:p>
      <w:pPr>
        <w:spacing w:after="0"/>
        <w:ind w:left="0"/>
        <w:jc w:val="both"/>
      </w:pPr>
      <w:r>
        <w:rPr>
          <w:rFonts w:ascii="Times New Roman"/>
          <w:b w:val="false"/>
          <w:i w:val="false"/>
          <w:color w:val="000000"/>
          <w:sz w:val="28"/>
        </w:rPr>
        <w:t>
      4) рәсімдердің жүргізілу барысы туралы ақпаратты қабылдау жатады.</w:t>
      </w:r>
    </w:p>
    <w:p>
      <w:pPr>
        <w:spacing w:after="0"/>
        <w:ind w:left="0"/>
        <w:jc w:val="both"/>
      </w:pPr>
      <w:r>
        <w:rPr>
          <w:rFonts w:ascii="Times New Roman"/>
          <w:b w:val="false"/>
          <w:i w:val="false"/>
          <w:color w:val="000000"/>
          <w:sz w:val="28"/>
        </w:rPr>
        <w:t>
      4. Тексеру және бақылау субъектісіне (объектісіне) барып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3) 26-бап мынадай редакцияда жазылсын:</w:t>
      </w:r>
    </w:p>
    <w:p>
      <w:pPr>
        <w:spacing w:after="0"/>
        <w:ind w:left="0"/>
        <w:jc w:val="both"/>
      </w:pPr>
      <w:r>
        <w:rPr>
          <w:rFonts w:ascii="Times New Roman"/>
          <w:b w:val="false"/>
          <w:i w:val="false"/>
          <w:color w:val="000000"/>
          <w:sz w:val="28"/>
        </w:rPr>
        <w:t xml:space="preserve">
      "26-бап. Кредиторлар жиналысының оңалту рәсімінде және банкроттық рәсімінде шешім қабылдау тәртібі </w:t>
      </w:r>
    </w:p>
    <w:p>
      <w:pPr>
        <w:spacing w:after="0"/>
        <w:ind w:left="0"/>
        <w:jc w:val="both"/>
      </w:pPr>
      <w:r>
        <w:rPr>
          <w:rFonts w:ascii="Times New Roman"/>
          <w:b w:val="false"/>
          <w:i w:val="false"/>
          <w:color w:val="000000"/>
          <w:sz w:val="28"/>
        </w:rPr>
        <w:t>
      1. Кредиторлар жиналысының жалпы құқықтық тәртібі және шешім қабылдау тәртібі осы бапқа сәйкес белгіленеді.</w:t>
      </w:r>
    </w:p>
    <w:p>
      <w:pPr>
        <w:spacing w:after="0"/>
        <w:ind w:left="0"/>
        <w:jc w:val="both"/>
      </w:pPr>
      <w:r>
        <w:rPr>
          <w:rFonts w:ascii="Times New Roman"/>
          <w:b w:val="false"/>
          <w:i w:val="false"/>
          <w:color w:val="000000"/>
          <w:sz w:val="28"/>
        </w:rPr>
        <w:t>
      Кредиторлар жиналысының жалпы құқықтық тәртібі және шешім қабылдау тәртібі:</w:t>
      </w:r>
    </w:p>
    <w:p>
      <w:pPr>
        <w:spacing w:after="0"/>
        <w:ind w:left="0"/>
        <w:jc w:val="both"/>
      </w:pPr>
      <w:r>
        <w:rPr>
          <w:rFonts w:ascii="Times New Roman"/>
          <w:b w:val="false"/>
          <w:i w:val="false"/>
          <w:color w:val="000000"/>
          <w:sz w:val="28"/>
        </w:rPr>
        <w:t>
      борышкердің мүлкін (активтерін) тікелей сату кезінде осы Заңның 99-бабының 6-тармағымен;</w:t>
      </w:r>
    </w:p>
    <w:p>
      <w:pPr>
        <w:spacing w:after="0"/>
        <w:ind w:left="0"/>
        <w:jc w:val="both"/>
      </w:pPr>
      <w:r>
        <w:rPr>
          <w:rFonts w:ascii="Times New Roman"/>
          <w:b w:val="false"/>
          <w:i w:val="false"/>
          <w:color w:val="000000"/>
          <w:sz w:val="28"/>
        </w:rPr>
        <w:t>
      оңалту жоспарын келісу кезінде осы Заңның 26-1-бабымен;</w:t>
      </w:r>
    </w:p>
    <w:p>
      <w:pPr>
        <w:spacing w:after="0"/>
        <w:ind w:left="0"/>
        <w:jc w:val="both"/>
      </w:pPr>
      <w:r>
        <w:rPr>
          <w:rFonts w:ascii="Times New Roman"/>
          <w:b w:val="false"/>
          <w:i w:val="false"/>
          <w:color w:val="000000"/>
          <w:sz w:val="28"/>
        </w:rPr>
        <w:t>
      оңалту жоспарына өзгерістер және (немесе) толықтырулар енгізу кезінде осы Заңның 26-2-бабымен белгіленеді.</w:t>
      </w:r>
    </w:p>
    <w:p>
      <w:pPr>
        <w:spacing w:after="0"/>
        <w:ind w:left="0"/>
        <w:jc w:val="both"/>
      </w:pPr>
      <w:r>
        <w:rPr>
          <w:rFonts w:ascii="Times New Roman"/>
          <w:b w:val="false"/>
          <w:i w:val="false"/>
          <w:color w:val="000000"/>
          <w:sz w:val="28"/>
        </w:rPr>
        <w:t>
      2. Кредиторлар жиналысы, оған сырттай дауыс беретіндерді қоса алғанда, кредиторлар жиналысы шешім қабылдаған кезде дауыс беруге құқығы бар кредиторлар дауысының жалпы санының елу пайызынан астамын құрайтын дауыс санына ие кредиторлар қатысқан жағдайда заңды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беруге құқығы бар кредиторлар дауысының жалпы санының кемінде жиырма бес пайызын құрайтын дауыс санына ие кредиторлар қатысқан жағдайда, заңды болып табылады.</w:t>
      </w:r>
    </w:p>
    <w:p>
      <w:pPr>
        <w:spacing w:after="0"/>
        <w:ind w:left="0"/>
        <w:jc w:val="both"/>
      </w:pPr>
      <w:r>
        <w:rPr>
          <w:rFonts w:ascii="Times New Roman"/>
          <w:b w:val="false"/>
          <w:i w:val="false"/>
          <w:color w:val="000000"/>
          <w:sz w:val="28"/>
        </w:rPr>
        <w:t>
      3. Кредиторлар жиналысының шешімдері осы Заңның 26-1 және</w:t>
      </w:r>
      <w:r>
        <w:br/>
      </w:r>
      <w:r>
        <w:rPr>
          <w:rFonts w:ascii="Times New Roman"/>
          <w:b w:val="false"/>
          <w:i w:val="false"/>
          <w:color w:val="000000"/>
          <w:sz w:val="28"/>
        </w:rPr>
        <w:t xml:space="preserve">26-2-баптарымен көзделген жағдайларды қоспағанда, сырттай дауыс беретіндерді қоса алғанда, кредиторлар жиналысыныа қатысатын кредиторлар дауыстарының санынан көпшілік дауыстармен қабылданады. </w:t>
      </w:r>
    </w:p>
    <w:p>
      <w:pPr>
        <w:spacing w:after="0"/>
        <w:ind w:left="0"/>
        <w:jc w:val="both"/>
      </w:pPr>
      <w:r>
        <w:rPr>
          <w:rFonts w:ascii="Times New Roman"/>
          <w:b w:val="false"/>
          <w:i w:val="false"/>
          <w:color w:val="000000"/>
          <w:sz w:val="28"/>
        </w:rPr>
        <w:t>
      Әкімші кредиторлар шешімдер қабылдауы үшін әрбір кредитордың дауыс санын "талаптардың бір теңгесі – бір дауыс" қағидаты бойынша айқындайды.</w:t>
      </w:r>
    </w:p>
    <w:p>
      <w:pPr>
        <w:spacing w:after="0"/>
        <w:ind w:left="0"/>
        <w:jc w:val="both"/>
      </w:pPr>
      <w:r>
        <w:rPr>
          <w:rFonts w:ascii="Times New Roman"/>
          <w:b w:val="false"/>
          <w:i w:val="false"/>
          <w:color w:val="000000"/>
          <w:sz w:val="28"/>
        </w:rPr>
        <w:t>
      Егер осы тармақта өзгеше көзделмесе, онда 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p>
    <w:p>
      <w:pPr>
        <w:spacing w:after="0"/>
        <w:ind w:left="0"/>
        <w:jc w:val="both"/>
      </w:pPr>
      <w:r>
        <w:rPr>
          <w:rFonts w:ascii="Times New Roman"/>
          <w:b w:val="false"/>
          <w:i w:val="false"/>
          <w:color w:val="000000"/>
          <w:sz w:val="28"/>
        </w:rPr>
        <w:t xml:space="preserve">
      Кредиторлар жиналысында дауыс санын айқындау мақсаттары үшін кредиторлардың тұрақсыздық айыбы (айыппұл, өсімпұл), жіберіп алған пайда түріндегі шығындар, сондай-ақ өзге де мүліктік және (немесе) қаржылық санкциялар түріндегі талаптары: </w:t>
      </w:r>
    </w:p>
    <w:p>
      <w:pPr>
        <w:spacing w:after="0"/>
        <w:ind w:left="0"/>
        <w:jc w:val="both"/>
      </w:pPr>
      <w:r>
        <w:rPr>
          <w:rFonts w:ascii="Times New Roman"/>
          <w:b w:val="false"/>
          <w:i w:val="false"/>
          <w:color w:val="000000"/>
          <w:sz w:val="28"/>
        </w:rPr>
        <w:t>
      1) кредиторлар жиналысы шешім қабылдаған кезде дауыс беру құқығы бар кредиторлардың талаптарын толық көлемде қанағаттандырған;</w:t>
      </w:r>
    </w:p>
    <w:p>
      <w:pPr>
        <w:spacing w:after="0"/>
        <w:ind w:left="0"/>
        <w:jc w:val="both"/>
      </w:pPr>
      <w:r>
        <w:rPr>
          <w:rFonts w:ascii="Times New Roman"/>
          <w:b w:val="false"/>
          <w:i w:val="false"/>
          <w:color w:val="000000"/>
          <w:sz w:val="28"/>
        </w:rPr>
        <w:t>
      2) сот шешімі бойынша тек қана тұрақсыздық айыбы (айыппұлдар, өсімпұл), жіберіп алған пайда түріндегі шығындар, өзге де мүліктік және (немесе) қаржылық санкциялар түріндегі талаптарының ішінен кредиторлардың талаптар тізілімін қалыптастырған жағдайларда есепке алынады.</w:t>
      </w:r>
    </w:p>
    <w:p>
      <w:pPr>
        <w:spacing w:after="0"/>
        <w:ind w:left="0"/>
        <w:jc w:val="both"/>
      </w:pPr>
      <w:r>
        <w:rPr>
          <w:rFonts w:ascii="Times New Roman"/>
          <w:b w:val="false"/>
          <w:i w:val="false"/>
          <w:color w:val="000000"/>
          <w:sz w:val="28"/>
        </w:rPr>
        <w:t>
      Кредитор талаптарының қанағаттандырылуына қарай оның дауыс саны қанағаттандырылған талаптар сомасына азаяды.</w:t>
      </w:r>
    </w:p>
    <w:p>
      <w:pPr>
        <w:spacing w:after="0"/>
        <w:ind w:left="0"/>
        <w:jc w:val="both"/>
      </w:pPr>
      <w:r>
        <w:rPr>
          <w:rFonts w:ascii="Times New Roman"/>
          <w:b w:val="false"/>
          <w:i w:val="false"/>
          <w:color w:val="000000"/>
          <w:sz w:val="28"/>
        </w:rPr>
        <w:t>
      4. Кредиторлар жиналысы шешімдер қабылдаған кезде:</w:t>
      </w:r>
    </w:p>
    <w:p>
      <w:pPr>
        <w:spacing w:after="0"/>
        <w:ind w:left="0"/>
        <w:jc w:val="both"/>
      </w:pPr>
      <w:r>
        <w:rPr>
          <w:rFonts w:ascii="Times New Roman"/>
          <w:b w:val="false"/>
          <w:i w:val="false"/>
          <w:color w:val="000000"/>
          <w:sz w:val="28"/>
        </w:rPr>
        <w:t>
      1) осы Заңның 72-бабының 3-тармағына немесе 90-бабының 4-тармағына сәйкес дауыс беру құқығынан айырылған кредиторлардың;</w:t>
      </w:r>
    </w:p>
    <w:p>
      <w:pPr>
        <w:spacing w:after="0"/>
        <w:ind w:left="0"/>
        <w:jc w:val="both"/>
      </w:pPr>
      <w:r>
        <w:rPr>
          <w:rFonts w:ascii="Times New Roman"/>
          <w:b w:val="false"/>
          <w:i w:val="false"/>
          <w:color w:val="000000"/>
          <w:sz w:val="28"/>
        </w:rPr>
        <w:t>
      2) қалған кредиторлардың талаптары толық қанағаттандырылғанға дейін борышкерге қатысы бар үлестес тұлғалар болып табылатын кредиторлардың дауыс беру құқығы жоқ.</w:t>
      </w:r>
    </w:p>
    <w:p>
      <w:pPr>
        <w:spacing w:after="0"/>
        <w:ind w:left="0"/>
        <w:jc w:val="both"/>
      </w:pPr>
      <w:r>
        <w:rPr>
          <w:rFonts w:ascii="Times New Roman"/>
          <w:b w:val="false"/>
          <w:i w:val="false"/>
          <w:color w:val="000000"/>
          <w:sz w:val="28"/>
        </w:rPr>
        <w:t>
      Кредитор талаптарын қанағаттандыру бойынша оның дауыстарының саны қанағаттандырылған талаптар санына азаяды.</w:t>
      </w:r>
    </w:p>
    <w:p>
      <w:pPr>
        <w:spacing w:after="0"/>
        <w:ind w:left="0"/>
        <w:jc w:val="both"/>
      </w:pPr>
      <w:r>
        <w:rPr>
          <w:rFonts w:ascii="Times New Roman"/>
          <w:b w:val="false"/>
          <w:i w:val="false"/>
          <w:color w:val="000000"/>
          <w:sz w:val="28"/>
        </w:rPr>
        <w:t>
      Кредитор дауыс беруден бас тартқан жағдайда, жиналыс шешім қабылдаған кезде кредиторлардың дауысын айқындау мақсатында кредитор кредиторлар жиналысына қатысушы деп саналмайды.</w:t>
      </w:r>
    </w:p>
    <w:p>
      <w:pPr>
        <w:spacing w:after="0"/>
        <w:ind w:left="0"/>
        <w:jc w:val="both"/>
      </w:pPr>
      <w:r>
        <w:rPr>
          <w:rFonts w:ascii="Times New Roman"/>
          <w:b w:val="false"/>
          <w:i w:val="false"/>
          <w:color w:val="000000"/>
          <w:sz w:val="28"/>
        </w:rPr>
        <w:t>
      Кредитор кредиторлар жиналысына дәлелсіз себеппен екі рет қатыспаса, мұндай кредитордың дауыс саны кредиторлар жиналысының заңдылығын айқындаған кезде есепке алынбайды.</w:t>
      </w:r>
    </w:p>
    <w:p>
      <w:pPr>
        <w:spacing w:after="0"/>
        <w:ind w:left="0"/>
        <w:jc w:val="both"/>
      </w:pPr>
      <w:r>
        <w:rPr>
          <w:rFonts w:ascii="Times New Roman"/>
          <w:b w:val="false"/>
          <w:i w:val="false"/>
          <w:color w:val="000000"/>
          <w:sz w:val="28"/>
        </w:rPr>
        <w:t>
      Растайтын құжаты болған кезде:</w:t>
      </w:r>
    </w:p>
    <w:p>
      <w:pPr>
        <w:spacing w:after="0"/>
        <w:ind w:left="0"/>
        <w:jc w:val="both"/>
      </w:pPr>
      <w:r>
        <w:rPr>
          <w:rFonts w:ascii="Times New Roman"/>
          <w:b w:val="false"/>
          <w:i w:val="false"/>
          <w:color w:val="000000"/>
          <w:sz w:val="28"/>
        </w:rPr>
        <w:t>
      1) кредитордың не оның уәкілетті өкілінің еңбекке уақытша жарамсыздығы;</w:t>
      </w:r>
    </w:p>
    <w:p>
      <w:pPr>
        <w:spacing w:after="0"/>
        <w:ind w:left="0"/>
        <w:jc w:val="both"/>
      </w:pPr>
      <w:r>
        <w:rPr>
          <w:rFonts w:ascii="Times New Roman"/>
          <w:b w:val="false"/>
          <w:i w:val="false"/>
          <w:color w:val="000000"/>
          <w:sz w:val="28"/>
        </w:rPr>
        <w:t>
      2) кредитордың не оның уәкілетті өкілінің кредиторлар жиналысына қатысуына кедергі келтіретін төтенше жағдайдың туындауы;</w:t>
      </w:r>
    </w:p>
    <w:p>
      <w:pPr>
        <w:spacing w:after="0"/>
        <w:ind w:left="0"/>
        <w:jc w:val="both"/>
      </w:pPr>
      <w:r>
        <w:rPr>
          <w:rFonts w:ascii="Times New Roman"/>
          <w:b w:val="false"/>
          <w:i w:val="false"/>
          <w:color w:val="000000"/>
          <w:sz w:val="28"/>
        </w:rPr>
        <w:t>
      3) кредиторлар жиналысының шешімі бойынша өзге де себеп дәлелді себеп ретінде танылады.</w:t>
      </w:r>
    </w:p>
    <w:p>
      <w:pPr>
        <w:spacing w:after="0"/>
        <w:ind w:left="0"/>
        <w:jc w:val="both"/>
      </w:pPr>
      <w:r>
        <w:rPr>
          <w:rFonts w:ascii="Times New Roman"/>
          <w:b w:val="false"/>
          <w:i w:val="false"/>
          <w:color w:val="000000"/>
          <w:sz w:val="28"/>
        </w:rPr>
        <w:t>
      5. Борышкер немесе әкімші кредиторлар жиналысы ашылғанға дейін жиналысқа қатысушыларды тіркеуді жүргізеді.</w:t>
      </w:r>
    </w:p>
    <w:p>
      <w:pPr>
        <w:spacing w:after="0"/>
        <w:ind w:left="0"/>
        <w:jc w:val="both"/>
      </w:pPr>
      <w:r>
        <w:rPr>
          <w:rFonts w:ascii="Times New Roman"/>
          <w:b w:val="false"/>
          <w:i w:val="false"/>
          <w:color w:val="000000"/>
          <w:sz w:val="28"/>
        </w:rPr>
        <w:t>
      Кредиторлар жиналысының шешімдері хаттамамен ресімделеді.</w:t>
      </w:r>
    </w:p>
    <w:p>
      <w:pPr>
        <w:spacing w:after="0"/>
        <w:ind w:left="0"/>
        <w:jc w:val="both"/>
      </w:pPr>
      <w:r>
        <w:rPr>
          <w:rFonts w:ascii="Times New Roman"/>
          <w:b w:val="false"/>
          <w:i w:val="false"/>
          <w:color w:val="000000"/>
          <w:sz w:val="28"/>
        </w:rPr>
        <w:t>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pPr>
        <w:spacing w:after="0"/>
        <w:ind w:left="0"/>
        <w:jc w:val="both"/>
      </w:pPr>
      <w:r>
        <w:rPr>
          <w:rFonts w:ascii="Times New Roman"/>
          <w:b w:val="false"/>
          <w:i w:val="false"/>
          <w:color w:val="000000"/>
          <w:sz w:val="28"/>
        </w:rPr>
        <w:t>
      Кредиторлар жиналысының хаттамасы үш данада жасалады, олардың біреуі оған қол қойылғаннан кейін үш жұмыс күні ішінде уәкілетті органға, екіншісі кредиторлар комитетіне беріледі, үшіншісі әкімшіде қалады.</w:t>
      </w:r>
    </w:p>
    <w:p>
      <w:pPr>
        <w:spacing w:after="0"/>
        <w:ind w:left="0"/>
        <w:jc w:val="both"/>
      </w:pPr>
      <w:r>
        <w:rPr>
          <w:rFonts w:ascii="Times New Roman"/>
          <w:b w:val="false"/>
          <w:i w:val="false"/>
          <w:color w:val="000000"/>
          <w:sz w:val="28"/>
        </w:rPr>
        <w:t>
      Кредиторлар жиналысының хаттамасына:</w:t>
      </w:r>
    </w:p>
    <w:p>
      <w:pPr>
        <w:spacing w:after="0"/>
        <w:ind w:left="0"/>
        <w:jc w:val="both"/>
      </w:pPr>
      <w:r>
        <w:rPr>
          <w:rFonts w:ascii="Times New Roman"/>
          <w:b w:val="false"/>
          <w:i w:val="false"/>
          <w:color w:val="000000"/>
          <w:sz w:val="28"/>
        </w:rPr>
        <w:t>
      жиналысқа қатысушыларды тіркеу ведомосының;</w:t>
      </w:r>
    </w:p>
    <w:p>
      <w:pPr>
        <w:spacing w:after="0"/>
        <w:ind w:left="0"/>
        <w:jc w:val="both"/>
      </w:pPr>
      <w:r>
        <w:rPr>
          <w:rFonts w:ascii="Times New Roman"/>
          <w:b w:val="false"/>
          <w:i w:val="false"/>
          <w:color w:val="000000"/>
          <w:sz w:val="28"/>
        </w:rPr>
        <w:t>
      жиналысқа қатысушыларға танысу және (немесе) бекіту үшін ұсынылған материалдардың;</w:t>
      </w:r>
    </w:p>
    <w:p>
      <w:pPr>
        <w:spacing w:after="0"/>
        <w:ind w:left="0"/>
        <w:jc w:val="both"/>
      </w:pPr>
      <w:r>
        <w:rPr>
          <w:rFonts w:ascii="Times New Roman"/>
          <w:b w:val="false"/>
          <w:i w:val="false"/>
          <w:color w:val="000000"/>
          <w:sz w:val="28"/>
        </w:rPr>
        <w:t>
      кредиторлардың кредиторлар жиналысының өткізілетін күні мен уақыты туралы тиісінше хабардар етілгені туралы куәландыратын құжаттардың;</w:t>
      </w:r>
    </w:p>
    <w:p>
      <w:pPr>
        <w:spacing w:after="0"/>
        <w:ind w:left="0"/>
        <w:jc w:val="both"/>
      </w:pPr>
      <w:r>
        <w:rPr>
          <w:rFonts w:ascii="Times New Roman"/>
          <w:b w:val="false"/>
          <w:i w:val="false"/>
          <w:color w:val="000000"/>
          <w:sz w:val="28"/>
        </w:rPr>
        <w:t>
      борышкердің немесе әкімшінің қалауы бойынша өзге де құжаттардың көшірмелері қоса берілуге тиіс.";</w:t>
      </w:r>
    </w:p>
    <w:p>
      <w:pPr>
        <w:spacing w:after="0"/>
        <w:ind w:left="0"/>
        <w:jc w:val="both"/>
      </w:pPr>
      <w:r>
        <w:rPr>
          <w:rFonts w:ascii="Times New Roman"/>
          <w:b w:val="false"/>
          <w:i w:val="false"/>
          <w:color w:val="000000"/>
          <w:sz w:val="28"/>
        </w:rPr>
        <w:t>
      4) мынадай мазмұндағы 26-1-баппен толықтырылсын:</w:t>
      </w:r>
    </w:p>
    <w:p>
      <w:pPr>
        <w:spacing w:after="0"/>
        <w:ind w:left="0"/>
        <w:jc w:val="both"/>
      </w:pPr>
      <w:r>
        <w:rPr>
          <w:rFonts w:ascii="Times New Roman"/>
          <w:b w:val="false"/>
          <w:i w:val="false"/>
          <w:color w:val="000000"/>
          <w:sz w:val="28"/>
        </w:rPr>
        <w:t>
      "26-1-бап. Оңалту жоспарын келісу</w:t>
      </w:r>
    </w:p>
    <w:p>
      <w:pPr>
        <w:spacing w:after="0"/>
        <w:ind w:left="0"/>
        <w:jc w:val="both"/>
      </w:pPr>
      <w:r>
        <w:rPr>
          <w:rFonts w:ascii="Times New Roman"/>
          <w:b w:val="false"/>
          <w:i w:val="false"/>
          <w:color w:val="000000"/>
          <w:sz w:val="28"/>
        </w:rPr>
        <w:t>
      1. Оңалту жоспарын келісу кезінде кредиторлар жиналысы екінші және төртінші кезектер құрамында, әр кезек бойынша жеке қанағаттандырылуға жататын кредиторлар дауысының жалпы санынан елу пайыздын астамын құрайтын дауыстарға ие кредиторлар қатысқан жағдайда құқылы болады.</w:t>
      </w:r>
    </w:p>
    <w:p>
      <w:pPr>
        <w:spacing w:after="0"/>
        <w:ind w:left="0"/>
        <w:jc w:val="both"/>
      </w:pPr>
      <w:r>
        <w:rPr>
          <w:rFonts w:ascii="Times New Roman"/>
          <w:b w:val="false"/>
          <w:i w:val="false"/>
          <w:color w:val="000000"/>
          <w:sz w:val="28"/>
        </w:rPr>
        <w:t>
      2. Оңалту жоспары оған бір уақытта:</w:t>
      </w:r>
    </w:p>
    <w:p>
      <w:pPr>
        <w:spacing w:after="0"/>
        <w:ind w:left="0"/>
        <w:jc w:val="both"/>
      </w:pPr>
      <w:r>
        <w:rPr>
          <w:rFonts w:ascii="Times New Roman"/>
          <w:b w:val="false"/>
          <w:i w:val="false"/>
          <w:color w:val="000000"/>
          <w:sz w:val="28"/>
        </w:rPr>
        <w:t>
      1) екінші кезектегі кредиторлардың дауыс санынан дауыстардың көпшілігі;</w:t>
      </w:r>
    </w:p>
    <w:p>
      <w:pPr>
        <w:spacing w:after="0"/>
        <w:ind w:left="0"/>
        <w:jc w:val="both"/>
      </w:pPr>
      <w:r>
        <w:rPr>
          <w:rFonts w:ascii="Times New Roman"/>
          <w:b w:val="false"/>
          <w:i w:val="false"/>
          <w:color w:val="000000"/>
          <w:sz w:val="28"/>
        </w:rPr>
        <w:t>
      2) төртінші кезектегі кредиторлардың дауыс санынан дауыстардың көпшілігі дауыс берген жағдайда келісілген болып саналады.</w:t>
      </w:r>
    </w:p>
    <w:p>
      <w:pPr>
        <w:spacing w:after="0"/>
        <w:ind w:left="0"/>
        <w:jc w:val="both"/>
      </w:pPr>
      <w:r>
        <w:rPr>
          <w:rFonts w:ascii="Times New Roman"/>
          <w:b w:val="false"/>
          <w:i w:val="false"/>
          <w:color w:val="000000"/>
          <w:sz w:val="28"/>
        </w:rPr>
        <w:t>
      Осы баптың 2-тармағының 1) және 2) тармақшаларымен көзделген бір немесе екі шарт орындалмаған жағдайда, оңалту жоспары келісілмеген болып саналады.";</w:t>
      </w:r>
    </w:p>
    <w:p>
      <w:pPr>
        <w:spacing w:after="0"/>
        <w:ind w:left="0"/>
        <w:jc w:val="both"/>
      </w:pPr>
      <w:r>
        <w:rPr>
          <w:rFonts w:ascii="Times New Roman"/>
          <w:b w:val="false"/>
          <w:i w:val="false"/>
          <w:color w:val="000000"/>
          <w:sz w:val="28"/>
        </w:rPr>
        <w:t>
      5) мынадай мазмұндағы 26-2-баппен толықтырылсын:</w:t>
      </w:r>
    </w:p>
    <w:p>
      <w:pPr>
        <w:spacing w:after="0"/>
        <w:ind w:left="0"/>
        <w:jc w:val="both"/>
      </w:pPr>
      <w:r>
        <w:rPr>
          <w:rFonts w:ascii="Times New Roman"/>
          <w:b w:val="false"/>
          <w:i w:val="false"/>
          <w:color w:val="000000"/>
          <w:sz w:val="28"/>
        </w:rPr>
        <w:t>
      "26-2-бап. Оңалту жоспарына өзгерістер және (толықтырулар) енгізу</w:t>
      </w:r>
    </w:p>
    <w:p>
      <w:pPr>
        <w:spacing w:after="0"/>
        <w:ind w:left="0"/>
        <w:jc w:val="both"/>
      </w:pPr>
      <w:r>
        <w:rPr>
          <w:rFonts w:ascii="Times New Roman"/>
          <w:b w:val="false"/>
          <w:i w:val="false"/>
          <w:color w:val="000000"/>
          <w:sz w:val="28"/>
        </w:rPr>
        <w:t>
      1. Оңалту жоспарына өзгерістер және (немесе) толықтырулар енгізу кезінде кредиторлар жиналысы әр кезек құрамында жеке қанағаттандырылуға жататын кредиторлар дауыстарының жалпы санынан елу пайыздан аса дауыстарды құрайтын алдағы кезектер құрамында және (немесе) бір кезек құрамында  мұндай кредиторлары бар, талаптары қанағаттандырылуға жататын кредиторларды қоса алғанда, мүдделері оңалту жоспарына енгізілетін өзгерістермен және (толықтырулармен) қозғалатын кредиторлар қатысқан жағдайда құқылы болады.</w:t>
      </w:r>
    </w:p>
    <w:p>
      <w:pPr>
        <w:spacing w:after="0"/>
        <w:ind w:left="0"/>
        <w:jc w:val="both"/>
      </w:pPr>
      <w:r>
        <w:rPr>
          <w:rFonts w:ascii="Times New Roman"/>
          <w:b w:val="false"/>
          <w:i w:val="false"/>
          <w:color w:val="000000"/>
          <w:sz w:val="28"/>
        </w:rPr>
        <w:t>
      2. Кредиторлар жиналысының оңалту жоспарына өзгерістер және (немесе) толықтырулар енгізу туралы шешімі алдағы кезектер құрамында және (немесе) бір кезек құрамында  мұндай кредиторлары бар, талаптары қанағаттандырылуға жататын кредиторларды қоса алғанда, мүдделері жоспарға енгізілетін өзгерістермен және (немесе) толықтырулармен қозғалған кредиторлармен, егер оған әр кезек бойынша жеке дауыстардың көпшілігімен дауыс берілген жағдайда қабылданады.</w:t>
      </w:r>
    </w:p>
    <w:p>
      <w:pPr>
        <w:spacing w:after="0"/>
        <w:ind w:left="0"/>
        <w:jc w:val="both"/>
      </w:pPr>
      <w:r>
        <w:rPr>
          <w:rFonts w:ascii="Times New Roman"/>
          <w:b w:val="false"/>
          <w:i w:val="false"/>
          <w:color w:val="000000"/>
          <w:sz w:val="28"/>
        </w:rPr>
        <w:t>
      3. Осы бапта көзделген шарттар орындалмаған жағдайда оңалту жоспарына өзгерістер және (немесе) толықтырулар енгізу келісілмеген болып саналады.</w:t>
      </w:r>
    </w:p>
    <w:p>
      <w:pPr>
        <w:spacing w:after="0"/>
        <w:ind w:left="0"/>
        <w:jc w:val="both"/>
      </w:pPr>
      <w:r>
        <w:rPr>
          <w:rFonts w:ascii="Times New Roman"/>
          <w:b w:val="false"/>
          <w:i w:val="false"/>
          <w:color w:val="000000"/>
          <w:sz w:val="28"/>
        </w:rPr>
        <w:t>
      4. Оңалту жоспарына өзгерістер және (немесе) толықтырулар енгізу бойынша жеке дауыс беру кезінде кредиторлар дауыстары тең келген жағдайда кредиторлар жиналысының шешімдері "талаптардың бір теңгесі – бір дауыс" қағидаты бойынша кредиторлар жиналысына қатысатын, сырттай дауыс бергендерді қоса алғанда кредиторлар дауыстарының жалпы санынан дауыстардың көпшілігімен қабылданады.";</w:t>
      </w:r>
    </w:p>
    <w:p>
      <w:pPr>
        <w:spacing w:after="0"/>
        <w:ind w:left="0"/>
        <w:jc w:val="both"/>
      </w:pPr>
      <w:r>
        <w:rPr>
          <w:rFonts w:ascii="Times New Roman"/>
          <w:b w:val="false"/>
          <w:i w:val="false"/>
          <w:color w:val="000000"/>
          <w:sz w:val="28"/>
        </w:rPr>
        <w:t>
      6) 48-бапта:</w:t>
      </w:r>
    </w:p>
    <w:p>
      <w:pPr>
        <w:spacing w:after="0"/>
        <w:ind w:left="0"/>
        <w:jc w:val="both"/>
      </w:pPr>
      <w:r>
        <w:rPr>
          <w:rFonts w:ascii="Times New Roman"/>
          <w:b w:val="false"/>
          <w:i w:val="false"/>
          <w:color w:val="000000"/>
          <w:sz w:val="28"/>
        </w:rPr>
        <w:t>
      1-тармақтың екінші бөлгі мынадай редакцияда жазылсын:</w:t>
      </w:r>
    </w:p>
    <w:p>
      <w:pPr>
        <w:spacing w:after="0"/>
        <w:ind w:left="0"/>
        <w:jc w:val="both"/>
      </w:pPr>
      <w:r>
        <w:rPr>
          <w:rFonts w:ascii="Times New Roman"/>
          <w:b w:val="false"/>
          <w:i w:val="false"/>
          <w:color w:val="000000"/>
          <w:sz w:val="28"/>
        </w:rPr>
        <w:t>
      "Іс қозғау туралы ұйғарымда мүлікке құқықтарды тіркеуді жүзеге асыратын мемлекеттік органдардың және өзге де органдардың, сондай-ақ "Азаматтарға арналған үкімет" мемлекеттік корпорациясының осы Заңның 50-бабының 1-тармағында көзделген шектеулерді қолдану туралы міндеті қамтылуы тиіс.";</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Соттың iс қозғау туралы ұйғарымының көшiрмелерін сот борышкерге, өтiнiш берушiге, уәкiлеттi органға, мүлікке құқықтарды тіркеуді жүзеге асыратын мемлекеттiк және өзге де органдарға, оның iшiнде "Азаматтарға арналған үкiмет" мемлекеттiк корпорациясына, жеке сот орындаушыларының өңірлік палатасына және борышкердің орналасқан жері бойынша аумақтық әдiлет органына жібереді.";</w:t>
      </w:r>
    </w:p>
    <w:p>
      <w:pPr>
        <w:spacing w:after="0"/>
        <w:ind w:left="0"/>
        <w:jc w:val="both"/>
      </w:pPr>
      <w:r>
        <w:rPr>
          <w:rFonts w:ascii="Times New Roman"/>
          <w:b w:val="false"/>
          <w:i w:val="false"/>
          <w:color w:val="000000"/>
          <w:sz w:val="28"/>
        </w:rPr>
        <w:t>
      7) 73-баптың 4-тармағы мынадай редакцияда жазылсын:</w:t>
      </w:r>
    </w:p>
    <w:p>
      <w:pPr>
        <w:spacing w:after="0"/>
        <w:ind w:left="0"/>
        <w:jc w:val="both"/>
      </w:pPr>
      <w:r>
        <w:rPr>
          <w:rFonts w:ascii="Times New Roman"/>
          <w:b w:val="false"/>
          <w:i w:val="false"/>
          <w:color w:val="000000"/>
          <w:sz w:val="28"/>
        </w:rPr>
        <w:t>
      "4. Оңалту шаралары санацияны, электрондық аукцион өткізу арқылы мүлікті (активтерді) сатуды, қаржы лизингін, борышкердің талап ету құқықтарын басқаға беруді, факторингті, реверсивті факторингті,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p>
    <w:p>
      <w:pPr>
        <w:spacing w:after="0"/>
        <w:ind w:left="0"/>
        <w:jc w:val="both"/>
      </w:pPr>
      <w:r>
        <w:rPr>
          <w:rFonts w:ascii="Times New Roman"/>
          <w:b w:val="false"/>
          <w:i w:val="false"/>
          <w:color w:val="000000"/>
          <w:sz w:val="28"/>
        </w:rPr>
        <w:t>
      Осы Заңның мақсаттары үшін қаржы лизингі деп оңалту рәсімі қолданылған борышкер, лизинг беруші және лизинг нысанасын сатушы арасында жасалған үшжақты шарт түсініледі, мұндағы лизинг беруші сатушыдан меншікке сатып алынған және шартта келісілген лизинг нысанасын борышкерге белгілі бір төлемақыға және белгілі бір шарттарда уақытша иеленуге және кемінде үш жыл мерзімге пайдалануға беруге міндеттенеді.";</w:t>
      </w:r>
    </w:p>
    <w:p>
      <w:pPr>
        <w:spacing w:after="0"/>
        <w:ind w:left="0"/>
        <w:jc w:val="both"/>
      </w:pPr>
      <w:r>
        <w:rPr>
          <w:rFonts w:ascii="Times New Roman"/>
          <w:b w:val="false"/>
          <w:i w:val="false"/>
          <w:color w:val="000000"/>
          <w:sz w:val="28"/>
        </w:rPr>
        <w:t>
      8) 75-баптың 2-тармағы мынадай мазмұндағы 10-1) тармақшамен толықтырылсын:</w:t>
      </w:r>
    </w:p>
    <w:p>
      <w:pPr>
        <w:spacing w:after="0"/>
        <w:ind w:left="0"/>
        <w:jc w:val="both"/>
      </w:pPr>
      <w:r>
        <w:rPr>
          <w:rFonts w:ascii="Times New Roman"/>
          <w:b w:val="false"/>
          <w:i w:val="false"/>
          <w:color w:val="000000"/>
          <w:sz w:val="28"/>
        </w:rPr>
        <w:t>
      "10-1) қаржы лизингі шартын жасасуға келісім беру;";</w:t>
      </w:r>
    </w:p>
    <w:p>
      <w:pPr>
        <w:spacing w:after="0"/>
        <w:ind w:left="0"/>
        <w:jc w:val="both"/>
      </w:pPr>
      <w:r>
        <w:rPr>
          <w:rFonts w:ascii="Times New Roman"/>
          <w:b w:val="false"/>
          <w:i w:val="false"/>
          <w:color w:val="000000"/>
          <w:sz w:val="28"/>
        </w:rPr>
        <w:t>
      9) 76-бап мынадай мазмұндағы 4-1) және 4-2) тармақшалармен толықтырылсын:</w:t>
      </w:r>
    </w:p>
    <w:p>
      <w:pPr>
        <w:spacing w:after="0"/>
        <w:ind w:left="0"/>
        <w:jc w:val="both"/>
      </w:pPr>
      <w:r>
        <w:rPr>
          <w:rFonts w:ascii="Times New Roman"/>
          <w:b w:val="false"/>
          <w:i w:val="false"/>
          <w:color w:val="000000"/>
          <w:sz w:val="28"/>
        </w:rPr>
        <w:t>
      "4-1) дебиторлық берешекті сату туралы немесе факторинг шартын жасасу туралы шешім қабылдайды;</w:t>
      </w:r>
    </w:p>
    <w:p>
      <w:pPr>
        <w:spacing w:after="0"/>
        <w:ind w:left="0"/>
        <w:jc w:val="both"/>
      </w:pPr>
      <w:r>
        <w:rPr>
          <w:rFonts w:ascii="Times New Roman"/>
          <w:b w:val="false"/>
          <w:i w:val="false"/>
          <w:color w:val="000000"/>
          <w:sz w:val="28"/>
        </w:rPr>
        <w:t>
      4-2) оңалтуды басқарушының реверсивті факторинг шартын жасасуына келісім береді;".</w:t>
      </w:r>
    </w:p>
    <w:p>
      <w:pPr>
        <w:spacing w:after="0"/>
        <w:ind w:left="0"/>
        <w:jc w:val="both"/>
      </w:pPr>
      <w:r>
        <w:rPr>
          <w:rFonts w:ascii="Times New Roman"/>
          <w:b w:val="false"/>
          <w:i w:val="false"/>
          <w:color w:val="000000"/>
          <w:sz w:val="28"/>
        </w:rPr>
        <w:t>
      10) 89-баптың 2-тармағында: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кредиторлар комитеті дебиторлық берешекті сату немесе ақшалай талапты беру арқылы қаржыландыру шартын (факторинг) жасасу туралы шешім қабылдаған жағдайларды қоспағанда, банкрот алдында берешегі бар адамдарды анықтаған кезден бастап жеті жұмыс күнінен кешіктірілмейтін мерзімде осы берешекті сот тәртібімен өндіріп алу туралы талап қоюға;";</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хаттамаға қол қойған кезден бастап жеті жұмыс күнінен кешіктірілмейтін  мерзімде реверсивті факторинг шартын жасасуға;";</w:t>
      </w:r>
    </w:p>
    <w:p>
      <w:pPr>
        <w:spacing w:after="0"/>
        <w:ind w:left="0"/>
        <w:jc w:val="both"/>
      </w:pPr>
      <w:r>
        <w:rPr>
          <w:rFonts w:ascii="Times New Roman"/>
          <w:b w:val="false"/>
          <w:i w:val="false"/>
          <w:color w:val="000000"/>
          <w:sz w:val="28"/>
        </w:rPr>
        <w:t>
      11) 90-баптың 3-тармағы мынадай мазмұндағы төртінші, бесінші және алтыншы бөліктермен толықтырылсын:</w:t>
      </w:r>
    </w:p>
    <w:p>
      <w:pPr>
        <w:spacing w:after="0"/>
        <w:ind w:left="0"/>
        <w:jc w:val="both"/>
      </w:pPr>
      <w:r>
        <w:rPr>
          <w:rFonts w:ascii="Times New Roman"/>
          <w:b w:val="false"/>
          <w:i w:val="false"/>
          <w:color w:val="000000"/>
          <w:sz w:val="28"/>
        </w:rPr>
        <w:t>
      "Егер кредиторлардың мәлімдеген талаптары бойынша сыйақы (мүдде), тұрақсыздық айыбы және өзге де айыппұл санкциялары, залалдар есептелген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қайтадан мәлімдейді.</w:t>
      </w:r>
    </w:p>
    <w:p>
      <w:pPr>
        <w:spacing w:after="0"/>
        <w:ind w:left="0"/>
        <w:jc w:val="both"/>
      </w:pPr>
      <w:r>
        <w:rPr>
          <w:rFonts w:ascii="Times New Roman"/>
          <w:b w:val="false"/>
          <w:i w:val="false"/>
          <w:color w:val="000000"/>
          <w:sz w:val="28"/>
        </w:rPr>
        <w:t>
      Кредиторлар талаптың негізі мен сомасын растайтын өзге де құжаттарды ұсынуға құқылы.</w:t>
      </w:r>
    </w:p>
    <w:p>
      <w:pPr>
        <w:spacing w:after="0"/>
        <w:ind w:left="0"/>
        <w:jc w:val="both"/>
      </w:pPr>
      <w:r>
        <w:rPr>
          <w:rFonts w:ascii="Times New Roman"/>
          <w:b w:val="false"/>
          <w:i w:val="false"/>
          <w:color w:val="000000"/>
          <w:sz w:val="28"/>
        </w:rPr>
        <w:t>
      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кезде Қазақстан Республикасының Ұлттық Банкі белгілеген бағам бойынша теңгемен есептеледі.";</w:t>
      </w:r>
    </w:p>
    <w:p>
      <w:pPr>
        <w:spacing w:after="0"/>
        <w:ind w:left="0"/>
        <w:jc w:val="both"/>
      </w:pPr>
      <w:r>
        <w:rPr>
          <w:rFonts w:ascii="Times New Roman"/>
          <w:b w:val="false"/>
          <w:i w:val="false"/>
          <w:color w:val="000000"/>
          <w:sz w:val="28"/>
        </w:rPr>
        <w:t>
      12) 93-баптың 3-тармағы мынадай мазмұндағы 8-1) тармақшамен толықтырылсын:</w:t>
      </w:r>
    </w:p>
    <w:p>
      <w:pPr>
        <w:spacing w:after="0"/>
        <w:ind w:left="0"/>
        <w:jc w:val="both"/>
      </w:pPr>
      <w:r>
        <w:rPr>
          <w:rFonts w:ascii="Times New Roman"/>
          <w:b w:val="false"/>
          <w:i w:val="false"/>
          <w:color w:val="000000"/>
          <w:sz w:val="28"/>
        </w:rPr>
        <w:t>
      "8-1) лизинг нысанасын мерзімінен бұрын сатып алу туралы шешім қабылдау;";</w:t>
      </w:r>
    </w:p>
    <w:p>
      <w:pPr>
        <w:spacing w:after="0"/>
        <w:ind w:left="0"/>
        <w:jc w:val="both"/>
      </w:pPr>
      <w:r>
        <w:rPr>
          <w:rFonts w:ascii="Times New Roman"/>
          <w:b w:val="false"/>
          <w:i w:val="false"/>
          <w:color w:val="000000"/>
          <w:sz w:val="28"/>
        </w:rPr>
        <w:t>
      13) 94-бап мынадай мазмұндағы 7-1) және 7-2) тармақшалармен толықтырылсын:</w:t>
      </w:r>
    </w:p>
    <w:p>
      <w:pPr>
        <w:spacing w:after="0"/>
        <w:ind w:left="0"/>
        <w:jc w:val="both"/>
      </w:pPr>
      <w:r>
        <w:rPr>
          <w:rFonts w:ascii="Times New Roman"/>
          <w:b w:val="false"/>
          <w:i w:val="false"/>
          <w:color w:val="000000"/>
          <w:sz w:val="28"/>
        </w:rPr>
        <w:t>
      "7-1) дебиторлық берешекті сату немесе факторинг шартын жасасу туралы шешім қабылдайды;</w:t>
      </w:r>
    </w:p>
    <w:p>
      <w:pPr>
        <w:spacing w:after="0"/>
        <w:ind w:left="0"/>
        <w:jc w:val="both"/>
      </w:pPr>
      <w:r>
        <w:rPr>
          <w:rFonts w:ascii="Times New Roman"/>
          <w:b w:val="false"/>
          <w:i w:val="false"/>
          <w:color w:val="000000"/>
          <w:sz w:val="28"/>
        </w:rPr>
        <w:t>
      7-2) банкроттықты басқарушының реверсивті факторинг шартын жасасуына келісім береді;".</w:t>
      </w:r>
    </w:p>
    <w:p>
      <w:pPr>
        <w:spacing w:after="0"/>
        <w:ind w:left="0"/>
        <w:jc w:val="both"/>
      </w:pPr>
      <w:r>
        <w:rPr>
          <w:rFonts w:ascii="Times New Roman"/>
          <w:b w:val="false"/>
          <w:i w:val="false"/>
          <w:color w:val="000000"/>
          <w:sz w:val="28"/>
        </w:rPr>
        <w:t xml:space="preserve">
      99.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 № 20-І, 111-құжат; № 20-ІV, 113-құжат; № 23-І, 169-құжат; 2016 ж., № 6, 45-құжат; № 7-ІІ, 53, 56-құжаттар, 2017 ж., № 11, 29-құжат):</w:t>
      </w:r>
    </w:p>
    <w:p>
      <w:pPr>
        <w:spacing w:after="0"/>
        <w:ind w:left="0"/>
        <w:jc w:val="both"/>
      </w:pPr>
      <w:r>
        <w:rPr>
          <w:rFonts w:ascii="Times New Roman"/>
          <w:b w:val="false"/>
          <w:i w:val="false"/>
          <w:color w:val="000000"/>
          <w:sz w:val="28"/>
        </w:rPr>
        <w:t>
      1) 1-баптың 29) тармақшасы алып тасталсын;</w:t>
      </w:r>
    </w:p>
    <w:p>
      <w:pPr>
        <w:spacing w:after="0"/>
        <w:ind w:left="0"/>
        <w:jc w:val="both"/>
      </w:pPr>
      <w:r>
        <w:rPr>
          <w:rFonts w:ascii="Times New Roman"/>
          <w:b w:val="false"/>
          <w:i w:val="false"/>
          <w:color w:val="000000"/>
          <w:sz w:val="28"/>
        </w:rPr>
        <w:t>
      2) 12-баптың 1-тармағында:</w:t>
      </w:r>
    </w:p>
    <w:p>
      <w:pPr>
        <w:spacing w:after="0"/>
        <w:ind w:left="0"/>
        <w:jc w:val="both"/>
      </w:pPr>
      <w:r>
        <w:rPr>
          <w:rFonts w:ascii="Times New Roman"/>
          <w:b w:val="false"/>
          <w:i w:val="false"/>
          <w:color w:val="000000"/>
          <w:sz w:val="28"/>
        </w:rPr>
        <w:t>
      63) тармақша алып тасталсын;</w:t>
      </w:r>
    </w:p>
    <w:p>
      <w:pPr>
        <w:spacing w:after="0"/>
        <w:ind w:left="0"/>
        <w:jc w:val="both"/>
      </w:pPr>
      <w:r>
        <w:rPr>
          <w:rFonts w:ascii="Times New Roman"/>
          <w:b w:val="false"/>
          <w:i w:val="false"/>
          <w:color w:val="000000"/>
          <w:sz w:val="28"/>
        </w:rPr>
        <w:t>
      70-15), 70-17) және 70-29) тармақшалар мынадай редакцияда жазылсын:</w:t>
      </w:r>
    </w:p>
    <w:p>
      <w:pPr>
        <w:spacing w:after="0"/>
        <w:ind w:left="0"/>
        <w:jc w:val="both"/>
      </w:pPr>
      <w:r>
        <w:rPr>
          <w:rFonts w:ascii="Times New Roman"/>
          <w:b w:val="false"/>
          <w:i w:val="false"/>
          <w:color w:val="000000"/>
          <w:sz w:val="28"/>
        </w:rPr>
        <w:t>
      "70-15) құтқарушыларды және мемлекеттік емес өртке қарсы қызметтерді аттестаттау және қайта аттестаттау қағидаларын бекітеді;";</w:t>
      </w:r>
    </w:p>
    <w:p>
      <w:pPr>
        <w:spacing w:after="0"/>
        <w:ind w:left="0"/>
        <w:jc w:val="both"/>
      </w:pPr>
      <w:r>
        <w:rPr>
          <w:rFonts w:ascii="Times New Roman"/>
          <w:b w:val="false"/>
          <w:i w:val="false"/>
          <w:color w:val="000000"/>
          <w:sz w:val="28"/>
        </w:rPr>
        <w:t>
      "70-17) мемлекеттік емес өртке қарсы қызметтерге қойылатын рұқсат беру талаптарын бекітеді;";</w:t>
      </w:r>
    </w:p>
    <w:p>
      <w:pPr>
        <w:spacing w:after="0"/>
        <w:ind w:left="0"/>
        <w:jc w:val="both"/>
      </w:pPr>
      <w:r>
        <w:rPr>
          <w:rFonts w:ascii="Times New Roman"/>
          <w:b w:val="false"/>
          <w:i w:val="false"/>
          <w:color w:val="000000"/>
          <w:sz w:val="28"/>
        </w:rPr>
        <w:t>
      "70-29) сараптама ұйымдарына қойылатын рұқсат беру талаптарын бекітеді;";</w:t>
      </w:r>
    </w:p>
    <w:p>
      <w:pPr>
        <w:spacing w:after="0"/>
        <w:ind w:left="0"/>
        <w:jc w:val="both"/>
      </w:pPr>
      <w:r>
        <w:rPr>
          <w:rFonts w:ascii="Times New Roman"/>
          <w:b w:val="false"/>
          <w:i w:val="false"/>
          <w:color w:val="000000"/>
          <w:sz w:val="28"/>
        </w:rPr>
        <w:t>
      3) 16-бапта:</w:t>
      </w:r>
    </w:p>
    <w:p>
      <w:pPr>
        <w:spacing w:after="0"/>
        <w:ind w:left="0"/>
        <w:jc w:val="both"/>
      </w:pPr>
      <w:r>
        <w:rPr>
          <w:rFonts w:ascii="Times New Roman"/>
          <w:b w:val="false"/>
          <w:i w:val="false"/>
          <w:color w:val="000000"/>
          <w:sz w:val="28"/>
        </w:rPr>
        <w:t>
      3-тармақтың 18) тармақшасы мынадай редакцияда жазылсын:</w:t>
      </w:r>
    </w:p>
    <w:p>
      <w:pPr>
        <w:spacing w:after="0"/>
        <w:ind w:left="0"/>
        <w:jc w:val="both"/>
      </w:pPr>
      <w:r>
        <w:rPr>
          <w:rFonts w:ascii="Times New Roman"/>
          <w:b w:val="false"/>
          <w:i w:val="false"/>
          <w:color w:val="000000"/>
          <w:sz w:val="28"/>
        </w:rPr>
        <w:t>
      "18) өртке қарсы қызметке туындаған өрттер, жолдар мен кірме жолдар жай-күйінің өзгеруі туралы дереу  хабарлауға;";</w:t>
      </w:r>
    </w:p>
    <w:p>
      <w:pPr>
        <w:spacing w:after="0"/>
        <w:ind w:left="0"/>
        <w:jc w:val="both"/>
      </w:pPr>
      <w:r>
        <w:rPr>
          <w:rFonts w:ascii="Times New Roman"/>
          <w:b w:val="false"/>
          <w:i w:val="false"/>
          <w:color w:val="000000"/>
          <w:sz w:val="28"/>
        </w:rPr>
        <w:t>
      3-тармақтың 18) тармақшасы мынадай редакцияда жазылсын:</w:t>
      </w:r>
    </w:p>
    <w:p>
      <w:pPr>
        <w:spacing w:after="0"/>
        <w:ind w:left="0"/>
        <w:jc w:val="both"/>
      </w:pPr>
      <w:r>
        <w:rPr>
          <w:rFonts w:ascii="Times New Roman"/>
          <w:b w:val="false"/>
          <w:i w:val="false"/>
          <w:color w:val="000000"/>
          <w:sz w:val="28"/>
        </w:rPr>
        <w:t>
      "18) кәсіби авариялық-құтқару қызметтерімен және құралымдарымен Қазақстан Республикасының заңнамасына сәйкес қызмет көрсетуге арналған шарттар жасасуға немесе осы ұйымдардың қауіпті өндірістік объектілеріне қызмет көрсету үшін объектілік кәсіби авариялық-құтқару қызметтері мен құралымдарын құруға;";</w:t>
      </w:r>
    </w:p>
    <w:p>
      <w:pPr>
        <w:spacing w:after="0"/>
        <w:ind w:left="0"/>
        <w:jc w:val="both"/>
      </w:pPr>
      <w:r>
        <w:rPr>
          <w:rFonts w:ascii="Times New Roman"/>
          <w:b w:val="false"/>
          <w:i w:val="false"/>
          <w:color w:val="000000"/>
          <w:sz w:val="28"/>
        </w:rPr>
        <w:t>
      4) 25-баптың 2 және 3-тармақтары мынадай редакцияда жазылсын:</w:t>
      </w:r>
    </w:p>
    <w:p>
      <w:pPr>
        <w:spacing w:after="0"/>
        <w:ind w:left="0"/>
        <w:jc w:val="both"/>
      </w:pPr>
      <w:r>
        <w:rPr>
          <w:rFonts w:ascii="Times New Roman"/>
          <w:b w:val="false"/>
          <w:i w:val="false"/>
          <w:color w:val="000000"/>
          <w:sz w:val="28"/>
        </w:rPr>
        <w:t>
      "2.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және өзге де мамандандырылған қызметтер мен құралымдарды құрады.</w:t>
      </w:r>
    </w:p>
    <w:p>
      <w:pPr>
        <w:spacing w:after="0"/>
        <w:ind w:left="0"/>
        <w:jc w:val="both"/>
      </w:pPr>
      <w:r>
        <w:rPr>
          <w:rFonts w:ascii="Times New Roman"/>
          <w:b w:val="false"/>
          <w:i w:val="false"/>
          <w:color w:val="000000"/>
          <w:sz w:val="28"/>
        </w:rPr>
        <w:t>
      3. Қауіпті өндірістік объектілерді пайдаланатын ұйымдардың басшылары объектілік кәсіби авариялық-құтқару қызметтері мен құралымдарын құруға құқылы.";</w:t>
      </w:r>
    </w:p>
    <w:p>
      <w:pPr>
        <w:spacing w:after="0"/>
        <w:ind w:left="0"/>
        <w:jc w:val="both"/>
      </w:pPr>
      <w:r>
        <w:rPr>
          <w:rFonts w:ascii="Times New Roman"/>
          <w:b w:val="false"/>
          <w:i w:val="false"/>
          <w:color w:val="000000"/>
          <w:sz w:val="28"/>
        </w:rPr>
        <w:t>
      5) 27-бап мынадай редакцияда жазылсын:</w:t>
      </w:r>
    </w:p>
    <w:p>
      <w:pPr>
        <w:spacing w:after="0"/>
        <w:ind w:left="0"/>
        <w:jc w:val="both"/>
      </w:pPr>
      <w:r>
        <w:rPr>
          <w:rFonts w:ascii="Times New Roman"/>
          <w:b w:val="false"/>
          <w:i w:val="false"/>
          <w:color w:val="000000"/>
          <w:sz w:val="28"/>
        </w:rPr>
        <w:t>
      "27-бап. Құтқарушыларды аттестаттау</w:t>
      </w:r>
    </w:p>
    <w:p>
      <w:pPr>
        <w:spacing w:after="0"/>
        <w:ind w:left="0"/>
        <w:jc w:val="both"/>
      </w:pPr>
      <w:r>
        <w:rPr>
          <w:rFonts w:ascii="Times New Roman"/>
          <w:b w:val="false"/>
          <w:i w:val="false"/>
          <w:color w:val="000000"/>
          <w:sz w:val="28"/>
        </w:rPr>
        <w:t>
      1. Құтқарушылар аттестатталуға және қайта аттестатталуға жатады.</w:t>
      </w:r>
    </w:p>
    <w:p>
      <w:pPr>
        <w:spacing w:after="0"/>
        <w:ind w:left="0"/>
        <w:jc w:val="both"/>
      </w:pPr>
      <w:r>
        <w:rPr>
          <w:rFonts w:ascii="Times New Roman"/>
          <w:b w:val="false"/>
          <w:i w:val="false"/>
          <w:color w:val="000000"/>
          <w:sz w:val="28"/>
        </w:rPr>
        <w:t>
      2. Құтқарушыларды аттестаттау:</w:t>
      </w:r>
    </w:p>
    <w:p>
      <w:pPr>
        <w:spacing w:after="0"/>
        <w:ind w:left="0"/>
        <w:jc w:val="both"/>
      </w:pPr>
      <w:r>
        <w:rPr>
          <w:rFonts w:ascii="Times New Roman"/>
          <w:b w:val="false"/>
          <w:i w:val="false"/>
          <w:color w:val="000000"/>
          <w:sz w:val="28"/>
        </w:rPr>
        <w:t>
      1) олардың авариялық-құтқару жұмыстарын орындау дайындығының дәрежесін;</w:t>
      </w:r>
    </w:p>
    <w:p>
      <w:pPr>
        <w:spacing w:after="0"/>
        <w:ind w:left="0"/>
        <w:jc w:val="both"/>
      </w:pPr>
      <w:r>
        <w:rPr>
          <w:rFonts w:ascii="Times New Roman"/>
          <w:b w:val="false"/>
          <w:i w:val="false"/>
          <w:color w:val="000000"/>
          <w:sz w:val="28"/>
        </w:rPr>
        <w:t>
      2) құтқарушылардың кәсіби машығына, медициналық даярлығына, дене, психологиялық және моральдық дайындығына сәйкестігін анықтау мақсатында өткізіледі.</w:t>
      </w:r>
    </w:p>
    <w:p>
      <w:pPr>
        <w:spacing w:after="0"/>
        <w:ind w:left="0"/>
        <w:jc w:val="both"/>
      </w:pPr>
      <w:r>
        <w:rPr>
          <w:rFonts w:ascii="Times New Roman"/>
          <w:b w:val="false"/>
          <w:i w:val="false"/>
          <w:color w:val="000000"/>
          <w:sz w:val="28"/>
        </w:rPr>
        <w:t>
      3. Құтқарушылар бастапқы, қайталап, кезеңдік және кезектен тыс аттестатталуға жатады:</w:t>
      </w:r>
    </w:p>
    <w:p>
      <w:pPr>
        <w:spacing w:after="0"/>
        <w:ind w:left="0"/>
        <w:jc w:val="both"/>
      </w:pPr>
      <w:r>
        <w:rPr>
          <w:rFonts w:ascii="Times New Roman"/>
          <w:b w:val="false"/>
          <w:i w:val="false"/>
          <w:color w:val="000000"/>
          <w:sz w:val="28"/>
        </w:rPr>
        <w:t>
      1) бастапқы аттестаттауға құтқарушы боламын деп шешкен азаматтар жатады;</w:t>
      </w:r>
    </w:p>
    <w:p>
      <w:pPr>
        <w:spacing w:after="0"/>
        <w:ind w:left="0"/>
        <w:jc w:val="both"/>
      </w:pPr>
      <w:r>
        <w:rPr>
          <w:rFonts w:ascii="Times New Roman"/>
          <w:b w:val="false"/>
          <w:i w:val="false"/>
          <w:color w:val="000000"/>
          <w:sz w:val="28"/>
        </w:rPr>
        <w:t>
      2) қайталап аттестаттау алдыңғы аттестаттауда анықталған барлық кемшіліктер жойылғаннан кейін құтқарушылардың қызметін қайтадан бастау үшін өткізіледі;</w:t>
      </w:r>
    </w:p>
    <w:p>
      <w:pPr>
        <w:spacing w:after="0"/>
        <w:ind w:left="0"/>
        <w:jc w:val="both"/>
      </w:pPr>
      <w:r>
        <w:rPr>
          <w:rFonts w:ascii="Times New Roman"/>
          <w:b w:val="false"/>
          <w:i w:val="false"/>
          <w:color w:val="000000"/>
          <w:sz w:val="28"/>
        </w:rPr>
        <w:t>
      3) құтқарушыларды кезеңдік аттестаттау үш жылда бір рет өткізіледі;</w:t>
      </w:r>
    </w:p>
    <w:p>
      <w:pPr>
        <w:spacing w:after="0"/>
        <w:ind w:left="0"/>
        <w:jc w:val="both"/>
      </w:pPr>
      <w:r>
        <w:rPr>
          <w:rFonts w:ascii="Times New Roman"/>
          <w:b w:val="false"/>
          <w:i w:val="false"/>
          <w:color w:val="000000"/>
          <w:sz w:val="28"/>
        </w:rPr>
        <w:t>
      4) құтқарушыларды кезектен тыс аттестаттау олар орындайтын құтқару жұмыстарының түрі немесе түрлері өзгерген жағдайда өткізіледі.</w:t>
      </w:r>
    </w:p>
    <w:p>
      <w:pPr>
        <w:spacing w:after="0"/>
        <w:ind w:left="0"/>
        <w:jc w:val="both"/>
      </w:pPr>
      <w:r>
        <w:rPr>
          <w:rFonts w:ascii="Times New Roman"/>
          <w:b w:val="false"/>
          <w:i w:val="false"/>
          <w:color w:val="000000"/>
          <w:sz w:val="28"/>
        </w:rPr>
        <w:t>
      4. Аттестаттауды уәкілетті орган белгілеген тәртіппен құрылатын аттестаттау комиссиялары өткізеді.</w:t>
      </w:r>
    </w:p>
    <w:p>
      <w:pPr>
        <w:spacing w:after="0"/>
        <w:ind w:left="0"/>
        <w:jc w:val="both"/>
      </w:pPr>
      <w:r>
        <w:rPr>
          <w:rFonts w:ascii="Times New Roman"/>
          <w:b w:val="false"/>
          <w:i w:val="false"/>
          <w:color w:val="000000"/>
          <w:sz w:val="28"/>
        </w:rPr>
        <w:t>
      "Халықаралық сыныптағы құтқарушы" деген сыныптық біліктілікті уәкілетті органның аттестаттау комиссиясы құтқарушыларға олар жұмыс істейтін авариялық-құтқару құралымының ведомстволық бағыныстылығына қарамастан береді.";</w:t>
      </w:r>
    </w:p>
    <w:p>
      <w:pPr>
        <w:spacing w:after="0"/>
        <w:ind w:left="0"/>
        <w:jc w:val="both"/>
      </w:pPr>
      <w:r>
        <w:rPr>
          <w:rFonts w:ascii="Times New Roman"/>
          <w:b w:val="false"/>
          <w:i w:val="false"/>
          <w:color w:val="000000"/>
          <w:sz w:val="28"/>
        </w:rPr>
        <w:t>
      6) 28-бап алып тасталсын;</w:t>
      </w:r>
    </w:p>
    <w:p>
      <w:pPr>
        <w:spacing w:after="0"/>
        <w:ind w:left="0"/>
        <w:jc w:val="both"/>
      </w:pPr>
      <w:r>
        <w:rPr>
          <w:rFonts w:ascii="Times New Roman"/>
          <w:b w:val="false"/>
          <w:i w:val="false"/>
          <w:color w:val="000000"/>
          <w:sz w:val="28"/>
        </w:rPr>
        <w:t>
      7) 36-бапта:</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xml:space="preserve">
      "3. Азаматтық қорғау саласындағы мемлекеттiк бақылау және қадағалау тексеру және профилактикалық бақылау нысанында жүзеге асырылады.  </w:t>
      </w:r>
    </w:p>
    <w:p>
      <w:pPr>
        <w:spacing w:after="0"/>
        <w:ind w:left="0"/>
        <w:jc w:val="both"/>
      </w:pPr>
      <w:r>
        <w:rPr>
          <w:rFonts w:ascii="Times New Roman"/>
          <w:b w:val="false"/>
          <w:i w:val="false"/>
          <w:color w:val="000000"/>
          <w:sz w:val="28"/>
        </w:rPr>
        <w:t>
      4. Тексеру және профилактикалық бақылаудың түрлері мен оларды жүргізу тәртібі Қазақстан Республикасының Кәсіпкерлік кодексіне сәйкес айқындалады.";</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8) 76-баптың 3-тармақшасы мынадай редакцияда жазылсын:</w:t>
      </w:r>
    </w:p>
    <w:p>
      <w:pPr>
        <w:spacing w:after="0"/>
        <w:ind w:left="0"/>
        <w:jc w:val="both"/>
      </w:pPr>
      <w:r>
        <w:rPr>
          <w:rFonts w:ascii="Times New Roman"/>
          <w:b w:val="false"/>
          <w:i w:val="false"/>
          <w:color w:val="000000"/>
          <w:sz w:val="28"/>
        </w:rPr>
        <w:t>
      "3. Декларация әзiрлеудi қауiптi өндiрiстiк объектiнi пайдаланатын ұйым дербес не декларация әзірлеу құқығына аттестатталған басқа ұйым жүзеге асырады.";</w:t>
      </w:r>
    </w:p>
    <w:p>
      <w:pPr>
        <w:spacing w:after="0"/>
        <w:ind w:left="0"/>
        <w:jc w:val="both"/>
      </w:pPr>
      <w:r>
        <w:rPr>
          <w:rFonts w:ascii="Times New Roman"/>
          <w:b w:val="false"/>
          <w:i w:val="false"/>
          <w:color w:val="000000"/>
          <w:sz w:val="28"/>
        </w:rPr>
        <w:t>
      9) 79-баптың 8-тармағының екінші бөлігі алып тасталсын.</w:t>
      </w:r>
    </w:p>
    <w:p>
      <w:pPr>
        <w:spacing w:after="0"/>
        <w:ind w:left="0"/>
        <w:jc w:val="both"/>
      </w:pPr>
      <w:r>
        <w:rPr>
          <w:rFonts w:ascii="Times New Roman"/>
          <w:b w:val="false"/>
          <w:i w:val="false"/>
          <w:color w:val="000000"/>
          <w:sz w:val="28"/>
        </w:rPr>
        <w:t xml:space="preserve">
      100.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 2017 жылғы 4 шілдеде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1) 10-баптың 6-1) тармақшасы алып тасталсын;</w:t>
      </w:r>
    </w:p>
    <w:p>
      <w:pPr>
        <w:spacing w:after="0"/>
        <w:ind w:left="0"/>
        <w:jc w:val="both"/>
      </w:pPr>
      <w:r>
        <w:rPr>
          <w:rFonts w:ascii="Times New Roman"/>
          <w:b w:val="false"/>
          <w:i w:val="false"/>
          <w:color w:val="000000"/>
          <w:sz w:val="28"/>
        </w:rPr>
        <w:t>
      2) 21-баптың 1-тармағы мынадай редакцияда жазылсын:</w:t>
      </w:r>
    </w:p>
    <w:p>
      <w:pPr>
        <w:spacing w:after="0"/>
        <w:ind w:left="0"/>
        <w:jc w:val="both"/>
      </w:pPr>
      <w:r>
        <w:rPr>
          <w:rFonts w:ascii="Times New Roman"/>
          <w:b w:val="false"/>
          <w:i w:val="false"/>
          <w:color w:val="000000"/>
          <w:sz w:val="28"/>
        </w:rPr>
        <w:t>
      "1. Жол жүрісі саласындағы мемлекеттік бақылауды және қадағалауды уәкілетті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құзыреттері шегінде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3) 38-баптың 1-тармағы мынадай редакцияда жазылсын:</w:t>
      </w:r>
    </w:p>
    <w:p>
      <w:pPr>
        <w:spacing w:after="0"/>
        <w:ind w:left="0"/>
        <w:jc w:val="both"/>
      </w:pPr>
      <w:r>
        <w:rPr>
          <w:rFonts w:ascii="Times New Roman"/>
          <w:b w:val="false"/>
          <w:i w:val="false"/>
          <w:color w:val="000000"/>
          <w:sz w:val="28"/>
        </w:rPr>
        <w:t>
      "1. Жолдың жүру бөлігінде жол жұмыстары және басқа да жұмыстар, оның ішінде авариялық-құтқару жұмыстары Қазақстан Республикасының ішкі істер органдары бекіткен жолдың жүру бөлігінде жол жұмыстарын және басқа да жұмыстарды жүргізу қағидаларының талаптарына сәйкес жүзеге асырылуға тиіс.";</w:t>
      </w:r>
    </w:p>
    <w:p>
      <w:pPr>
        <w:spacing w:after="0"/>
        <w:ind w:left="0"/>
        <w:jc w:val="both"/>
      </w:pPr>
      <w:r>
        <w:rPr>
          <w:rFonts w:ascii="Times New Roman"/>
          <w:b w:val="false"/>
          <w:i w:val="false"/>
          <w:color w:val="000000"/>
          <w:sz w:val="28"/>
        </w:rPr>
        <w:t>
      Жол және басқа жұмыстар өндірісі туралы хабарлама "Рұқсаттамалар және хабарламалар" Қазақстан Республикасының 2014 жылғы 16 мамырдағы Заңында белгіленген тәртіпте жұмыс өндірушілерге жіберіледі.</w:t>
      </w:r>
    </w:p>
    <w:p>
      <w:pPr>
        <w:spacing w:after="0"/>
        <w:ind w:left="0"/>
        <w:jc w:val="both"/>
      </w:pPr>
      <w:r>
        <w:rPr>
          <w:rFonts w:ascii="Times New Roman"/>
          <w:b w:val="false"/>
          <w:i w:val="false"/>
          <w:color w:val="000000"/>
          <w:sz w:val="28"/>
        </w:rPr>
        <w:t>
      4) 92-бап мынадай редакцияда жазылсын:</w:t>
      </w:r>
    </w:p>
    <w:p>
      <w:pPr>
        <w:spacing w:after="0"/>
        <w:ind w:left="0"/>
        <w:jc w:val="both"/>
      </w:pPr>
      <w:r>
        <w:rPr>
          <w:rFonts w:ascii="Times New Roman"/>
          <w:b w:val="false"/>
          <w:i w:val="false"/>
          <w:color w:val="000000"/>
          <w:sz w:val="28"/>
        </w:rPr>
        <w:t>
      "92-бап. Міндетті техникалық қарап тексеруді ұйымдастыру және одан өткізу тәртібінің сақталуын мемлекеттік бақылау</w:t>
      </w:r>
    </w:p>
    <w:p>
      <w:pPr>
        <w:spacing w:after="0"/>
        <w:ind w:left="0"/>
        <w:jc w:val="both"/>
      </w:pPr>
      <w:r>
        <w:rPr>
          <w:rFonts w:ascii="Times New Roman"/>
          <w:b w:val="false"/>
          <w:i w:val="false"/>
          <w:color w:val="000000"/>
          <w:sz w:val="28"/>
        </w:rPr>
        <w:t>
      Техникалық қарап тексеру операторларының механикалық көлік құралдары мен олардың тіркемелерін міндетті техникалық қарап тексеруді ұйымдастыру және одан өткізу тәртібін сақтауын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101.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2017 жылғы 4 шілдеде "Егемен Қазақстан" және "Казахстанская правда" газеттерінде жарияланған "Қазақстан Республикасының кейбір заңнамалық актілеріне құқық қорғау жүйесін жетілдіру мәселелері бойынша өзгерістер мен толықтырулар енгізу туралы" 2017 жылғы 3 шілдедегі Қазақстан Республикасының Заңы):</w:t>
      </w:r>
    </w:p>
    <w:p>
      <w:pPr>
        <w:spacing w:after="0"/>
        <w:ind w:left="0"/>
        <w:jc w:val="both"/>
      </w:pPr>
      <w:r>
        <w:rPr>
          <w:rFonts w:ascii="Times New Roman"/>
          <w:b w:val="false"/>
          <w:i w:val="false"/>
          <w:color w:val="000000"/>
          <w:sz w:val="28"/>
        </w:rPr>
        <w:t>
      6-баптың 1-тармағының 25) тармақшасы мынадай редакцияда жазылсын:</w:t>
      </w:r>
    </w:p>
    <w:p>
      <w:pPr>
        <w:spacing w:after="0"/>
        <w:ind w:left="0"/>
        <w:jc w:val="both"/>
      </w:pPr>
      <w:r>
        <w:rPr>
          <w:rFonts w:ascii="Times New Roman"/>
          <w:b w:val="false"/>
          <w:i w:val="false"/>
          <w:color w:val="000000"/>
          <w:sz w:val="28"/>
        </w:rPr>
        <w:t>
      "25) жеке және заңды тұлғалардың азаматтық және қызметтік қару мен оның патрондары, азаматтық пиротехникалық заттар мен олар қолданылып жасалған бұйымдар, есірткі, психотроптық заттар мен прекурсорлар айналымының белгіленген қағидаларын сақтауын бақылауды тексеру және профилактикалық бақылау нысанында жүзеге асыруға;".</w:t>
      </w:r>
    </w:p>
    <w:p>
      <w:pPr>
        <w:spacing w:after="0"/>
        <w:ind w:left="0"/>
        <w:jc w:val="both"/>
      </w:pPr>
      <w:r>
        <w:rPr>
          <w:rFonts w:ascii="Times New Roman"/>
          <w:b w:val="false"/>
          <w:i w:val="false"/>
          <w:color w:val="000000"/>
          <w:sz w:val="28"/>
        </w:rPr>
        <w:t xml:space="preserve">
      102.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19-ІІ, 103-құжат; № 20-ІV, 113-құжат; № 21-І, 128-құжат; № 21-III, 135-құжат; № 22-II, 144, 145-құжат; № 22-V, 156, 158-құжат; № 22-VI, 159-құжат; № 23-І, 169-құжат; 2016 ж., № 1, 2-құжат, 4-құжат; № 6, 45-құжат; № 7-І, 50-құжат; № 7-II, 53-құжат; № 8-І, 62-құжат; № 8-II, 68-құжат; № 12, 87-құжат; 2017 ж., № 1-2, 3-құжат; № 4, 7-құжат):</w:t>
      </w:r>
    </w:p>
    <w:p>
      <w:pPr>
        <w:spacing w:after="0"/>
        <w:ind w:left="0"/>
        <w:jc w:val="both"/>
      </w:pPr>
      <w:r>
        <w:rPr>
          <w:rFonts w:ascii="Times New Roman"/>
          <w:b w:val="false"/>
          <w:i w:val="false"/>
          <w:color w:val="000000"/>
          <w:sz w:val="28"/>
        </w:rPr>
        <w:t>
      1) кіріспе мынадай редакцияда жазылсын:</w:t>
      </w:r>
    </w:p>
    <w:p>
      <w:pPr>
        <w:spacing w:after="0"/>
        <w:ind w:left="0"/>
        <w:jc w:val="both"/>
      </w:pPr>
      <w:r>
        <w:rPr>
          <w:rFonts w:ascii="Times New Roman"/>
          <w:b w:val="false"/>
          <w:i w:val="false"/>
          <w:color w:val="000000"/>
          <w:sz w:val="28"/>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pPr>
        <w:spacing w:after="0"/>
        <w:ind w:left="0"/>
        <w:jc w:val="both"/>
      </w:pPr>
      <w:r>
        <w:rPr>
          <w:rFonts w:ascii="Times New Roman"/>
          <w:b w:val="false"/>
          <w:i w:val="false"/>
          <w:color w:val="000000"/>
          <w:sz w:val="28"/>
        </w:rPr>
        <w:t>
      2) 18-бапта:</w:t>
      </w:r>
    </w:p>
    <w:p>
      <w:pPr>
        <w:spacing w:after="0"/>
        <w:ind w:left="0"/>
        <w:jc w:val="both"/>
      </w:pPr>
      <w:r>
        <w:rPr>
          <w:rFonts w:ascii="Times New Roman"/>
          <w:b w:val="false"/>
          <w:i w:val="false"/>
          <w:color w:val="000000"/>
          <w:sz w:val="28"/>
        </w:rPr>
        <w:t>
      2 және 6-тармақтар мынадай редакцияда жазылсын:</w:t>
      </w:r>
    </w:p>
    <w:p>
      <w:pPr>
        <w:spacing w:after="0"/>
        <w:ind w:left="0"/>
        <w:jc w:val="both"/>
      </w:pPr>
      <w:r>
        <w:rPr>
          <w:rFonts w:ascii="Times New Roman"/>
          <w:b w:val="false"/>
          <w:i w:val="false"/>
          <w:color w:val="000000"/>
          <w:sz w:val="28"/>
        </w:rPr>
        <w:t>
      "2. Рұқсат немесе хабарлама тәртібін енгізу үшін реттеуші мемлекеттік органдар Қазақстан Республикасының Кәсіпкерлік кодексіне сәйкес алдын ала реттеушілік әсерге талдау рәсімін жүргізуі тиіс.";</w:t>
      </w:r>
    </w:p>
    <w:p>
      <w:pPr>
        <w:spacing w:after="0"/>
        <w:ind w:left="0"/>
        <w:jc w:val="both"/>
      </w:pPr>
      <w:r>
        <w:rPr>
          <w:rFonts w:ascii="Times New Roman"/>
          <w:b w:val="false"/>
          <w:i w:val="false"/>
          <w:color w:val="000000"/>
          <w:sz w:val="28"/>
        </w:rPr>
        <w:t>
      "6. Рұқсат немесе хабарлама тәртібі мемлекеттік реттеу мақсаттарына қол жеткізбеген жағдайда алып тасталуы тиіс.</w:t>
      </w:r>
    </w:p>
    <w:p>
      <w:pPr>
        <w:spacing w:after="0"/>
        <w:ind w:left="0"/>
        <w:jc w:val="both"/>
      </w:pPr>
      <w:r>
        <w:rPr>
          <w:rFonts w:ascii="Times New Roman"/>
          <w:b w:val="false"/>
          <w:i w:val="false"/>
          <w:color w:val="000000"/>
          <w:sz w:val="28"/>
        </w:rPr>
        <w:t>
      Рұқсат немесе хабарлама тәртібін алып тастау осы Заңға 1, 2 және 3-қосымшаларда ескерілген рұқсаттар мен хабарламалар тізбелерінен рұқсатты немесе хабарламаны алып тастау арқылы жүзеге асырылады және жеке немесе заңды тұлғаға рұқсатсыз қызметті немесе әрекетті (операцияны) жүзеге асыру немесе хабарлама жіберу құқығына алып келеді.";</w:t>
      </w:r>
    </w:p>
    <w:p>
      <w:pPr>
        <w:spacing w:after="0"/>
        <w:ind w:left="0"/>
        <w:jc w:val="both"/>
      </w:pPr>
      <w:r>
        <w:rPr>
          <w:rFonts w:ascii="Times New Roman"/>
          <w:b w:val="false"/>
          <w:i w:val="false"/>
          <w:color w:val="000000"/>
          <w:sz w:val="28"/>
        </w:rPr>
        <w:t>
      3) 19-бап алып тасталсын;</w:t>
      </w:r>
    </w:p>
    <w:p>
      <w:pPr>
        <w:spacing w:after="0"/>
        <w:ind w:left="0"/>
        <w:jc w:val="both"/>
      </w:pPr>
      <w:r>
        <w:rPr>
          <w:rFonts w:ascii="Times New Roman"/>
          <w:b w:val="false"/>
          <w:i w:val="false"/>
          <w:color w:val="000000"/>
          <w:sz w:val="28"/>
        </w:rPr>
        <w:t>
      4) 22-баптың 2-тармағының 2) тармақшасы мынадай редакцияда жазылсын:</w:t>
      </w:r>
    </w:p>
    <w:p>
      <w:pPr>
        <w:spacing w:after="0"/>
        <w:ind w:left="0"/>
        <w:jc w:val="both"/>
      </w:pPr>
      <w:r>
        <w:rPr>
          <w:rFonts w:ascii="Times New Roman"/>
          <w:b w:val="false"/>
          <w:i w:val="false"/>
          <w:color w:val="000000"/>
          <w:sz w:val="28"/>
        </w:rPr>
        <w:t>
      "2) рұқсат беру кезінде конкурс немесе ұжымдық қарау рәсімін пайдалану туралы;";</w:t>
      </w:r>
    </w:p>
    <w:p>
      <w:pPr>
        <w:spacing w:after="0"/>
        <w:ind w:left="0"/>
        <w:jc w:val="both"/>
      </w:pPr>
      <w:r>
        <w:rPr>
          <w:rFonts w:ascii="Times New Roman"/>
          <w:b w:val="false"/>
          <w:i w:val="false"/>
          <w:color w:val="000000"/>
          <w:sz w:val="28"/>
        </w:rPr>
        <w:t>
      5) 32-баптың 1-тармағының бірінші бөлігі мынадай мазмұндағы 7) тармақшамен толықтырылсын:</w:t>
      </w:r>
    </w:p>
    <w:p>
      <w:pPr>
        <w:spacing w:after="0"/>
        <w:ind w:left="0"/>
        <w:jc w:val="both"/>
      </w:pPr>
      <w:r>
        <w:rPr>
          <w:rFonts w:ascii="Times New Roman"/>
          <w:b w:val="false"/>
          <w:i w:val="false"/>
          <w:color w:val="000000"/>
          <w:sz w:val="28"/>
        </w:rPr>
        <w:t>
      "7) өтініш берушінің лицензия алуға және (немесе) олардағы деректерге (ақпаратқа) берілетін құжаттардың жарамсыздығы белгіленген";</w:t>
      </w:r>
    </w:p>
    <w:p>
      <w:pPr>
        <w:spacing w:after="0"/>
        <w:ind w:left="0"/>
        <w:jc w:val="both"/>
      </w:pPr>
      <w:r>
        <w:rPr>
          <w:rFonts w:ascii="Times New Roman"/>
          <w:b w:val="false"/>
          <w:i w:val="false"/>
          <w:color w:val="000000"/>
          <w:sz w:val="28"/>
        </w:rPr>
        <w:t>
      6) 33-баптың 3-тармағының 3-1) тармақшасы алып тасталсын;</w:t>
      </w:r>
    </w:p>
    <w:p>
      <w:pPr>
        <w:spacing w:after="0"/>
        <w:ind w:left="0"/>
        <w:jc w:val="both"/>
      </w:pPr>
      <w:r>
        <w:rPr>
          <w:rFonts w:ascii="Times New Roman"/>
          <w:b w:val="false"/>
          <w:i w:val="false"/>
          <w:color w:val="000000"/>
          <w:sz w:val="28"/>
        </w:rPr>
        <w:t>
      7) 35-бап мынадай мазмұндағы 4-тармақпен толықтырылсын:</w:t>
      </w:r>
    </w:p>
    <w:p>
      <w:pPr>
        <w:spacing w:after="0"/>
        <w:ind w:left="0"/>
        <w:jc w:val="both"/>
      </w:pPr>
      <w:r>
        <w:rPr>
          <w:rFonts w:ascii="Times New Roman"/>
          <w:b w:val="false"/>
          <w:i w:val="false"/>
          <w:color w:val="000000"/>
          <w:sz w:val="28"/>
        </w:rPr>
        <w:t>
      "4. Осы баптың 1-тармағының 5) тармақшасына сәйкес лицензияның және (немесе) лицензияларға қосымшалардың қолданысы тоқтаған кезден бастап Қазақстан Республикасының заңдарында көзделген, лицензиялық қызмет тоқтатылатын бір жыл үшін лицензиялық алым төлеуді қоса алғанда, жыл сайын лицензиялық алым төлеу жөніндегі барлық міндеттемелер тоқтатылады.";</w:t>
      </w:r>
    </w:p>
    <w:p>
      <w:pPr>
        <w:spacing w:after="0"/>
        <w:ind w:left="0"/>
        <w:jc w:val="both"/>
      </w:pPr>
      <w:r>
        <w:rPr>
          <w:rFonts w:ascii="Times New Roman"/>
          <w:b w:val="false"/>
          <w:i w:val="false"/>
          <w:color w:val="000000"/>
          <w:sz w:val="28"/>
        </w:rPr>
        <w:t>
      8) 45-бапта: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xml:space="preserve">
      "1-1. Лицензиат немесе екінші не үшінші санаттағы рұқсат иесі болып табылатын жеке немесе заңды тұлғаның рұқсат беру органына ерікті жүгінуі  рұқсаттың және (немесе) рұқсатқа қосымшаның қолданысын тоқтата тұру үшін негіз болуы мүмкін."; </w:t>
      </w:r>
    </w:p>
    <w:p>
      <w:pPr>
        <w:spacing w:after="0"/>
        <w:ind w:left="0"/>
        <w:jc w:val="both"/>
      </w:pPr>
      <w:r>
        <w:rPr>
          <w:rFonts w:ascii="Times New Roman"/>
          <w:b w:val="false"/>
          <w:i w:val="false"/>
          <w:color w:val="000000"/>
          <w:sz w:val="28"/>
        </w:rPr>
        <w:t>
      мынадай мазмұндағы 6, 7 және 8-тармақтармен толықтырылсын:</w:t>
      </w:r>
    </w:p>
    <w:p>
      <w:pPr>
        <w:spacing w:after="0"/>
        <w:ind w:left="0"/>
        <w:jc w:val="both"/>
      </w:pPr>
      <w:r>
        <w:rPr>
          <w:rFonts w:ascii="Times New Roman"/>
          <w:b w:val="false"/>
          <w:i w:val="false"/>
          <w:color w:val="000000"/>
          <w:sz w:val="28"/>
        </w:rPr>
        <w:t xml:space="preserve">
      "6. Лицензиаттың, екінші немесе үшінші санаттағы рұқсат иесінің ерікті жүгінуіне байланысты рұқсаттың және (немесе) рұқсатқа қосымшаның уақытша тоқтаған кезінен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p>
      <w:pPr>
        <w:spacing w:after="0"/>
        <w:ind w:left="0"/>
        <w:jc w:val="both"/>
      </w:pPr>
      <w:r>
        <w:rPr>
          <w:rFonts w:ascii="Times New Roman"/>
          <w:b w:val="false"/>
          <w:i w:val="false"/>
          <w:color w:val="000000"/>
          <w:sz w:val="28"/>
        </w:rPr>
        <w:t>
      7. Осы баптың 1-1-тармағында көзделген негіздеме бойынша уақытша тоқтатыла тұрған рұқсаттың немесе рұқсатқа қосымшаның қолданысын жаңарту лицензиаттың немесе екінші не үшінші санаттағы рұқсат иесінің рұқсат беру органына жүгінуі арқылы жүзеге асырылады.</w:t>
      </w:r>
    </w:p>
    <w:p>
      <w:pPr>
        <w:spacing w:after="0"/>
        <w:ind w:left="0"/>
        <w:jc w:val="both"/>
      </w:pPr>
      <w:r>
        <w:rPr>
          <w:rFonts w:ascii="Times New Roman"/>
          <w:b w:val="false"/>
          <w:i w:val="false"/>
          <w:color w:val="000000"/>
          <w:sz w:val="28"/>
        </w:rPr>
        <w:t>
      Рұқсат беру органы осы жүгінудің негізінде үш жұмыс күнінің ішінде рұқсаттың және (немесе) рұқсатқа қосымшаның қолданысын жаңарту туралы шешім қабылдайды.</w:t>
      </w:r>
    </w:p>
    <w:p>
      <w:pPr>
        <w:spacing w:after="0"/>
        <w:ind w:left="0"/>
        <w:jc w:val="both"/>
      </w:pPr>
      <w:r>
        <w:rPr>
          <w:rFonts w:ascii="Times New Roman"/>
          <w:b w:val="false"/>
          <w:i w:val="false"/>
          <w:color w:val="000000"/>
          <w:sz w:val="28"/>
        </w:rPr>
        <w:t xml:space="preserve">
      8. Рұқсаттың және (немесе) рұқсатқа қосымшаның қолданысын жаңарту туралы шешім қабылданған кезден бастап, лицензиаттар, екінші не үшінші санаттағы рұқсат иелері үшін рұқсатқа жыл сайынғы төлемдер жөніндегі міндеттемелер жаңартылады."; </w:t>
      </w:r>
    </w:p>
    <w:p>
      <w:pPr>
        <w:spacing w:after="0"/>
        <w:ind w:left="0"/>
        <w:jc w:val="both"/>
      </w:pPr>
      <w:r>
        <w:rPr>
          <w:rFonts w:ascii="Times New Roman"/>
          <w:b w:val="false"/>
          <w:i w:val="false"/>
          <w:color w:val="000000"/>
          <w:sz w:val="28"/>
        </w:rPr>
        <w:t>
      9) 51-баптың 1, 2 және 3-тармақтары мынадай редакцияда жазылсын:</w:t>
      </w:r>
    </w:p>
    <w:p>
      <w:pPr>
        <w:spacing w:after="0"/>
        <w:ind w:left="0"/>
        <w:jc w:val="both"/>
      </w:pPr>
      <w:r>
        <w:rPr>
          <w:rFonts w:ascii="Times New Roman"/>
          <w:b w:val="false"/>
          <w:i w:val="false"/>
          <w:color w:val="000000"/>
          <w:sz w:val="28"/>
        </w:rPr>
        <w:t>
      "1. Рұқсаттық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Өтініш берушінің біліктілік немесе рұқсат беру талаптарына сәйкестігін рұқсаттық бақылау рұқсат және (немесе) рұқсатқа қосымша берілгенге дейін бақылау мен қадағалау субъектісіне (объектісіне) бару арқылы профилактикалық бақылау тәртібінде жүзеге асырылады, оның нәтижелері бойынша өтініш берушінің біліктілік немесе рұқсат беру талаптарына сәйкес келетіні немесе сәйкес келмейтіні туралы шешім қабылданады (қорытынды жасалады).</w:t>
      </w:r>
    </w:p>
    <w:p>
      <w:pPr>
        <w:spacing w:after="0"/>
        <w:ind w:left="0"/>
        <w:jc w:val="both"/>
      </w:pP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 және профилактикалық бақылау арқылы жүзеге асырылады.</w:t>
      </w:r>
    </w:p>
    <w:p>
      <w:pPr>
        <w:spacing w:after="0"/>
        <w:ind w:left="0"/>
        <w:jc w:val="both"/>
      </w:pPr>
      <w:r>
        <w:rPr>
          <w:rFonts w:ascii="Times New Roman"/>
          <w:b w:val="false"/>
          <w:i w:val="false"/>
          <w:color w:val="000000"/>
          <w:sz w:val="28"/>
        </w:rPr>
        <w:t>
      4. Хабарламаны алғаннан кейін мемлекеттік орган Қазақстан Республикасының Кәсіпкерлік кодексіне және "Қазақстан Республикасының Ұлттық Банкі туралы" Қазақстан Республикасының Заңына сәйкес бақылау және қадағалау қызметін жүзеге асыру процесінде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талаптарды өтініш берушінің қызметті жүзеге асыру үшін сақтауын дербес тексереді.";</w:t>
      </w:r>
    </w:p>
    <w:p>
      <w:pPr>
        <w:spacing w:after="0"/>
        <w:ind w:left="0"/>
        <w:jc w:val="both"/>
      </w:pPr>
      <w:r>
        <w:rPr>
          <w:rFonts w:ascii="Times New Roman"/>
          <w:b w:val="false"/>
          <w:i w:val="false"/>
          <w:color w:val="000000"/>
          <w:sz w:val="28"/>
        </w:rPr>
        <w:t>
      10) Заңға 1-қосымшаның кестесінде:</w:t>
      </w:r>
    </w:p>
    <w:p>
      <w:pPr>
        <w:spacing w:after="0"/>
        <w:ind w:left="0"/>
        <w:jc w:val="both"/>
      </w:pPr>
      <w:r>
        <w:rPr>
          <w:rFonts w:ascii="Times New Roman"/>
          <w:b w:val="false"/>
          <w:i w:val="false"/>
          <w:color w:val="000000"/>
          <w:sz w:val="28"/>
        </w:rPr>
        <w:t>
      реттік нөмірі 8-жол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758"/>
        <w:gridCol w:w="4026"/>
        <w:gridCol w:w="78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тау-кен (көмірсутекті шикізат), мұнай-химия өндірістерін жобалауға (технологиялық) және (немесе) пайдалануға, магистральдық газ құбырларын, мұнай құбырларын, мұнай өнiмдерi құбырларын пайдалануға арналған лицензия</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 xml:space="preserve">
2. Көмірсутекті шикізат кен орындарында технологиялық жұмыстарды жүргізу (кәсіпшілік зерттеулер; сейсмикалық барлау жұмыстары; геофизикалық жұмыстар). </w:t>
            </w:r>
            <w:r>
              <w:br/>
            </w:r>
            <w:r>
              <w:rPr>
                <w:rFonts w:ascii="Times New Roman"/>
                <w:b w:val="false"/>
                <w:i w:val="false"/>
                <w:color w:val="000000"/>
                <w:sz w:val="20"/>
              </w:rPr>
              <w:t xml:space="preserve">
3. Мұнай; газ; газ конденсаты; айдау ұңғымаларындағы атқылау-жару жұмыстары. </w:t>
            </w:r>
            <w:r>
              <w:br/>
            </w:r>
            <w:r>
              <w:rPr>
                <w:rFonts w:ascii="Times New Roman"/>
                <w:b w:val="false"/>
                <w:i w:val="false"/>
                <w:color w:val="000000"/>
                <w:sz w:val="20"/>
              </w:rPr>
              <w:t xml:space="preserve">
4. Көмірсутекті шикізат кен орындарында ұңғымаларды құрлықта; теңiзде; iшкi су айдындарында бұрғылау. </w:t>
            </w:r>
            <w:r>
              <w:br/>
            </w:r>
            <w:r>
              <w:rPr>
                <w:rFonts w:ascii="Times New Roman"/>
                <w:b w:val="false"/>
                <w:i w:val="false"/>
                <w:color w:val="000000"/>
                <w:sz w:val="20"/>
              </w:rPr>
              <w:t xml:space="preserve">
5. Кен орындарында ұңғымаларды жерасты жөндеу (ағымдағы; күрделі). </w:t>
            </w:r>
            <w:r>
              <w:br/>
            </w:r>
            <w:r>
              <w:rPr>
                <w:rFonts w:ascii="Times New Roman"/>
                <w:b w:val="false"/>
                <w:i w:val="false"/>
                <w:color w:val="000000"/>
                <w:sz w:val="20"/>
              </w:rPr>
              <w:t xml:space="preserve">
6. Көмірсутекті шикізат кен орындарында ұңғымаларды цементтеу; сынау; игеру; сынаудан өткізу. </w:t>
            </w:r>
            <w:r>
              <w:br/>
            </w:r>
            <w:r>
              <w:rPr>
                <w:rFonts w:ascii="Times New Roman"/>
                <w:b w:val="false"/>
                <w:i w:val="false"/>
                <w:color w:val="000000"/>
                <w:sz w:val="20"/>
              </w:rPr>
              <w:t xml:space="preserve">
7. Көмірсутекті шикізат кен орындарында ұңғымаларды консервациялау; жою. </w:t>
            </w:r>
            <w:r>
              <w:br/>
            </w:r>
            <w:r>
              <w:rPr>
                <w:rFonts w:ascii="Times New Roman"/>
                <w:b w:val="false"/>
                <w:i w:val="false"/>
                <w:color w:val="000000"/>
                <w:sz w:val="20"/>
              </w:rPr>
              <w:t xml:space="preserve">
8. Мұнай қабаттарының мұнай беруiн арттыру және ұңғымалардың өнiмдiлiгiн ұлғайту. </w:t>
            </w:r>
            <w:r>
              <w:br/>
            </w:r>
            <w:r>
              <w:rPr>
                <w:rFonts w:ascii="Times New Roman"/>
                <w:b w:val="false"/>
                <w:i w:val="false"/>
                <w:color w:val="000000"/>
                <w:sz w:val="20"/>
              </w:rPr>
              <w:t xml:space="preserve">
9. Құрлықтағы; теңiздегі көмірсутекті шикізат кен орындарында мұнайдың төгiлуiн болғызбау және жою жөнiндегi жұмыстар. </w:t>
            </w:r>
            <w:r>
              <w:br/>
            </w:r>
            <w:r>
              <w:rPr>
                <w:rFonts w:ascii="Times New Roman"/>
                <w:b w:val="false"/>
                <w:i w:val="false"/>
                <w:color w:val="000000"/>
                <w:sz w:val="20"/>
              </w:rPr>
              <w:t xml:space="preserve">
10. Мұнай-химия өндiрiстерiн пайдалану. </w:t>
            </w:r>
            <w:r>
              <w:br/>
            </w:r>
            <w:r>
              <w:rPr>
                <w:rFonts w:ascii="Times New Roman"/>
                <w:b w:val="false"/>
                <w:i w:val="false"/>
                <w:color w:val="000000"/>
                <w:sz w:val="20"/>
              </w:rPr>
              <w:t>
11. Көмірсутекті шикізат кен орындарына арналған жобалардың жобалық құжаттарын, технологиялық регламенттерін, техникалық-</w:t>
            </w:r>
            <w:r>
              <w:br/>
            </w:r>
            <w:r>
              <w:rPr>
                <w:rFonts w:ascii="Times New Roman"/>
                <w:b w:val="false"/>
                <w:i w:val="false"/>
                <w:color w:val="000000"/>
                <w:sz w:val="20"/>
              </w:rPr>
              <w:t xml:space="preserve">экономикалық негiздемесiн жасау. </w:t>
            </w:r>
            <w:r>
              <w:br/>
            </w:r>
            <w:r>
              <w:rPr>
                <w:rFonts w:ascii="Times New Roman"/>
                <w:b w:val="false"/>
                <w:i w:val="false"/>
                <w:color w:val="000000"/>
                <w:sz w:val="20"/>
              </w:rPr>
              <w:t>
12. Магистральдық газ құбырларын, мұнай құбырларын, мұнай өнiмдерi құбырларын пайдалану.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1-класс</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17, 19, 20, 22, 23, 26-жолдар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61"/>
        <w:gridCol w:w="2496"/>
        <w:gridCol w:w="6110"/>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объектiлерiнiң тiршiлiк циклiнiң кезеңдерiне байланысты жұмыстарды орындауға арналған лицензия</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қондырғылар, радиоактивтi қалдықтарды сақтау қоймалары.</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5 жыл; лицензия беру кезінде осы Заңның 25-бабының 3-тармағы бірінші бөлігінің және                 26-бабының 1,                 2-тармақтарының күші қолданылмайды;</w:t>
            </w:r>
            <w:r>
              <w:br/>
            </w:r>
            <w:r>
              <w:rPr>
                <w:rFonts w:ascii="Times New Roman"/>
                <w:b w:val="false"/>
                <w:i w:val="false"/>
                <w:color w:val="000000"/>
                <w:sz w:val="20"/>
              </w:rPr>
              <w:t>
1-класс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қондырғыларды, радиоактивтi қалдықтарды сақтау қоймаларын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қондырғыларды, радиоактивтi қалдықтарды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6807"/>
        <w:gridCol w:w="944"/>
        <w:gridCol w:w="1792"/>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дайындау жөніндегі қызметке арналған лицензия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1-класс</w:t>
            </w: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 жүргiзу салдарынан ластанған бұрынғы ядролық сынақ полигондарының аумақтарындағы және басқа да аумақтардағы қызметке арналған лицензия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1-класс</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772"/>
        <w:gridCol w:w="1859"/>
        <w:gridCol w:w="8020"/>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сәулеленудi генерациялайтын аспаптармен және қондырғылармен жұмыс iстеуге арналған лицензия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Иондаушы сәулеленудi генерациялайтын аспаптарды және қондырғыларды дайындау.</w:t>
            </w: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сәулеленудi генерациялайтын аспаптарды және қондырғыларды дайындау" кіші түрі үшін, "иондаушы сәулеленудi генерациялайтын аспаптарды және қондырғыларды дайындау" кіші түрі үшін (қол жүгі мен багажын, рентгендік дифрактометрлерд, спектометрлерді, талдағыштарды тексеріп қарауға арналған рентгендік жабдықтарды қоспағанда)- иеліктен шығарылмайтын; лицензияның қолданылу мерзімі  5 жыл; лицензия беру кезінде осы Заңның 25-бабының 3-тармағы бірінші бөлігінің және </w:t>
            </w:r>
            <w:r>
              <w:br/>
            </w:r>
            <w:r>
              <w:rPr>
                <w:rFonts w:ascii="Times New Roman"/>
                <w:b w:val="false"/>
                <w:i w:val="false"/>
                <w:color w:val="000000"/>
                <w:sz w:val="20"/>
              </w:rPr>
              <w:t>26-бабының 1,</w:t>
            </w:r>
            <w:r>
              <w:br/>
            </w:r>
            <w:r>
              <w:rPr>
                <w:rFonts w:ascii="Times New Roman"/>
                <w:b w:val="false"/>
                <w:i w:val="false"/>
                <w:color w:val="000000"/>
                <w:sz w:val="20"/>
              </w:rPr>
              <w:t xml:space="preserve">2-тармақтарының күші қолданылмайды; </w:t>
            </w:r>
            <w:r>
              <w:br/>
            </w:r>
            <w:r>
              <w:rPr>
                <w:rFonts w:ascii="Times New Roman"/>
                <w:b w:val="false"/>
                <w:i w:val="false"/>
                <w:color w:val="000000"/>
                <w:sz w:val="20"/>
              </w:rPr>
              <w:t>1-класс.</w:t>
            </w:r>
            <w:r>
              <w:br/>
            </w:r>
            <w:r>
              <w:rPr>
                <w:rFonts w:ascii="Times New Roman"/>
                <w:b w:val="false"/>
                <w:i w:val="false"/>
                <w:color w:val="000000"/>
                <w:sz w:val="20"/>
              </w:rPr>
              <w:t>"Иондаушы сәулеленудi генерациялайтын аспаптарды және қондырғыларды дайындау" түршесі үшін (қол қоймасы мен багажын, рентгендік дифрактометрлер-ді,</w:t>
            </w:r>
            <w:r>
              <w:br/>
            </w:r>
            <w:r>
              <w:rPr>
                <w:rFonts w:ascii="Times New Roman"/>
                <w:b w:val="false"/>
                <w:i w:val="false"/>
                <w:color w:val="000000"/>
                <w:sz w:val="20"/>
              </w:rPr>
              <w:t xml:space="preserve">
спектометрлерді, талдағыштарды тексеріп қарауға арналған рентгендік жабдықтарды қоспағанда) - иеліктен шығарылмайтын; </w:t>
            </w:r>
            <w:r>
              <w:br/>
            </w:r>
            <w:r>
              <w:rPr>
                <w:rFonts w:ascii="Times New Roman"/>
                <w:b w:val="false"/>
                <w:i w:val="false"/>
                <w:color w:val="000000"/>
                <w:sz w:val="20"/>
              </w:rPr>
              <w:t>1-класс</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Радиоактивтi заттарды, құрамында радиоактивтi заттар бар аспаптарды және қондырғыларды дайындау</w:t>
            </w:r>
            <w:r>
              <w:br/>
            </w:r>
            <w:r>
              <w:rPr>
                <w:rFonts w:ascii="Times New Roman"/>
                <w:b w:val="false"/>
                <w:i w:val="false"/>
                <w:color w:val="000000"/>
                <w:sz w:val="20"/>
              </w:rPr>
              <w:t> </w:t>
            </w:r>
          </w:p>
        </w:tc>
        <w:tc>
          <w:tcPr>
            <w:tcW w:w="8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лицензияның қолданылу мерзімі 5 жыл; лицензия беру кезінде осы Заңның 25-бабының 3-тармағы бірінші бөлігінің және 26-бабының 1, 2-тармақтарының күші қолданылмайды; </w:t>
            </w:r>
            <w:r>
              <w:br/>
            </w:r>
            <w:r>
              <w:rPr>
                <w:rFonts w:ascii="Times New Roman"/>
                <w:b w:val="false"/>
                <w:i w:val="false"/>
                <w:color w:val="000000"/>
                <w:sz w:val="20"/>
              </w:rPr>
              <w:t>1-класс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Радиоактивтi заттарды, құрамында радиоактивтi заттар бар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Радиоактивтi заттарды, құрамында радиоактивтi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Радиоактивтi заттарды, құрамында радиоактивтi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Табиғи уранды өндіру және қайта өңдеу.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313"/>
        <w:gridCol w:w="1652"/>
        <w:gridCol w:w="821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iстеуге арналған лицензия</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материалдарды өткiзу.</w:t>
            </w:r>
            <w:r>
              <w:br/>
            </w:r>
            <w:r>
              <w:rPr>
                <w:rFonts w:ascii="Times New Roman"/>
                <w:b w:val="false"/>
                <w:i w:val="false"/>
                <w:color w:val="000000"/>
                <w:sz w:val="20"/>
              </w:rPr>
              <w:t> </w:t>
            </w:r>
          </w:p>
        </w:tc>
        <w:tc>
          <w:tcPr>
            <w:tcW w:w="8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лицензияның қолданылу мерзімі 5 жыл; лицензия беру кезінде осы Заңның 25-бабының 3-тармағы бірінші бөлігінің және 26-бабының 1, 2-тармақтарының күші қолданылмайды; </w:t>
            </w:r>
            <w:r>
              <w:br/>
            </w:r>
            <w:r>
              <w:rPr>
                <w:rFonts w:ascii="Times New Roman"/>
                <w:b w:val="false"/>
                <w:i w:val="false"/>
                <w:color w:val="000000"/>
                <w:sz w:val="20"/>
              </w:rPr>
              <w:t>1-класс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Ядролық материалдарды пайдалану.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материалдарды сақтау.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27-жол алып тасталсын;</w:t>
      </w:r>
    </w:p>
    <w:p>
      <w:pPr>
        <w:spacing w:after="0"/>
        <w:ind w:left="0"/>
        <w:jc w:val="both"/>
      </w:pPr>
      <w:r>
        <w:rPr>
          <w:rFonts w:ascii="Times New Roman"/>
          <w:b w:val="false"/>
          <w:i w:val="false"/>
          <w:color w:val="000000"/>
          <w:sz w:val="28"/>
        </w:rPr>
        <w:t>
      12) осы Заңға 2-қосымшаның кестесінде:</w:t>
      </w:r>
    </w:p>
    <w:p>
      <w:pPr>
        <w:spacing w:after="0"/>
        <w:ind w:left="0"/>
        <w:jc w:val="both"/>
      </w:pPr>
      <w:r>
        <w:rPr>
          <w:rFonts w:ascii="Times New Roman"/>
          <w:b w:val="false"/>
          <w:i w:val="false"/>
          <w:color w:val="000000"/>
          <w:sz w:val="28"/>
        </w:rPr>
        <w:t>
      реттік нөмірі 4, 5, 6, 87-4, 140, 338, 339, 342, 343, 345, 347, 347-1, 347-2, 347-3, 351, 352, 353, 362, 363, 364, 365 және 369-1-жолдар мынадай редакцияда жазылсын:</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869"/>
        <w:gridCol w:w="6070"/>
        <w:gridCol w:w="5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біріктіру немесе қосу арқалы қайта ұйымдастыру бойынша экономикалық шоғырландыруға келісу туралы өтінішті қарау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біріктіру немесе қосу арқалы қайта ұйымдастыру бойынша экономикалық шоғырландыруға келісу туралы монополияға қарсы органның (тыйым салу туралы) бұйрығы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алғанға дейін мұндай тұлға (тұлғалар тобы) нарықтың осы субъектісінің акцияларына (жарғылық капиталына қатысу үлестеріне, пайларына) иелік етпесе немесе көрсетілген нарық субъектісінің дауыс беретін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пайлардың) жиырма бес пайызынан астам үлесін пайдалануға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өтінішті қарау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алғанға дейін мұндай тұлға (тұлғалар тобы) нарықтың осы субъектісінің акцияларына (жарғылық капиталына қатысу үлестеріне, пайларына) иелік етпесе немесе көрсетілген нарық субъектісінің дауыс беретін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пайлардың) жиырма бес пайызынан астам үлесін пайдалануға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(тыйым салу туралы) бұйрық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мәміленің (өзара байланысқан мәмілелердің) нысанасын құрайтын мүліктің баланстық құны мүлікті иеліктен шығаратын немесе беретін нарық субъектісінің </w:t>
            </w:r>
            <w:r>
              <w:br/>
            </w:r>
            <w:r>
              <w:rPr>
                <w:rFonts w:ascii="Times New Roman"/>
                <w:b w:val="false"/>
                <w:i w:val="false"/>
                <w:color w:val="000000"/>
                <w:sz w:val="20"/>
              </w:rPr>
              <w:t xml:space="preserve">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ішінде жарғылық капитал есебінен төлеп алу (беру) бойынша экономикалық шоғырландыруға келісу туралы қолдаухатты қарау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байланысқан мәмілелердің)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ішінде жарғылық капитал есебінен төлеп алу (беру) бойынша экономикалық шоғырландыруға келісу туралы монополияға қарсы органның (тыйым салу туралы) бұйрығы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3248"/>
        <w:gridCol w:w="3764"/>
        <w:gridCol w:w="2733"/>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 сараптамасын жүргізу құқығына ұйымдарды аккредиттеу</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 сараптамасын жүргізу құқығына ұйымды аккредиттеу туралы куәлік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 – 3 жыл</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3324"/>
        <w:gridCol w:w="2649"/>
        <w:gridCol w:w="535"/>
      </w:tblGrid>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893"/>
        <w:gridCol w:w="4600"/>
        <w:gridCol w:w="2571"/>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алу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сарапшысының сот сараптамасының белгілі бір түрін жүргізу құқығына арналған біліктілік куәлігі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w:t>
            </w: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 аттестаттау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қорытындысы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7789"/>
        <w:gridCol w:w="1722"/>
        <w:gridCol w:w="1235"/>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энергиямен жабдықтау мақсатында оларды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 біліктілік тексеру хаттамасы мен куәлігі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құрамындағы тұлғаларды аттестаттау</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құрамындағы тұлғалар үшін аттестаттаудан өткені туралы анықтама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3624"/>
        <w:gridCol w:w="3312"/>
        <w:gridCol w:w="2375"/>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жүргізушілерді өздігінен жүретін шағын көлемді кемені басқару құқығына аттестаттау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арналған куәлік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882"/>
        <w:gridCol w:w="4012"/>
        <w:gridCol w:w="1894"/>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r>
              <w:br/>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сарапшының аттестаты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w:t>
            </w: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жобалық ұйымдардың инженер-техник қызметкерлерін аттестаттау бойынша мемлекеттік емес аттестаттау орталықтарын аккредиттеу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Рұқсаттардың әрекет ету мерзімі 2 жыл; </w:t>
            </w:r>
            <w:r>
              <w:br/>
            </w:r>
            <w:r>
              <w:rPr>
                <w:rFonts w:ascii="Times New Roman"/>
                <w:b w:val="false"/>
                <w:i w:val="false"/>
                <w:color w:val="000000"/>
                <w:sz w:val="20"/>
              </w:rPr>
              <w:t>конкурс немесе алқалық қарау рәсімі қолданылады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функцияларын жүзеге асыру және құрылыс объектілерін өткізу үшін құрылыс жобаларын басқару бойынша инжирингтік компанияларды аккредиттеу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Рұқсаттардың әрекет ету мерзімі 2 жыл; </w:t>
            </w:r>
            <w:r>
              <w:br/>
            </w:r>
            <w:r>
              <w:rPr>
                <w:rFonts w:ascii="Times New Roman"/>
                <w:b w:val="false"/>
                <w:i w:val="false"/>
                <w:color w:val="000000"/>
                <w:sz w:val="20"/>
              </w:rPr>
              <w:t>конкурс немесе алқалық қарау рәсімі қолданылады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 жайлардың сенімділігін және орнықтылығын техникалық зерттеп-қарау және техникалық қадағалауды жүзеге асыратын  заңды тұлғаларды аккредиттеу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Рұқсаттардың әрекет ету мерзімі 2 жыл; </w:t>
            </w:r>
            <w:r>
              <w:br/>
            </w:r>
            <w:r>
              <w:rPr>
                <w:rFonts w:ascii="Times New Roman"/>
                <w:b w:val="false"/>
                <w:i w:val="false"/>
                <w:color w:val="000000"/>
                <w:sz w:val="20"/>
              </w:rPr>
              <w:t>конкурс немесе алқалық қарау рәсімі қолданылады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4828"/>
        <w:gridCol w:w="3013"/>
        <w:gridCol w:w="1974"/>
      </w:tblGrid>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сот-</w:t>
            </w:r>
            <w:r>
              <w:br/>
            </w:r>
            <w:r>
              <w:rPr>
                <w:rFonts w:ascii="Times New Roman"/>
                <w:b w:val="false"/>
                <w:i w:val="false"/>
                <w:color w:val="000000"/>
                <w:sz w:val="20"/>
              </w:rPr>
              <w:t>наркологиялық сарапшыларды аттестаттау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куәлік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рұқсат үшін біліктілік санаты тағайындалмаған маман сертификатын беру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рұқсат үшін біліктілік санаты тағайындалмаған маман сертификаты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сот-наркологиялық сараптаманың белгілі бір түрін өндіру құқығына арналған біліктілікті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құқығына арналған біліктілік куәлігі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4232"/>
        <w:gridCol w:w="4803"/>
        <w:gridCol w:w="1446"/>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бойынша қызметті жүзеге асыру құқығына біліктілік емтиханын жүргізу (зияткерлік меншік объектілерін, материалдық емес активтердің құнын қоспағанда)</w:t>
            </w: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бойынша қызметті жүзеге асыру құқығына біліктілік емтиханынан өту туралы шешім (зияткерлік меншік объектілерін, материалдық емес активтердің құнын қоспағанда)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материалдық емес активтердің құнын бағалау бойынша қызметті жүзеге асыру құқығына біліктілік емтиханын жүргізу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материалдық емес активтердің құнын бағалау бойынша қызметті жүзеге асыру құқығына біліктілік емтиханынан өту туралы шешім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r>
              <w:br/>
            </w:r>
            <w:r>
              <w:rPr>
                <w:rFonts w:ascii="Times New Roman"/>
                <w:b w:val="false"/>
                <w:i w:val="false"/>
                <w:color w:val="000000"/>
                <w:sz w:val="20"/>
              </w:rPr>
              <w:t xml:space="preserve"> немесе алқалық қарау рәсімі қолданылады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тұлғаларға аттестаттау жүргізу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тұлғалардың аттестаттаудан өтуі туралы шешім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қызметпен айналысуға үміткер тұлғаларға аттестаттау жүргізу</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қызметпен айналысуға үміткер тұлғалардың аттестаттаудан өтуі туралы шешім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алқалық қарау рәсімі қолданылады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2536"/>
        <w:gridCol w:w="3127"/>
        <w:gridCol w:w="3128"/>
      </w:tblGrid>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объектілерінде жұмыс істейтін персоналды аттестаттау туралы куәлік</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 – 3 жыл</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87-11-жолмен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2960"/>
        <w:gridCol w:w="2653"/>
        <w:gridCol w:w="4858"/>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 (оның ішінде, өзге тапсыру) қызметін жүзеге асыруға рұқсат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 (оның ішінде, өзге тапсыру) қызметін жүзеге асыруға рұқсат</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ресми интернет-ресурсында орналастырылған бірыңғай нотификация тізіліміне енгізілген ақпаратты криптографиялық қорғау құралдарын өткізу (оның ішінде, өзге тапсыру) қызметін жүзеге асыруға рұқсат алу талап етілмейді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2017 жылғы 14 шілдеде "Казахстанская правда" және "Егемен Қазақстан"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xml:space="preserve">
      1) 7-бапта: </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өз құзыреті шегінде дене шынықтыру және спорт саласындағы басшылықты, салааралық үйлестіруді жүзеге асырады;";</w:t>
      </w:r>
    </w:p>
    <w:p>
      <w:pPr>
        <w:spacing w:after="0"/>
        <w:ind w:left="0"/>
        <w:jc w:val="both"/>
      </w:pPr>
      <w:r>
        <w:rPr>
          <w:rFonts w:ascii="Times New Roman"/>
          <w:b w:val="false"/>
          <w:i w:val="false"/>
          <w:color w:val="000000"/>
          <w:sz w:val="28"/>
        </w:rPr>
        <w:t>
      11) тармақша алып тасталсын;</w:t>
      </w:r>
    </w:p>
    <w:p>
      <w:pPr>
        <w:spacing w:after="0"/>
        <w:ind w:left="0"/>
        <w:jc w:val="both"/>
      </w:pPr>
      <w:r>
        <w:rPr>
          <w:rFonts w:ascii="Times New Roman"/>
          <w:b w:val="false"/>
          <w:i w:val="false"/>
          <w:color w:val="000000"/>
          <w:sz w:val="28"/>
        </w:rPr>
        <w:t>
      2) 56-бап алып тасталсын.</w:t>
      </w:r>
    </w:p>
    <w:p>
      <w:pPr>
        <w:spacing w:after="0"/>
        <w:ind w:left="0"/>
        <w:jc w:val="both"/>
      </w:pPr>
      <w:r>
        <w:rPr>
          <w:rFonts w:ascii="Times New Roman"/>
          <w:b w:val="false"/>
          <w:i w:val="false"/>
          <w:color w:val="000000"/>
          <w:sz w:val="28"/>
        </w:rPr>
        <w:t xml:space="preserve">
      104.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127-құжат):</w:t>
      </w:r>
    </w:p>
    <w:p>
      <w:pPr>
        <w:spacing w:after="0"/>
        <w:ind w:left="0"/>
        <w:jc w:val="both"/>
      </w:pPr>
      <w:r>
        <w:rPr>
          <w:rFonts w:ascii="Times New Roman"/>
          <w:b w:val="false"/>
          <w:i w:val="false"/>
          <w:color w:val="000000"/>
          <w:sz w:val="28"/>
        </w:rPr>
        <w:t>
      1) 1-баптың 11) тармақшасы мынадай редакцияда жазылсын:</w:t>
      </w:r>
    </w:p>
    <w:p>
      <w:pPr>
        <w:spacing w:after="0"/>
        <w:ind w:left="0"/>
        <w:jc w:val="both"/>
      </w:pPr>
      <w:r>
        <w:rPr>
          <w:rFonts w:ascii="Times New Roman"/>
          <w:b w:val="false"/>
          <w:i w:val="false"/>
          <w:color w:val="000000"/>
          <w:sz w:val="28"/>
        </w:rPr>
        <w:t>
      "11) өзiн-өзi реттеу саласындағы реттеуші мемлекеттiк органдар (бұдан әрi – реттеуші мемлекеттiк органдар) – өзiн-өзi реттеу енгізілген немесе енгізу жоспарланған, жекелеген салада немесе мемлекеттік басқару аясында басшылықты жүзеге асыратын мемлекеттік органдар.";</w:t>
      </w:r>
    </w:p>
    <w:p>
      <w:pPr>
        <w:spacing w:after="0"/>
        <w:ind w:left="0"/>
        <w:jc w:val="both"/>
      </w:pPr>
      <w:r>
        <w:rPr>
          <w:rFonts w:ascii="Times New Roman"/>
          <w:b w:val="false"/>
          <w:i w:val="false"/>
          <w:color w:val="000000"/>
          <w:sz w:val="28"/>
        </w:rPr>
        <w:t>
      2) 3-баптың 3-тармағы мынадай редакцияда жазылсын:</w:t>
      </w:r>
    </w:p>
    <w:p>
      <w:pPr>
        <w:spacing w:after="0"/>
        <w:ind w:left="0"/>
        <w:jc w:val="both"/>
      </w:pPr>
      <w:r>
        <w:rPr>
          <w:rFonts w:ascii="Times New Roman"/>
          <w:b w:val="false"/>
          <w:i w:val="false"/>
          <w:color w:val="000000"/>
          <w:sz w:val="28"/>
        </w:rPr>
        <w:t>
      "3. Кәсіпкерлік немесе кәсіптік қызмет саласындағы міндетті мүшелікке (қатысуға) негізделген өзін-өзі реттеу, осы Заңда айқындалатын тәртіппен Қазақстан Республикасы заңдарының негізінде мемлекеттік функцияларды іске асырумен не мемлекеттік органдар орындайтын белгілі бір функцияларды беру қажеттілігімен ұштасатын қызмет салаларында енгізіледі.</w:t>
      </w:r>
    </w:p>
    <w:p>
      <w:pPr>
        <w:spacing w:after="0"/>
        <w:ind w:left="0"/>
        <w:jc w:val="both"/>
      </w:pPr>
      <w:r>
        <w:rPr>
          <w:rFonts w:ascii="Times New Roman"/>
          <w:b w:val="false"/>
          <w:i w:val="false"/>
          <w:color w:val="000000"/>
          <w:sz w:val="28"/>
        </w:rPr>
        <w:t>
      Кәсіпкерлік немесе кәсіби қызмет саласына міндетті мүшелікке (қатысуға) негізделген өзін-өзі реттеу енгізілген жағдайда, ерікті мүшелікке (қатысуға) негізделген Қазақстан Республикасының заңдары бойынша ұйымдастырушылық нысаны құқықтық қоғамдық бірлестік болып құрылған өзін-өзі реттеу ұйымы үшін өзге ұйымдастырушылық-құқықтық нысан белгіленеді.";</w:t>
      </w:r>
    </w:p>
    <w:p>
      <w:pPr>
        <w:spacing w:after="0"/>
        <w:ind w:left="0"/>
        <w:jc w:val="both"/>
      </w:pPr>
      <w:r>
        <w:rPr>
          <w:rFonts w:ascii="Times New Roman"/>
          <w:b w:val="false"/>
          <w:i w:val="false"/>
          <w:color w:val="000000"/>
          <w:sz w:val="28"/>
        </w:rPr>
        <w:t>
      3) 6-баптың 3) және 4) тармақшалары алып тасталсын;</w:t>
      </w:r>
    </w:p>
    <w:p>
      <w:pPr>
        <w:spacing w:after="0"/>
        <w:ind w:left="0"/>
        <w:jc w:val="both"/>
      </w:pPr>
      <w:r>
        <w:rPr>
          <w:rFonts w:ascii="Times New Roman"/>
          <w:b w:val="false"/>
          <w:i w:val="false"/>
          <w:color w:val="000000"/>
          <w:sz w:val="28"/>
        </w:rPr>
        <w:t>
      4) 9-бапта:</w:t>
      </w:r>
    </w:p>
    <w:p>
      <w:pPr>
        <w:spacing w:after="0"/>
        <w:ind w:left="0"/>
        <w:jc w:val="both"/>
      </w:pPr>
      <w:r>
        <w:rPr>
          <w:rFonts w:ascii="Times New Roman"/>
          <w:b w:val="false"/>
          <w:i w:val="false"/>
          <w:color w:val="000000"/>
          <w:sz w:val="28"/>
        </w:rPr>
        <w:t>
      4-тармақ мынадай мазмұндағы үшінші бөлікпен толықтырылсын:</w:t>
      </w:r>
    </w:p>
    <w:p>
      <w:pPr>
        <w:spacing w:after="0"/>
        <w:ind w:left="0"/>
        <w:jc w:val="both"/>
      </w:pPr>
      <w:r>
        <w:rPr>
          <w:rFonts w:ascii="Times New Roman"/>
          <w:b w:val="false"/>
          <w:i w:val="false"/>
          <w:color w:val="000000"/>
          <w:sz w:val="28"/>
        </w:rPr>
        <w:t>
      "Хабарлама жіберілгеннен кейін екі ай ішінде өзін-өзі реттейтін ұйым  реттеуші мемлекеттік органға мынадай:</w:t>
      </w:r>
    </w:p>
    <w:p>
      <w:pPr>
        <w:spacing w:after="0"/>
        <w:ind w:left="0"/>
        <w:jc w:val="both"/>
      </w:pPr>
      <w:r>
        <w:rPr>
          <w:rFonts w:ascii="Times New Roman"/>
          <w:b w:val="false"/>
          <w:i w:val="false"/>
          <w:color w:val="000000"/>
          <w:sz w:val="28"/>
        </w:rPr>
        <w:t>
      1) осы Заңда көзделген мәліметтерді қамтитын өзін-өзі реттейтін ұйымның жарғысын;</w:t>
      </w:r>
    </w:p>
    <w:p>
      <w:pPr>
        <w:spacing w:after="0"/>
        <w:ind w:left="0"/>
        <w:jc w:val="both"/>
      </w:pPr>
      <w:r>
        <w:rPr>
          <w:rFonts w:ascii="Times New Roman"/>
          <w:b w:val="false"/>
          <w:i w:val="false"/>
          <w:color w:val="000000"/>
          <w:sz w:val="28"/>
        </w:rPr>
        <w:t>
      2) өзін-өзі реттейтін ұйымның қағидалары мен стандарттарын;</w:t>
      </w:r>
    </w:p>
    <w:p>
      <w:pPr>
        <w:spacing w:after="0"/>
        <w:ind w:left="0"/>
        <w:jc w:val="both"/>
      </w:pPr>
      <w:r>
        <w:rPr>
          <w:rFonts w:ascii="Times New Roman"/>
          <w:b w:val="false"/>
          <w:i w:val="false"/>
          <w:color w:val="000000"/>
          <w:sz w:val="28"/>
        </w:rPr>
        <w:t>
      3) өзін-өзі реттеу ұйымның тұтынушылар алдында олармен шығарылған тауарлардың (жұмыстардың, көрсетілетін қызметтердің) және өзге тұлғалардың мүліктік жауапкершілігін қамтамасыз етудің бір немесе бірнеше тәсілдерінің болуын растайтын құжаттар ұсынылады.";</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Өзін-өзі реттейтін ұйымдардың тізілімінен шығару:</w:t>
      </w:r>
    </w:p>
    <w:p>
      <w:pPr>
        <w:spacing w:after="0"/>
        <w:ind w:left="0"/>
        <w:jc w:val="both"/>
      </w:pPr>
      <w:r>
        <w:rPr>
          <w:rFonts w:ascii="Times New Roman"/>
          <w:b w:val="false"/>
          <w:i w:val="false"/>
          <w:color w:val="000000"/>
          <w:sz w:val="28"/>
        </w:rPr>
        <w:t>
      1) өзін-өзі реттейтін ұйым мүшелерінің (қатысушыларының) жалпы жиналысының өзін-өзі реттейтін ұйымдарды тізілімнен ерікті түрде шығару, біріктіру, қосу, бөлу және бөліп шығару нысанында жүргізілген өзін-өзі реттейтін ұйымды жою немесе өзін-өзі реттейтін ұйымды қайта құру туралы шешімдері;</w:t>
      </w:r>
    </w:p>
    <w:p>
      <w:pPr>
        <w:spacing w:after="0"/>
        <w:ind w:left="0"/>
        <w:jc w:val="both"/>
      </w:pPr>
      <w:r>
        <w:rPr>
          <w:rFonts w:ascii="Times New Roman"/>
          <w:b w:val="false"/>
          <w:i w:val="false"/>
          <w:color w:val="000000"/>
          <w:sz w:val="28"/>
        </w:rPr>
        <w:t>
      2) бір өзін-өзі реттеу ұйымы енгізілген салада міндетті мүшелікке (қатысуға) негізделген өзін-өзі реттеуді қайта қарайтын немесе алып тастайтын заңнамалық актіні қабылдау;</w:t>
      </w:r>
    </w:p>
    <w:p>
      <w:pPr>
        <w:spacing w:after="0"/>
        <w:ind w:left="0"/>
        <w:jc w:val="both"/>
      </w:pPr>
      <w:r>
        <w:rPr>
          <w:rFonts w:ascii="Times New Roman"/>
          <w:b w:val="false"/>
          <w:i w:val="false"/>
          <w:color w:val="000000"/>
          <w:sz w:val="28"/>
        </w:rPr>
        <w:t>
      3) осы Заңның 9-бабында көзделген құжаттарды екі ай мерзімінде ұсынбау негізінде жүзеге асырылады.</w:t>
      </w:r>
    </w:p>
    <w:p>
      <w:pPr>
        <w:spacing w:after="0"/>
        <w:ind w:left="0"/>
        <w:jc w:val="both"/>
      </w:pPr>
      <w:r>
        <w:rPr>
          <w:rFonts w:ascii="Times New Roman"/>
          <w:b w:val="false"/>
          <w:i w:val="false"/>
          <w:color w:val="000000"/>
          <w:sz w:val="28"/>
        </w:rPr>
        <w:t>
      Өзiн-өзi реттейтiн ұйымды басқа негiздер бойынша тізілімнен шығаруға жол берiлмейдi.";</w:t>
      </w:r>
    </w:p>
    <w:p>
      <w:pPr>
        <w:spacing w:after="0"/>
        <w:ind w:left="0"/>
        <w:jc w:val="both"/>
      </w:pPr>
      <w:r>
        <w:rPr>
          <w:rFonts w:ascii="Times New Roman"/>
          <w:b w:val="false"/>
          <w:i w:val="false"/>
          <w:color w:val="000000"/>
          <w:sz w:val="28"/>
        </w:rPr>
        <w:t>
      5) 21-бап мынадай мазмұндағы 6-тармақпен толықтырылсын:</w:t>
      </w:r>
    </w:p>
    <w:p>
      <w:pPr>
        <w:spacing w:after="0"/>
        <w:ind w:left="0"/>
        <w:jc w:val="both"/>
      </w:pPr>
      <w:r>
        <w:rPr>
          <w:rFonts w:ascii="Times New Roman"/>
          <w:b w:val="false"/>
          <w:i w:val="false"/>
          <w:color w:val="000000"/>
          <w:sz w:val="28"/>
        </w:rPr>
        <w:t>
      "6. Өзін-өзі реттеу ұйымдарының құрылтайшылары және қатысушылары тең құқықтарға ие және бірдей міндеттерді орындайды.";</w:t>
      </w:r>
    </w:p>
    <w:p>
      <w:pPr>
        <w:spacing w:after="0"/>
        <w:ind w:left="0"/>
        <w:jc w:val="both"/>
      </w:pPr>
      <w:r>
        <w:rPr>
          <w:rFonts w:ascii="Times New Roman"/>
          <w:b w:val="false"/>
          <w:i w:val="false"/>
          <w:color w:val="000000"/>
          <w:sz w:val="28"/>
        </w:rPr>
        <w:t>
      6) 25-баптың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"Өзін-өзі реттейтін ұйымның қағидаларында өзін-өзі реттейтін ұйымның атына оның мүшелеріне (қатысушыларына) түскен шағымдар туралы реттеуші мемлекеттік органға ақпарат беру тәртібі көзделеді.";</w:t>
      </w:r>
    </w:p>
    <w:p>
      <w:pPr>
        <w:spacing w:after="0"/>
        <w:ind w:left="0"/>
        <w:jc w:val="both"/>
      </w:pPr>
      <w:r>
        <w:rPr>
          <w:rFonts w:ascii="Times New Roman"/>
          <w:b w:val="false"/>
          <w:i w:val="false"/>
          <w:color w:val="000000"/>
          <w:sz w:val="28"/>
        </w:rPr>
        <w:t>
      7) 28-баптың 1-тармағы мынадай редакцияда жазылсын:</w:t>
      </w:r>
    </w:p>
    <w:p>
      <w:pPr>
        <w:spacing w:after="0"/>
        <w:ind w:left="0"/>
        <w:jc w:val="both"/>
      </w:pPr>
      <w:r>
        <w:rPr>
          <w:rFonts w:ascii="Times New Roman"/>
          <w:b w:val="false"/>
          <w:i w:val="false"/>
          <w:color w:val="000000"/>
          <w:sz w:val="28"/>
        </w:rPr>
        <w:t>
      "1. Өзін-өзі реттейтін ұйым мүліктік жауаптылықты, оның ішінде өзінің және өз мүшелерінің (қатысушыларының) өздері өндірген тауарларды (жұмыстарды, көрсетілетін қызметтерді) тұтынушылар және өзге де тұлғалар алдындағы мүліктік жауаптылығын қамтамасыз етудің мынадай тәсілдерінің бірін:</w:t>
      </w:r>
    </w:p>
    <w:p>
      <w:pPr>
        <w:spacing w:after="0"/>
        <w:ind w:left="0"/>
        <w:jc w:val="both"/>
      </w:pPr>
      <w:r>
        <w:rPr>
          <w:rFonts w:ascii="Times New Roman"/>
          <w:b w:val="false"/>
          <w:i w:val="false"/>
          <w:color w:val="000000"/>
          <w:sz w:val="28"/>
        </w:rPr>
        <w:t>
      1) өтемақы қорынан төлеу;</w:t>
      </w:r>
    </w:p>
    <w:p>
      <w:pPr>
        <w:spacing w:after="0"/>
        <w:ind w:left="0"/>
        <w:jc w:val="both"/>
      </w:pPr>
      <w:r>
        <w:rPr>
          <w:rFonts w:ascii="Times New Roman"/>
          <w:b w:val="false"/>
          <w:i w:val="false"/>
          <w:color w:val="000000"/>
          <w:sz w:val="28"/>
        </w:rPr>
        <w:t>
      2) азаматтық-құқықтық жауаптылықты сақтандыру;</w:t>
      </w:r>
    </w:p>
    <w:p>
      <w:pPr>
        <w:spacing w:after="0"/>
        <w:ind w:left="0"/>
        <w:jc w:val="both"/>
      </w:pPr>
      <w:r>
        <w:rPr>
          <w:rFonts w:ascii="Times New Roman"/>
          <w:b w:val="false"/>
          <w:i w:val="false"/>
          <w:color w:val="000000"/>
          <w:sz w:val="28"/>
        </w:rPr>
        <w:t>
      3) өзін-өзі реттейтін ұйымның мүшелерін (қатысушыларын) мүліктік жауаптылыққа тарту;</w:t>
      </w:r>
    </w:p>
    <w:p>
      <w:pPr>
        <w:spacing w:after="0"/>
        <w:ind w:left="0"/>
        <w:jc w:val="both"/>
      </w:pPr>
      <w:r>
        <w:rPr>
          <w:rFonts w:ascii="Times New Roman"/>
          <w:b w:val="false"/>
          <w:i w:val="false"/>
          <w:color w:val="000000"/>
          <w:sz w:val="28"/>
        </w:rPr>
        <w:t>
      4) Қазақстан Республикасының заңдарында көзделген, мүліктік жауаптылықты қамтамасыз етудің өзге де тәсілдерін пайдалану арқылы қолданады.";</w:t>
      </w:r>
    </w:p>
    <w:p>
      <w:pPr>
        <w:spacing w:after="0"/>
        <w:ind w:left="0"/>
        <w:jc w:val="both"/>
      </w:pPr>
      <w:r>
        <w:rPr>
          <w:rFonts w:ascii="Times New Roman"/>
          <w:b w:val="false"/>
          <w:i w:val="false"/>
          <w:color w:val="000000"/>
          <w:sz w:val="28"/>
        </w:rPr>
        <w:t>
      8) 29-баптың 1-тармақ мынадай редакцияда жазылсын:</w:t>
      </w:r>
    </w:p>
    <w:p>
      <w:pPr>
        <w:spacing w:after="0"/>
        <w:ind w:left="0"/>
        <w:jc w:val="both"/>
      </w:pPr>
      <w:r>
        <w:rPr>
          <w:rFonts w:ascii="Times New Roman"/>
          <w:b w:val="false"/>
          <w:i w:val="false"/>
          <w:color w:val="000000"/>
          <w:sz w:val="28"/>
        </w:rPr>
        <w:t>
      "1. Өзін-өзі реттеу ұйымдарының қызметіне мемлекеттік бақылау және қадағалау тексеру және Қазақстан Республикасы Кәсіпкерлік кодексіне сәйкес профилактикалық бақылау және қадағалау арқылы.";</w:t>
      </w:r>
    </w:p>
    <w:p>
      <w:pPr>
        <w:spacing w:after="0"/>
        <w:ind w:left="0"/>
        <w:jc w:val="both"/>
      </w:pPr>
      <w:r>
        <w:rPr>
          <w:rFonts w:ascii="Times New Roman"/>
          <w:b w:val="false"/>
          <w:i w:val="false"/>
          <w:color w:val="000000"/>
          <w:sz w:val="28"/>
        </w:rPr>
        <w:t>
      9) мынадай мазмұндағы 29-1-баппен толықтырылсын:</w:t>
      </w:r>
    </w:p>
    <w:p>
      <w:pPr>
        <w:spacing w:after="0"/>
        <w:ind w:left="0"/>
        <w:jc w:val="both"/>
      </w:pPr>
      <w:r>
        <w:rPr>
          <w:rFonts w:ascii="Times New Roman"/>
          <w:b w:val="false"/>
          <w:i w:val="false"/>
          <w:color w:val="000000"/>
          <w:sz w:val="28"/>
        </w:rPr>
        <w:t xml:space="preserve">
      "29-1-бап. Кәсіпкерлік және кәсіби қызмет субъектілерін өзін-өзі реттеуге ауысуға ынталандыру </w:t>
      </w:r>
    </w:p>
    <w:p>
      <w:pPr>
        <w:spacing w:after="0"/>
        <w:ind w:left="0"/>
        <w:jc w:val="both"/>
      </w:pPr>
      <w:r>
        <w:rPr>
          <w:rFonts w:ascii="Times New Roman"/>
          <w:b w:val="false"/>
          <w:i w:val="false"/>
          <w:color w:val="000000"/>
          <w:sz w:val="28"/>
        </w:rPr>
        <w:t>
      1. Өзін-өзі реттейтін ұйымдардың  стандарттары туралы Қазақстан Республикасының заңнамасына сәйкес республикалық немесе жергілікті бюджет қаражаты есебінен, сондай-ақ өзге де қаражат есебінен  әзірленуі мүмкін.</w:t>
      </w:r>
    </w:p>
    <w:p>
      <w:pPr>
        <w:spacing w:after="0"/>
        <w:ind w:left="0"/>
        <w:jc w:val="both"/>
      </w:pPr>
      <w:r>
        <w:rPr>
          <w:rFonts w:ascii="Times New Roman"/>
          <w:b w:val="false"/>
          <w:i w:val="false"/>
          <w:color w:val="000000"/>
          <w:sz w:val="28"/>
        </w:rPr>
        <w:t xml:space="preserve">
      2. Реттеуші мемлекеттік органдар өзін-өзі реттейтін ұйымдардың ерікті мүшелікке (қатысуға) негізделген кәсіпкерлік және кәсіби қызметінің саласында қызметін еткен кезде және кәсіпкерлік және (немесе) кәсіби қызметтің тиісті түрлерінің басым субъектілерін: </w:t>
      </w:r>
    </w:p>
    <w:p>
      <w:pPr>
        <w:spacing w:after="0"/>
        <w:ind w:left="0"/>
        <w:jc w:val="both"/>
      </w:pPr>
      <w:r>
        <w:rPr>
          <w:rFonts w:ascii="Times New Roman"/>
          <w:b w:val="false"/>
          <w:i w:val="false"/>
          <w:color w:val="000000"/>
          <w:sz w:val="28"/>
        </w:rPr>
        <w:t>
      1) Қазақстан Республикасының Кәсіпкерлік кодексіне сәйкес міндетті мүшелікке (қатысуға) негізделген өзін-өзі реттеуді жүргізу мәніне реттеушілік әсерді талдау рәсімін жүргізеді;</w:t>
      </w:r>
    </w:p>
    <w:p>
      <w:pPr>
        <w:spacing w:after="0"/>
        <w:ind w:left="0"/>
        <w:jc w:val="both"/>
      </w:pPr>
      <w:r>
        <w:rPr>
          <w:rFonts w:ascii="Times New Roman"/>
          <w:b w:val="false"/>
          <w:i w:val="false"/>
          <w:color w:val="000000"/>
          <w:sz w:val="28"/>
        </w:rPr>
        <w:t>
      2) Қазақстан Республикасының Кәсіпкерлік кодексіне сәйкес рұқсат беру және хабарлау тәртібін тоқтату мәніне реттеушілік әсерді талдау рәсімін жүргізіп, біріктіретін шаралар кешенін жүзеге асырады.</w:t>
      </w:r>
    </w:p>
    <w:p>
      <w:pPr>
        <w:spacing w:after="0"/>
        <w:ind w:left="0"/>
        <w:jc w:val="both"/>
      </w:pPr>
      <w:r>
        <w:rPr>
          <w:rFonts w:ascii="Times New Roman"/>
          <w:b w:val="false"/>
          <w:i w:val="false"/>
          <w:color w:val="000000"/>
          <w:sz w:val="28"/>
        </w:rPr>
        <w:t>
      3. Қазақстан Республикасының заңнамасында кәсіпкерлік және кәсіби қызмет субъектілерінің өзін-өзі реттеуге ауысуға ынталандыру бойынша өзге де шаралар белгіленеді.".</w:t>
      </w:r>
    </w:p>
    <w:p>
      <w:pPr>
        <w:spacing w:after="0"/>
        <w:ind w:left="0"/>
        <w:jc w:val="both"/>
      </w:pPr>
      <w:r>
        <w:rPr>
          <w:rFonts w:ascii="Times New Roman"/>
          <w:b w:val="false"/>
          <w:i w:val="false"/>
          <w:color w:val="000000"/>
          <w:sz w:val="28"/>
        </w:rPr>
        <w:t xml:space="preserve">
      105.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w:t>
      </w:r>
    </w:p>
    <w:p>
      <w:pPr>
        <w:spacing w:after="0"/>
        <w:ind w:left="0"/>
        <w:jc w:val="both"/>
      </w:pPr>
      <w:r>
        <w:rPr>
          <w:rFonts w:ascii="Times New Roman"/>
          <w:b w:val="false"/>
          <w:i w:val="false"/>
          <w:color w:val="000000"/>
          <w:sz w:val="28"/>
        </w:rPr>
        <w:t>
      64-бап мынадай редакцияда жазылсын:</w:t>
      </w:r>
    </w:p>
    <w:p>
      <w:pPr>
        <w:spacing w:after="0"/>
        <w:ind w:left="0"/>
        <w:jc w:val="both"/>
      </w:pPr>
      <w:r>
        <w:rPr>
          <w:rFonts w:ascii="Times New Roman"/>
          <w:b w:val="false"/>
          <w:i w:val="false"/>
          <w:color w:val="000000"/>
          <w:sz w:val="28"/>
        </w:rPr>
        <w:t>
      "64-бап. Ақпараттандыру саласындағы мемлекеттiк бақылау</w:t>
      </w:r>
    </w:p>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профилактикалық бақылау және тексеру нысанында жүзеге асырылады.".</w:t>
      </w:r>
    </w:p>
    <w:p>
      <w:pPr>
        <w:spacing w:after="0"/>
        <w:ind w:left="0"/>
        <w:jc w:val="both"/>
      </w:pPr>
      <w:r>
        <w:rPr>
          <w:rFonts w:ascii="Times New Roman"/>
          <w:b w:val="false"/>
          <w:i w:val="false"/>
          <w:color w:val="000000"/>
          <w:sz w:val="28"/>
        </w:rPr>
        <w:t xml:space="preserve">
      106.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22-VII, 160-құжат):</w:t>
      </w:r>
    </w:p>
    <w:p>
      <w:pPr>
        <w:spacing w:after="0"/>
        <w:ind w:left="0"/>
        <w:jc w:val="both"/>
      </w:pPr>
      <w:r>
        <w:rPr>
          <w:rFonts w:ascii="Times New Roman"/>
          <w:b w:val="false"/>
          <w:i w:val="false"/>
          <w:color w:val="000000"/>
          <w:sz w:val="28"/>
        </w:rPr>
        <w:t>
      1) 7-баптың 2-тармағының 1) тармақшасы алып тасталсын;</w:t>
      </w:r>
    </w:p>
    <w:p>
      <w:pPr>
        <w:spacing w:after="0"/>
        <w:ind w:left="0"/>
        <w:jc w:val="both"/>
      </w:pPr>
      <w:r>
        <w:rPr>
          <w:rFonts w:ascii="Times New Roman"/>
          <w:b w:val="false"/>
          <w:i w:val="false"/>
          <w:color w:val="000000"/>
          <w:sz w:val="28"/>
        </w:rPr>
        <w:t xml:space="preserve">
      2) 15-бап мынадай редакцияда жазылсын: </w:t>
      </w:r>
    </w:p>
    <w:p>
      <w:pPr>
        <w:spacing w:after="0"/>
        <w:ind w:left="0"/>
        <w:jc w:val="both"/>
      </w:pPr>
      <w:r>
        <w:rPr>
          <w:rFonts w:ascii="Times New Roman"/>
          <w:b w:val="false"/>
          <w:i w:val="false"/>
          <w:color w:val="000000"/>
          <w:sz w:val="28"/>
        </w:rPr>
        <w:t>
      "15-бап. Органикалық өнім өндіру саласындағы мемлекеттік бақылау</w:t>
      </w:r>
    </w:p>
    <w:p>
      <w:pPr>
        <w:spacing w:after="0"/>
        <w:ind w:left="0"/>
        <w:jc w:val="both"/>
      </w:pPr>
      <w:r>
        <w:rPr>
          <w:rFonts w:ascii="Times New Roman"/>
          <w:b w:val="false"/>
          <w:i w:val="false"/>
          <w:color w:val="000000"/>
          <w:sz w:val="28"/>
        </w:rPr>
        <w:t>
      Органикалық өнім өндіру саласындағы мемлекеттік бақылау Қазақстан Республикасының Кәсіпкерлік кодексіне сәйкес профилактикалық бақылау және тексеру нысанында жүзеге асырылады.".</w:t>
      </w:r>
    </w:p>
    <w:p>
      <w:pPr>
        <w:spacing w:after="0"/>
        <w:ind w:left="0"/>
        <w:jc w:val="both"/>
      </w:pPr>
      <w:r>
        <w:rPr>
          <w:rFonts w:ascii="Times New Roman"/>
          <w:b w:val="false"/>
          <w:i w:val="false"/>
          <w:color w:val="000000"/>
          <w:sz w:val="28"/>
        </w:rPr>
        <w:t xml:space="preserve">
      107.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 1, 1-құжат):</w:t>
      </w:r>
    </w:p>
    <w:p>
      <w:pPr>
        <w:spacing w:after="0"/>
        <w:ind w:left="0"/>
        <w:jc w:val="both"/>
      </w:pPr>
      <w:r>
        <w:rPr>
          <w:rFonts w:ascii="Times New Roman"/>
          <w:b w:val="false"/>
          <w:i w:val="false"/>
          <w:color w:val="000000"/>
          <w:sz w:val="28"/>
        </w:rPr>
        <w:t>
      1) 1-баптың 7) тармақшасы мынадай редакцияда жазылсын:</w:t>
      </w:r>
    </w:p>
    <w:p>
      <w:pPr>
        <w:spacing w:after="0"/>
        <w:ind w:left="0"/>
        <w:jc w:val="both"/>
      </w:pPr>
      <w:r>
        <w:rPr>
          <w:rFonts w:ascii="Times New Roman"/>
          <w:b w:val="false"/>
          <w:i w:val="false"/>
          <w:color w:val="000000"/>
          <w:sz w:val="28"/>
        </w:rPr>
        <w:t>
      "7) атом энергиясын пайдалану саласындағы мемлекеттік бақылау мен қадағалау – атом энергиясын пайдалану саласындағы уәкілетті органның өз құзыреті шегінде жеке және заңды тұлғалардың Қазақстан Республикасының атом энергиясын пайдалану саласындағы заңнамасының талаптарын сақтауын қамтамасыз етуге бағытталған қызметі;";</w:t>
      </w:r>
    </w:p>
    <w:p>
      <w:pPr>
        <w:spacing w:after="0"/>
        <w:ind w:left="0"/>
        <w:jc w:val="both"/>
      </w:pPr>
      <w:r>
        <w:rPr>
          <w:rFonts w:ascii="Times New Roman"/>
          <w:b w:val="false"/>
          <w:i w:val="false"/>
          <w:color w:val="000000"/>
          <w:sz w:val="28"/>
        </w:rPr>
        <w:t>
      2) 6-баптың 3) тармақшасы мынадай редакцияда жазылсын:</w:t>
      </w:r>
    </w:p>
    <w:p>
      <w:pPr>
        <w:spacing w:after="0"/>
        <w:ind w:left="0"/>
        <w:jc w:val="both"/>
      </w:pPr>
      <w:r>
        <w:rPr>
          <w:rFonts w:ascii="Times New Roman"/>
          <w:b w:val="false"/>
          <w:i w:val="false"/>
          <w:color w:val="000000"/>
          <w:sz w:val="28"/>
        </w:rPr>
        <w:t>
      "3) атом энергиясын пайдалану саласында мемлекеттік бақылау мен қадағалауды жүзеге асырады;";</w:t>
      </w:r>
    </w:p>
    <w:p>
      <w:pPr>
        <w:spacing w:after="0"/>
        <w:ind w:left="0"/>
        <w:jc w:val="both"/>
      </w:pPr>
      <w:r>
        <w:rPr>
          <w:rFonts w:ascii="Times New Roman"/>
          <w:b w:val="false"/>
          <w:i w:val="false"/>
          <w:color w:val="000000"/>
          <w:sz w:val="28"/>
        </w:rPr>
        <w:t xml:space="preserve">
      3) 7-бап мынадай редакцияда жазылсын: </w:t>
      </w:r>
    </w:p>
    <w:p>
      <w:pPr>
        <w:spacing w:after="0"/>
        <w:ind w:left="0"/>
        <w:jc w:val="both"/>
      </w:pPr>
      <w:r>
        <w:rPr>
          <w:rFonts w:ascii="Times New Roman"/>
          <w:b w:val="false"/>
          <w:i w:val="false"/>
          <w:color w:val="000000"/>
          <w:sz w:val="28"/>
        </w:rPr>
        <w:t>
      "7-бап. Атом энергиясын пайдалану саласындағы мемлекеттік бақылау мен қадағалау</w:t>
      </w:r>
    </w:p>
    <w:p>
      <w:pPr>
        <w:spacing w:after="0"/>
        <w:ind w:left="0"/>
        <w:jc w:val="both"/>
      </w:pPr>
      <w:r>
        <w:rPr>
          <w:rFonts w:ascii="Times New Roman"/>
          <w:b w:val="false"/>
          <w:i w:val="false"/>
          <w:color w:val="000000"/>
          <w:sz w:val="28"/>
        </w:rPr>
        <w:t>
      1. Атом энергиясын пайдалану саласындағы мемлекеттік бақылау және қадағалау бақылау мен қадағалау субъектілерінің атом энергиясын пайдалану саласындағы Қазақстан Республикасының заңнамасын сақтауын қамтамасыз ету мақсатында атом энергиясын пайдалану саласындағы уәкілетті органмен (бұдан әрі – бақылау және қадағалау органы) жүзеге асырылады.</w:t>
      </w:r>
    </w:p>
    <w:p>
      <w:pPr>
        <w:spacing w:after="0"/>
        <w:ind w:left="0"/>
        <w:jc w:val="both"/>
      </w:pPr>
      <w:r>
        <w:rPr>
          <w:rFonts w:ascii="Times New Roman"/>
          <w:b w:val="false"/>
          <w:i w:val="false"/>
          <w:color w:val="000000"/>
          <w:sz w:val="28"/>
        </w:rPr>
        <w:t>
      2. Атом энергиясын пайдалану саласындағы мемлекеттік бақылау және қадағалау тексеру және профилактикалық бақылау мен қадағалау нысанында жүзеге асырылады.</w:t>
      </w:r>
    </w:p>
    <w:p>
      <w:pPr>
        <w:spacing w:after="0"/>
        <w:ind w:left="0"/>
        <w:jc w:val="both"/>
      </w:pPr>
      <w:r>
        <w:rPr>
          <w:rFonts w:ascii="Times New Roman"/>
          <w:b w:val="false"/>
          <w:i w:val="false"/>
          <w:color w:val="000000"/>
          <w:sz w:val="28"/>
        </w:rPr>
        <w:t>
      Әлеуетті радиациялық қауіптілігі 1 және 2-санаттардағы объектілермен жұмыс жасайтын субъектілерді тексеру осы Заңның 7-1-бабына сәйкес жүзеге асырылады.       </w:t>
      </w:r>
    </w:p>
    <w:p>
      <w:pPr>
        <w:spacing w:after="0"/>
        <w:ind w:left="0"/>
        <w:jc w:val="both"/>
      </w:pPr>
      <w:r>
        <w:rPr>
          <w:rFonts w:ascii="Times New Roman"/>
          <w:b w:val="false"/>
          <w:i w:val="false"/>
          <w:color w:val="000000"/>
          <w:sz w:val="28"/>
        </w:rPr>
        <w:t xml:space="preserve">
      Әлеуетті радиациялық қауіптілігі 3 және 4-санаттардағы объектілермен жұмыс жасайтын субъектілерді тексеру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xml:space="preserve">
      Әлеуетті радиациялық қауіптілігі 1, 2, 3 және 4-санаттардағы объектілермен жұмыс жасайтын субъектілерге барып профилактикалық бақылау мен қадағалау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Әлеуетті радиациялық қауіптілігі 1, 2, 3 және 4-санаттардағы объектілермен жұмыс жасайтын субъектілерге бармай профилактикалық бақылау мен қадағалау осы баптың 4, 5, 6, 7, 8, 9, 10, 11, 12 және 13-тармақтарына сәйкес жүзеге асырылады.</w:t>
      </w:r>
    </w:p>
    <w:p>
      <w:pPr>
        <w:spacing w:after="0"/>
        <w:ind w:left="0"/>
        <w:jc w:val="both"/>
      </w:pPr>
      <w:r>
        <w:rPr>
          <w:rFonts w:ascii="Times New Roman"/>
          <w:b w:val="false"/>
          <w:i w:val="false"/>
          <w:color w:val="000000"/>
          <w:sz w:val="28"/>
        </w:rPr>
        <w:t>
      3. Мемлекеттік бақылау және қадағалау нәтижелері бойынша атом энергиясын пайдалану саласындағы Қазақстан Республикасы заңнамасының талаптарын бұзу айқындалғанға байланысты лауазымдық тұлғалар мынадай:</w:t>
      </w:r>
    </w:p>
    <w:p>
      <w:pPr>
        <w:spacing w:after="0"/>
        <w:ind w:left="0"/>
        <w:jc w:val="both"/>
      </w:pPr>
      <w:r>
        <w:rPr>
          <w:rFonts w:ascii="Times New Roman"/>
          <w:b w:val="false"/>
          <w:i w:val="false"/>
          <w:color w:val="000000"/>
          <w:sz w:val="28"/>
        </w:rPr>
        <w:t>
      1) тексеру нәтижелері туралы акт – атом энергиясын пайдалану саласында мемлекеттік бақылау және қадағалауды жүзеге асыратын лауаузымдық тұлғамен субъектіні (объектіні) атом энергиясын пайдалану саласындағы Қазақстан Республикасы заңнамасының талаптарына сәйкестігін тексеру нәтижелері бойынша берілетін құжат;</w:t>
      </w:r>
    </w:p>
    <w:p>
      <w:pPr>
        <w:spacing w:after="0"/>
        <w:ind w:left="0"/>
        <w:jc w:val="both"/>
      </w:pPr>
      <w:r>
        <w:rPr>
          <w:rFonts w:ascii="Times New Roman"/>
          <w:b w:val="false"/>
          <w:i w:val="false"/>
          <w:color w:val="000000"/>
          <w:sz w:val="28"/>
        </w:rPr>
        <w:t>
      2) атом энергиясын пайдалану саласындағы Қазақстан Республикасы заңнамасының талаптарын бұзушылықтарды жою туралы ұйғарым;</w:t>
      </w:r>
    </w:p>
    <w:p>
      <w:pPr>
        <w:spacing w:after="0"/>
        <w:ind w:left="0"/>
        <w:jc w:val="both"/>
      </w:pPr>
      <w:r>
        <w:rPr>
          <w:rFonts w:ascii="Times New Roman"/>
          <w:b w:val="false"/>
          <w:i w:val="false"/>
          <w:color w:val="000000"/>
          <w:sz w:val="28"/>
        </w:rPr>
        <w:t>
      3) жеке қызмет түрлерін тоқтата тұру немесе тыйым салу туралы ұйғарым;</w:t>
      </w:r>
    </w:p>
    <w:p>
      <w:pPr>
        <w:spacing w:after="0"/>
        <w:ind w:left="0"/>
        <w:jc w:val="both"/>
      </w:pPr>
      <w:r>
        <w:rPr>
          <w:rFonts w:ascii="Times New Roman"/>
          <w:b w:val="false"/>
          <w:i w:val="false"/>
          <w:color w:val="000000"/>
          <w:sz w:val="28"/>
        </w:rPr>
        <w:t>
      4) бақылау және қадағалау субъектілеріне (объектілеріне) бармай профилактикалық бақылау және қадағалау қорытындылары бойынша ұсыным актілерін шығарады.</w:t>
      </w:r>
    </w:p>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және қадағалау профилактикалық ескерту сипатына ие.</w:t>
      </w:r>
    </w:p>
    <w:p>
      <w:pPr>
        <w:spacing w:after="0"/>
        <w:ind w:left="0"/>
        <w:jc w:val="both"/>
      </w:pPr>
      <w:r>
        <w:rPr>
          <w:rFonts w:ascii="Times New Roman"/>
          <w:b w:val="false"/>
          <w:i w:val="false"/>
          <w:color w:val="000000"/>
          <w:sz w:val="28"/>
        </w:rPr>
        <w:t>
      5. Бар ақпаратты талдау атом энергиясын пайдалану саласындағы бақылау және қадағалау субъектісіне (объектісіне) бармай профилактикалық бақылау және қадағалау құралы болып табылады.</w:t>
      </w:r>
    </w:p>
    <w:p>
      <w:pPr>
        <w:spacing w:after="0"/>
        <w:ind w:left="0"/>
        <w:jc w:val="both"/>
      </w:pPr>
      <w:r>
        <w:rPr>
          <w:rFonts w:ascii="Times New Roman"/>
          <w:b w:val="false"/>
          <w:i w:val="false"/>
          <w:color w:val="000000"/>
          <w:sz w:val="28"/>
        </w:rPr>
        <w:t>
      6. Атом энергиясын пайдалану саласындағы бақылау және қадағалау субъектісіне (объектісіне) бармай профилактикалық бақылау және қадағалау:</w:t>
      </w:r>
    </w:p>
    <w:p>
      <w:pPr>
        <w:spacing w:after="0"/>
        <w:ind w:left="0"/>
        <w:jc w:val="both"/>
      </w:pPr>
      <w:r>
        <w:rPr>
          <w:rFonts w:ascii="Times New Roman"/>
          <w:b w:val="false"/>
          <w:i w:val="false"/>
          <w:color w:val="000000"/>
          <w:sz w:val="28"/>
        </w:rPr>
        <w:t>
      1) жеке және заңды тұлғалармен атом энергиясын пайдалану саласындағы Қазақстан Республикасы заңнамасының талаптарына сәйкес ұсынылатын ақпаратты және есеп-қисапты талдау;</w:t>
      </w:r>
    </w:p>
    <w:p>
      <w:pPr>
        <w:spacing w:after="0"/>
        <w:ind w:left="0"/>
        <w:jc w:val="both"/>
      </w:pPr>
      <w:r>
        <w:rPr>
          <w:rFonts w:ascii="Times New Roman"/>
          <w:b w:val="false"/>
          <w:i w:val="false"/>
          <w:color w:val="000000"/>
          <w:sz w:val="28"/>
        </w:rPr>
        <w:t>
      2) бұзушылық туралы ақпарат келіп түскен кезде өз құзыреті шегінде атом энергиясын пайдалану саласындағы Қазақстан Республикасының нормативтік құқықтық актілерін сақтау мәселелері бойынша ақпаратқа сұрау салу;</w:t>
      </w:r>
    </w:p>
    <w:p>
      <w:pPr>
        <w:spacing w:after="0"/>
        <w:ind w:left="0"/>
        <w:jc w:val="both"/>
      </w:pPr>
      <w:r>
        <w:rPr>
          <w:rFonts w:ascii="Times New Roman"/>
          <w:b w:val="false"/>
          <w:i w:val="false"/>
          <w:color w:val="000000"/>
          <w:sz w:val="28"/>
        </w:rPr>
        <w:t>
      3) атом энергиясын пайдалану саласындағы Қазақстан Республикасының нормативтік құқықтық актілерін сақтау мәселелеріне қатысты үшінші тұлғалардан келіп түсетін ақпаратты талдау арқылы жүргізіледі.</w:t>
      </w:r>
    </w:p>
    <w:p>
      <w:pPr>
        <w:spacing w:after="0"/>
        <w:ind w:left="0"/>
        <w:jc w:val="both"/>
      </w:pPr>
      <w:r>
        <w:rPr>
          <w:rFonts w:ascii="Times New Roman"/>
          <w:b w:val="false"/>
          <w:i w:val="false"/>
          <w:color w:val="000000"/>
          <w:sz w:val="28"/>
        </w:rPr>
        <w:t>
      7. Әлеуетті радиациялық қауіптілігі 1, 2, 3 және 4-санаттардағы объектілермен жұмыс жасайтын субъектілер атом энергиясын пайдалану саласындағы тексерілетін субъектіге (объектіге) бармай профилактикалық бақылау және қадағалау субъектілері болып табылады.</w:t>
      </w:r>
    </w:p>
    <w:p>
      <w:pPr>
        <w:spacing w:after="0"/>
        <w:ind w:left="0"/>
        <w:jc w:val="both"/>
      </w:pPr>
      <w:r>
        <w:rPr>
          <w:rFonts w:ascii="Times New Roman"/>
          <w:b w:val="false"/>
          <w:i w:val="false"/>
          <w:color w:val="000000"/>
          <w:sz w:val="28"/>
        </w:rPr>
        <w:t>
      8. Бақылау және қадағалау субъектісінің (объектісінің) әрекетінде (әрекетсіздігінде) бармай профилактикалық бақылау және қадағалау нәтижелері бойынша бұзушылықтар айқындалған жағдайда бақылау және қадағалау органымен бұзушылық айқындалған күннен бастап бес жұмыс күннен кешіктірмей ұсыным ресімделеді және жіберіледі.</w:t>
      </w:r>
    </w:p>
    <w:p>
      <w:pPr>
        <w:spacing w:after="0"/>
        <w:ind w:left="0"/>
        <w:jc w:val="both"/>
      </w:pPr>
      <w:r>
        <w:rPr>
          <w:rFonts w:ascii="Times New Roman"/>
          <w:b w:val="false"/>
          <w:i w:val="false"/>
          <w:color w:val="000000"/>
          <w:sz w:val="28"/>
        </w:rPr>
        <w:t>
      9. Төмендегі тәсілдердің бірімен:</w:t>
      </w:r>
    </w:p>
    <w:p>
      <w:pPr>
        <w:spacing w:after="0"/>
        <w:ind w:left="0"/>
        <w:jc w:val="both"/>
      </w:pPr>
      <w:r>
        <w:rPr>
          <w:rFonts w:ascii="Times New Roman"/>
          <w:b w:val="false"/>
          <w:i w:val="false"/>
          <w:color w:val="000000"/>
          <w:sz w:val="28"/>
        </w:rPr>
        <w:t xml:space="preserve">
      1) қолма-қол – алғаны туралы белгі қойып; </w:t>
      </w:r>
    </w:p>
    <w:p>
      <w:pPr>
        <w:spacing w:after="0"/>
        <w:ind w:left="0"/>
        <w:jc w:val="both"/>
      </w:pPr>
      <w:r>
        <w:rPr>
          <w:rFonts w:ascii="Times New Roman"/>
          <w:b w:val="false"/>
          <w:i w:val="false"/>
          <w:color w:val="000000"/>
          <w:sz w:val="28"/>
        </w:rPr>
        <w:t>
      2) поштамен – хабарламасы бар тапсырыс хатты жіберу арқылы;</w:t>
      </w:r>
    </w:p>
    <w:p>
      <w:pPr>
        <w:spacing w:after="0"/>
        <w:ind w:left="0"/>
        <w:jc w:val="both"/>
      </w:pPr>
      <w:r>
        <w:rPr>
          <w:rFonts w:ascii="Times New Roman"/>
          <w:b w:val="false"/>
          <w:i w:val="false"/>
          <w:color w:val="000000"/>
          <w:sz w:val="28"/>
        </w:rPr>
        <w:t>
      3) электрондық тәсілмен – бақылау және қадағалау субъектісімен бақылау және қадағалау органына бұрын ұсынылған құжаттарда көрсетілген бақылау және қадағалау субъектісінің электрондық мекенжайына бақылау және қадағалау орган жіберген күннен бастап жіберілген ұсыным ұсынылған болып саналады.</w:t>
      </w:r>
    </w:p>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және қадағалау нәтжелері бойынша айқындалған бұзушылықтарды жою туралы ұсынымды орындау мерзімі оны берген күннен кейінгі күннен бастап кемінде он жұмыс күнін құрауы тиіс.</w:t>
      </w:r>
    </w:p>
    <w:p>
      <w:pPr>
        <w:spacing w:after="0"/>
        <w:ind w:left="0"/>
        <w:jc w:val="both"/>
      </w:pPr>
      <w:r>
        <w:rPr>
          <w:rFonts w:ascii="Times New Roman"/>
          <w:b w:val="false"/>
          <w:i w:val="false"/>
          <w:color w:val="000000"/>
          <w:sz w:val="28"/>
        </w:rPr>
        <w:t xml:space="preserve">
      11. Бақылау және қадағалау субъектісі ұсынымда көрсетілген бұзушылықтармен келіспеген жағдайда ұсыным жіберген бақылау және қадағалау органына ұсыным берген күннен кейінгі күннен бастап бес жұмыс күннің ішінде шағым жіберуге құқылы. </w:t>
      </w:r>
    </w:p>
    <w:p>
      <w:pPr>
        <w:spacing w:after="0"/>
        <w:ind w:left="0"/>
        <w:jc w:val="both"/>
      </w:pPr>
      <w:r>
        <w:rPr>
          <w:rFonts w:ascii="Times New Roman"/>
          <w:b w:val="false"/>
          <w:i w:val="false"/>
          <w:color w:val="000000"/>
          <w:sz w:val="28"/>
        </w:rPr>
        <w:t xml:space="preserve">
      12. Бақылау және қадағалау субъектісіне (объектісіне) бармай профилактикалық бақылау және қадағалау нәтижелері бойынша айқындалған бұзушылықтарды жою туралы ұсынымды белгіленген мерзімде орындамау бақылау және қадағалау субъектісін (объектісін) ерекше тәртіп бойынша тексеру жүргізудің жарты жылдық кестесіне енуіне алып келеді. </w:t>
      </w:r>
    </w:p>
    <w:p>
      <w:pPr>
        <w:spacing w:after="0"/>
        <w:ind w:left="0"/>
        <w:jc w:val="both"/>
      </w:pPr>
      <w:r>
        <w:rPr>
          <w:rFonts w:ascii="Times New Roman"/>
          <w:b w:val="false"/>
          <w:i w:val="false"/>
          <w:color w:val="000000"/>
          <w:sz w:val="28"/>
        </w:rPr>
        <w:t>
      13. Бақылау және қадағалау субъектілеріне (объектілеріне) қатысты бармай профилактикалық бақылау және қадағалау өткізу жиілігі қажет болу шамасына қарай, алайда атом энергиясын пайдалану саласындағы Қазақстан Республикасының заңнамасында ескерілген ақпарат пен есеп-қисапты ұсыну мерзімінен жиі емес уақытта жүргізіледі.";</w:t>
      </w:r>
    </w:p>
    <w:p>
      <w:pPr>
        <w:spacing w:after="0"/>
        <w:ind w:left="0"/>
        <w:jc w:val="both"/>
      </w:pPr>
      <w:r>
        <w:rPr>
          <w:rFonts w:ascii="Times New Roman"/>
          <w:b w:val="false"/>
          <w:i w:val="false"/>
          <w:color w:val="000000"/>
          <w:sz w:val="28"/>
        </w:rPr>
        <w:t>
      4) мынадай мазмұндағы 7-1-баппен толықтырылсын:</w:t>
      </w:r>
    </w:p>
    <w:p>
      <w:pPr>
        <w:spacing w:after="0"/>
        <w:ind w:left="0"/>
        <w:jc w:val="both"/>
      </w:pPr>
      <w:r>
        <w:rPr>
          <w:rFonts w:ascii="Times New Roman"/>
          <w:b w:val="false"/>
          <w:i w:val="false"/>
          <w:color w:val="000000"/>
          <w:sz w:val="28"/>
        </w:rPr>
        <w:t>
      "7-1-бап. Әлеуетті радиациялық қауіптілігі 1 және 2-санаттардағы объектілермен жұмыс жасайтын субъектілерге тексеру жүргізу тәртібі</w:t>
      </w:r>
    </w:p>
    <w:p>
      <w:pPr>
        <w:spacing w:after="0"/>
        <w:ind w:left="0"/>
        <w:jc w:val="both"/>
      </w:pPr>
      <w:r>
        <w:rPr>
          <w:rFonts w:ascii="Times New Roman"/>
          <w:b w:val="false"/>
          <w:i w:val="false"/>
          <w:color w:val="000000"/>
          <w:sz w:val="28"/>
        </w:rPr>
        <w:t>
      1. Әлеуетті радиациялық қауіптілігі 1 және 2-санаттардағы объектілермен жұмыс жасайтын субъектілерді (бұдан әрі – қадағалау субъектілері) тексеру бақылау және қадағалау органымен мерзімді негізде, алайда тоқсанына бір реттен жиі емес және жоспардан тыс жүргізіледі.</w:t>
      </w:r>
    </w:p>
    <w:p>
      <w:pPr>
        <w:spacing w:after="0"/>
        <w:ind w:left="0"/>
        <w:jc w:val="both"/>
      </w:pPr>
      <w:r>
        <w:rPr>
          <w:rFonts w:ascii="Times New Roman"/>
          <w:b w:val="false"/>
          <w:i w:val="false"/>
          <w:color w:val="000000"/>
          <w:sz w:val="28"/>
        </w:rPr>
        <w:t xml:space="preserve">
      Адам өміріне және денсаулығына, қоршаған ортаға, жеке және заңды тұлғалардың, мемлекеттің заңды мүдделеріне төнетін тікелей қауіптің алдын алу және (немесе) мақсатында қадағалау субъектісіне қатысты бақылау және қадағалау органымен тағайындалатын тексеру мерзімді негізде жүргізілетін тексеру болып табылады. </w:t>
      </w:r>
    </w:p>
    <w:p>
      <w:pPr>
        <w:spacing w:after="0"/>
        <w:ind w:left="0"/>
        <w:jc w:val="both"/>
      </w:pPr>
      <w:r>
        <w:rPr>
          <w:rFonts w:ascii="Times New Roman"/>
          <w:b w:val="false"/>
          <w:i w:val="false"/>
          <w:color w:val="000000"/>
          <w:sz w:val="28"/>
        </w:rPr>
        <w:t xml:space="preserve">
      Адам өміріне және денсаулығына, қоршаған ортаға, жеке және заңды тұлғалардың, мемлекеттің заңды мүдделеріне төнетін тікелей қауіптің алдын алу және (немесе) мақсатында нақты қадағалау субъектісіне қатысты тексеру тағайындау негізі болып табылатын нақты фактілер мен жағдайлар бойынша бақылау және қадағалау органымен тағайындалатын тексеру жоспардан тыс тексеру болып табылады.  </w:t>
      </w:r>
    </w:p>
    <w:p>
      <w:pPr>
        <w:spacing w:after="0"/>
        <w:ind w:left="0"/>
        <w:jc w:val="both"/>
      </w:pPr>
      <w:r>
        <w:rPr>
          <w:rFonts w:ascii="Times New Roman"/>
          <w:b w:val="false"/>
          <w:i w:val="false"/>
          <w:color w:val="000000"/>
          <w:sz w:val="28"/>
        </w:rPr>
        <w:t>
      2. Жоспардан тыс тексеру жүргізу негіздемелері:</w:t>
      </w:r>
    </w:p>
    <w:p>
      <w:pPr>
        <w:spacing w:after="0"/>
        <w:ind w:left="0"/>
        <w:jc w:val="both"/>
      </w:pPr>
      <w:r>
        <w:rPr>
          <w:rFonts w:ascii="Times New Roman"/>
          <w:b w:val="false"/>
          <w:i w:val="false"/>
          <w:color w:val="000000"/>
          <w:sz w:val="28"/>
        </w:rPr>
        <w:t>
      1) ядерлік, радиациялық немесе ядерлік жеке қауіпсіздікті қамтамасыз етуге қатысты ядерлік қондырғы жүйелеріндегі, жабдықтарындағы, құжаттамасындағы өзгерістер туралы ақпарат;</w:t>
      </w:r>
    </w:p>
    <w:p>
      <w:pPr>
        <w:spacing w:after="0"/>
        <w:ind w:left="0"/>
        <w:jc w:val="both"/>
      </w:pPr>
      <w:r>
        <w:rPr>
          <w:rFonts w:ascii="Times New Roman"/>
          <w:b w:val="false"/>
          <w:i w:val="false"/>
          <w:color w:val="000000"/>
          <w:sz w:val="28"/>
        </w:rPr>
        <w:t>
      2) ядерлік, радиациялық және ядерлік жеке қауіпсіздікпен байланысты авариялар мен оқиғалар туралы ақпарат;</w:t>
      </w:r>
    </w:p>
    <w:p>
      <w:pPr>
        <w:spacing w:after="0"/>
        <w:ind w:left="0"/>
        <w:jc w:val="both"/>
      </w:pPr>
      <w:r>
        <w:rPr>
          <w:rFonts w:ascii="Times New Roman"/>
          <w:b w:val="false"/>
          <w:i w:val="false"/>
          <w:color w:val="000000"/>
          <w:sz w:val="28"/>
        </w:rPr>
        <w:t>
      3) атом энергиясын пайдалану саласындағы Қазақстан Республикасының заңнамасын бұзу мәселелері бойынша жеке және заңды тұлғалардың өтініштері болып табылады.</w:t>
      </w:r>
    </w:p>
    <w:p>
      <w:pPr>
        <w:spacing w:after="0"/>
        <w:ind w:left="0"/>
        <w:jc w:val="both"/>
      </w:pPr>
      <w:r>
        <w:rPr>
          <w:rFonts w:ascii="Times New Roman"/>
          <w:b w:val="false"/>
          <w:i w:val="false"/>
          <w:color w:val="000000"/>
          <w:sz w:val="28"/>
        </w:rPr>
        <w:t>
      3. Тексеру тексеруді тағайындау туралы акт негізінде жүргізіледі, онда:</w:t>
      </w:r>
    </w:p>
    <w:p>
      <w:pPr>
        <w:spacing w:after="0"/>
        <w:ind w:left="0"/>
        <w:jc w:val="both"/>
      </w:pPr>
      <w:r>
        <w:rPr>
          <w:rFonts w:ascii="Times New Roman"/>
          <w:b w:val="false"/>
          <w:i w:val="false"/>
          <w:color w:val="000000"/>
          <w:sz w:val="28"/>
        </w:rPr>
        <w:t>
      1) актінің нөмірі мен күні;</w:t>
      </w:r>
    </w:p>
    <w:p>
      <w:pPr>
        <w:spacing w:after="0"/>
        <w:ind w:left="0"/>
        <w:jc w:val="both"/>
      </w:pPr>
      <w:r>
        <w:rPr>
          <w:rFonts w:ascii="Times New Roman"/>
          <w:b w:val="false"/>
          <w:i w:val="false"/>
          <w:color w:val="000000"/>
          <w:sz w:val="28"/>
        </w:rPr>
        <w:t>
      2) бақылау және қадағалау органының атауы;</w:t>
      </w:r>
    </w:p>
    <w:p>
      <w:pPr>
        <w:spacing w:after="0"/>
        <w:ind w:left="0"/>
        <w:jc w:val="both"/>
      </w:pPr>
      <w:r>
        <w:rPr>
          <w:rFonts w:ascii="Times New Roman"/>
          <w:b w:val="false"/>
          <w:i w:val="false"/>
          <w:color w:val="000000"/>
          <w:sz w:val="28"/>
        </w:rPr>
        <w:t>
      3) тексеру жүргізуге уәкілетті тұлғаның (тұлғалардың) тегі, аты, әкесінің аты (төлқұжатта көрсетілген болса) және лауазымы;</w:t>
      </w:r>
    </w:p>
    <w:p>
      <w:pPr>
        <w:spacing w:after="0"/>
        <w:ind w:left="0"/>
        <w:jc w:val="both"/>
      </w:pPr>
      <w:r>
        <w:rPr>
          <w:rFonts w:ascii="Times New Roman"/>
          <w:b w:val="false"/>
          <w:i w:val="false"/>
          <w:color w:val="000000"/>
          <w:sz w:val="28"/>
        </w:rPr>
        <w:t>
      4) тексеру жүргізуге тартылатын мамандар, консультанттар және сарапшылар туралы мәліметтер;</w:t>
      </w:r>
    </w:p>
    <w:p>
      <w:pPr>
        <w:spacing w:after="0"/>
        <w:ind w:left="0"/>
        <w:jc w:val="both"/>
      </w:pPr>
      <w:r>
        <w:rPr>
          <w:rFonts w:ascii="Times New Roman"/>
          <w:b w:val="false"/>
          <w:i w:val="false"/>
          <w:color w:val="000000"/>
          <w:sz w:val="28"/>
        </w:rPr>
        <w:t xml:space="preserve">
      5) қадағалау субъектісінің атауы, оның өкілінің тегі, аты, әкесінің аты (төлқұжатта көрсетілген болса), оның орналасқан жері, сәйкестендіру нөмірі және қадағалау объектісі; </w:t>
      </w:r>
    </w:p>
    <w:p>
      <w:pPr>
        <w:spacing w:after="0"/>
        <w:ind w:left="0"/>
        <w:jc w:val="both"/>
      </w:pPr>
      <w:r>
        <w:rPr>
          <w:rFonts w:ascii="Times New Roman"/>
          <w:b w:val="false"/>
          <w:i w:val="false"/>
          <w:color w:val="000000"/>
          <w:sz w:val="28"/>
        </w:rPr>
        <w:t>
      6) тексеру нысанасы;</w:t>
      </w:r>
    </w:p>
    <w:p>
      <w:pPr>
        <w:spacing w:after="0"/>
        <w:ind w:left="0"/>
        <w:jc w:val="both"/>
      </w:pPr>
      <w:r>
        <w:rPr>
          <w:rFonts w:ascii="Times New Roman"/>
          <w:b w:val="false"/>
          <w:i w:val="false"/>
          <w:color w:val="000000"/>
          <w:sz w:val="28"/>
        </w:rPr>
        <w:t>
      7) тексеру өткізудің мерзімі;</w:t>
      </w:r>
    </w:p>
    <w:p>
      <w:pPr>
        <w:spacing w:after="0"/>
        <w:ind w:left="0"/>
        <w:jc w:val="both"/>
      </w:pPr>
      <w:r>
        <w:rPr>
          <w:rFonts w:ascii="Times New Roman"/>
          <w:b w:val="false"/>
          <w:i w:val="false"/>
          <w:color w:val="000000"/>
          <w:sz w:val="28"/>
        </w:rPr>
        <w:t>
      8) тексеру өткізудің негіздемесі;</w:t>
      </w:r>
    </w:p>
    <w:p>
      <w:pPr>
        <w:spacing w:after="0"/>
        <w:ind w:left="0"/>
        <w:jc w:val="both"/>
      </w:pPr>
      <w:r>
        <w:rPr>
          <w:rFonts w:ascii="Times New Roman"/>
          <w:b w:val="false"/>
          <w:i w:val="false"/>
          <w:color w:val="000000"/>
          <w:sz w:val="28"/>
        </w:rPr>
        <w:t>
      9) актілерге қол қоюға уәкілетті тұлғаның қолы және бақылау мен қадағалау органының мөрі;</w:t>
      </w:r>
    </w:p>
    <w:p>
      <w:pPr>
        <w:spacing w:after="0"/>
        <w:ind w:left="0"/>
        <w:jc w:val="both"/>
      </w:pPr>
      <w:r>
        <w:rPr>
          <w:rFonts w:ascii="Times New Roman"/>
          <w:b w:val="false"/>
          <w:i w:val="false"/>
          <w:color w:val="000000"/>
          <w:sz w:val="28"/>
        </w:rPr>
        <w:t>
      10) қадағалау субъектісі басшысының немесе оның уәкілетті тұлғасының тексеруді тағайындау туралы актіні алғаны немесе алудан бас тартқаны туралы қолы көрсетіледі.</w:t>
      </w:r>
    </w:p>
    <w:p>
      <w:pPr>
        <w:spacing w:after="0"/>
        <w:ind w:left="0"/>
        <w:jc w:val="both"/>
      </w:pPr>
      <w:r>
        <w:rPr>
          <w:rFonts w:ascii="Times New Roman"/>
          <w:b w:val="false"/>
          <w:i w:val="false"/>
          <w:color w:val="000000"/>
          <w:sz w:val="28"/>
        </w:rPr>
        <w:t>
      4. Тексеру қадағалау субъектісіне алдын ала хабарлаусыз, алайда құқықтық статистика және арнайы есепке алу жөніндегі органдарда тексеру тағайындау туралы актіні міндетті тіркей отырып жүргізіледі.</w:t>
      </w:r>
    </w:p>
    <w:p>
      <w:pPr>
        <w:spacing w:after="0"/>
        <w:ind w:left="0"/>
        <w:jc w:val="both"/>
      </w:pPr>
      <w:r>
        <w:rPr>
          <w:rFonts w:ascii="Times New Roman"/>
          <w:b w:val="false"/>
          <w:i w:val="false"/>
          <w:color w:val="000000"/>
          <w:sz w:val="28"/>
        </w:rPr>
        <w:t>
      5. Бақылау және қадағалау органының лауазымдық тұлғалары тексеру жүргізу кезінде:</w:t>
      </w:r>
    </w:p>
    <w:p>
      <w:pPr>
        <w:spacing w:after="0"/>
        <w:ind w:left="0"/>
        <w:jc w:val="both"/>
      </w:pPr>
      <w:r>
        <w:rPr>
          <w:rFonts w:ascii="Times New Roman"/>
          <w:b w:val="false"/>
          <w:i w:val="false"/>
          <w:color w:val="000000"/>
          <w:sz w:val="28"/>
        </w:rPr>
        <w:t>
      1) осы баптың 6-тармағында көрсетілген құжаттарды ұсынған кезде тексерілетін объектінің аумағына және үй-жайына кедергісіз кіруге;</w:t>
      </w:r>
    </w:p>
    <w:p>
      <w:pPr>
        <w:spacing w:after="0"/>
        <w:ind w:left="0"/>
        <w:jc w:val="both"/>
      </w:pPr>
      <w:r>
        <w:rPr>
          <w:rFonts w:ascii="Times New Roman"/>
          <w:b w:val="false"/>
          <w:i w:val="false"/>
          <w:color w:val="000000"/>
          <w:sz w:val="28"/>
        </w:rPr>
        <w:t>
      2) тексеру нәтижелері туралы актіге қосу үшін қағаз және электрондық тасығыштарда құжаттарды (мәліметтерді) және олардың көшірмелерін алуға, сондай-ақ тексеру міндеттері мен нысанына сәйкес автоматтандырылған деректер базаларына (ақпараттық жүйелерге) қол жеткізуге;</w:t>
      </w:r>
    </w:p>
    <w:p>
      <w:pPr>
        <w:spacing w:after="0"/>
        <w:ind w:left="0"/>
        <w:jc w:val="both"/>
      </w:pPr>
      <w:r>
        <w:rPr>
          <w:rFonts w:ascii="Times New Roman"/>
          <w:b w:val="false"/>
          <w:i w:val="false"/>
          <w:color w:val="000000"/>
          <w:sz w:val="28"/>
        </w:rPr>
        <w:t>
      3) мемлекеттік органдардың және ведомстволық бағынышты ұйымдардың мамандарын, консультанттары мен сарапшыларын тартуға құқылы.</w:t>
      </w:r>
    </w:p>
    <w:p>
      <w:pPr>
        <w:spacing w:after="0"/>
        <w:ind w:left="0"/>
        <w:jc w:val="both"/>
      </w:pPr>
      <w:r>
        <w:rPr>
          <w:rFonts w:ascii="Times New Roman"/>
          <w:b w:val="false"/>
          <w:i w:val="false"/>
          <w:color w:val="000000"/>
          <w:sz w:val="28"/>
        </w:rPr>
        <w:t xml:space="preserve">
      6. Лауазымдық тұлғалар тексеру кезінде қызметтік куәлікті және тексеруді тағайындау туралы актіні ұсынуға міндетті. </w:t>
      </w:r>
    </w:p>
    <w:p>
      <w:pPr>
        <w:spacing w:after="0"/>
        <w:ind w:left="0"/>
        <w:jc w:val="both"/>
      </w:pPr>
      <w:r>
        <w:rPr>
          <w:rFonts w:ascii="Times New Roman"/>
          <w:b w:val="false"/>
          <w:i w:val="false"/>
          <w:color w:val="000000"/>
          <w:sz w:val="28"/>
        </w:rPr>
        <w:t xml:space="preserve">
      7. Қадағалау субъектісіне тексеруді тағайындау туралы актіні берген сәт тексерудің басталғаны болып табылады. </w:t>
      </w:r>
    </w:p>
    <w:p>
      <w:pPr>
        <w:spacing w:after="0"/>
        <w:ind w:left="0"/>
        <w:jc w:val="both"/>
      </w:pPr>
      <w:r>
        <w:rPr>
          <w:rFonts w:ascii="Times New Roman"/>
          <w:b w:val="false"/>
          <w:i w:val="false"/>
          <w:color w:val="000000"/>
          <w:sz w:val="28"/>
        </w:rPr>
        <w:t>
      8. Тексеруді өткізу мерзімі алдағы жұмыстардың, сондай-ақ қойылған міндеттердің көлемін ескере отырып белгіленеді және 15 жұмыс күнінен аспауы тиіс.</w:t>
      </w:r>
    </w:p>
    <w:p>
      <w:pPr>
        <w:spacing w:after="0"/>
        <w:ind w:left="0"/>
        <w:jc w:val="both"/>
      </w:pPr>
      <w:r>
        <w:rPr>
          <w:rFonts w:ascii="Times New Roman"/>
          <w:b w:val="false"/>
          <w:i w:val="false"/>
          <w:color w:val="000000"/>
          <w:sz w:val="28"/>
        </w:rPr>
        <w:t>
      9. Тексеруді өткізу мерзімі осы баптың 8-тармағымен белгіленген мерзімде бір рет қана қажет болған жағдайда бақылау және қадағалау органының басшысымен (немесе оны алмастыратын тұлғамен):</w:t>
      </w:r>
    </w:p>
    <w:p>
      <w:pPr>
        <w:spacing w:after="0"/>
        <w:ind w:left="0"/>
        <w:jc w:val="both"/>
      </w:pPr>
      <w:r>
        <w:rPr>
          <w:rFonts w:ascii="Times New Roman"/>
          <w:b w:val="false"/>
          <w:i w:val="false"/>
          <w:color w:val="000000"/>
          <w:sz w:val="28"/>
        </w:rPr>
        <w:t>
      1) Қазақстан Республикасының халықаралық шарттары шеңберінде шетел мемлекеттік органдарынан ақпарат алу;</w:t>
      </w:r>
    </w:p>
    <w:p>
      <w:pPr>
        <w:spacing w:after="0"/>
        <w:ind w:left="0"/>
        <w:jc w:val="both"/>
      </w:pPr>
      <w:r>
        <w:rPr>
          <w:rFonts w:ascii="Times New Roman"/>
          <w:b w:val="false"/>
          <w:i w:val="false"/>
          <w:color w:val="000000"/>
          <w:sz w:val="28"/>
        </w:rPr>
        <w:t>
      2) күрделі және (немесе) ұзақ сараптамалар (талдаудар, сынақтар) өткізу;</w:t>
      </w:r>
    </w:p>
    <w:p>
      <w:pPr>
        <w:spacing w:after="0"/>
        <w:ind w:left="0"/>
        <w:jc w:val="both"/>
      </w:pPr>
      <w:r>
        <w:rPr>
          <w:rFonts w:ascii="Times New Roman"/>
          <w:b w:val="false"/>
          <w:i w:val="false"/>
          <w:color w:val="000000"/>
          <w:sz w:val="28"/>
        </w:rPr>
        <w:t xml:space="preserve">
      3) тексеру жүргізілетін тұлғаның орналасуын ұзарта алады. </w:t>
      </w:r>
    </w:p>
    <w:p>
      <w:pPr>
        <w:spacing w:after="0"/>
        <w:ind w:left="0"/>
        <w:jc w:val="both"/>
      </w:pPr>
      <w:r>
        <w:rPr>
          <w:rFonts w:ascii="Times New Roman"/>
          <w:b w:val="false"/>
          <w:i w:val="false"/>
          <w:color w:val="000000"/>
          <w:sz w:val="28"/>
        </w:rPr>
        <w:t>
      Тексеру жүргізу мерзімдерін ұзарту қадағалау субъектісіне хабарлама бере отырып тексеруді ұзарту туралы қосымша актімен және тексеруді тағайындау туралы өткен актіні тіркеу күні мен нөмірі және ұзарту себебі көрсетілетін құқықтық статистика және арнайы есепке алу жөніндегі уәкілетті органда тіркеле отырып ресімделеді.</w:t>
      </w:r>
    </w:p>
    <w:p>
      <w:pPr>
        <w:spacing w:after="0"/>
        <w:ind w:left="0"/>
        <w:jc w:val="both"/>
      </w:pPr>
      <w:r>
        <w:rPr>
          <w:rFonts w:ascii="Times New Roman"/>
          <w:b w:val="false"/>
          <w:i w:val="false"/>
          <w:color w:val="000000"/>
          <w:sz w:val="28"/>
        </w:rPr>
        <w:t>
      10. Тексеруді тағайындау туралы актіні қабылдаудан бас тартқан немесе тексеруді жүзеге асыратын лауазымдық тұлғалардың субъектілерге (объектілерге) және (немесе) тексеру жүргізуге қажетті материалдарға қатысуына кедергі келтірген жағдайда тексеруді жүзеге асыратын лауазымдық тұлғалар және қадағалау субъектісі немесе оның уәкілетті өкілі қол қоятын хаттама жасалады.</w:t>
      </w:r>
    </w:p>
    <w:p>
      <w:pPr>
        <w:spacing w:after="0"/>
        <w:ind w:left="0"/>
        <w:jc w:val="both"/>
      </w:pPr>
      <w:r>
        <w:rPr>
          <w:rFonts w:ascii="Times New Roman"/>
          <w:b w:val="false"/>
          <w:i w:val="false"/>
          <w:color w:val="000000"/>
          <w:sz w:val="28"/>
        </w:rPr>
        <w:t>
      11. Қадағалау субъектісі бас тарту себебі туралы жазбаша түсініктеме бере отырып, хаттамаға қол қоюдан бас тартуға құқылы.Тексеру өткізу туралы актіні алудан бас тарту тексеруді алып тастау негіздемесі бола алмайды.</w:t>
      </w:r>
    </w:p>
    <w:p>
      <w:pPr>
        <w:spacing w:after="0"/>
        <w:ind w:left="0"/>
        <w:jc w:val="both"/>
      </w:pPr>
      <w:r>
        <w:rPr>
          <w:rFonts w:ascii="Times New Roman"/>
          <w:b w:val="false"/>
          <w:i w:val="false"/>
          <w:color w:val="000000"/>
          <w:sz w:val="28"/>
        </w:rPr>
        <w:t>
      12. Тексеру нәтижелері бойынша тексеруді жүзеге асыратын лауазымдық тұлғалар екі данада тексеру нәтижелері туралы  актіні жасайды.</w:t>
      </w:r>
    </w:p>
    <w:p>
      <w:pPr>
        <w:spacing w:after="0"/>
        <w:ind w:left="0"/>
        <w:jc w:val="both"/>
      </w:pPr>
      <w:r>
        <w:rPr>
          <w:rFonts w:ascii="Times New Roman"/>
          <w:b w:val="false"/>
          <w:i w:val="false"/>
          <w:color w:val="000000"/>
          <w:sz w:val="28"/>
        </w:rPr>
        <w:t>
      Тексеру нәтижелері туралы актіде:</w:t>
      </w:r>
    </w:p>
    <w:p>
      <w:pPr>
        <w:spacing w:after="0"/>
        <w:ind w:left="0"/>
        <w:jc w:val="both"/>
      </w:pPr>
      <w:r>
        <w:rPr>
          <w:rFonts w:ascii="Times New Roman"/>
          <w:b w:val="false"/>
          <w:i w:val="false"/>
          <w:color w:val="000000"/>
          <w:sz w:val="28"/>
        </w:rPr>
        <w:t>
      1) актінің нөмірі, жасалу күні, уақыты мен орны;</w:t>
      </w:r>
    </w:p>
    <w:p>
      <w:pPr>
        <w:spacing w:after="0"/>
        <w:ind w:left="0"/>
        <w:jc w:val="both"/>
      </w:pPr>
      <w:r>
        <w:rPr>
          <w:rFonts w:ascii="Times New Roman"/>
          <w:b w:val="false"/>
          <w:i w:val="false"/>
          <w:color w:val="000000"/>
          <w:sz w:val="28"/>
        </w:rPr>
        <w:t>
      2) бақылау және қадағалау органының атауы;</w:t>
      </w:r>
    </w:p>
    <w:p>
      <w:pPr>
        <w:spacing w:after="0"/>
        <w:ind w:left="0"/>
        <w:jc w:val="both"/>
      </w:pPr>
      <w:r>
        <w:rPr>
          <w:rFonts w:ascii="Times New Roman"/>
          <w:b w:val="false"/>
          <w:i w:val="false"/>
          <w:color w:val="000000"/>
          <w:sz w:val="28"/>
        </w:rPr>
        <w:t>
      3) тексеру жүргізілетін тексеруді тағайындау туралы актінің күні мен нөмірі;</w:t>
      </w:r>
    </w:p>
    <w:p>
      <w:pPr>
        <w:spacing w:after="0"/>
        <w:ind w:left="0"/>
        <w:jc w:val="both"/>
      </w:pPr>
      <w:r>
        <w:rPr>
          <w:rFonts w:ascii="Times New Roman"/>
          <w:b w:val="false"/>
          <w:i w:val="false"/>
          <w:color w:val="000000"/>
          <w:sz w:val="28"/>
        </w:rPr>
        <w:t>
      4) тексеру жүргізетін тұлғалардың тегі, аты, әкесінің аты (егер төлқұжатта көрсетілген болса) және лауазымы;</w:t>
      </w:r>
    </w:p>
    <w:p>
      <w:pPr>
        <w:spacing w:after="0"/>
        <w:ind w:left="0"/>
        <w:jc w:val="both"/>
      </w:pPr>
      <w:r>
        <w:rPr>
          <w:rFonts w:ascii="Times New Roman"/>
          <w:b w:val="false"/>
          <w:i w:val="false"/>
          <w:color w:val="000000"/>
          <w:sz w:val="28"/>
        </w:rPr>
        <w:t>
      5) тексеру жүргізуге тартылатын мамандар, консультанттар және сарапшылар туралы мәліметтер;</w:t>
      </w:r>
    </w:p>
    <w:p>
      <w:pPr>
        <w:spacing w:after="0"/>
        <w:ind w:left="0"/>
        <w:jc w:val="both"/>
      </w:pPr>
      <w:r>
        <w:rPr>
          <w:rFonts w:ascii="Times New Roman"/>
          <w:b w:val="false"/>
          <w:i w:val="false"/>
          <w:color w:val="000000"/>
          <w:sz w:val="28"/>
        </w:rPr>
        <w:t>
      6) қадағалау субъектісінің атауы, оның өкілінің тегі, аты, әкесінің аты (төлқұжатта көрсетілген болса), оның орналасқан жері, сәйкестендіру нөмірі және қадағалау объектісі;</w:t>
      </w:r>
    </w:p>
    <w:p>
      <w:pPr>
        <w:spacing w:after="0"/>
        <w:ind w:left="0"/>
        <w:jc w:val="both"/>
      </w:pPr>
      <w:r>
        <w:rPr>
          <w:rFonts w:ascii="Times New Roman"/>
          <w:b w:val="false"/>
          <w:i w:val="false"/>
          <w:color w:val="000000"/>
          <w:sz w:val="28"/>
        </w:rPr>
        <w:t>
      7) тексеру жүргізу кезеңі, күні мен орны;</w:t>
      </w:r>
    </w:p>
    <w:p>
      <w:pPr>
        <w:spacing w:after="0"/>
        <w:ind w:left="0"/>
        <w:jc w:val="both"/>
      </w:pPr>
      <w:r>
        <w:rPr>
          <w:rFonts w:ascii="Times New Roman"/>
          <w:b w:val="false"/>
          <w:i w:val="false"/>
          <w:color w:val="000000"/>
          <w:sz w:val="28"/>
        </w:rPr>
        <w:t>
      8) тексеру нәтижелері, оның ішінде айқындалған бұзушылықтар туралы мәліметтер;</w:t>
      </w:r>
    </w:p>
    <w:p>
      <w:pPr>
        <w:spacing w:after="0"/>
        <w:ind w:left="0"/>
        <w:jc w:val="both"/>
      </w:pPr>
      <w:r>
        <w:rPr>
          <w:rFonts w:ascii="Times New Roman"/>
          <w:b w:val="false"/>
          <w:i w:val="false"/>
          <w:color w:val="000000"/>
          <w:sz w:val="28"/>
        </w:rPr>
        <w:t>
      9) қадағалау субъектісінің, сондай-ақ тексеру кезінде қатысқан тұлғалардың тексеру нәтижелері туралы актімен танысу немесе танысудан бас тарту туралы мәліметтері, олардың қолдары немесе қол қоюдан бас тарту туралы жазба;</w:t>
      </w:r>
    </w:p>
    <w:p>
      <w:pPr>
        <w:spacing w:after="0"/>
        <w:ind w:left="0"/>
        <w:jc w:val="both"/>
      </w:pPr>
      <w:r>
        <w:rPr>
          <w:rFonts w:ascii="Times New Roman"/>
          <w:b w:val="false"/>
          <w:i w:val="false"/>
          <w:color w:val="000000"/>
          <w:sz w:val="28"/>
        </w:rPr>
        <w:t>
      10) тексеру жүргізген лауазымдық тұлғаның қолы көрсетіледі.</w:t>
      </w:r>
    </w:p>
    <w:p>
      <w:pPr>
        <w:spacing w:after="0"/>
        <w:ind w:left="0"/>
        <w:jc w:val="both"/>
      </w:pPr>
      <w:r>
        <w:rPr>
          <w:rFonts w:ascii="Times New Roman"/>
          <w:b w:val="false"/>
          <w:i w:val="false"/>
          <w:color w:val="000000"/>
          <w:sz w:val="28"/>
        </w:rPr>
        <w:t>
      13.  Қадағалау субъектісі тексеру нәтижелеріне лауазымдық тұлғаға немесе сотқа Қазақстан Республикасының заңдарымен ескерілген тәртіппен шағымдана алады.</w:t>
      </w:r>
    </w:p>
    <w:p>
      <w:pPr>
        <w:spacing w:after="0"/>
        <w:ind w:left="0"/>
        <w:jc w:val="both"/>
      </w:pPr>
      <w:r>
        <w:rPr>
          <w:rFonts w:ascii="Times New Roman"/>
          <w:b w:val="false"/>
          <w:i w:val="false"/>
          <w:color w:val="000000"/>
          <w:sz w:val="28"/>
        </w:rPr>
        <w:t>
      14. Тексеру нәтижелері туралы актіне (бар болған жағдайда) жүргізілген зерттеулер (сынақтар), сараптамалар қорытындылары және тексеру нәтижелерімен байланысты басқа құжаттар немесе оларлың көшірмелері қоса беріледі.</w:t>
      </w:r>
    </w:p>
    <w:p>
      <w:pPr>
        <w:spacing w:after="0"/>
        <w:ind w:left="0"/>
        <w:jc w:val="both"/>
      </w:pPr>
      <w:r>
        <w:rPr>
          <w:rFonts w:ascii="Times New Roman"/>
          <w:b w:val="false"/>
          <w:i w:val="false"/>
          <w:color w:val="000000"/>
          <w:sz w:val="28"/>
        </w:rPr>
        <w:t xml:space="preserve">
      15. Тексеру нәтижелері бойынша ескертулер және (немесе) шағымдар болған жағдайда қадағалау субъектісі оларды жазбаша үлгіде ұсынады.   </w:t>
      </w:r>
    </w:p>
    <w:p>
      <w:pPr>
        <w:spacing w:after="0"/>
        <w:ind w:left="0"/>
        <w:jc w:val="both"/>
      </w:pPr>
      <w:r>
        <w:rPr>
          <w:rFonts w:ascii="Times New Roman"/>
          <w:b w:val="false"/>
          <w:i w:val="false"/>
          <w:color w:val="000000"/>
          <w:sz w:val="28"/>
        </w:rPr>
        <w:t>
      Ескертулер және (немесе) шағымдар  тексеру нәтижелері туралы актіге қоса ұсынылады, ол туралы тиісті белгі жасалады.</w:t>
      </w:r>
    </w:p>
    <w:p>
      <w:pPr>
        <w:spacing w:after="0"/>
        <w:ind w:left="0"/>
        <w:jc w:val="both"/>
      </w:pPr>
      <w:r>
        <w:rPr>
          <w:rFonts w:ascii="Times New Roman"/>
          <w:b w:val="false"/>
          <w:i w:val="false"/>
          <w:color w:val="000000"/>
          <w:sz w:val="28"/>
        </w:rPr>
        <w:t>
      Қадағалау субъектісінде түпнұсқада бар құжаттар көшірмелерін қоспағанда, қосымшалар көшірмелері бар тексеру нәтижелері туралы актінің бір данасы қадағалау субъектісіне немесе оның уәкілетті өкіліне танысу және айқындалған бұзушылықтар мен басқа іс-әрекеттер бойынша шаралар қабылдау үшін ұсынылады.</w:t>
      </w:r>
    </w:p>
    <w:p>
      <w:pPr>
        <w:spacing w:after="0"/>
        <w:ind w:left="0"/>
        <w:jc w:val="both"/>
      </w:pPr>
      <w:r>
        <w:rPr>
          <w:rFonts w:ascii="Times New Roman"/>
          <w:b w:val="false"/>
          <w:i w:val="false"/>
          <w:color w:val="000000"/>
          <w:sz w:val="28"/>
        </w:rPr>
        <w:t>
      16. Қадағалау субъектісіне тексеру нәтижелері туралы актіні тексеруді тағайындау туралы актіде көрсетілген тексерудің аяқталу мерзімінен кешіктірмей берген күн тексерудің аяқталу мерзімі болып табылады.</w:t>
      </w:r>
    </w:p>
    <w:p>
      <w:pPr>
        <w:spacing w:after="0"/>
        <w:ind w:left="0"/>
        <w:jc w:val="both"/>
      </w:pPr>
      <w:r>
        <w:rPr>
          <w:rFonts w:ascii="Times New Roman"/>
          <w:b w:val="false"/>
          <w:i w:val="false"/>
          <w:color w:val="000000"/>
          <w:sz w:val="28"/>
        </w:rPr>
        <w:t>
      17. Тексеру нәтижелері туралы акт мынадай:</w:t>
      </w:r>
    </w:p>
    <w:p>
      <w:pPr>
        <w:spacing w:after="0"/>
        <w:ind w:left="0"/>
        <w:jc w:val="both"/>
      </w:pPr>
      <w:r>
        <w:rPr>
          <w:rFonts w:ascii="Times New Roman"/>
          <w:b w:val="false"/>
          <w:i w:val="false"/>
          <w:color w:val="000000"/>
          <w:sz w:val="28"/>
        </w:rPr>
        <w:t xml:space="preserve">
      1) қолма-қол – алғаны туралы белгі қоя отырып; </w:t>
      </w:r>
    </w:p>
    <w:p>
      <w:pPr>
        <w:spacing w:after="0"/>
        <w:ind w:left="0"/>
        <w:jc w:val="both"/>
      </w:pPr>
      <w:r>
        <w:rPr>
          <w:rFonts w:ascii="Times New Roman"/>
          <w:b w:val="false"/>
          <w:i w:val="false"/>
          <w:color w:val="000000"/>
          <w:sz w:val="28"/>
        </w:rPr>
        <w:t>
      2) поштамен – хабарламасы бар тапсырысты хат арқылы тәсілдерімен ұсынылады.</w:t>
      </w:r>
    </w:p>
    <w:p>
      <w:pPr>
        <w:spacing w:after="0"/>
        <w:ind w:left="0"/>
        <w:jc w:val="both"/>
      </w:pPr>
      <w:r>
        <w:rPr>
          <w:rFonts w:ascii="Times New Roman"/>
          <w:b w:val="false"/>
          <w:i w:val="false"/>
          <w:color w:val="000000"/>
          <w:sz w:val="28"/>
        </w:rPr>
        <w:t xml:space="preserve">
      18. Атом энергиясын пайдалану саласындағы Қазақстан Республикасы заңнамасының бұзылулары болмаған жағдайда тексеру жүргізу кезінде тексеруді тағайындау туралы актіде тиісті жазба жасалады. </w:t>
      </w:r>
    </w:p>
    <w:p>
      <w:pPr>
        <w:spacing w:after="0"/>
        <w:ind w:left="0"/>
        <w:jc w:val="both"/>
      </w:pPr>
      <w:r>
        <w:rPr>
          <w:rFonts w:ascii="Times New Roman"/>
          <w:b w:val="false"/>
          <w:i w:val="false"/>
          <w:color w:val="000000"/>
          <w:sz w:val="28"/>
        </w:rPr>
        <w:t>
      19. Тексеру қорытындылары бойынша атом энергиясын пайдалану саласындағы Қазақстан Республикасы заңнамасы талаптарының бұзушылықтары айқындалған жағдайда лауазымдық тұлғалар бұзушылықтарды жою туралы ұйғарым ұсынады, сондай-ақ қадағалау субъектісінің жеке қызмет түрлерін тоқтата тұру немесе тыйым салу нысанасында жедел әрекет ету шараларын қабылдайды.</w:t>
      </w:r>
    </w:p>
    <w:p>
      <w:pPr>
        <w:spacing w:after="0"/>
        <w:ind w:left="0"/>
        <w:jc w:val="both"/>
      </w:pPr>
      <w:r>
        <w:rPr>
          <w:rFonts w:ascii="Times New Roman"/>
          <w:b w:val="false"/>
          <w:i w:val="false"/>
          <w:color w:val="000000"/>
          <w:sz w:val="28"/>
        </w:rPr>
        <w:t>
      20. Бұзушылықтарды жою туралы ұйғарымда:</w:t>
      </w:r>
    </w:p>
    <w:p>
      <w:pPr>
        <w:spacing w:after="0"/>
        <w:ind w:left="0"/>
        <w:jc w:val="both"/>
      </w:pPr>
      <w:r>
        <w:rPr>
          <w:rFonts w:ascii="Times New Roman"/>
          <w:b w:val="false"/>
          <w:i w:val="false"/>
          <w:color w:val="000000"/>
          <w:sz w:val="28"/>
        </w:rPr>
        <w:t>
      1) нөмірі мен күні;</w:t>
      </w:r>
    </w:p>
    <w:p>
      <w:pPr>
        <w:spacing w:after="0"/>
        <w:ind w:left="0"/>
        <w:jc w:val="both"/>
      </w:pPr>
      <w:r>
        <w:rPr>
          <w:rFonts w:ascii="Times New Roman"/>
          <w:b w:val="false"/>
          <w:i w:val="false"/>
          <w:color w:val="000000"/>
          <w:sz w:val="28"/>
        </w:rPr>
        <w:t>
      2) тексеру жүргізетін тұлғаның тегі, аты, әкесінің аты (егер төлқұжатта көрсетілген болса) және лауазымы;</w:t>
      </w:r>
    </w:p>
    <w:p>
      <w:pPr>
        <w:spacing w:after="0"/>
        <w:ind w:left="0"/>
        <w:jc w:val="both"/>
      </w:pPr>
      <w:r>
        <w:rPr>
          <w:rFonts w:ascii="Times New Roman"/>
          <w:b w:val="false"/>
          <w:i w:val="false"/>
          <w:color w:val="000000"/>
          <w:sz w:val="28"/>
        </w:rPr>
        <w:t xml:space="preserve">
      3) қадағалау субъектісінің атауы, оның өкілінің тегі, аты, әкесінің аты (төлқұжатта көрсетілген болса), оның орналасқан жері, сәйкестендіру нөмірі және қадағалау объектісі; </w:t>
      </w:r>
    </w:p>
    <w:p>
      <w:pPr>
        <w:spacing w:after="0"/>
        <w:ind w:left="0"/>
        <w:jc w:val="both"/>
      </w:pPr>
      <w:r>
        <w:rPr>
          <w:rFonts w:ascii="Times New Roman"/>
          <w:b w:val="false"/>
          <w:i w:val="false"/>
          <w:color w:val="000000"/>
          <w:sz w:val="28"/>
        </w:rPr>
        <w:t>
      4) тексеру нәтижелері туралы актінің нөмірі мен күні;</w:t>
      </w:r>
    </w:p>
    <w:p>
      <w:pPr>
        <w:spacing w:after="0"/>
        <w:ind w:left="0"/>
        <w:jc w:val="both"/>
      </w:pPr>
      <w:r>
        <w:rPr>
          <w:rFonts w:ascii="Times New Roman"/>
          <w:b w:val="false"/>
          <w:i w:val="false"/>
          <w:color w:val="000000"/>
          <w:sz w:val="28"/>
        </w:rPr>
        <w:t>
      5) айқындалған бұзушылықтар және оларды жою туралы талаптар;</w:t>
      </w:r>
    </w:p>
    <w:p>
      <w:pPr>
        <w:spacing w:after="0"/>
        <w:ind w:left="0"/>
        <w:jc w:val="both"/>
      </w:pPr>
      <w:r>
        <w:rPr>
          <w:rFonts w:ascii="Times New Roman"/>
          <w:b w:val="false"/>
          <w:i w:val="false"/>
          <w:color w:val="000000"/>
          <w:sz w:val="28"/>
        </w:rPr>
        <w:t>
      6) ұйғарымды орындау мерзімі;</w:t>
      </w:r>
    </w:p>
    <w:p>
      <w:pPr>
        <w:spacing w:after="0"/>
        <w:ind w:left="0"/>
        <w:jc w:val="both"/>
      </w:pPr>
      <w:r>
        <w:rPr>
          <w:rFonts w:ascii="Times New Roman"/>
          <w:b w:val="false"/>
          <w:i w:val="false"/>
          <w:color w:val="000000"/>
          <w:sz w:val="28"/>
        </w:rPr>
        <w:t>
      7) шағымдану тәртібі көрсетіледі.</w:t>
      </w:r>
    </w:p>
    <w:p>
      <w:pPr>
        <w:spacing w:after="0"/>
        <w:ind w:left="0"/>
        <w:jc w:val="both"/>
      </w:pPr>
      <w:r>
        <w:rPr>
          <w:rFonts w:ascii="Times New Roman"/>
          <w:b w:val="false"/>
          <w:i w:val="false"/>
          <w:color w:val="000000"/>
          <w:sz w:val="28"/>
        </w:rPr>
        <w:t>
      21. Адамдардың өміріне және денсаулығына қауіп төндіретін лауазымдық тұлға ерекше жағдайларда қадағалау субъектісінің жеке қызмет түрлерін сот шешімінсіз үш тәуліктен аспайтын мерзімге тоқтата тұруға немесе тыйым салуға құқылы. Көрсетілген мерзімде бақылау және қадағалау органы (лауазымдық тұлға) әкімшілік құқық бұзушылық туралы материалдарды сотқа жіберуге міндетті.</w:t>
      </w:r>
    </w:p>
    <w:p>
      <w:pPr>
        <w:spacing w:after="0"/>
        <w:ind w:left="0"/>
        <w:jc w:val="both"/>
      </w:pPr>
      <w:r>
        <w:rPr>
          <w:rFonts w:ascii="Times New Roman"/>
          <w:b w:val="false"/>
          <w:i w:val="false"/>
          <w:color w:val="000000"/>
          <w:sz w:val="28"/>
        </w:rPr>
        <w:t>
      Қадағалау субъектісінің жеке қызмет түрлерін тоқтата тұру немесе тыйым салу туралы ұйғарым сот қаулыын шығарғанға дейін әрекет етеді.</w:t>
      </w:r>
    </w:p>
    <w:p>
      <w:pPr>
        <w:spacing w:after="0"/>
        <w:ind w:left="0"/>
        <w:jc w:val="both"/>
      </w:pPr>
      <w:r>
        <w:rPr>
          <w:rFonts w:ascii="Times New Roman"/>
          <w:b w:val="false"/>
          <w:i w:val="false"/>
          <w:color w:val="000000"/>
          <w:sz w:val="28"/>
        </w:rPr>
        <w:t>
      22. Қадағалау субъектісінің жеке қызмет түрлерін тоқтата тұру немесе тыйым салу туралы ұйғарымда:</w:t>
      </w:r>
    </w:p>
    <w:p>
      <w:pPr>
        <w:spacing w:after="0"/>
        <w:ind w:left="0"/>
        <w:jc w:val="both"/>
      </w:pPr>
      <w:r>
        <w:rPr>
          <w:rFonts w:ascii="Times New Roman"/>
          <w:b w:val="false"/>
          <w:i w:val="false"/>
          <w:color w:val="000000"/>
          <w:sz w:val="28"/>
        </w:rPr>
        <w:t>
      1) жасалу нөмірі, күні мен орны;</w:t>
      </w:r>
    </w:p>
    <w:p>
      <w:pPr>
        <w:spacing w:after="0"/>
        <w:ind w:left="0"/>
        <w:jc w:val="both"/>
      </w:pPr>
      <w:r>
        <w:rPr>
          <w:rFonts w:ascii="Times New Roman"/>
          <w:b w:val="false"/>
          <w:i w:val="false"/>
          <w:color w:val="000000"/>
          <w:sz w:val="28"/>
        </w:rPr>
        <w:t>
      2) аталған ұйғарым берген тұлғаның тегі, аты, әкесінің аты (егер төлқұжатта көрсетілген болса) және лауазымы;</w:t>
      </w:r>
    </w:p>
    <w:p>
      <w:pPr>
        <w:spacing w:after="0"/>
        <w:ind w:left="0"/>
        <w:jc w:val="both"/>
      </w:pPr>
      <w:r>
        <w:rPr>
          <w:rFonts w:ascii="Times New Roman"/>
          <w:b w:val="false"/>
          <w:i w:val="false"/>
          <w:color w:val="000000"/>
          <w:sz w:val="28"/>
        </w:rPr>
        <w:t xml:space="preserve">
      3) қадағалау субъектісінің атауы, оның өкілінің тегі, аты, әкесінің аты (төлқұжатта көрсетілген болса), оның орналасқан жері, сәйкестендіру нөмірі және қадағалау объектісі; </w:t>
      </w:r>
    </w:p>
    <w:p>
      <w:pPr>
        <w:spacing w:after="0"/>
        <w:ind w:left="0"/>
        <w:jc w:val="both"/>
      </w:pPr>
      <w:r>
        <w:rPr>
          <w:rFonts w:ascii="Times New Roman"/>
          <w:b w:val="false"/>
          <w:i w:val="false"/>
          <w:color w:val="000000"/>
          <w:sz w:val="28"/>
        </w:rPr>
        <w:t>
      4) тексеру нәтижелері туралы актінің нөмірі және күні;</w:t>
      </w:r>
    </w:p>
    <w:p>
      <w:pPr>
        <w:spacing w:after="0"/>
        <w:ind w:left="0"/>
        <w:jc w:val="both"/>
      </w:pPr>
      <w:r>
        <w:rPr>
          <w:rFonts w:ascii="Times New Roman"/>
          <w:b w:val="false"/>
          <w:i w:val="false"/>
          <w:color w:val="000000"/>
          <w:sz w:val="28"/>
        </w:rPr>
        <w:t>
      5) аталған шараны қабылдау негіздемесі;</w:t>
      </w:r>
    </w:p>
    <w:p>
      <w:pPr>
        <w:spacing w:after="0"/>
        <w:ind w:left="0"/>
        <w:jc w:val="both"/>
      </w:pPr>
      <w:r>
        <w:rPr>
          <w:rFonts w:ascii="Times New Roman"/>
          <w:b w:val="false"/>
          <w:i w:val="false"/>
          <w:color w:val="000000"/>
          <w:sz w:val="28"/>
        </w:rPr>
        <w:t>
      6) қызмет жасау тоқтатыла тұрған немесе тыйым салынған объект;</w:t>
      </w:r>
    </w:p>
    <w:p>
      <w:pPr>
        <w:spacing w:after="0"/>
        <w:ind w:left="0"/>
        <w:jc w:val="both"/>
      </w:pPr>
      <w:r>
        <w:rPr>
          <w:rFonts w:ascii="Times New Roman"/>
          <w:b w:val="false"/>
          <w:i w:val="false"/>
          <w:color w:val="000000"/>
          <w:sz w:val="28"/>
        </w:rPr>
        <w:t>
      7) қызметті нақты тоқтату уақыты;</w:t>
      </w:r>
    </w:p>
    <w:p>
      <w:pPr>
        <w:spacing w:after="0"/>
        <w:ind w:left="0"/>
        <w:jc w:val="both"/>
      </w:pPr>
      <w:r>
        <w:rPr>
          <w:rFonts w:ascii="Times New Roman"/>
          <w:b w:val="false"/>
          <w:i w:val="false"/>
          <w:color w:val="000000"/>
          <w:sz w:val="28"/>
        </w:rPr>
        <w:t>
      8) тұлғаның түсініктемелері;</w:t>
      </w:r>
    </w:p>
    <w:p>
      <w:pPr>
        <w:spacing w:after="0"/>
        <w:ind w:left="0"/>
        <w:jc w:val="both"/>
      </w:pPr>
      <w:r>
        <w:rPr>
          <w:rFonts w:ascii="Times New Roman"/>
          <w:b w:val="false"/>
          <w:i w:val="false"/>
          <w:color w:val="000000"/>
          <w:sz w:val="28"/>
        </w:rPr>
        <w:t xml:space="preserve">
      9) істі дұрыс шешуге қажетті өзге деректер көрсетіледі.   </w:t>
      </w:r>
    </w:p>
    <w:p>
      <w:pPr>
        <w:spacing w:after="0"/>
        <w:ind w:left="0"/>
        <w:jc w:val="both"/>
      </w:pPr>
      <w:r>
        <w:rPr>
          <w:rFonts w:ascii="Times New Roman"/>
          <w:b w:val="false"/>
          <w:i w:val="false"/>
          <w:color w:val="000000"/>
          <w:sz w:val="28"/>
        </w:rPr>
        <w:t xml:space="preserve">
      23. Бұзушылықтарды жою туралы ұйғарым және қадағалау субъектісінің жеке қызмет түрлерін тоқтата тұру немесе тыйым салу туралы ұйғарым  қадағалау субъектісіне немесе оның өкіліне осы баптың 17-тармағында көрсетілген тәсілдерінің бірімен ұсынылады. </w:t>
      </w:r>
    </w:p>
    <w:p>
      <w:pPr>
        <w:spacing w:after="0"/>
        <w:ind w:left="0"/>
        <w:jc w:val="both"/>
      </w:pPr>
      <w:r>
        <w:rPr>
          <w:rFonts w:ascii="Times New Roman"/>
          <w:b w:val="false"/>
          <w:i w:val="false"/>
          <w:color w:val="000000"/>
          <w:sz w:val="28"/>
        </w:rPr>
        <w:t>
      24. Ұйғарымдар қадағалау субъектісімен орындалуға міндетті болып табылады.</w:t>
      </w:r>
    </w:p>
    <w:p>
      <w:pPr>
        <w:spacing w:after="0"/>
        <w:ind w:left="0"/>
        <w:jc w:val="both"/>
      </w:pPr>
      <w:r>
        <w:rPr>
          <w:rFonts w:ascii="Times New Roman"/>
          <w:b w:val="false"/>
          <w:i w:val="false"/>
          <w:color w:val="000000"/>
          <w:sz w:val="28"/>
        </w:rPr>
        <w:t>
      25. Лауазымдық тұлғалармен берілетін ұйғарымдар жоғары тұрған лауазымдық тұлғаға немесе сотқа Қазақстан Республикасының заңнамасында белгіленген тәртіппен шағымдалады.".</w:t>
      </w:r>
    </w:p>
    <w:p>
      <w:pPr>
        <w:spacing w:after="0"/>
        <w:ind w:left="0"/>
        <w:jc w:val="both"/>
      </w:pPr>
      <w:r>
        <w:rPr>
          <w:rFonts w:ascii="Times New Roman"/>
          <w:b w:val="false"/>
          <w:i w:val="false"/>
          <w:color w:val="000000"/>
          <w:sz w:val="28"/>
        </w:rPr>
        <w:t xml:space="preserve">
      108.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баптың 1-тармағының 4) тармақшасында көзделген мемлекеттік бақылау Қазақстан Республикасының Кәсіпкерлік кодексіне сәйкес бақылау субъектісіне (объектісіне) барып тексеру және профилактикалық бақылау нысанында және осы Заңға сәйкес бақылау субъектісіне (объектісіне) бармай профилактикалық бақылау нысанында жүзеге асырылады.";</w:t>
      </w:r>
    </w:p>
    <w:p>
      <w:pPr>
        <w:spacing w:after="0"/>
        <w:ind w:left="0"/>
        <w:jc w:val="both"/>
      </w:pPr>
      <w:r>
        <w:rPr>
          <w:rFonts w:ascii="Times New Roman"/>
          <w:b w:val="false"/>
          <w:i w:val="false"/>
          <w:color w:val="000000"/>
          <w:sz w:val="28"/>
        </w:rPr>
        <w:t>
      мынадай мазмұндағы 5-1, 5-2, 5-3, 5-4, 5-5, 5-6, 5-7, 5-8, 5-9 және 5-10-тармақтармен толықтырылсын:</w:t>
      </w:r>
    </w:p>
    <w:p>
      <w:pPr>
        <w:spacing w:after="0"/>
        <w:ind w:left="0"/>
        <w:jc w:val="both"/>
      </w:pPr>
      <w:r>
        <w:rPr>
          <w:rFonts w:ascii="Times New Roman"/>
          <w:b w:val="false"/>
          <w:i w:val="false"/>
          <w:color w:val="000000"/>
          <w:sz w:val="28"/>
        </w:rPr>
        <w:t>
      "5-1. Бақылау субъектісіне (объектісіне) бармай, профилактикалық бақылауды уәкілетті орган зергерлік және басқа да бұйымдарды өндірушіге және (немесе) өткізушіге бармай, зергерлік және басқа да бұйымдарды өндірушінің және (немесе) өткізушінің қызметі бойынша әртүрлі ақпарат көздерінен алынған мәліметтерді салыстыру арқылы жүргізеді.</w:t>
      </w:r>
    </w:p>
    <w:p>
      <w:pPr>
        <w:spacing w:after="0"/>
        <w:ind w:left="0"/>
        <w:jc w:val="both"/>
      </w:pPr>
      <w:r>
        <w:rPr>
          <w:rFonts w:ascii="Times New Roman"/>
          <w:b w:val="false"/>
          <w:i w:val="false"/>
          <w:color w:val="000000"/>
          <w:sz w:val="28"/>
        </w:rPr>
        <w:t>
      5-2. Бақылау субъектісіне (объектісіне) бармай профилактикалық бақылаудың мақсаттары бұзушылықтардың уақтылы жолын кесу және оларға жол бермеу, зергерлік және басқа да бұйымдарды өндірушіге және (немесе) өткізушіге  бармайтын профилактикалық бақылаудың нәтижелері бойынша уәкілетті орган анықтаған бұзушылықтарды дербес жою құқығын беру және зергерлік және басқа да бұйымдарды өндірушіге және (немесе) өткізушіге әкімшілік жүктемені азайту болып табылады.</w:t>
      </w:r>
    </w:p>
    <w:p>
      <w:pPr>
        <w:spacing w:after="0"/>
        <w:ind w:left="0"/>
        <w:jc w:val="both"/>
      </w:pPr>
      <w:r>
        <w:rPr>
          <w:rFonts w:ascii="Times New Roman"/>
          <w:b w:val="false"/>
          <w:i w:val="false"/>
          <w:color w:val="000000"/>
          <w:sz w:val="28"/>
        </w:rPr>
        <w:t>
      5-3. Бақылау субъектісіне (объектісіне) бармай профилактикалық бақылау уәкілетті органда бар деректерді:</w:t>
      </w:r>
    </w:p>
    <w:p>
      <w:pPr>
        <w:spacing w:after="0"/>
        <w:ind w:left="0"/>
        <w:jc w:val="both"/>
      </w:pPr>
      <w:r>
        <w:rPr>
          <w:rFonts w:ascii="Times New Roman"/>
          <w:b w:val="false"/>
          <w:i w:val="false"/>
          <w:color w:val="000000"/>
          <w:sz w:val="28"/>
        </w:rPr>
        <w:t>
      1) уәкілетті органдардың мәліметтерін;</w:t>
      </w:r>
    </w:p>
    <w:p>
      <w:pPr>
        <w:spacing w:after="0"/>
        <w:ind w:left="0"/>
        <w:jc w:val="both"/>
      </w:pPr>
      <w:r>
        <w:rPr>
          <w:rFonts w:ascii="Times New Roman"/>
          <w:b w:val="false"/>
          <w:i w:val="false"/>
          <w:color w:val="000000"/>
          <w:sz w:val="28"/>
        </w:rPr>
        <w:t>
      2) өзге де уәкілетті мемлекеттік органдардың мәліметтерін;</w:t>
      </w:r>
    </w:p>
    <w:p>
      <w:pPr>
        <w:spacing w:after="0"/>
        <w:ind w:left="0"/>
        <w:jc w:val="both"/>
      </w:pPr>
      <w:r>
        <w:rPr>
          <w:rFonts w:ascii="Times New Roman"/>
          <w:b w:val="false"/>
          <w:i w:val="false"/>
          <w:color w:val="000000"/>
          <w:sz w:val="28"/>
        </w:rPr>
        <w:t>
      3) зергерлік және басқа да бұйымдарды өндірушінің және (немесе) өткізушінің қызметі бойынша әртүрлі ақпарат көздерінен алынған мәліметтерді өзара салыстыру арқылы жүргізіледі.</w:t>
      </w:r>
    </w:p>
    <w:p>
      <w:pPr>
        <w:spacing w:after="0"/>
        <w:ind w:left="0"/>
        <w:jc w:val="both"/>
      </w:pPr>
      <w:r>
        <w:rPr>
          <w:rFonts w:ascii="Times New Roman"/>
          <w:b w:val="false"/>
          <w:i w:val="false"/>
          <w:color w:val="000000"/>
          <w:sz w:val="28"/>
        </w:rPr>
        <w:t>
      5-4. Бақылау субъектісіне (объектісіне) бармай профилактикалық бақылауды уәкілетті орган есептік кезеңнен кейінгі айдың 25 күнінен кешіктірмей тоқсан сайын жүзеге асырады.</w:t>
      </w:r>
    </w:p>
    <w:p>
      <w:pPr>
        <w:spacing w:after="0"/>
        <w:ind w:left="0"/>
        <w:jc w:val="both"/>
      </w:pPr>
      <w:r>
        <w:rPr>
          <w:rFonts w:ascii="Times New Roman"/>
          <w:b w:val="false"/>
          <w:i w:val="false"/>
          <w:color w:val="000000"/>
          <w:sz w:val="28"/>
        </w:rPr>
        <w:t>
      5-5. Бақылау субъектісіне (объектісіне) бармай профилактикалық бақылау нәтижелері бойынша зергерлік және басқа да бұйымдарды өндірушінің және (немесе) өткізушінің  іс-әрекеттерінде (әрекетсіздігінде) бұзушылықтар анықталған жағдайда анықталған бұзушылықтардың сипаты тіркелген хабарлама ресімделеді және бұзушылықтар анықталған күннен бастап бес жұмыс күнінен аспайтын мерзімде жіберіледі.</w:t>
      </w:r>
    </w:p>
    <w:p>
      <w:pPr>
        <w:spacing w:after="0"/>
        <w:ind w:left="0"/>
        <w:jc w:val="both"/>
      </w:pPr>
      <w:r>
        <w:rPr>
          <w:rFonts w:ascii="Times New Roman"/>
          <w:b w:val="false"/>
          <w:i w:val="false"/>
          <w:color w:val="000000"/>
          <w:sz w:val="28"/>
        </w:rPr>
        <w:t>
      Осы бапта көрсетілген бақылау субъектісіне (объектісіне) бармай профилактикалық бақылау нәтижелері бойынша анықталған бұзушылықтарды жою туралы хабарламаны жіберу және орындау тәртібін, сонымен қатар хабарламаны орындау тәртібін, мерзімдерін және ол туралы есеп нысанын уәкілетті орган белгілейді.</w:t>
      </w:r>
    </w:p>
    <w:p>
      <w:pPr>
        <w:spacing w:after="0"/>
        <w:ind w:left="0"/>
        <w:jc w:val="both"/>
      </w:pPr>
      <w:r>
        <w:rPr>
          <w:rFonts w:ascii="Times New Roman"/>
          <w:b w:val="false"/>
          <w:i w:val="false"/>
          <w:color w:val="000000"/>
          <w:sz w:val="28"/>
        </w:rPr>
        <w:t>
      5-6. Хабарлама жазылған тізім негізінде немесе жіберу мен алу фактісін растайтын өзге де тәсілмен зергерлік және басқа да бұйымдарды өндірушіге және (немесе) өткізушіге табыс етілуі тиіс.</w:t>
      </w:r>
    </w:p>
    <w:p>
      <w:pPr>
        <w:spacing w:after="0"/>
        <w:ind w:left="0"/>
        <w:jc w:val="both"/>
      </w:pPr>
      <w:r>
        <w:rPr>
          <w:rFonts w:ascii="Times New Roman"/>
          <w:b w:val="false"/>
          <w:i w:val="false"/>
          <w:color w:val="000000"/>
          <w:sz w:val="28"/>
        </w:rPr>
        <w:t xml:space="preserve">
      Бұл ретте, төменде тізілген тәсілдердің бірімен жіберілген хабарлама зергерлік және басқа да бұйымдарды өндірушіге және (немесе) өткізушіге мынадай жағдайларда: </w:t>
      </w:r>
    </w:p>
    <w:p>
      <w:pPr>
        <w:spacing w:after="0"/>
        <w:ind w:left="0"/>
        <w:jc w:val="both"/>
      </w:pPr>
      <w:r>
        <w:rPr>
          <w:rFonts w:ascii="Times New Roman"/>
          <w:b w:val="false"/>
          <w:i w:val="false"/>
          <w:color w:val="000000"/>
          <w:sz w:val="28"/>
        </w:rPr>
        <w:t>
      1) қолма-қол – зергерлік және басқа да бұйымдарды өндірушінің және (немесе) өткізушінің хабарламада алу туралы белгілеген күннен бастап;</w:t>
      </w:r>
    </w:p>
    <w:p>
      <w:pPr>
        <w:spacing w:after="0"/>
        <w:ind w:left="0"/>
        <w:jc w:val="both"/>
      </w:pPr>
      <w:r>
        <w:rPr>
          <w:rFonts w:ascii="Times New Roman"/>
          <w:b w:val="false"/>
          <w:i w:val="false"/>
          <w:color w:val="000000"/>
          <w:sz w:val="28"/>
        </w:rPr>
        <w:t>
      2) электрондық тәсілмен – уәкілетті орган зергерлік және басқа да бұйымдарды өндірушінің және (немесе) өткізушінің уәкілетті органда зергерлік бұйым өндірушінің атын тіркеу кезіндегі өтінімде көрсетілген электрондық мекенжайына жіберген күннен бастап табыс етілген болып саналады.</w:t>
      </w:r>
    </w:p>
    <w:p>
      <w:pPr>
        <w:spacing w:after="0"/>
        <w:ind w:left="0"/>
        <w:jc w:val="both"/>
      </w:pPr>
      <w:r>
        <w:rPr>
          <w:rFonts w:ascii="Times New Roman"/>
          <w:b w:val="false"/>
          <w:i w:val="false"/>
          <w:color w:val="000000"/>
          <w:sz w:val="28"/>
        </w:rPr>
        <w:t>
      5-7. Бақылау субъектісіне (объектісіне) бармай профилактикалық бақылау нәтижелері бойынша анықталған бұзушылықтарды жою туралы хабарламаны, орындаудың неғұрлым ұзақ мерзімі сұратудың өзінде көрсетілетін жағдайларды қоспағанда, зергерлік және басқа да бұйымдарды өндіруші және (немесе) өткізуші оны табыстаған (алған) күннен кейінгі күннен бастап он жұмыс күннің ішінде орындауы тиіс.</w:t>
      </w:r>
    </w:p>
    <w:p>
      <w:pPr>
        <w:spacing w:after="0"/>
        <w:ind w:left="0"/>
        <w:jc w:val="both"/>
      </w:pPr>
      <w:r>
        <w:rPr>
          <w:rFonts w:ascii="Times New Roman"/>
          <w:b w:val="false"/>
          <w:i w:val="false"/>
          <w:color w:val="000000"/>
          <w:sz w:val="28"/>
        </w:rPr>
        <w:t>
      5-8. Зергерлік және басқа да бұйымдарды өндіруші және (немесе) өткізуші хабарламада көрсетілген бұзушылықтармен келіспеген жағдайда, хабарламаны жіберген уәкілетті органға хабарлама табысталған (алған) күннен кейінгі күннен бастап бес жұмыс күннің ішінде қарсылық жіберуге құқылы.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хабарламаға қарсылықты жіберу және қарау тәртібін уәкілетті орган айқындайды.</w:t>
      </w:r>
    </w:p>
    <w:p>
      <w:pPr>
        <w:spacing w:after="0"/>
        <w:ind w:left="0"/>
        <w:jc w:val="both"/>
      </w:pPr>
      <w:r>
        <w:rPr>
          <w:rFonts w:ascii="Times New Roman"/>
          <w:b w:val="false"/>
          <w:i w:val="false"/>
          <w:color w:val="000000"/>
          <w:sz w:val="28"/>
        </w:rPr>
        <w:t>
      5-9. Уәкілетті орган зергерлік және басқа да бұйымдарды өндіруші және (немесе) өткізуші ұсынған хабарламаны орындау туралы есепке талдау жүргізеді және уәкілетті орган бекіткен нысан бойынша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 құрастырады.</w:t>
      </w:r>
    </w:p>
    <w:p>
      <w:pPr>
        <w:spacing w:after="0"/>
        <w:ind w:left="0"/>
        <w:jc w:val="both"/>
      </w:pPr>
      <w:r>
        <w:rPr>
          <w:rFonts w:ascii="Times New Roman"/>
          <w:b w:val="false"/>
          <w:i w:val="false"/>
          <w:color w:val="000000"/>
          <w:sz w:val="28"/>
        </w:rPr>
        <w:t>
      Осы тармақта көрсетілген қорытындылар зергерлік және басқа да бұйымдарды өндірушінің және (немесе) өткізушінің хабарламаны орындағаны туралы есебін берген күнінен кейінгі күннен бастап бес жұмыс күннің ішінде жасалады.</w:t>
      </w:r>
    </w:p>
    <w:p>
      <w:pPr>
        <w:spacing w:after="0"/>
        <w:ind w:left="0"/>
        <w:jc w:val="both"/>
      </w:pPr>
      <w:r>
        <w:rPr>
          <w:rFonts w:ascii="Times New Roman"/>
          <w:b w:val="false"/>
          <w:i w:val="false"/>
          <w:color w:val="000000"/>
          <w:sz w:val="28"/>
        </w:rPr>
        <w:t>
      5-10. Бақылау субъектісіне (объектісіне) бармай профилактикалық бақылау нәтижелері бойынша анықталған бұзушылықтарды жою туралы хабарламаны белгіленген мерзімде орындамау зергерлік және басқа да бұйымдарды өндірушіге және (немесе) өткізушіге қатысты жоспардан тыс тексеру тағайындауға әкеп соғады.";</w:t>
      </w:r>
    </w:p>
    <w:p>
      <w:pPr>
        <w:spacing w:after="0"/>
        <w:ind w:left="0"/>
        <w:jc w:val="both"/>
      </w:pPr>
      <w:r>
        <w:rPr>
          <w:rFonts w:ascii="Times New Roman"/>
          <w:b w:val="false"/>
          <w:i w:val="false"/>
          <w:color w:val="000000"/>
          <w:sz w:val="28"/>
        </w:rPr>
        <w:t>
      2) 13-баптың 2 және 3-тармақтары алып тасталсын.</w:t>
      </w:r>
    </w:p>
    <w:p>
      <w:pPr>
        <w:spacing w:after="0"/>
        <w:ind w:left="0"/>
        <w:jc w:val="both"/>
      </w:pPr>
      <w:r>
        <w:rPr>
          <w:rFonts w:ascii="Times New Roman"/>
          <w:b w:val="false"/>
          <w:i w:val="false"/>
          <w:color w:val="000000"/>
          <w:sz w:val="28"/>
        </w:rPr>
        <w:t xml:space="preserve">
      109.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жылғы 14 шілдеде "Егемен Қазақстан"  және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2017 жылғы 11 шілдедегі Қазақстан Республикасының Заңы):</w:t>
      </w:r>
    </w:p>
    <w:p>
      <w:pPr>
        <w:spacing w:after="0"/>
        <w:ind w:left="0"/>
        <w:jc w:val="both"/>
      </w:pPr>
      <w:r>
        <w:rPr>
          <w:rFonts w:ascii="Times New Roman"/>
          <w:b w:val="false"/>
          <w:i w:val="false"/>
          <w:color w:val="000000"/>
          <w:sz w:val="28"/>
        </w:rPr>
        <w:t>
      1) 1-баптың 26) тармақшасы алып тасталсын;</w:t>
      </w:r>
    </w:p>
    <w:p>
      <w:pPr>
        <w:spacing w:after="0"/>
        <w:ind w:left="0"/>
        <w:jc w:val="both"/>
      </w:pPr>
      <w:r>
        <w:rPr>
          <w:rFonts w:ascii="Times New Roman"/>
          <w:b w:val="false"/>
          <w:i w:val="false"/>
          <w:color w:val="000000"/>
          <w:sz w:val="28"/>
        </w:rPr>
        <w:t>
      2) 18-баптың 2-тармағы мынадай редакцияда жазылсын:</w:t>
      </w:r>
    </w:p>
    <w:p>
      <w:pPr>
        <w:spacing w:after="0"/>
        <w:ind w:left="0"/>
        <w:jc w:val="both"/>
      </w:pPr>
      <w:r>
        <w:rPr>
          <w:rFonts w:ascii="Times New Roman"/>
          <w:b w:val="false"/>
          <w:i w:val="false"/>
          <w:color w:val="000000"/>
          <w:sz w:val="28"/>
        </w:rPr>
        <w:t>
      "2. Уәкілетті орган заң жобасын әзірлеу басталғанға дейін оның тұжырымдамасын әзірлейді.</w:t>
      </w:r>
    </w:p>
    <w:p>
      <w:pPr>
        <w:spacing w:after="0"/>
        <w:ind w:left="0"/>
        <w:jc w:val="both"/>
      </w:pPr>
      <w:r>
        <w:rPr>
          <w:rFonts w:ascii="Times New Roman"/>
          <w:b w:val="false"/>
          <w:i w:val="false"/>
          <w:color w:val="000000"/>
          <w:sz w:val="28"/>
        </w:rPr>
        <w:t>
      Осы талап заң жобаларын Қазақстан Республикасы Президентінің заң шығару бастамасы тәртібімен әзірлеу жағдайларына қолданылмайды.</w:t>
      </w:r>
    </w:p>
    <w:p>
      <w:pPr>
        <w:spacing w:after="0"/>
        <w:ind w:left="0"/>
        <w:jc w:val="both"/>
      </w:pPr>
      <w:r>
        <w:rPr>
          <w:rFonts w:ascii="Times New Roman"/>
          <w:b w:val="false"/>
          <w:i w:val="false"/>
          <w:color w:val="000000"/>
          <w:sz w:val="28"/>
        </w:rPr>
        <w:t>
      Заң жобалары тұжырымдамаларын қарау тәртібі және оларға қойылатын талаптар Қазақстан Республикасының Үкіметі бекітетін Қазақстан Республикасының уәкілетті органдарында заң жобалау жұмысын ұйымдастыру қағидаларымен айқындалады.</w:t>
      </w:r>
    </w:p>
    <w:p>
      <w:pPr>
        <w:spacing w:after="0"/>
        <w:ind w:left="0"/>
        <w:jc w:val="both"/>
      </w:pPr>
      <w:r>
        <w:rPr>
          <w:rFonts w:ascii="Times New Roman"/>
          <w:b w:val="false"/>
          <w:i w:val="false"/>
          <w:color w:val="000000"/>
          <w:sz w:val="28"/>
        </w:rPr>
        <w:t>
      Жеке кәсіпкерлік субъектілерінің мүдделерін қозғайтын заң жобасының тұжырымдамасы осы Заңның 19-бабында көзделген тәртіппен сараптамалық қорытынды алу үшін әзірлеуші мемлекеттік орган жанында Қазақстан Республикасының Кәсіпкерлік кодексіне сәйкес заң жобасының тиісті тұжырымдамасының сарапшылық кеңесіне және Қазақстан Республикасының Ұлттық кәсіпкерлер палатасына жіберілуге тиіс.";</w:t>
      </w:r>
    </w:p>
    <w:p>
      <w:pPr>
        <w:spacing w:after="0"/>
        <w:ind w:left="0"/>
        <w:jc w:val="both"/>
      </w:pPr>
      <w:r>
        <w:rPr>
          <w:rFonts w:ascii="Times New Roman"/>
          <w:b w:val="false"/>
          <w:i w:val="false"/>
          <w:color w:val="000000"/>
          <w:sz w:val="28"/>
        </w:rPr>
        <w:t>
      3) 19-бап мынадай редакцияда жазылсын:</w:t>
      </w:r>
    </w:p>
    <w:p>
      <w:pPr>
        <w:spacing w:after="0"/>
        <w:ind w:left="0"/>
        <w:jc w:val="both"/>
      </w:pPr>
      <w:r>
        <w:rPr>
          <w:rFonts w:ascii="Times New Roman"/>
          <w:b w:val="false"/>
          <w:i w:val="false"/>
          <w:color w:val="000000"/>
          <w:sz w:val="28"/>
        </w:rPr>
        <w:t>
      "19-бап. Жеке кәсіпкерлік субъектілерінің мүдделерін қозғайтын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Әзірлеуші органдар жеке кәсіпкерлік субъектілерінің мүдделерін қозғайтын нормативтік құқықтық актінің тиісті жобасын нормативтік-құқықтық актілердің ашық интернет-порталында сараптамалық қорытынды алу үшін, оның ішінде осы жобаны мүдделі мемлекеттік органдармен әрбір келесі келісу кезінде орналастыру туралы хабарламаны сарапшылық кеңестерге және Қазақстан Республикасының Ұлттық кәсіпкерлер палатасына жолдайды.</w:t>
      </w:r>
    </w:p>
    <w:p>
      <w:pPr>
        <w:spacing w:after="0"/>
        <w:ind w:left="0"/>
        <w:jc w:val="both"/>
      </w:pPr>
      <w:r>
        <w:rPr>
          <w:rFonts w:ascii="Times New Roman"/>
          <w:b w:val="false"/>
          <w:i w:val="false"/>
          <w:color w:val="000000"/>
          <w:sz w:val="28"/>
        </w:rPr>
        <w:t>
      Сарапшылық кеңес мүшелері және Қазақстан Республикасының Ұлттық кәсіпкерлер палатасы сараптамалық қорытындыны белгіленген мерзімде ұсынбаған жағдайда,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Бұл ретте, мемлекеттік орган тиісті жобаларды келісу кезінде әзірлеуші мемлекеттік органдардан сараптамалық кеңестің және Қазақстан Республикасының Ұлттық кәсіпкерлер палатасының сараптамалық қорытындыны осы тармақта белгіленген мерзімде ұсынбаған мүшелерінен тиiстi мемлекеттiк орган белгiлеген мерзiмде сараптамалық қорытынды бермеген, бiрақ он жұмыс күнiнен кем емес сараптамалық қорытындылар алуды талап етуге тыйым салады.</w:t>
      </w:r>
    </w:p>
    <w:p>
      <w:pPr>
        <w:spacing w:after="0"/>
        <w:ind w:left="0"/>
        <w:jc w:val="both"/>
      </w:pPr>
      <w:r>
        <w:rPr>
          <w:rFonts w:ascii="Times New Roman"/>
          <w:b w:val="false"/>
          <w:i w:val="false"/>
          <w:color w:val="000000"/>
          <w:sz w:val="28"/>
        </w:rPr>
        <w:t xml:space="preserve">
      2. Жеке кәсіпкерлік субъектілерінің мүдделерін қозғайтын нормативтік құқықтық акт жобаларына қатысты Қазақстан Республикасының Кәсіпкерлік кодексінде белгіленген жағдайларда және тәртіпте реттеушілік әсерге талдау жүргізіледі. </w:t>
      </w:r>
    </w:p>
    <w:p>
      <w:pPr>
        <w:spacing w:after="0"/>
        <w:ind w:left="0"/>
        <w:jc w:val="both"/>
      </w:pPr>
      <w:r>
        <w:rPr>
          <w:rFonts w:ascii="Times New Roman"/>
          <w:b w:val="false"/>
          <w:i w:val="false"/>
          <w:color w:val="000000"/>
          <w:sz w:val="28"/>
        </w:rPr>
        <w:t>
      3. Сараптамалық қорытындылар сараптама кеңесінің немесе Қазақстан Республикасының Ұлттық кәсіпкерлер палатасының мүшесінің жазбаша позициясы болып есептеледі, ұсынымдық сипатқа ие және заң жобасының тұжырымдамасына, нормативтік құқықтық акт жобасына қабылданғанға дейін, оның ішінде осы жобаны мүдделі мемлекеттік органдармен әрбір келесі келісу кезінде міндетті қосымша болып табылады.</w:t>
      </w:r>
    </w:p>
    <w:p>
      <w:pPr>
        <w:spacing w:after="0"/>
        <w:ind w:left="0"/>
        <w:jc w:val="both"/>
      </w:pPr>
      <w:r>
        <w:rPr>
          <w:rFonts w:ascii="Times New Roman"/>
          <w:b w:val="false"/>
          <w:i w:val="false"/>
          <w:color w:val="000000"/>
          <w:sz w:val="28"/>
        </w:rPr>
        <w:t>
      Сараптамалық қорытындылар қазақ және орыс тілдерінде ұсынылады.</w:t>
      </w:r>
    </w:p>
    <w:p>
      <w:pPr>
        <w:spacing w:after="0"/>
        <w:ind w:left="0"/>
        <w:jc w:val="both"/>
      </w:pPr>
      <w:r>
        <w:rPr>
          <w:rFonts w:ascii="Times New Roman"/>
          <w:b w:val="false"/>
          <w:i w:val="false"/>
          <w:color w:val="000000"/>
          <w:sz w:val="28"/>
        </w:rPr>
        <w:t>
      4. Әзірлеуші органдардың сараптамалық қорытындыларды қарауы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5. Жеке кәсіпкерлік субъектілерінің мүдделерін қозғайтын нормативтік құқықтық актіні күшіне енгізу мерзімдері Қазақстан Республикасының заңдарымен белгіленетін талаптарға байланысты қызметті жүзеге асыруға дайындалу үшін жеке кәсіпкерлік субъектісіне қажетті мерзімдер негізге алынып белгіленуі тиіс.</w:t>
      </w:r>
    </w:p>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жеке кәсіпкерлік субъектілеріне нұқсан келтірмеуі тиіс.</w:t>
      </w:r>
    </w:p>
    <w:p>
      <w:pPr>
        <w:spacing w:after="0"/>
        <w:ind w:left="0"/>
        <w:jc w:val="both"/>
      </w:pPr>
      <w:r>
        <w:rPr>
          <w:rFonts w:ascii="Times New Roman"/>
          <w:b w:val="false"/>
          <w:i w:val="false"/>
          <w:color w:val="000000"/>
          <w:sz w:val="28"/>
        </w:rPr>
        <w:t>
      6.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p>
      <w:pPr>
        <w:spacing w:after="0"/>
        <w:ind w:left="0"/>
        <w:jc w:val="both"/>
      </w:pPr>
      <w:r>
        <w:rPr>
          <w:rFonts w:ascii="Times New Roman"/>
          <w:b w:val="false"/>
          <w:i w:val="false"/>
          <w:color w:val="000000"/>
          <w:sz w:val="28"/>
        </w:rPr>
        <w:t>
      7. Жеке кәсіпкерлік субъектілерінің мүдделерін қозғайтын нормативтік құқықтық актілердің жобалары, олар сараптамалық кеңестің және Қазақстан Республикасы Ұлттық кәсіпкерлер палатасы отырысында қаралғанға дейін, интернет-ресурстарды қоса алғанда, бұқаралық ақпарат құралдарында міндетті түрде жариялануға (таратылуға) жатады.";</w:t>
      </w:r>
    </w:p>
    <w:p>
      <w:pPr>
        <w:spacing w:after="0"/>
        <w:ind w:left="0"/>
        <w:jc w:val="both"/>
      </w:pPr>
      <w:r>
        <w:rPr>
          <w:rFonts w:ascii="Times New Roman"/>
          <w:b w:val="false"/>
          <w:i w:val="false"/>
          <w:color w:val="000000"/>
          <w:sz w:val="28"/>
        </w:rPr>
        <w:t xml:space="preserve">
      4) 29-баптың 2-тармағының 4) және 6) тармақшалары мынадай редакцияда жазылсын: </w:t>
      </w:r>
    </w:p>
    <w:p>
      <w:pPr>
        <w:spacing w:after="0"/>
        <w:ind w:left="0"/>
        <w:jc w:val="both"/>
      </w:pPr>
      <w:r>
        <w:rPr>
          <w:rFonts w:ascii="Times New Roman"/>
          <w:b w:val="false"/>
          <w:i w:val="false"/>
          <w:color w:val="000000"/>
          <w:sz w:val="28"/>
        </w:rPr>
        <w:t>
      "4) осы Заңның 30-бабына сәйкес ғылыми сараптаманың қорытындысы және сараптамалық кеңес және Қазақстан Республикасының Ұлттық кәсіпкерлер палатасы мүшелерінің бар болған жағдайда өзге де сараптамалық қорытындылары;";</w:t>
      </w:r>
    </w:p>
    <w:p>
      <w:pPr>
        <w:spacing w:after="0"/>
        <w:ind w:left="0"/>
        <w:jc w:val="both"/>
      </w:pPr>
      <w:r>
        <w:rPr>
          <w:rFonts w:ascii="Times New Roman"/>
          <w:b w:val="false"/>
          <w:i w:val="false"/>
          <w:color w:val="000000"/>
          <w:sz w:val="28"/>
        </w:rPr>
        <w:t>
      "6) жеке кәсіпкерлік субъектілерінің мүдделерін қозғайтын нормативтік құқықтық акт жобаларына қатысты Қазақстан Республикасының Кәсіпкерлік кодексінде көзделген жағдайларда реттеушілік әсерді талдау.";</w:t>
      </w:r>
    </w:p>
    <w:p>
      <w:pPr>
        <w:spacing w:after="0"/>
        <w:ind w:left="0"/>
        <w:jc w:val="both"/>
      </w:pPr>
      <w:r>
        <w:rPr>
          <w:rFonts w:ascii="Times New Roman"/>
          <w:b w:val="false"/>
          <w:i w:val="false"/>
          <w:color w:val="000000"/>
          <w:sz w:val="28"/>
        </w:rPr>
        <w:t>
      5) 37-баптың 4-тармағы алып тасталсын;</w:t>
      </w:r>
    </w:p>
    <w:p>
      <w:pPr>
        <w:spacing w:after="0"/>
        <w:ind w:left="0"/>
        <w:jc w:val="both"/>
      </w:pPr>
      <w:r>
        <w:rPr>
          <w:rFonts w:ascii="Times New Roman"/>
          <w:b w:val="false"/>
          <w:i w:val="false"/>
          <w:color w:val="000000"/>
          <w:sz w:val="28"/>
        </w:rPr>
        <w:t>
      6) 43-бап мынадай редакцияда жазылсын:</w:t>
      </w:r>
    </w:p>
    <w:p>
      <w:pPr>
        <w:spacing w:after="0"/>
        <w:ind w:left="0"/>
        <w:jc w:val="both"/>
      </w:pPr>
      <w:r>
        <w:rPr>
          <w:rFonts w:ascii="Times New Roman"/>
          <w:b w:val="false"/>
          <w:i w:val="false"/>
          <w:color w:val="000000"/>
          <w:sz w:val="28"/>
        </w:rPr>
        <w:t>
      "43-бап. Нормативтік құқықтық актінің кері күші</w:t>
      </w:r>
    </w:p>
    <w:p>
      <w:pPr>
        <w:spacing w:after="0"/>
        <w:ind w:left="0"/>
        <w:jc w:val="both"/>
      </w:pPr>
      <w:r>
        <w:rPr>
          <w:rFonts w:ascii="Times New Roman"/>
          <w:b w:val="false"/>
          <w:i w:val="false"/>
          <w:color w:val="000000"/>
          <w:sz w:val="28"/>
        </w:rPr>
        <w:t>
      1. Нормативтік құқықтық актінің күші ол қолданысқа енгізілгенге дейін туындаған қатынастарға қолданылмайды</w:t>
      </w:r>
    </w:p>
    <w:p>
      <w:pPr>
        <w:spacing w:after="0"/>
        <w:ind w:left="0"/>
        <w:jc w:val="both"/>
      </w:pPr>
      <w:r>
        <w:rPr>
          <w:rFonts w:ascii="Times New Roman"/>
          <w:b w:val="false"/>
          <w:i w:val="false"/>
          <w:color w:val="000000"/>
          <w:sz w:val="28"/>
        </w:rPr>
        <w:t>
      2. Нормативтік құқықтық актінің немесе оның бір бөлігінің кері күші оның өзінде немесе нормативтік құқықтық актіні қолданысқа енгізу туралы актіде көзделген, сондай-ақ кейінгісі азаматтарға жүктелген міндеттерді алып тастайтын жеке кәсіпкерлік субъектілері немесе олардың жағдайын жақсартатын жайттар осы баптың 1-тармағының қағидаларына кірмейді.</w:t>
      </w:r>
    </w:p>
    <w:p>
      <w:pPr>
        <w:spacing w:after="0"/>
        <w:ind w:left="0"/>
        <w:jc w:val="both"/>
      </w:pPr>
      <w:r>
        <w:rPr>
          <w:rFonts w:ascii="Times New Roman"/>
          <w:b w:val="false"/>
          <w:i w:val="false"/>
          <w:color w:val="000000"/>
          <w:sz w:val="28"/>
        </w:rPr>
        <w:t>
      3. Азаматтарға, жеке кәсіпкерліктің субъектілеріне жаңа міндеттер жүктейтін және (немесе) олардың жағдайын нашарлататын нормативтік құқықтық актілердің кері күші болмайды.</w:t>
      </w:r>
    </w:p>
    <w:p>
      <w:pPr>
        <w:spacing w:after="0"/>
        <w:ind w:left="0"/>
        <w:jc w:val="both"/>
      </w:pPr>
      <w:r>
        <w:rPr>
          <w:rFonts w:ascii="Times New Roman"/>
          <w:b w:val="false"/>
          <w:i w:val="false"/>
          <w:color w:val="000000"/>
          <w:sz w:val="28"/>
        </w:rPr>
        <w:t>
      4. Жауаптылықты белгілейтін немесе күшейтетін, азаматтарға, жеке кәсіпкерліктің субъектілеріне жаңа міндеттерді жүктейтін және (немесе) олардың жағдайын нашарлататын заңнамалық актілерде кері күші болмайды. Егер құқық бұзушылық жасалғаннан кейін сол үшін жауаптылық заңмен жойылса немесе жеңілдетілсе, жаңа заң қолданылады.";</w:t>
      </w:r>
    </w:p>
    <w:p>
      <w:pPr>
        <w:spacing w:after="0"/>
        <w:ind w:left="0"/>
        <w:jc w:val="both"/>
      </w:pPr>
      <w:r>
        <w:rPr>
          <w:rFonts w:ascii="Times New Roman"/>
          <w:b w:val="false"/>
          <w:i w:val="false"/>
          <w:color w:val="000000"/>
          <w:sz w:val="28"/>
        </w:rPr>
        <w:t>
      7) 44-баптың 3-тармағының 6) тармақшасы мынадай редакцияда жазылсын:</w:t>
      </w:r>
    </w:p>
    <w:p>
      <w:pPr>
        <w:spacing w:after="0"/>
        <w:ind w:left="0"/>
        <w:jc w:val="both"/>
      </w:pPr>
      <w:r>
        <w:rPr>
          <w:rFonts w:ascii="Times New Roman"/>
          <w:b w:val="false"/>
          <w:i w:val="false"/>
          <w:color w:val="000000"/>
          <w:sz w:val="28"/>
        </w:rPr>
        <w:t xml:space="preserve">
      "6) жеке кәсіпкерлік субъектілерінің мүдделерін қозғаса және Қазақстан Республикасының Кәсіпкерлік кодексінде белгіленген тиісті мемлекеттік органның сараптама кеңесімен және Қазақстан Республикасы Ұлттық кәсіпкерлер палатасының келісу рәсімін сақтаусыз қабылданса;". </w:t>
      </w:r>
    </w:p>
    <w:p>
      <w:pPr>
        <w:spacing w:after="0"/>
        <w:ind w:left="0"/>
        <w:jc w:val="both"/>
      </w:pPr>
      <w:r>
        <w:rPr>
          <w:rFonts w:ascii="Times New Roman"/>
          <w:b w:val="false"/>
          <w:i w:val="false"/>
          <w:color w:val="000000"/>
          <w:sz w:val="28"/>
        </w:rPr>
        <w:t xml:space="preserve">
      110.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w:t>
      </w:r>
    </w:p>
    <w:p>
      <w:pPr>
        <w:spacing w:after="0"/>
        <w:ind w:left="0"/>
        <w:jc w:val="both"/>
      </w:pPr>
      <w:r>
        <w:rPr>
          <w:rFonts w:ascii="Times New Roman"/>
          <w:b w:val="false"/>
          <w:i w:val="false"/>
          <w:color w:val="000000"/>
          <w:sz w:val="28"/>
        </w:rPr>
        <w:t>
      36-бап мынадай редакцияда жазылсын:</w:t>
      </w:r>
    </w:p>
    <w:p>
      <w:pPr>
        <w:spacing w:after="0"/>
        <w:ind w:left="0"/>
        <w:jc w:val="both"/>
      </w:pPr>
      <w:r>
        <w:rPr>
          <w:rFonts w:ascii="Times New Roman"/>
          <w:b w:val="false"/>
          <w:i w:val="false"/>
          <w:color w:val="000000"/>
          <w:sz w:val="28"/>
        </w:rPr>
        <w:t>
      "36-бап. Халықты жұмыспен қамту саласындағы мемлекеттік бақылау</w:t>
      </w:r>
    </w:p>
    <w:p>
      <w:pPr>
        <w:spacing w:after="0"/>
        <w:ind w:left="0"/>
        <w:jc w:val="both"/>
      </w:pPr>
      <w:r>
        <w:rPr>
          <w:rFonts w:ascii="Times New Roman"/>
          <w:b w:val="false"/>
          <w:i w:val="false"/>
          <w:color w:val="000000"/>
          <w:sz w:val="28"/>
        </w:rPr>
        <w:t>
      Халықты жұмыспен қамту саласындағы мемлекеттік бақылауды халықты жұмыспен қамту мәселелері жөніндегі уәкілетті орган және жергілікті атқарушы органдар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xml:space="preserve">
      111.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(ҚР Парламентің Жаршысы, 2016 ж., № 8-І, 64-құжат; № 24, 126-құжат):</w:t>
      </w:r>
    </w:p>
    <w:p>
      <w:pPr>
        <w:spacing w:after="0"/>
        <w:ind w:left="0"/>
        <w:jc w:val="both"/>
      </w:pPr>
      <w:r>
        <w:rPr>
          <w:rFonts w:ascii="Times New Roman"/>
          <w:b w:val="false"/>
          <w:i w:val="false"/>
          <w:color w:val="000000"/>
          <w:sz w:val="28"/>
        </w:rPr>
        <w:t xml:space="preserve">
      23-баптың 2-тармағы 3) тармақшасының алтыншы абзацы мынадай редакцияда жазылсын: </w:t>
      </w:r>
    </w:p>
    <w:p>
      <w:pPr>
        <w:spacing w:after="0"/>
        <w:ind w:left="0"/>
        <w:jc w:val="both"/>
      </w:pPr>
      <w:r>
        <w:rPr>
          <w:rFonts w:ascii="Times New Roman"/>
          <w:b w:val="false"/>
          <w:i w:val="false"/>
          <w:color w:val="000000"/>
          <w:sz w:val="28"/>
        </w:rPr>
        <w:t>
      "банкноттарды, монеталарды және оның ішінде асыл тастар мен олардан жасалған бұйымдардың құндылықтарын инкассациялауды;".</w:t>
      </w:r>
    </w:p>
    <w:p>
      <w:pPr>
        <w:spacing w:after="0"/>
        <w:ind w:left="0"/>
        <w:jc w:val="both"/>
      </w:pPr>
      <w:r>
        <w:rPr>
          <w:rFonts w:ascii="Times New Roman"/>
          <w:b w:val="false"/>
          <w:i w:val="false"/>
          <w:color w:val="000000"/>
          <w:sz w:val="28"/>
        </w:rPr>
        <w:t xml:space="preserve">
      112.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жылғы 10 шілдеде "Казахстанская правда" және "Егемен Қазақстан" газеттерінде жарияланған "Қазақстан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 2017 жылғы 5 шілдедегі Қазақстан Республикасының Заңы):</w:t>
      </w:r>
    </w:p>
    <w:p>
      <w:pPr>
        <w:spacing w:after="0"/>
        <w:ind w:left="0"/>
        <w:jc w:val="both"/>
      </w:pPr>
      <w:r>
        <w:rPr>
          <w:rFonts w:ascii="Times New Roman"/>
          <w:b w:val="false"/>
          <w:i w:val="false"/>
          <w:color w:val="000000"/>
          <w:sz w:val="28"/>
        </w:rPr>
        <w:t>
      42-баптың 5-тармағының үшінші бөлігі мынадай редакцияда жазылсын:</w:t>
      </w:r>
    </w:p>
    <w:p>
      <w:pPr>
        <w:spacing w:after="0"/>
        <w:ind w:left="0"/>
        <w:jc w:val="both"/>
      </w:pPr>
      <w:r>
        <w:rPr>
          <w:rFonts w:ascii="Times New Roman"/>
          <w:b w:val="false"/>
          <w:i w:val="false"/>
          <w:color w:val="000000"/>
          <w:sz w:val="28"/>
        </w:rPr>
        <w:t>
      "Электрондық ақша иесін сәйкестендіруді электрондық ақша эмитенті электрондық ақша иесінің өзі қатысқан және жеке басын куәландыратын құжатын көрсеткен кезде не ақша аударымының банкаралық жүйесінің операциялық орталығынан қолжетімді көздерден алынған мәліметтер негізінде қашықтан сәйкестендіру арқылы, сондай-ақ Қазақстан Республикасы заңнамасының талаптарына қайшы келмейтін өзге де тәсілмен жүргізеді.".</w:t>
      </w:r>
    </w:p>
    <w:p>
      <w:pPr>
        <w:spacing w:after="0"/>
        <w:ind w:left="0"/>
        <w:jc w:val="both"/>
      </w:pPr>
      <w:r>
        <w:rPr>
          <w:rFonts w:ascii="Times New Roman"/>
          <w:b w:val="false"/>
          <w:i w:val="false"/>
          <w:color w:val="000000"/>
          <w:sz w:val="28"/>
        </w:rPr>
        <w:t xml:space="preserve">
      113.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(2017 жылғы 1 наурызда "Егемен Қазақстан" және "Казахстанская правда" газеттерінде жарияланған):</w:t>
      </w:r>
    </w:p>
    <w:p>
      <w:pPr>
        <w:spacing w:after="0"/>
        <w:ind w:left="0"/>
        <w:jc w:val="both"/>
      </w:pPr>
      <w:r>
        <w:rPr>
          <w:rFonts w:ascii="Times New Roman"/>
          <w:b w:val="false"/>
          <w:i w:val="false"/>
          <w:color w:val="000000"/>
          <w:sz w:val="28"/>
        </w:rPr>
        <w:t>
      1) 1-баптың 36-тармағы 1) тармақшасының екінші абзацы мынадай редакцияда жазылсын:</w:t>
      </w:r>
    </w:p>
    <w:p>
      <w:pPr>
        <w:spacing w:after="0"/>
        <w:ind w:left="0"/>
        <w:jc w:val="both"/>
      </w:pPr>
      <w:r>
        <w:rPr>
          <w:rFonts w:ascii="Times New Roman"/>
          <w:b w:val="false"/>
          <w:i w:val="false"/>
          <w:color w:val="000000"/>
          <w:sz w:val="28"/>
        </w:rPr>
        <w:t>
      "9. Осы Заңның 3-бабы 1-тармағының 1) – 5), 11), 12) тармақшаларында көрсетілген қаржылық мониторинг субъектілерімен іскерлік қатынастар қашықтықтан орнатылған жағдайда клиенттерді тиісінше тексеруге қойылатын талаптарды Қазақстан Республикасының Ұлттық банкі уәкілетті органмен келісе отырып белгілейді.";</w:t>
      </w:r>
    </w:p>
    <w:p>
      <w:pPr>
        <w:spacing w:after="0"/>
        <w:ind w:left="0"/>
        <w:jc w:val="both"/>
      </w:pPr>
      <w:r>
        <w:rPr>
          <w:rFonts w:ascii="Times New Roman"/>
          <w:b w:val="false"/>
          <w:i w:val="false"/>
          <w:color w:val="000000"/>
          <w:sz w:val="28"/>
        </w:rPr>
        <w:t>
      2) 1-баптың 36-тармағы 2) тармақшасының екінші абзацы мынадай редакцияда жазылсын:</w:t>
      </w:r>
    </w:p>
    <w:p>
      <w:pPr>
        <w:spacing w:after="0"/>
        <w:ind w:left="0"/>
        <w:jc w:val="both"/>
      </w:pPr>
      <w:r>
        <w:rPr>
          <w:rFonts w:ascii="Times New Roman"/>
          <w:b w:val="false"/>
          <w:i w:val="false"/>
          <w:color w:val="000000"/>
          <w:sz w:val="28"/>
        </w:rPr>
        <w:t>
      "1. Қаржылық мониторинг субъектілері осы Заңның 5-бабы 3-тармағының</w:t>
      </w:r>
      <w:r>
        <w:br/>
      </w:r>
      <w:r>
        <w:rPr>
          <w:rFonts w:ascii="Times New Roman"/>
          <w:b w:val="false"/>
          <w:i w:val="false"/>
          <w:color w:val="000000"/>
          <w:sz w:val="28"/>
        </w:rPr>
        <w:t>1), 2), 2-1), 4) және 6) тармақшаларымен ескерілген шараларды қабылдау мүмкіндігі болмаған жағдайда жеке немесе заңды тұлғаларға ақшамен және (немесе) өзге мүлікпен операциялар жасаудан бас тартуға міндетті.</w:t>
      </w:r>
    </w:p>
    <w:p>
      <w:pPr>
        <w:spacing w:after="0"/>
        <w:ind w:left="0"/>
        <w:jc w:val="both"/>
      </w:pPr>
      <w:r>
        <w:rPr>
          <w:rFonts w:ascii="Times New Roman"/>
          <w:b w:val="false"/>
          <w:i w:val="false"/>
          <w:color w:val="000000"/>
          <w:sz w:val="28"/>
        </w:rPr>
        <w:t>
      Қаржылық мониторинг субъектілері клиенттің іскерлік қатынастарды қылмыстық жолмен алынған кірістерді заңдастыру (жылыстату) немесе терроризмді қаржыландыру мақсатында пайдаланатынына күдікті болған кезде іскерлік қатынастарды орнатудан бас тартуға және (немесе) тоқтатуға құқылы.".</w:t>
      </w:r>
    </w:p>
    <w:p>
      <w:pPr>
        <w:spacing w:after="0"/>
        <w:ind w:left="0"/>
        <w:jc w:val="both"/>
      </w:pPr>
      <w:r>
        <w:rPr>
          <w:rFonts w:ascii="Times New Roman"/>
          <w:b w:val="false"/>
          <w:i w:val="false"/>
          <w:color w:val="000000"/>
          <w:sz w:val="28"/>
        </w:rPr>
        <w:t>
      2-бап. Осы Заңның 2019 жылғы 1 шілдеден бастап қолданысқа енгізілетін 1-бабы 10-тармағының 13) тармақшасын және 100-тармағының 4) тармақшасын, сондай-ақ осы Заңның 2019 жылғы 1 қаңтардан бастап 1-бабы 7-тармағының 4) тармақшасын қоспағанда,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