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b74e" w14:textId="258b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әлеуметтiк қамсыздандыру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27 желтоқсандағы № 889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кейбiр заңнамалық актiлерiне әлеуметтiк қамсыздандыру мәселелерi бойынша өзгерiстер мен толықтырулар енгiзу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әлеуметтік қамсыздандыру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w:t>
      </w:r>
      <w:r>
        <w:br/>
      </w:r>
      <w:r>
        <w:rPr>
          <w:rFonts w:ascii="Times New Roman"/>
          <w:b w:val="false"/>
          <w:i w:val="false"/>
          <w:color w:val="000000"/>
          <w:sz w:val="28"/>
        </w:rPr>
        <w:t>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w:t>
      </w:r>
    </w:p>
    <w:p>
      <w:pPr>
        <w:spacing w:after="0"/>
        <w:ind w:left="0"/>
        <w:jc w:val="both"/>
      </w:pPr>
      <w:r>
        <w:rPr>
          <w:rFonts w:ascii="Times New Roman"/>
          <w:b w:val="false"/>
          <w:i w:val="false"/>
          <w:color w:val="000000"/>
          <w:sz w:val="28"/>
        </w:rPr>
        <w:t>
      182-баптың 3-тармағының 2) тармақшасы мынадай редакцияда жазылсын:</w:t>
      </w:r>
    </w:p>
    <w:p>
      <w:pPr>
        <w:spacing w:after="0"/>
        <w:ind w:left="0"/>
        <w:jc w:val="both"/>
      </w:pPr>
      <w:r>
        <w:rPr>
          <w:rFonts w:ascii="Times New Roman"/>
          <w:b w:val="false"/>
          <w:i w:val="false"/>
          <w:color w:val="000000"/>
          <w:sz w:val="28"/>
        </w:rPr>
        <w:t>
      "2) жергілікті өкілді органдар (мәслихаттар) бекіткен тәртіппен және мөлшерде бюджет қаражаты есебінен коммуналдық қызметтерді төлеуге және отын сатып алуға;".</w:t>
      </w:r>
    </w:p>
    <w:p>
      <w:pPr>
        <w:spacing w:after="0"/>
        <w:ind w:left="0"/>
        <w:jc w:val="both"/>
      </w:pPr>
      <w:r>
        <w:rPr>
          <w:rFonts w:ascii="Times New Roman"/>
          <w:b w:val="false"/>
          <w:i w:val="false"/>
          <w:color w:val="000000"/>
          <w:sz w:val="28"/>
        </w:rPr>
        <w:t xml:space="preserve">
      2.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 9-құжат; № 6 , 28-құжат; № 14 , 84-құжат; № 19-I , 19-II , 94, 96-құжаттар; № 21 , 122-құжат; № 22, 128-құжат; 2015 ж., № 10, 50-құжат; № 20-VII, 115-құжат; № 22-II, 145-құжат; № 23-II, 170-құжат; 2016 ж., № 8-II, 67-құжат; 2017 ж., № 8, 16-құжат; № 16, 56-құжат):</w:t>
      </w:r>
    </w:p>
    <w:p>
      <w:pPr>
        <w:spacing w:after="0"/>
        <w:ind w:left="0"/>
        <w:jc w:val="both"/>
      </w:pPr>
      <w:r>
        <w:rPr>
          <w:rFonts w:ascii="Times New Roman"/>
          <w:b w:val="false"/>
          <w:i w:val="false"/>
          <w:color w:val="000000"/>
          <w:sz w:val="28"/>
        </w:rPr>
        <w:t>
      1) 1-баптың 1-тармағы мынадай мазмұндағы 17-2) тармақшамен толықтырылсын:</w:t>
      </w:r>
    </w:p>
    <w:p>
      <w:pPr>
        <w:spacing w:after="0"/>
        <w:ind w:left="0"/>
        <w:jc w:val="both"/>
      </w:pPr>
      <w:r>
        <w:rPr>
          <w:rFonts w:ascii="Times New Roman"/>
          <w:b w:val="false"/>
          <w:i w:val="false"/>
          <w:color w:val="000000"/>
          <w:sz w:val="28"/>
        </w:rPr>
        <w:t>
       "17-2) көп балалы отбасы – құрамында бірге тұратын төрт және одан көп кәмелетке толмаған балалары, оның ішінде кәмелеттік жасқа толғаннан кейін олар оқу орнын бітіретін уақытқа дейін (бірақ жиырма үш жасқа толғанға дейін) орта, техникалық және кәсіптік, орта білімнен кейінгі білім беретін ұйымдарда, жоғары оқу орындарында күндізгі оқу нысанында оқитын балалары бар отбасы;";</w:t>
      </w:r>
    </w:p>
    <w:p>
      <w:pPr>
        <w:spacing w:after="0"/>
        <w:ind w:left="0"/>
        <w:jc w:val="both"/>
      </w:pPr>
      <w:r>
        <w:rPr>
          <w:rFonts w:ascii="Times New Roman"/>
          <w:b w:val="false"/>
          <w:i w:val="false"/>
          <w:color w:val="000000"/>
          <w:sz w:val="28"/>
        </w:rPr>
        <w:t>
      2) мынадай мазмұндағы 71-1-баппен толықтырылсын:</w:t>
      </w:r>
    </w:p>
    <w:p>
      <w:pPr>
        <w:spacing w:after="0"/>
        <w:ind w:left="0"/>
        <w:jc w:val="both"/>
      </w:pPr>
      <w:r>
        <w:rPr>
          <w:rFonts w:ascii="Times New Roman"/>
          <w:b w:val="false"/>
          <w:i w:val="false"/>
          <w:color w:val="000000"/>
          <w:sz w:val="28"/>
        </w:rPr>
        <w:t>
       "71-1-бап. Көп балалы отбасылардың мәртебесі</w:t>
      </w:r>
    </w:p>
    <w:p>
      <w:pPr>
        <w:spacing w:after="0"/>
        <w:ind w:left="0"/>
        <w:jc w:val="both"/>
      </w:pPr>
      <w:r>
        <w:rPr>
          <w:rFonts w:ascii="Times New Roman"/>
          <w:b w:val="false"/>
          <w:i w:val="false"/>
          <w:color w:val="000000"/>
          <w:sz w:val="28"/>
        </w:rPr>
        <w:t>
      Көп балалы отбасыларға Қазақстан Республикасының заңнамалық актілеріне сәйкес жеңілдіктер мен әлеуметтік кепілдіктер беріледі.".</w:t>
      </w:r>
    </w:p>
    <w:p>
      <w:pPr>
        <w:spacing w:after="0"/>
        <w:ind w:left="0"/>
        <w:jc w:val="both"/>
      </w:pPr>
      <w:r>
        <w:rPr>
          <w:rFonts w:ascii="Times New Roman"/>
          <w:b w:val="false"/>
          <w:i w:val="false"/>
          <w:color w:val="000000"/>
          <w:sz w:val="28"/>
        </w:rPr>
        <w:t xml:space="preserve">
      3.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13, 45-құжат):</w:t>
      </w:r>
    </w:p>
    <w:p>
      <w:pPr>
        <w:spacing w:after="0"/>
        <w:ind w:left="0"/>
        <w:jc w:val="both"/>
      </w:pPr>
      <w:r>
        <w:rPr>
          <w:rFonts w:ascii="Times New Roman"/>
          <w:b w:val="false"/>
          <w:i w:val="false"/>
          <w:color w:val="000000"/>
          <w:sz w:val="28"/>
        </w:rPr>
        <w:t>
      1) 23-баптың 2-тармағының 17) тармақшасы мынадай редакцияда жазылсын:</w:t>
      </w:r>
    </w:p>
    <w:p>
      <w:pPr>
        <w:spacing w:after="0"/>
        <w:ind w:left="0"/>
        <w:jc w:val="both"/>
      </w:pPr>
      <w:r>
        <w:rPr>
          <w:rFonts w:ascii="Times New Roman"/>
          <w:b w:val="false"/>
          <w:i w:val="false"/>
          <w:color w:val="000000"/>
          <w:sz w:val="28"/>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p>
      <w:pPr>
        <w:spacing w:after="0"/>
        <w:ind w:left="0"/>
        <w:jc w:val="both"/>
      </w:pPr>
      <w:r>
        <w:rPr>
          <w:rFonts w:ascii="Times New Roman"/>
          <w:b w:val="false"/>
          <w:i w:val="false"/>
          <w:color w:val="000000"/>
          <w:sz w:val="28"/>
        </w:rPr>
        <w:t>
      2) 53-баптың 8-тармағының орыс тіліндегі мәтіні жаңа редакцияда жазылды, мемлекеттік тілдегі мәтін өзгермейді;</w:t>
      </w:r>
    </w:p>
    <w:p>
      <w:pPr>
        <w:spacing w:after="0"/>
        <w:ind w:left="0"/>
        <w:jc w:val="both"/>
      </w:pPr>
      <w:r>
        <w:rPr>
          <w:rFonts w:ascii="Times New Roman"/>
          <w:b w:val="false"/>
          <w:i w:val="false"/>
          <w:color w:val="000000"/>
          <w:sz w:val="28"/>
        </w:rPr>
        <w:t>
      3) 99-баптың 2-тармағы мынадай редакцияда жазылсын:</w:t>
      </w:r>
    </w:p>
    <w:p>
      <w:pPr>
        <w:spacing w:after="0"/>
        <w:ind w:left="0"/>
        <w:jc w:val="both"/>
      </w:pPr>
      <w:r>
        <w:rPr>
          <w:rFonts w:ascii="Times New Roman"/>
          <w:b w:val="false"/>
          <w:i w:val="false"/>
          <w:color w:val="000000"/>
          <w:sz w:val="28"/>
        </w:rPr>
        <w:t>
       "2. Жүкті әйел жүктілікке және босануға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жолымен ресімдейді.</w:t>
      </w:r>
    </w:p>
    <w:p>
      <w:pPr>
        <w:spacing w:after="0"/>
        <w:ind w:left="0"/>
        <w:jc w:val="both"/>
      </w:pPr>
      <w:r>
        <w:rPr>
          <w:rFonts w:ascii="Times New Roman"/>
          <w:b w:val="false"/>
          <w:i w:val="false"/>
          <w:color w:val="000000"/>
          <w:sz w:val="28"/>
        </w:rPr>
        <w:t>
      Жүктілікке және босануға байланысты демалыс:</w:t>
      </w:r>
    </w:p>
    <w:p>
      <w:pPr>
        <w:spacing w:after="0"/>
        <w:ind w:left="0"/>
        <w:jc w:val="both"/>
      </w:pPr>
      <w:r>
        <w:rPr>
          <w:rFonts w:ascii="Times New Roman"/>
          <w:b w:val="false"/>
          <w:i w:val="false"/>
          <w:color w:val="000000"/>
          <w:sz w:val="28"/>
        </w:rPr>
        <w:t>
      ұзақтығы босануға дейін күнтізбелік жетпіс күнге және босанғаннан кейін күнтізбелік елу алты (қиын босанған немесе екі немесе одан көп бала туған жағдайда – жетпіс) күнге;</w:t>
      </w:r>
    </w:p>
    <w:p>
      <w:pPr>
        <w:spacing w:after="0"/>
        <w:ind w:left="0"/>
        <w:jc w:val="both"/>
      </w:pPr>
      <w:r>
        <w:rPr>
          <w:rFonts w:ascii="Times New Roman"/>
          <w:b w:val="false"/>
          <w:i w:val="false"/>
          <w:color w:val="000000"/>
          <w:sz w:val="28"/>
        </w:rPr>
        <w:t>
      бір жүз жетпіс күнтізбелік күн (қиын босанған немесе екі және одан көп бала туған жағдайда – бір жүз сексен төрт күн) – ядролық сынақтар әсеріне ұшыраған аумақтарда тұратын әйелдерге;</w:t>
      </w:r>
    </w:p>
    <w:p>
      <w:pPr>
        <w:spacing w:after="0"/>
        <w:ind w:left="0"/>
        <w:jc w:val="both"/>
      </w:pPr>
      <w:r>
        <w:rPr>
          <w:rFonts w:ascii="Times New Roman"/>
          <w:b w:val="false"/>
          <w:i w:val="false"/>
          <w:color w:val="000000"/>
          <w:sz w:val="28"/>
        </w:rPr>
        <w:t>
      жетпіс күнтізбелік күн – дене салмағы бес жүз және одан артық грамм болған жиырма екі және жиырма тоғыз апталық тірі бала туған және ол жеті тәуліктен астам өмір сүрген жағдайда;</w:t>
      </w:r>
    </w:p>
    <w:p>
      <w:pPr>
        <w:spacing w:after="0"/>
        <w:ind w:left="0"/>
        <w:jc w:val="both"/>
      </w:pPr>
      <w:r>
        <w:rPr>
          <w:rFonts w:ascii="Times New Roman"/>
          <w:b w:val="false"/>
          <w:i w:val="false"/>
          <w:color w:val="000000"/>
          <w:sz w:val="28"/>
        </w:rPr>
        <w:t>
      елу алты күнтізбелік күн – дене салмағы бес жүз және одан артық грамм болған жиырма екі аптадан және жиырма тоғыз аптаға дейінгі мерзімде өлі бала туған немесе ол жеті тәулікке дейін тірі болып, өлген жағдайда;</w:t>
      </w:r>
    </w:p>
    <w:p>
      <w:pPr>
        <w:spacing w:after="0"/>
        <w:ind w:left="0"/>
        <w:jc w:val="both"/>
      </w:pPr>
      <w:r>
        <w:rPr>
          <w:rFonts w:ascii="Times New Roman"/>
          <w:b w:val="false"/>
          <w:i w:val="false"/>
          <w:color w:val="000000"/>
          <w:sz w:val="28"/>
        </w:rPr>
        <w:t>
      тоқсан бір күнтізбелік күн – ядролық сынақтардың әсеріне ұшыраған аумақтарда тұратын әйелдер үшін дене салмағы бес жүз және одан артық грамм болған жиырма екіден жиырма тоғыз аптаға дейінгі мерзімде тірі бала туған немесе ол жеті тәуліктен астам өмір сүрген жағдайда;</w:t>
      </w:r>
    </w:p>
    <w:p>
      <w:pPr>
        <w:spacing w:after="0"/>
        <w:ind w:left="0"/>
        <w:jc w:val="both"/>
      </w:pPr>
      <w:r>
        <w:rPr>
          <w:rFonts w:ascii="Times New Roman"/>
          <w:b w:val="false"/>
          <w:i w:val="false"/>
          <w:color w:val="000000"/>
          <w:sz w:val="28"/>
        </w:rPr>
        <w:t>
      жетпіс жеті күнтізбелік күн – ядролық сынақтардың әсеріне ұшыраған аумақтарда тұратын әйелдер үшін өлі бала туған кезде немесе туған баласы жеті тәулікке дейін тірі болып, өлген жағдайда.";</w:t>
      </w:r>
    </w:p>
    <w:p>
      <w:pPr>
        <w:spacing w:after="0"/>
        <w:ind w:left="0"/>
        <w:jc w:val="both"/>
      </w:pPr>
      <w:r>
        <w:rPr>
          <w:rFonts w:ascii="Times New Roman"/>
          <w:b w:val="false"/>
          <w:i w:val="false"/>
          <w:color w:val="000000"/>
          <w:sz w:val="28"/>
        </w:rPr>
        <w:t>
      4) 133-баптың 2-тармағының орыс тіліндегі мәтіні жаңа редакцияда жазылды, мемлекеттік тілдегі мәтін өзгермейді.</w:t>
      </w:r>
    </w:p>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6, 45-құжат; № 14, 98-құжат; Қазақстан Республикасы Парламентінің Жаршысы, 1997 ж., № 7, 79-құжат; № 12, 184-құжат; 1999 ж., № 8, 247-құжат; № 23, 925-құжат; 2004 ж., № 23, 142-құжат; 2007 ж., № 10, 69-құжат; № 20, 152-құжат; 2011 ж., № 1, 3-құжат; № 16, 129-құжат; 2012 ж., № 5, 41-құжат; 2014 ж., № 16, 90-құжат):</w:t>
      </w:r>
    </w:p>
    <w:p>
      <w:pPr>
        <w:spacing w:after="0"/>
        <w:ind w:left="0"/>
        <w:jc w:val="both"/>
      </w:pPr>
      <w:r>
        <w:rPr>
          <w:rFonts w:ascii="Times New Roman"/>
          <w:b w:val="false"/>
          <w:i w:val="false"/>
          <w:color w:val="000000"/>
          <w:sz w:val="28"/>
        </w:rPr>
        <w:t>
      1) 9-баптың 2-тармағы мынадай редакцияда жазылсын:</w:t>
      </w:r>
    </w:p>
    <w:p>
      <w:pPr>
        <w:spacing w:after="0"/>
        <w:ind w:left="0"/>
        <w:jc w:val="both"/>
      </w:pPr>
      <w:r>
        <w:rPr>
          <w:rFonts w:ascii="Times New Roman"/>
          <w:b w:val="false"/>
          <w:i w:val="false"/>
          <w:color w:val="000000"/>
          <w:sz w:val="28"/>
        </w:rPr>
        <w:t>
      "2.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жарақаты салдарынан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p>
      <w:pPr>
        <w:spacing w:after="0"/>
        <w:ind w:left="0"/>
        <w:jc w:val="both"/>
      </w:pPr>
      <w:r>
        <w:rPr>
          <w:rFonts w:ascii="Times New Roman"/>
          <w:b w:val="false"/>
          <w:i w:val="false"/>
          <w:color w:val="000000"/>
          <w:sz w:val="28"/>
        </w:rPr>
        <w:t>
      2) 11-баптың 31 және 32-тармақтары мынадай редакцияда жазылсын:</w:t>
      </w:r>
    </w:p>
    <w:p>
      <w:pPr>
        <w:spacing w:after="0"/>
        <w:ind w:left="0"/>
        <w:jc w:val="both"/>
      </w:pPr>
      <w:r>
        <w:rPr>
          <w:rFonts w:ascii="Times New Roman"/>
          <w:b w:val="false"/>
          <w:i w:val="false"/>
          <w:color w:val="000000"/>
          <w:sz w:val="28"/>
        </w:rPr>
        <w:t>
      "31. Стационарлық үлгідегі, жартылай стационарлық үлгідегі, уақытша болу медициналық-әлеуметтік мекемелерінде (ұйымдарда) және үйде қызмет көрсетуде арнаулы әлеуметтік қызметтердің кепілдендірілген көлемін бірінші кезекте алу.</w:t>
      </w:r>
    </w:p>
    <w:p>
      <w:pPr>
        <w:spacing w:after="0"/>
        <w:ind w:left="0"/>
        <w:jc w:val="both"/>
      </w:pPr>
      <w:r>
        <w:rPr>
          <w:rFonts w:ascii="Times New Roman"/>
          <w:b w:val="false"/>
          <w:i w:val="false"/>
          <w:color w:val="000000"/>
          <w:sz w:val="28"/>
        </w:rPr>
        <w:t>
      32. Ұлы Отан соғысы қатысушысын немесе мүгедегін жерлеуді жүзеге асырған отбасыға немесе адамға жерлеуге арналған біржолғы жәрдемақы "Қазақстан Республикасында зейнетақымен қамсыздандыру туралы" Қазақстан Республикасының Заңында айқындалған мөлшерде төленеді.";</w:t>
      </w:r>
    </w:p>
    <w:p>
      <w:pPr>
        <w:spacing w:after="0"/>
        <w:ind w:left="0"/>
        <w:jc w:val="both"/>
      </w:pPr>
      <w:r>
        <w:rPr>
          <w:rFonts w:ascii="Times New Roman"/>
          <w:b w:val="false"/>
          <w:i w:val="false"/>
          <w:color w:val="000000"/>
          <w:sz w:val="28"/>
        </w:rPr>
        <w:t>
      3) 14-баптың 5-тармағы мынадай редакцияда жазылсын:</w:t>
      </w:r>
    </w:p>
    <w:p>
      <w:pPr>
        <w:spacing w:after="0"/>
        <w:ind w:left="0"/>
        <w:jc w:val="both"/>
      </w:pPr>
      <w:r>
        <w:rPr>
          <w:rFonts w:ascii="Times New Roman"/>
          <w:b w:val="false"/>
          <w:i w:val="false"/>
          <w:color w:val="000000"/>
          <w:sz w:val="28"/>
        </w:rPr>
        <w:t>
      "5. Жаңа кәсiптi меңгеру кезiнде (жаңа жұмысшыларды даярлау) бүкiл оқу кезеңiне жұмысшының тарифтік мөлшерлемесінің 100 пайызы мөлшерiнде еңбекақы төленедi.".</w:t>
      </w:r>
    </w:p>
    <w:p>
      <w:pPr>
        <w:spacing w:after="0"/>
        <w:ind w:left="0"/>
        <w:jc w:val="both"/>
      </w:pPr>
      <w:r>
        <w:rPr>
          <w:rFonts w:ascii="Times New Roman"/>
          <w:b w:val="false"/>
          <w:i w:val="false"/>
          <w:color w:val="000000"/>
          <w:sz w:val="28"/>
        </w:rPr>
        <w:t xml:space="preserve">
      5.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Парламентінің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19-І, № 19-ІІ, 96-құжат; 2015 ж., № 6, 27-құжат; № 19-ІІ, 106-құжат, № 22-ІІ, 145-құжат; 2016 ж., № 7-І, 49-құжат):</w:t>
      </w:r>
    </w:p>
    <w:p>
      <w:pPr>
        <w:spacing w:after="0"/>
        <w:ind w:left="0"/>
        <w:jc w:val="both"/>
      </w:pPr>
      <w:r>
        <w:rPr>
          <w:rFonts w:ascii="Times New Roman"/>
          <w:b w:val="false"/>
          <w:i w:val="false"/>
          <w:color w:val="000000"/>
          <w:sz w:val="28"/>
        </w:rPr>
        <w:t>
      1) 6-баптың 2-тармағы мынадай редакцияда жазылсын:</w:t>
      </w:r>
    </w:p>
    <w:p>
      <w:pPr>
        <w:spacing w:after="0"/>
        <w:ind w:left="0"/>
        <w:jc w:val="both"/>
      </w:pPr>
      <w:r>
        <w:rPr>
          <w:rFonts w:ascii="Times New Roman"/>
          <w:b w:val="false"/>
          <w:i w:val="false"/>
          <w:color w:val="000000"/>
          <w:sz w:val="28"/>
        </w:rPr>
        <w:t>
      "2. Жәрдемақы төлеу ағымдағы ай үшін және жәрдемақы алуға құқық пайда болған кезден бастап жәрдемақы тағайындалған жағдайлар сақталған кезеңге жүргізіледі. Жәрдемақы алушы қайтыс болған жағдайда – жәрдемақы қайтыс болған айына, ал Қазақстан Республикасының шегінен тыс жерлерге тұрақты тұруға кеткен жағдайда – кеткен айына қоса төленедi.";</w:t>
      </w:r>
    </w:p>
    <w:p>
      <w:pPr>
        <w:spacing w:after="0"/>
        <w:ind w:left="0"/>
        <w:jc w:val="both"/>
      </w:pPr>
      <w:r>
        <w:rPr>
          <w:rFonts w:ascii="Times New Roman"/>
          <w:b w:val="false"/>
          <w:i w:val="false"/>
          <w:color w:val="000000"/>
          <w:sz w:val="28"/>
        </w:rPr>
        <w:t>
      2) 3-тараудың тақырыбы мынадай редакцияда жазылсын:</w:t>
      </w:r>
    </w:p>
    <w:p>
      <w:pPr>
        <w:spacing w:after="0"/>
        <w:ind w:left="0"/>
        <w:jc w:val="both"/>
      </w:pPr>
      <w:r>
        <w:rPr>
          <w:rFonts w:ascii="Times New Roman"/>
          <w:b w:val="false"/>
          <w:i w:val="false"/>
          <w:color w:val="000000"/>
          <w:sz w:val="28"/>
        </w:rPr>
        <w:t>
      "3-тарау. Қорытынды және өтпелі ережелер";</w:t>
      </w:r>
    </w:p>
    <w:p>
      <w:pPr>
        <w:spacing w:after="0"/>
        <w:ind w:left="0"/>
        <w:jc w:val="both"/>
      </w:pPr>
      <w:r>
        <w:rPr>
          <w:rFonts w:ascii="Times New Roman"/>
          <w:b w:val="false"/>
          <w:i w:val="false"/>
          <w:color w:val="000000"/>
          <w:sz w:val="28"/>
        </w:rPr>
        <w:t>
      3) мынадай мазмұндағы 8-1-баппен толықтырылсын:</w:t>
      </w:r>
    </w:p>
    <w:p>
      <w:pPr>
        <w:spacing w:after="0"/>
        <w:ind w:left="0"/>
        <w:jc w:val="both"/>
      </w:pPr>
      <w:r>
        <w:rPr>
          <w:rFonts w:ascii="Times New Roman"/>
          <w:b w:val="false"/>
          <w:i w:val="false"/>
          <w:color w:val="000000"/>
          <w:sz w:val="28"/>
        </w:rPr>
        <w:t>
      "8-1-бап. Жәрдемақы алу құқығының сақталуы</w:t>
      </w:r>
    </w:p>
    <w:p>
      <w:pPr>
        <w:spacing w:after="0"/>
        <w:ind w:left="0"/>
        <w:jc w:val="both"/>
      </w:pPr>
      <w:r>
        <w:rPr>
          <w:rFonts w:ascii="Times New Roman"/>
          <w:b w:val="false"/>
          <w:i w:val="false"/>
          <w:color w:val="000000"/>
          <w:sz w:val="28"/>
        </w:rPr>
        <w:t>
      Жәрдемақы 2018 жылғы 1 қаңтарға дейін тағайындалған,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жиырма үш жасқа толғанға дейін) жәрдемақы алу құқығын сақтайды.".</w:t>
      </w:r>
    </w:p>
    <w:p>
      <w:pPr>
        <w:spacing w:after="0"/>
        <w:ind w:left="0"/>
        <w:jc w:val="both"/>
      </w:pPr>
      <w:r>
        <w:rPr>
          <w:rFonts w:ascii="Times New Roman"/>
          <w:b w:val="false"/>
          <w:i w:val="false"/>
          <w:color w:val="000000"/>
          <w:sz w:val="28"/>
        </w:rPr>
        <w:t xml:space="preserve">
      6.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647-құжат; 2002 ж., № 10, 105-құжат; 2004 ж., № 23, 142-құжат; 2005 ж., № 23, 98-құжат; 2006 ж., № 12, 69-құжат; 2007 ж., № 24, 178-құжат; 2014 ж., № 6, 28-құжат; № 19-I, 19-II, 96-құжат; 2015 ж., № 6, 27-құжат; № 22-II, 145-құжат):</w:t>
      </w:r>
    </w:p>
    <w:p>
      <w:pPr>
        <w:spacing w:after="0"/>
        <w:ind w:left="0"/>
        <w:jc w:val="both"/>
      </w:pPr>
      <w:r>
        <w:rPr>
          <w:rFonts w:ascii="Times New Roman"/>
          <w:b w:val="false"/>
          <w:i w:val="false"/>
          <w:color w:val="000000"/>
          <w:sz w:val="28"/>
        </w:rPr>
        <w:t>
      4-бап мынадай мазмұндағы 2-1-тармақпен толықтырылсын:</w:t>
      </w:r>
    </w:p>
    <w:p>
      <w:pPr>
        <w:spacing w:after="0"/>
        <w:ind w:left="0"/>
        <w:jc w:val="both"/>
      </w:pPr>
      <w:r>
        <w:rPr>
          <w:rFonts w:ascii="Times New Roman"/>
          <w:b w:val="false"/>
          <w:i w:val="false"/>
          <w:color w:val="000000"/>
          <w:sz w:val="28"/>
        </w:rPr>
        <w:t>
      "2-1. Жұмыс өтілін есептеу Қазақстан Республикасының зейнетақымен қамсыздандыру туралы заңнамасына сәйкес жүзеге асырылады.".</w:t>
      </w:r>
    </w:p>
    <w:p>
      <w:pPr>
        <w:spacing w:after="0"/>
        <w:ind w:left="0"/>
        <w:jc w:val="both"/>
      </w:pPr>
      <w:r>
        <w:rPr>
          <w:rFonts w:ascii="Times New Roman"/>
          <w:b w:val="false"/>
          <w:i w:val="false"/>
          <w:color w:val="000000"/>
          <w:sz w:val="28"/>
        </w:rPr>
        <w:t xml:space="preserve">
      7.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w:t>
      </w:r>
      <w:r>
        <w:rPr>
          <w:rFonts w:ascii="Times New Roman"/>
          <w:b/>
          <w:i w:val="false"/>
          <w:color w:val="000000"/>
          <w:sz w:val="28"/>
        </w:rPr>
        <w:t>-</w:t>
      </w:r>
      <w:r>
        <w:rPr>
          <w:rFonts w:ascii="Times New Roman"/>
          <w:b w:val="false"/>
          <w:i w:val="false"/>
          <w:color w:val="000000"/>
          <w:sz w:val="28"/>
        </w:rPr>
        <w:t>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20-IV, 113-құжат; № 22-II, 145-құжат; 2016 ж., № 6, 45-құжат):</w:t>
      </w:r>
    </w:p>
    <w:p>
      <w:pPr>
        <w:spacing w:after="0"/>
        <w:ind w:left="0"/>
        <w:jc w:val="both"/>
      </w:pPr>
      <w:r>
        <w:rPr>
          <w:rFonts w:ascii="Times New Roman"/>
          <w:b w:val="false"/>
          <w:i w:val="false"/>
          <w:color w:val="000000"/>
          <w:sz w:val="28"/>
        </w:rPr>
        <w:t>
      34-1-баптың 1-тармағының 2) тармақшасы мынадай редакцияда жазылсын:</w:t>
      </w:r>
    </w:p>
    <w:p>
      <w:pPr>
        <w:spacing w:after="0"/>
        <w:ind w:left="0"/>
        <w:jc w:val="both"/>
      </w:pPr>
      <w:r>
        <w:rPr>
          <w:rFonts w:ascii="Times New Roman"/>
          <w:b w:val="false"/>
          <w:i w:val="false"/>
          <w:color w:val="000000"/>
          <w:sz w:val="28"/>
        </w:rPr>
        <w:t>
       "2) жергілікті өкілді органдар белгілеген тәртіппен және мөлшерде бюджет қаражаты есебінен коммуналдық қызметтерді төлеуге және отын сатып алуға;".</w:t>
      </w:r>
    </w:p>
    <w:p>
      <w:pPr>
        <w:spacing w:after="0"/>
        <w:ind w:left="0"/>
        <w:jc w:val="both"/>
      </w:pPr>
      <w:r>
        <w:rPr>
          <w:rFonts w:ascii="Times New Roman"/>
          <w:b w:val="false"/>
          <w:i w:val="false"/>
          <w:color w:val="000000"/>
          <w:sz w:val="28"/>
        </w:rPr>
        <w:t xml:space="preserve">
      8.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w:t>
      </w:r>
      <w:r>
        <w:br/>
      </w:r>
      <w:r>
        <w:rPr>
          <w:rFonts w:ascii="Times New Roman"/>
          <w:b w:val="false"/>
          <w:i w:val="false"/>
          <w:color w:val="000000"/>
          <w:sz w:val="28"/>
        </w:rPr>
        <w:t>№ 6, 27-құжат; № 20-IV, 113-құжат; № 22-II, 145-құжат; 2016 ж. № 7-1, 49-құжат; 2017 ж., № 12, 36-құжат):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xml:space="preserve">
      6), 11), 15) және 16) тармақшалар мынадай редакцияда жазылсын: </w:t>
      </w:r>
    </w:p>
    <w:p>
      <w:pPr>
        <w:spacing w:after="0"/>
        <w:ind w:left="0"/>
        <w:jc w:val="both"/>
      </w:pPr>
      <w:r>
        <w:rPr>
          <w:rFonts w:ascii="Times New Roman"/>
          <w:b w:val="false"/>
          <w:i w:val="false"/>
          <w:color w:val="000000"/>
          <w:sz w:val="28"/>
        </w:rPr>
        <w:t>
      "6) әлеуметтiк аударымдарды төлеушi (бұдан әрi – төлеушi) – осы Заңда белгiленген тәртiппен Мемлекеттік әлеуметтік сақтандыру қорына әлеуметтiк аударымдарды есептеудi және төлеудi жүзеге асыратын жұмыс беруші, жеке кәсіпкер, жекеше нотариус, жеке сот орындаушысы, адвокат, кәсіби медиатор, сондай-ақ арнаулы салық режимін қолданатын шаруа немесе фермер қожалықтары;";</w:t>
      </w:r>
    </w:p>
    <w:p>
      <w:pPr>
        <w:spacing w:after="0"/>
        <w:ind w:left="0"/>
        <w:jc w:val="both"/>
      </w:pPr>
      <w:r>
        <w:rPr>
          <w:rFonts w:ascii="Times New Roman"/>
          <w:b w:val="false"/>
          <w:i w:val="false"/>
          <w:color w:val="000000"/>
          <w:sz w:val="28"/>
        </w:rPr>
        <w:t>
      "11) әлеуметтiк төлемдi алушы (бұдан әрi – алушы) – әлеуметтік қатер басталғанға дейін Мемлекеттiк әлеуметтiк сақтандыру қорына ол үшін әлеуметтiк аударымдар жүргiзiлген және Мемлекеттік әлеуметтік сақтандыру қоры оған қатысты әлеуметтiк төлемдер тағайындау туралы шешiм шығарған жеке тұлға, ал міндетті әлеуметтік сақтандыру жүйесінің сол үшін әлеуметтік аударымдар жүргізілген қатысушысы болып табылатын адам қайтыс болған жағдайда – қайтыс болған (coт хабар-ошарсыз кеттi деп таныған немесе қайтыс болды деп жариялаған) асыраушының асырауында болған отбасы мүшелерi;";</w:t>
      </w:r>
    </w:p>
    <w:p>
      <w:pPr>
        <w:spacing w:after="0"/>
        <w:ind w:left="0"/>
        <w:jc w:val="both"/>
      </w:pPr>
      <w:r>
        <w:rPr>
          <w:rFonts w:ascii="Times New Roman"/>
          <w:b w:val="false"/>
          <w:i w:val="false"/>
          <w:color w:val="000000"/>
          <w:sz w:val="28"/>
        </w:rPr>
        <w:t>
      "15) Мемлекеттiк әлеуметтiк сақтандыру қоры (бұдан әрi – Қор) – әлеуметтік аударымдарды шоғырландыруды, әлеуметтік аударымдар жүргізілген және асыраушысынан айырылған жағдайда, асырауындағы отбасы мүшелерін қоса алғанда, соларға қатысты әлеуметтік тәуекел жағдайы төнген міндетті әлеуметтік сақтандыру жүйесінің қатысушыларына, әлеуметтік төлемдерді тағайындауды және жүзеге асыруды жүргізетін заңды тұлға;</w:t>
      </w:r>
    </w:p>
    <w:p>
      <w:pPr>
        <w:spacing w:after="0"/>
        <w:ind w:left="0"/>
        <w:jc w:val="both"/>
      </w:pPr>
      <w:r>
        <w:rPr>
          <w:rFonts w:ascii="Times New Roman"/>
          <w:b w:val="false"/>
          <w:i w:val="false"/>
          <w:color w:val="000000"/>
          <w:sz w:val="28"/>
        </w:rPr>
        <w:t xml:space="preserve">
      16)  Қор активтерi – әлеуметтiк аударымдар, әлеуметтiк аударымдарды төлеу мерзiмi өтiп кеткенi үшiн алынған өсiмпұл, инвестициялық табыс және Қордың қызметiн қамтамасыз етуге арналған комиссиялық сыйақыны, әлеуметтiк төлемдерге бағытталған қаражатты және артық (қате) төленген әлеуметтік аударымдарды және (немесе) әлеуметтік аударымдарды уақтылы және (немесе) толық төлемегені үшін өсiмпұлдарды қайтаруды шегерiп тастағанда, Қорға түсетiн Қазақстан Республикасының заңнамасында көзделген өзге де түсiмдер;";     </w:t>
      </w:r>
    </w:p>
    <w:p>
      <w:pPr>
        <w:spacing w:after="0"/>
        <w:ind w:left="0"/>
        <w:jc w:val="both"/>
      </w:pPr>
      <w:r>
        <w:rPr>
          <w:rFonts w:ascii="Times New Roman"/>
          <w:b w:val="false"/>
          <w:i w:val="false"/>
          <w:color w:val="000000"/>
          <w:sz w:val="28"/>
        </w:rPr>
        <w:t xml:space="preserve">
      мынадай мазмұндағы 16-1) және 16-2) тармақшалармен толықтырылсын: </w:t>
      </w:r>
    </w:p>
    <w:p>
      <w:pPr>
        <w:spacing w:after="0"/>
        <w:ind w:left="0"/>
        <w:jc w:val="both"/>
      </w:pPr>
      <w:r>
        <w:rPr>
          <w:rFonts w:ascii="Times New Roman"/>
          <w:b w:val="false"/>
          <w:i w:val="false"/>
          <w:color w:val="000000"/>
          <w:sz w:val="28"/>
        </w:rPr>
        <w:t>
      "16-1) инвестициялық табыс – Қордың активтерін инвестициялау нәтижесінде алынған (алынуға тиіс) ақша;</w:t>
      </w:r>
    </w:p>
    <w:p>
      <w:pPr>
        <w:spacing w:after="0"/>
        <w:ind w:left="0"/>
        <w:jc w:val="both"/>
      </w:pPr>
      <w:r>
        <w:rPr>
          <w:rFonts w:ascii="Times New Roman"/>
          <w:b w:val="false"/>
          <w:i w:val="false"/>
          <w:color w:val="000000"/>
          <w:sz w:val="28"/>
        </w:rPr>
        <w:t>
      16-2) инвестициялық декларация – Қазақстан Республикасының заңнамасы шеңберінде инвестициялауға арналған объектілер мақсатын, стратегиясын, тізбесін, Қор активтеріне қатысты инвестициялық қызмет шарттары мен шектеулерін, Қор активтерін хеджирлеу және әртараптандыру шарттарын айқындайтын құжат;";</w:t>
      </w:r>
    </w:p>
    <w:p>
      <w:pPr>
        <w:spacing w:after="0"/>
        <w:ind w:left="0"/>
        <w:jc w:val="both"/>
      </w:pPr>
      <w:r>
        <w:rPr>
          <w:rFonts w:ascii="Times New Roman"/>
          <w:b w:val="false"/>
          <w:i w:val="false"/>
          <w:color w:val="000000"/>
          <w:sz w:val="28"/>
        </w:rPr>
        <w:t>
      21) тармақша алып тасталсын;</w:t>
      </w:r>
    </w:p>
    <w:p>
      <w:pPr>
        <w:spacing w:after="0"/>
        <w:ind w:left="0"/>
        <w:jc w:val="both"/>
      </w:pPr>
      <w:r>
        <w:rPr>
          <w:rFonts w:ascii="Times New Roman"/>
          <w:b w:val="false"/>
          <w:i w:val="false"/>
          <w:color w:val="000000"/>
          <w:sz w:val="28"/>
        </w:rPr>
        <w:t xml:space="preserve">
      2) 6-бап мынадай редакцияда жазылсын: </w:t>
      </w:r>
    </w:p>
    <w:p>
      <w:pPr>
        <w:spacing w:after="0"/>
        <w:ind w:left="0"/>
        <w:jc w:val="both"/>
      </w:pPr>
      <w:r>
        <w:rPr>
          <w:rFonts w:ascii="Times New Roman"/>
          <w:b w:val="false"/>
          <w:i w:val="false"/>
          <w:color w:val="000000"/>
          <w:sz w:val="28"/>
        </w:rPr>
        <w:t>
      "6-бап. Әлеуметтiк төлемдердi алу құқығы</w:t>
      </w:r>
    </w:p>
    <w:p>
      <w:pPr>
        <w:spacing w:after="0"/>
        <w:ind w:left="0"/>
        <w:jc w:val="both"/>
      </w:pPr>
      <w:r>
        <w:rPr>
          <w:rFonts w:ascii="Times New Roman"/>
          <w:b w:val="false"/>
          <w:i w:val="false"/>
          <w:color w:val="000000"/>
          <w:sz w:val="28"/>
        </w:rPr>
        <w:t>
      Мемлекет азаматтарға әлеуметтiк тәуекел жағдайлары басталған кезде осы Заңда белгiленген шарттарда мiндеттi әлеуметтiк сақтандыру түрлерi бойынша әлеуметтiк төлемдердi алу құқығына кепiлдiк бередi.</w:t>
      </w:r>
    </w:p>
    <w:p>
      <w:pPr>
        <w:spacing w:after="0"/>
        <w:ind w:left="0"/>
        <w:jc w:val="both"/>
      </w:pPr>
      <w:r>
        <w:rPr>
          <w:rFonts w:ascii="Times New Roman"/>
          <w:b w:val="false"/>
          <w:i w:val="false"/>
          <w:color w:val="000000"/>
          <w:sz w:val="28"/>
        </w:rPr>
        <w:t>
      Қазақстан Республикасының аумағында тұрақты тұратын шетелдiктер мен азаматтығы жоқ адамдар, оралмандар әлеуметтік төлемдерді алу құқығын Қазақстан Республикасының азаматтарымен тең пайдаланады.";</w:t>
      </w:r>
    </w:p>
    <w:p>
      <w:pPr>
        <w:spacing w:after="0"/>
        <w:ind w:left="0"/>
        <w:jc w:val="both"/>
      </w:pPr>
      <w:r>
        <w:rPr>
          <w:rFonts w:ascii="Times New Roman"/>
          <w:b w:val="false"/>
          <w:i w:val="false"/>
          <w:color w:val="000000"/>
          <w:sz w:val="28"/>
        </w:rPr>
        <w:t xml:space="preserve">
      3) 7-бапта: </w:t>
      </w:r>
    </w:p>
    <w:p>
      <w:pPr>
        <w:spacing w:after="0"/>
        <w:ind w:left="0"/>
        <w:jc w:val="both"/>
      </w:pPr>
      <w:r>
        <w:rPr>
          <w:rFonts w:ascii="Times New Roman"/>
          <w:b w:val="false"/>
          <w:i w:val="false"/>
          <w:color w:val="000000"/>
          <w:sz w:val="28"/>
        </w:rPr>
        <w:t>
      7-баптың тақырыбы мынадай редакцияда жазылсын:</w:t>
      </w:r>
    </w:p>
    <w:p>
      <w:pPr>
        <w:spacing w:after="0"/>
        <w:ind w:left="0"/>
        <w:jc w:val="both"/>
      </w:pPr>
      <w:r>
        <w:rPr>
          <w:rFonts w:ascii="Times New Roman"/>
          <w:b w:val="false"/>
          <w:i w:val="false"/>
          <w:color w:val="000000"/>
          <w:sz w:val="28"/>
        </w:rPr>
        <w:t>
      "7-бап. Қор активтерінің сақталуын қамтамасыз ету";</w:t>
      </w:r>
    </w:p>
    <w:p>
      <w:pPr>
        <w:spacing w:after="0"/>
        <w:ind w:left="0"/>
        <w:jc w:val="both"/>
      </w:pPr>
      <w:r>
        <w:rPr>
          <w:rFonts w:ascii="Times New Roman"/>
          <w:b w:val="false"/>
          <w:i w:val="false"/>
          <w:color w:val="000000"/>
          <w:sz w:val="28"/>
        </w:rPr>
        <w:t>
      1-тармақ және 2-тармақтың бірінші абзацы мынадай редакцияда жазылсын:</w:t>
      </w:r>
    </w:p>
    <w:p>
      <w:pPr>
        <w:spacing w:after="0"/>
        <w:ind w:left="0"/>
        <w:jc w:val="both"/>
      </w:pPr>
      <w:r>
        <w:rPr>
          <w:rFonts w:ascii="Times New Roman"/>
          <w:b w:val="false"/>
          <w:i w:val="false"/>
          <w:color w:val="000000"/>
          <w:sz w:val="28"/>
        </w:rPr>
        <w:t>
      "1. Мемлекет Қор активтерінің сақталуына және нысаналы жұмсалуына кепілдік береді.</w:t>
      </w:r>
    </w:p>
    <w:p>
      <w:pPr>
        <w:spacing w:after="0"/>
        <w:ind w:left="0"/>
        <w:jc w:val="both"/>
      </w:pPr>
      <w:r>
        <w:rPr>
          <w:rFonts w:ascii="Times New Roman"/>
          <w:b w:val="false"/>
          <w:i w:val="false"/>
          <w:color w:val="000000"/>
          <w:sz w:val="28"/>
        </w:rPr>
        <w:t>
      2. Қор активтерінің сақталуы:";</w:t>
      </w:r>
    </w:p>
    <w:p>
      <w:pPr>
        <w:spacing w:after="0"/>
        <w:ind w:left="0"/>
        <w:jc w:val="both"/>
      </w:pPr>
      <w:r>
        <w:rPr>
          <w:rFonts w:ascii="Times New Roman"/>
          <w:b w:val="false"/>
          <w:i w:val="false"/>
          <w:color w:val="000000"/>
          <w:sz w:val="28"/>
        </w:rPr>
        <w:t>
      4) 8-бап мынадай редакцияда жазылсын:</w:t>
      </w:r>
    </w:p>
    <w:p>
      <w:pPr>
        <w:spacing w:after="0"/>
        <w:ind w:left="0"/>
        <w:jc w:val="both"/>
      </w:pPr>
      <w:r>
        <w:rPr>
          <w:rFonts w:ascii="Times New Roman"/>
          <w:b w:val="false"/>
          <w:i w:val="false"/>
          <w:color w:val="000000"/>
          <w:sz w:val="28"/>
        </w:rPr>
        <w:t>
      "8-бап. Мiндеттi әлеуметтiк сақтандырылуға жататын адамдар</w:t>
      </w:r>
    </w:p>
    <w:p>
      <w:pPr>
        <w:spacing w:after="0"/>
        <w:ind w:left="0"/>
        <w:jc w:val="both"/>
      </w:pPr>
      <w:r>
        <w:rPr>
          <w:rFonts w:ascii="Times New Roman"/>
          <w:b w:val="false"/>
          <w:i w:val="false"/>
          <w:color w:val="000000"/>
          <w:sz w:val="28"/>
        </w:rPr>
        <w:t>
       "Мiндеттi әлеуметтiк сақтандыруға "Қазақстан Республикасында зейнетақымен қамсыздандыру туралы" Қазақстан Республикасы Заңының 11-бабының 1-тармағында көзделген жасқа толған адамдарды қоспағанда, қызметкерлер, дара кәсіпкерлер, жекеше нотариустар, жеке сот орындаушылары, адвокаттар, кәсіби медиаторлар,  сондай-ақ арнаулы салық режимi қолданылатын, шаруа немесе фермер қожалықтары, Қазақстан Республикасының аумағында тұрақты тұратын және Қазақстан Республикасының аумағында кіріс әкелетін қызметтi жүзеге асыратын шетелдiктер мен азаматтығы жоқ адамдар жатады.";</w:t>
      </w:r>
    </w:p>
    <w:p>
      <w:pPr>
        <w:spacing w:after="0"/>
        <w:ind w:left="0"/>
        <w:jc w:val="both"/>
      </w:pPr>
      <w:r>
        <w:rPr>
          <w:rFonts w:ascii="Times New Roman"/>
          <w:b w:val="false"/>
          <w:i w:val="false"/>
          <w:color w:val="000000"/>
          <w:sz w:val="28"/>
        </w:rPr>
        <w:t>
      5) 10-бапта:</w:t>
      </w:r>
    </w:p>
    <w:p>
      <w:pPr>
        <w:spacing w:after="0"/>
        <w:ind w:left="0"/>
        <w:jc w:val="both"/>
      </w:pPr>
      <w:r>
        <w:rPr>
          <w:rFonts w:ascii="Times New Roman"/>
          <w:b w:val="false"/>
          <w:i w:val="false"/>
          <w:color w:val="000000"/>
          <w:sz w:val="28"/>
        </w:rPr>
        <w:t>
      1-тармақтың 1) және 4) тармақшалары алып тасталсын;</w:t>
      </w:r>
    </w:p>
    <w:p>
      <w:pPr>
        <w:spacing w:after="0"/>
        <w:ind w:left="0"/>
        <w:jc w:val="both"/>
      </w:pPr>
      <w:r>
        <w:rPr>
          <w:rFonts w:ascii="Times New Roman"/>
          <w:b w:val="false"/>
          <w:i w:val="false"/>
          <w:color w:val="000000"/>
          <w:sz w:val="28"/>
        </w:rPr>
        <w:t xml:space="preserve">
      мынадай мазмұндағы 5) тармақшамен толықтырылсын: </w:t>
      </w:r>
    </w:p>
    <w:p>
      <w:pPr>
        <w:spacing w:after="0"/>
        <w:ind w:left="0"/>
        <w:jc w:val="both"/>
      </w:pPr>
      <w:r>
        <w:rPr>
          <w:rFonts w:ascii="Times New Roman"/>
          <w:b w:val="false"/>
          <w:i w:val="false"/>
          <w:color w:val="000000"/>
          <w:sz w:val="28"/>
        </w:rPr>
        <w:t>
      "5) міндетті әлеуметтік сақтандыру мәселелері бойынша Қазақстан Республикасының заңнамасы шеңберінде өзге де құқықтары бар.";</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xml:space="preserve">
      "1) құжаттарды қабылдауды және толықтығын тексеруді жүзеге асыруға, әлеуметтік төлемдерді тағайындауға, қайта есептеуге, тоқтата тұруға, қайта бастауға, тоқтатуға арналған істер макетін қалыптастыруға және оларды Қорға беруге;"; </w:t>
      </w:r>
    </w:p>
    <w:p>
      <w:pPr>
        <w:spacing w:after="0"/>
        <w:ind w:left="0"/>
        <w:jc w:val="both"/>
      </w:pPr>
      <w:r>
        <w:rPr>
          <w:rFonts w:ascii="Times New Roman"/>
          <w:b w:val="false"/>
          <w:i w:val="false"/>
          <w:color w:val="000000"/>
          <w:sz w:val="28"/>
        </w:rPr>
        <w:t>
      1-1) және 2) тармақшалар алып тасталсын;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артық есептелген (төленген) әлеуметтік төлемдер сомасын Мемлекеттік корпорация арқылы қайтару қажет болған жағдайда бұл туралы алушыға хабарлауға;";</w:t>
      </w:r>
    </w:p>
    <w:p>
      <w:pPr>
        <w:spacing w:after="0"/>
        <w:ind w:left="0"/>
        <w:jc w:val="both"/>
      </w:pPr>
      <w:r>
        <w:rPr>
          <w:rFonts w:ascii="Times New Roman"/>
          <w:b w:val="false"/>
          <w:i w:val="false"/>
          <w:color w:val="000000"/>
          <w:sz w:val="28"/>
        </w:rPr>
        <w:t>
      5) және 6) тармақшалар алып тасталсын;</w:t>
      </w:r>
    </w:p>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"7-1) Қордың шешімі негізінде әлеуметтік төлемдерді жүзеге асыруға, тоқтата тұруға, қайта бастауға және тоқтатуға;";</w:t>
      </w:r>
    </w:p>
    <w:p>
      <w:pPr>
        <w:spacing w:after="0"/>
        <w:ind w:left="0"/>
        <w:jc w:val="both"/>
      </w:pPr>
      <w:r>
        <w:rPr>
          <w:rFonts w:ascii="Times New Roman"/>
          <w:b w:val="false"/>
          <w:i w:val="false"/>
          <w:color w:val="000000"/>
          <w:sz w:val="28"/>
        </w:rPr>
        <w:t>
      8) тармақша алып тасталсын;</w:t>
      </w:r>
    </w:p>
    <w:p>
      <w:pPr>
        <w:spacing w:after="0"/>
        <w:ind w:left="0"/>
        <w:jc w:val="both"/>
      </w:pPr>
      <w:r>
        <w:rPr>
          <w:rFonts w:ascii="Times New Roman"/>
          <w:b w:val="false"/>
          <w:i w:val="false"/>
          <w:color w:val="000000"/>
          <w:sz w:val="28"/>
        </w:rPr>
        <w:t xml:space="preserve">
      10) және 11) тармақшалар мынадай редакцияда жазылсын: </w:t>
      </w:r>
    </w:p>
    <w:p>
      <w:pPr>
        <w:spacing w:after="0"/>
        <w:ind w:left="0"/>
        <w:jc w:val="both"/>
      </w:pPr>
      <w:r>
        <w:rPr>
          <w:rFonts w:ascii="Times New Roman"/>
          <w:b w:val="false"/>
          <w:i w:val="false"/>
          <w:color w:val="000000"/>
          <w:sz w:val="28"/>
        </w:rPr>
        <w:t>
      "10) Қазақстан Республикасының заңнамасына сәйкес уәкілетті органға және Қорға қажетті есептілікті  ұсынуға;</w:t>
      </w:r>
    </w:p>
    <w:p>
      <w:pPr>
        <w:spacing w:after="0"/>
        <w:ind w:left="0"/>
        <w:jc w:val="both"/>
      </w:pPr>
      <w:r>
        <w:rPr>
          <w:rFonts w:ascii="Times New Roman"/>
          <w:b w:val="false"/>
          <w:i w:val="false"/>
          <w:color w:val="000000"/>
          <w:sz w:val="28"/>
        </w:rPr>
        <w:t>
      11) міндетті әлеуметтік сақтандыру мәселелері бойынша қажетті түсіндірмелер беруге;";</w:t>
      </w:r>
    </w:p>
    <w:p>
      <w:pPr>
        <w:spacing w:after="0"/>
        <w:ind w:left="0"/>
        <w:jc w:val="both"/>
      </w:pPr>
      <w:r>
        <w:rPr>
          <w:rFonts w:ascii="Times New Roman"/>
          <w:b w:val="false"/>
          <w:i w:val="false"/>
          <w:color w:val="000000"/>
          <w:sz w:val="28"/>
        </w:rPr>
        <w:t>
      6) 10-1-бапта:</w:t>
      </w:r>
    </w:p>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xml:space="preserve">
      1) және 3) тармақшалар мынадай редакцияда жазылсын: </w:t>
      </w:r>
    </w:p>
    <w:p>
      <w:pPr>
        <w:spacing w:after="0"/>
        <w:ind w:left="0"/>
        <w:jc w:val="both"/>
      </w:pPr>
      <w:r>
        <w:rPr>
          <w:rFonts w:ascii="Times New Roman"/>
          <w:b w:val="false"/>
          <w:i w:val="false"/>
          <w:color w:val="000000"/>
          <w:sz w:val="28"/>
        </w:rPr>
        <w:t>
      "1) Қорға әлеуметтік аударымдары жүргізілген, міндетті әлеуметтік сақтандыру жүйесіне қатысушыларды, олардың әлеуметтік аударымдары мен әлеуметтік төлемдерін дербестендірілген есепке алуды;";</w:t>
      </w:r>
    </w:p>
    <w:p>
      <w:pPr>
        <w:spacing w:after="0"/>
        <w:ind w:left="0"/>
        <w:jc w:val="both"/>
      </w:pPr>
      <w:r>
        <w:rPr>
          <w:rFonts w:ascii="Times New Roman"/>
          <w:b w:val="false"/>
          <w:i w:val="false"/>
          <w:color w:val="000000"/>
          <w:sz w:val="28"/>
        </w:rPr>
        <w:t>
      "3) міндетті әлеуметтік сақтандыру саласындағы ақпараттық жүйелерді толтыруды және жаңартып отыруды;";</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әлеуметтік төлемдерге ай сайынғы қажеттілікті, әлеуметтік төлемдерді төлеу графиктерін және қаражат қажеттілігі туралы өтінімдерді қалыптастыру;";</w:t>
      </w:r>
    </w:p>
    <w:p>
      <w:pPr>
        <w:spacing w:after="0"/>
        <w:ind w:left="0"/>
        <w:jc w:val="both"/>
      </w:pPr>
      <w:r>
        <w:rPr>
          <w:rFonts w:ascii="Times New Roman"/>
          <w:b w:val="false"/>
          <w:i w:val="false"/>
          <w:color w:val="000000"/>
          <w:sz w:val="28"/>
        </w:rPr>
        <w:t>
      7) тармақша алып тасталсын;</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xml:space="preserve">
      "9) төлеушілерден түскен әлеуметтік аударымдарды және (немесе) әлеуметтiк аударымдарды уақтылы және (немесе) толық төлемегені үшін өсімпұлдарды Қорға аударуды, артық есептелген (төленген) әлеуметтік төлемдер сомаларын және олардан ұсталған міндетті зейнетақы жарналарын Мемлекеттік корпорацияның шотына түскен күннен кейінгі келесі бір операциялық күннен кешіктірмей қайтаруды жүзеге асыруды;";  </w:t>
      </w:r>
    </w:p>
    <w:p>
      <w:pPr>
        <w:spacing w:after="0"/>
        <w:ind w:left="0"/>
        <w:jc w:val="both"/>
      </w:pPr>
      <w:r>
        <w:rPr>
          <w:rFonts w:ascii="Times New Roman"/>
          <w:b w:val="false"/>
          <w:i w:val="false"/>
          <w:color w:val="000000"/>
          <w:sz w:val="28"/>
        </w:rPr>
        <w:t>
      мынадай мазмұндағы 9-1) тармақшамен толықтырылсын:</w:t>
      </w:r>
    </w:p>
    <w:p>
      <w:pPr>
        <w:spacing w:after="0"/>
        <w:ind w:left="0"/>
        <w:jc w:val="both"/>
      </w:pPr>
      <w:r>
        <w:rPr>
          <w:rFonts w:ascii="Times New Roman"/>
          <w:b w:val="false"/>
          <w:i w:val="false"/>
          <w:color w:val="000000"/>
          <w:sz w:val="28"/>
        </w:rPr>
        <w:t>
      "9-1) төлеушілерге артық (қате) төленген әлеуметтік аударымдар сомаларын және (немесе) әлеуметтік аударымдарды уақтылы және (немесе) толық төлемегені үшін өсімпұлдарды қайтаруды Қордың қаражаты Мемлекеттік корпорацияның шотына түскен күннен кейінгі бір операциялық күннен кешіктірмей қамтамасыз етуге;";</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Мемлекеттік корпорация:</w:t>
      </w:r>
    </w:p>
    <w:p>
      <w:pPr>
        <w:spacing w:after="0"/>
        <w:ind w:left="0"/>
        <w:jc w:val="both"/>
      </w:pPr>
      <w:r>
        <w:rPr>
          <w:rFonts w:ascii="Times New Roman"/>
          <w:b w:val="false"/>
          <w:i w:val="false"/>
          <w:color w:val="000000"/>
          <w:sz w:val="28"/>
        </w:rPr>
        <w:t>
      1) әлеуметтік аударымдарды және (немесе) әлеуметтік аударымдарды уақтылы және (немесе) толық төлемегені үшін өсімпұлдарды;</w:t>
      </w:r>
    </w:p>
    <w:p>
      <w:pPr>
        <w:spacing w:after="0"/>
        <w:ind w:left="0"/>
        <w:jc w:val="both"/>
      </w:pPr>
      <w:r>
        <w:rPr>
          <w:rFonts w:ascii="Times New Roman"/>
          <w:b w:val="false"/>
          <w:i w:val="false"/>
          <w:color w:val="000000"/>
          <w:sz w:val="28"/>
        </w:rPr>
        <w:t>
      2) артық (қате) төленген әлеуметтік аударымдар сомаларын және олар бойынша өсімпұлдарды қайтаруды;</w:t>
      </w:r>
    </w:p>
    <w:p>
      <w:pPr>
        <w:spacing w:after="0"/>
        <w:ind w:left="0"/>
        <w:jc w:val="both"/>
      </w:pPr>
      <w:r>
        <w:rPr>
          <w:rFonts w:ascii="Times New Roman"/>
          <w:b w:val="false"/>
          <w:i w:val="false"/>
          <w:color w:val="000000"/>
          <w:sz w:val="28"/>
        </w:rPr>
        <w:t>
      3) әлеуметтік төлемдерді және олардан ұсталған міндетті зейнетақы жарналарын;</w:t>
      </w:r>
    </w:p>
    <w:p>
      <w:pPr>
        <w:spacing w:after="0"/>
        <w:ind w:left="0"/>
        <w:jc w:val="both"/>
      </w:pPr>
      <w:r>
        <w:rPr>
          <w:rFonts w:ascii="Times New Roman"/>
          <w:b w:val="false"/>
          <w:i w:val="false"/>
          <w:color w:val="000000"/>
          <w:sz w:val="28"/>
        </w:rPr>
        <w:t>
      4) артық есептелген (төленген) әлеуметтік төлемдер сомаларын  және олардан ұсталған міндетті зейнетақы жарналарын қайтаруды есепке алу және аудару мәселелері бойынша Қормен өзара әрекет етеді және ақпарат алмасуды жүзеге асырады.";</w:t>
      </w:r>
    </w:p>
    <w:p>
      <w:pPr>
        <w:spacing w:after="0"/>
        <w:ind w:left="0"/>
        <w:jc w:val="both"/>
      </w:pPr>
      <w:r>
        <w:rPr>
          <w:rFonts w:ascii="Times New Roman"/>
          <w:b w:val="false"/>
          <w:i w:val="false"/>
          <w:color w:val="000000"/>
          <w:sz w:val="28"/>
        </w:rPr>
        <w:t>
      7) 12-бапта:</w:t>
      </w:r>
    </w:p>
    <w:p>
      <w:pPr>
        <w:spacing w:after="0"/>
        <w:ind w:left="0"/>
        <w:jc w:val="both"/>
      </w:pPr>
      <w:r>
        <w:rPr>
          <w:rFonts w:ascii="Times New Roman"/>
          <w:b w:val="false"/>
          <w:i w:val="false"/>
          <w:color w:val="000000"/>
          <w:sz w:val="28"/>
        </w:rPr>
        <w:t>
      1-тармақтың 1-4) тармақшасы мынадай редакцияда жазылсын:</w:t>
      </w:r>
    </w:p>
    <w:p>
      <w:pPr>
        <w:spacing w:after="0"/>
        <w:ind w:left="0"/>
        <w:jc w:val="both"/>
      </w:pPr>
      <w:r>
        <w:rPr>
          <w:rFonts w:ascii="Times New Roman"/>
          <w:b w:val="false"/>
          <w:i w:val="false"/>
          <w:color w:val="000000"/>
          <w:sz w:val="28"/>
        </w:rPr>
        <w:t>
      "1-4) Қазақстан Республикасы Еңбек кодексінің 52-бабы 1-тармағы 1), 2) және 3) тармақшаларында көзделген негіздер бойынша жұмысынан айырылған адамдарды қоспағанда, жұмысынан айырылған жағдайда, бала бір жасқа толғанға дейін оның күтіміне байланысты табысынан айырылған жағдайда "электрондық үкімет" веб-порталы арқылы әлеуметтік төлем тағайындау туралы өтініш беруге;";</w:t>
      </w:r>
    </w:p>
    <w:p>
      <w:pPr>
        <w:spacing w:after="0"/>
        <w:ind w:left="0"/>
        <w:jc w:val="both"/>
      </w:pPr>
      <w:r>
        <w:rPr>
          <w:rFonts w:ascii="Times New Roman"/>
          <w:b w:val="false"/>
          <w:i w:val="false"/>
          <w:color w:val="000000"/>
          <w:sz w:val="28"/>
        </w:rPr>
        <w:t>
      2-тармақтың 1) және 3) тармақшалары мынадай редакцияда жазылсын:</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әлеуметтік төлемдерді тағайындау үшін қажетті дұрыс құжаттарды ұсынуға;";</w:t>
      </w:r>
    </w:p>
    <w:p>
      <w:pPr>
        <w:spacing w:after="0"/>
        <w:ind w:left="0"/>
        <w:jc w:val="both"/>
      </w:pPr>
      <w:r>
        <w:rPr>
          <w:rFonts w:ascii="Times New Roman"/>
          <w:b w:val="false"/>
          <w:i w:val="false"/>
          <w:color w:val="000000"/>
          <w:sz w:val="28"/>
        </w:rPr>
        <w:t>
      "3) әлеуметтік төлемдердің артық есептелген (төленген) сомаларын қайтаруды жүргізуге;";</w:t>
      </w:r>
    </w:p>
    <w:p>
      <w:pPr>
        <w:spacing w:after="0"/>
        <w:ind w:left="0"/>
        <w:jc w:val="both"/>
      </w:pPr>
      <w:r>
        <w:rPr>
          <w:rFonts w:ascii="Times New Roman"/>
          <w:b w:val="false"/>
          <w:i w:val="false"/>
          <w:color w:val="000000"/>
          <w:sz w:val="28"/>
        </w:rPr>
        <w:t>
      8) 14-бапта:</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Жекеше нотариустар, жеке сот орындаушылары, адвокаттар, кәсіби медиаторлар, сондай-ақ Қазақстан Республикасының салық заңнамасына сәйкес арнаулы салық режимін қолданатын дара кәсіпкерлер мен шаруа немесе фермер қожалықтары үшін солардың пайдасына төленетін әлеуметтік аударымдардың мөлшері:";</w:t>
      </w:r>
    </w:p>
    <w:p>
      <w:pPr>
        <w:spacing w:after="0"/>
        <w:ind w:left="0"/>
        <w:jc w:val="both"/>
      </w:pPr>
      <w:r>
        <w:rPr>
          <w:rFonts w:ascii="Times New Roman"/>
          <w:b w:val="false"/>
          <w:i w:val="false"/>
          <w:color w:val="000000"/>
          <w:sz w:val="28"/>
        </w:rPr>
        <w:t>
      9) 15-бап мынадай редакцияда жазылсын:</w:t>
      </w:r>
    </w:p>
    <w:p>
      <w:pPr>
        <w:spacing w:after="0"/>
        <w:ind w:left="0"/>
        <w:jc w:val="both"/>
      </w:pPr>
      <w:r>
        <w:rPr>
          <w:rFonts w:ascii="Times New Roman"/>
          <w:b w:val="false"/>
          <w:i w:val="false"/>
          <w:color w:val="000000"/>
          <w:sz w:val="28"/>
        </w:rPr>
        <w:t>
      "15-бап. Әлеуметтік аударымдарды есептеу объектісі</w:t>
      </w:r>
    </w:p>
    <w:p>
      <w:pPr>
        <w:spacing w:after="0"/>
        <w:ind w:left="0"/>
        <w:jc w:val="both"/>
      </w:pPr>
      <w:r>
        <w:rPr>
          <w:rFonts w:ascii="Times New Roman"/>
          <w:b w:val="false"/>
          <w:i w:val="false"/>
          <w:color w:val="000000"/>
          <w:sz w:val="28"/>
        </w:rPr>
        <w:t>
      1. Қорға әлеуметтік аударымдар төленбейтін табыстарды қоспағанда, жұмыскерге ақшалай және өзге де түрде еңбекақы ретінде табыстар түрінде төленетін жұмыс берушінің шығындары жұмыскерлер үшін әлеуметтік аударымдарды есептеу объектісі болып табылады.</w:t>
      </w:r>
    </w:p>
    <w:p>
      <w:pPr>
        <w:spacing w:after="0"/>
        <w:ind w:left="0"/>
        <w:jc w:val="both"/>
      </w:pPr>
      <w:r>
        <w:rPr>
          <w:rFonts w:ascii="Times New Roman"/>
          <w:b w:val="false"/>
          <w:i w:val="false"/>
          <w:color w:val="000000"/>
          <w:sz w:val="28"/>
        </w:rPr>
        <w:t>
      Бұл ретте жұмыс берушінің шығыстарына әскери қызметшілердің, арнайы мемлекеттік және құқық қорғау органдарының қызметкерлерін ақшалай қамту кіреді.</w:t>
      </w:r>
    </w:p>
    <w:p>
      <w:pPr>
        <w:spacing w:after="0"/>
        <w:ind w:left="0"/>
        <w:jc w:val="both"/>
      </w:pPr>
      <w:r>
        <w:rPr>
          <w:rFonts w:ascii="Times New Roman"/>
          <w:b w:val="false"/>
          <w:i w:val="false"/>
          <w:color w:val="000000"/>
          <w:sz w:val="28"/>
        </w:rPr>
        <w:t>
      2. Жекеше нотариустар, жеке сот орындаушылары, адвокаттар, кәсіби медиаторлар, сондай-ақ арнаулы салық режимін қолданатын дара кәсіпкерлер мен шаруа немесе фермер қожалықтары үшін әлеуметтік аударымдарды есептеу объектісі:</w:t>
      </w:r>
    </w:p>
    <w:p>
      <w:pPr>
        <w:spacing w:after="0"/>
        <w:ind w:left="0"/>
        <w:jc w:val="both"/>
      </w:pPr>
      <w:r>
        <w:rPr>
          <w:rFonts w:ascii="Times New Roman"/>
          <w:b w:val="false"/>
          <w:i w:val="false"/>
          <w:color w:val="000000"/>
          <w:sz w:val="28"/>
        </w:rPr>
        <w:t>
      өзі үшін – өз пайдасына әлеуметтік аударымдарды есептеу мақсаттары үшін өздері дербес айқындай алатын табысының сомасы, бірақ Қазақстан Республикасының Салық кодексіне сәйкес салық салу мақсаттары үшін айқындалатын табыстан артық емес;</w:t>
      </w:r>
    </w:p>
    <w:p>
      <w:pPr>
        <w:spacing w:after="0"/>
        <w:ind w:left="0"/>
        <w:jc w:val="both"/>
      </w:pPr>
      <w:r>
        <w:rPr>
          <w:rFonts w:ascii="Times New Roman"/>
          <w:b w:val="false"/>
          <w:i w:val="false"/>
          <w:color w:val="000000"/>
          <w:sz w:val="28"/>
        </w:rPr>
        <w:t xml:space="preserve">
      жалдамалы жұмыскерлер үшін – Қорға әлеуметтік аударымдар төленбейтін табыстарды қоспағанда, жұмыскерге ақшалай және өзге де түрде еңбекақы ретінде табыстар түрінде төленетін шығыстар болып табылады. </w:t>
      </w:r>
    </w:p>
    <w:p>
      <w:pPr>
        <w:spacing w:after="0"/>
        <w:ind w:left="0"/>
        <w:jc w:val="both"/>
      </w:pPr>
      <w:r>
        <w:rPr>
          <w:rFonts w:ascii="Times New Roman"/>
          <w:b w:val="false"/>
          <w:i w:val="false"/>
          <w:color w:val="000000"/>
          <w:sz w:val="28"/>
        </w:rPr>
        <w:t>
      3. Бір төлеушіден әлеуметтік аударымдарды есептеу үшін қабылданатын ай сайынғы объекті тиісті қаржы жылына арналған республикалық бюджет туралы заңда белгiленген ең төмен жалақының он еселенген мөлшерiнен аспауға тиіс.</w:t>
      </w:r>
    </w:p>
    <w:p>
      <w:pPr>
        <w:spacing w:after="0"/>
        <w:ind w:left="0"/>
        <w:jc w:val="both"/>
      </w:pPr>
      <w:r>
        <w:rPr>
          <w:rFonts w:ascii="Times New Roman"/>
          <w:b w:val="false"/>
          <w:i w:val="false"/>
          <w:color w:val="000000"/>
          <w:sz w:val="28"/>
        </w:rPr>
        <w:t>
      Егер күнтізбелік ай үшін әлеуметтік аударымдарды есептеу объектісі республикалық бюджет туралы заңда белгіленген және тиісті қаржы жылының 1 қаңтарында қолданыста болатын жалақының ең төменгі мөлшерінен кем болса, онда әлеуметтік аударымдар жалақының ең төменгі мөлшері негізге алына отырып есептеледі, аударылады.";</w:t>
      </w:r>
    </w:p>
    <w:p>
      <w:pPr>
        <w:spacing w:after="0"/>
        <w:ind w:left="0"/>
        <w:jc w:val="both"/>
      </w:pPr>
      <w:r>
        <w:rPr>
          <w:rFonts w:ascii="Times New Roman"/>
          <w:b w:val="false"/>
          <w:i w:val="false"/>
          <w:color w:val="000000"/>
          <w:sz w:val="28"/>
        </w:rPr>
        <w:t>
      10) 16-бапта: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Әлеуметтiк аударымдарды, егер осы бапта өзгеше белгiленбесе,  жұмыс беруші өз қаражаты есебінен ай сайын Мемлекеттік корпорацияның банк шоты арқылы төлемдерді жүзеге асыру жолымен есептi айдан кейiнгi айдың 25-iнен кешiктiрмей, әлеуметтік аударымдар төленетін айды көрсете отырып, Қорға төлейдi.";</w:t>
      </w:r>
    </w:p>
    <w:p>
      <w:pPr>
        <w:spacing w:after="0"/>
        <w:ind w:left="0"/>
        <w:jc w:val="both"/>
      </w:pPr>
      <w:r>
        <w:rPr>
          <w:rFonts w:ascii="Times New Roman"/>
          <w:b w:val="false"/>
          <w:i w:val="false"/>
          <w:color w:val="000000"/>
          <w:sz w:val="28"/>
        </w:rPr>
        <w:t>
      2-1-тармақ мынадай редакцияда жазылсын:</w:t>
      </w:r>
    </w:p>
    <w:p>
      <w:pPr>
        <w:spacing w:after="0"/>
        <w:ind w:left="0"/>
        <w:jc w:val="both"/>
      </w:pPr>
      <w:r>
        <w:rPr>
          <w:rFonts w:ascii="Times New Roman"/>
          <w:b w:val="false"/>
          <w:i w:val="false"/>
          <w:color w:val="000000"/>
          <w:sz w:val="28"/>
        </w:rPr>
        <w:t>
       "2-1. Жекеше нотариустар, жеке сот орындаушылары, адвокаттар, кәсіби медиаторлар, сондай-ақ арнаулы салық режимі қолданылатын  дара кәсіпкерлер мен шаруа немесе фермер қожалықтары әлеуметтік аударымдар сомаларын өз қаражаты есебінен Қазақстан Республикасының салық заңнамасында көзделген мерзімдерде төлейді.";</w:t>
      </w:r>
    </w:p>
    <w:p>
      <w:pPr>
        <w:spacing w:after="0"/>
        <w:ind w:left="0"/>
        <w:jc w:val="both"/>
      </w:pPr>
      <w:r>
        <w:rPr>
          <w:rFonts w:ascii="Times New Roman"/>
          <w:b w:val="false"/>
          <w:i w:val="false"/>
          <w:color w:val="000000"/>
          <w:sz w:val="28"/>
        </w:rPr>
        <w:t>
      11) 19-бап мынадай редакцияда жазылсын:</w:t>
      </w:r>
    </w:p>
    <w:p>
      <w:pPr>
        <w:spacing w:after="0"/>
        <w:ind w:left="0"/>
        <w:jc w:val="both"/>
      </w:pPr>
      <w:r>
        <w:rPr>
          <w:rFonts w:ascii="Times New Roman"/>
          <w:b w:val="false"/>
          <w:i w:val="false"/>
          <w:color w:val="000000"/>
          <w:sz w:val="28"/>
        </w:rPr>
        <w:t>
      "19-бап. Артық (қате) төленген әлеуметтік аударымдарды және (немесе) әлеуметтік аударымдарды уақтылы және (немесе) толық төлемегені үшін өсімпұлдарды қайтару</w:t>
      </w:r>
    </w:p>
    <w:p>
      <w:pPr>
        <w:spacing w:after="0"/>
        <w:ind w:left="0"/>
        <w:jc w:val="both"/>
      </w:pPr>
      <w:r>
        <w:rPr>
          <w:rFonts w:ascii="Times New Roman"/>
          <w:b w:val="false"/>
          <w:i w:val="false"/>
          <w:color w:val="000000"/>
          <w:sz w:val="28"/>
        </w:rPr>
        <w:t>
      Төлеуші артық (қате) төлеген әлеуметтік аударымдар және (немесе) әлеуметтік аударымдарды уақтылы және (немесе) толық төлемегені үшін өсімпұлдар сомалары Қазақстан Республикасының Үкіметі айқындайтын тәртіппен Мемлекеттік корпорацияның кейіннен аударуы үшін, төлеушіге Қор қаражаты түскен күннен кейінгі бір операциялық күннен кешіктірмей, төлеушінің өтініші Қорға келіп түскен күннен бастап банктік жеті күн ішінде Мемлекеттік корпорацияның банк шотына аударылуға жатады.";</w:t>
      </w:r>
    </w:p>
    <w:p>
      <w:pPr>
        <w:spacing w:after="0"/>
        <w:ind w:left="0"/>
        <w:jc w:val="both"/>
      </w:pPr>
      <w:r>
        <w:rPr>
          <w:rFonts w:ascii="Times New Roman"/>
          <w:b w:val="false"/>
          <w:i w:val="false"/>
          <w:color w:val="000000"/>
          <w:sz w:val="28"/>
        </w:rPr>
        <w:t xml:space="preserve">
      12) 20-бапта: </w:t>
      </w:r>
    </w:p>
    <w:p>
      <w:pPr>
        <w:spacing w:after="0"/>
        <w:ind w:left="0"/>
        <w:jc w:val="both"/>
      </w:pPr>
      <w:r>
        <w:rPr>
          <w:rFonts w:ascii="Times New Roman"/>
          <w:b w:val="false"/>
          <w:i w:val="false"/>
          <w:color w:val="000000"/>
          <w:sz w:val="28"/>
        </w:rPr>
        <w:t>
      4 және 5-тармақтар мынадай редакцияда жазылсын:</w:t>
      </w:r>
    </w:p>
    <w:p>
      <w:pPr>
        <w:spacing w:after="0"/>
        <w:ind w:left="0"/>
        <w:jc w:val="both"/>
      </w:pPr>
      <w:r>
        <w:rPr>
          <w:rFonts w:ascii="Times New Roman"/>
          <w:b w:val="false"/>
          <w:i w:val="false"/>
          <w:color w:val="000000"/>
          <w:sz w:val="28"/>
        </w:rPr>
        <w:t>
      "4. Қордың әлеуметтік төлемдерді тағайындау үшін қажетті құжаттардың (мәліметтердің) дұрыстығына тексеру жүргiзуге құқығы бap. Осы мақсаттарда ол мемлекеттік органдарға және тиісті ұйымдарға, әлеуметтік аударымдарды төлеушіге сұрау салу жіберуі мүмкін. Бұл peттe әлеуметтік төлемдер тағайындау туралы және шешiм қабылдау мерзiмдерiн ұзарту туралы шешiм қабылдауда орын алған кідірту туралы өтiнiш берушi бiр айдан аспайтын мерзiмде жазбаша түрде хабардар етілуге тиiс.</w:t>
      </w:r>
    </w:p>
    <w:p>
      <w:pPr>
        <w:spacing w:after="0"/>
        <w:ind w:left="0"/>
        <w:jc w:val="both"/>
      </w:pPr>
      <w:r>
        <w:rPr>
          <w:rFonts w:ascii="Times New Roman"/>
          <w:b w:val="false"/>
          <w:i w:val="false"/>
          <w:color w:val="000000"/>
          <w:sz w:val="28"/>
        </w:rPr>
        <w:t>
      5. Кейiннен өтiнiштер берiлген кезде әлеуметтік төлемдер осы баптың 2 - 4-тармақтарында белгіленген тәртіппен және мерзімдерде тағайындалады.</w:t>
      </w:r>
    </w:p>
    <w:p>
      <w:pPr>
        <w:spacing w:after="0"/>
        <w:ind w:left="0"/>
        <w:jc w:val="both"/>
      </w:pPr>
      <w:r>
        <w:rPr>
          <w:rFonts w:ascii="Times New Roman"/>
          <w:b w:val="false"/>
          <w:i w:val="false"/>
          <w:color w:val="000000"/>
          <w:sz w:val="28"/>
        </w:rPr>
        <w:t>
      Қордың шешiмiне сот тәртiбiмен шағым жасалуы мүмкiн.";</w:t>
      </w:r>
    </w:p>
    <w:p>
      <w:pPr>
        <w:spacing w:after="0"/>
        <w:ind w:left="0"/>
        <w:jc w:val="both"/>
      </w:pPr>
      <w:r>
        <w:rPr>
          <w:rFonts w:ascii="Times New Roman"/>
          <w:b w:val="false"/>
          <w:i w:val="false"/>
          <w:color w:val="000000"/>
          <w:sz w:val="28"/>
        </w:rPr>
        <w:t>
      6-тармақтың үшінші бөлігі мынадай редакцияда жазылсын:</w:t>
      </w:r>
    </w:p>
    <w:p>
      <w:pPr>
        <w:spacing w:after="0"/>
        <w:ind w:left="0"/>
        <w:jc w:val="both"/>
      </w:pPr>
      <w:r>
        <w:rPr>
          <w:rFonts w:ascii="Times New Roman"/>
          <w:b w:val="false"/>
          <w:i w:val="false"/>
          <w:color w:val="000000"/>
          <w:sz w:val="28"/>
        </w:rPr>
        <w:t>
      "Жұмысынан айырылған, жүктілікке және босануға, жаңа туған баланы (балаларды) асырап алуға және бала бір жасқа толғанға дейінгі оның күтіміне байланысты  табысынан айырылған жағдайларда Қордан  төленетiн әлеуметтiк төлемдерді тағайындау, сондай-ақ ауыр босанған, екі және одан да көп бала туған жағдайда, жүктілікке және босануға байланысты табысын жоғалтқан жағдайда, әлеуметтік төлемдерді қайта есептеуге жүгіну мерзімдері Қордан төленетiн әлеуметтiк төлемдерге құқық туындаған күннен бастап он екі айдан аспайды.</w:t>
      </w:r>
    </w:p>
    <w:p>
      <w:pPr>
        <w:spacing w:after="0"/>
        <w:ind w:left="0"/>
        <w:jc w:val="both"/>
      </w:pPr>
      <w:r>
        <w:rPr>
          <w:rFonts w:ascii="Times New Roman"/>
          <w:b w:val="false"/>
          <w:i w:val="false"/>
          <w:color w:val="000000"/>
          <w:sz w:val="28"/>
        </w:rPr>
        <w:t>
      Асыраушысынан айырылған жағдайда төленетін әлеуметтiк төлемді тағайындауға жүгіну мерзімі, он сегiз жасқа толғанға дейiн мүгедек болып қалған адамдарды қоспағанда, қайтыс болған (сот хабар-ошарсыз кеттi деп таныған немесе қайтыс болды деп жариялаған) асыраушының асырауында болған балаларының, оның iшiнде асырап алған балаларының, аға-інілерінің, апа-сіңлілерінің, қарындастары мен немерелерінің әлеуметтік төлемді тағайындауға жүгінген күні жиырма үш жасқа толған күнінен аспауға тиіс.";</w:t>
      </w:r>
    </w:p>
    <w:p>
      <w:pPr>
        <w:spacing w:after="0"/>
        <w:ind w:left="0"/>
        <w:jc w:val="both"/>
      </w:pPr>
      <w:r>
        <w:rPr>
          <w:rFonts w:ascii="Times New Roman"/>
          <w:b w:val="false"/>
          <w:i w:val="false"/>
          <w:color w:val="000000"/>
          <w:sz w:val="28"/>
        </w:rPr>
        <w:t>
      13) 22-бапта: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Асыраушысынан айырылған жағдайда әлеуметтік төлемдерді тағайындауға және алуға, әлеуметтік аударымдар жүргізілген, міндетті әлеуметтік сақтандыру жүйесі қатысушысының – қайтыс болған (сот хабар-ошарсыз кеткен деп таныған немесе қайтыс болды деп жариялаған) асыраушының асырауында болған мына отбасы мүшелері:";</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он сегiз жасқа толмаған және егер олар он сегiз жасқа толғанға дейiн мүгедек болып қалса, осы жастан асқан балалары, оның iшiнде асырап алған балалары, аға-інілері, апа-сіңлілері, қарындастары мен немерелері құқылы.</w:t>
      </w:r>
    </w:p>
    <w:p>
      <w:pPr>
        <w:spacing w:after="0"/>
        <w:ind w:left="0"/>
        <w:jc w:val="both"/>
      </w:pPr>
      <w:r>
        <w:rPr>
          <w:rFonts w:ascii="Times New Roman"/>
          <w:b w:val="false"/>
          <w:i w:val="false"/>
          <w:color w:val="000000"/>
          <w:sz w:val="28"/>
        </w:rPr>
        <w:t>
      Бұл ретте аға-інілерінің, апа-сіңлілерінің, қарындастары мен немерелерінің еңбек етуге қабілетті ата-анасы болмаған немесе олар ата-анасынан алименттер алмаған жағдайда, олардың да осындай құқығы бар. Осы тармақшада аталған, жалпы орта, техникалық және кәсіптік, орта білімнен кейінгі және жоғары білім беру ұйымдарында күндізгі оқу нысаны бойынша білім алатын немесе білім алған он сегіз жастан асқан адамдардың жиырма үш жастан аспайтын шекте оқуын бітіргенше әлеуметтік төлемдер тағайындауға және алуға құқығы бар;";</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Қайтыс болған (сот хабар-ошарсыз кеткен деп таныған немесе қайтыс болды деп жариялаған) асыраушының асырауында болған отбасы мүшелерiнің саны өзгерген жағдайда, Қор әлеуметтiк төлемдердi қайта есептеу туралы шешiм қабылдайды. Бұл peттe әлеуметтік төлем мөлшері әлеуметтік төлемдер алуға құқығы бар отбасы мүшелерiнiң санына қарай тиiсiнше ұлғайтылады немесе азайтылады.";</w:t>
      </w:r>
    </w:p>
    <w:p>
      <w:pPr>
        <w:spacing w:after="0"/>
        <w:ind w:left="0"/>
        <w:jc w:val="both"/>
      </w:pPr>
      <w:r>
        <w:rPr>
          <w:rFonts w:ascii="Times New Roman"/>
          <w:b w:val="false"/>
          <w:i w:val="false"/>
          <w:color w:val="000000"/>
          <w:sz w:val="28"/>
        </w:rPr>
        <w:t>
      14) 28-бап мынадай редакцияда жазылсын:</w:t>
      </w:r>
    </w:p>
    <w:p>
      <w:pPr>
        <w:spacing w:after="0"/>
        <w:ind w:left="0"/>
        <w:jc w:val="both"/>
      </w:pPr>
      <w:r>
        <w:rPr>
          <w:rFonts w:ascii="Times New Roman"/>
          <w:b w:val="false"/>
          <w:i w:val="false"/>
          <w:color w:val="000000"/>
          <w:sz w:val="28"/>
        </w:rPr>
        <w:t>
      "Қор өз қызметiн Қордың активтерiнен алатын комиссиялық сыйақы есебiнен жүзеге асырады.</w:t>
      </w:r>
    </w:p>
    <w:p>
      <w:pPr>
        <w:spacing w:after="0"/>
        <w:ind w:left="0"/>
        <w:jc w:val="both"/>
      </w:pPr>
      <w:r>
        <w:rPr>
          <w:rFonts w:ascii="Times New Roman"/>
          <w:b w:val="false"/>
          <w:i w:val="false"/>
          <w:color w:val="000000"/>
          <w:sz w:val="28"/>
        </w:rPr>
        <w:t>
      Қордың өз қаражаты Қордың жарғылық капиталынан және комиссиялық сыйақыдан қалыптастырылады және солардан тұрады.</w:t>
      </w:r>
    </w:p>
    <w:p>
      <w:pPr>
        <w:spacing w:after="0"/>
        <w:ind w:left="0"/>
        <w:jc w:val="both"/>
      </w:pPr>
      <w:r>
        <w:rPr>
          <w:rFonts w:ascii="Times New Roman"/>
          <w:b w:val="false"/>
          <w:i w:val="false"/>
          <w:color w:val="000000"/>
          <w:sz w:val="28"/>
        </w:rPr>
        <w:t>
      Қор мынадай қызмет түрлерін:</w:t>
      </w:r>
    </w:p>
    <w:p>
      <w:pPr>
        <w:spacing w:after="0"/>
        <w:ind w:left="0"/>
        <w:jc w:val="both"/>
      </w:pPr>
      <w:r>
        <w:rPr>
          <w:rFonts w:ascii="Times New Roman"/>
          <w:b w:val="false"/>
          <w:i w:val="false"/>
          <w:color w:val="000000"/>
          <w:sz w:val="28"/>
        </w:rPr>
        <w:t>
      1) әлеуметтiк аударымдар жүргiзiлген мiндеттi әлеуметтiк сақтандыру жүйесiне қатысушылардың есебін жүргізуді;</w:t>
      </w:r>
    </w:p>
    <w:p>
      <w:pPr>
        <w:spacing w:after="0"/>
        <w:ind w:left="0"/>
        <w:jc w:val="both"/>
      </w:pPr>
      <w:r>
        <w:rPr>
          <w:rFonts w:ascii="Times New Roman"/>
          <w:b w:val="false"/>
          <w:i w:val="false"/>
          <w:color w:val="000000"/>
          <w:sz w:val="28"/>
        </w:rPr>
        <w:t>
      2) әлеуметтік төлемдерді алушылардың есебін жүргізуді;</w:t>
      </w:r>
    </w:p>
    <w:p>
      <w:pPr>
        <w:spacing w:after="0"/>
        <w:ind w:left="0"/>
        <w:jc w:val="both"/>
      </w:pPr>
      <w:r>
        <w:rPr>
          <w:rFonts w:ascii="Times New Roman"/>
          <w:b w:val="false"/>
          <w:i w:val="false"/>
          <w:color w:val="000000"/>
          <w:sz w:val="28"/>
        </w:rPr>
        <w:t>
      3) міндетті әлеуметтік сақтандыру жүйесінің ақпараттық жүйесін және электрондық ақпарат ресурстарын құруды және дамытуды жүзеге асырады.</w:t>
      </w:r>
    </w:p>
    <w:p>
      <w:pPr>
        <w:spacing w:after="0"/>
        <w:ind w:left="0"/>
        <w:jc w:val="both"/>
      </w:pPr>
      <w:r>
        <w:rPr>
          <w:rFonts w:ascii="Times New Roman"/>
          <w:b w:val="false"/>
          <w:i w:val="false"/>
          <w:color w:val="000000"/>
          <w:sz w:val="28"/>
        </w:rPr>
        <w:t>
      Осы Заңда реттелмеген бөліктерде Қордың қызметінде Қазақстан Республикасының акционерлік қоғамдар туралы заңнамасы қолданылады.";</w:t>
      </w:r>
    </w:p>
    <w:p>
      <w:pPr>
        <w:spacing w:after="0"/>
        <w:ind w:left="0"/>
        <w:jc w:val="both"/>
      </w:pPr>
      <w:r>
        <w:rPr>
          <w:rFonts w:ascii="Times New Roman"/>
          <w:b w:val="false"/>
          <w:i w:val="false"/>
          <w:color w:val="000000"/>
          <w:sz w:val="28"/>
        </w:rPr>
        <w:t>
      15) 29-бапта: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Мемлекеттік корпорациядан  ақпарат алуға;";</w:t>
      </w:r>
    </w:p>
    <w:p>
      <w:pPr>
        <w:spacing w:after="0"/>
        <w:ind w:left="0"/>
        <w:jc w:val="both"/>
      </w:pPr>
      <w:r>
        <w:rPr>
          <w:rFonts w:ascii="Times New Roman"/>
          <w:b w:val="false"/>
          <w:i w:val="false"/>
          <w:color w:val="000000"/>
          <w:sz w:val="28"/>
        </w:rPr>
        <w:t>
      6) және 7) тармақшалар алып тасталсын;</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мемлекеттік органдар және тиісті ұйымдар, әлеуметтік аударымдарды төлеушілер арқылы ақпаратқа сұрау салу жолымен әлеуметтік төлемдерді тағайындау үшін қажетті құжаттардың (мәліметтердің) дұрыстығын  тексеруге;";</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артық (қате) төленген әлеуметтік аударымдар сомаларын және (немесе) әлеуметтік аударымдарды уақтылы және (немесе) толық төлемегені үшін өсімпұлдар сомаларын, сондай-ақ артық есептелген (төленген) әлеуметтік төлемдер сомаларын және олардан ұсталған міндетті зейнетақы жарналарын Мемлекеттік корпорация арқылы Қорға қайтаруды жүзеге асыруға;";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әлеуметтік төлемдерді тағайындау не тағайындаудан бас тарту, қайта есептеу, тоқтата тұру, қайта жалғастыру, тоқтату туралы шешім қабылдау;";</w:t>
      </w:r>
    </w:p>
    <w:p>
      <w:pPr>
        <w:spacing w:after="0"/>
        <w:ind w:left="0"/>
        <w:jc w:val="both"/>
      </w:pPr>
      <w:r>
        <w:rPr>
          <w:rFonts w:ascii="Times New Roman"/>
          <w:b w:val="false"/>
          <w:i w:val="false"/>
          <w:color w:val="000000"/>
          <w:sz w:val="28"/>
        </w:rPr>
        <w:t xml:space="preserve">
      мынадай мазмұндағы 5-1) және 5-2) тармақшалармен толықтырылсын: </w:t>
      </w:r>
    </w:p>
    <w:p>
      <w:pPr>
        <w:spacing w:after="0"/>
        <w:ind w:left="0"/>
        <w:jc w:val="both"/>
      </w:pPr>
      <w:r>
        <w:rPr>
          <w:rFonts w:ascii="Times New Roman"/>
          <w:b w:val="false"/>
          <w:i w:val="false"/>
          <w:color w:val="000000"/>
          <w:sz w:val="28"/>
        </w:rPr>
        <w:t>
      "5-1) Қордан төленетін әлеуметтік төлемдерге қажеттілікті есептеу бойынша болжамды деректерді қалыптастыруға;</w:t>
      </w:r>
    </w:p>
    <w:p>
      <w:pPr>
        <w:spacing w:after="0"/>
        <w:ind w:left="0"/>
        <w:jc w:val="both"/>
      </w:pPr>
      <w:r>
        <w:rPr>
          <w:rFonts w:ascii="Times New Roman"/>
          <w:b w:val="false"/>
          <w:i w:val="false"/>
          <w:color w:val="000000"/>
          <w:sz w:val="28"/>
        </w:rPr>
        <w:t>
      5-2) әлеуметтік төлемдерді график бойынша жүзеге асыру үшін Мемлекеттік корпорацияны күнделікті қаржыландыруды жүргізуге;";</w:t>
      </w:r>
    </w:p>
    <w:p>
      <w:pPr>
        <w:spacing w:after="0"/>
        <w:ind w:left="0"/>
        <w:jc w:val="both"/>
      </w:pPr>
      <w:r>
        <w:rPr>
          <w:rFonts w:ascii="Times New Roman"/>
          <w:b w:val="false"/>
          <w:i w:val="false"/>
          <w:color w:val="000000"/>
          <w:sz w:val="28"/>
        </w:rPr>
        <w:t>
      мынадай мазмұндағы 7), 8), 9) және 10) тармақшалармен толықтырылсын:</w:t>
      </w:r>
    </w:p>
    <w:p>
      <w:pPr>
        <w:spacing w:after="0"/>
        <w:ind w:left="0"/>
        <w:jc w:val="both"/>
      </w:pPr>
      <w:r>
        <w:rPr>
          <w:rFonts w:ascii="Times New Roman"/>
          <w:b w:val="false"/>
          <w:i w:val="false"/>
          <w:color w:val="000000"/>
          <w:sz w:val="28"/>
        </w:rPr>
        <w:t>
      "7) Қордың активтерін есепке алуды жүзеге асыру және ақпараттың сенімділігін, сақталуын қамтамасыз ету және рұқсат етілмеген қолжетімділіктен қорғалуы үшін бағдарламалық қамтылым түрінде Қордың автоматтандырылған ақпараттық жүйесінің болуын;</w:t>
      </w:r>
    </w:p>
    <w:p>
      <w:pPr>
        <w:spacing w:after="0"/>
        <w:ind w:left="0"/>
        <w:jc w:val="both"/>
      </w:pPr>
      <w:r>
        <w:rPr>
          <w:rFonts w:ascii="Times New Roman"/>
          <w:b w:val="false"/>
          <w:i w:val="false"/>
          <w:color w:val="000000"/>
          <w:sz w:val="28"/>
        </w:rPr>
        <w:t>
      8) ақпаратты сақтауға арналған резервтік орталықтың болуын;</w:t>
      </w:r>
    </w:p>
    <w:p>
      <w:pPr>
        <w:spacing w:after="0"/>
        <w:ind w:left="0"/>
        <w:jc w:val="both"/>
      </w:pPr>
      <w:r>
        <w:rPr>
          <w:rFonts w:ascii="Times New Roman"/>
          <w:b w:val="false"/>
          <w:i w:val="false"/>
          <w:color w:val="000000"/>
          <w:sz w:val="28"/>
        </w:rPr>
        <w:t>
      9) сол үшiн әлеуметтiк аударымдар жүргiзілген мiндеттi әлеуметтiк сақтандыру жүйесiнiң қатысушысына келіп түскен әлеуметтік аударымдар сомалары және алушыларға арналған әлеуметтік төлемдер сомалары туралы ақпараттың құпиялылығын қамтамасыз етуге;</w:t>
      </w:r>
    </w:p>
    <w:p>
      <w:pPr>
        <w:spacing w:after="0"/>
        <w:ind w:left="0"/>
        <w:jc w:val="both"/>
      </w:pPr>
      <w:r>
        <w:rPr>
          <w:rFonts w:ascii="Times New Roman"/>
          <w:b w:val="false"/>
          <w:i w:val="false"/>
          <w:color w:val="000000"/>
          <w:sz w:val="28"/>
        </w:rPr>
        <w:t>
      10) Қордың қызметінде қолданылатын ақпараттық, коммуникациялық  жүйелер мен технологияларды қоса алғанда, бағдарламалық-техникалық қамсыздандырылуға кемінде үш жылда бір рет аудит жүргізуге;";</w:t>
      </w:r>
    </w:p>
    <w:p>
      <w:pPr>
        <w:spacing w:after="0"/>
        <w:ind w:left="0"/>
        <w:jc w:val="both"/>
      </w:pPr>
      <w:r>
        <w:rPr>
          <w:rFonts w:ascii="Times New Roman"/>
          <w:b w:val="false"/>
          <w:i w:val="false"/>
          <w:color w:val="000000"/>
          <w:sz w:val="28"/>
        </w:rPr>
        <w:t>
      16) 30-баптың 1-тармағы мынадай редакцияда жазылсын:</w:t>
      </w:r>
    </w:p>
    <w:p>
      <w:pPr>
        <w:spacing w:after="0"/>
        <w:ind w:left="0"/>
        <w:jc w:val="both"/>
      </w:pPr>
      <w:r>
        <w:rPr>
          <w:rFonts w:ascii="Times New Roman"/>
          <w:b w:val="false"/>
          <w:i w:val="false"/>
          <w:color w:val="000000"/>
          <w:sz w:val="28"/>
        </w:rPr>
        <w:t>
      "1. Қор инвестициялық қызметтi Қор мен Қазақстан Республикасының Ұлттық Банкi арасында жасалатын шарттың және Экономикалық саясат жөніндегі кеңес мақұлданған инвестициялық декларацияның негiзiнде Қордың активтерiн Қазақстан Республикасының Ұлттық Банкi арқылы қаржы құралдарына орналастыру жолымен жүзеге асырады.";</w:t>
      </w:r>
    </w:p>
    <w:p>
      <w:pPr>
        <w:spacing w:after="0"/>
        <w:ind w:left="0"/>
        <w:jc w:val="both"/>
      </w:pPr>
      <w:r>
        <w:rPr>
          <w:rFonts w:ascii="Times New Roman"/>
          <w:b w:val="false"/>
          <w:i w:val="false"/>
          <w:color w:val="000000"/>
          <w:sz w:val="28"/>
        </w:rPr>
        <w:t>
      17) 31-бапта:</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"1)  әлеуметтiк аударымдар, әлеуметтiк аударымдарды төлеу мерзiмi өтiп кеткенi үшiн алынған өсiмпұлдар, инвестициялық табыс, Қордың қызметiн қамтамасыз етуге арналған комиссиялық сыйақыларды, әлеуметтік төлемдерге бағытталған қаражаттарды және артық (қате) төленген әлеуметтік аударымдарды және (немесе) әлеуметтiк аударымдарды уақтылы және (немесе) толық төлемегені үшін алынған өсiмпұлдарды қайтаруды шегергенде, артық есептелген (төленген) әлеуметтік төлемдер сомалары және Қорға түсетiн, Қазақстан Республикасының заңнамасында көзделген өзге де түсiмдер;";</w:t>
      </w:r>
    </w:p>
    <w:p>
      <w:pPr>
        <w:spacing w:after="0"/>
        <w:ind w:left="0"/>
        <w:jc w:val="both"/>
      </w:pPr>
      <w:r>
        <w:rPr>
          <w:rFonts w:ascii="Times New Roman"/>
          <w:b w:val="false"/>
          <w:i w:val="false"/>
          <w:color w:val="000000"/>
          <w:sz w:val="28"/>
        </w:rPr>
        <w:t>
      2-тармақтың 3) тармақшасы мынадай редакцияда жазылсын:</w:t>
      </w:r>
    </w:p>
    <w:p>
      <w:pPr>
        <w:spacing w:after="0"/>
        <w:ind w:left="0"/>
        <w:jc w:val="both"/>
      </w:pPr>
      <w:r>
        <w:rPr>
          <w:rFonts w:ascii="Times New Roman"/>
          <w:b w:val="false"/>
          <w:i w:val="false"/>
          <w:color w:val="000000"/>
          <w:sz w:val="28"/>
        </w:rPr>
        <w:t>
      "3) артық (қате) төленген әлеуметтік аударымдарды және (немесе) әлеуметтік аударымдарды уақтылы және (немесе) толық төлемегені үшiн өсiмпұлдарды, сондай-ақ өзге де қате есептелген қаражатты қайтаруға;".</w:t>
      </w:r>
    </w:p>
    <w:p>
      <w:pPr>
        <w:spacing w:after="0"/>
        <w:ind w:left="0"/>
        <w:jc w:val="both"/>
      </w:pPr>
      <w:r>
        <w:rPr>
          <w:rFonts w:ascii="Times New Roman"/>
          <w:b w:val="false"/>
          <w:i w:val="false"/>
          <w:color w:val="000000"/>
          <w:sz w:val="28"/>
        </w:rPr>
        <w:t xml:space="preserve">
      9. "Қазақстан Республикасында мүгедектердi әлеуметтiк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 № 20-IV, 113-құжат; № 23-II,  170-құжат):</w:t>
      </w:r>
    </w:p>
    <w:p>
      <w:pPr>
        <w:spacing w:after="0"/>
        <w:ind w:left="0"/>
        <w:jc w:val="both"/>
      </w:pPr>
      <w:r>
        <w:rPr>
          <w:rFonts w:ascii="Times New Roman"/>
          <w:b w:val="false"/>
          <w:i w:val="false"/>
          <w:color w:val="000000"/>
          <w:sz w:val="28"/>
        </w:rPr>
        <w:t>
      7-баптың 1-тармағында:</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мүгедектерді әлеуметтік қорғау саласындағы әдістемелік ұсынымдарды әзірлейді және бекітеді;";</w:t>
      </w:r>
    </w:p>
    <w:p>
      <w:pPr>
        <w:spacing w:after="0"/>
        <w:ind w:left="0"/>
        <w:jc w:val="both"/>
      </w:pPr>
      <w:r>
        <w:rPr>
          <w:rFonts w:ascii="Times New Roman"/>
          <w:b w:val="false"/>
          <w:i w:val="false"/>
          <w:color w:val="000000"/>
          <w:sz w:val="28"/>
        </w:rPr>
        <w:t>
      3) тармақша алып тасталсын.</w:t>
      </w:r>
    </w:p>
    <w:p>
      <w:pPr>
        <w:spacing w:after="0"/>
        <w:ind w:left="0"/>
        <w:jc w:val="both"/>
      </w:pPr>
      <w:r>
        <w:rPr>
          <w:rFonts w:ascii="Times New Roman"/>
          <w:b w:val="false"/>
          <w:i w:val="false"/>
          <w:color w:val="000000"/>
          <w:sz w:val="28"/>
        </w:rPr>
        <w:t xml:space="preserve">
      10.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 № 20-I, 110-құжат; № 20-IV, 113-құжат; № 22-V, 156-құжат; № 22-VII, 161-құжат; № 23-II, 172-құжат; 2016 ж., № 8-I, 65-құжат; № 8-II, 72-құжат; 2017 ж., № 12, 34-құжат);</w:t>
      </w:r>
    </w:p>
    <w:p>
      <w:pPr>
        <w:spacing w:after="0"/>
        <w:ind w:left="0"/>
        <w:jc w:val="both"/>
      </w:pPr>
      <w:r>
        <w:rPr>
          <w:rFonts w:ascii="Times New Roman"/>
          <w:b w:val="false"/>
          <w:i w:val="false"/>
          <w:color w:val="000000"/>
          <w:sz w:val="28"/>
        </w:rPr>
        <w:t>
      18-баптың 5-тармағы мынадай редакцияда жазылсын:</w:t>
      </w:r>
    </w:p>
    <w:p>
      <w:pPr>
        <w:spacing w:after="0"/>
        <w:ind w:left="0"/>
        <w:jc w:val="both"/>
      </w:pPr>
      <w:r>
        <w:rPr>
          <w:rFonts w:ascii="Times New Roman"/>
          <w:b w:val="false"/>
          <w:i w:val="false"/>
          <w:color w:val="000000"/>
          <w:sz w:val="28"/>
        </w:rPr>
        <w:t>
       "5.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коммуналдық көрсетілетін қызметтерге ақы төлеуге және отын сатып алуға әлеуметтік көмек жергілікті өкiлдi органдар (мәслихаттар) бекіткен тәртіппен және мөлшерде бюджет қаражаты есебiнен беріледi.".</w:t>
      </w:r>
    </w:p>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 № 16, 56-құжат):</w:t>
      </w:r>
    </w:p>
    <w:p>
      <w:pPr>
        <w:spacing w:after="0"/>
        <w:ind w:left="0"/>
        <w:jc w:val="both"/>
      </w:pPr>
      <w:r>
        <w:rPr>
          <w:rFonts w:ascii="Times New Roman"/>
          <w:b w:val="false"/>
          <w:i w:val="false"/>
          <w:color w:val="000000"/>
          <w:sz w:val="28"/>
        </w:rPr>
        <w:t xml:space="preserve">
      53-баптың 2-тармағы мынадай редакцияда жазылсын: </w:t>
      </w:r>
    </w:p>
    <w:p>
      <w:pPr>
        <w:spacing w:after="0"/>
        <w:ind w:left="0"/>
        <w:jc w:val="both"/>
      </w:pPr>
      <w:r>
        <w:rPr>
          <w:rFonts w:ascii="Times New Roman"/>
          <w:b w:val="false"/>
          <w:i w:val="false"/>
          <w:color w:val="000000"/>
          <w:sz w:val="28"/>
        </w:rPr>
        <w:t>
      "2. Ауылдық жерде жұмыс істейтін білім берудің педагог қызметкерлеріне жергілікті өкілді органдардың (мәслихаттардың) шешімі бойынша:</w:t>
      </w:r>
    </w:p>
    <w:p>
      <w:pPr>
        <w:spacing w:after="0"/>
        <w:ind w:left="0"/>
        <w:jc w:val="both"/>
      </w:pPr>
      <w:r>
        <w:rPr>
          <w:rFonts w:ascii="Times New Roman"/>
          <w:b w:val="false"/>
          <w:i w:val="false"/>
          <w:color w:val="000000"/>
          <w:sz w:val="28"/>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(мәслихаттар) белгілеген тәртіпте және мөлшерде бюджет қаражаты есебінен коммуналдық  көрсетілетін қызметтерге ақы төлеуге және отын сатып алуға әлеуметтік көмек көрсетіледі;".</w:t>
      </w:r>
    </w:p>
    <w:p>
      <w:pPr>
        <w:spacing w:after="0"/>
        <w:ind w:left="0"/>
        <w:jc w:val="both"/>
      </w:pPr>
      <w:r>
        <w:rPr>
          <w:rFonts w:ascii="Times New Roman"/>
          <w:b w:val="false"/>
          <w:i w:val="false"/>
          <w:color w:val="000000"/>
          <w:sz w:val="28"/>
        </w:rPr>
        <w:t xml:space="preserve">
      12.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 2015 ж., №10, 50-құжат; № 20- IV, 113-құжат, № 23-ІІ, 170-құжат; 2017 ж., № 8, 16-құжат; № 12, 36-құжат):</w:t>
      </w:r>
    </w:p>
    <w:p>
      <w:pPr>
        <w:spacing w:after="0"/>
        <w:ind w:left="0"/>
        <w:jc w:val="both"/>
      </w:pPr>
      <w:r>
        <w:rPr>
          <w:rFonts w:ascii="Times New Roman"/>
          <w:b w:val="false"/>
          <w:i w:val="false"/>
          <w:color w:val="000000"/>
          <w:sz w:val="28"/>
        </w:rPr>
        <w:t>
      1) 8-баптың 2) тармақшасы мынадай редакцияда жазылсын:</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халықты әлеуметтік қорғау саласындағы арнаулы әлеуметтік қызметтер көрсету стандарттарын;</w:t>
      </w:r>
    </w:p>
    <w:p>
      <w:pPr>
        <w:spacing w:after="0"/>
        <w:ind w:left="0"/>
        <w:jc w:val="both"/>
      </w:pPr>
      <w:r>
        <w:rPr>
          <w:rFonts w:ascii="Times New Roman"/>
          <w:b w:val="false"/>
          <w:i w:val="false"/>
          <w:color w:val="000000"/>
          <w:sz w:val="28"/>
        </w:rPr>
        <w:t>
      білім беру саласындағы уәкілетті органмен келісу бойынша әлеуметтік жұмыскерлерді аттестаттау тәртібін;</w:t>
      </w:r>
    </w:p>
    <w:p>
      <w:pPr>
        <w:spacing w:after="0"/>
        <w:ind w:left="0"/>
        <w:jc w:val="both"/>
      </w:pPr>
      <w:r>
        <w:rPr>
          <w:rFonts w:ascii="Times New Roman"/>
          <w:b w:val="false"/>
          <w:i w:val="false"/>
          <w:color w:val="000000"/>
          <w:sz w:val="28"/>
        </w:rPr>
        <w:t>
      әлеуметтік жұмыскерлерге қойылатын біліктілік талаптарын;</w:t>
      </w:r>
    </w:p>
    <w:p>
      <w:pPr>
        <w:spacing w:after="0"/>
        <w:ind w:left="0"/>
        <w:jc w:val="both"/>
      </w:pPr>
      <w:r>
        <w:rPr>
          <w:rFonts w:ascii="Times New Roman"/>
          <w:b w:val="false"/>
          <w:i w:val="false"/>
          <w:color w:val="000000"/>
          <w:sz w:val="28"/>
        </w:rPr>
        <w:t>
      білім беру саласындағы уәкілетті органмен келісу бойынша арнаулы әлеуметтік көрсетілетін қызметтерге мұқтаждықты бағалау мен айқындау тәртібін;</w:t>
      </w:r>
    </w:p>
    <w:p>
      <w:pPr>
        <w:spacing w:after="0"/>
        <w:ind w:left="0"/>
        <w:jc w:val="both"/>
      </w:pPr>
      <w:r>
        <w:rPr>
          <w:rFonts w:ascii="Times New Roman"/>
          <w:b w:val="false"/>
          <w:i w:val="false"/>
          <w:color w:val="000000"/>
          <w:sz w:val="28"/>
        </w:rPr>
        <w:t>
      халықты әлеуметтік қорғау саласындағы арнаулы әлеуметтік қызметтерді көрсетуді қаржыландыру және мониторингтеу тәртібін;</w:t>
      </w:r>
    </w:p>
    <w:p>
      <w:pPr>
        <w:spacing w:after="0"/>
        <w:ind w:left="0"/>
        <w:jc w:val="both"/>
      </w:pPr>
      <w:r>
        <w:rPr>
          <w:rFonts w:ascii="Times New Roman"/>
          <w:b w:val="false"/>
          <w:i w:val="false"/>
          <w:color w:val="000000"/>
          <w:sz w:val="28"/>
        </w:rPr>
        <w:t>
      арнаулы әлеуметтік қызметтер жүйесі ұйымдарының және арнаулы әлеуметтік қызметтерді көрсету мамандарының бірыңғай тіркелімін қалыптастыру тәртібін;</w:t>
      </w:r>
    </w:p>
    <w:p>
      <w:pPr>
        <w:spacing w:after="0"/>
        <w:ind w:left="0"/>
        <w:jc w:val="both"/>
      </w:pPr>
      <w:r>
        <w:rPr>
          <w:rFonts w:ascii="Times New Roman"/>
          <w:b w:val="false"/>
          <w:i w:val="false"/>
          <w:color w:val="000000"/>
          <w:sz w:val="28"/>
        </w:rPr>
        <w:t>
      арнаулы әлеуметтік қызметтерді көрсететін ұйымдар қызметінің үлгілік қағидаларын;</w:t>
      </w:r>
    </w:p>
    <w:p>
      <w:pPr>
        <w:spacing w:after="0"/>
        <w:ind w:left="0"/>
        <w:jc w:val="both"/>
      </w:pPr>
      <w:r>
        <w:rPr>
          <w:rFonts w:ascii="Times New Roman"/>
          <w:b w:val="false"/>
          <w:i w:val="false"/>
          <w:color w:val="000000"/>
          <w:sz w:val="28"/>
        </w:rPr>
        <w:t>
      арнаулы әлеуметтік қызметтерді беру саласындағы әдістемелік ұсынымдарды әзірлейді және бекітеді;".</w:t>
      </w:r>
    </w:p>
    <w:p>
      <w:pPr>
        <w:spacing w:after="0"/>
        <w:ind w:left="0"/>
        <w:jc w:val="both"/>
      </w:pPr>
      <w:r>
        <w:rPr>
          <w:rFonts w:ascii="Times New Roman"/>
          <w:b w:val="false"/>
          <w:i w:val="false"/>
          <w:color w:val="000000"/>
          <w:sz w:val="28"/>
        </w:rPr>
        <w:t xml:space="preserve">
      13.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 2014 ж., № 7, 33-құжат; № 14, 84-құжат; № 21, 118-құжат; 2015 ж., № 22-V, 156-құжат; 2016 ж., № 24,                126-құжат; 2017 ж., № 16, 56-құжат):</w:t>
      </w:r>
    </w:p>
    <w:p>
      <w:pPr>
        <w:spacing w:after="0"/>
        <w:ind w:left="0"/>
        <w:jc w:val="both"/>
      </w:pPr>
      <w:r>
        <w:rPr>
          <w:rFonts w:ascii="Times New Roman"/>
          <w:b w:val="false"/>
          <w:i w:val="false"/>
          <w:color w:val="000000"/>
          <w:sz w:val="28"/>
        </w:rPr>
        <w:t>
      13-баптың 5-тармағы мынадай редакцияда жазылсын:</w:t>
      </w:r>
    </w:p>
    <w:p>
      <w:pPr>
        <w:spacing w:after="0"/>
        <w:ind w:left="0"/>
        <w:jc w:val="both"/>
      </w:pPr>
      <w:r>
        <w:rPr>
          <w:rFonts w:ascii="Times New Roman"/>
          <w:b w:val="false"/>
          <w:i w:val="false"/>
          <w:color w:val="000000"/>
          <w:sz w:val="28"/>
        </w:rPr>
        <w:t>
      "5. Сыртқы барлау субъектілерінің қызметкерлері мен әскери қызметшілері кадрлар есебінде, қолданыстағы резервте және запаста тұрады. Сыртқы барлау субъектілерінің қызметкерлері мен әскери қызметшілерінің Қазақстан Республикасының заңдарына сәйкес қару мен арнайы құралдарды алып жүруге, сақтауға құқығы бар.</w:t>
      </w:r>
    </w:p>
    <w:p>
      <w:pPr>
        <w:spacing w:after="0"/>
        <w:ind w:left="0"/>
        <w:jc w:val="both"/>
      </w:pPr>
      <w:r>
        <w:rPr>
          <w:rFonts w:ascii="Times New Roman"/>
          <w:b w:val="false"/>
          <w:i w:val="false"/>
          <w:color w:val="000000"/>
          <w:sz w:val="28"/>
        </w:rPr>
        <w:t>
      Сыртқы барлау органының басшысы қызметкерлердің жекелеген санаттарының сыртқы барлау органындағы қызметке алынғанға дейінгі еңбек өтілін олардың еңбек сіңірген жылдарына есептейді.</w:t>
      </w:r>
    </w:p>
    <w:p>
      <w:pPr>
        <w:spacing w:after="0"/>
        <w:ind w:left="0"/>
        <w:jc w:val="both"/>
      </w:pPr>
      <w:r>
        <w:rPr>
          <w:rFonts w:ascii="Times New Roman"/>
          <w:b w:val="false"/>
          <w:i w:val="false"/>
          <w:color w:val="000000"/>
          <w:sz w:val="28"/>
        </w:rPr>
        <w:t>
      Сыртқы барлау органы қызметкерлерінің шет мемлекеттердің арнайы қызметтерінде және өзге де шетелдік ұйымдарда, қылмыстық топтарда тапсырмаларды орындау уақыты Қазақстан Республикасының Үкіметі айқындаған тәртіппен зейнетақы төлемдерін тағайындау, арнайы атақты беру және лауазымдық жалақыны есептеу үшін еңбек сіңірген жылдарына жеңілдікпен есептеп шығарылуға жатады.".</w:t>
      </w:r>
    </w:p>
    <w:p>
      <w:pPr>
        <w:spacing w:after="0"/>
        <w:ind w:left="0"/>
        <w:jc w:val="both"/>
      </w:pPr>
      <w:r>
        <w:rPr>
          <w:rFonts w:ascii="Times New Roman"/>
          <w:b w:val="false"/>
          <w:i w:val="false"/>
          <w:color w:val="000000"/>
          <w:sz w:val="28"/>
        </w:rPr>
        <w:t xml:space="preserve">
      14.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 2016 ж., № 7-I, 49-құжат; № 24, 126-құжат; 2017 ж., № 11, 29-құжат):</w:t>
      </w:r>
    </w:p>
    <w:p>
      <w:pPr>
        <w:spacing w:after="0"/>
        <w:ind w:left="0"/>
        <w:jc w:val="both"/>
      </w:pPr>
      <w:r>
        <w:rPr>
          <w:rFonts w:ascii="Times New Roman"/>
          <w:b w:val="false"/>
          <w:i w:val="false"/>
          <w:color w:val="000000"/>
          <w:sz w:val="28"/>
        </w:rPr>
        <w:t>
      1) 78-баптың 9-тармағы мынадай редакцияда жазылсын:</w:t>
      </w:r>
    </w:p>
    <w:p>
      <w:pPr>
        <w:spacing w:after="0"/>
        <w:ind w:left="0"/>
        <w:jc w:val="both"/>
      </w:pPr>
      <w:r>
        <w:rPr>
          <w:rFonts w:ascii="Times New Roman"/>
          <w:b w:val="false"/>
          <w:i w:val="false"/>
          <w:color w:val="000000"/>
          <w:sz w:val="28"/>
        </w:rPr>
        <w:t>
      "9. Қызметкерлер қатарынан еңбек сіңірген жылдары үшін зейнетақы төлемдерін алушы қайтыс болған жағдайда, оның отбасына не оны жерлеуді жүзеге асырған адамға алушы қайтыс болған кездегі үш айлық зейнетақы төлемінің мөлшерінде жерлеуге арналған біржолғы төлем төленеді.</w:t>
      </w:r>
    </w:p>
    <w:p>
      <w:pPr>
        <w:spacing w:after="0"/>
        <w:ind w:left="0"/>
        <w:jc w:val="both"/>
      </w:pPr>
      <w:r>
        <w:rPr>
          <w:rFonts w:ascii="Times New Roman"/>
          <w:b w:val="false"/>
          <w:i w:val="false"/>
          <w:color w:val="000000"/>
          <w:sz w:val="28"/>
        </w:rPr>
        <w:t>
      Қызметкерлер қатарынан еңбек сіңірген жылдары бойынша зейнетақы төлемдерін алатын қайтыс болғандардың отбасы мүшелеріне асыраушысынан айырылуы бойынша жәрдемақы тағайындалуына қарамастан әйеліне (күйеуіне) – асыраушысының үш айлық зейнетақысы мөлшерінде және еңбекке жарамсыз әрбір отбасы мүшесіне – асыраушысының қайтыс болған күніне төленетін бір айлық зейнетақысы мөлшерінде біржолғы жәрдемақы төленеді.</w:t>
      </w:r>
    </w:p>
    <w:p>
      <w:pPr>
        <w:spacing w:after="0"/>
        <w:ind w:left="0"/>
        <w:jc w:val="both"/>
      </w:pPr>
      <w:r>
        <w:rPr>
          <w:rFonts w:ascii="Times New Roman"/>
          <w:b w:val="false"/>
          <w:i w:val="false"/>
          <w:color w:val="000000"/>
          <w:sz w:val="28"/>
        </w:rPr>
        <w:t>
      Аталған тармақта көзделген біржолғы жәрдемақы мөлшерін айқындау кезінде жәрдемақы алу құқығы бар отбасы мүшелерінің қатарына: жасына және еңбекке жарамдылығына қарамастан әйелі (күйеуі); 18 жасқа толмаған немесе, егер олар 18 жасқа дейін мүгедек болған болса, ол жастан үлкен немесе асыраушысы қайтыс болған күнге оқу орнының күндізгі бөлімінде білім алатын және 23 жасқа толмаған болса, балалары; қайтыс болған қызметкердің асырауында болған, Қазақстан Республикасының заңнамасында белгіленген зейнеткерлік жасқа жеткен не мүгедек болып табылатын ата-анасы енгізіледі.";</w:t>
      </w:r>
    </w:p>
    <w:p>
      <w:pPr>
        <w:spacing w:after="0"/>
        <w:ind w:left="0"/>
        <w:jc w:val="both"/>
      </w:pPr>
      <w:r>
        <w:rPr>
          <w:rFonts w:ascii="Times New Roman"/>
          <w:b w:val="false"/>
          <w:i w:val="false"/>
          <w:color w:val="000000"/>
          <w:sz w:val="28"/>
        </w:rPr>
        <w:t>
      2) 81-баптың 2-тармағы мынадай редакцияда жазылсын:</w:t>
      </w:r>
    </w:p>
    <w:p>
      <w:pPr>
        <w:spacing w:after="0"/>
        <w:ind w:left="0"/>
        <w:jc w:val="both"/>
      </w:pPr>
      <w:r>
        <w:rPr>
          <w:rFonts w:ascii="Times New Roman"/>
          <w:b w:val="false"/>
          <w:i w:val="false"/>
          <w:color w:val="000000"/>
          <w:sz w:val="28"/>
        </w:rPr>
        <w:t>
      "2. Аталған ережелер арнаулы мемлекеттік органдардағы қызметiнiң жалпы ұзақтығына қарамастан 1941 – 1945 жылдардағы Ұлы Отан соғысына, басқа мемлекеттер аумағында әскери іс-қимылдарға және бітімгершілік операцияларға қатысқандарға қолданылады.".</w:t>
      </w:r>
    </w:p>
    <w:p>
      <w:pPr>
        <w:spacing w:after="0"/>
        <w:ind w:left="0"/>
        <w:jc w:val="both"/>
      </w:pPr>
      <w:r>
        <w:rPr>
          <w:rFonts w:ascii="Times New Roman"/>
          <w:b w:val="false"/>
          <w:i w:val="false"/>
          <w:color w:val="000000"/>
          <w:sz w:val="28"/>
        </w:rPr>
        <w:t xml:space="preserve">
      15.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8-1, 65-құжат; 2017 ж., № 16, 56-құжат):</w:t>
      </w:r>
    </w:p>
    <w:p>
      <w:pPr>
        <w:spacing w:after="0"/>
        <w:ind w:left="0"/>
        <w:jc w:val="both"/>
      </w:pPr>
      <w:r>
        <w:rPr>
          <w:rFonts w:ascii="Times New Roman"/>
          <w:b w:val="false"/>
          <w:i w:val="false"/>
          <w:color w:val="000000"/>
          <w:sz w:val="28"/>
        </w:rPr>
        <w:t>
      1) 10-баптың 2-тармағы мынадай редакцияда жазылсын:</w:t>
      </w:r>
    </w:p>
    <w:p>
      <w:pPr>
        <w:spacing w:after="0"/>
        <w:ind w:left="0"/>
        <w:jc w:val="both"/>
      </w:pPr>
      <w:r>
        <w:rPr>
          <w:rFonts w:ascii="Times New Roman"/>
          <w:b w:val="false"/>
          <w:i w:val="false"/>
          <w:color w:val="000000"/>
          <w:sz w:val="28"/>
        </w:rPr>
        <w:t>
      "2. Жасына байланысты зейнетақы төлемдерін алушы немесе мемлекеттік базалық зейнетақы төлемін алушы қайтыс болған жағдайда, оның отбасына не жерлеуді жүзеге асырған адамға республикалық бюджет туралы заңда тиісті қаржы жылына белгіленген айлық есептік көрсеткіштің 15,7 еселенген мөлшерінде жерлеуге арналған біржолғы төлем төленеді.";</w:t>
      </w:r>
    </w:p>
    <w:p>
      <w:pPr>
        <w:spacing w:after="0"/>
        <w:ind w:left="0"/>
        <w:jc w:val="both"/>
      </w:pPr>
      <w:r>
        <w:rPr>
          <w:rFonts w:ascii="Times New Roman"/>
          <w:b w:val="false"/>
          <w:i w:val="false"/>
          <w:color w:val="000000"/>
          <w:sz w:val="28"/>
        </w:rPr>
        <w:t>
      2) 14-бап мынадай редакцияда жазылсын:</w:t>
      </w:r>
    </w:p>
    <w:p>
      <w:pPr>
        <w:spacing w:after="0"/>
        <w:ind w:left="0"/>
        <w:jc w:val="both"/>
      </w:pPr>
      <w:r>
        <w:rPr>
          <w:rFonts w:ascii="Times New Roman"/>
          <w:b w:val="false"/>
          <w:i w:val="false"/>
          <w:color w:val="000000"/>
          <w:sz w:val="28"/>
        </w:rPr>
        <w:t>
      "14-бап. Еңбек өтілін растау</w:t>
      </w:r>
    </w:p>
    <w:p>
      <w:pPr>
        <w:spacing w:after="0"/>
        <w:ind w:left="0"/>
        <w:jc w:val="both"/>
      </w:pPr>
      <w:r>
        <w:rPr>
          <w:rFonts w:ascii="Times New Roman"/>
          <w:b w:val="false"/>
          <w:i w:val="false"/>
          <w:color w:val="000000"/>
          <w:sz w:val="28"/>
        </w:rPr>
        <w:t>
      1. Жасына байланысты зейнетақы төлемдерiн есептеу үшiн еңбек өтілі 1998 жылғы 1 қаңтарға дейiнгi кезең үшін есепке алынады.</w:t>
      </w:r>
    </w:p>
    <w:p>
      <w:pPr>
        <w:spacing w:after="0"/>
        <w:ind w:left="0"/>
        <w:jc w:val="both"/>
      </w:pPr>
      <w:r>
        <w:rPr>
          <w:rFonts w:ascii="Times New Roman"/>
          <w:b w:val="false"/>
          <w:i w:val="false"/>
          <w:color w:val="000000"/>
          <w:sz w:val="28"/>
        </w:rPr>
        <w:t>
      2. Еңбек өтілі еңбек кiтапшасымен расталады, ал еңбек кітапшасы немесе онда тиiстi жазбалар болмаған кезде жұмыс туралы мәлiметтердi растайтын құжаттар не сот шешiмi негізінде белгіленеді.";</w:t>
      </w:r>
    </w:p>
    <w:p>
      <w:pPr>
        <w:spacing w:after="0"/>
        <w:ind w:left="0"/>
        <w:jc w:val="both"/>
      </w:pPr>
      <w:r>
        <w:rPr>
          <w:rFonts w:ascii="Times New Roman"/>
          <w:b w:val="false"/>
          <w:i w:val="false"/>
          <w:color w:val="000000"/>
          <w:sz w:val="28"/>
        </w:rPr>
        <w:t>
      3) 14-1-баптың 3 және 4-тармақтары мынадай редакцияда жазылсын:</w:t>
      </w:r>
    </w:p>
    <w:p>
      <w:pPr>
        <w:spacing w:after="0"/>
        <w:ind w:left="0"/>
        <w:jc w:val="both"/>
      </w:pPr>
      <w:r>
        <w:rPr>
          <w:rFonts w:ascii="Times New Roman"/>
          <w:b w:val="false"/>
          <w:i w:val="false"/>
          <w:color w:val="000000"/>
          <w:sz w:val="28"/>
        </w:rPr>
        <w:t>
      "3. Мемлекеттік базалық зейнетақы төлемін тағайындауды мемлекеттік базалық зейнетақы төлемін және жасына байланысты зейнетақы төлемдерін тағайындайтын орган жүргізеді.</w:t>
      </w:r>
    </w:p>
    <w:p>
      <w:pPr>
        <w:spacing w:after="0"/>
        <w:ind w:left="0"/>
        <w:jc w:val="both"/>
      </w:pPr>
      <w:r>
        <w:rPr>
          <w:rFonts w:ascii="Times New Roman"/>
          <w:b w:val="false"/>
          <w:i w:val="false"/>
          <w:color w:val="000000"/>
          <w:sz w:val="28"/>
        </w:rPr>
        <w:t>
      4. Мемлекеттік базалық зейнетақы төлемін тағайындау өтініш берілген күннен бастап жүргізіледі. Өтініш пен қажетті құжаттардың Мемлекеттік корпорацияда тіркелген күні мемлекеттік базалық зейнетақы төлемін тағайындауға өтініш жасалған күн болып есептеледі.";</w:t>
      </w:r>
    </w:p>
    <w:p>
      <w:pPr>
        <w:spacing w:after="0"/>
        <w:ind w:left="0"/>
        <w:jc w:val="both"/>
      </w:pPr>
      <w:r>
        <w:rPr>
          <w:rFonts w:ascii="Times New Roman"/>
          <w:b w:val="false"/>
          <w:i w:val="false"/>
          <w:color w:val="000000"/>
          <w:sz w:val="28"/>
        </w:rPr>
        <w:t>
      4) 15-баптың 4-тармағы мынадай редакцияда жазылсын:</w:t>
      </w:r>
    </w:p>
    <w:p>
      <w:pPr>
        <w:spacing w:after="0"/>
        <w:ind w:left="0"/>
        <w:jc w:val="both"/>
      </w:pPr>
      <w:r>
        <w:rPr>
          <w:rFonts w:ascii="Times New Roman"/>
          <w:b w:val="false"/>
          <w:i w:val="false"/>
          <w:color w:val="000000"/>
          <w:sz w:val="28"/>
        </w:rPr>
        <w:t>
      "4. Талап етілетін еңбек өтілінен артық 1998 жылғы 1 қаңтарға дейін жұмыс істеген әрбір толық жыл үшін жасына байланысты зейнетақы төлемдерінің мөлшері 1 пайызға ұлғайтылады, бірақ жасына байланысты зейнетақы төлемдерін есептеу үшін ескерілетін кірістің 75 пайызынан аспайды.</w:t>
      </w:r>
    </w:p>
    <w:p>
      <w:pPr>
        <w:spacing w:after="0"/>
        <w:ind w:left="0"/>
        <w:jc w:val="both"/>
      </w:pPr>
      <w:r>
        <w:rPr>
          <w:rFonts w:ascii="Times New Roman"/>
          <w:b w:val="false"/>
          <w:i w:val="false"/>
          <w:color w:val="000000"/>
          <w:sz w:val="28"/>
        </w:rPr>
        <w:t>
      Егер толық көлемде есептелген жасына байланысты зейнетақы төлемдерінің мөлшері республикалық бюджет туралы заңда тиісті қаржы жылына белгіленетін зейнетақының ең төменгі мөлшерінен төмен болса, жасына байланысты зейнетақы төлемдері ең төмен мөлшерде тағайындалады.";</w:t>
      </w:r>
    </w:p>
    <w:p>
      <w:pPr>
        <w:spacing w:after="0"/>
        <w:ind w:left="0"/>
        <w:jc w:val="both"/>
      </w:pPr>
      <w:r>
        <w:rPr>
          <w:rFonts w:ascii="Times New Roman"/>
          <w:b w:val="false"/>
          <w:i w:val="false"/>
          <w:color w:val="000000"/>
          <w:sz w:val="28"/>
        </w:rPr>
        <w:t>
      5) 18-баптың 2-тармағы мынадай редакцияда жазылсын:</w:t>
      </w:r>
    </w:p>
    <w:p>
      <w:pPr>
        <w:spacing w:after="0"/>
        <w:ind w:left="0"/>
        <w:jc w:val="both"/>
      </w:pPr>
      <w:r>
        <w:rPr>
          <w:rFonts w:ascii="Times New Roman"/>
          <w:b w:val="false"/>
          <w:i w:val="false"/>
          <w:color w:val="000000"/>
          <w:sz w:val="28"/>
        </w:rPr>
        <w:t>
      "2. Жасына байланысты зейнетақы төлемдері өтініш жасалған күннен бастап тағайындалады. Өтініш пен қажетті құжаттардың Мемлекеттік корпорацияда тіркелген күні жасына байланысты зейнетақы төлемдерін тағайындауға  өтініш жасалған  күн болып есептеледі.";</w:t>
      </w:r>
    </w:p>
    <w:p>
      <w:pPr>
        <w:spacing w:after="0"/>
        <w:ind w:left="0"/>
        <w:jc w:val="both"/>
      </w:pPr>
      <w:r>
        <w:rPr>
          <w:rFonts w:ascii="Times New Roman"/>
          <w:b w:val="false"/>
          <w:i w:val="false"/>
          <w:color w:val="000000"/>
          <w:sz w:val="28"/>
        </w:rPr>
        <w:t xml:space="preserve">
      6) 22-бап мынадай редакцияда жазылсын: </w:t>
      </w:r>
    </w:p>
    <w:p>
      <w:pPr>
        <w:spacing w:after="0"/>
        <w:ind w:left="0"/>
        <w:jc w:val="both"/>
      </w:pPr>
      <w:r>
        <w:rPr>
          <w:rFonts w:ascii="Times New Roman"/>
          <w:b w:val="false"/>
          <w:i w:val="false"/>
          <w:color w:val="000000"/>
          <w:sz w:val="28"/>
        </w:rPr>
        <w:t>
       "22-бап. Өткен уақыт үшін мемлекеттік базалық зейнетақы төлемін, жасына байланысты зейнетақы төлемдерін және еңбек сіңірген жылдары үшін зейнетақы төлемдерін алу</w:t>
      </w:r>
    </w:p>
    <w:p>
      <w:pPr>
        <w:spacing w:after="0"/>
        <w:ind w:left="0"/>
        <w:jc w:val="both"/>
      </w:pPr>
      <w:r>
        <w:rPr>
          <w:rFonts w:ascii="Times New Roman"/>
          <w:b w:val="false"/>
          <w:i w:val="false"/>
          <w:color w:val="000000"/>
          <w:sz w:val="28"/>
        </w:rPr>
        <w:t>
      1. Тағайындалған, бірақ алушы талап етпеген мемлекеттік базалық зейнетақы төлемінің, жасына байланысты зейнетақы төлемдерінің және еңбек сіңірген жылдары үшін зейнетақы төлемдерінің сомалары өткен уақыт үшін, бірақ оларды алуға өтініш жасау алдындағы үш жылдан асырылмай төленеді.</w:t>
      </w:r>
    </w:p>
    <w:p>
      <w:pPr>
        <w:spacing w:after="0"/>
        <w:ind w:left="0"/>
        <w:jc w:val="both"/>
      </w:pPr>
      <w:r>
        <w:rPr>
          <w:rFonts w:ascii="Times New Roman"/>
          <w:b w:val="false"/>
          <w:i w:val="false"/>
          <w:color w:val="000000"/>
          <w:sz w:val="28"/>
        </w:rPr>
        <w:t>
      2. Мемлекеттік базалық зейнетақы төлемін және жасына байланысты зейнетақы төлемдерін тағайындайтын органның немесе еңбек сіңірген жылдары үшін зейнетақымен қамсыздандыруды жүзеге асыратын органның, сондай-ақ Мемлекеттік корпорацияның кінәсінен уақытында алынбаған мемлекеттік базалық зейнетақы төлемінің, жасына байланысты зейнетақы төлемдерінің және еңбек сіңірген жылдары үшін зейнетақы төлемдерінің  сомалары мерзімдері шектелмей өткен уақыт үшін төленеді.";</w:t>
      </w:r>
    </w:p>
    <w:p>
      <w:pPr>
        <w:spacing w:after="0"/>
        <w:ind w:left="0"/>
        <w:jc w:val="both"/>
      </w:pPr>
      <w:r>
        <w:rPr>
          <w:rFonts w:ascii="Times New Roman"/>
          <w:b w:val="false"/>
          <w:i w:val="false"/>
          <w:color w:val="000000"/>
          <w:sz w:val="28"/>
        </w:rPr>
        <w:t>
      7) 25-баптың 4-тармағының бірінші абзацы мынадай редакцияда жазылсын:</w:t>
      </w:r>
    </w:p>
    <w:p>
      <w:pPr>
        <w:spacing w:after="0"/>
        <w:ind w:left="0"/>
        <w:jc w:val="both"/>
      </w:pPr>
      <w:r>
        <w:rPr>
          <w:rFonts w:ascii="Times New Roman"/>
          <w:b w:val="false"/>
          <w:i w:val="false"/>
          <w:color w:val="000000"/>
          <w:sz w:val="28"/>
        </w:rPr>
        <w:t>
      "4. Адвокаттар, жеке сот орындаушылары, жекеше нотариустар, кәсіби медиаторлар, дара кәсiпкерлер, сондай-ақ азаматтық-құқықтық сипаттағы шарттар бойынша табыс алатын жеке тұлғалар үшiн бірыңғай жинақтаушы зейнетақы қорына төленуге жататын өз пайдасына мiндеттi зейнетақы жарналары әрбiр ай үшiн есептелетiн, алған табыстың 10 пайызы мөлшерiнде, бiрақ республикалық бюджет туралы заңда тиісті қаржы жылына белгiленген ең  төмен жалақы мөлшерiнiң 10 пайызынан кем емес және ең төмен жалақының 75 еселенген мөлшерiнiң 10 пайызынан аспайтын мөлшерде белгiленедi.";</w:t>
      </w:r>
    </w:p>
    <w:p>
      <w:pPr>
        <w:spacing w:after="0"/>
        <w:ind w:left="0"/>
        <w:jc w:val="both"/>
      </w:pPr>
      <w:r>
        <w:rPr>
          <w:rFonts w:ascii="Times New Roman"/>
          <w:b w:val="false"/>
          <w:i w:val="false"/>
          <w:color w:val="000000"/>
          <w:sz w:val="28"/>
        </w:rPr>
        <w:t>
      8) 39-баптың 2-тармағының 1) тармақшасы алып тасталсын;</w:t>
      </w:r>
    </w:p>
    <w:p>
      <w:pPr>
        <w:spacing w:after="0"/>
        <w:ind w:left="0"/>
        <w:jc w:val="both"/>
      </w:pPr>
      <w:r>
        <w:rPr>
          <w:rFonts w:ascii="Times New Roman"/>
          <w:b w:val="false"/>
          <w:i w:val="false"/>
          <w:color w:val="000000"/>
          <w:sz w:val="28"/>
        </w:rPr>
        <w:t>
      9) 65-баптың 3-тармағы мынадай мазмұндағы екінші бөлікпен толықтырылсын:</w:t>
      </w:r>
    </w:p>
    <w:p>
      <w:pPr>
        <w:spacing w:after="0"/>
        <w:ind w:left="0"/>
        <w:jc w:val="both"/>
      </w:pPr>
      <w:r>
        <w:rPr>
          <w:rFonts w:ascii="Times New Roman"/>
          <w:b w:val="false"/>
          <w:i w:val="false"/>
          <w:color w:val="000000"/>
          <w:sz w:val="28"/>
        </w:rPr>
        <w:t>
      "Тәуелсіз Мемлекеттер Достастығына қатысушы мемлекеттерден Қазақстан Республикасына тұрақты тұруға келген Тәуелсіз Мемлекеттер Достастығына қатысушы мемлекеттердің әскери қызметшiлері, ішкі істер органдарының қызметкерлері қатарындағы адамдардың ақшалай қамтылымының мөлшері Қазақстан Республикасының әскери қызметшілерінің, ішкі істер органдары қызметкерлерінің ұқсас не теңестірілген лауазымы бойынша қызметтен босатылған (жеке құрам тізімдерінен алып тасталған) күніне айқындалады.";</w:t>
      </w:r>
    </w:p>
    <w:p>
      <w:pPr>
        <w:spacing w:after="0"/>
        <w:ind w:left="0"/>
        <w:jc w:val="both"/>
      </w:pPr>
      <w:r>
        <w:rPr>
          <w:rFonts w:ascii="Times New Roman"/>
          <w:b w:val="false"/>
          <w:i w:val="false"/>
          <w:color w:val="000000"/>
          <w:sz w:val="28"/>
        </w:rPr>
        <w:t>
      10) 65-баптың 5-тармағының екінші бөлігі алып тасталсын;</w:t>
      </w:r>
    </w:p>
    <w:p>
      <w:pPr>
        <w:spacing w:after="0"/>
        <w:ind w:left="0"/>
        <w:jc w:val="both"/>
      </w:pPr>
      <w:r>
        <w:rPr>
          <w:rFonts w:ascii="Times New Roman"/>
          <w:b w:val="false"/>
          <w:i w:val="false"/>
          <w:color w:val="000000"/>
          <w:sz w:val="28"/>
        </w:rPr>
        <w:t>
      11) 66-баптың үшінші бөлігі мынадай редакцияда жазылсын:</w:t>
      </w:r>
    </w:p>
    <w:p>
      <w:pPr>
        <w:spacing w:after="0"/>
        <w:ind w:left="0"/>
        <w:jc w:val="both"/>
      </w:pPr>
      <w:r>
        <w:rPr>
          <w:rFonts w:ascii="Times New Roman"/>
          <w:b w:val="false"/>
          <w:i w:val="false"/>
          <w:color w:val="000000"/>
          <w:sz w:val="28"/>
        </w:rPr>
        <w:t>
      "Тәуелсіз Мемлекеттер Достастығына қатысушы мемлекетте есептелген еңбек сіңірген жылдары, егер Қазақстан Республикасы ратификациялаған халықаралық шарттарда өзгеше көзделмесе, қайта қарауға жатпайды.";</w:t>
      </w:r>
    </w:p>
    <w:p>
      <w:pPr>
        <w:spacing w:after="0"/>
        <w:ind w:left="0"/>
        <w:jc w:val="both"/>
      </w:pPr>
      <w:r>
        <w:rPr>
          <w:rFonts w:ascii="Times New Roman"/>
          <w:b w:val="false"/>
          <w:i w:val="false"/>
          <w:color w:val="000000"/>
          <w:sz w:val="28"/>
        </w:rPr>
        <w:t>
      12) 68-баптың 1 және 3-тармақтары мынадай редакцияда жазылсын:</w:t>
      </w:r>
    </w:p>
    <w:p>
      <w:pPr>
        <w:spacing w:after="0"/>
        <w:ind w:left="0"/>
        <w:jc w:val="both"/>
      </w:pPr>
      <w:r>
        <w:rPr>
          <w:rFonts w:ascii="Times New Roman"/>
          <w:b w:val="false"/>
          <w:i w:val="false"/>
          <w:color w:val="000000"/>
          <w:sz w:val="28"/>
        </w:rPr>
        <w:t>
      "1. Еңбек сіңірген жылдары үшін зейнетақы төлемдері қызметтен босатылған (жеке құрам тізімдерінен алып тасталған) күннен бастап, бірақ оларға ақшалай қамтылым төленген күннен ерте емес және еңбек сіңірген жылдары үшін зейнетақы төлемдерін тағайындауға өтініш жасаған күнге дейін үш жылдан аспайтындай тағайындалады және жүзеге асырылады.";</w:t>
      </w:r>
    </w:p>
    <w:p>
      <w:pPr>
        <w:spacing w:after="0"/>
        <w:ind w:left="0"/>
        <w:jc w:val="both"/>
      </w:pPr>
      <w:r>
        <w:rPr>
          <w:rFonts w:ascii="Times New Roman"/>
          <w:b w:val="false"/>
          <w:i w:val="false"/>
          <w:color w:val="000000"/>
          <w:sz w:val="28"/>
        </w:rPr>
        <w:t>
      "3. Тәуелсіз Мемлекеттер Достастығына қатысушы мемлекеттерден Қазақстан Республикасына тұрақты тұруға келген адамдарға еңбек сіңірген жылдары үшін зейнетақы төлемдері өтініш жасаған күннен бастап, бірақ  Тәуелсіз Мемлекеттер Достастығына қатысушы мемлекетте зейнетақы төленген күннен кейін тағайындалады.";</w:t>
      </w:r>
    </w:p>
    <w:p>
      <w:pPr>
        <w:spacing w:after="0"/>
        <w:ind w:left="0"/>
        <w:jc w:val="both"/>
      </w:pPr>
      <w:r>
        <w:rPr>
          <w:rFonts w:ascii="Times New Roman"/>
          <w:b w:val="false"/>
          <w:i w:val="false"/>
          <w:color w:val="000000"/>
          <w:sz w:val="28"/>
        </w:rPr>
        <w:t>
      13) 70-бап  мынадай редакцияда жазылсын:</w:t>
      </w:r>
    </w:p>
    <w:p>
      <w:pPr>
        <w:spacing w:after="0"/>
        <w:ind w:left="0"/>
        <w:jc w:val="both"/>
      </w:pPr>
      <w:r>
        <w:rPr>
          <w:rFonts w:ascii="Times New Roman"/>
          <w:b w:val="false"/>
          <w:i w:val="false"/>
          <w:color w:val="000000"/>
          <w:sz w:val="28"/>
        </w:rPr>
        <w:t>
       "70-бап. Әскери қызметшiлер мен арнаулы мемлекеттік және құқық қорғау органдары, мемлекеттік фельдъегерлік қызмет қызметкерлерiн зейнетақымен қамсыздандыруды жүзеге асыратын органдар</w:t>
      </w:r>
    </w:p>
    <w:p>
      <w:pPr>
        <w:spacing w:after="0"/>
        <w:ind w:left="0"/>
        <w:jc w:val="both"/>
      </w:pPr>
      <w:r>
        <w:rPr>
          <w:rFonts w:ascii="Times New Roman"/>
          <w:b w:val="false"/>
          <w:i w:val="false"/>
          <w:color w:val="000000"/>
          <w:sz w:val="28"/>
        </w:rPr>
        <w:t>
      1. Әскери қызметшiлерге, арнаулы мемлекеттік және құқық қорғау органдары, мемлекеттік фельдъегерлік қызмет қызметкерлерiне, сондай-ақ арнаулы атақтар, сыныптық шендер алу және нысанды киiм киiп жүру құқықтары 2012 жылғы  1 қаңтардан бастап жойылған адамдарға еңбек сіңірген жылдары үшін зейнетақы төлемдерiн тағайындауды тиiстi мемлекеттiк органдар Қазақстан Республикасының Үкiметi айқындайтын тәртiппен жүзеге асырады.".</w:t>
      </w:r>
    </w:p>
    <w:p>
      <w:pPr>
        <w:spacing w:after="0"/>
        <w:ind w:left="0"/>
        <w:jc w:val="both"/>
      </w:pPr>
      <w:r>
        <w:rPr>
          <w:rFonts w:ascii="Times New Roman"/>
          <w:b w:val="false"/>
          <w:i w:val="false"/>
          <w:color w:val="000000"/>
          <w:sz w:val="28"/>
        </w:rPr>
        <w:t>
      16. "Қайырымдылық туралы" 2015 жылғы 16 қарашадағы Қазақстан Республикасының Заңына (Қазақстан Республикасы Парламентінің Жаршысы, 2015 ж., № 22-I, 139-құжат; 2017 ж., № 14, 47-құжат):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қайырымдылық – қайырымдылық көмек көрсетуге және ізгілік қажеттіліктерді қанағаттандыруға негізделген, ерікті, өтеусіз не жеңілдетілген шарттармен филантропиялық, демеушілік және меценаттық қызмет, сондай-ақ туған жерді қолдау түрінде жүзеге асырылатын әлеуметтік пайдалы қызмет;";</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қайырымдылық жасаушы – қайырымдылықты жүзеге асыратын адам, филантроп және (немесе) демеуші және (немесе) меценат, және (немесе) туған жеріне қолдау көрсететін адам;";</w:t>
      </w:r>
    </w:p>
    <w:p>
      <w:pPr>
        <w:spacing w:after="0"/>
        <w:ind w:left="0"/>
        <w:jc w:val="both"/>
      </w:pPr>
      <w:r>
        <w:rPr>
          <w:rFonts w:ascii="Times New Roman"/>
          <w:b w:val="false"/>
          <w:i w:val="false"/>
          <w:color w:val="000000"/>
          <w:sz w:val="28"/>
        </w:rPr>
        <w:t>
      мынадай мазмұндағы 15-1), 15-2) және 15-3) тармақшалармен толықтырылсын:</w:t>
      </w:r>
    </w:p>
    <w:p>
      <w:pPr>
        <w:spacing w:after="0"/>
        <w:ind w:left="0"/>
        <w:jc w:val="both"/>
      </w:pPr>
      <w:r>
        <w:rPr>
          <w:rFonts w:ascii="Times New Roman"/>
          <w:b w:val="false"/>
          <w:i w:val="false"/>
          <w:color w:val="000000"/>
          <w:sz w:val="28"/>
        </w:rPr>
        <w:t>
      "15-1) туған жерді қолдау – патриотизмге негізделген, туған жерді қолдауға бағытталған ерікті қызмет;</w:t>
      </w:r>
    </w:p>
    <w:p>
      <w:pPr>
        <w:spacing w:after="0"/>
        <w:ind w:left="0"/>
        <w:jc w:val="both"/>
      </w:pPr>
      <w:r>
        <w:rPr>
          <w:rFonts w:ascii="Times New Roman"/>
          <w:b w:val="false"/>
          <w:i w:val="false"/>
          <w:color w:val="000000"/>
          <w:sz w:val="28"/>
        </w:rPr>
        <w:t>
      15-2) туған жерге қолдау көрсететін адам – туған жерге қолдау көрсететін жеке тұлға;</w:t>
      </w:r>
    </w:p>
    <w:p>
      <w:pPr>
        <w:spacing w:after="0"/>
        <w:ind w:left="0"/>
        <w:jc w:val="both"/>
      </w:pPr>
      <w:r>
        <w:rPr>
          <w:rFonts w:ascii="Times New Roman"/>
          <w:b w:val="false"/>
          <w:i w:val="false"/>
          <w:color w:val="000000"/>
          <w:sz w:val="28"/>
        </w:rPr>
        <w:t>
      15-3) туған жер – жеке тұлға туған және (немесе) өз өмірінің бір бөлігін өткізген Қазақстан Республикасының әкімшілік-аумақтық бірлігі;";</w:t>
      </w:r>
    </w:p>
    <w:p>
      <w:pPr>
        <w:spacing w:after="0"/>
        <w:ind w:left="0"/>
        <w:jc w:val="both"/>
      </w:pPr>
      <w:r>
        <w:rPr>
          <w:rFonts w:ascii="Times New Roman"/>
          <w:b w:val="false"/>
          <w:i w:val="false"/>
          <w:color w:val="000000"/>
          <w:sz w:val="28"/>
        </w:rPr>
        <w:t>
      2) 4-баптың 1-тармағы мынадай редакцияда жазылсын:</w:t>
      </w:r>
    </w:p>
    <w:p>
      <w:pPr>
        <w:spacing w:after="0"/>
        <w:ind w:left="0"/>
        <w:jc w:val="both"/>
      </w:pPr>
      <w:r>
        <w:rPr>
          <w:rFonts w:ascii="Times New Roman"/>
          <w:b w:val="false"/>
          <w:i w:val="false"/>
          <w:color w:val="000000"/>
          <w:sz w:val="28"/>
        </w:rPr>
        <w:t>
      "1. Қайырымдылықтың түрлері филантропиялық, демеушілік, меценаттық қызмет және туған жерді қолдау бойынша қызмет болып табылады.";</w:t>
      </w:r>
    </w:p>
    <w:p>
      <w:pPr>
        <w:spacing w:after="0"/>
        <w:ind w:left="0"/>
        <w:jc w:val="both"/>
      </w:pPr>
      <w:r>
        <w:rPr>
          <w:rFonts w:ascii="Times New Roman"/>
          <w:b w:val="false"/>
          <w:i w:val="false"/>
          <w:color w:val="000000"/>
          <w:sz w:val="28"/>
        </w:rPr>
        <w:t>
      3)  мынадай мазмұндағы 6-1-тараумен толықтырылсын:</w:t>
      </w:r>
    </w:p>
    <w:p>
      <w:pPr>
        <w:spacing w:after="0"/>
        <w:ind w:left="0"/>
        <w:jc w:val="both"/>
      </w:pPr>
      <w:r>
        <w:rPr>
          <w:rFonts w:ascii="Times New Roman"/>
          <w:b w:val="false"/>
          <w:i w:val="false"/>
          <w:color w:val="000000"/>
          <w:sz w:val="28"/>
        </w:rPr>
        <w:t>
      "6-1-тарау. Туған жерді қолдау бойынша қызметті жүзеге асыру тәртібі</w:t>
      </w:r>
    </w:p>
    <w:p>
      <w:pPr>
        <w:spacing w:after="0"/>
        <w:ind w:left="0"/>
        <w:jc w:val="both"/>
      </w:pPr>
      <w:r>
        <w:rPr>
          <w:rFonts w:ascii="Times New Roman"/>
          <w:b w:val="false"/>
          <w:i w:val="false"/>
          <w:color w:val="000000"/>
          <w:sz w:val="28"/>
        </w:rPr>
        <w:t>
      30-1-бап. Туған жерді қолдау бойынша қызмет объектілері</w:t>
      </w:r>
    </w:p>
    <w:p>
      <w:pPr>
        <w:spacing w:after="0"/>
        <w:ind w:left="0"/>
        <w:jc w:val="both"/>
      </w:pPr>
      <w:r>
        <w:rPr>
          <w:rFonts w:ascii="Times New Roman"/>
          <w:b w:val="false"/>
          <w:i w:val="false"/>
          <w:color w:val="000000"/>
          <w:sz w:val="28"/>
        </w:rPr>
        <w:t>
      Осы Заңның 4-бабының 2-тармағына сәйкес туған жерді қолдау бойынша қызмет объектілері:</w:t>
      </w:r>
    </w:p>
    <w:p>
      <w:pPr>
        <w:spacing w:after="0"/>
        <w:ind w:left="0"/>
        <w:jc w:val="both"/>
      </w:pPr>
      <w:r>
        <w:rPr>
          <w:rFonts w:ascii="Times New Roman"/>
          <w:b w:val="false"/>
          <w:i w:val="false"/>
          <w:color w:val="000000"/>
          <w:sz w:val="28"/>
        </w:rPr>
        <w:t>
      1) Қазақстан Республикасының әкімшілік-аумақтық бірлігі;</w:t>
      </w:r>
    </w:p>
    <w:p>
      <w:pPr>
        <w:spacing w:after="0"/>
        <w:ind w:left="0"/>
        <w:jc w:val="both"/>
      </w:pPr>
      <w:r>
        <w:rPr>
          <w:rFonts w:ascii="Times New Roman"/>
          <w:b w:val="false"/>
          <w:i w:val="false"/>
          <w:color w:val="000000"/>
          <w:sz w:val="28"/>
        </w:rPr>
        <w:t>
      2) туған жерге қолдау көрсететін адамның туған жерінде орналасқан ғылым, білім беру, мәдениет, өнер, спорт объектілері, аумақтар;</w:t>
      </w:r>
    </w:p>
    <w:p>
      <w:pPr>
        <w:spacing w:after="0"/>
        <w:ind w:left="0"/>
        <w:jc w:val="both"/>
      </w:pPr>
      <w:r>
        <w:rPr>
          <w:rFonts w:ascii="Times New Roman"/>
          <w:b w:val="false"/>
          <w:i w:val="false"/>
          <w:color w:val="000000"/>
          <w:sz w:val="28"/>
        </w:rPr>
        <w:t>
      3) туған жерге қолдау көрсететін адамның туған жерінде орналасқан өзге де объектілер болып табылады.</w:t>
      </w:r>
    </w:p>
    <w:p>
      <w:pPr>
        <w:spacing w:after="0"/>
        <w:ind w:left="0"/>
        <w:jc w:val="both"/>
      </w:pPr>
      <w:r>
        <w:rPr>
          <w:rFonts w:ascii="Times New Roman"/>
          <w:b w:val="false"/>
          <w:i w:val="false"/>
          <w:color w:val="000000"/>
          <w:sz w:val="28"/>
        </w:rPr>
        <w:t xml:space="preserve">
      30-2-бап. Жеке тұлғаның туған жерді қолдау бойынша қызметі </w:t>
      </w:r>
    </w:p>
    <w:p>
      <w:pPr>
        <w:spacing w:after="0"/>
        <w:ind w:left="0"/>
        <w:jc w:val="both"/>
      </w:pPr>
      <w:r>
        <w:rPr>
          <w:rFonts w:ascii="Times New Roman"/>
          <w:b w:val="false"/>
          <w:i w:val="false"/>
          <w:color w:val="000000"/>
          <w:sz w:val="28"/>
        </w:rPr>
        <w:t>
      Жеке тұлға өзінің жеке меншігіндегі мүлікті және (немесе) өзінің зияткерлік меншігінің нәтижелерін пайдалана отырып туған жерін қолдау бойынша қызметпен айналысады.".</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