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df308" w14:textId="85df3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 туралы жылдық есепті жасау және ұсыну қағидаларын бекіту туралы" Қазақстан Республикасы Үкіметінің 2017 жылғы 24 тамыздағы № 503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2017 жылғы 29 желтоқсандағы № 926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2018 жылғы 1 қаңтардан бастап қолданысқа енгізіледі.</w:t>
      </w:r>
    </w:p>
    <w:bookmarkStart w:name="z18"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"Республикалық бюджеттің атқарылуы туралы жылдық есепті жасау және ұсыну қағидаларын бекіту туралы" Қазақстан Республикасы Үкіметінің 2017 жылғы 24 тамыздағы № 503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Республикалық бюджеттің атқарылуы туралы жылдық есепті жасау және ұсыну </w:t>
      </w:r>
      <w:r>
        <w:rPr>
          <w:rFonts w:ascii="Times New Roman"/>
          <w:b w:val="false"/>
          <w:i w:val="false"/>
          <w:color w:val="000000"/>
          <w:sz w:val="28"/>
        </w:rPr>
        <w:t>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Түсімдердің және төлемдер бойынша қаржыландырудың жиынтық жоспарының, міндеттемелер бойынша қаржыландырудың жиынтық жоспарының атқарылуы туралы есептердің, елдің стратегиялық даму бағыттарымен өзара байланысты бюджеттің атқарылу көрсеткіштерін бюджеттік мониторингтеу және талдау нәтижелерінің деректері, республикалық бюджеттік бағдарламалар әкімшілерінің жылдық шоғырландырылған қаржылық есептілігінің деректері есепті қаржы жылындағы республикалық бюджеттің атқарылуы туралы жылдық есепті жасау үшін негіз болып табылады.";</w:t>
      </w:r>
    </w:p>
    <w:bookmarkEnd w:id="3"/>
    <w:bookmarkStart w:name="z6" w:id="4"/>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4"/>
    <w:bookmarkStart w:name="z7" w:id="5"/>
    <w:p>
      <w:pPr>
        <w:spacing w:after="0"/>
        <w:ind w:left="0"/>
        <w:jc w:val="both"/>
      </w:pPr>
      <w:r>
        <w:rPr>
          <w:rFonts w:ascii="Times New Roman"/>
          <w:b w:val="false"/>
          <w:i w:val="false"/>
          <w:color w:val="000000"/>
          <w:sz w:val="28"/>
        </w:rPr>
        <w:t>
      "6. Есепті қаржы жылындағы республикалық бюджеттің атқарылуы туралы жылдық есеп:</w:t>
      </w:r>
    </w:p>
    <w:bookmarkEnd w:id="5"/>
    <w:bookmarkStart w:name="z8" w:id="6"/>
    <w:p>
      <w:pPr>
        <w:spacing w:after="0"/>
        <w:ind w:left="0"/>
        <w:jc w:val="both"/>
      </w:pPr>
      <w:r>
        <w:rPr>
          <w:rFonts w:ascii="Times New Roman"/>
          <w:b w:val="false"/>
          <w:i w:val="false"/>
          <w:color w:val="000000"/>
          <w:sz w:val="28"/>
        </w:rPr>
        <w:t>
      1) түсіндірме жазбадан;</w:t>
      </w:r>
    </w:p>
    <w:bookmarkEnd w:id="6"/>
    <w:bookmarkStart w:name="z9" w:id="7"/>
    <w:p>
      <w:pPr>
        <w:spacing w:after="0"/>
        <w:ind w:left="0"/>
        <w:jc w:val="both"/>
      </w:pPr>
      <w:r>
        <w:rPr>
          <w:rFonts w:ascii="Times New Roman"/>
          <w:b w:val="false"/>
          <w:i w:val="false"/>
          <w:color w:val="000000"/>
          <w:sz w:val="28"/>
        </w:rPr>
        <w:t>
      2) тиісті қаржы жылындағы республикалық бюджеттің атқарылуы туралы есептен;</w:t>
      </w:r>
    </w:p>
    <w:bookmarkEnd w:id="7"/>
    <w:bookmarkStart w:name="z10" w:id="8"/>
    <w:p>
      <w:pPr>
        <w:spacing w:after="0"/>
        <w:ind w:left="0"/>
        <w:jc w:val="both"/>
      </w:pPr>
      <w:r>
        <w:rPr>
          <w:rFonts w:ascii="Times New Roman"/>
          <w:b w:val="false"/>
          <w:i w:val="false"/>
          <w:color w:val="000000"/>
          <w:sz w:val="28"/>
        </w:rPr>
        <w:t>
      3) республикалық бюджеттің атқарылуы туралы талдамалық есептен;</w:t>
      </w:r>
    </w:p>
    <w:bookmarkEnd w:id="8"/>
    <w:bookmarkStart w:name="z11" w:id="9"/>
    <w:p>
      <w:pPr>
        <w:spacing w:after="0"/>
        <w:ind w:left="0"/>
        <w:jc w:val="both"/>
      </w:pPr>
      <w:r>
        <w:rPr>
          <w:rFonts w:ascii="Times New Roman"/>
          <w:b w:val="false"/>
          <w:i w:val="false"/>
          <w:color w:val="000000"/>
          <w:sz w:val="28"/>
        </w:rPr>
        <w:t>
      4) мыналарды:</w:t>
      </w:r>
    </w:p>
    <w:bookmarkEnd w:id="9"/>
    <w:p>
      <w:pPr>
        <w:spacing w:after="0"/>
        <w:ind w:left="0"/>
        <w:jc w:val="both"/>
      </w:pPr>
      <w:r>
        <w:rPr>
          <w:rFonts w:ascii="Times New Roman"/>
          <w:b w:val="false"/>
          <w:i w:val="false"/>
          <w:color w:val="000000"/>
          <w:sz w:val="28"/>
        </w:rPr>
        <w:t>
      бухгалтерлік балансты;</w:t>
      </w:r>
    </w:p>
    <w:p>
      <w:pPr>
        <w:spacing w:after="0"/>
        <w:ind w:left="0"/>
        <w:jc w:val="both"/>
      </w:pPr>
      <w:r>
        <w:rPr>
          <w:rFonts w:ascii="Times New Roman"/>
          <w:b w:val="false"/>
          <w:i w:val="false"/>
          <w:color w:val="000000"/>
          <w:sz w:val="28"/>
        </w:rPr>
        <w:t>
      қаржылық қызмет нәтижелерi туралы есепті;</w:t>
      </w:r>
    </w:p>
    <w:p>
      <w:pPr>
        <w:spacing w:after="0"/>
        <w:ind w:left="0"/>
        <w:jc w:val="both"/>
      </w:pPr>
      <w:r>
        <w:rPr>
          <w:rFonts w:ascii="Times New Roman"/>
          <w:b w:val="false"/>
          <w:i w:val="false"/>
          <w:color w:val="000000"/>
          <w:sz w:val="28"/>
        </w:rPr>
        <w:t>
      ақша қозғалысы туралы есепті (тікелей әдіс);</w:t>
      </w:r>
    </w:p>
    <w:p>
      <w:pPr>
        <w:spacing w:after="0"/>
        <w:ind w:left="0"/>
        <w:jc w:val="both"/>
      </w:pPr>
      <w:r>
        <w:rPr>
          <w:rFonts w:ascii="Times New Roman"/>
          <w:b w:val="false"/>
          <w:i w:val="false"/>
          <w:color w:val="000000"/>
          <w:sz w:val="28"/>
        </w:rPr>
        <w:t>
      таза активтердің/капиталдың өзгерістері туралы есепті;</w:t>
      </w:r>
    </w:p>
    <w:p>
      <w:pPr>
        <w:spacing w:after="0"/>
        <w:ind w:left="0"/>
        <w:jc w:val="both"/>
      </w:pPr>
      <w:r>
        <w:rPr>
          <w:rFonts w:ascii="Times New Roman"/>
          <w:b w:val="false"/>
          <w:i w:val="false"/>
          <w:color w:val="000000"/>
          <w:sz w:val="28"/>
        </w:rPr>
        <w:t>
      республикалық бюджеттің атқарылуы туралы шоғырландырылған қаржылық есептілікке түсіндірме жазбаны қамтитын республикалық бюджеттің атқарылуы туралы жылдық шоғырландырылған қаржылық есептіліктен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мазмұндағы 2.4-параграфпен толықтырылсын: </w:t>
      </w:r>
    </w:p>
    <w:bookmarkStart w:name="z13" w:id="10"/>
    <w:p>
      <w:pPr>
        <w:spacing w:after="0"/>
        <w:ind w:left="0"/>
        <w:jc w:val="both"/>
      </w:pPr>
      <w:r>
        <w:rPr>
          <w:rFonts w:ascii="Times New Roman"/>
          <w:b w:val="false"/>
          <w:i w:val="false"/>
          <w:color w:val="000000"/>
          <w:sz w:val="28"/>
        </w:rPr>
        <w:t>
      "2.4-параграф. Есепті қаржы жылындағы республикалық бюджеттің атқарылуы туралы жылдық шоғырландырылған қаржылық есептілікті жасау тәртібі</w:t>
      </w:r>
    </w:p>
    <w:bookmarkEnd w:id="10"/>
    <w:bookmarkStart w:name="z14" w:id="11"/>
    <w:p>
      <w:pPr>
        <w:spacing w:after="0"/>
        <w:ind w:left="0"/>
        <w:jc w:val="both"/>
      </w:pPr>
      <w:r>
        <w:rPr>
          <w:rFonts w:ascii="Times New Roman"/>
          <w:b w:val="false"/>
          <w:i w:val="false"/>
          <w:color w:val="000000"/>
          <w:sz w:val="28"/>
        </w:rPr>
        <w:t>
      9-1. Бухгалтерлік баланс қаржы жағдайы, активтер, міндеттемелер және таза активтер/капитал туралы есепті білдіреді.</w:t>
      </w:r>
    </w:p>
    <w:bookmarkEnd w:id="11"/>
    <w:p>
      <w:pPr>
        <w:spacing w:after="0"/>
        <w:ind w:left="0"/>
        <w:jc w:val="both"/>
      </w:pPr>
      <w:r>
        <w:rPr>
          <w:rFonts w:ascii="Times New Roman"/>
          <w:b w:val="false"/>
          <w:i w:val="false"/>
          <w:color w:val="000000"/>
          <w:sz w:val="28"/>
        </w:rPr>
        <w:t>
      Қаржылық қызмет нәтижелерi туралы есеп кірістер, шығыстар және қаржы нәтижесі туралы ақпаратты білдіреді.</w:t>
      </w:r>
    </w:p>
    <w:p>
      <w:pPr>
        <w:spacing w:after="0"/>
        <w:ind w:left="0"/>
        <w:jc w:val="both"/>
      </w:pPr>
      <w:r>
        <w:rPr>
          <w:rFonts w:ascii="Times New Roman"/>
          <w:b w:val="false"/>
          <w:i w:val="false"/>
          <w:color w:val="000000"/>
          <w:sz w:val="28"/>
        </w:rPr>
        <w:t>
      Ақша қозғалысы туралы есеп (тікелей әдіс) есепті кезеңдегі ақша қаражатының қозғалысы: ақша қаражатының түсімдері мен шығарылуы туралы ақпаратты көрсетеді.</w:t>
      </w:r>
    </w:p>
    <w:p>
      <w:pPr>
        <w:spacing w:after="0"/>
        <w:ind w:left="0"/>
        <w:jc w:val="both"/>
      </w:pPr>
      <w:r>
        <w:rPr>
          <w:rFonts w:ascii="Times New Roman"/>
          <w:b w:val="false"/>
          <w:i w:val="false"/>
          <w:color w:val="000000"/>
          <w:sz w:val="28"/>
        </w:rPr>
        <w:t>
      Таза активтердің/капиталдың өзгерістері туралы есеп таза активтердің/капиталдың өзгеру себептері туралы ақпаратты ашады.</w:t>
      </w:r>
    </w:p>
    <w:bookmarkStart w:name="z15" w:id="12"/>
    <w:p>
      <w:pPr>
        <w:spacing w:after="0"/>
        <w:ind w:left="0"/>
        <w:jc w:val="both"/>
      </w:pPr>
      <w:r>
        <w:rPr>
          <w:rFonts w:ascii="Times New Roman"/>
          <w:b w:val="false"/>
          <w:i w:val="false"/>
          <w:color w:val="000000"/>
          <w:sz w:val="28"/>
        </w:rPr>
        <w:t>
      Қаржылық қызмет нәтижелерi, ақша қозғалысы (тікелей әдіс), таза активтердің/капиталдың өзгерістері есептердің көрсеткіштері және кірістер мен шығыстардың негізгі баптарын талдау бойынша ашып көрсету 2020 жылдан бастап өткен есепті кезеңнің деректерімен салыстыру арқылы ұсынылады.</w:t>
      </w:r>
    </w:p>
    <w:bookmarkEnd w:id="12"/>
    <w:p>
      <w:pPr>
        <w:spacing w:after="0"/>
        <w:ind w:left="0"/>
        <w:jc w:val="both"/>
      </w:pPr>
      <w:r>
        <w:rPr>
          <w:rFonts w:ascii="Times New Roman"/>
          <w:b w:val="false"/>
          <w:i w:val="false"/>
          <w:color w:val="000000"/>
          <w:sz w:val="28"/>
        </w:rPr>
        <w:t>
      Республикалық бюджеттің атқарылуы туралы жылдық шоғырландырылған қаржылық есептілікке түсіндірме жазба республикалық бюджеттің атқарылуы туралы жылдық шоғырландырылған қаржылық есептілікке жалпы мәліметтерді және ашып көрсетулерді көрсетеді.</w:t>
      </w:r>
    </w:p>
    <w:bookmarkStart w:name="z16" w:id="13"/>
    <w:p>
      <w:pPr>
        <w:spacing w:after="0"/>
        <w:ind w:left="0"/>
        <w:jc w:val="both"/>
      </w:pPr>
      <w:r>
        <w:rPr>
          <w:rFonts w:ascii="Times New Roman"/>
          <w:b w:val="false"/>
          <w:i w:val="false"/>
          <w:color w:val="000000"/>
          <w:sz w:val="28"/>
        </w:rPr>
        <w:t>
      Жалпы мәліметтер қаржылық есептілікті дайындаудың негізгі қағидаттары мен қолданылатын есептік саясат туралы ақпаратты қамтиды.</w:t>
      </w:r>
    </w:p>
    <w:bookmarkEnd w:id="13"/>
    <w:p>
      <w:pPr>
        <w:spacing w:after="0"/>
        <w:ind w:left="0"/>
        <w:jc w:val="both"/>
      </w:pPr>
      <w:r>
        <w:rPr>
          <w:rFonts w:ascii="Times New Roman"/>
          <w:b w:val="false"/>
          <w:i w:val="false"/>
          <w:color w:val="000000"/>
          <w:sz w:val="28"/>
        </w:rPr>
        <w:t>
      Ашып көрсету:</w:t>
      </w:r>
    </w:p>
    <w:p>
      <w:pPr>
        <w:spacing w:after="0"/>
        <w:ind w:left="0"/>
        <w:jc w:val="both"/>
      </w:pPr>
      <w:r>
        <w:rPr>
          <w:rFonts w:ascii="Times New Roman"/>
          <w:b w:val="false"/>
          <w:i w:val="false"/>
          <w:color w:val="000000"/>
          <w:sz w:val="28"/>
        </w:rPr>
        <w:t>
      бухгалтерлік баланс баптарының сипаттамасын, сондай-ақ олардың салыстырмалы талдауын;</w:t>
      </w:r>
    </w:p>
    <w:p>
      <w:pPr>
        <w:spacing w:after="0"/>
        <w:ind w:left="0"/>
        <w:jc w:val="both"/>
      </w:pPr>
      <w:r>
        <w:rPr>
          <w:rFonts w:ascii="Times New Roman"/>
          <w:b w:val="false"/>
          <w:i w:val="false"/>
          <w:color w:val="000000"/>
          <w:sz w:val="28"/>
        </w:rPr>
        <w:t>
      қаржылық қызмет нәтижелерi туралы есеп кірістері мен шығыстарының негізгі баптарын талдауды қамтиды.</w:t>
      </w:r>
    </w:p>
    <w:p>
      <w:pPr>
        <w:spacing w:after="0"/>
        <w:ind w:left="0"/>
        <w:jc w:val="both"/>
      </w:pPr>
      <w:r>
        <w:rPr>
          <w:rFonts w:ascii="Times New Roman"/>
          <w:b w:val="false"/>
          <w:i w:val="false"/>
          <w:color w:val="000000"/>
          <w:sz w:val="28"/>
        </w:rPr>
        <w:t>
      Республикалық бюджеттің атқарылуы туралы жылдық шоғырландырылған қаржылық есептілік нысандарын бюджетті атқару жөніндегі уәкілетті орган белгілейді.".</w:t>
      </w:r>
    </w:p>
    <w:bookmarkStart w:name="z17" w:id="14"/>
    <w:p>
      <w:pPr>
        <w:spacing w:after="0"/>
        <w:ind w:left="0"/>
        <w:jc w:val="both"/>
      </w:pPr>
      <w:r>
        <w:rPr>
          <w:rFonts w:ascii="Times New Roman"/>
          <w:b w:val="false"/>
          <w:i w:val="false"/>
          <w:color w:val="000000"/>
          <w:sz w:val="28"/>
        </w:rPr>
        <w:t>
      2. Осы қаулы 2018 жылғы 1 қаңтардан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