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3ad10" w14:textId="393ad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 комиссиясы туралы</w:t>
      </w:r>
    </w:p>
    <w:p>
      <w:pPr>
        <w:spacing w:after="0"/>
        <w:ind w:left="0"/>
        <w:jc w:val="both"/>
      </w:pPr>
      <w:r>
        <w:rPr>
          <w:rFonts w:ascii="Times New Roman"/>
          <w:b w:val="false"/>
          <w:i w:val="false"/>
          <w:color w:val="000000"/>
          <w:sz w:val="28"/>
        </w:rPr>
        <w:t>Қазақстан Республикасы Үкіметінің 2018 жылғы 15 қаңтардағы № 10 қаулысы.</w:t>
      </w:r>
    </w:p>
    <w:p>
      <w:pPr>
        <w:spacing w:after="0"/>
        <w:ind w:left="0"/>
        <w:jc w:val="left"/>
      </w:pPr>
      <w:r>
        <w:br/>
      </w:r>
      <w:r>
        <w:rPr>
          <w:rFonts w:ascii="Times New Roman"/>
          <w:b w:val="false"/>
          <w:i w:val="false"/>
          <w:color w:val="000000"/>
          <w:sz w:val="28"/>
        </w:rPr>
        <w:t>
</w:t>
      </w:r>
    </w:p>
    <w:bookmarkStart w:name="z3" w:id="0"/>
    <w:p>
      <w:pPr>
        <w:spacing w:after="0"/>
        <w:ind w:left="0"/>
        <w:jc w:val="both"/>
      </w:pPr>
      <w:r>
        <w:rPr>
          <w:rFonts w:ascii="Times New Roman"/>
          <w:b w:val="false"/>
          <w:i w:val="false"/>
          <w:color w:val="000000"/>
          <w:sz w:val="28"/>
        </w:rPr>
        <w:t xml:space="preserve">
      "Қазақстан Республикасының Үкіметі туралы" Қазақстан Республикасының Конституциялық заңы 9-бабының </w:t>
      </w:r>
      <w:r>
        <w:rPr>
          <w:rFonts w:ascii="Times New Roman"/>
          <w:b w:val="false"/>
          <w:i w:val="false"/>
          <w:color w:val="000000"/>
          <w:sz w:val="28"/>
        </w:rPr>
        <w:t>5-1) тармақшасына</w:t>
      </w:r>
      <w:r>
        <w:rPr>
          <w:rFonts w:ascii="Times New Roman"/>
          <w:b w:val="false"/>
          <w:i w:val="false"/>
          <w:color w:val="000000"/>
          <w:sz w:val="28"/>
        </w:rPr>
        <w:t xml:space="preserve"> және Қазақстан Республикасының Бюджет кодексі 57-бабының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04.10.2023 </w:t>
      </w:r>
      <w:r>
        <w:rPr>
          <w:rFonts w:ascii="Times New Roman"/>
          <w:b w:val="false"/>
          <w:i w:val="false"/>
          <w:color w:val="000000"/>
          <w:sz w:val="28"/>
        </w:rPr>
        <w:t>№ 855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1. Республикалық бюджет комиссиясы (бұдан әрі – Комиссия) құрылсын.</w:t>
      </w:r>
    </w:p>
    <w:bookmarkEnd w:id="1"/>
    <w:bookmarkStart w:name="z5" w:id="2"/>
    <w:p>
      <w:pPr>
        <w:spacing w:after="0"/>
        <w:ind w:left="0"/>
        <w:jc w:val="both"/>
      </w:pPr>
      <w:r>
        <w:rPr>
          <w:rFonts w:ascii="Times New Roman"/>
          <w:b w:val="false"/>
          <w:i w:val="false"/>
          <w:color w:val="000000"/>
          <w:sz w:val="28"/>
        </w:rPr>
        <w:t>
      2. Қоса беріліп отырған:</w:t>
      </w:r>
    </w:p>
    <w:bookmarkEnd w:id="2"/>
    <w:bookmarkStart w:name="z6" w:id="3"/>
    <w:p>
      <w:pPr>
        <w:spacing w:after="0"/>
        <w:ind w:left="0"/>
        <w:jc w:val="both"/>
      </w:pPr>
      <w:r>
        <w:rPr>
          <w:rFonts w:ascii="Times New Roman"/>
          <w:b w:val="false"/>
          <w:i w:val="false"/>
          <w:color w:val="000000"/>
          <w:sz w:val="28"/>
        </w:rPr>
        <w:t xml:space="preserve">
      1) Комиссия туралы </w:t>
      </w:r>
      <w:r>
        <w:rPr>
          <w:rFonts w:ascii="Times New Roman"/>
          <w:b w:val="false"/>
          <w:i w:val="false"/>
          <w:color w:val="000000"/>
          <w:sz w:val="28"/>
        </w:rPr>
        <w:t>ереже</w:t>
      </w:r>
      <w:r>
        <w:rPr>
          <w:rFonts w:ascii="Times New Roman"/>
          <w:b w:val="false"/>
          <w:i w:val="false"/>
          <w:color w:val="000000"/>
          <w:sz w:val="28"/>
        </w:rPr>
        <w:t>;</w:t>
      </w:r>
    </w:p>
    <w:bookmarkEnd w:id="3"/>
    <w:bookmarkStart w:name="z7" w:id="4"/>
    <w:p>
      <w:pPr>
        <w:spacing w:after="0"/>
        <w:ind w:left="0"/>
        <w:jc w:val="both"/>
      </w:pPr>
      <w:r>
        <w:rPr>
          <w:rFonts w:ascii="Times New Roman"/>
          <w:b w:val="false"/>
          <w:i w:val="false"/>
          <w:color w:val="000000"/>
          <w:sz w:val="28"/>
        </w:rPr>
        <w:t xml:space="preserve">
      2) Комиссияның </w:t>
      </w:r>
      <w:r>
        <w:rPr>
          <w:rFonts w:ascii="Times New Roman"/>
          <w:b w:val="false"/>
          <w:i w:val="false"/>
          <w:color w:val="000000"/>
          <w:sz w:val="28"/>
        </w:rPr>
        <w:t>құрамы</w:t>
      </w:r>
      <w:r>
        <w:rPr>
          <w:rFonts w:ascii="Times New Roman"/>
          <w:b w:val="false"/>
          <w:i w:val="false"/>
          <w:color w:val="000000"/>
          <w:sz w:val="28"/>
        </w:rPr>
        <w:t xml:space="preserve"> бекітілсін.</w:t>
      </w:r>
    </w:p>
    <w:bookmarkEnd w:id="4"/>
    <w:bookmarkStart w:name="z8" w:id="5"/>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5"/>
    <w:p>
      <w:pPr>
        <w:spacing w:after="0"/>
        <w:ind w:left="0"/>
        <w:jc w:val="both"/>
      </w:pPr>
      <w:bookmarkStart w:name="z9" w:id="6"/>
      <w:r>
        <w:rPr>
          <w:rFonts w:ascii="Times New Roman"/>
          <w:b w:val="false"/>
          <w:i w:val="false"/>
          <w:color w:val="000000"/>
          <w:sz w:val="28"/>
        </w:rPr>
        <w:t xml:space="preserve">
      </w:t>
      </w:r>
      <w:r>
        <w:rPr>
          <w:rFonts w:ascii="Times New Roman"/>
          <w:b/>
          <w:i w:val="false"/>
          <w:color w:val="000000"/>
          <w:sz w:val="28"/>
        </w:rPr>
        <w:t>Қазақстан Республикасының</w:t>
      </w:r>
    </w:p>
    <w:bookmarkEnd w:id="6"/>
    <w:p>
      <w:pPr>
        <w:spacing w:after="0"/>
        <w:ind w:left="0"/>
        <w:jc w:val="both"/>
      </w:pPr>
      <w:r>
        <w:rPr>
          <w:rFonts w:ascii="Times New Roman"/>
          <w:b/>
          <w:i w:val="false"/>
          <w:color w:val="000000"/>
          <w:sz w:val="28"/>
        </w:rPr>
        <w:t>Премьер-Министрі</w:t>
      </w:r>
      <w:r>
        <w:rPr>
          <w:rFonts w:ascii="Times New Roman"/>
          <w:b/>
          <w:i w:val="false"/>
          <w:color w:val="000000"/>
          <w:sz w:val="28"/>
        </w:rPr>
        <w:t>      Б. Сағынтаев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15 қаңтардағы</w:t>
            </w:r>
            <w:r>
              <w:br/>
            </w:r>
            <w:r>
              <w:rPr>
                <w:rFonts w:ascii="Times New Roman"/>
                <w:b w:val="false"/>
                <w:i w:val="false"/>
                <w:color w:val="000000"/>
                <w:sz w:val="20"/>
              </w:rPr>
              <w:t>№ 10 қаулысымен</w:t>
            </w:r>
            <w:r>
              <w:br/>
            </w:r>
            <w:r>
              <w:rPr>
                <w:rFonts w:ascii="Times New Roman"/>
                <w:b w:val="false"/>
                <w:i w:val="false"/>
                <w:color w:val="000000"/>
                <w:sz w:val="20"/>
              </w:rPr>
              <w:t>бекітілген</w:t>
            </w:r>
          </w:p>
        </w:tc>
      </w:tr>
    </w:tbl>
    <w:bookmarkStart w:name="z11" w:id="7"/>
    <w:p>
      <w:pPr>
        <w:spacing w:after="0"/>
        <w:ind w:left="0"/>
        <w:jc w:val="both"/>
      </w:pPr>
      <w:r>
        <w:rPr>
          <w:rFonts w:ascii="Times New Roman"/>
          <w:b w:val="false"/>
          <w:i w:val="false"/>
          <w:color w:val="000000"/>
          <w:sz w:val="28"/>
        </w:rPr>
        <w:t xml:space="preserve">
      </w:t>
      </w:r>
      <w:r>
        <w:rPr>
          <w:rFonts w:ascii="Times New Roman"/>
          <w:b/>
          <w:i w:val="false"/>
          <w:color w:val="000000"/>
          <w:sz w:val="28"/>
        </w:rPr>
        <w:t>Республикалық бюджет комиссиясы туралы ереже</w:t>
      </w:r>
    </w:p>
    <w:bookmarkEnd w:id="7"/>
    <w:bookmarkStart w:name="z12" w:id="8"/>
    <w:p>
      <w:pPr>
        <w:spacing w:after="0"/>
        <w:ind w:left="0"/>
        <w:jc w:val="both"/>
      </w:pPr>
      <w:r>
        <w:rPr>
          <w:rFonts w:ascii="Times New Roman"/>
          <w:b w:val="false"/>
          <w:i w:val="false"/>
          <w:color w:val="000000"/>
          <w:sz w:val="28"/>
        </w:rPr>
        <w:t xml:space="preserve">
      </w:t>
      </w:r>
      <w:r>
        <w:rPr>
          <w:rFonts w:ascii="Times New Roman"/>
          <w:b/>
          <w:i w:val="false"/>
          <w:color w:val="000000"/>
          <w:sz w:val="28"/>
        </w:rPr>
        <w:t>1-тарау. Жалпы ережелер</w:t>
      </w:r>
    </w:p>
    <w:bookmarkEnd w:id="8"/>
    <w:p>
      <w:pPr>
        <w:spacing w:after="0"/>
        <w:ind w:left="0"/>
        <w:jc w:val="both"/>
      </w:pPr>
      <w:r>
        <w:rPr>
          <w:rFonts w:ascii="Times New Roman"/>
          <w:b w:val="false"/>
          <w:i w:val="false"/>
          <w:color w:val="ff0000"/>
          <w:sz w:val="28"/>
        </w:rPr>
        <w:t xml:space="preserve">
      Ескерту. 1-тараудың тақырыбы жаңа редакцияда - ҚР Үкіметінің 18.03.2021 </w:t>
      </w:r>
      <w:r>
        <w:rPr>
          <w:rFonts w:ascii="Times New Roman"/>
          <w:b w:val="false"/>
          <w:i w:val="false"/>
          <w:color w:val="ff0000"/>
          <w:sz w:val="28"/>
        </w:rPr>
        <w:t>№ 154</w:t>
      </w:r>
      <w:r>
        <w:rPr>
          <w:rFonts w:ascii="Times New Roman"/>
          <w:b w:val="false"/>
          <w:i w:val="false"/>
          <w:color w:val="ff0000"/>
          <w:sz w:val="28"/>
        </w:rPr>
        <w:t xml:space="preserve"> қаулысымен.</w:t>
      </w:r>
    </w:p>
    <w:bookmarkStart w:name="z13" w:id="9"/>
    <w:p>
      <w:pPr>
        <w:spacing w:after="0"/>
        <w:ind w:left="0"/>
        <w:jc w:val="both"/>
      </w:pPr>
      <w:r>
        <w:rPr>
          <w:rFonts w:ascii="Times New Roman"/>
          <w:b w:val="false"/>
          <w:i w:val="false"/>
          <w:color w:val="000000"/>
          <w:sz w:val="28"/>
        </w:rPr>
        <w:t>
      1. Осы Республикалық бюджет комиссиясы туралы ереже (бұдан әрі – Ереже) тұрақты негізде жұмыс істейтін Республикалық бюджет комиссиясының (бұдан әрі – Комиссия) қызметін реттейді.</w:t>
      </w:r>
    </w:p>
    <w:bookmarkEnd w:id="9"/>
    <w:bookmarkStart w:name="z14" w:id="10"/>
    <w:p>
      <w:pPr>
        <w:spacing w:after="0"/>
        <w:ind w:left="0"/>
        <w:jc w:val="both"/>
      </w:pPr>
      <w:r>
        <w:rPr>
          <w:rFonts w:ascii="Times New Roman"/>
          <w:b w:val="false"/>
          <w:i w:val="false"/>
          <w:color w:val="000000"/>
          <w:sz w:val="28"/>
        </w:rPr>
        <w:t xml:space="preserve">
      2.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Қазақстан Республикасының Бюджет кодексі (бұдан әрі - </w:t>
      </w:r>
      <w:r>
        <w:rPr>
          <w:rFonts w:ascii="Times New Roman"/>
          <w:b w:val="false"/>
          <w:i w:val="false"/>
          <w:color w:val="000000"/>
          <w:sz w:val="28"/>
        </w:rPr>
        <w:t>Бюджет кодексі</w:t>
      </w:r>
      <w:r>
        <w:rPr>
          <w:rFonts w:ascii="Times New Roman"/>
          <w:b w:val="false"/>
          <w:i w:val="false"/>
          <w:color w:val="000000"/>
          <w:sz w:val="28"/>
        </w:rPr>
        <w:t>), Қазақстан Республикасының заңнамалық және өзге де нормативтік құқықтық актілері, сондай-ақ осы Ереже Комиссия қызметінің құқықтық негізін құрайды.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31.03.2022 </w:t>
      </w:r>
      <w:r>
        <w:rPr>
          <w:rFonts w:ascii="Times New Roman"/>
          <w:b w:val="false"/>
          <w:i w:val="false"/>
          <w:color w:val="000000"/>
          <w:sz w:val="28"/>
        </w:rPr>
        <w:t>№ 179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5" w:id="11"/>
    <w:p>
      <w:pPr>
        <w:spacing w:after="0"/>
        <w:ind w:left="0"/>
        <w:jc w:val="left"/>
      </w:pPr>
      <w:r>
        <w:rPr>
          <w:rFonts w:ascii="Times New Roman"/>
          <w:b/>
          <w:i w:val="false"/>
          <w:color w:val="000000"/>
        </w:rPr>
        <w:t xml:space="preserve"> 2-тарау. Комиссия қызметінің мақсаттары</w:t>
      </w:r>
    </w:p>
    <w:bookmarkEnd w:id="11"/>
    <w:p>
      <w:pPr>
        <w:spacing w:after="0"/>
        <w:ind w:left="0"/>
        <w:jc w:val="both"/>
      </w:pPr>
      <w:r>
        <w:rPr>
          <w:rFonts w:ascii="Times New Roman"/>
          <w:b w:val="false"/>
          <w:i w:val="false"/>
          <w:color w:val="ff0000"/>
          <w:sz w:val="28"/>
        </w:rPr>
        <w:t xml:space="preserve">
            Ескерту. 2-тараудың тақырыбы жаңа редакцияда - ҚР Үкіметінің 18.03.2021 </w:t>
      </w:r>
      <w:r>
        <w:rPr>
          <w:rFonts w:ascii="Times New Roman"/>
          <w:b w:val="false"/>
          <w:i w:val="false"/>
          <w:color w:val="ff0000"/>
          <w:sz w:val="28"/>
        </w:rPr>
        <w:t>№ 154</w:t>
      </w:r>
      <w:r>
        <w:rPr>
          <w:rFonts w:ascii="Times New Roman"/>
          <w:b w:val="false"/>
          <w:i w:val="false"/>
          <w:color w:val="ff0000"/>
          <w:sz w:val="28"/>
        </w:rPr>
        <w:t xml:space="preserve"> қаулысымен.</w:t>
      </w:r>
    </w:p>
    <w:bookmarkStart w:name="z16" w:id="12"/>
    <w:p>
      <w:pPr>
        <w:spacing w:after="0"/>
        <w:ind w:left="0"/>
        <w:jc w:val="both"/>
      </w:pPr>
      <w:r>
        <w:rPr>
          <w:rFonts w:ascii="Times New Roman"/>
          <w:b w:val="false"/>
          <w:i w:val="false"/>
          <w:color w:val="000000"/>
          <w:sz w:val="28"/>
        </w:rPr>
        <w:t>
      3. Комиссия қызметінің негізгі мақсаты жоспарлы кезеңге арналған республикалық бюджеттің жобасын уақтылы және сапалы әзірлеуді қамтамасыз ету және республикалық бюджетті нақтылау, түзету және атқару жөнінде ұсыныстар әзірлеу болып табылады.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18.03.2021 </w:t>
      </w:r>
      <w:r>
        <w:rPr>
          <w:rFonts w:ascii="Times New Roman"/>
          <w:b w:val="false"/>
          <w:i w:val="false"/>
          <w:color w:val="000000"/>
          <w:sz w:val="28"/>
        </w:rPr>
        <w:t>№ 154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7" w:id="13"/>
    <w:p>
      <w:pPr>
        <w:spacing w:after="0"/>
        <w:ind w:left="0"/>
        <w:jc w:val="left"/>
      </w:pPr>
      <w:r>
        <w:rPr>
          <w:rFonts w:ascii="Times New Roman"/>
          <w:b/>
          <w:i w:val="false"/>
          <w:color w:val="000000"/>
        </w:rPr>
        <w:t xml:space="preserve"> 3-тарау. Комиссияның міндеттері мен функциялары</w:t>
      </w:r>
    </w:p>
    <w:bookmarkEnd w:id="13"/>
    <w:p>
      <w:pPr>
        <w:spacing w:after="0"/>
        <w:ind w:left="0"/>
        <w:jc w:val="both"/>
      </w:pPr>
      <w:r>
        <w:rPr>
          <w:rFonts w:ascii="Times New Roman"/>
          <w:b w:val="false"/>
          <w:i w:val="false"/>
          <w:color w:val="ff0000"/>
          <w:sz w:val="28"/>
        </w:rPr>
        <w:t xml:space="preserve">
            Ескерту. 3-тараудың тақырыбы жаңа редакцияда - ҚР Үкіметінің 18.03.2021 </w:t>
      </w:r>
      <w:r>
        <w:rPr>
          <w:rFonts w:ascii="Times New Roman"/>
          <w:b w:val="false"/>
          <w:i w:val="false"/>
          <w:color w:val="ff0000"/>
          <w:sz w:val="28"/>
        </w:rPr>
        <w:t>№ 154</w:t>
      </w:r>
      <w:r>
        <w:rPr>
          <w:rFonts w:ascii="Times New Roman"/>
          <w:b w:val="false"/>
          <w:i w:val="false"/>
          <w:color w:val="ff0000"/>
          <w:sz w:val="28"/>
        </w:rPr>
        <w:t xml:space="preserve"> қаулысымен.</w:t>
      </w:r>
    </w:p>
    <w:bookmarkStart w:name="z18" w:id="14"/>
    <w:p>
      <w:pPr>
        <w:spacing w:after="0"/>
        <w:ind w:left="0"/>
        <w:jc w:val="both"/>
      </w:pPr>
      <w:r>
        <w:rPr>
          <w:rFonts w:ascii="Times New Roman"/>
          <w:b w:val="false"/>
          <w:i w:val="false"/>
          <w:color w:val="000000"/>
          <w:sz w:val="28"/>
        </w:rPr>
        <w:t>
      4. Комиссияның негізгі міндеттері:</w:t>
      </w:r>
    </w:p>
    <w:bookmarkEnd w:id="14"/>
    <w:bookmarkStart w:name="z89" w:id="15"/>
    <w:p>
      <w:pPr>
        <w:spacing w:after="0"/>
        <w:ind w:left="0"/>
        <w:jc w:val="both"/>
      </w:pPr>
      <w:r>
        <w:rPr>
          <w:rFonts w:ascii="Times New Roman"/>
          <w:b w:val="false"/>
          <w:i w:val="false"/>
          <w:color w:val="000000"/>
          <w:sz w:val="28"/>
        </w:rPr>
        <w:t>
      1) республиканың әлеуметтік-экономикалық даму болжамы бойынша ұсыныстар тұжырымдау;</w:t>
      </w:r>
    </w:p>
    <w:bookmarkEnd w:id="15"/>
    <w:bookmarkStart w:name="z90" w:id="16"/>
    <w:p>
      <w:pPr>
        <w:spacing w:after="0"/>
        <w:ind w:left="0"/>
        <w:jc w:val="both"/>
      </w:pPr>
      <w:r>
        <w:rPr>
          <w:rFonts w:ascii="Times New Roman"/>
          <w:b w:val="false"/>
          <w:i w:val="false"/>
          <w:color w:val="000000"/>
          <w:sz w:val="28"/>
        </w:rPr>
        <w:t>
      2) мемлекеттік органдардың даму жоспарларының басым мақсаттары және республикалық бюджеттік бағдарламалар әкімшілері шығыстарының бағыттары бойынша ұсыныстар тұжырымдау;</w:t>
      </w:r>
    </w:p>
    <w:bookmarkEnd w:id="16"/>
    <w:bookmarkStart w:name="z91" w:id="17"/>
    <w:p>
      <w:pPr>
        <w:spacing w:after="0"/>
        <w:ind w:left="0"/>
        <w:jc w:val="both"/>
      </w:pPr>
      <w:r>
        <w:rPr>
          <w:rFonts w:ascii="Times New Roman"/>
          <w:b w:val="false"/>
          <w:i w:val="false"/>
          <w:color w:val="000000"/>
          <w:sz w:val="28"/>
        </w:rPr>
        <w:t>
      3) мемлекеттік органдардың даму жоспарларының жобалары немесе даму жоспарына енгізілетін өзгерістер мен толықтырулардың жобалары және республикалық бюджеттік бағдарламалар әкімшілері шығыстарының лимиттері бойынша ұсыныстар тұжырымдау;</w:t>
      </w:r>
    </w:p>
    <w:bookmarkEnd w:id="17"/>
    <w:bookmarkStart w:name="z92" w:id="18"/>
    <w:p>
      <w:pPr>
        <w:spacing w:after="0"/>
        <w:ind w:left="0"/>
        <w:jc w:val="both"/>
      </w:pPr>
      <w:r>
        <w:rPr>
          <w:rFonts w:ascii="Times New Roman"/>
          <w:b w:val="false"/>
          <w:i w:val="false"/>
          <w:color w:val="000000"/>
          <w:sz w:val="28"/>
        </w:rPr>
        <w:t>
      4) жоспарлы кезеңге арналған республикалық бюджет жобасының көрсеткіштерін айқындау бойынша ұсыныстар тұжырымдау;</w:t>
      </w:r>
    </w:p>
    <w:bookmarkEnd w:id="18"/>
    <w:bookmarkStart w:name="z93" w:id="19"/>
    <w:p>
      <w:pPr>
        <w:spacing w:after="0"/>
        <w:ind w:left="0"/>
        <w:jc w:val="both"/>
      </w:pPr>
      <w:r>
        <w:rPr>
          <w:rFonts w:ascii="Times New Roman"/>
          <w:b w:val="false"/>
          <w:i w:val="false"/>
          <w:color w:val="000000"/>
          <w:sz w:val="28"/>
        </w:rPr>
        <w:t>
      5) республикалық және жергілікті бюджеттер және (немесе) Қазақстан Республикасының Ұлттық қоры түсімдерінің қысқаруын немесе шығыстарының ұлғаюын көздейтін нормативтік құқықтық актілердің жобалары бойынша ұсыныстар тұжырымдау;</w:t>
      </w:r>
    </w:p>
    <w:bookmarkEnd w:id="19"/>
    <w:bookmarkStart w:name="z94" w:id="20"/>
    <w:p>
      <w:pPr>
        <w:spacing w:after="0"/>
        <w:ind w:left="0"/>
        <w:jc w:val="both"/>
      </w:pPr>
      <w:r>
        <w:rPr>
          <w:rFonts w:ascii="Times New Roman"/>
          <w:b w:val="false"/>
          <w:i w:val="false"/>
          <w:color w:val="000000"/>
          <w:sz w:val="28"/>
        </w:rPr>
        <w:t>
      6) республикалық бюджетті нақтылау бойынша ұсыныстар тұжырымдау;</w:t>
      </w:r>
    </w:p>
    <w:bookmarkEnd w:id="20"/>
    <w:bookmarkStart w:name="z95" w:id="21"/>
    <w:p>
      <w:pPr>
        <w:spacing w:after="0"/>
        <w:ind w:left="0"/>
        <w:jc w:val="both"/>
      </w:pPr>
      <w:r>
        <w:rPr>
          <w:rFonts w:ascii="Times New Roman"/>
          <w:b w:val="false"/>
          <w:i w:val="false"/>
          <w:color w:val="000000"/>
          <w:sz w:val="28"/>
        </w:rPr>
        <w:t>
      7) бюджеттік мониторингтің нәтижелерін, нәтижелерге жүргізілген бағалауды қарау және олар бойынша ұсыныстар тұжырымдау;</w:t>
      </w:r>
    </w:p>
    <w:bookmarkEnd w:id="21"/>
    <w:bookmarkStart w:name="z96" w:id="22"/>
    <w:p>
      <w:pPr>
        <w:spacing w:after="0"/>
        <w:ind w:left="0"/>
        <w:jc w:val="both"/>
      </w:pPr>
      <w:r>
        <w:rPr>
          <w:rFonts w:ascii="Times New Roman"/>
          <w:b w:val="false"/>
          <w:i w:val="false"/>
          <w:color w:val="000000"/>
          <w:sz w:val="28"/>
        </w:rPr>
        <w:t>
      8) республикалық бюджетті түзету бойынша ұсыныстар тұжырымдау;</w:t>
      </w:r>
    </w:p>
    <w:bookmarkEnd w:id="22"/>
    <w:bookmarkStart w:name="z97" w:id="23"/>
    <w:p>
      <w:pPr>
        <w:spacing w:after="0"/>
        <w:ind w:left="0"/>
        <w:jc w:val="both"/>
      </w:pPr>
      <w:r>
        <w:rPr>
          <w:rFonts w:ascii="Times New Roman"/>
          <w:b w:val="false"/>
          <w:i w:val="false"/>
          <w:color w:val="000000"/>
          <w:sz w:val="28"/>
        </w:rPr>
        <w:t>
      9) Білім беру инфрақұрылымын қолдау қорының және Арнаулы мемлекеттік қордың қаражатын бөлу бойынша ұсыныстар тұжырымдау және мәселелерді қарау;</w:t>
      </w:r>
    </w:p>
    <w:bookmarkEnd w:id="23"/>
    <w:bookmarkStart w:name="z98" w:id="24"/>
    <w:p>
      <w:pPr>
        <w:spacing w:after="0"/>
        <w:ind w:left="0"/>
        <w:jc w:val="both"/>
      </w:pPr>
      <w:r>
        <w:rPr>
          <w:rFonts w:ascii="Times New Roman"/>
          <w:b w:val="false"/>
          <w:i w:val="false"/>
          <w:color w:val="000000"/>
          <w:sz w:val="28"/>
        </w:rPr>
        <w:t>
      10) Бюджет кодексінде және осы Ережеде көзделген өзге де өкілеттіктер болып табылады.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04.10.2023 </w:t>
      </w:r>
      <w:r>
        <w:rPr>
          <w:rFonts w:ascii="Times New Roman"/>
          <w:b w:val="false"/>
          <w:i w:val="false"/>
          <w:color w:val="000000"/>
          <w:sz w:val="28"/>
        </w:rPr>
        <w:t>№ 855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5. Комиссия өзіне жүктелген міндеттерге сәйкес мынадай функцияларды жүзеге асырады:</w:t>
      </w:r>
    </w:p>
    <w:bookmarkEnd w:id="25"/>
    <w:bookmarkStart w:name="z99" w:id="26"/>
    <w:p>
      <w:pPr>
        <w:spacing w:after="0"/>
        <w:ind w:left="0"/>
        <w:jc w:val="both"/>
      </w:pPr>
      <w:r>
        <w:rPr>
          <w:rFonts w:ascii="Times New Roman"/>
          <w:b w:val="false"/>
          <w:i w:val="false"/>
          <w:color w:val="000000"/>
          <w:sz w:val="28"/>
        </w:rPr>
        <w:t>
      1) Комиссияның жұмыс органы дайындаған материалдарды қарайды және:</w:t>
      </w:r>
    </w:p>
    <w:bookmarkEnd w:id="26"/>
    <w:p>
      <w:pPr>
        <w:spacing w:after="0"/>
        <w:ind w:left="0"/>
        <w:jc w:val="both"/>
      </w:pPr>
      <w:r>
        <w:rPr>
          <w:rFonts w:ascii="Times New Roman"/>
          <w:b w:val="false"/>
          <w:i w:val="false"/>
          <w:color w:val="000000"/>
          <w:sz w:val="28"/>
        </w:rPr>
        <w:t>
      бюджет қаражатын жұмсаудың және заңды тұлғаларды субсидиялаудың басым бағыттарын;</w:t>
      </w:r>
    </w:p>
    <w:p>
      <w:pPr>
        <w:spacing w:after="0"/>
        <w:ind w:left="0"/>
        <w:jc w:val="both"/>
      </w:pPr>
      <w:r>
        <w:rPr>
          <w:rFonts w:ascii="Times New Roman"/>
          <w:b w:val="false"/>
          <w:i w:val="false"/>
          <w:color w:val="000000"/>
          <w:sz w:val="28"/>
        </w:rPr>
        <w:t>
      бюджетаралық қатынастардың даму бағыттарын;</w:t>
      </w:r>
    </w:p>
    <w:p>
      <w:pPr>
        <w:spacing w:after="0"/>
        <w:ind w:left="0"/>
        <w:jc w:val="both"/>
      </w:pPr>
      <w:r>
        <w:rPr>
          <w:rFonts w:ascii="Times New Roman"/>
          <w:b w:val="false"/>
          <w:i w:val="false"/>
          <w:color w:val="000000"/>
          <w:sz w:val="28"/>
        </w:rPr>
        <w:t>
      мемлекеттік және мемлекет кепілдік берген қарыз алу мен борыш саласындағы саясатты;</w:t>
      </w:r>
    </w:p>
    <w:p>
      <w:pPr>
        <w:spacing w:after="0"/>
        <w:ind w:left="0"/>
        <w:jc w:val="both"/>
      </w:pPr>
      <w:r>
        <w:rPr>
          <w:rFonts w:ascii="Times New Roman"/>
          <w:b w:val="false"/>
          <w:i w:val="false"/>
          <w:color w:val="000000"/>
          <w:sz w:val="28"/>
        </w:rPr>
        <w:t>
      мемлекеттік-жекешелік әріптестік жобалары бойынша мемлекеттік міндеттемелерді, оның ішінде мемлекеттік концессиялық міндеттемелерді қабылдау мүмкіндігі туралы ұсыныстарды;</w:t>
      </w:r>
    </w:p>
    <w:p>
      <w:pPr>
        <w:spacing w:after="0"/>
        <w:ind w:left="0"/>
        <w:jc w:val="both"/>
      </w:pPr>
      <w:r>
        <w:rPr>
          <w:rFonts w:ascii="Times New Roman"/>
          <w:b w:val="false"/>
          <w:i w:val="false"/>
          <w:color w:val="000000"/>
          <w:sz w:val="28"/>
        </w:rPr>
        <w:t>
      объектілер бөлінісіндегі бюджеттік инвестицияларды, сондай-ақ жоспарлы кезеңге арналған облыстар, республикалық маңызы бар қалалар, астана бөлінісіндегі нысаналы даму трансферттерін және кредиттерді қоса алғанда, басым республикалық бюджеттік инвестициялардың тізбесін айқындайды;</w:t>
      </w:r>
    </w:p>
    <w:bookmarkStart w:name="z100" w:id="27"/>
    <w:p>
      <w:pPr>
        <w:spacing w:after="0"/>
        <w:ind w:left="0"/>
        <w:jc w:val="both"/>
      </w:pPr>
      <w:r>
        <w:rPr>
          <w:rFonts w:ascii="Times New Roman"/>
          <w:b w:val="false"/>
          <w:i w:val="false"/>
          <w:color w:val="000000"/>
          <w:sz w:val="28"/>
        </w:rPr>
        <w:t>
      2) Комиссияның жұмыс органы дайындаған материалдарды қарайды және:</w:t>
      </w:r>
    </w:p>
    <w:bookmarkEnd w:id="27"/>
    <w:p>
      <w:pPr>
        <w:spacing w:after="0"/>
        <w:ind w:left="0"/>
        <w:jc w:val="both"/>
      </w:pPr>
      <w:r>
        <w:rPr>
          <w:rFonts w:ascii="Times New Roman"/>
          <w:b w:val="false"/>
          <w:i w:val="false"/>
          <w:color w:val="000000"/>
          <w:sz w:val="28"/>
        </w:rPr>
        <w:t>
      республиканың әлеуметтік-экономикалық даму болжамы;</w:t>
      </w:r>
    </w:p>
    <w:p>
      <w:pPr>
        <w:spacing w:after="0"/>
        <w:ind w:left="0"/>
        <w:jc w:val="both"/>
      </w:pPr>
      <w:r>
        <w:rPr>
          <w:rFonts w:ascii="Times New Roman"/>
          <w:b w:val="false"/>
          <w:i w:val="false"/>
          <w:color w:val="000000"/>
          <w:sz w:val="28"/>
        </w:rPr>
        <w:t>
      республикалық бюджеттік бағдарламалар әкімшілері шығыстарының лимиттері, оның ішінде бюджеттік өтінімді жасау кезінде шығыстардың түрлері бойынша есеп айырысулар ұсынылмайтын орталық мемлекеттік органдардың базалық шығыстарының тізбесі;</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органдарының қарыз алуы;</w:t>
      </w:r>
    </w:p>
    <w:p>
      <w:pPr>
        <w:spacing w:after="0"/>
        <w:ind w:left="0"/>
        <w:jc w:val="both"/>
      </w:pPr>
      <w:r>
        <w:rPr>
          <w:rFonts w:ascii="Times New Roman"/>
          <w:b w:val="false"/>
          <w:i w:val="false"/>
          <w:color w:val="000000"/>
          <w:sz w:val="28"/>
        </w:rPr>
        <w:t>
      бюджеттік мониторингтің нәтижелері мен жүргізілген бағалау нәтижелері;</w:t>
      </w:r>
    </w:p>
    <w:p>
      <w:pPr>
        <w:spacing w:after="0"/>
        <w:ind w:left="0"/>
        <w:jc w:val="both"/>
      </w:pPr>
      <w:r>
        <w:rPr>
          <w:rFonts w:ascii="Times New Roman"/>
          <w:b w:val="false"/>
          <w:i w:val="false"/>
          <w:color w:val="000000"/>
          <w:sz w:val="28"/>
        </w:rPr>
        <w:t>
      орталық мемлекеттік органдардың заттай нормаларды бекіту, өзгерту және (немесе) толықтыру туралы ұсыныстары;</w:t>
      </w:r>
    </w:p>
    <w:p>
      <w:pPr>
        <w:spacing w:after="0"/>
        <w:ind w:left="0"/>
        <w:jc w:val="both"/>
      </w:pPr>
      <w:r>
        <w:rPr>
          <w:rFonts w:ascii="Times New Roman"/>
          <w:b w:val="false"/>
          <w:i w:val="false"/>
          <w:color w:val="000000"/>
          <w:sz w:val="28"/>
        </w:rPr>
        <w:t>
      мемлекеттік жоспарлау жөніндегі орталық уәкілетті органның даму жоспарларының жобалары немесе даму жоспарларына енгізілетін өзгерістер мен толықтырулардың жобалары және бюджеттік бағдарламалардың жобалары бойынша қорытындысы және бюджеттік жоспарлау жөніндегі уәкілетті органның бюджеттік өтінімдер және бюджеттік бағдарламалардың жобалары бойынша қорытындысы негізінде жоспарлы кезеңге арналған республикалық бюджеттік бағдарламалар әкімшілерінің шығыстары;</w:t>
      </w:r>
    </w:p>
    <w:p>
      <w:pPr>
        <w:spacing w:after="0"/>
        <w:ind w:left="0"/>
        <w:jc w:val="both"/>
      </w:pPr>
      <w:r>
        <w:rPr>
          <w:rFonts w:ascii="Times New Roman"/>
          <w:b w:val="false"/>
          <w:i w:val="false"/>
          <w:color w:val="000000"/>
          <w:sz w:val="28"/>
        </w:rPr>
        <w:t>
      орталық мемлекеттік органдар өтінімдерінің тізбесіне сәйкес байланысты гранттарды тартудың орындылығы;</w:t>
      </w:r>
    </w:p>
    <w:p>
      <w:pPr>
        <w:spacing w:after="0"/>
        <w:ind w:left="0"/>
        <w:jc w:val="both"/>
      </w:pPr>
      <w:r>
        <w:rPr>
          <w:rFonts w:ascii="Times New Roman"/>
          <w:b w:val="false"/>
          <w:i w:val="false"/>
          <w:color w:val="000000"/>
          <w:sz w:val="28"/>
        </w:rPr>
        <w:t>
      жоспарлы кезеңге арналған республикалық бюджет туралы заңның жобасы;</w:t>
      </w:r>
    </w:p>
    <w:p>
      <w:pPr>
        <w:spacing w:after="0"/>
        <w:ind w:left="0"/>
        <w:jc w:val="both"/>
      </w:pPr>
      <w:r>
        <w:rPr>
          <w:rFonts w:ascii="Times New Roman"/>
          <w:b w:val="false"/>
          <w:i w:val="false"/>
          <w:color w:val="000000"/>
          <w:sz w:val="28"/>
        </w:rPr>
        <w:t>
      құрылымына ведомство кіретін мемлекеттік органның нормативтік құқықтық актілерінде мыналарды бекіту бойынша құзыреті болған кезде республикалық немесе жергілікті бюджеттер және (немесе) Қазақстан Республикасының Ұлттық қоры түсімдерінің қысқаруын немесе шығыстарының ұлғаюын көздейтін Қазақстан Республикасы заңдарының, Қазақстан Республикасының Президенті жарлықтарының, Қазақстан Республикасының Үкіметі қаулыларының, Қазақстан Республикасы министрлерінің және орталық мемлекеттік органдардың өзге басшыларының нормативтік құқықтық бұйрықтарының, орталық мемлекеттік органдардың нормативтік құқықтық қаулыларының, орталық мемлекеттік органдардың ведомстволары басшыларының нормативтік құқықтық бұйрықтарының жобалары;</w:t>
      </w:r>
    </w:p>
    <w:p>
      <w:pPr>
        <w:spacing w:after="0"/>
        <w:ind w:left="0"/>
        <w:jc w:val="both"/>
      </w:pPr>
      <w:r>
        <w:rPr>
          <w:rFonts w:ascii="Times New Roman"/>
          <w:b w:val="false"/>
          <w:i w:val="false"/>
          <w:color w:val="000000"/>
          <w:sz w:val="28"/>
        </w:rPr>
        <w:t>
      бюджеттік жоспарлау жөніндегі орталық уәкілетті орган жасаған төтенше немесе соғыс жағдайы іс-шараларын қаржыландыру үшін бюджеттік бағдарламалардың тізбесі мен көлемдері;</w:t>
      </w:r>
    </w:p>
    <w:p>
      <w:pPr>
        <w:spacing w:after="0"/>
        <w:ind w:left="0"/>
        <w:jc w:val="both"/>
      </w:pPr>
      <w:r>
        <w:rPr>
          <w:rFonts w:ascii="Times New Roman"/>
          <w:b w:val="false"/>
          <w:i w:val="false"/>
          <w:color w:val="000000"/>
          <w:sz w:val="28"/>
        </w:rPr>
        <w:t>
      республикалық бюджеттен облыстық бюджеттерге, республикалық маңызы бар қалалардың, астананың бюджеттеріне берілетін нысаналы трансферттер мен бюджеттік кредиттердің көлемдері;</w:t>
      </w:r>
    </w:p>
    <w:p>
      <w:pPr>
        <w:spacing w:after="0"/>
        <w:ind w:left="0"/>
        <w:jc w:val="both"/>
      </w:pPr>
      <w:r>
        <w:rPr>
          <w:rFonts w:ascii="Times New Roman"/>
          <w:b w:val="false"/>
          <w:i w:val="false"/>
          <w:color w:val="000000"/>
          <w:sz w:val="28"/>
        </w:rPr>
        <w:t xml:space="preserve">
      республикалық бюджетті нақтылау, секвестрлеу және түзету; </w:t>
      </w:r>
    </w:p>
    <w:p>
      <w:pPr>
        <w:spacing w:after="0"/>
        <w:ind w:left="0"/>
        <w:jc w:val="both"/>
      </w:pPr>
      <w:r>
        <w:rPr>
          <w:rFonts w:ascii="Times New Roman"/>
          <w:b w:val="false"/>
          <w:i w:val="false"/>
          <w:color w:val="000000"/>
          <w:sz w:val="28"/>
        </w:rPr>
        <w:t>
      жекелеген мемлекеттік көрсетілетін қызметтердің, бюджеттік инвестициялық жобалардың және мемлекеттік тапсырма нысанында орындалуы жоспарланып отырған, мемлекеттің әлеуметтік-экономикалық тұрақтылығын қамтамасыз етуге бағытталған басқа міндеттердің тізбесі;</w:t>
      </w:r>
    </w:p>
    <w:p>
      <w:pPr>
        <w:spacing w:after="0"/>
        <w:ind w:left="0"/>
        <w:jc w:val="both"/>
      </w:pPr>
      <w:r>
        <w:rPr>
          <w:rFonts w:ascii="Times New Roman"/>
          <w:b w:val="false"/>
          <w:i w:val="false"/>
          <w:color w:val="000000"/>
          <w:sz w:val="28"/>
        </w:rPr>
        <w:t>
      бюджеттік бағдарламалар әкімшілері мен бюджеттік жоспарлау жөніндегі орталық уәкілетті орган арасындағы келіспеушіліктерді реттеу;</w:t>
      </w:r>
    </w:p>
    <w:p>
      <w:pPr>
        <w:spacing w:after="0"/>
        <w:ind w:left="0"/>
        <w:jc w:val="both"/>
      </w:pPr>
      <w:r>
        <w:rPr>
          <w:rFonts w:ascii="Times New Roman"/>
          <w:b w:val="false"/>
          <w:i w:val="false"/>
          <w:color w:val="000000"/>
          <w:sz w:val="28"/>
        </w:rPr>
        <w:t>
      есепті қаржы жылында Қазақстан Республикасының Ұлттық қорынан республикалық бюджетке аударылмаған кепілдік берілген трансферт сомасын Қазақстан Республикасы Үкіметінің бюджетті түзету арқылы тиісті бюджеттік бағдарламалар бойынша төленбей тіркелген міндеттемелер сомасынан аспайтын көлемде өткен қаржы жылындағы республикалық бюджетте бекітілген ағымдағы бюджеттік бағдарламалар мен бюджеттік даму бағдарламаларын қаржыландыру үшін ағымдағы қаржы жылында пайдалануы;</w:t>
      </w:r>
    </w:p>
    <w:p>
      <w:pPr>
        <w:spacing w:after="0"/>
        <w:ind w:left="0"/>
        <w:jc w:val="both"/>
      </w:pPr>
      <w:r>
        <w:rPr>
          <w:rFonts w:ascii="Times New Roman"/>
          <w:b w:val="false"/>
          <w:i w:val="false"/>
          <w:color w:val="000000"/>
          <w:sz w:val="28"/>
        </w:rPr>
        <w:t>
      мемлекеттік-жекешелік әріптестік жобаларының, оның ішінде концессиялық жобалардың конкурстық құжаттамасын әзірлеуді немесе түзетуді қаржыландыру;</w:t>
      </w:r>
    </w:p>
    <w:p>
      <w:pPr>
        <w:spacing w:after="0"/>
        <w:ind w:left="0"/>
        <w:jc w:val="both"/>
      </w:pPr>
      <w:r>
        <w:rPr>
          <w:rFonts w:ascii="Times New Roman"/>
          <w:b w:val="false"/>
          <w:i w:val="false"/>
          <w:color w:val="000000"/>
          <w:sz w:val="28"/>
        </w:rPr>
        <w:t>
      бюджеттік инвестициялық жобалардың техникалық-экономикалық негіздемелерін әзірлеу немесе түзету, сондай-ақ қажетті сараптамалар жүргізу;</w:t>
      </w:r>
    </w:p>
    <w:p>
      <w:pPr>
        <w:spacing w:after="0"/>
        <w:ind w:left="0"/>
        <w:jc w:val="both"/>
      </w:pPr>
      <w:r>
        <w:rPr>
          <w:rFonts w:ascii="Times New Roman"/>
          <w:b w:val="false"/>
          <w:i w:val="false"/>
          <w:color w:val="000000"/>
          <w:sz w:val="28"/>
        </w:rPr>
        <w:t>
      бюджеттік жоспарлау жөніндегі орталық уәкілетті органның қорытындысына сәйкес мемлекеттік-жекешелік әріптестік жобаларын, оның ішінде концессиялық жобаларды консультативтік сүйемелдеу жөніндегі көрсетілетін қызметтерді қаржыландыру көлемдері;</w:t>
      </w:r>
    </w:p>
    <w:p>
      <w:pPr>
        <w:spacing w:after="0"/>
        <w:ind w:left="0"/>
        <w:jc w:val="both"/>
      </w:pPr>
      <w:r>
        <w:rPr>
          <w:rFonts w:ascii="Times New Roman"/>
          <w:b w:val="false"/>
          <w:i w:val="false"/>
          <w:color w:val="000000"/>
          <w:sz w:val="28"/>
        </w:rPr>
        <w:t>
      Қазақстан Республикасы Президентінің Қазақстан халқына жыл сайынғы жолдауларын және Қазақстан Республикасы Президентінің басқа бастамаларын қаржыландыру үшін Қазақстан Республикасы Президентінің бастамаларына резерв бөлу бойынша дәлелді ұсыныстарды тұжырымдайды;</w:t>
      </w:r>
    </w:p>
    <w:bookmarkStart w:name="z101" w:id="28"/>
    <w:p>
      <w:pPr>
        <w:spacing w:after="0"/>
        <w:ind w:left="0"/>
        <w:jc w:val="both"/>
      </w:pPr>
      <w:r>
        <w:rPr>
          <w:rFonts w:ascii="Times New Roman"/>
          <w:b w:val="false"/>
          <w:i w:val="false"/>
          <w:color w:val="000000"/>
          <w:sz w:val="28"/>
        </w:rPr>
        <w:t>
      3) Қазақстан Республикасының заңнамасына сәйкес өзге де функцияларды жүзеге асырады.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04.10.2023 </w:t>
      </w:r>
      <w:r>
        <w:rPr>
          <w:rFonts w:ascii="Times New Roman"/>
          <w:b w:val="false"/>
          <w:i w:val="false"/>
          <w:color w:val="000000"/>
          <w:sz w:val="28"/>
        </w:rPr>
        <w:t>№ 855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5" w:id="29"/>
    <w:p>
      <w:pPr>
        <w:spacing w:after="0"/>
        <w:ind w:left="0"/>
        <w:jc w:val="left"/>
      </w:pPr>
      <w:r>
        <w:rPr>
          <w:rFonts w:ascii="Times New Roman"/>
          <w:b/>
          <w:i w:val="false"/>
          <w:color w:val="000000"/>
        </w:rPr>
        <w:t xml:space="preserve"> 4-тарау. Комиссияның құқықтары</w:t>
      </w:r>
    </w:p>
    <w:bookmarkEnd w:id="29"/>
    <w:p>
      <w:pPr>
        <w:spacing w:after="0"/>
        <w:ind w:left="0"/>
        <w:jc w:val="both"/>
      </w:pPr>
      <w:r>
        <w:rPr>
          <w:rFonts w:ascii="Times New Roman"/>
          <w:b w:val="false"/>
          <w:i w:val="false"/>
          <w:color w:val="ff0000"/>
          <w:sz w:val="28"/>
        </w:rPr>
        <w:t xml:space="preserve">
            Ескерту. 4-тараудың тақырыбы жаңа редакцияда - ҚР Үкіметінің 18.03.2021 </w:t>
      </w:r>
      <w:r>
        <w:rPr>
          <w:rFonts w:ascii="Times New Roman"/>
          <w:b w:val="false"/>
          <w:i w:val="false"/>
          <w:color w:val="ff0000"/>
          <w:sz w:val="28"/>
        </w:rPr>
        <w:t>№ 154</w:t>
      </w:r>
      <w:r>
        <w:rPr>
          <w:rFonts w:ascii="Times New Roman"/>
          <w:b w:val="false"/>
          <w:i w:val="false"/>
          <w:color w:val="ff0000"/>
          <w:sz w:val="28"/>
        </w:rPr>
        <w:t xml:space="preserve"> қаулысымен.</w:t>
      </w:r>
    </w:p>
    <w:bookmarkStart w:name="z56" w:id="30"/>
    <w:p>
      <w:pPr>
        <w:spacing w:after="0"/>
        <w:ind w:left="0"/>
        <w:jc w:val="both"/>
      </w:pPr>
      <w:r>
        <w:rPr>
          <w:rFonts w:ascii="Times New Roman"/>
          <w:b w:val="false"/>
          <w:i w:val="false"/>
          <w:color w:val="000000"/>
          <w:sz w:val="28"/>
        </w:rPr>
        <w:t>
      6. Комиссия өзінің міндеттеріне сәйкес:</w:t>
      </w:r>
    </w:p>
    <w:bookmarkEnd w:id="30"/>
    <w:bookmarkStart w:name="z57" w:id="31"/>
    <w:p>
      <w:pPr>
        <w:spacing w:after="0"/>
        <w:ind w:left="0"/>
        <w:jc w:val="both"/>
      </w:pPr>
      <w:r>
        <w:rPr>
          <w:rFonts w:ascii="Times New Roman"/>
          <w:b w:val="false"/>
          <w:i w:val="false"/>
          <w:color w:val="000000"/>
          <w:sz w:val="28"/>
        </w:rPr>
        <w:t xml:space="preserve">
      1) орталық атқарушы және басқа да мемлекеттік органдармен, ұйымдармен өзара іс-қимыл жасауға, сондай-ақ Комиссияның міндеттерін іске асыру үшін мамандарды және сарапшыларды жұмысқа тартуға; </w:t>
      </w:r>
    </w:p>
    <w:bookmarkEnd w:id="31"/>
    <w:bookmarkStart w:name="z58" w:id="32"/>
    <w:p>
      <w:pPr>
        <w:spacing w:after="0"/>
        <w:ind w:left="0"/>
        <w:jc w:val="both"/>
      </w:pPr>
      <w:r>
        <w:rPr>
          <w:rFonts w:ascii="Times New Roman"/>
          <w:b w:val="false"/>
          <w:i w:val="false"/>
          <w:color w:val="000000"/>
          <w:sz w:val="28"/>
        </w:rPr>
        <w:t>
      2) өз құзыретіне кіретін мәселелер бойынша шешімдер қабылдауға және ұсыныстар енгізуге;</w:t>
      </w:r>
    </w:p>
    <w:bookmarkEnd w:id="32"/>
    <w:bookmarkStart w:name="z59" w:id="33"/>
    <w:p>
      <w:pPr>
        <w:spacing w:after="0"/>
        <w:ind w:left="0"/>
        <w:jc w:val="both"/>
      </w:pPr>
      <w:r>
        <w:rPr>
          <w:rFonts w:ascii="Times New Roman"/>
          <w:b w:val="false"/>
          <w:i w:val="false"/>
          <w:color w:val="000000"/>
          <w:sz w:val="28"/>
        </w:rPr>
        <w:t>
      3) заңнамада белгіленген тәртіппен мемлекеттік органдар мен басқа да ұйымдардан Комиссияның міндеттерін іске асыру үшін қажетті материалдарды сұратуға және оларды алуға;</w:t>
      </w:r>
    </w:p>
    <w:bookmarkEnd w:id="33"/>
    <w:bookmarkStart w:name="z60" w:id="34"/>
    <w:p>
      <w:pPr>
        <w:spacing w:after="0"/>
        <w:ind w:left="0"/>
        <w:jc w:val="both"/>
      </w:pPr>
      <w:r>
        <w:rPr>
          <w:rFonts w:ascii="Times New Roman"/>
          <w:b w:val="false"/>
          <w:i w:val="false"/>
          <w:color w:val="000000"/>
          <w:sz w:val="28"/>
        </w:rPr>
        <w:t>
      4) Комиссияның міндеттері мен функцияларын іске асыруға байланысты мәселелер бойынша мемлекеттік органның және ұйымның бірінші басшыларын, ал олар болмағанда – бірінші басшының міндетін атқарушы тұлғаларды Комиссияның отырыстарына шақыруға және тыңдауға;</w:t>
      </w:r>
    </w:p>
    <w:bookmarkEnd w:id="34"/>
    <w:bookmarkStart w:name="z61" w:id="35"/>
    <w:p>
      <w:pPr>
        <w:spacing w:after="0"/>
        <w:ind w:left="0"/>
        <w:jc w:val="both"/>
      </w:pPr>
      <w:r>
        <w:rPr>
          <w:rFonts w:ascii="Times New Roman"/>
          <w:b w:val="false"/>
          <w:i w:val="false"/>
          <w:color w:val="000000"/>
          <w:sz w:val="28"/>
        </w:rPr>
        <w:t>
      5) Комиссияның құзыретіне кіретін мәселелерді қарау үшін тақырыптық блоктар бойынша кіші комиссиялар құруға құқылы.</w:t>
      </w:r>
    </w:p>
    <w:bookmarkEnd w:id="35"/>
    <w:bookmarkStart w:name="z62" w:id="36"/>
    <w:p>
      <w:pPr>
        <w:spacing w:after="0"/>
        <w:ind w:left="0"/>
        <w:jc w:val="left"/>
      </w:pPr>
      <w:r>
        <w:rPr>
          <w:rFonts w:ascii="Times New Roman"/>
          <w:b/>
          <w:i w:val="false"/>
          <w:color w:val="000000"/>
        </w:rPr>
        <w:t xml:space="preserve"> 5-тарау. Комиссияны қалыптастырудың және оның қызметінің тәртібі</w:t>
      </w:r>
    </w:p>
    <w:bookmarkEnd w:id="36"/>
    <w:p>
      <w:pPr>
        <w:spacing w:after="0"/>
        <w:ind w:left="0"/>
        <w:jc w:val="both"/>
      </w:pPr>
      <w:r>
        <w:rPr>
          <w:rFonts w:ascii="Times New Roman"/>
          <w:b w:val="false"/>
          <w:i w:val="false"/>
          <w:color w:val="ff0000"/>
          <w:sz w:val="28"/>
        </w:rPr>
        <w:t xml:space="preserve">
            Ескерту. 5-тараудың тақырыбы жаңа редакцияда - ҚР Үкіметінің 18.03.2021 </w:t>
      </w:r>
      <w:r>
        <w:rPr>
          <w:rFonts w:ascii="Times New Roman"/>
          <w:b w:val="false"/>
          <w:i w:val="false"/>
          <w:color w:val="ff0000"/>
          <w:sz w:val="28"/>
        </w:rPr>
        <w:t>№ 154</w:t>
      </w:r>
      <w:r>
        <w:rPr>
          <w:rFonts w:ascii="Times New Roman"/>
          <w:b w:val="false"/>
          <w:i w:val="false"/>
          <w:color w:val="ff0000"/>
          <w:sz w:val="28"/>
        </w:rPr>
        <w:t xml:space="preserve"> қаулысымен.</w:t>
      </w:r>
    </w:p>
    <w:bookmarkStart w:name="z63" w:id="37"/>
    <w:p>
      <w:pPr>
        <w:spacing w:after="0"/>
        <w:ind w:left="0"/>
        <w:jc w:val="both"/>
      </w:pPr>
      <w:r>
        <w:rPr>
          <w:rFonts w:ascii="Times New Roman"/>
          <w:b w:val="false"/>
          <w:i w:val="false"/>
          <w:color w:val="000000"/>
          <w:sz w:val="28"/>
        </w:rPr>
        <w:t>
      7. Комиссия құрамына:</w:t>
      </w:r>
    </w:p>
    <w:bookmarkEnd w:id="37"/>
    <w:bookmarkStart w:name="z64" w:id="38"/>
    <w:p>
      <w:pPr>
        <w:spacing w:after="0"/>
        <w:ind w:left="0"/>
        <w:jc w:val="both"/>
      </w:pPr>
      <w:r>
        <w:rPr>
          <w:rFonts w:ascii="Times New Roman"/>
          <w:b w:val="false"/>
          <w:i w:val="false"/>
          <w:color w:val="000000"/>
          <w:sz w:val="28"/>
        </w:rPr>
        <w:t>
      1) Комиссия төрағасы;</w:t>
      </w:r>
    </w:p>
    <w:bookmarkEnd w:id="38"/>
    <w:bookmarkStart w:name="z65" w:id="39"/>
    <w:p>
      <w:pPr>
        <w:spacing w:after="0"/>
        <w:ind w:left="0"/>
        <w:jc w:val="both"/>
      </w:pPr>
      <w:r>
        <w:rPr>
          <w:rFonts w:ascii="Times New Roman"/>
          <w:b w:val="false"/>
          <w:i w:val="false"/>
          <w:color w:val="000000"/>
          <w:sz w:val="28"/>
        </w:rPr>
        <w:t>
      2) Комиссия төрағасының орынбасарлары;</w:t>
      </w:r>
    </w:p>
    <w:bookmarkEnd w:id="39"/>
    <w:bookmarkStart w:name="z66" w:id="40"/>
    <w:p>
      <w:pPr>
        <w:spacing w:after="0"/>
        <w:ind w:left="0"/>
        <w:jc w:val="both"/>
      </w:pPr>
      <w:r>
        <w:rPr>
          <w:rFonts w:ascii="Times New Roman"/>
          <w:b w:val="false"/>
          <w:i w:val="false"/>
          <w:color w:val="000000"/>
          <w:sz w:val="28"/>
        </w:rPr>
        <w:t>
      3) Комиссия хатшысы;</w:t>
      </w:r>
    </w:p>
    <w:bookmarkEnd w:id="40"/>
    <w:bookmarkStart w:name="z67" w:id="41"/>
    <w:p>
      <w:pPr>
        <w:spacing w:after="0"/>
        <w:ind w:left="0"/>
        <w:jc w:val="both"/>
      </w:pPr>
      <w:r>
        <w:rPr>
          <w:rFonts w:ascii="Times New Roman"/>
          <w:b w:val="false"/>
          <w:i w:val="false"/>
          <w:color w:val="000000"/>
          <w:sz w:val="28"/>
        </w:rPr>
        <w:t>
      4) Комиссия мүшелері кіреді.</w:t>
      </w:r>
    </w:p>
    <w:bookmarkEnd w:id="41"/>
    <w:bookmarkStart w:name="z68" w:id="42"/>
    <w:p>
      <w:pPr>
        <w:spacing w:after="0"/>
        <w:ind w:left="0"/>
        <w:jc w:val="both"/>
      </w:pPr>
      <w:r>
        <w:rPr>
          <w:rFonts w:ascii="Times New Roman"/>
          <w:b w:val="false"/>
          <w:i w:val="false"/>
          <w:color w:val="000000"/>
          <w:sz w:val="28"/>
        </w:rPr>
        <w:t>
      8. Комиссияның төрағасы оның қызметіне басшылық етеді, Комиссияның отырыстарын өткізеді, оның жұмысын жоспарлайды, оның ұсыныстарының іске асырылуы үшін жалпы бақылауды жүзеге асырады және Комиссия жүзеге асыратын қызмет үшін жауап береді. Комиссияның төрағасы болмаған уақытта оның функцияларын ол тағайындаған Комиссия төрағасының орынбасары орындайды.</w:t>
      </w:r>
    </w:p>
    <w:bookmarkEnd w:id="42"/>
    <w:bookmarkStart w:name="z69" w:id="43"/>
    <w:p>
      <w:pPr>
        <w:spacing w:after="0"/>
        <w:ind w:left="0"/>
        <w:jc w:val="both"/>
      </w:pPr>
      <w:r>
        <w:rPr>
          <w:rFonts w:ascii="Times New Roman"/>
          <w:b w:val="false"/>
          <w:i w:val="false"/>
          <w:color w:val="000000"/>
          <w:sz w:val="28"/>
        </w:rPr>
        <w:t>
      9. Комиссияның хатшысы Комиссияның қызметін қамтамасыз ету жөніндегі жұмысты үйлестіреді, Комиссия отырыстарының хаттамаларын дайындайды.</w:t>
      </w:r>
    </w:p>
    <w:bookmarkEnd w:id="43"/>
    <w:bookmarkStart w:name="z70" w:id="44"/>
    <w:p>
      <w:pPr>
        <w:spacing w:after="0"/>
        <w:ind w:left="0"/>
        <w:jc w:val="both"/>
      </w:pPr>
      <w:r>
        <w:rPr>
          <w:rFonts w:ascii="Times New Roman"/>
          <w:b w:val="false"/>
          <w:i w:val="false"/>
          <w:color w:val="000000"/>
          <w:sz w:val="28"/>
        </w:rPr>
        <w:t>
      10. Комиссия мүшелерінің отырыстарға қатысу жөніндегі өздерінің өкілеттіктерін басқа тұлғаларға беруге құқығы жоқ.</w:t>
      </w:r>
    </w:p>
    <w:bookmarkEnd w:id="44"/>
    <w:bookmarkStart w:name="z71" w:id="45"/>
    <w:p>
      <w:pPr>
        <w:spacing w:after="0"/>
        <w:ind w:left="0"/>
        <w:jc w:val="both"/>
      </w:pPr>
      <w:r>
        <w:rPr>
          <w:rFonts w:ascii="Times New Roman"/>
          <w:b w:val="false"/>
          <w:i w:val="false"/>
          <w:color w:val="000000"/>
          <w:sz w:val="28"/>
        </w:rPr>
        <w:t>
      11. Жоспарлы кезеңге арналған республикалық бюджет жобасын қалыптастыруға байланысты мәселелерді қарау кезінде Комиссия отырыстарына Қазақстан Республикасы Жоғары аудиторлық палатасының (келісу бойынша) мүшесі байқаушы ретінде (дауыс беру құқығынсыз) қатысады.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Үкіметінің 13.02.2023 </w:t>
      </w:r>
      <w:r>
        <w:rPr>
          <w:rFonts w:ascii="Times New Roman"/>
          <w:b w:val="false"/>
          <w:i w:val="false"/>
          <w:color w:val="000000"/>
          <w:sz w:val="28"/>
        </w:rPr>
        <w:t>№ 121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2" w:id="46"/>
    <w:p>
      <w:pPr>
        <w:spacing w:after="0"/>
        <w:ind w:left="0"/>
        <w:jc w:val="both"/>
      </w:pPr>
      <w:r>
        <w:rPr>
          <w:rFonts w:ascii="Times New Roman"/>
          <w:b w:val="false"/>
          <w:i w:val="false"/>
          <w:color w:val="000000"/>
          <w:sz w:val="28"/>
        </w:rPr>
        <w:t>
      12. Жұмыстың жоспар-кестесін Комиссия белгілейді. Комиссия мүшелерімен қелісу және Комиссия жұмысының жоспар-кестесін жіберу Комиссияның бюджеттік өтінімдерді және даму жоспарларының жобаларын немесе даму жоспарларына енгізілетін өзгерістер мен толықтырулардың жобаларын қарау жөніндегі жұмысы басталғанға дейін бір ай бұрын жүзеге асырылады.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Үкіметінің 31.03.2022 </w:t>
      </w:r>
      <w:r>
        <w:rPr>
          <w:rFonts w:ascii="Times New Roman"/>
          <w:b w:val="false"/>
          <w:i w:val="false"/>
          <w:color w:val="000000"/>
          <w:sz w:val="28"/>
        </w:rPr>
        <w:t>№ 179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73" w:id="47"/>
    <w:p>
      <w:pPr>
        <w:spacing w:after="0"/>
        <w:ind w:left="0"/>
        <w:jc w:val="both"/>
      </w:pPr>
      <w:r>
        <w:rPr>
          <w:rFonts w:ascii="Times New Roman"/>
          <w:b w:val="false"/>
          <w:i w:val="false"/>
          <w:color w:val="000000"/>
          <w:sz w:val="28"/>
        </w:rPr>
        <w:t>
      13. Комиссияның шешімдері Комиссия мүшелерінің қарапайым көпшілік дауысымен, сондай-ақ сауалнама жүргізу жолымен қабылданады және олар үшін Комиссия мүшелерінің жалпы санының басым көпшілігі дауыс берсе, қабылданды деп саналады. Комиссия мүшелері шешімдер қабылдау кезінде тең дауысқа ие. Дауыстар тең болған жағдайда Комиссия төрағасының дауысы шешуші болып табылады.</w:t>
      </w:r>
    </w:p>
    <w:bookmarkEnd w:id="47"/>
    <w:bookmarkStart w:name="z74" w:id="48"/>
    <w:p>
      <w:pPr>
        <w:spacing w:after="0"/>
        <w:ind w:left="0"/>
        <w:jc w:val="both"/>
      </w:pPr>
      <w:r>
        <w:rPr>
          <w:rFonts w:ascii="Times New Roman"/>
          <w:b w:val="false"/>
          <w:i w:val="false"/>
          <w:color w:val="000000"/>
          <w:sz w:val="28"/>
        </w:rPr>
        <w:t>
      14. Комиссия қабылдаған шешім Комиссия төрағасы мен хатшысы қол қоятын және Комиссияның барлық мүшелерінің ортақ пікірін білдіретін хаттамамен ресімделеді. Комиссия мүшелері қабылданған шешіммен келіспеген жағдайда Комиссия хаттамасына қоса тігілетін өзінің ерекше пікірін жазбаша түрде білдіруге құқылы.</w:t>
      </w:r>
    </w:p>
    <w:bookmarkEnd w:id="48"/>
    <w:bookmarkStart w:name="z75" w:id="49"/>
    <w:p>
      <w:pPr>
        <w:spacing w:after="0"/>
        <w:ind w:left="0"/>
        <w:jc w:val="both"/>
      </w:pPr>
      <w:r>
        <w:rPr>
          <w:rFonts w:ascii="Times New Roman"/>
          <w:b w:val="false"/>
          <w:i w:val="false"/>
          <w:color w:val="000000"/>
          <w:sz w:val="28"/>
        </w:rPr>
        <w:t>
      15. Комиссияның жұмыс органы:</w:t>
      </w:r>
    </w:p>
    <w:bookmarkEnd w:id="49"/>
    <w:bookmarkStart w:name="z102" w:id="50"/>
    <w:p>
      <w:pPr>
        <w:spacing w:after="0"/>
        <w:ind w:left="0"/>
        <w:jc w:val="both"/>
      </w:pPr>
      <w:r>
        <w:rPr>
          <w:rFonts w:ascii="Times New Roman"/>
          <w:b w:val="false"/>
          <w:i w:val="false"/>
          <w:color w:val="000000"/>
          <w:sz w:val="28"/>
        </w:rPr>
        <w:t xml:space="preserve">
      1) "Мемлекеттік құпиялар туралы" Қазақстан Республикасының Заңына (бұдан әрі – "Мемлекеттік құпиялар туралы" Заң) сәйкес мемлекеттік құпияларды құрайтын және (немесе) "Мәліметтерді таратылуы шектелген қызметтік ақпаратқа жатқызу және онымен жұмыс істеу қағидаларын бекіту туралы" Қазақстан Республикасы Үкіметінің 2022 жылғы 24 маусымдағы № 429 </w:t>
      </w:r>
      <w:r>
        <w:rPr>
          <w:rFonts w:ascii="Times New Roman"/>
          <w:b w:val="false"/>
          <w:i w:val="false"/>
          <w:color w:val="000000"/>
          <w:sz w:val="28"/>
        </w:rPr>
        <w:t>қаулысымен</w:t>
      </w:r>
      <w:r>
        <w:rPr>
          <w:rFonts w:ascii="Times New Roman"/>
          <w:b w:val="false"/>
          <w:i w:val="false"/>
          <w:color w:val="000000"/>
          <w:sz w:val="28"/>
        </w:rPr>
        <w:t xml:space="preserve"> (бұдан әрі – қаулы) айқындалған таратылуы шектелген қызметтік ақпаратты қамтитын мәліметтерді қоспағанда, электрондық құжат айналымы жүйесі арқылы Комиссия шешімдерінің көшірмелерін қосымшаларымен қоса Қазақстан Республикасы Үкіметінің Аппаратына;</w:t>
      </w:r>
    </w:p>
    <w:bookmarkEnd w:id="50"/>
    <w:bookmarkStart w:name="z103" w:id="51"/>
    <w:p>
      <w:pPr>
        <w:spacing w:after="0"/>
        <w:ind w:left="0"/>
        <w:jc w:val="both"/>
      </w:pPr>
      <w:r>
        <w:rPr>
          <w:rFonts w:ascii="Times New Roman"/>
          <w:b w:val="false"/>
          <w:i w:val="false"/>
          <w:color w:val="000000"/>
          <w:sz w:val="28"/>
        </w:rPr>
        <w:t>
      2) "Мемлекеттік құпиялар туралы" Заңға сәйкес мемлекеттік құпияларды құрайтын және (немесе) қаулымен айқындалған таратылуы шектелген қызметтік ақпаратты қамтитын мәліметтерді қоспағанда, "Мемлекеттік жоспарлау" ақпараттық жүйесі арқылы Комиссия шешімдерінен үзінді көшірмелерді құзыретіне тиісті мәселелер кіретін орталық мемлекеттік органдарға жібереді.</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Үкіметінің 04.10.2023 </w:t>
      </w:r>
      <w:r>
        <w:rPr>
          <w:rFonts w:ascii="Times New Roman"/>
          <w:b w:val="false"/>
          <w:i w:val="false"/>
          <w:color w:val="000000"/>
          <w:sz w:val="28"/>
        </w:rPr>
        <w:t>№ 855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78" w:id="52"/>
    <w:p>
      <w:pPr>
        <w:spacing w:after="0"/>
        <w:ind w:left="0"/>
        <w:jc w:val="both"/>
      </w:pPr>
      <w:r>
        <w:rPr>
          <w:rFonts w:ascii="Times New Roman"/>
          <w:b w:val="false"/>
          <w:i w:val="false"/>
          <w:color w:val="000000"/>
          <w:sz w:val="28"/>
        </w:rPr>
        <w:t xml:space="preserve">
      16. Комиссия өзіне жүктелген міндеттерді орындау мақсатында қабылдаған шешімдерді барлық мемлекеттік органдар міндетті түрде қарауға және көрсетілген мерзімде орындауға тиіс. </w:t>
      </w:r>
    </w:p>
    <w:bookmarkEnd w:id="52"/>
    <w:bookmarkStart w:name="z79" w:id="53"/>
    <w:p>
      <w:pPr>
        <w:spacing w:after="0"/>
        <w:ind w:left="0"/>
        <w:jc w:val="both"/>
      </w:pPr>
      <w:r>
        <w:rPr>
          <w:rFonts w:ascii="Times New Roman"/>
          <w:b w:val="false"/>
          <w:i w:val="false"/>
          <w:color w:val="000000"/>
          <w:sz w:val="28"/>
        </w:rPr>
        <w:t>
      17. Бюджеттік жоспарлау жөніндегі орталық уәкілетті орган Комиссияның жұмыс органы болып табылады.</w:t>
      </w:r>
    </w:p>
    <w:bookmarkEnd w:id="53"/>
    <w:bookmarkStart w:name="z80" w:id="54"/>
    <w:p>
      <w:pPr>
        <w:spacing w:after="0"/>
        <w:ind w:left="0"/>
        <w:jc w:val="both"/>
      </w:pPr>
      <w:r>
        <w:rPr>
          <w:rFonts w:ascii="Times New Roman"/>
          <w:b w:val="false"/>
          <w:i w:val="false"/>
          <w:color w:val="000000"/>
          <w:sz w:val="28"/>
        </w:rPr>
        <w:t>
      Комиссияның қызметін ұйымдастыру тәртібін Комиссияның жұмыс органы әзірлейді және айқындайды.</w:t>
      </w:r>
    </w:p>
    <w:bookmarkEnd w:id="54"/>
    <w:bookmarkStart w:name="z81" w:id="55"/>
    <w:p>
      <w:pPr>
        <w:spacing w:after="0"/>
        <w:ind w:left="0"/>
        <w:jc w:val="both"/>
      </w:pPr>
      <w:r>
        <w:rPr>
          <w:rFonts w:ascii="Times New Roman"/>
          <w:b w:val="false"/>
          <w:i w:val="false"/>
          <w:color w:val="000000"/>
          <w:sz w:val="28"/>
        </w:rPr>
        <w:t>
      18. Комиссия отырыстарының арасындағы кезеңде оның қызметінің ұйымдық мәселелерін Комиссияның жұмыс органы шешеді.</w:t>
      </w:r>
    </w:p>
    <w:bookmarkEnd w:id="55"/>
    <w:bookmarkStart w:name="z82" w:id="56"/>
    <w:p>
      <w:pPr>
        <w:spacing w:after="0"/>
        <w:ind w:left="0"/>
        <w:jc w:val="both"/>
      </w:pPr>
      <w:r>
        <w:rPr>
          <w:rFonts w:ascii="Times New Roman"/>
          <w:b w:val="false"/>
          <w:i w:val="false"/>
          <w:color w:val="000000"/>
          <w:sz w:val="28"/>
        </w:rPr>
        <w:t>
      Комиссия құзыретіне кіретін мәселелерді жұмыс органы жиырма жұмыс күнінен асырмай қарайды және құжаттардың толық пакеті болған жағдайда Комиссияның қарауына шығарады.</w:t>
      </w:r>
    </w:p>
    <w:bookmarkEnd w:id="56"/>
    <w:bookmarkStart w:name="z83" w:id="57"/>
    <w:p>
      <w:pPr>
        <w:spacing w:after="0"/>
        <w:ind w:left="0"/>
        <w:jc w:val="both"/>
      </w:pPr>
      <w:r>
        <w:rPr>
          <w:rFonts w:ascii="Times New Roman"/>
          <w:b w:val="false"/>
          <w:i w:val="false"/>
          <w:color w:val="000000"/>
          <w:sz w:val="28"/>
        </w:rPr>
        <w:t>
      Жұмыс органы Комиссия отырысында қарау үшін материалдарды Комиссия мүшелеріне отырыс өткізілетін күнге дейінгі екі жұмыс күнінен кешіктірмей жібереді.</w:t>
      </w:r>
    </w:p>
    <w:bookmarkEnd w:id="57"/>
    <w:bookmarkStart w:name="z84" w:id="58"/>
    <w:p>
      <w:pPr>
        <w:spacing w:after="0"/>
        <w:ind w:left="0"/>
        <w:jc w:val="both"/>
      </w:pPr>
      <w:r>
        <w:rPr>
          <w:rFonts w:ascii="Times New Roman"/>
          <w:b w:val="false"/>
          <w:i w:val="false"/>
          <w:color w:val="000000"/>
          <w:sz w:val="28"/>
        </w:rPr>
        <w:t>
      19. Комиссия немесе жұмыс органы айқындайтын мерзімге және күн тәртібіне сәйкес Комиссия отырыстарына материалдар дайындау, оларды Комиссия мүшелеріне тарату, Комиссия отырыстарының хаттамаларын дайындау, Қазақстан Республикасының Жоғары аудиторлық палатасына Комиссия отырыстарының хаттамалары мен тиісті материалдарды, Комиссия мүшелеріне, мемлекеттік органдарға және ұйымдарға олардың құзыретіне кіретін мәселелер бойынша Комиссияның хаттамалық шешімдерінен үзінділер жіберу, сондай-ақ нормативтік құқықтық актілерден және осы ережеден туындайтын басқа да функциялар жұмыс органының функциялары болып табылады.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Үкіметінің 04.10.2023 </w:t>
      </w:r>
      <w:r>
        <w:rPr>
          <w:rFonts w:ascii="Times New Roman"/>
          <w:b w:val="false"/>
          <w:i w:val="false"/>
          <w:color w:val="000000"/>
          <w:sz w:val="28"/>
        </w:rPr>
        <w:t>№ 855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85" w:id="59"/>
    <w:p>
      <w:pPr>
        <w:spacing w:after="0"/>
        <w:ind w:left="0"/>
        <w:jc w:val="left"/>
      </w:pPr>
      <w:r>
        <w:rPr>
          <w:rFonts w:ascii="Times New Roman"/>
          <w:b/>
          <w:i w:val="false"/>
          <w:color w:val="000000"/>
        </w:rPr>
        <w:t xml:space="preserve"> 6-тарау. Комиссияның қызметін тоқтату</w:t>
      </w:r>
    </w:p>
    <w:bookmarkEnd w:id="59"/>
    <w:p>
      <w:pPr>
        <w:spacing w:after="0"/>
        <w:ind w:left="0"/>
        <w:jc w:val="both"/>
      </w:pPr>
      <w:r>
        <w:rPr>
          <w:rFonts w:ascii="Times New Roman"/>
          <w:b w:val="false"/>
          <w:i w:val="false"/>
          <w:color w:val="ff0000"/>
          <w:sz w:val="28"/>
        </w:rPr>
        <w:t xml:space="preserve">
            Ескерту. 6-тараудың тақырыбы жаңа редакцияда - ҚР Үкіметінің 18.03.2021 </w:t>
      </w:r>
      <w:r>
        <w:rPr>
          <w:rFonts w:ascii="Times New Roman"/>
          <w:b w:val="false"/>
          <w:i w:val="false"/>
          <w:color w:val="ff0000"/>
          <w:sz w:val="28"/>
        </w:rPr>
        <w:t>№ 154</w:t>
      </w:r>
      <w:r>
        <w:rPr>
          <w:rFonts w:ascii="Times New Roman"/>
          <w:b w:val="false"/>
          <w:i w:val="false"/>
          <w:color w:val="ff0000"/>
          <w:sz w:val="28"/>
        </w:rPr>
        <w:t xml:space="preserve"> қаулысымен.</w:t>
      </w:r>
    </w:p>
    <w:bookmarkStart w:name="z86" w:id="60"/>
    <w:p>
      <w:pPr>
        <w:spacing w:after="0"/>
        <w:ind w:left="0"/>
        <w:jc w:val="both"/>
      </w:pPr>
      <w:r>
        <w:rPr>
          <w:rFonts w:ascii="Times New Roman"/>
          <w:b w:val="false"/>
          <w:i w:val="false"/>
          <w:color w:val="000000"/>
          <w:sz w:val="28"/>
        </w:rPr>
        <w:t xml:space="preserve">
      20. Комиссияның қызметін тоқтату туралы Қазақстан Республикасы Үкіметінің шешім қабылдауы Комиссияның қызметін тоқтату үшін негіз болып табылады. </w:t>
      </w:r>
    </w:p>
    <w:bookmarkEnd w:id="6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15 қаңтардағы</w:t>
            </w:r>
            <w:r>
              <w:br/>
            </w:r>
            <w:r>
              <w:rPr>
                <w:rFonts w:ascii="Times New Roman"/>
                <w:b w:val="false"/>
                <w:i w:val="false"/>
                <w:color w:val="000000"/>
                <w:sz w:val="20"/>
              </w:rPr>
              <w:t>№ 10   қаулысымен</w:t>
            </w:r>
            <w:r>
              <w:br/>
            </w:r>
            <w:r>
              <w:rPr>
                <w:rFonts w:ascii="Times New Roman"/>
                <w:b w:val="false"/>
                <w:i w:val="false"/>
                <w:color w:val="000000"/>
                <w:sz w:val="20"/>
              </w:rPr>
              <w:t>бекітілген</w:t>
            </w:r>
          </w:p>
        </w:tc>
      </w:tr>
    </w:tbl>
    <w:bookmarkStart w:name="z88" w:id="61"/>
    <w:p>
      <w:pPr>
        <w:spacing w:after="0"/>
        <w:ind w:left="0"/>
        <w:jc w:val="left"/>
      </w:pPr>
      <w:r>
        <w:rPr>
          <w:rFonts w:ascii="Times New Roman"/>
          <w:b/>
          <w:i w:val="false"/>
          <w:color w:val="000000"/>
        </w:rPr>
        <w:t xml:space="preserve"> Республикалық бюджет комиссиясының құрамы</w:t>
      </w:r>
    </w:p>
    <w:bookmarkEnd w:id="61"/>
    <w:p>
      <w:pPr>
        <w:spacing w:after="0"/>
        <w:ind w:left="0"/>
        <w:jc w:val="both"/>
      </w:pPr>
      <w:r>
        <w:rPr>
          <w:rFonts w:ascii="Times New Roman"/>
          <w:b w:val="false"/>
          <w:i w:val="false"/>
          <w:color w:val="ff0000"/>
          <w:sz w:val="28"/>
        </w:rPr>
        <w:t xml:space="preserve">
      Ескерту. Комиссиясының құрамына өзгерістер енгізілді – ҚР Үкіметінің 06.11.2018 </w:t>
      </w:r>
      <w:r>
        <w:rPr>
          <w:rFonts w:ascii="Times New Roman"/>
          <w:b w:val="false"/>
          <w:i w:val="false"/>
          <w:color w:val="ff0000"/>
          <w:sz w:val="28"/>
        </w:rPr>
        <w:t>№ 720</w:t>
      </w:r>
      <w:r>
        <w:rPr>
          <w:rFonts w:ascii="Times New Roman"/>
          <w:b w:val="false"/>
          <w:i w:val="false"/>
          <w:color w:val="ff0000"/>
          <w:sz w:val="28"/>
        </w:rPr>
        <w:t xml:space="preserve">; 05.07.2019 </w:t>
      </w:r>
      <w:r>
        <w:rPr>
          <w:rFonts w:ascii="Times New Roman"/>
          <w:b w:val="false"/>
          <w:i w:val="false"/>
          <w:color w:val="ff0000"/>
          <w:sz w:val="28"/>
        </w:rPr>
        <w:t>№ 481</w:t>
      </w:r>
      <w:r>
        <w:rPr>
          <w:rFonts w:ascii="Times New Roman"/>
          <w:b w:val="false"/>
          <w:i w:val="false"/>
          <w:color w:val="ff0000"/>
          <w:sz w:val="28"/>
        </w:rPr>
        <w:t xml:space="preserve">; 20.05.2020 </w:t>
      </w:r>
      <w:r>
        <w:rPr>
          <w:rFonts w:ascii="Times New Roman"/>
          <w:b w:val="false"/>
          <w:i w:val="false"/>
          <w:color w:val="ff0000"/>
          <w:sz w:val="28"/>
        </w:rPr>
        <w:t>№ 310</w:t>
      </w:r>
      <w:r>
        <w:rPr>
          <w:rFonts w:ascii="Times New Roman"/>
          <w:b w:val="false"/>
          <w:i w:val="false"/>
          <w:color w:val="ff0000"/>
          <w:sz w:val="28"/>
        </w:rPr>
        <w:t xml:space="preserve">; 29.04.2022 </w:t>
      </w:r>
      <w:r>
        <w:rPr>
          <w:rFonts w:ascii="Times New Roman"/>
          <w:b w:val="false"/>
          <w:i w:val="false"/>
          <w:color w:val="ff0000"/>
          <w:sz w:val="28"/>
        </w:rPr>
        <w:t>№ 268</w:t>
      </w:r>
      <w:r>
        <w:rPr>
          <w:rFonts w:ascii="Times New Roman"/>
          <w:b w:val="false"/>
          <w:i w:val="false"/>
          <w:color w:val="ff0000"/>
          <w:sz w:val="28"/>
        </w:rPr>
        <w:t xml:space="preserve">; 13.02.2023 </w:t>
      </w:r>
      <w:r>
        <w:rPr>
          <w:rFonts w:ascii="Times New Roman"/>
          <w:b w:val="false"/>
          <w:i w:val="false"/>
          <w:color w:val="ff0000"/>
          <w:sz w:val="28"/>
        </w:rPr>
        <w:t>№ 121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04.10.2023 </w:t>
      </w:r>
      <w:r>
        <w:rPr>
          <w:rFonts w:ascii="Times New Roman"/>
          <w:b w:val="false"/>
          <w:i w:val="false"/>
          <w:color w:val="ff0000"/>
          <w:sz w:val="28"/>
        </w:rPr>
        <w:t>№ 855</w:t>
      </w:r>
      <w:r>
        <w:rPr>
          <w:rFonts w:ascii="Times New Roman"/>
          <w:b w:val="false"/>
          <w:i w:val="false"/>
          <w:color w:val="ff0000"/>
          <w:sz w:val="28"/>
        </w:rPr>
        <w:t xml:space="preserve">; 26.02.2024 </w:t>
      </w:r>
      <w:r>
        <w:rPr>
          <w:rFonts w:ascii="Times New Roman"/>
          <w:b w:val="false"/>
          <w:i w:val="false"/>
          <w:color w:val="ff0000"/>
          <w:sz w:val="28"/>
        </w:rPr>
        <w:t>№ 124</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
      Қазақстан Республикасының Премьер-Министрі, төраға</w:t>
      </w:r>
    </w:p>
    <w:p>
      <w:pPr>
        <w:spacing w:after="0"/>
        <w:ind w:left="0"/>
        <w:jc w:val="both"/>
      </w:pPr>
      <w:r>
        <w:rPr>
          <w:rFonts w:ascii="Times New Roman"/>
          <w:b w:val="false"/>
          <w:i w:val="false"/>
          <w:color w:val="000000"/>
          <w:sz w:val="28"/>
        </w:rPr>
        <w:t>
      Қазақстан Республикасы Премьер-Министрінің бірінші орынбасары, төрағаның орынбасары</w:t>
      </w:r>
    </w:p>
    <w:p>
      <w:pPr>
        <w:spacing w:after="0"/>
        <w:ind w:left="0"/>
        <w:jc w:val="both"/>
      </w:pPr>
      <w:r>
        <w:rPr>
          <w:rFonts w:ascii="Times New Roman"/>
          <w:b w:val="false"/>
          <w:i w:val="false"/>
          <w:color w:val="000000"/>
          <w:sz w:val="28"/>
        </w:rPr>
        <w:t>
      Қазақстан Республикасы Премьер-Министрінің орынбасарлары, төрағаның орынбасарлары</w:t>
      </w:r>
    </w:p>
    <w:p>
      <w:pPr>
        <w:spacing w:after="0"/>
        <w:ind w:left="0"/>
        <w:jc w:val="both"/>
      </w:pPr>
      <w:r>
        <w:rPr>
          <w:rFonts w:ascii="Times New Roman"/>
          <w:b w:val="false"/>
          <w:i w:val="false"/>
          <w:color w:val="000000"/>
          <w:sz w:val="28"/>
        </w:rPr>
        <w:t>
      Қазақстан Республикасының Қаржы вице-министрі, хатшы</w:t>
      </w:r>
    </w:p>
    <w:p>
      <w:pPr>
        <w:spacing w:after="0"/>
        <w:ind w:left="0"/>
        <w:jc w:val="both"/>
      </w:pPr>
      <w:r>
        <w:rPr>
          <w:rFonts w:ascii="Times New Roman"/>
          <w:b w:val="false"/>
          <w:i w:val="false"/>
          <w:color w:val="000000"/>
          <w:sz w:val="28"/>
        </w:rPr>
        <w:t>
      Қазақстан Республикасы Ұлттық Банкінің Төрағасы (келісім бойынша)</w:t>
      </w:r>
    </w:p>
    <w:p>
      <w:pPr>
        <w:spacing w:after="0"/>
        <w:ind w:left="0"/>
        <w:jc w:val="both"/>
      </w:pPr>
      <w:r>
        <w:rPr>
          <w:rFonts w:ascii="Times New Roman"/>
          <w:b w:val="false"/>
          <w:i w:val="false"/>
          <w:color w:val="000000"/>
          <w:sz w:val="28"/>
        </w:rPr>
        <w:t>
      Қазақстан Республикасы Президентінің экономикалық мәселелер бойынша көмекшісі (келісу бойынша)</w:t>
      </w:r>
    </w:p>
    <w:p>
      <w:pPr>
        <w:spacing w:after="0"/>
        <w:ind w:left="0"/>
        <w:jc w:val="both"/>
      </w:pPr>
      <w:r>
        <w:rPr>
          <w:rFonts w:ascii="Times New Roman"/>
          <w:b w:val="false"/>
          <w:i w:val="false"/>
          <w:color w:val="000000"/>
          <w:sz w:val="28"/>
        </w:rPr>
        <w:t>
      Қазақстан Республикасының Көлік министрі</w:t>
      </w:r>
    </w:p>
    <w:p>
      <w:pPr>
        <w:spacing w:after="0"/>
        <w:ind w:left="0"/>
        <w:jc w:val="both"/>
      </w:pPr>
      <w:r>
        <w:rPr>
          <w:rFonts w:ascii="Times New Roman"/>
          <w:b w:val="false"/>
          <w:i w:val="false"/>
          <w:color w:val="000000"/>
          <w:sz w:val="28"/>
        </w:rPr>
        <w:t>
      Қазақстан Республикасының Әділет министрі</w:t>
      </w:r>
    </w:p>
    <w:p>
      <w:pPr>
        <w:spacing w:after="0"/>
        <w:ind w:left="0"/>
        <w:jc w:val="both"/>
      </w:pPr>
      <w:r>
        <w:rPr>
          <w:rFonts w:ascii="Times New Roman"/>
          <w:b w:val="false"/>
          <w:i w:val="false"/>
          <w:color w:val="000000"/>
          <w:sz w:val="28"/>
        </w:rPr>
        <w:t>
      Қазақстан Республикасының Қаржы министрі</w:t>
      </w:r>
    </w:p>
    <w:p>
      <w:pPr>
        <w:spacing w:after="0"/>
        <w:ind w:left="0"/>
        <w:jc w:val="both"/>
      </w:pPr>
      <w:r>
        <w:rPr>
          <w:rFonts w:ascii="Times New Roman"/>
          <w:b w:val="false"/>
          <w:i w:val="false"/>
          <w:color w:val="000000"/>
          <w:sz w:val="28"/>
        </w:rPr>
        <w:t>
      Қазақстан Республикасының Өнеркәсіп және құрылыс министрі</w:t>
      </w:r>
    </w:p>
    <w:p>
      <w:pPr>
        <w:spacing w:after="0"/>
        <w:ind w:left="0"/>
        <w:jc w:val="both"/>
      </w:pPr>
      <w:r>
        <w:rPr>
          <w:rFonts w:ascii="Times New Roman"/>
          <w:b w:val="false"/>
          <w:i w:val="false"/>
          <w:color w:val="000000"/>
          <w:sz w:val="28"/>
        </w:rPr>
        <w:t>
      Қазақстан Республикасының Үкіметі Аппаратының Басшысы</w:t>
      </w:r>
    </w:p>
    <w:p>
      <w:pPr>
        <w:spacing w:after="0"/>
        <w:ind w:left="0"/>
        <w:jc w:val="both"/>
      </w:pPr>
      <w:r>
        <w:rPr>
          <w:rFonts w:ascii="Times New Roman"/>
          <w:b w:val="false"/>
          <w:i w:val="false"/>
          <w:color w:val="000000"/>
          <w:sz w:val="28"/>
        </w:rPr>
        <w:t>
      Қазақстан Республикасы Парламентінің Сенаты Қаржы және бюджет комитетінің төрағасы (келісім бойынша)</w:t>
      </w:r>
    </w:p>
    <w:p>
      <w:pPr>
        <w:spacing w:after="0"/>
        <w:ind w:left="0"/>
        <w:jc w:val="both"/>
      </w:pPr>
      <w:r>
        <w:rPr>
          <w:rFonts w:ascii="Times New Roman"/>
          <w:b w:val="false"/>
          <w:i w:val="false"/>
          <w:color w:val="000000"/>
          <w:sz w:val="28"/>
        </w:rPr>
        <w:t>
      Қазақстан Республикасы Парламентінің Сенаты Экономикалық саясат, инновациялық даму және кәсіпкерлік комитетінің төрағасы (келісім бойынша)</w:t>
      </w:r>
    </w:p>
    <w:p>
      <w:pPr>
        <w:spacing w:after="0"/>
        <w:ind w:left="0"/>
        <w:jc w:val="both"/>
      </w:pPr>
      <w:r>
        <w:rPr>
          <w:rFonts w:ascii="Times New Roman"/>
          <w:b w:val="false"/>
          <w:i w:val="false"/>
          <w:color w:val="000000"/>
          <w:sz w:val="28"/>
        </w:rPr>
        <w:t>
      Қазақстан Республикасы Парламентінің Мәжілісі Қаржы және бюджет комитетінің төрағасы (келісім бойынша)</w:t>
      </w:r>
    </w:p>
    <w:p>
      <w:pPr>
        <w:spacing w:after="0"/>
        <w:ind w:left="0"/>
        <w:jc w:val="both"/>
      </w:pPr>
      <w:r>
        <w:rPr>
          <w:rFonts w:ascii="Times New Roman"/>
          <w:b w:val="false"/>
          <w:i w:val="false"/>
          <w:color w:val="000000"/>
          <w:sz w:val="28"/>
        </w:rPr>
        <w:t>
      Қазақстан Республикасы Парламентінің Мәжілісі Экономикалық реформа және өңірлік даму комитетінің төрағасы (келісім бойынша)</w:t>
      </w:r>
    </w:p>
    <w:p>
      <w:pPr>
        <w:spacing w:after="0"/>
        <w:ind w:left="0"/>
        <w:jc w:val="both"/>
      </w:pPr>
      <w:r>
        <w:rPr>
          <w:rFonts w:ascii="Times New Roman"/>
          <w:b w:val="false"/>
          <w:i w:val="false"/>
          <w:color w:val="000000"/>
          <w:sz w:val="28"/>
        </w:rPr>
        <w:t>
      Қазақстан Республикасы Ұлттық Банкі Төрағасының орынбасары  (келісім бойынша)</w:t>
      </w:r>
    </w:p>
    <w:p>
      <w:pPr>
        <w:spacing w:after="0"/>
        <w:ind w:left="0"/>
        <w:jc w:val="both"/>
      </w:pPr>
      <w:r>
        <w:rPr>
          <w:rFonts w:ascii="Times New Roman"/>
          <w:b w:val="false"/>
          <w:i w:val="false"/>
          <w:color w:val="000000"/>
          <w:sz w:val="28"/>
        </w:rPr>
        <w:t>
      Қазақстан Республикасының Ұлттық экономика және Қаржы вице-министрлері</w:t>
      </w:r>
    </w:p>
    <w:p>
      <w:pPr>
        <w:spacing w:after="0"/>
        <w:ind w:left="0"/>
        <w:jc w:val="both"/>
      </w:pPr>
      <w:r>
        <w:rPr>
          <w:rFonts w:ascii="Times New Roman"/>
          <w:b w:val="false"/>
          <w:i w:val="false"/>
          <w:color w:val="000000"/>
          <w:sz w:val="28"/>
        </w:rPr>
        <w:t>
      Қазақстан Республикасы Сот әкімшілігінің басшысы (келісу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