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ab29" w14:textId="a5ea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19 қаңтардағы № 23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29, 246-құжат)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"Мырзахметов        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Исабекұлы                                  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орынбасары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Ауыл шаруашылығы министрі"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"Шөкеев                     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Өмірзақ Естайұлы                               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Ауыл шаруашылығы министрі";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"Айтуғанов                                       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Қайрат Қапарұлы                                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бірінші вице-министрі"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