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c4555" w14:textId="47c45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Қазақстан Республикасының Азаматтық іс жүргізу кодексі 27-тарауының нормаларын қолдануының кейбір мәселелері туралы" Қазақстан Республикасы Жоғарғы Сотының 2010 жылғы 24 желтоқсандағы № 20 нормативтік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2018 жылғы 19 қаңтардағы № 2 нормативтік қаулысы. Күші жойылды - Қазақстан Республикасы Жоғарғы Сотының 2022 жылғы 29 қыркүйектегі № 8 Нормативтік қаулысымен</w:t>
      </w:r>
    </w:p>
    <w:p>
      <w:pPr>
        <w:spacing w:after="0"/>
        <w:ind w:left="0"/>
        <w:jc w:val="both"/>
      </w:pPr>
      <w:r>
        <w:rPr>
          <w:rFonts w:ascii="Times New Roman"/>
          <w:b w:val="false"/>
          <w:i w:val="false"/>
          <w:color w:val="ff0000"/>
          <w:sz w:val="28"/>
        </w:rPr>
        <w:t xml:space="preserve">
      Ескерту. Күші жойылды – ҚР Жоғарғы Сотының 29.09.2022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bookmarkStart w:name="z1" w:id="0"/>
    <w:p>
      <w:pPr>
        <w:spacing w:after="0"/>
        <w:ind w:left="0"/>
        <w:jc w:val="both"/>
      </w:pPr>
      <w:r>
        <w:rPr>
          <w:rFonts w:ascii="Times New Roman"/>
          <w:b w:val="false"/>
          <w:i w:val="false"/>
          <w:color w:val="000000"/>
          <w:sz w:val="28"/>
        </w:rPr>
        <w:t xml:space="preserve">
      1. Қазақстан Республикасы Жоғарғы Сотының жоғарыда көрсетілген </w:t>
      </w:r>
      <w:r>
        <w:rPr>
          <w:rFonts w:ascii="Times New Roman"/>
          <w:b w:val="false"/>
          <w:i w:val="false"/>
          <w:color w:val="000000"/>
          <w:sz w:val="28"/>
        </w:rPr>
        <w:t>нормативтік қаулысына</w:t>
      </w:r>
      <w:r>
        <w:rPr>
          <w:rFonts w:ascii="Times New Roman"/>
          <w:b w:val="false"/>
          <w:i w:val="false"/>
          <w:color w:val="000000"/>
          <w:sz w:val="28"/>
        </w:rPr>
        <w:t xml:space="preserve">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тақырыбында және бүкіл мәтін бойынша:</w:t>
      </w:r>
    </w:p>
    <w:bookmarkEnd w:id="1"/>
    <w:bookmarkStart w:name="z3" w:id="2"/>
    <w:p>
      <w:pPr>
        <w:spacing w:after="0"/>
        <w:ind w:left="0"/>
        <w:jc w:val="both"/>
      </w:pPr>
      <w:r>
        <w:rPr>
          <w:rFonts w:ascii="Times New Roman"/>
          <w:b w:val="false"/>
          <w:i w:val="false"/>
          <w:color w:val="000000"/>
          <w:sz w:val="28"/>
        </w:rPr>
        <w:t>
      "27-тарауының", "27-тарауымен", "27-тарауына", "27-тарауында" деген сөздер тиісінше "</w:t>
      </w:r>
      <w:r>
        <w:rPr>
          <w:rFonts w:ascii="Times New Roman"/>
          <w:b w:val="false"/>
          <w:i w:val="false"/>
          <w:color w:val="000000"/>
          <w:sz w:val="28"/>
        </w:rPr>
        <w:t>29-тарауының</w:t>
      </w:r>
      <w:r>
        <w:rPr>
          <w:rFonts w:ascii="Times New Roman"/>
          <w:b w:val="false"/>
          <w:i w:val="false"/>
          <w:color w:val="000000"/>
          <w:sz w:val="28"/>
        </w:rPr>
        <w:t>", "</w:t>
      </w:r>
      <w:r>
        <w:rPr>
          <w:rFonts w:ascii="Times New Roman"/>
          <w:b w:val="false"/>
          <w:i w:val="false"/>
          <w:color w:val="000000"/>
          <w:sz w:val="28"/>
        </w:rPr>
        <w:t>29-тарауымен</w:t>
      </w:r>
      <w:r>
        <w:rPr>
          <w:rFonts w:ascii="Times New Roman"/>
          <w:b w:val="false"/>
          <w:i w:val="false"/>
          <w:color w:val="000000"/>
          <w:sz w:val="28"/>
        </w:rPr>
        <w:t>", "</w:t>
      </w:r>
      <w:r>
        <w:rPr>
          <w:rFonts w:ascii="Times New Roman"/>
          <w:b w:val="false"/>
          <w:i w:val="false"/>
          <w:color w:val="000000"/>
          <w:sz w:val="28"/>
        </w:rPr>
        <w:t>29-тарауына</w:t>
      </w:r>
      <w:r>
        <w:rPr>
          <w:rFonts w:ascii="Times New Roman"/>
          <w:b w:val="false"/>
          <w:i w:val="false"/>
          <w:color w:val="000000"/>
          <w:sz w:val="28"/>
        </w:rPr>
        <w:t>", "</w:t>
      </w:r>
      <w:r>
        <w:rPr>
          <w:rFonts w:ascii="Times New Roman"/>
          <w:b w:val="false"/>
          <w:i w:val="false"/>
          <w:color w:val="000000"/>
          <w:sz w:val="28"/>
        </w:rPr>
        <w:t>29-тарауында</w:t>
      </w:r>
      <w:r>
        <w:rPr>
          <w:rFonts w:ascii="Times New Roman"/>
          <w:b w:val="false"/>
          <w:i w:val="false"/>
          <w:color w:val="000000"/>
          <w:sz w:val="28"/>
        </w:rPr>
        <w:t xml:space="preserve">"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"Қазақстан Республикасының Азаматтық іс жүргізу кодексі" деген сөздер "Қазақстан Республикасының </w:t>
      </w:r>
      <w:r>
        <w:rPr>
          <w:rFonts w:ascii="Times New Roman"/>
          <w:b w:val="false"/>
          <w:i w:val="false"/>
          <w:color w:val="000000"/>
          <w:sz w:val="28"/>
        </w:rPr>
        <w:t>Азаматтық процестік кодексі</w:t>
      </w:r>
      <w:r>
        <w:rPr>
          <w:rFonts w:ascii="Times New Roman"/>
          <w:b w:val="false"/>
          <w:i w:val="false"/>
          <w:color w:val="000000"/>
          <w:sz w:val="28"/>
        </w:rPr>
        <w:t>" деген сөздермен ауыстырылсын;</w:t>
      </w:r>
    </w:p>
    <w:bookmarkEnd w:id="3"/>
    <w:bookmarkStart w:name="z5" w:id="4"/>
    <w:p>
      <w:pPr>
        <w:spacing w:after="0"/>
        <w:ind w:left="0"/>
        <w:jc w:val="both"/>
      </w:pPr>
      <w:r>
        <w:rPr>
          <w:rFonts w:ascii="Times New Roman"/>
          <w:b w:val="false"/>
          <w:i w:val="false"/>
          <w:color w:val="000000"/>
          <w:sz w:val="28"/>
        </w:rPr>
        <w:t xml:space="preserve">
      2) кіріспедегі "Қазақстан Республикасы Азаматтық іс жүргізу кодексінің" деген сөздер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(бұдан әрі - АПК)" деген сөздермен ауыстырылсын;</w:t>
      </w:r>
    </w:p>
    <w:bookmarkEnd w:id="4"/>
    <w:bookmarkStart w:name="z6" w:id="5"/>
    <w:p>
      <w:pPr>
        <w:spacing w:after="0"/>
        <w:ind w:left="0"/>
        <w:jc w:val="both"/>
      </w:pPr>
      <w:r>
        <w:rPr>
          <w:rFonts w:ascii="Times New Roman"/>
          <w:b w:val="false"/>
          <w:i w:val="false"/>
          <w:color w:val="000000"/>
          <w:sz w:val="28"/>
        </w:rPr>
        <w:t>
      3) бүкіл мәтін бойынша:</w:t>
      </w:r>
    </w:p>
    <w:bookmarkEnd w:id="5"/>
    <w:bookmarkStart w:name="z7" w:id="6"/>
    <w:p>
      <w:pPr>
        <w:spacing w:after="0"/>
        <w:ind w:left="0"/>
        <w:jc w:val="both"/>
      </w:pPr>
      <w:r>
        <w:rPr>
          <w:rFonts w:ascii="Times New Roman"/>
          <w:b w:val="false"/>
          <w:i w:val="false"/>
          <w:color w:val="000000"/>
          <w:sz w:val="28"/>
        </w:rPr>
        <w:t>
      "278", "279", "280", "282" деген цифрлар тиісінше "</w:t>
      </w:r>
      <w:r>
        <w:rPr>
          <w:rFonts w:ascii="Times New Roman"/>
          <w:b w:val="false"/>
          <w:i w:val="false"/>
          <w:color w:val="000000"/>
          <w:sz w:val="28"/>
        </w:rPr>
        <w:t>292</w:t>
      </w:r>
      <w:r>
        <w:rPr>
          <w:rFonts w:ascii="Times New Roman"/>
          <w:b w:val="false"/>
          <w:i w:val="false"/>
          <w:color w:val="000000"/>
          <w:sz w:val="28"/>
        </w:rPr>
        <w:t>", "</w:t>
      </w:r>
      <w:r>
        <w:rPr>
          <w:rFonts w:ascii="Times New Roman"/>
          <w:b w:val="false"/>
          <w:i w:val="false"/>
          <w:color w:val="000000"/>
          <w:sz w:val="28"/>
        </w:rPr>
        <w:t>293</w:t>
      </w:r>
      <w:r>
        <w:rPr>
          <w:rFonts w:ascii="Times New Roman"/>
          <w:b w:val="false"/>
          <w:i w:val="false"/>
          <w:color w:val="000000"/>
          <w:sz w:val="28"/>
        </w:rPr>
        <w:t>", "</w:t>
      </w:r>
      <w:r>
        <w:rPr>
          <w:rFonts w:ascii="Times New Roman"/>
          <w:b w:val="false"/>
          <w:i w:val="false"/>
          <w:color w:val="000000"/>
          <w:sz w:val="28"/>
        </w:rPr>
        <w:t>294</w:t>
      </w:r>
      <w:r>
        <w:rPr>
          <w:rFonts w:ascii="Times New Roman"/>
          <w:b w:val="false"/>
          <w:i w:val="false"/>
          <w:color w:val="000000"/>
          <w:sz w:val="28"/>
        </w:rPr>
        <w:t>", "</w:t>
      </w:r>
      <w:r>
        <w:rPr>
          <w:rFonts w:ascii="Times New Roman"/>
          <w:b w:val="false"/>
          <w:i w:val="false"/>
          <w:color w:val="000000"/>
          <w:sz w:val="28"/>
        </w:rPr>
        <w:t>297</w:t>
      </w:r>
      <w:r>
        <w:rPr>
          <w:rFonts w:ascii="Times New Roman"/>
          <w:b w:val="false"/>
          <w:i w:val="false"/>
          <w:color w:val="000000"/>
          <w:sz w:val="28"/>
        </w:rPr>
        <w:t>" деген цифрлармен ауыстырылсын;</w:t>
      </w:r>
    </w:p>
    <w:bookmarkEnd w:id="6"/>
    <w:bookmarkStart w:name="z8" w:id="7"/>
    <w:p>
      <w:pPr>
        <w:spacing w:after="0"/>
        <w:ind w:left="0"/>
        <w:jc w:val="both"/>
      </w:pPr>
      <w:r>
        <w:rPr>
          <w:rFonts w:ascii="Times New Roman"/>
          <w:b w:val="false"/>
          <w:i w:val="false"/>
          <w:color w:val="000000"/>
          <w:sz w:val="28"/>
        </w:rPr>
        <w:t>
      "жеке құқықтық актіні", "Жеке құқықтық актілерге", "жеке құқықтық акт", "жеке құқықтық актінің" деген сөздер тиісінше "жеке қолданылатын құқықтық актіні", "Жеке қолданылатын құқықтық актілерге", "жеке қолданылатын құқықтық акт", "жеке қолданылатын құқықтық актінің" деген сөздермен ауыстырылсын;</w:t>
      </w:r>
    </w:p>
    <w:bookmarkEnd w:id="7"/>
    <w:bookmarkStart w:name="z9" w:id="8"/>
    <w:p>
      <w:pPr>
        <w:spacing w:after="0"/>
        <w:ind w:left="0"/>
        <w:jc w:val="both"/>
      </w:pPr>
      <w:r>
        <w:rPr>
          <w:rFonts w:ascii="Times New Roman"/>
          <w:b w:val="false"/>
          <w:i w:val="false"/>
          <w:color w:val="000000"/>
          <w:sz w:val="28"/>
        </w:rPr>
        <w:t>
      "АІЖК-нің" деген сөздер "</w:t>
      </w:r>
      <w:r>
        <w:rPr>
          <w:rFonts w:ascii="Times New Roman"/>
          <w:b w:val="false"/>
          <w:i w:val="false"/>
          <w:color w:val="000000"/>
          <w:sz w:val="28"/>
        </w:rPr>
        <w:t>АПК-нің</w:t>
      </w:r>
      <w:r>
        <w:rPr>
          <w:rFonts w:ascii="Times New Roman"/>
          <w:b w:val="false"/>
          <w:i w:val="false"/>
          <w:color w:val="000000"/>
          <w:sz w:val="28"/>
        </w:rPr>
        <w:t>" деген сөздермен ауыстырылсын;</w:t>
      </w:r>
    </w:p>
    <w:bookmarkEnd w:id="8"/>
    <w:bookmarkStart w:name="z10" w:id="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1-тармақта</w:t>
      </w:r>
      <w:r>
        <w:rPr>
          <w:rFonts w:ascii="Times New Roman"/>
          <w:b w:val="false"/>
          <w:i w:val="false"/>
          <w:color w:val="000000"/>
          <w:sz w:val="28"/>
        </w:rPr>
        <w:t>:</w:t>
      </w:r>
    </w:p>
    <w:bookmarkEnd w:id="9"/>
    <w:bookmarkStart w:name="z11" w:id="10"/>
    <w:p>
      <w:pPr>
        <w:spacing w:after="0"/>
        <w:ind w:left="0"/>
        <w:jc w:val="both"/>
      </w:pPr>
      <w:r>
        <w:rPr>
          <w:rFonts w:ascii="Times New Roman"/>
          <w:b w:val="false"/>
          <w:i w:val="false"/>
          <w:color w:val="000000"/>
          <w:sz w:val="28"/>
        </w:rPr>
        <w:t>
      бірінші абзацта:</w:t>
      </w:r>
    </w:p>
    <w:bookmarkEnd w:id="10"/>
    <w:bookmarkStart w:name="z12" w:id="11"/>
    <w:p>
      <w:pPr>
        <w:spacing w:after="0"/>
        <w:ind w:left="0"/>
        <w:jc w:val="both"/>
      </w:pPr>
      <w:r>
        <w:rPr>
          <w:rFonts w:ascii="Times New Roman"/>
          <w:b w:val="false"/>
          <w:i w:val="false"/>
          <w:color w:val="000000"/>
          <w:sz w:val="28"/>
        </w:rPr>
        <w:t>
      "Қазақстан Республикасы Азаматтық іс жүргізу кодексінің (бұдан әрі - АІЖК)" деген сөздер "</w:t>
      </w:r>
      <w:r>
        <w:rPr>
          <w:rFonts w:ascii="Times New Roman"/>
          <w:b w:val="false"/>
          <w:i w:val="false"/>
          <w:color w:val="000000"/>
          <w:sz w:val="28"/>
        </w:rPr>
        <w:t>АПК-нің</w:t>
      </w:r>
      <w:r>
        <w:rPr>
          <w:rFonts w:ascii="Times New Roman"/>
          <w:b w:val="false"/>
          <w:i w:val="false"/>
          <w:color w:val="000000"/>
          <w:sz w:val="28"/>
        </w:rPr>
        <w:t>" деген сөздермен ауыстырылсын;</w:t>
      </w:r>
    </w:p>
    <w:bookmarkEnd w:id="11"/>
    <w:bookmarkStart w:name="z13" w:id="12"/>
    <w:p>
      <w:pPr>
        <w:spacing w:after="0"/>
        <w:ind w:left="0"/>
        <w:jc w:val="both"/>
      </w:pPr>
      <w:r>
        <w:rPr>
          <w:rFonts w:ascii="Times New Roman"/>
          <w:b w:val="false"/>
          <w:i w:val="false"/>
          <w:color w:val="000000"/>
          <w:sz w:val="28"/>
        </w:rPr>
        <w:t>
      "Президенттің Күзет қызметі" деген сөздер "Мемлекеттік күзет қызметі" деген сөздермен ауыстырылсын;</w:t>
      </w:r>
    </w:p>
    <w:bookmarkEnd w:id="12"/>
    <w:bookmarkStart w:name="z14" w:id="13"/>
    <w:p>
      <w:pPr>
        <w:spacing w:after="0"/>
        <w:ind w:left="0"/>
        <w:jc w:val="both"/>
      </w:pPr>
      <w:r>
        <w:rPr>
          <w:rFonts w:ascii="Times New Roman"/>
          <w:b w:val="false"/>
          <w:i w:val="false"/>
          <w:color w:val="000000"/>
          <w:sz w:val="28"/>
        </w:rPr>
        <w:t>
      "Мемлекеттік мүлікті басқару комитеті" деген сөздер "Қазақстан Республикасы Қаржы министрлігінің Мемлекеттік мүлік және жекешелендіру комитеті" деген сөздермен ауыстырылсын;</w:t>
      </w:r>
    </w:p>
    <w:bookmarkEnd w:id="13"/>
    <w:bookmarkStart w:name="z15" w:id="14"/>
    <w:p>
      <w:pPr>
        <w:spacing w:after="0"/>
        <w:ind w:left="0"/>
        <w:jc w:val="both"/>
      </w:pPr>
      <w:r>
        <w:rPr>
          <w:rFonts w:ascii="Times New Roman"/>
          <w:b w:val="false"/>
          <w:i w:val="false"/>
          <w:color w:val="000000"/>
          <w:sz w:val="28"/>
        </w:rPr>
        <w:t xml:space="preserve">
      "Қазақстан Республикасының Мемлекеттік қызмет істері агенттігі" деген сөздер "Қазақстан Республикасының Мемлекеттік қызмет істері және сыбайлас жемқорлыққа қарсы іс-қимыл агенттігі" деген сөздермен ауыстырылсын; </w:t>
      </w:r>
    </w:p>
    <w:bookmarkEnd w:id="14"/>
    <w:bookmarkStart w:name="z16" w:id="15"/>
    <w:p>
      <w:pPr>
        <w:spacing w:after="0"/>
        <w:ind w:left="0"/>
        <w:jc w:val="both"/>
      </w:pPr>
      <w:r>
        <w:rPr>
          <w:rFonts w:ascii="Times New Roman"/>
          <w:b w:val="false"/>
          <w:i w:val="false"/>
          <w:color w:val="000000"/>
          <w:sz w:val="28"/>
        </w:rPr>
        <w:t>
      үшінші абзацтағы "Қазақстан Республикасындағы жергілікті мемлекеттік басқару және өзін-өзі басқару туралы" деген сөздерден кейін "Қазақстан Республикасының 2001 жылғы 23 қаңтардағы № 148" деген сөздермен толықтырылсын;</w:t>
      </w:r>
    </w:p>
    <w:bookmarkEnd w:id="15"/>
    <w:bookmarkStart w:name="z17" w:id="16"/>
    <w:p>
      <w:pPr>
        <w:spacing w:after="0"/>
        <w:ind w:left="0"/>
        <w:jc w:val="both"/>
      </w:pPr>
      <w:r>
        <w:rPr>
          <w:rFonts w:ascii="Times New Roman"/>
          <w:b w:val="false"/>
          <w:i w:val="false"/>
          <w:color w:val="000000"/>
          <w:sz w:val="28"/>
        </w:rPr>
        <w:t xml:space="preserve">
      мынадай мазмұндағы төртінші абзацпен толықтырылсын: </w:t>
      </w:r>
    </w:p>
    <w:bookmarkEnd w:id="16"/>
    <w:bookmarkStart w:name="z18" w:id="17"/>
    <w:p>
      <w:pPr>
        <w:spacing w:after="0"/>
        <w:ind w:left="0"/>
        <w:jc w:val="both"/>
      </w:pPr>
      <w:r>
        <w:rPr>
          <w:rFonts w:ascii="Times New Roman"/>
          <w:b w:val="false"/>
          <w:i w:val="false"/>
          <w:color w:val="000000"/>
          <w:sz w:val="28"/>
        </w:rPr>
        <w:t xml:space="preserve">
      "Заңға сәйкес келмейтін жеке қолданылатын құқықтық актіге, сондай-ақ мемлекеттік органның немесе лауазымды адамның әрекеттеріне наразылықты қабылдамай тастаған жағдайда, прокурор актіні, іс-әрекетті АПК-нің </w:t>
      </w:r>
      <w:r>
        <w:rPr>
          <w:rFonts w:ascii="Times New Roman"/>
          <w:b w:val="false"/>
          <w:i w:val="false"/>
          <w:color w:val="000000"/>
          <w:sz w:val="28"/>
        </w:rPr>
        <w:t>29-тарауындағы</w:t>
      </w:r>
      <w:r>
        <w:rPr>
          <w:rFonts w:ascii="Times New Roman"/>
          <w:b w:val="false"/>
          <w:i w:val="false"/>
          <w:color w:val="000000"/>
          <w:sz w:val="28"/>
        </w:rPr>
        <w:t xml:space="preserve"> тәртіппен заңсыз деп тану туралы арызбен сотқа жүгінеді.";</w:t>
      </w:r>
    </w:p>
    <w:bookmarkEnd w:id="17"/>
    <w:bookmarkStart w:name="z19" w:id="1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2-тармақтағы</w:t>
      </w:r>
      <w:r>
        <w:rPr>
          <w:rFonts w:ascii="Times New Roman"/>
          <w:b w:val="false"/>
          <w:i w:val="false"/>
          <w:color w:val="000000"/>
          <w:sz w:val="28"/>
        </w:rPr>
        <w:t xml:space="preserve"> абзацтардың "1)", "2)", "3)" деген цифрлармен белгіленуі алып тасталсын; </w:t>
      </w:r>
    </w:p>
    <w:bookmarkEnd w:id="18"/>
    <w:bookmarkStart w:name="z20" w:id="1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3-тармақта</w:t>
      </w:r>
      <w:r>
        <w:rPr>
          <w:rFonts w:ascii="Times New Roman"/>
          <w:b w:val="false"/>
          <w:i w:val="false"/>
          <w:color w:val="000000"/>
          <w:sz w:val="28"/>
        </w:rPr>
        <w:t>:</w:t>
      </w:r>
    </w:p>
    <w:bookmarkEnd w:id="19"/>
    <w:bookmarkStart w:name="z21" w:id="20"/>
    <w:p>
      <w:pPr>
        <w:spacing w:after="0"/>
        <w:ind w:left="0"/>
        <w:jc w:val="both"/>
      </w:pPr>
      <w:r>
        <w:rPr>
          <w:rFonts w:ascii="Times New Roman"/>
          <w:b w:val="false"/>
          <w:i w:val="false"/>
          <w:color w:val="000000"/>
          <w:sz w:val="28"/>
        </w:rPr>
        <w:t>
      абзацтардың "1)", "2)" деген цифлармен белгіленуі алып тасталсын;</w:t>
      </w:r>
    </w:p>
    <w:bookmarkEnd w:id="20"/>
    <w:bookmarkStart w:name="z22" w:id="21"/>
    <w:p>
      <w:pPr>
        <w:spacing w:after="0"/>
        <w:ind w:left="0"/>
        <w:jc w:val="both"/>
      </w:pPr>
      <w:r>
        <w:rPr>
          <w:rFonts w:ascii="Times New Roman"/>
          <w:b w:val="false"/>
          <w:i w:val="false"/>
          <w:color w:val="000000"/>
          <w:sz w:val="28"/>
        </w:rPr>
        <w:t>
      төртінші абзац мынадай редакцияда жазылсын:</w:t>
      </w:r>
    </w:p>
    <w:bookmarkEnd w:id="21"/>
    <w:bookmarkStart w:name="z23" w:id="22"/>
    <w:p>
      <w:pPr>
        <w:spacing w:after="0"/>
        <w:ind w:left="0"/>
        <w:jc w:val="both"/>
      </w:pPr>
      <w:r>
        <w:rPr>
          <w:rFonts w:ascii="Times New Roman"/>
          <w:b w:val="false"/>
          <w:i w:val="false"/>
          <w:color w:val="000000"/>
          <w:sz w:val="28"/>
        </w:rPr>
        <w:t xml:space="preserve">
      "Жеке қолданылатын құқықтық актілерге "Құқықтық актілер туралы" Қазақстан Республикасының 2016 жылғы 6 сәуірдегі № 480-V Заңының (бұдан әрі - Құқықтық актілер туралы заң) 63-бабының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талаптарға жауап беретін белгіленген нысандағы жазбаша ресми құжаттар жатады."; </w:t>
      </w:r>
    </w:p>
    <w:bookmarkEnd w:id="22"/>
    <w:bookmarkStart w:name="z24" w:id="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5-тармақта</w:t>
      </w:r>
      <w:r>
        <w:rPr>
          <w:rFonts w:ascii="Times New Roman"/>
          <w:b w:val="false"/>
          <w:i w:val="false"/>
          <w:color w:val="000000"/>
          <w:sz w:val="28"/>
        </w:rPr>
        <w:t>:</w:t>
      </w:r>
    </w:p>
    <w:bookmarkEnd w:id="23"/>
    <w:bookmarkStart w:name="z25" w:id="24"/>
    <w:p>
      <w:pPr>
        <w:spacing w:after="0"/>
        <w:ind w:left="0"/>
        <w:jc w:val="both"/>
      </w:pPr>
      <w:r>
        <w:rPr>
          <w:rFonts w:ascii="Times New Roman"/>
          <w:b w:val="false"/>
          <w:i w:val="false"/>
          <w:color w:val="000000"/>
          <w:sz w:val="28"/>
        </w:rPr>
        <w:t>
      абзацтардың "1)", "2)" деген цифлармен белгіленуі алып тасталсын;</w:t>
      </w:r>
    </w:p>
    <w:bookmarkEnd w:id="24"/>
    <w:bookmarkStart w:name="z26" w:id="25"/>
    <w:p>
      <w:pPr>
        <w:spacing w:after="0"/>
        <w:ind w:left="0"/>
        <w:jc w:val="both"/>
      </w:pPr>
      <w:r>
        <w:rPr>
          <w:rFonts w:ascii="Times New Roman"/>
          <w:b w:val="false"/>
          <w:i w:val="false"/>
          <w:color w:val="000000"/>
          <w:sz w:val="28"/>
        </w:rPr>
        <w:t>
      үшінші абзацта:</w:t>
      </w:r>
    </w:p>
    <w:bookmarkEnd w:id="25"/>
    <w:bookmarkStart w:name="z27" w:id="26"/>
    <w:p>
      <w:pPr>
        <w:spacing w:after="0"/>
        <w:ind w:left="0"/>
        <w:jc w:val="both"/>
      </w:pPr>
      <w:r>
        <w:rPr>
          <w:rFonts w:ascii="Times New Roman"/>
          <w:b w:val="false"/>
          <w:i w:val="false"/>
          <w:color w:val="000000"/>
          <w:sz w:val="28"/>
        </w:rPr>
        <w:t>
      "279-бабы бірінші бөлігінің 1)-3) тармақшаларымен" деген сөздер "</w:t>
      </w:r>
      <w:r>
        <w:rPr>
          <w:rFonts w:ascii="Times New Roman"/>
          <w:b w:val="false"/>
          <w:i w:val="false"/>
          <w:color w:val="000000"/>
          <w:sz w:val="28"/>
        </w:rPr>
        <w:t>293-бабы</w:t>
      </w:r>
      <w:r>
        <w:rPr>
          <w:rFonts w:ascii="Times New Roman"/>
          <w:b w:val="false"/>
          <w:i w:val="false"/>
          <w:color w:val="000000"/>
          <w:sz w:val="28"/>
        </w:rPr>
        <w:t xml:space="preserve"> 1), 2), 3) тармақшаларында" деген сөздермен ауыстырылсын; </w:t>
      </w:r>
    </w:p>
    <w:bookmarkEnd w:id="26"/>
    <w:bookmarkStart w:name="z28" w:id="27"/>
    <w:p>
      <w:pPr>
        <w:spacing w:after="0"/>
        <w:ind w:left="0"/>
        <w:jc w:val="both"/>
      </w:pPr>
      <w:r>
        <w:rPr>
          <w:rFonts w:ascii="Times New Roman"/>
          <w:b w:val="false"/>
          <w:i w:val="false"/>
          <w:color w:val="000000"/>
          <w:sz w:val="28"/>
        </w:rPr>
        <w:t xml:space="preserve">
      "Қазақстан Республикасы Конституциясының" деген сөздерден кейін "(бұдан әрі - Конституция)" деген сөздермен толықтырылсын; </w:t>
      </w:r>
    </w:p>
    <w:bookmarkEnd w:id="27"/>
    <w:bookmarkStart w:name="z29" w:id="28"/>
    <w:p>
      <w:pPr>
        <w:spacing w:after="0"/>
        <w:ind w:left="0"/>
        <w:jc w:val="both"/>
      </w:pPr>
      <w:r>
        <w:rPr>
          <w:rFonts w:ascii="Times New Roman"/>
          <w:b w:val="false"/>
          <w:i w:val="false"/>
          <w:color w:val="000000"/>
          <w:sz w:val="28"/>
        </w:rPr>
        <w:t>
      мынадай мазмұндағы бесінші абзацпен толықтырылсын:</w:t>
      </w:r>
    </w:p>
    <w:bookmarkEnd w:id="28"/>
    <w:bookmarkStart w:name="z30" w:id="29"/>
    <w:p>
      <w:pPr>
        <w:spacing w:after="0"/>
        <w:ind w:left="0"/>
        <w:jc w:val="both"/>
      </w:pPr>
      <w:r>
        <w:rPr>
          <w:rFonts w:ascii="Times New Roman"/>
          <w:b w:val="false"/>
          <w:i w:val="false"/>
          <w:color w:val="000000"/>
          <w:sz w:val="28"/>
        </w:rPr>
        <w:t xml:space="preserve">
      ""Прокуратура туралы" Қазақстан Республикасының 2017 жылғы 30 маусымдағы № 81-VI Заңының (бұдан әрі - Прокуратура туралы заң) </w:t>
      </w:r>
      <w:r>
        <w:rPr>
          <w:rFonts w:ascii="Times New Roman"/>
          <w:b w:val="false"/>
          <w:i w:val="false"/>
          <w:color w:val="000000"/>
          <w:sz w:val="28"/>
        </w:rPr>
        <w:t>34-бабының</w:t>
      </w:r>
      <w:r>
        <w:rPr>
          <w:rFonts w:ascii="Times New Roman"/>
          <w:b w:val="false"/>
          <w:i w:val="false"/>
          <w:color w:val="000000"/>
          <w:sz w:val="28"/>
        </w:rPr>
        <w:t xml:space="preserve"> ережелерін негізге ала отырып, АПК-нің </w:t>
      </w:r>
      <w:r>
        <w:rPr>
          <w:rFonts w:ascii="Times New Roman"/>
          <w:b w:val="false"/>
          <w:i w:val="false"/>
          <w:color w:val="000000"/>
          <w:sz w:val="28"/>
        </w:rPr>
        <w:t>29-тарауының</w:t>
      </w:r>
      <w:r>
        <w:rPr>
          <w:rFonts w:ascii="Times New Roman"/>
          <w:b w:val="false"/>
          <w:i w:val="false"/>
          <w:color w:val="000000"/>
          <w:sz w:val="28"/>
        </w:rPr>
        <w:t xml:space="preserve"> тәртібімен прокурордың әрекеттеріне (әрекетсіздігіне) және актілеріне, егер арыз беруші үшін АПК-нің </w:t>
      </w:r>
      <w:r>
        <w:rPr>
          <w:rFonts w:ascii="Times New Roman"/>
          <w:b w:val="false"/>
          <w:i w:val="false"/>
          <w:color w:val="000000"/>
          <w:sz w:val="28"/>
        </w:rPr>
        <w:t>293-бабы</w:t>
      </w:r>
      <w:r>
        <w:rPr>
          <w:rFonts w:ascii="Times New Roman"/>
          <w:b w:val="false"/>
          <w:i w:val="false"/>
          <w:color w:val="000000"/>
          <w:sz w:val="28"/>
        </w:rPr>
        <w:t xml:space="preserve"> бірінші бөлігінің 1), 2), 3) тармақшаларында көзделген кез келген құқықтық салдарды тудырса және қолданыстағы заңнамада оларға шағым жасаудың өзге тәртібі көзделмесе, шағымдануға болады."; </w:t>
      </w:r>
    </w:p>
    <w:bookmarkEnd w:id="29"/>
    <w:bookmarkStart w:name="z31" w:id="30"/>
    <w:p>
      <w:pPr>
        <w:spacing w:after="0"/>
        <w:ind w:left="0"/>
        <w:jc w:val="both"/>
      </w:pPr>
      <w:r>
        <w:rPr>
          <w:rFonts w:ascii="Times New Roman"/>
          <w:b w:val="false"/>
          <w:i w:val="false"/>
          <w:color w:val="000000"/>
          <w:sz w:val="28"/>
        </w:rPr>
        <w:t xml:space="preserve">
      бесінші абзац тиісінше алтыншы абзац деп есептелсін; </w:t>
      </w:r>
    </w:p>
    <w:bookmarkEnd w:id="30"/>
    <w:bookmarkStart w:name="z32" w:id="31"/>
    <w:p>
      <w:pPr>
        <w:spacing w:after="0"/>
        <w:ind w:left="0"/>
        <w:jc w:val="both"/>
      </w:pPr>
      <w:r>
        <w:rPr>
          <w:rFonts w:ascii="Times New Roman"/>
          <w:b w:val="false"/>
          <w:i w:val="false"/>
          <w:color w:val="000000"/>
          <w:sz w:val="28"/>
        </w:rPr>
        <w:t>
      алтыншы абзацтағы "Қазақстан Республикасы Конституциясының" деген сөздер "Конституцияның" деген сөздермен ауыстырылсын;</w:t>
      </w:r>
    </w:p>
    <w:bookmarkEnd w:id="31"/>
    <w:bookmarkStart w:name="z33" w:id="3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8-тармақта</w:t>
      </w:r>
      <w:r>
        <w:rPr>
          <w:rFonts w:ascii="Times New Roman"/>
          <w:b w:val="false"/>
          <w:i w:val="false"/>
          <w:color w:val="000000"/>
          <w:sz w:val="28"/>
        </w:rPr>
        <w:t>:</w:t>
      </w:r>
    </w:p>
    <w:bookmarkEnd w:id="32"/>
    <w:bookmarkStart w:name="z34" w:id="33"/>
    <w:p>
      <w:pPr>
        <w:spacing w:after="0"/>
        <w:ind w:left="0"/>
        <w:jc w:val="both"/>
      </w:pPr>
      <w:r>
        <w:rPr>
          <w:rFonts w:ascii="Times New Roman"/>
          <w:b w:val="false"/>
          <w:i w:val="false"/>
          <w:color w:val="000000"/>
          <w:sz w:val="28"/>
        </w:rPr>
        <w:t>
      бірінші абзац мынадай редакцияда жазылсын:</w:t>
      </w:r>
    </w:p>
    <w:bookmarkEnd w:id="33"/>
    <w:bookmarkStart w:name="z35" w:id="34"/>
    <w:p>
      <w:pPr>
        <w:spacing w:after="0"/>
        <w:ind w:left="0"/>
        <w:jc w:val="both"/>
      </w:pPr>
      <w:r>
        <w:rPr>
          <w:rFonts w:ascii="Times New Roman"/>
          <w:b w:val="false"/>
          <w:i w:val="false"/>
          <w:color w:val="000000"/>
          <w:sz w:val="28"/>
        </w:rPr>
        <w:t xml:space="preserve">
      "Әрекеттеріне (әрекетсіздігіне) АПК-нің </w:t>
      </w:r>
      <w:r>
        <w:rPr>
          <w:rFonts w:ascii="Times New Roman"/>
          <w:b w:val="false"/>
          <w:i w:val="false"/>
          <w:color w:val="000000"/>
          <w:sz w:val="28"/>
        </w:rPr>
        <w:t>29-тарауында</w:t>
      </w:r>
      <w:r>
        <w:rPr>
          <w:rFonts w:ascii="Times New Roman"/>
          <w:b w:val="false"/>
          <w:i w:val="false"/>
          <w:color w:val="000000"/>
          <w:sz w:val="28"/>
        </w:rPr>
        <w:t xml:space="preserve"> белгіленген тәртіппен шағымдануға болатын лауазымды адамдарға "Қазақстан Республикасының мемлекеттік қызметі туралы" Қазақстан Республикасының 2015 жылғы 23 қарашадағы № 416-V Заңының (бұдан әрі – Мемлекеттік қызмет туралы заң) </w:t>
      </w:r>
      <w:r>
        <w:rPr>
          <w:rFonts w:ascii="Times New Roman"/>
          <w:b w:val="false"/>
          <w:i w:val="false"/>
          <w:color w:val="000000"/>
          <w:sz w:val="28"/>
        </w:rPr>
        <w:t>1-бабында</w:t>
      </w:r>
      <w:r>
        <w:rPr>
          <w:rFonts w:ascii="Times New Roman"/>
          <w:b w:val="false"/>
          <w:i w:val="false"/>
          <w:color w:val="000000"/>
          <w:sz w:val="28"/>
        </w:rPr>
        <w:t xml:space="preserve"> және "Сыбайлас жемқорлыққа қарсы іс-қимыл туралы" Қазақстан Республикасының 2015 жылғы 18 қарашадағы № 410-V Заңының </w:t>
      </w:r>
      <w:r>
        <w:rPr>
          <w:rFonts w:ascii="Times New Roman"/>
          <w:b w:val="false"/>
          <w:i w:val="false"/>
          <w:color w:val="000000"/>
          <w:sz w:val="28"/>
        </w:rPr>
        <w:t>1-бабында</w:t>
      </w:r>
      <w:r>
        <w:rPr>
          <w:rFonts w:ascii="Times New Roman"/>
          <w:b w:val="false"/>
          <w:i w:val="false"/>
          <w:color w:val="000000"/>
          <w:sz w:val="28"/>
        </w:rPr>
        <w:t xml:space="preserve"> көрсетілген адамдар жатады.";</w:t>
      </w:r>
    </w:p>
    <w:bookmarkEnd w:id="34"/>
    <w:bookmarkStart w:name="z36" w:id="35"/>
    <w:p>
      <w:pPr>
        <w:spacing w:after="0"/>
        <w:ind w:left="0"/>
        <w:jc w:val="both"/>
      </w:pPr>
      <w:r>
        <w:rPr>
          <w:rFonts w:ascii="Times New Roman"/>
          <w:b w:val="false"/>
          <w:i w:val="false"/>
          <w:color w:val="000000"/>
          <w:sz w:val="28"/>
        </w:rPr>
        <w:t>
      екінші абзацтағы ""Мемлекеттік қызмет туралы" Қазақстан Республикасы Заңының" деген сөздер "</w:t>
      </w:r>
      <w:r>
        <w:rPr>
          <w:rFonts w:ascii="Times New Roman"/>
          <w:b w:val="false"/>
          <w:i w:val="false"/>
          <w:color w:val="000000"/>
          <w:sz w:val="28"/>
        </w:rPr>
        <w:t>Мемлекеттік қызмет туралы заңның</w:t>
      </w:r>
      <w:r>
        <w:rPr>
          <w:rFonts w:ascii="Times New Roman"/>
          <w:b w:val="false"/>
          <w:i w:val="false"/>
          <w:color w:val="000000"/>
          <w:sz w:val="28"/>
        </w:rPr>
        <w:t>" деген сөздермен ауыстырылсын;</w:t>
      </w:r>
    </w:p>
    <w:bookmarkEnd w:id="35"/>
    <w:bookmarkStart w:name="z37" w:id="3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9-тармақта</w:t>
      </w:r>
      <w:r>
        <w:rPr>
          <w:rFonts w:ascii="Times New Roman"/>
          <w:b w:val="false"/>
          <w:i w:val="false"/>
          <w:color w:val="000000"/>
          <w:sz w:val="28"/>
        </w:rPr>
        <w:t>:</w:t>
      </w:r>
    </w:p>
    <w:bookmarkEnd w:id="36"/>
    <w:bookmarkStart w:name="z38" w:id="37"/>
    <w:p>
      <w:pPr>
        <w:spacing w:after="0"/>
        <w:ind w:left="0"/>
        <w:jc w:val="both"/>
      </w:pPr>
      <w:r>
        <w:rPr>
          <w:rFonts w:ascii="Times New Roman"/>
          <w:b w:val="false"/>
          <w:i w:val="false"/>
          <w:color w:val="000000"/>
          <w:sz w:val="28"/>
        </w:rPr>
        <w:t>
      абзацтардың "1)", "2)", "3)", "4)" деген цифлармен белгіленуі алып тасталсын;</w:t>
      </w:r>
    </w:p>
    <w:bookmarkEnd w:id="37"/>
    <w:bookmarkStart w:name="z39" w:id="38"/>
    <w:p>
      <w:pPr>
        <w:spacing w:after="0"/>
        <w:ind w:left="0"/>
        <w:jc w:val="both"/>
      </w:pPr>
      <w:r>
        <w:rPr>
          <w:rFonts w:ascii="Times New Roman"/>
          <w:b w:val="false"/>
          <w:i w:val="false"/>
          <w:color w:val="000000"/>
          <w:sz w:val="28"/>
        </w:rPr>
        <w:t xml:space="preserve">
      төртінші абзацтағы "іс сырттай іс жүргізу" деген сөздерден кейін ", сонымен қатар оңайлатылған (жазбаша) іс жүргізу" деген сөздермен толықтырылсын; </w:t>
      </w:r>
    </w:p>
    <w:bookmarkEnd w:id="38"/>
    <w:bookmarkStart w:name="z40" w:id="39"/>
    <w:p>
      <w:pPr>
        <w:spacing w:after="0"/>
        <w:ind w:left="0"/>
        <w:jc w:val="both"/>
      </w:pPr>
      <w:r>
        <w:rPr>
          <w:rFonts w:ascii="Times New Roman"/>
          <w:b w:val="false"/>
          <w:i w:val="false"/>
          <w:color w:val="000000"/>
          <w:sz w:val="28"/>
        </w:rPr>
        <w:t>
      бесінші абзацтағы "бітімгершілік келісіммен" деген сөздерден кейін "дауды медиация және партисипативтік рәсіммен реттеп" деген сөздермен толықтырылсын;</w:t>
      </w:r>
    </w:p>
    <w:bookmarkEnd w:id="39"/>
    <w:bookmarkStart w:name="z41" w:id="40"/>
    <w:p>
      <w:pPr>
        <w:spacing w:after="0"/>
        <w:ind w:left="0"/>
        <w:jc w:val="both"/>
      </w:pPr>
      <w:r>
        <w:rPr>
          <w:rFonts w:ascii="Times New Roman"/>
          <w:b w:val="false"/>
          <w:i w:val="false"/>
          <w:color w:val="000000"/>
          <w:sz w:val="28"/>
        </w:rPr>
        <w:t xml:space="preserve">
      алтыншы абзац мынадай редакцияда жазылсын: </w:t>
      </w:r>
    </w:p>
    <w:bookmarkEnd w:id="40"/>
    <w:bookmarkStart w:name="z42" w:id="41"/>
    <w:p>
      <w:pPr>
        <w:spacing w:after="0"/>
        <w:ind w:left="0"/>
        <w:jc w:val="both"/>
      </w:pPr>
      <w:r>
        <w:rPr>
          <w:rFonts w:ascii="Times New Roman"/>
          <w:b w:val="false"/>
          <w:i w:val="false"/>
          <w:color w:val="000000"/>
          <w:sz w:val="28"/>
        </w:rPr>
        <w:t xml:space="preserve">
      "аталған санаттағы істер бойынша сотқа жүгіну, істерді сот талқылауына дайындау және істерді қарау үшін қысқартылған мерзімдер белгіленген"; </w:t>
      </w:r>
    </w:p>
    <w:bookmarkEnd w:id="41"/>
    <w:bookmarkStart w:name="z43" w:id="42"/>
    <w:p>
      <w:pPr>
        <w:spacing w:after="0"/>
        <w:ind w:left="0"/>
        <w:jc w:val="both"/>
      </w:pPr>
      <w:r>
        <w:rPr>
          <w:rFonts w:ascii="Times New Roman"/>
          <w:b w:val="false"/>
          <w:i w:val="false"/>
          <w:color w:val="000000"/>
          <w:sz w:val="28"/>
        </w:rPr>
        <w:t>
      жетінші абзацтағы "19", "20", "21" деген цифрлар тиісінше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деген цифрлармен ауыстырылсын;</w:t>
      </w:r>
    </w:p>
    <w:bookmarkEnd w:id="42"/>
    <w:bookmarkStart w:name="z44" w:id="43"/>
    <w:p>
      <w:pPr>
        <w:spacing w:after="0"/>
        <w:ind w:left="0"/>
        <w:jc w:val="both"/>
      </w:pPr>
      <w:r>
        <w:rPr>
          <w:rFonts w:ascii="Times New Roman"/>
          <w:b w:val="false"/>
          <w:i w:val="false"/>
          <w:color w:val="000000"/>
          <w:sz w:val="28"/>
        </w:rPr>
        <w:t>
      сегізінші абзац алып тасталсын;</w:t>
      </w:r>
    </w:p>
    <w:bookmarkEnd w:id="43"/>
    <w:bookmarkStart w:name="z45" w:id="4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10-тармақта</w:t>
      </w:r>
      <w:r>
        <w:rPr>
          <w:rFonts w:ascii="Times New Roman"/>
          <w:b w:val="false"/>
          <w:i w:val="false"/>
          <w:color w:val="000000"/>
          <w:sz w:val="28"/>
        </w:rPr>
        <w:t>:</w:t>
      </w:r>
    </w:p>
    <w:bookmarkEnd w:id="44"/>
    <w:bookmarkStart w:name="z46" w:id="45"/>
    <w:p>
      <w:pPr>
        <w:spacing w:after="0"/>
        <w:ind w:left="0"/>
        <w:jc w:val="both"/>
      </w:pPr>
      <w:r>
        <w:rPr>
          <w:rFonts w:ascii="Times New Roman"/>
          <w:b w:val="false"/>
          <w:i w:val="false"/>
          <w:color w:val="000000"/>
          <w:sz w:val="28"/>
        </w:rPr>
        <w:t>
      абзацтардың "1)", "2)", "3)" деген цифлармен белгіленуі алып тасталсын;</w:t>
      </w:r>
    </w:p>
    <w:bookmarkEnd w:id="45"/>
    <w:bookmarkStart w:name="z47" w:id="46"/>
    <w:p>
      <w:pPr>
        <w:spacing w:after="0"/>
        <w:ind w:left="0"/>
        <w:jc w:val="both"/>
      </w:pPr>
      <w:r>
        <w:rPr>
          <w:rFonts w:ascii="Times New Roman"/>
          <w:b w:val="false"/>
          <w:i w:val="false"/>
          <w:color w:val="000000"/>
          <w:sz w:val="28"/>
        </w:rPr>
        <w:t>
      "30-39-1-тарауларында", "25", "25-1", "28" деген сөздер тиісінше "</w:t>
      </w:r>
      <w:r>
        <w:rPr>
          <w:rFonts w:ascii="Times New Roman"/>
          <w:b w:val="false"/>
          <w:i w:val="false"/>
          <w:color w:val="000000"/>
          <w:sz w:val="28"/>
        </w:rPr>
        <w:t>31</w:t>
      </w:r>
      <w:r>
        <w:rPr>
          <w:rFonts w:ascii="Times New Roman"/>
          <w:b w:val="false"/>
          <w:i w:val="false"/>
          <w:color w:val="000000"/>
          <w:sz w:val="28"/>
        </w:rPr>
        <w:t xml:space="preserve">-ден бастап </w:t>
      </w:r>
      <w:r>
        <w:rPr>
          <w:rFonts w:ascii="Times New Roman"/>
          <w:b w:val="false"/>
          <w:i w:val="false"/>
          <w:color w:val="000000"/>
          <w:sz w:val="28"/>
        </w:rPr>
        <w:t>49</w:t>
      </w:r>
      <w:r>
        <w:rPr>
          <w:rFonts w:ascii="Times New Roman"/>
          <w:b w:val="false"/>
          <w:i w:val="false"/>
          <w:color w:val="000000"/>
          <w:sz w:val="28"/>
        </w:rPr>
        <w:t>-ды қоса алған тарауларында",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деген сөздермен ауыстырылсын;</w:t>
      </w:r>
    </w:p>
    <w:bookmarkEnd w:id="46"/>
    <w:bookmarkStart w:name="z48" w:id="47"/>
    <w:p>
      <w:pPr>
        <w:spacing w:after="0"/>
        <w:ind w:left="0"/>
        <w:jc w:val="both"/>
      </w:pPr>
      <w:r>
        <w:rPr>
          <w:rFonts w:ascii="Times New Roman"/>
          <w:b w:val="false"/>
          <w:i w:val="false"/>
          <w:color w:val="000000"/>
          <w:sz w:val="28"/>
        </w:rPr>
        <w:t>
      "26", "29" деген цифрлар алып тасталсын;</w:t>
      </w:r>
    </w:p>
    <w:bookmarkEnd w:id="47"/>
    <w:bookmarkStart w:name="z49" w:id="4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11-тармақтағы</w:t>
      </w:r>
      <w:r>
        <w:rPr>
          <w:rFonts w:ascii="Times New Roman"/>
          <w:b w:val="false"/>
          <w:i w:val="false"/>
          <w:color w:val="000000"/>
          <w:sz w:val="28"/>
        </w:rPr>
        <w:t xml:space="preserve"> "Әкімшілік рәсімдер туралы" Қазақстан Республикасы Заңының 8-бабының ережелеріне" деген сөздер "Құқықтық актілер туралы заңның </w:t>
      </w:r>
      <w:r>
        <w:rPr>
          <w:rFonts w:ascii="Times New Roman"/>
          <w:b w:val="false"/>
          <w:i w:val="false"/>
          <w:color w:val="000000"/>
          <w:sz w:val="28"/>
        </w:rPr>
        <w:t>65-бабына</w:t>
      </w:r>
      <w:r>
        <w:rPr>
          <w:rFonts w:ascii="Times New Roman"/>
          <w:b w:val="false"/>
          <w:i w:val="false"/>
          <w:color w:val="000000"/>
          <w:sz w:val="28"/>
        </w:rPr>
        <w:t>" деген сөздермен ауыстырылсын;</w:t>
      </w:r>
    </w:p>
    <w:bookmarkEnd w:id="48"/>
    <w:bookmarkStart w:name="z50" w:id="4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12-тармақта</w:t>
      </w:r>
      <w:r>
        <w:rPr>
          <w:rFonts w:ascii="Times New Roman"/>
          <w:b w:val="false"/>
          <w:i w:val="false"/>
          <w:color w:val="000000"/>
          <w:sz w:val="28"/>
        </w:rPr>
        <w:t>:</w:t>
      </w:r>
    </w:p>
    <w:bookmarkEnd w:id="49"/>
    <w:bookmarkStart w:name="z51" w:id="50"/>
    <w:p>
      <w:pPr>
        <w:spacing w:after="0"/>
        <w:ind w:left="0"/>
        <w:jc w:val="both"/>
      </w:pPr>
      <w:r>
        <w:rPr>
          <w:rFonts w:ascii="Times New Roman"/>
          <w:b w:val="false"/>
          <w:i w:val="false"/>
          <w:color w:val="000000"/>
          <w:sz w:val="28"/>
        </w:rPr>
        <w:t>
      бірінші абзацта:</w:t>
      </w:r>
    </w:p>
    <w:bookmarkEnd w:id="50"/>
    <w:bookmarkStart w:name="z52" w:id="51"/>
    <w:p>
      <w:pPr>
        <w:spacing w:after="0"/>
        <w:ind w:left="0"/>
        <w:jc w:val="both"/>
      </w:pPr>
      <w:r>
        <w:rPr>
          <w:rFonts w:ascii="Times New Roman"/>
          <w:b w:val="false"/>
          <w:i w:val="false"/>
          <w:color w:val="000000"/>
          <w:sz w:val="28"/>
        </w:rPr>
        <w:t>
      "8", "9" деген цифрлар тиісінше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деген цифрлармен ауыстырылсын;</w:t>
      </w:r>
    </w:p>
    <w:bookmarkEnd w:id="51"/>
    <w:bookmarkStart w:name="z53" w:id="52"/>
    <w:p>
      <w:pPr>
        <w:spacing w:after="0"/>
        <w:ind w:left="0"/>
        <w:jc w:val="both"/>
      </w:pPr>
      <w:r>
        <w:rPr>
          <w:rFonts w:ascii="Times New Roman"/>
          <w:b w:val="false"/>
          <w:i w:val="false"/>
          <w:color w:val="000000"/>
          <w:sz w:val="28"/>
        </w:rPr>
        <w:t>
      "Мемлекеттік қызмет туралы" Қазақстан Республикасы Заңының" деген сөздер "Мемлекеттік қызмет туралы заңның" деген сөздермен ауыстырылсын;</w:t>
      </w:r>
    </w:p>
    <w:bookmarkEnd w:id="52"/>
    <w:bookmarkStart w:name="z54" w:id="53"/>
    <w:p>
      <w:pPr>
        <w:spacing w:after="0"/>
        <w:ind w:left="0"/>
        <w:jc w:val="both"/>
      </w:pPr>
      <w:r>
        <w:rPr>
          <w:rFonts w:ascii="Times New Roman"/>
          <w:b w:val="false"/>
          <w:i w:val="false"/>
          <w:color w:val="000000"/>
          <w:sz w:val="28"/>
        </w:rPr>
        <w:t>
      "Әкімшілік рәсімдер туралы" Қазақстан Республикасы" деген сөздер "Әкімшілік рәсімдер туралы" Қазақстан Республикасының 2000 жылғы 27 қарашадағы № 107" деген сөздермен ауыстырылсын;</w:t>
      </w:r>
    </w:p>
    <w:bookmarkEnd w:id="53"/>
    <w:bookmarkStart w:name="z55" w:id="54"/>
    <w:p>
      <w:pPr>
        <w:spacing w:after="0"/>
        <w:ind w:left="0"/>
        <w:jc w:val="both"/>
      </w:pPr>
      <w:r>
        <w:rPr>
          <w:rFonts w:ascii="Times New Roman"/>
          <w:b w:val="false"/>
          <w:i w:val="false"/>
          <w:color w:val="000000"/>
          <w:sz w:val="28"/>
        </w:rPr>
        <w:t>
      екінші абзац мынадай редакцияда жазылсын:</w:t>
      </w:r>
    </w:p>
    <w:bookmarkEnd w:id="54"/>
    <w:bookmarkStart w:name="z56" w:id="55"/>
    <w:p>
      <w:pPr>
        <w:spacing w:after="0"/>
        <w:ind w:left="0"/>
        <w:jc w:val="both"/>
      </w:pPr>
      <w:r>
        <w:rPr>
          <w:rFonts w:ascii="Times New Roman"/>
          <w:b w:val="false"/>
          <w:i w:val="false"/>
          <w:color w:val="000000"/>
          <w:sz w:val="28"/>
        </w:rPr>
        <w:t xml:space="preserve">
      "Құқықтық актілер туралы заңның </w:t>
      </w:r>
      <w:r>
        <w:rPr>
          <w:rFonts w:ascii="Times New Roman"/>
          <w:b w:val="false"/>
          <w:i w:val="false"/>
          <w:color w:val="000000"/>
          <w:sz w:val="28"/>
        </w:rPr>
        <w:t>65-бабында</w:t>
      </w:r>
      <w:r>
        <w:rPr>
          <w:rFonts w:ascii="Times New Roman"/>
          <w:b w:val="false"/>
          <w:i w:val="false"/>
          <w:color w:val="000000"/>
          <w:sz w:val="28"/>
        </w:rPr>
        <w:t xml:space="preserve"> жоғары тұрған органның немесе лауазымды адамның төмен тұрған органның шешімін, егер мұндай шешім заң бұзылып, оның ішінде өкілеттіктерді асыра отырып қабылданса, күшін жою құқығы көзделген.";</w:t>
      </w:r>
    </w:p>
    <w:bookmarkEnd w:id="55"/>
    <w:bookmarkStart w:name="z57" w:id="5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13-тармақтағы</w:t>
      </w:r>
      <w:r>
        <w:rPr>
          <w:rFonts w:ascii="Times New Roman"/>
          <w:b w:val="false"/>
          <w:i w:val="false"/>
          <w:color w:val="000000"/>
          <w:sz w:val="28"/>
        </w:rPr>
        <w:t xml:space="preserve"> "58" деген цифрлар "</w:t>
      </w:r>
      <w:r>
        <w:rPr>
          <w:rFonts w:ascii="Times New Roman"/>
          <w:b w:val="false"/>
          <w:i w:val="false"/>
          <w:color w:val="000000"/>
          <w:sz w:val="28"/>
        </w:rPr>
        <w:t>57</w:t>
      </w:r>
      <w:r>
        <w:rPr>
          <w:rFonts w:ascii="Times New Roman"/>
          <w:b w:val="false"/>
          <w:i w:val="false"/>
          <w:color w:val="000000"/>
          <w:sz w:val="28"/>
        </w:rPr>
        <w:t>" деген цифрлармен ауыстырылсын;</w:t>
      </w:r>
    </w:p>
    <w:bookmarkEnd w:id="56"/>
    <w:bookmarkStart w:name="z58" w:id="5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14-тармақтағы</w:t>
      </w:r>
      <w:r>
        <w:rPr>
          <w:rFonts w:ascii="Times New Roman"/>
          <w:b w:val="false"/>
          <w:i w:val="false"/>
          <w:color w:val="000000"/>
          <w:sz w:val="28"/>
        </w:rPr>
        <w:t xml:space="preserve"> "55" деген цифрлар "</w:t>
      </w:r>
      <w:r>
        <w:rPr>
          <w:rFonts w:ascii="Times New Roman"/>
          <w:b w:val="false"/>
          <w:i w:val="false"/>
          <w:color w:val="000000"/>
          <w:sz w:val="28"/>
        </w:rPr>
        <w:t>54</w:t>
      </w:r>
      <w:r>
        <w:rPr>
          <w:rFonts w:ascii="Times New Roman"/>
          <w:b w:val="false"/>
          <w:i w:val="false"/>
          <w:color w:val="000000"/>
          <w:sz w:val="28"/>
        </w:rPr>
        <w:t>" деген цифрлармен ауыстырылсын;</w:t>
      </w:r>
    </w:p>
    <w:bookmarkEnd w:id="57"/>
    <w:bookmarkStart w:name="z59" w:id="5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үшінші абзацпен толықтырылсын:</w:t>
      </w:r>
    </w:p>
    <w:bookmarkEnd w:id="58"/>
    <w:bookmarkStart w:name="z60" w:id="59"/>
    <w:p>
      <w:pPr>
        <w:spacing w:after="0"/>
        <w:ind w:left="0"/>
        <w:jc w:val="both"/>
      </w:pPr>
      <w:r>
        <w:rPr>
          <w:rFonts w:ascii="Times New Roman"/>
          <w:b w:val="false"/>
          <w:i w:val="false"/>
          <w:color w:val="000000"/>
          <w:sz w:val="28"/>
        </w:rPr>
        <w:t xml:space="preserve">
      "Егер заңда өтінішті жоғары тұрған органның, ұйымның, лауазымды адамның, комиссиялардың немесе омбудсменнің міндетті түрде қарауы белгіленсе, азаматтың немесе заңды тұлғаның арызы сотқа өтініш ұсынудың осындай тәртібі сақталғаннан кейін беріледі. Аталған тәртіп сақталмаған жағдайда, арыз АПК-нің </w:t>
      </w:r>
      <w:r>
        <w:rPr>
          <w:rFonts w:ascii="Times New Roman"/>
          <w:b w:val="false"/>
          <w:i w:val="false"/>
          <w:color w:val="000000"/>
          <w:sz w:val="28"/>
        </w:rPr>
        <w:t>152-бабына</w:t>
      </w:r>
      <w:r>
        <w:rPr>
          <w:rFonts w:ascii="Times New Roman"/>
          <w:b w:val="false"/>
          <w:i w:val="false"/>
          <w:color w:val="000000"/>
          <w:sz w:val="28"/>
        </w:rPr>
        <w:t xml:space="preserve"> сәйкес қайтаруға немесе АПК-нің </w:t>
      </w:r>
      <w:r>
        <w:rPr>
          <w:rFonts w:ascii="Times New Roman"/>
          <w:b w:val="false"/>
          <w:i w:val="false"/>
          <w:color w:val="000000"/>
          <w:sz w:val="28"/>
        </w:rPr>
        <w:t>279-бабына</w:t>
      </w:r>
      <w:r>
        <w:rPr>
          <w:rFonts w:ascii="Times New Roman"/>
          <w:b w:val="false"/>
          <w:i w:val="false"/>
          <w:color w:val="000000"/>
          <w:sz w:val="28"/>
        </w:rPr>
        <w:t xml:space="preserve"> сәйкес қараусыз қалдыруға жатады.";</w:t>
      </w:r>
    </w:p>
    <w:bookmarkEnd w:id="59"/>
    <w:bookmarkStart w:name="z61" w:id="6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16-тармақта</w:t>
      </w:r>
      <w:r>
        <w:rPr>
          <w:rFonts w:ascii="Times New Roman"/>
          <w:b w:val="false"/>
          <w:i w:val="false"/>
          <w:color w:val="000000"/>
          <w:sz w:val="28"/>
        </w:rPr>
        <w:t>:</w:t>
      </w:r>
    </w:p>
    <w:bookmarkEnd w:id="60"/>
    <w:bookmarkStart w:name="z62" w:id="61"/>
    <w:p>
      <w:pPr>
        <w:spacing w:after="0"/>
        <w:ind w:left="0"/>
        <w:jc w:val="both"/>
      </w:pPr>
      <w:r>
        <w:rPr>
          <w:rFonts w:ascii="Times New Roman"/>
          <w:b w:val="false"/>
          <w:i w:val="false"/>
          <w:color w:val="000000"/>
          <w:sz w:val="28"/>
        </w:rPr>
        <w:t xml:space="preserve">
      бірінші абзацтағы "Әкімшілік рәсімдер туралы" Қазақстан Республикасы Заңының 8-бабының" деген сөздер "Құқықтық актілер туралы заңның </w:t>
      </w:r>
      <w:r>
        <w:rPr>
          <w:rFonts w:ascii="Times New Roman"/>
          <w:b w:val="false"/>
          <w:i w:val="false"/>
          <w:color w:val="000000"/>
          <w:sz w:val="28"/>
        </w:rPr>
        <w:t>65-бабының</w:t>
      </w:r>
      <w:r>
        <w:rPr>
          <w:rFonts w:ascii="Times New Roman"/>
          <w:b w:val="false"/>
          <w:i w:val="false"/>
          <w:color w:val="000000"/>
          <w:sz w:val="28"/>
        </w:rPr>
        <w:t>" деген сөздермен ауыстырылсын;</w:t>
      </w:r>
    </w:p>
    <w:bookmarkEnd w:id="61"/>
    <w:bookmarkStart w:name="z63" w:id="62"/>
    <w:p>
      <w:pPr>
        <w:spacing w:after="0"/>
        <w:ind w:left="0"/>
        <w:jc w:val="both"/>
      </w:pPr>
      <w:r>
        <w:rPr>
          <w:rFonts w:ascii="Times New Roman"/>
          <w:b w:val="false"/>
          <w:i w:val="false"/>
          <w:color w:val="000000"/>
          <w:sz w:val="28"/>
        </w:rPr>
        <w:t>
      екінші абзац мынадай редакцияда жазылсын:</w:t>
      </w:r>
    </w:p>
    <w:bookmarkEnd w:id="62"/>
    <w:bookmarkStart w:name="z64" w:id="63"/>
    <w:p>
      <w:pPr>
        <w:spacing w:after="0"/>
        <w:ind w:left="0"/>
        <w:jc w:val="both"/>
      </w:pPr>
      <w:r>
        <w:rPr>
          <w:rFonts w:ascii="Times New Roman"/>
          <w:b w:val="false"/>
          <w:i w:val="false"/>
          <w:color w:val="000000"/>
          <w:sz w:val="28"/>
        </w:rPr>
        <w:t xml:space="preserve">
      "Сот Прокуратура туралы заңның </w:t>
      </w:r>
      <w:r>
        <w:rPr>
          <w:rFonts w:ascii="Times New Roman"/>
          <w:b w:val="false"/>
          <w:i w:val="false"/>
          <w:color w:val="000000"/>
          <w:sz w:val="28"/>
        </w:rPr>
        <w:t>34-бабына</w:t>
      </w:r>
      <w:r>
        <w:rPr>
          <w:rFonts w:ascii="Times New Roman"/>
          <w:b w:val="false"/>
          <w:i w:val="false"/>
          <w:color w:val="000000"/>
          <w:sz w:val="28"/>
        </w:rPr>
        <w:t xml:space="preserve"> сәйкес прокурордың әрекеттеріне немесе актілеріне арыз (шағым) бойынша шешім шығарылғанға дейін олардың қолданысын тоқтата тұра алады.";</w:t>
      </w:r>
    </w:p>
    <w:bookmarkEnd w:id="63"/>
    <w:bookmarkStart w:name="z65" w:id="6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17-тармақта</w:t>
      </w:r>
      <w:r>
        <w:rPr>
          <w:rFonts w:ascii="Times New Roman"/>
          <w:b w:val="false"/>
          <w:i w:val="false"/>
          <w:color w:val="000000"/>
          <w:sz w:val="28"/>
        </w:rPr>
        <w:t>:</w:t>
      </w:r>
    </w:p>
    <w:bookmarkEnd w:id="64"/>
    <w:bookmarkStart w:name="z66" w:id="65"/>
    <w:p>
      <w:pPr>
        <w:spacing w:after="0"/>
        <w:ind w:left="0"/>
        <w:jc w:val="both"/>
      </w:pPr>
      <w:r>
        <w:rPr>
          <w:rFonts w:ascii="Times New Roman"/>
          <w:b w:val="false"/>
          <w:i w:val="false"/>
          <w:color w:val="000000"/>
          <w:sz w:val="28"/>
        </w:rPr>
        <w:t>
      бірінші абзацта:</w:t>
      </w:r>
    </w:p>
    <w:bookmarkEnd w:id="65"/>
    <w:bookmarkStart w:name="z67" w:id="66"/>
    <w:p>
      <w:pPr>
        <w:spacing w:after="0"/>
        <w:ind w:left="0"/>
        <w:jc w:val="both"/>
      </w:pPr>
      <w:r>
        <w:rPr>
          <w:rFonts w:ascii="Times New Roman"/>
          <w:b w:val="false"/>
          <w:i w:val="false"/>
          <w:color w:val="000000"/>
          <w:sz w:val="28"/>
        </w:rPr>
        <w:t>
      "Әкімшілік рәсімдер туралы" Қазақстан Республикасы Заңының 17-бабының екінші тармағына және" деген сөздер алып тасталсын;</w:t>
      </w:r>
    </w:p>
    <w:bookmarkEnd w:id="66"/>
    <w:bookmarkStart w:name="z68" w:id="67"/>
    <w:p>
      <w:pPr>
        <w:spacing w:after="0"/>
        <w:ind w:left="0"/>
        <w:jc w:val="both"/>
      </w:pPr>
      <w:r>
        <w:rPr>
          <w:rFonts w:ascii="Times New Roman"/>
          <w:b w:val="false"/>
          <w:i w:val="false"/>
          <w:color w:val="000000"/>
          <w:sz w:val="28"/>
        </w:rPr>
        <w:t xml:space="preserve">
      мынадай мазмұндағы сөйлеммен толықтырылсын: </w:t>
      </w:r>
    </w:p>
    <w:bookmarkEnd w:id="67"/>
    <w:bookmarkStart w:name="z69" w:id="68"/>
    <w:p>
      <w:pPr>
        <w:spacing w:after="0"/>
        <w:ind w:left="0"/>
        <w:jc w:val="both"/>
      </w:pPr>
      <w:r>
        <w:rPr>
          <w:rFonts w:ascii="Times New Roman"/>
          <w:b w:val="false"/>
          <w:i w:val="false"/>
          <w:color w:val="000000"/>
          <w:sz w:val="28"/>
        </w:rPr>
        <w:t xml:space="preserve">
      "Прокурор наразылықты қараудың нәтижелері туралы хабарламаны алған кезден бастап он күн мерзім ішінде немесе оны қарау үшін заңда белгіленген мерзім өткеннен кейін сотқа жүгінуге құқылы."; </w:t>
      </w:r>
    </w:p>
    <w:bookmarkEnd w:id="68"/>
    <w:bookmarkStart w:name="z70" w:id="69"/>
    <w:p>
      <w:pPr>
        <w:spacing w:after="0"/>
        <w:ind w:left="0"/>
        <w:jc w:val="both"/>
      </w:pPr>
      <w:r>
        <w:rPr>
          <w:rFonts w:ascii="Times New Roman"/>
          <w:b w:val="false"/>
          <w:i w:val="false"/>
          <w:color w:val="000000"/>
          <w:sz w:val="28"/>
        </w:rPr>
        <w:t xml:space="preserve">
      екінші абзац мынадай редакцияда жазылсын: </w:t>
      </w:r>
    </w:p>
    <w:bookmarkEnd w:id="69"/>
    <w:bookmarkStart w:name="z71" w:id="70"/>
    <w:p>
      <w:pPr>
        <w:spacing w:after="0"/>
        <w:ind w:left="0"/>
        <w:jc w:val="both"/>
      </w:pPr>
      <w:r>
        <w:rPr>
          <w:rFonts w:ascii="Times New Roman"/>
          <w:b w:val="false"/>
          <w:i w:val="false"/>
          <w:color w:val="000000"/>
          <w:sz w:val="28"/>
        </w:rPr>
        <w:t>
      "Арыз берушіге оның құқықтары, бостандықтары мен заңды мүдделері бұзылғандығы туралы мәлім болған уақытты дәлелдеу міндеті жүктеледі.";</w:t>
      </w:r>
    </w:p>
    <w:bookmarkEnd w:id="70"/>
    <w:bookmarkStart w:name="z72" w:id="71"/>
    <w:p>
      <w:pPr>
        <w:spacing w:after="0"/>
        <w:ind w:left="0"/>
        <w:jc w:val="both"/>
      </w:pPr>
      <w:r>
        <w:rPr>
          <w:rFonts w:ascii="Times New Roman"/>
          <w:b w:val="false"/>
          <w:i w:val="false"/>
          <w:color w:val="000000"/>
          <w:sz w:val="28"/>
        </w:rPr>
        <w:t>
      үшінші және төртінші абзацтар алып тасталсын;</w:t>
      </w:r>
    </w:p>
    <w:bookmarkEnd w:id="71"/>
    <w:bookmarkStart w:name="z73" w:id="7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 </w:t>
      </w:r>
    </w:p>
    <w:bookmarkEnd w:id="72"/>
    <w:bookmarkStart w:name="z74" w:id="73"/>
    <w:p>
      <w:pPr>
        <w:spacing w:after="0"/>
        <w:ind w:left="0"/>
        <w:jc w:val="both"/>
      </w:pPr>
      <w:r>
        <w:rPr>
          <w:rFonts w:ascii="Times New Roman"/>
          <w:b w:val="false"/>
          <w:i w:val="false"/>
          <w:color w:val="000000"/>
          <w:sz w:val="28"/>
        </w:rPr>
        <w:t xml:space="preserve">
      "18. Сотқа арызбен жүгінуге берілген үш айлық мерзімді өткізіп алу соттың арызды қабылдаудан бас тартуына негіз болып табылмайды. </w:t>
      </w:r>
    </w:p>
    <w:bookmarkEnd w:id="73"/>
    <w:p>
      <w:pPr>
        <w:spacing w:after="0"/>
        <w:ind w:left="0"/>
        <w:jc w:val="both"/>
      </w:pPr>
      <w:r>
        <w:rPr>
          <w:rFonts w:ascii="Times New Roman"/>
          <w:b w:val="false"/>
          <w:i w:val="false"/>
          <w:color w:val="000000"/>
          <w:sz w:val="28"/>
        </w:rPr>
        <w:t>
      Сотқа жүгінудің дәлелді себептермен өткізіп алынған мерзімін сот қалпына келтіруі мүмкін, ол туралы сот шешімде көрсетуге міндетті. Егер мерзім қалпына келтірілмесе, сот арызды қанағаттандырудан бас тарту туралы шешім шығарады, бұл ретте істің өзге нақты мән-жайлары зерттелмейді, шешімде бас тарту үшін негіз болып сотқа дәлелді себептерсіз жүгіну мерзімін өткізіп алғаны ғана көрсетіледі. Мұндай шешім алдын ала сот отырысында немесе сот талқылауының қорытындылары бойынша қабылданады.";</w:t>
      </w:r>
    </w:p>
    <w:bookmarkStart w:name="z75" w:id="7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19-тармақта</w:t>
      </w:r>
      <w:r>
        <w:rPr>
          <w:rFonts w:ascii="Times New Roman"/>
          <w:b w:val="false"/>
          <w:i w:val="false"/>
          <w:color w:val="000000"/>
          <w:sz w:val="28"/>
        </w:rPr>
        <w:t>:</w:t>
      </w:r>
    </w:p>
    <w:bookmarkEnd w:id="74"/>
    <w:bookmarkStart w:name="z76" w:id="75"/>
    <w:p>
      <w:pPr>
        <w:spacing w:after="0"/>
        <w:ind w:left="0"/>
        <w:jc w:val="both"/>
      </w:pPr>
      <w:r>
        <w:rPr>
          <w:rFonts w:ascii="Times New Roman"/>
          <w:b w:val="false"/>
          <w:i w:val="false"/>
          <w:color w:val="000000"/>
          <w:sz w:val="28"/>
        </w:rPr>
        <w:t>
      абзацтардың "1)", "2)", "3)", "4)" деген цифлармен белгіленуі алып тасталсын;</w:t>
      </w:r>
    </w:p>
    <w:bookmarkEnd w:id="75"/>
    <w:bookmarkStart w:name="z77" w:id="76"/>
    <w:p>
      <w:pPr>
        <w:spacing w:after="0"/>
        <w:ind w:left="0"/>
        <w:jc w:val="both"/>
      </w:pPr>
      <w:r>
        <w:rPr>
          <w:rFonts w:ascii="Times New Roman"/>
          <w:b w:val="false"/>
          <w:i w:val="false"/>
          <w:color w:val="000000"/>
          <w:sz w:val="28"/>
        </w:rPr>
        <w:t>
      "278-бабының екінші бөлігіне", "278-бабының үшінші бөлігіне" деген сөздер тиісінше "</w:t>
      </w:r>
      <w:r>
        <w:rPr>
          <w:rFonts w:ascii="Times New Roman"/>
          <w:b w:val="false"/>
          <w:i w:val="false"/>
          <w:color w:val="000000"/>
          <w:sz w:val="28"/>
        </w:rPr>
        <w:t>292-бабының</w:t>
      </w:r>
      <w:r>
        <w:rPr>
          <w:rFonts w:ascii="Times New Roman"/>
          <w:b w:val="false"/>
          <w:i w:val="false"/>
          <w:color w:val="000000"/>
          <w:sz w:val="28"/>
        </w:rPr>
        <w:t xml:space="preserve"> үшінші бөлігіне", "</w:t>
      </w:r>
      <w:r>
        <w:rPr>
          <w:rFonts w:ascii="Times New Roman"/>
          <w:b w:val="false"/>
          <w:i w:val="false"/>
          <w:color w:val="000000"/>
          <w:sz w:val="28"/>
        </w:rPr>
        <w:t>292-бабының</w:t>
      </w:r>
      <w:r>
        <w:rPr>
          <w:rFonts w:ascii="Times New Roman"/>
          <w:b w:val="false"/>
          <w:i w:val="false"/>
          <w:color w:val="000000"/>
          <w:sz w:val="28"/>
        </w:rPr>
        <w:t xml:space="preserve"> төртінші бөлігіне" деген сөздермен ауыстырылсын;</w:t>
      </w:r>
    </w:p>
    <w:bookmarkEnd w:id="76"/>
    <w:bookmarkStart w:name="z78" w:id="77"/>
    <w:p>
      <w:pPr>
        <w:spacing w:after="0"/>
        <w:ind w:left="0"/>
        <w:jc w:val="both"/>
      </w:pPr>
      <w:r>
        <w:rPr>
          <w:rFonts w:ascii="Times New Roman"/>
          <w:b w:val="false"/>
          <w:i w:val="false"/>
          <w:color w:val="000000"/>
          <w:sz w:val="28"/>
        </w:rPr>
        <w:t>
      "27", "30", "31", "32", "33" деген цифрлар тиісінше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деген цифрлармен ауыстырылсын;</w:t>
      </w:r>
    </w:p>
    <w:bookmarkEnd w:id="77"/>
    <w:bookmarkStart w:name="z79" w:id="78"/>
    <w:p>
      <w:pPr>
        <w:spacing w:after="0"/>
        <w:ind w:left="0"/>
        <w:jc w:val="both"/>
      </w:pPr>
      <w:r>
        <w:rPr>
          <w:rFonts w:ascii="Times New Roman"/>
          <w:b w:val="false"/>
          <w:i w:val="false"/>
          <w:color w:val="000000"/>
          <w:sz w:val="28"/>
        </w:rPr>
        <w:t>
      алтыншы абзацта:</w:t>
      </w:r>
    </w:p>
    <w:bookmarkEnd w:id="78"/>
    <w:bookmarkStart w:name="z80" w:id="79"/>
    <w:p>
      <w:pPr>
        <w:spacing w:after="0"/>
        <w:ind w:left="0"/>
        <w:jc w:val="both"/>
      </w:pPr>
      <w:r>
        <w:rPr>
          <w:rFonts w:ascii="Times New Roman"/>
          <w:b w:val="false"/>
          <w:i w:val="false"/>
          <w:color w:val="000000"/>
          <w:sz w:val="28"/>
        </w:rPr>
        <w:t xml:space="preserve">
      ""Әскери міндеттілік және әскери қызмет туралы" Қазақстан Республикасы" деген сөздер ""Әскери қызмет және әскери қызметшілердің мәртебесі туралы" Қазақстан Респуликасының 2012 жылғы 16 ақпандағы № </w:t>
      </w:r>
      <w:r>
        <w:rPr>
          <w:rFonts w:ascii="Times New Roman"/>
          <w:b w:val="false"/>
          <w:i w:val="false"/>
          <w:color w:val="000000"/>
          <w:sz w:val="28"/>
        </w:rPr>
        <w:t>561-IV</w:t>
      </w:r>
      <w:r>
        <w:rPr>
          <w:rFonts w:ascii="Times New Roman"/>
          <w:b w:val="false"/>
          <w:i w:val="false"/>
          <w:color w:val="000000"/>
          <w:sz w:val="28"/>
        </w:rPr>
        <w:t>" деген сөздермен ауыстырылсын;</w:t>
      </w:r>
    </w:p>
    <w:bookmarkEnd w:id="79"/>
    <w:bookmarkStart w:name="z81" w:id="80"/>
    <w:p>
      <w:pPr>
        <w:spacing w:after="0"/>
        <w:ind w:left="0"/>
        <w:jc w:val="both"/>
      </w:pPr>
      <w:r>
        <w:rPr>
          <w:rFonts w:ascii="Times New Roman"/>
          <w:b w:val="false"/>
          <w:i w:val="false"/>
          <w:color w:val="000000"/>
          <w:sz w:val="28"/>
        </w:rPr>
        <w:t>
      "әскери қызметті атқарып жатқан" деген сөздер "әскери қызметте тұрған" деген сөздермен ауыстырылсын;</w:t>
      </w:r>
    </w:p>
    <w:bookmarkEnd w:id="80"/>
    <w:bookmarkStart w:name="z82" w:id="81"/>
    <w:p>
      <w:pPr>
        <w:spacing w:after="0"/>
        <w:ind w:left="0"/>
        <w:jc w:val="both"/>
      </w:pPr>
      <w:r>
        <w:rPr>
          <w:rFonts w:ascii="Times New Roman"/>
          <w:b w:val="false"/>
          <w:i w:val="false"/>
          <w:color w:val="000000"/>
          <w:sz w:val="28"/>
        </w:rPr>
        <w:t xml:space="preserve">
      жетінші абзац "жергілікті өзін-өзі басқару органының" деген сөздерден кейін ", қоғамдық бірлестіктің, ұйымның, лауазымды адамның, мемлекеттік қызметшінің" деген сөздермен толықтырылсын; </w:t>
      </w:r>
    </w:p>
    <w:bookmarkEnd w:id="81"/>
    <w:bookmarkStart w:name="z83" w:id="82"/>
    <w:p>
      <w:pPr>
        <w:spacing w:after="0"/>
        <w:ind w:left="0"/>
        <w:jc w:val="both"/>
      </w:pPr>
      <w:r>
        <w:rPr>
          <w:rFonts w:ascii="Times New Roman"/>
          <w:b w:val="false"/>
          <w:i w:val="false"/>
          <w:color w:val="000000"/>
          <w:sz w:val="28"/>
        </w:rPr>
        <w:t>
      сегізінші абзац алып тасталсын;</w:t>
      </w:r>
    </w:p>
    <w:bookmarkEnd w:id="82"/>
    <w:bookmarkStart w:name="z84" w:id="8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20-тармақта</w:t>
      </w:r>
      <w:r>
        <w:rPr>
          <w:rFonts w:ascii="Times New Roman"/>
          <w:b w:val="false"/>
          <w:i w:val="false"/>
          <w:color w:val="000000"/>
          <w:sz w:val="28"/>
        </w:rPr>
        <w:t>:</w:t>
      </w:r>
    </w:p>
    <w:bookmarkEnd w:id="83"/>
    <w:bookmarkStart w:name="z85" w:id="84"/>
    <w:p>
      <w:pPr>
        <w:spacing w:after="0"/>
        <w:ind w:left="0"/>
        <w:jc w:val="both"/>
      </w:pPr>
      <w:r>
        <w:rPr>
          <w:rFonts w:ascii="Times New Roman"/>
          <w:b w:val="false"/>
          <w:i w:val="false"/>
          <w:color w:val="000000"/>
          <w:sz w:val="28"/>
        </w:rPr>
        <w:t>
      абзацтардың "1)", "2)", "3)", "4)", "5)", "6)" деген цифлармен белгіленуі алып тасталсын;</w:t>
      </w:r>
    </w:p>
    <w:bookmarkEnd w:id="84"/>
    <w:bookmarkStart w:name="z86" w:id="85"/>
    <w:p>
      <w:pPr>
        <w:spacing w:after="0"/>
        <w:ind w:left="0"/>
        <w:jc w:val="both"/>
      </w:pPr>
      <w:r>
        <w:rPr>
          <w:rFonts w:ascii="Times New Roman"/>
          <w:b w:val="false"/>
          <w:i w:val="false"/>
          <w:color w:val="000000"/>
          <w:sz w:val="28"/>
        </w:rPr>
        <w:t>
      "150", "151" деген цифрлар тиісінше "</w:t>
      </w:r>
      <w:r>
        <w:rPr>
          <w:rFonts w:ascii="Times New Roman"/>
          <w:b w:val="false"/>
          <w:i w:val="false"/>
          <w:color w:val="000000"/>
          <w:sz w:val="28"/>
        </w:rPr>
        <w:t>148</w:t>
      </w:r>
      <w:r>
        <w:rPr>
          <w:rFonts w:ascii="Times New Roman"/>
          <w:b w:val="false"/>
          <w:i w:val="false"/>
          <w:color w:val="000000"/>
          <w:sz w:val="28"/>
        </w:rPr>
        <w:t>", "</w:t>
      </w:r>
      <w:r>
        <w:rPr>
          <w:rFonts w:ascii="Times New Roman"/>
          <w:b w:val="false"/>
          <w:i w:val="false"/>
          <w:color w:val="000000"/>
          <w:sz w:val="28"/>
        </w:rPr>
        <w:t>149</w:t>
      </w:r>
      <w:r>
        <w:rPr>
          <w:rFonts w:ascii="Times New Roman"/>
          <w:b w:val="false"/>
          <w:i w:val="false"/>
          <w:color w:val="000000"/>
          <w:sz w:val="28"/>
        </w:rPr>
        <w:t>" деген цифрлармен ауыстырылсын;</w:t>
      </w:r>
    </w:p>
    <w:bookmarkEnd w:id="85"/>
    <w:bookmarkStart w:name="z87" w:id="86"/>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21-тармақта</w:t>
      </w:r>
      <w:r>
        <w:rPr>
          <w:rFonts w:ascii="Times New Roman"/>
          <w:b w:val="false"/>
          <w:i w:val="false"/>
          <w:color w:val="000000"/>
          <w:sz w:val="28"/>
        </w:rPr>
        <w:t>:</w:t>
      </w:r>
    </w:p>
    <w:bookmarkEnd w:id="86"/>
    <w:bookmarkStart w:name="z88" w:id="87"/>
    <w:p>
      <w:pPr>
        <w:spacing w:after="0"/>
        <w:ind w:left="0"/>
        <w:jc w:val="both"/>
      </w:pPr>
      <w:r>
        <w:rPr>
          <w:rFonts w:ascii="Times New Roman"/>
          <w:b w:val="false"/>
          <w:i w:val="false"/>
          <w:color w:val="000000"/>
          <w:sz w:val="28"/>
        </w:rPr>
        <w:t xml:space="preserve">
      "535-бабы бірінші тармағының" деген сөздер "610-бабы </w:t>
      </w:r>
      <w:r>
        <w:rPr>
          <w:rFonts w:ascii="Times New Roman"/>
          <w:b w:val="false"/>
          <w:i w:val="false"/>
          <w:color w:val="000000"/>
          <w:sz w:val="28"/>
        </w:rPr>
        <w:t>1-тармағының</w:t>
      </w:r>
      <w:r>
        <w:rPr>
          <w:rFonts w:ascii="Times New Roman"/>
          <w:b w:val="false"/>
          <w:i w:val="false"/>
          <w:color w:val="000000"/>
          <w:sz w:val="28"/>
        </w:rPr>
        <w:t xml:space="preserve">" деген сөздермен ауыстырылсын; </w:t>
      </w:r>
    </w:p>
    <w:bookmarkEnd w:id="87"/>
    <w:bookmarkStart w:name="z89" w:id="88"/>
    <w:p>
      <w:pPr>
        <w:spacing w:after="0"/>
        <w:ind w:left="0"/>
        <w:jc w:val="both"/>
      </w:pPr>
      <w:r>
        <w:rPr>
          <w:rFonts w:ascii="Times New Roman"/>
          <w:b w:val="false"/>
          <w:i w:val="false"/>
          <w:color w:val="000000"/>
          <w:sz w:val="28"/>
        </w:rPr>
        <w:t>
      "2008 жылғы 10 желтоқсандағы" деген сөздер алып тасталсын;</w:t>
      </w:r>
    </w:p>
    <w:bookmarkEnd w:id="88"/>
    <w:bookmarkStart w:name="z90" w:id="89"/>
    <w:p>
      <w:pPr>
        <w:spacing w:after="0"/>
        <w:ind w:left="0"/>
        <w:jc w:val="both"/>
      </w:pPr>
      <w:r>
        <w:rPr>
          <w:rFonts w:ascii="Times New Roman"/>
          <w:b w:val="false"/>
          <w:i w:val="false"/>
          <w:color w:val="000000"/>
          <w:sz w:val="28"/>
        </w:rPr>
        <w:t>
      "541" деген цифрлар "</w:t>
      </w:r>
      <w:r>
        <w:rPr>
          <w:rFonts w:ascii="Times New Roman"/>
          <w:b w:val="false"/>
          <w:i w:val="false"/>
          <w:color w:val="000000"/>
          <w:sz w:val="28"/>
        </w:rPr>
        <w:t>616</w:t>
      </w:r>
      <w:r>
        <w:rPr>
          <w:rFonts w:ascii="Times New Roman"/>
          <w:b w:val="false"/>
          <w:i w:val="false"/>
          <w:color w:val="000000"/>
          <w:sz w:val="28"/>
        </w:rPr>
        <w:t>" деген цифрлармен ауыстырылсын;</w:t>
      </w:r>
    </w:p>
    <w:bookmarkEnd w:id="89"/>
    <w:bookmarkStart w:name="z91" w:id="9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22-тармақта</w:t>
      </w:r>
      <w:r>
        <w:rPr>
          <w:rFonts w:ascii="Times New Roman"/>
          <w:b w:val="false"/>
          <w:i w:val="false"/>
          <w:color w:val="000000"/>
          <w:sz w:val="28"/>
        </w:rPr>
        <w:t>:</w:t>
      </w:r>
    </w:p>
    <w:bookmarkEnd w:id="90"/>
    <w:bookmarkStart w:name="z92" w:id="91"/>
    <w:p>
      <w:pPr>
        <w:spacing w:after="0"/>
        <w:ind w:left="0"/>
        <w:jc w:val="both"/>
      </w:pPr>
      <w:r>
        <w:rPr>
          <w:rFonts w:ascii="Times New Roman"/>
          <w:b w:val="false"/>
          <w:i w:val="false"/>
          <w:color w:val="000000"/>
          <w:sz w:val="28"/>
        </w:rPr>
        <w:t>
      абзацтардың "1)", "2)", "3)", "4)" деген цифлармен белгіленуі алып тасталсын;</w:t>
      </w:r>
    </w:p>
    <w:bookmarkEnd w:id="91"/>
    <w:bookmarkStart w:name="z93" w:id="92"/>
    <w:p>
      <w:pPr>
        <w:spacing w:after="0"/>
        <w:ind w:left="0"/>
        <w:jc w:val="both"/>
      </w:pPr>
      <w:r>
        <w:rPr>
          <w:rFonts w:ascii="Times New Roman"/>
          <w:b w:val="false"/>
          <w:i w:val="false"/>
          <w:color w:val="000000"/>
          <w:sz w:val="28"/>
        </w:rPr>
        <w:t>
      "166", "170" деген цифрлар тиісінше "</w:t>
      </w:r>
      <w:r>
        <w:rPr>
          <w:rFonts w:ascii="Times New Roman"/>
          <w:b w:val="false"/>
          <w:i w:val="false"/>
          <w:color w:val="000000"/>
          <w:sz w:val="28"/>
        </w:rPr>
        <w:t>163</w:t>
      </w:r>
      <w:r>
        <w:rPr>
          <w:rFonts w:ascii="Times New Roman"/>
          <w:b w:val="false"/>
          <w:i w:val="false"/>
          <w:color w:val="000000"/>
          <w:sz w:val="28"/>
        </w:rPr>
        <w:t>", "</w:t>
      </w:r>
      <w:r>
        <w:rPr>
          <w:rFonts w:ascii="Times New Roman"/>
          <w:b w:val="false"/>
          <w:i w:val="false"/>
          <w:color w:val="000000"/>
          <w:sz w:val="28"/>
        </w:rPr>
        <w:t>165</w:t>
      </w:r>
      <w:r>
        <w:rPr>
          <w:rFonts w:ascii="Times New Roman"/>
          <w:b w:val="false"/>
          <w:i w:val="false"/>
          <w:color w:val="000000"/>
          <w:sz w:val="28"/>
        </w:rPr>
        <w:t xml:space="preserve">" деген цифрлармен ауыстырылсын; </w:t>
      </w:r>
    </w:p>
    <w:bookmarkEnd w:id="92"/>
    <w:bookmarkStart w:name="z94" w:id="93"/>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23-тармақта</w:t>
      </w:r>
      <w:r>
        <w:rPr>
          <w:rFonts w:ascii="Times New Roman"/>
          <w:b w:val="false"/>
          <w:i w:val="false"/>
          <w:color w:val="000000"/>
          <w:sz w:val="28"/>
        </w:rPr>
        <w:t>:</w:t>
      </w:r>
    </w:p>
    <w:bookmarkEnd w:id="93"/>
    <w:bookmarkStart w:name="z95" w:id="94"/>
    <w:p>
      <w:pPr>
        <w:spacing w:after="0"/>
        <w:ind w:left="0"/>
        <w:jc w:val="both"/>
      </w:pPr>
      <w:r>
        <w:rPr>
          <w:rFonts w:ascii="Times New Roman"/>
          <w:b w:val="false"/>
          <w:i w:val="false"/>
          <w:color w:val="000000"/>
          <w:sz w:val="28"/>
        </w:rPr>
        <w:t>
      екінші абзац алып тасталсын;</w:t>
      </w:r>
    </w:p>
    <w:bookmarkEnd w:id="94"/>
    <w:bookmarkStart w:name="z96" w:id="95"/>
    <w:p>
      <w:pPr>
        <w:spacing w:after="0"/>
        <w:ind w:left="0"/>
        <w:jc w:val="both"/>
      </w:pPr>
      <w:r>
        <w:rPr>
          <w:rFonts w:ascii="Times New Roman"/>
          <w:b w:val="false"/>
          <w:i w:val="false"/>
          <w:color w:val="000000"/>
          <w:sz w:val="28"/>
        </w:rPr>
        <w:t>
      "187" деген цифрлар "</w:t>
      </w:r>
      <w:r>
        <w:rPr>
          <w:rFonts w:ascii="Times New Roman"/>
          <w:b w:val="false"/>
          <w:i w:val="false"/>
          <w:color w:val="000000"/>
          <w:sz w:val="28"/>
        </w:rPr>
        <w:t>196</w:t>
      </w:r>
      <w:r>
        <w:rPr>
          <w:rFonts w:ascii="Times New Roman"/>
          <w:b w:val="false"/>
          <w:i w:val="false"/>
          <w:color w:val="000000"/>
          <w:sz w:val="28"/>
        </w:rPr>
        <w:t>" деген цифрлармен ауыстырылсын;</w:t>
      </w:r>
    </w:p>
    <w:bookmarkEnd w:id="95"/>
    <w:bookmarkStart w:name="z97" w:id="96"/>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24-тармақтағы</w:t>
      </w:r>
      <w:r>
        <w:rPr>
          <w:rFonts w:ascii="Times New Roman"/>
          <w:b w:val="false"/>
          <w:i w:val="false"/>
          <w:color w:val="000000"/>
          <w:sz w:val="28"/>
        </w:rPr>
        <w:t xml:space="preserve"> "65", "345" деген цифрлар тиісінше "</w:t>
      </w:r>
      <w:r>
        <w:rPr>
          <w:rFonts w:ascii="Times New Roman"/>
          <w:b w:val="false"/>
          <w:i w:val="false"/>
          <w:color w:val="000000"/>
          <w:sz w:val="28"/>
        </w:rPr>
        <w:t>72</w:t>
      </w:r>
      <w:r>
        <w:rPr>
          <w:rFonts w:ascii="Times New Roman"/>
          <w:b w:val="false"/>
          <w:i w:val="false"/>
          <w:color w:val="000000"/>
          <w:sz w:val="28"/>
        </w:rPr>
        <w:t>", "</w:t>
      </w:r>
      <w:r>
        <w:rPr>
          <w:rFonts w:ascii="Times New Roman"/>
          <w:b w:val="false"/>
          <w:i w:val="false"/>
          <w:color w:val="000000"/>
          <w:sz w:val="28"/>
        </w:rPr>
        <w:t>413</w:t>
      </w:r>
      <w:r>
        <w:rPr>
          <w:rFonts w:ascii="Times New Roman"/>
          <w:b w:val="false"/>
          <w:i w:val="false"/>
          <w:color w:val="000000"/>
          <w:sz w:val="28"/>
        </w:rPr>
        <w:t>" деген цифрлармен ауыстырылсын;</w:t>
      </w:r>
    </w:p>
    <w:bookmarkEnd w:id="96"/>
    <w:bookmarkStart w:name="z98" w:id="97"/>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25-тармақта</w:t>
      </w:r>
      <w:r>
        <w:rPr>
          <w:rFonts w:ascii="Times New Roman"/>
          <w:b w:val="false"/>
          <w:i w:val="false"/>
          <w:color w:val="000000"/>
          <w:sz w:val="28"/>
        </w:rPr>
        <w:t>:</w:t>
      </w:r>
    </w:p>
    <w:bookmarkEnd w:id="97"/>
    <w:bookmarkStart w:name="z99" w:id="98"/>
    <w:p>
      <w:pPr>
        <w:spacing w:after="0"/>
        <w:ind w:left="0"/>
        <w:jc w:val="both"/>
      </w:pPr>
      <w:r>
        <w:rPr>
          <w:rFonts w:ascii="Times New Roman"/>
          <w:b w:val="false"/>
          <w:i w:val="false"/>
          <w:color w:val="000000"/>
          <w:sz w:val="28"/>
        </w:rPr>
        <w:t>
      екінші абзацта:</w:t>
      </w:r>
    </w:p>
    <w:bookmarkEnd w:id="98"/>
    <w:bookmarkStart w:name="z100" w:id="99"/>
    <w:p>
      <w:pPr>
        <w:spacing w:after="0"/>
        <w:ind w:left="0"/>
        <w:jc w:val="both"/>
      </w:pPr>
      <w:r>
        <w:rPr>
          <w:rFonts w:ascii="Times New Roman"/>
          <w:b w:val="false"/>
          <w:i w:val="false"/>
          <w:color w:val="000000"/>
          <w:sz w:val="28"/>
        </w:rPr>
        <w:t xml:space="preserve">
      "АІЖК-нің 66-бабының оныншы бөлігінде" деген сөздер "АПК-нің </w:t>
      </w:r>
      <w:r>
        <w:rPr>
          <w:rFonts w:ascii="Times New Roman"/>
          <w:b w:val="false"/>
          <w:i w:val="false"/>
          <w:color w:val="000000"/>
          <w:sz w:val="28"/>
        </w:rPr>
        <w:t>73-бабының</w:t>
      </w:r>
      <w:r>
        <w:rPr>
          <w:rFonts w:ascii="Times New Roman"/>
          <w:b w:val="false"/>
          <w:i w:val="false"/>
          <w:color w:val="000000"/>
          <w:sz w:val="28"/>
        </w:rPr>
        <w:t xml:space="preserve"> тоғызыншы бөлігінде" деген сөздермен ауыстырылсын; </w:t>
      </w:r>
    </w:p>
    <w:bookmarkEnd w:id="99"/>
    <w:bookmarkStart w:name="z101" w:id="100"/>
    <w:p>
      <w:pPr>
        <w:spacing w:after="0"/>
        <w:ind w:left="0"/>
        <w:jc w:val="both"/>
      </w:pPr>
      <w:r>
        <w:rPr>
          <w:rFonts w:ascii="Times New Roman"/>
          <w:b w:val="false"/>
          <w:i w:val="false"/>
          <w:color w:val="000000"/>
          <w:sz w:val="28"/>
        </w:rPr>
        <w:t>
      үшінші абзац мынадай мазмұндағы сөйлемдермен толықтырылсын: "Әкімшілік жаза қолдану сот талап еткен дәлелдемені иеленген тұлғаны дәлелдемені сотқа ұсыну міндетінен босатпайды. Соттың талабын қаскөйлікпен орындамаған жағдайда көрсетілген тұлғалар қылмыстық жауаптылыққа тартылады.";</w:t>
      </w:r>
    </w:p>
    <w:bookmarkEnd w:id="100"/>
    <w:bookmarkStart w:name="z102" w:id="101"/>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26-тармақтағы</w:t>
      </w:r>
      <w:r>
        <w:rPr>
          <w:rFonts w:ascii="Times New Roman"/>
          <w:b w:val="false"/>
          <w:i w:val="false"/>
          <w:color w:val="000000"/>
          <w:sz w:val="28"/>
        </w:rPr>
        <w:t xml:space="preserve"> "282" деген цифрлар "</w:t>
      </w:r>
      <w:r>
        <w:rPr>
          <w:rFonts w:ascii="Times New Roman"/>
          <w:b w:val="false"/>
          <w:i w:val="false"/>
          <w:color w:val="000000"/>
          <w:sz w:val="28"/>
        </w:rPr>
        <w:t>227</w:t>
      </w:r>
      <w:r>
        <w:rPr>
          <w:rFonts w:ascii="Times New Roman"/>
          <w:b w:val="false"/>
          <w:i w:val="false"/>
          <w:color w:val="000000"/>
          <w:sz w:val="28"/>
        </w:rPr>
        <w:t xml:space="preserve">" деген цифрлармен ауыстырылсын; </w:t>
      </w:r>
    </w:p>
    <w:bookmarkEnd w:id="101"/>
    <w:bookmarkStart w:name="z103" w:id="102"/>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28-тармақта</w:t>
      </w:r>
      <w:r>
        <w:rPr>
          <w:rFonts w:ascii="Times New Roman"/>
          <w:b w:val="false"/>
          <w:i w:val="false"/>
          <w:color w:val="000000"/>
          <w:sz w:val="28"/>
        </w:rPr>
        <w:t>:</w:t>
      </w:r>
    </w:p>
    <w:bookmarkEnd w:id="102"/>
    <w:bookmarkStart w:name="z104" w:id="103"/>
    <w:p>
      <w:pPr>
        <w:spacing w:after="0"/>
        <w:ind w:left="0"/>
        <w:jc w:val="both"/>
      </w:pPr>
      <w:r>
        <w:rPr>
          <w:rFonts w:ascii="Times New Roman"/>
          <w:b w:val="false"/>
          <w:i w:val="false"/>
          <w:color w:val="000000"/>
          <w:sz w:val="28"/>
        </w:rPr>
        <w:t>
      абзацтардың "1)", "2)", "3)", "4)" деген цифлармен белгіленуі алып тасталсын;</w:t>
      </w:r>
    </w:p>
    <w:bookmarkEnd w:id="103"/>
    <w:bookmarkStart w:name="z105" w:id="104"/>
    <w:p>
      <w:pPr>
        <w:spacing w:after="0"/>
        <w:ind w:left="0"/>
        <w:jc w:val="both"/>
      </w:pPr>
      <w:r>
        <w:rPr>
          <w:rFonts w:ascii="Times New Roman"/>
          <w:b w:val="false"/>
          <w:i w:val="false"/>
          <w:color w:val="000000"/>
          <w:sz w:val="28"/>
        </w:rPr>
        <w:t>
      жетінші абзац мынадай редакцияда жазылсын:</w:t>
      </w:r>
    </w:p>
    <w:bookmarkEnd w:id="104"/>
    <w:bookmarkStart w:name="z106" w:id="105"/>
    <w:p>
      <w:pPr>
        <w:spacing w:after="0"/>
        <w:ind w:left="0"/>
        <w:jc w:val="both"/>
      </w:pPr>
      <w:r>
        <w:rPr>
          <w:rFonts w:ascii="Times New Roman"/>
          <w:b w:val="false"/>
          <w:i w:val="false"/>
          <w:color w:val="000000"/>
          <w:sz w:val="28"/>
        </w:rPr>
        <w:t>
      "Сот мәлімделген талаптарға қатысты шешім шығарған кезде дау айтылған актіні заңсыз деп танумен шектелуі мүмкін. Бұл жағдайда актіні заңсыз деп тану туралы сот шешімін шығару оның қабылданған сәттен бастап заңсыздығын білдіреді.";</w:t>
      </w:r>
    </w:p>
    <w:bookmarkEnd w:id="105"/>
    <w:bookmarkStart w:name="z107" w:id="106"/>
    <w:p>
      <w:pPr>
        <w:spacing w:after="0"/>
        <w:ind w:left="0"/>
        <w:jc w:val="both"/>
      </w:pPr>
      <w:r>
        <w:rPr>
          <w:rFonts w:ascii="Times New Roman"/>
          <w:b w:val="false"/>
          <w:i w:val="false"/>
          <w:color w:val="000000"/>
          <w:sz w:val="28"/>
        </w:rPr>
        <w:t>
      мынадай мазмұндағы сегізінші және тоғызыншы абзацтармен толықтырылсын:</w:t>
      </w:r>
    </w:p>
    <w:bookmarkEnd w:id="106"/>
    <w:bookmarkStart w:name="z108" w:id="107"/>
    <w:p>
      <w:pPr>
        <w:spacing w:after="0"/>
        <w:ind w:left="0"/>
        <w:jc w:val="both"/>
      </w:pPr>
      <w:r>
        <w:rPr>
          <w:rFonts w:ascii="Times New Roman"/>
          <w:b w:val="false"/>
          <w:i w:val="false"/>
          <w:color w:val="000000"/>
          <w:sz w:val="28"/>
        </w:rPr>
        <w:t xml:space="preserve">
      "Сот қандай да бір әрекет жасаудан бас тартуды (мысалы, көлік құралын тіркеуден бас тартуды) заңсыз деп тани отырып, органға немесе лауазымды адамға сот белгілеген мерзім ішінде арыз берушіге қатысты нақты әрекеттер жасау (мысалы көлік құралын тіркеу) міндетін жүктейді. </w:t>
      </w:r>
    </w:p>
    <w:bookmarkEnd w:id="107"/>
    <w:p>
      <w:pPr>
        <w:spacing w:after="0"/>
        <w:ind w:left="0"/>
        <w:jc w:val="both"/>
      </w:pPr>
      <w:r>
        <w:rPr>
          <w:rFonts w:ascii="Times New Roman"/>
          <w:b w:val="false"/>
          <w:i w:val="false"/>
          <w:color w:val="000000"/>
          <w:sz w:val="28"/>
        </w:rPr>
        <w:t xml:space="preserve">
      Сот органның немесе лауазымды адамның арыз берушінің өтінішін қараудан бас тартқан әрекетсіздігін заңсыз деп тани отырып, орган қабылдауы тиіс сол шешімнің мазмұнын көрсетпестен сол органға немесе лауазымды адамға арыз берушінің өтінішін сот белгілеген мерзімде қарауды міндеттейді."; </w:t>
      </w:r>
    </w:p>
    <w:bookmarkStart w:name="z109" w:id="108"/>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29-тармақта</w:t>
      </w:r>
      <w:r>
        <w:rPr>
          <w:rFonts w:ascii="Times New Roman"/>
          <w:b w:val="false"/>
          <w:i w:val="false"/>
          <w:color w:val="000000"/>
          <w:sz w:val="28"/>
        </w:rPr>
        <w:t>:</w:t>
      </w:r>
    </w:p>
    <w:bookmarkEnd w:id="108"/>
    <w:bookmarkStart w:name="z110" w:id="109"/>
    <w:p>
      <w:pPr>
        <w:spacing w:after="0"/>
        <w:ind w:left="0"/>
        <w:jc w:val="both"/>
      </w:pPr>
      <w:r>
        <w:rPr>
          <w:rFonts w:ascii="Times New Roman"/>
          <w:b w:val="false"/>
          <w:i w:val="false"/>
          <w:color w:val="000000"/>
          <w:sz w:val="28"/>
        </w:rPr>
        <w:t>
      бірінші абзацтағы "үш күннен", "282-бабының үшінші бөлігіне" деген сөздер тиісінше "үш жұмыс күнінен", "</w:t>
      </w:r>
      <w:r>
        <w:rPr>
          <w:rFonts w:ascii="Times New Roman"/>
          <w:b w:val="false"/>
          <w:i w:val="false"/>
          <w:color w:val="000000"/>
          <w:sz w:val="28"/>
        </w:rPr>
        <w:t>297-бабының</w:t>
      </w:r>
      <w:r>
        <w:rPr>
          <w:rFonts w:ascii="Times New Roman"/>
          <w:b w:val="false"/>
          <w:i w:val="false"/>
          <w:color w:val="000000"/>
          <w:sz w:val="28"/>
        </w:rPr>
        <w:t xml:space="preserve"> екінші бөлігіне" деген сөздермен ауыстырылсын,</w:t>
      </w:r>
    </w:p>
    <w:bookmarkEnd w:id="109"/>
    <w:bookmarkStart w:name="z111" w:id="110"/>
    <w:p>
      <w:pPr>
        <w:spacing w:after="0"/>
        <w:ind w:left="0"/>
        <w:jc w:val="both"/>
      </w:pPr>
      <w:r>
        <w:rPr>
          <w:rFonts w:ascii="Times New Roman"/>
          <w:b w:val="false"/>
          <w:i w:val="false"/>
          <w:color w:val="000000"/>
          <w:sz w:val="28"/>
        </w:rPr>
        <w:t>
      екінші абзацтағы "да жіберілуі мүмкін" деген сөздер "жіберіледі" деген сөзбен ауыстырылсын;</w:t>
      </w:r>
    </w:p>
    <w:bookmarkEnd w:id="110"/>
    <w:bookmarkStart w:name="z112" w:id="111"/>
    <w:p>
      <w:pPr>
        <w:spacing w:after="0"/>
        <w:ind w:left="0"/>
        <w:jc w:val="both"/>
      </w:pPr>
      <w:r>
        <w:rPr>
          <w:rFonts w:ascii="Times New Roman"/>
          <w:b w:val="false"/>
          <w:i w:val="false"/>
          <w:color w:val="000000"/>
          <w:sz w:val="28"/>
        </w:rPr>
        <w:t>
      төртінші абзацтағы "282-бабының төртінші бөлігімен" деген сөздер "</w:t>
      </w:r>
      <w:r>
        <w:rPr>
          <w:rFonts w:ascii="Times New Roman"/>
          <w:b w:val="false"/>
          <w:i w:val="false"/>
          <w:color w:val="000000"/>
          <w:sz w:val="28"/>
        </w:rPr>
        <w:t>297-бабының</w:t>
      </w:r>
      <w:r>
        <w:rPr>
          <w:rFonts w:ascii="Times New Roman"/>
          <w:b w:val="false"/>
          <w:i w:val="false"/>
          <w:color w:val="000000"/>
          <w:sz w:val="28"/>
        </w:rPr>
        <w:t xml:space="preserve"> үшінші бөлігімен" деген сөздермен ауыстырылсын;</w:t>
      </w:r>
    </w:p>
    <w:bookmarkEnd w:id="111"/>
    <w:bookmarkStart w:name="z113" w:id="112"/>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30-тармақтағы</w:t>
      </w:r>
      <w:r>
        <w:rPr>
          <w:rFonts w:ascii="Times New Roman"/>
          <w:b w:val="false"/>
          <w:i w:val="false"/>
          <w:color w:val="000000"/>
          <w:sz w:val="28"/>
        </w:rPr>
        <w:t xml:space="preserve"> "110", "111" деген цифрлар тиісінше "</w:t>
      </w:r>
      <w:r>
        <w:rPr>
          <w:rFonts w:ascii="Times New Roman"/>
          <w:b w:val="false"/>
          <w:i w:val="false"/>
          <w:color w:val="000000"/>
          <w:sz w:val="28"/>
        </w:rPr>
        <w:t>109</w:t>
      </w:r>
      <w:r>
        <w:rPr>
          <w:rFonts w:ascii="Times New Roman"/>
          <w:b w:val="false"/>
          <w:i w:val="false"/>
          <w:color w:val="000000"/>
          <w:sz w:val="28"/>
        </w:rPr>
        <w:t>", "</w:t>
      </w:r>
      <w:r>
        <w:rPr>
          <w:rFonts w:ascii="Times New Roman"/>
          <w:b w:val="false"/>
          <w:i w:val="false"/>
          <w:color w:val="000000"/>
          <w:sz w:val="28"/>
        </w:rPr>
        <w:t>113</w:t>
      </w:r>
      <w:r>
        <w:rPr>
          <w:rFonts w:ascii="Times New Roman"/>
          <w:b w:val="false"/>
          <w:i w:val="false"/>
          <w:color w:val="000000"/>
          <w:sz w:val="28"/>
        </w:rPr>
        <w:t>" деген цифрлармен ауыстырылсын;</w:t>
      </w:r>
    </w:p>
    <w:bookmarkEnd w:id="112"/>
    <w:bookmarkStart w:name="z114" w:id="113"/>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31-тармақтағы</w:t>
      </w:r>
      <w:r>
        <w:rPr>
          <w:rFonts w:ascii="Times New Roman"/>
          <w:b w:val="false"/>
          <w:i w:val="false"/>
          <w:color w:val="000000"/>
          <w:sz w:val="28"/>
        </w:rPr>
        <w:t xml:space="preserve"> "253" деген цифрлар "</w:t>
      </w:r>
      <w:r>
        <w:rPr>
          <w:rFonts w:ascii="Times New Roman"/>
          <w:b w:val="false"/>
          <w:i w:val="false"/>
          <w:color w:val="000000"/>
          <w:sz w:val="28"/>
        </w:rPr>
        <w:t>270</w:t>
      </w:r>
      <w:r>
        <w:rPr>
          <w:rFonts w:ascii="Times New Roman"/>
          <w:b w:val="false"/>
          <w:i w:val="false"/>
          <w:color w:val="000000"/>
          <w:sz w:val="28"/>
        </w:rPr>
        <w:t>" деген цифрлармен ауыстырылсын;</w:t>
      </w:r>
    </w:p>
    <w:bookmarkEnd w:id="113"/>
    <w:bookmarkStart w:name="z115" w:id="114"/>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33-тармақтағы</w:t>
      </w:r>
      <w:r>
        <w:rPr>
          <w:rFonts w:ascii="Times New Roman"/>
          <w:b w:val="false"/>
          <w:i w:val="false"/>
          <w:color w:val="000000"/>
          <w:sz w:val="28"/>
        </w:rPr>
        <w:t xml:space="preserve"> "Қазақстан Республикасы Конституциясының" деген сөздер "Конституцияның" деген сөзбен ауыстырылсын; </w:t>
      </w:r>
    </w:p>
    <w:bookmarkEnd w:id="114"/>
    <w:bookmarkStart w:name="z116" w:id="115"/>
    <w:p>
      <w:pPr>
        <w:spacing w:after="0"/>
        <w:ind w:left="0"/>
        <w:jc w:val="both"/>
      </w:pPr>
      <w:r>
        <w:rPr>
          <w:rFonts w:ascii="Times New Roman"/>
          <w:b w:val="false"/>
          <w:i w:val="false"/>
          <w:color w:val="000000"/>
          <w:sz w:val="28"/>
        </w:rPr>
        <w:t xml:space="preserve">
      32) "Соттардың азаматтық процестік заңнаманың кейбір нормаларын қолдануы туралы" Қазақстан Республикасы Жоғарғы Сотының 2003 жылғы 20 наурыздағы № 2 нормативтік қаулысының </w:t>
      </w:r>
      <w:r>
        <w:rPr>
          <w:rFonts w:ascii="Times New Roman"/>
          <w:b w:val="false"/>
          <w:i w:val="false"/>
          <w:color w:val="000000"/>
          <w:sz w:val="28"/>
        </w:rPr>
        <w:t>5-тармағы</w:t>
      </w:r>
      <w:r>
        <w:rPr>
          <w:rFonts w:ascii="Times New Roman"/>
          <w:b w:val="false"/>
          <w:i w:val="false"/>
          <w:color w:val="000000"/>
          <w:sz w:val="28"/>
        </w:rPr>
        <w:t xml:space="preserve"> алып тасталсын.</w:t>
      </w:r>
    </w:p>
    <w:bookmarkEnd w:id="115"/>
    <w:bookmarkStart w:name="z117" w:id="116"/>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құқықтың құрамына қосылады, жалпыға міндетті болып табылады және алғашқы ресми жарияланған күнінен бастап қолданысқа енгізіледі.</w:t>
      </w:r>
    </w:p>
    <w:bookmarkEnd w:id="1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судьясы,</w:t>
            </w:r>
          </w:p>
          <w:p>
            <w:pPr>
              <w:spacing w:after="20"/>
              <w:ind w:left="20"/>
              <w:jc w:val="both"/>
            </w:pPr>
            <w:r>
              <w:rPr>
                <w:rFonts w:ascii="Times New Roman"/>
                <w:b w:val="false"/>
                <w:i/>
                <w:color w:val="000000"/>
                <w:sz w:val="20"/>
              </w:rPr>
              <w:t>жалпы отырыс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