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7f5d" w14:textId="fc57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"Уәкілетті органдардың нормативтік құқықтық актілерді есепке алу мен жүйелеуді жүргізу қағидаларын бекіту туралы" Қазақстан Республикасы Үкіметінің 2016 жылғы 24 тамыздағы № 477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14 ақпандағы № 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"Уәкілетті органдардың нормативтік құқықтық актілерді есепке алу мен жүйелеуді жүргізу қағидаларын бекіту туралы" Қазақстан Республикасы Үкіметінің 2016 жылғы 24 тамыздағы № 477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44, 270-құжат) мынадай өзгеріс пен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Уәкілетті органдардың нормативтік құқықтық актілерді есепке алу мен жүйелеуді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Нормативтік құқықтық актілерді есепке алу мен жүйелеуді уәкілетті органдар қазақ және орыс тілдерінде тұрақты негізде жүргізеді.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Есепке алу қағаз түрінде жүргізіледі және қолданыстағы нормативтік құқықтық актілерді жинақтау мен сақтауды, уәкілетті органның қызмет бағыттарына сәйкес хронологиялық тәртіппен орналастыруды болжайды.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Жүйелеу нормативтік құқықтық актілердің мәтініне өзгерістер және (немесе) толықтырулар, күшін жою, қолданылуын тоқтату, тоқтата тұру туралы мәліметтерді енгізу жолымен оларды бақылау жағдайында ұстау арқылы электрондық түрде жүзеге асырылады.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"Қызмет бабында пайдалану үшін" деген белгілері бар нормативтік құқықтық актілерді жүйелеу қағаз түрінде жүргізіледі.";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Қызмет бабында пайдалану үшін.".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