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4fc5" w14:textId="c104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20 сәуірдегі № 7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Жоғарғы Сотының 31.05.2019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2. "Тұтынушылардың құқықтарын қорғау туралы заңнаманы соттардың қарау практикасы туралы" 1996 жылғы 25 шілдедегі № </w:t>
      </w:r>
      <w:r>
        <w:rPr>
          <w:rFonts w:ascii="Times New Roman"/>
          <w:b w:val="false"/>
          <w:i w:val="false"/>
          <w:color w:val="000000"/>
          <w:sz w:val="28"/>
        </w:rPr>
        <w:t>7</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9</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5-тармақтағы</w:t>
      </w:r>
      <w:r>
        <w:rPr>
          <w:rFonts w:ascii="Times New Roman"/>
          <w:b w:val="false"/>
          <w:i w:val="false"/>
          <w:color w:val="000000"/>
          <w:sz w:val="28"/>
        </w:rPr>
        <w:t xml:space="preserve"> "541-бабының 10) тармақшасы" деген сөздер "616-бабының 11) тармақшасы" деген сөздермен ауыстырылсын;</w:t>
      </w:r>
    </w:p>
    <w:bookmarkEnd w:id="2"/>
    <w:bookmarkStart w:name="z7" w:id="3"/>
    <w:p>
      <w:pPr>
        <w:spacing w:after="0"/>
        <w:ind w:left="0"/>
        <w:jc w:val="both"/>
      </w:pPr>
      <w:r>
        <w:rPr>
          <w:rFonts w:ascii="Times New Roman"/>
          <w:b w:val="false"/>
          <w:i w:val="false"/>
          <w:color w:val="000000"/>
          <w:sz w:val="28"/>
        </w:rPr>
        <w:t xml:space="preserve">
      3. "Азаматтардың мемлекеттік тұрғын үй қорынан тұрғын үй-жайларды жекешелендіру жөніндегі заңнаманы қолдану сот практикасы туралы" 1997 жылғы 18 шілдедегі № </w:t>
      </w:r>
      <w:r>
        <w:rPr>
          <w:rFonts w:ascii="Times New Roman"/>
          <w:b w:val="false"/>
          <w:i w:val="false"/>
          <w:color w:val="000000"/>
          <w:sz w:val="28"/>
        </w:rPr>
        <w:t>9</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8</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2015 жылғы 10 сәуірдегі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 </w:t>
      </w:r>
    </w:p>
    <w:bookmarkEnd w:id="3"/>
    <w:bookmarkStart w:name="z8"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 Үкіметінің 2012 жылғы 28 тамыздағы № 1091 қаулысымен бекітілген Әскери қызметшілерді тұрғын үймен қамтамасыз ету қағидалары" деген сөздер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w:t>
      </w:r>
      <w:r>
        <w:rPr>
          <w:rFonts w:ascii="Times New Roman"/>
          <w:b w:val="false"/>
          <w:i w:val="false"/>
          <w:color w:val="000000"/>
          <w:sz w:val="28"/>
        </w:rPr>
        <w:t>" деген сөздермен ауыстырылсын;</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"535-бабы 1-тармағының 7) тармақшасында" деген сөздер "610-бабы 1-тармағының 7) тармақшасында" деген сөздермен ауыстырылсын;</w:t>
      </w:r>
    </w:p>
    <w:bookmarkEnd w:id="6"/>
    <w:bookmarkStart w:name="z11" w:id="7"/>
    <w:p>
      <w:pPr>
        <w:spacing w:after="0"/>
        <w:ind w:left="0"/>
        <w:jc w:val="both"/>
      </w:pPr>
      <w:r>
        <w:rPr>
          <w:rFonts w:ascii="Times New Roman"/>
          <w:b w:val="false"/>
          <w:i w:val="false"/>
          <w:color w:val="000000"/>
          <w:sz w:val="28"/>
        </w:rPr>
        <w:t>
      "535-бабы 1-тармағының 1) тармақшасы" деген сөздер "610-бабы 1-тармағының 1) тармақшасы"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4. "Тұрғын үйге меншік құқы туралы заңдарды қолданудың кейбір мәселелері туралы" 1999 жылғы 9 шілдедегі № </w:t>
      </w:r>
      <w:r>
        <w:rPr>
          <w:rFonts w:ascii="Times New Roman"/>
          <w:b w:val="false"/>
          <w:i w:val="false"/>
          <w:color w:val="000000"/>
          <w:sz w:val="28"/>
        </w:rPr>
        <w:t>10</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9</w:t>
      </w:r>
      <w:r>
        <w:rPr>
          <w:rFonts w:ascii="Times New Roman"/>
          <w:b w:val="false"/>
          <w:i w:val="false"/>
          <w:color w:val="000000"/>
          <w:sz w:val="28"/>
        </w:rPr>
        <w:t xml:space="preserve"> нормативтік қаулысымен енгізілген өзгерістермен): </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11-тармақтағы</w:t>
      </w:r>
      <w:r>
        <w:rPr>
          <w:rFonts w:ascii="Times New Roman"/>
          <w:b w:val="false"/>
          <w:i w:val="false"/>
          <w:color w:val="000000"/>
          <w:sz w:val="28"/>
        </w:rPr>
        <w:t xml:space="preserve"> екінші және үшінші сөйлемдер алып тасталсын;</w:t>
      </w:r>
    </w:p>
    <w:bookmarkEnd w:id="9"/>
    <w:bookmarkStart w:name="z14" w:id="10"/>
    <w:p>
      <w:pPr>
        <w:spacing w:after="0"/>
        <w:ind w:left="0"/>
        <w:jc w:val="both"/>
      </w:pPr>
      <w:r>
        <w:rPr>
          <w:rFonts w:ascii="Times New Roman"/>
          <w:b w:val="false"/>
          <w:i w:val="false"/>
          <w:color w:val="000000"/>
          <w:sz w:val="28"/>
        </w:rPr>
        <w:t>
      2) мынадай мазмұндағы 13-тармақпен толықтырылсын:</w:t>
      </w:r>
    </w:p>
    <w:bookmarkEnd w:id="10"/>
    <w:bookmarkStart w:name="z15" w:id="11"/>
    <w:p>
      <w:pPr>
        <w:spacing w:after="0"/>
        <w:ind w:left="0"/>
        <w:jc w:val="both"/>
      </w:pPr>
      <w:r>
        <w:rPr>
          <w:rFonts w:ascii="Times New Roman"/>
          <w:b w:val="false"/>
          <w:i w:val="false"/>
          <w:color w:val="000000"/>
          <w:sz w:val="28"/>
        </w:rPr>
        <w:t xml:space="preserve">
      "13.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қаулы қолданыстағы құқықтың құрамына қосылады, жалпыға бірдей міндетті болып табылады және алғашқы ресми жарияланған күнінен бастап қолданысқа енгізіледі.";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Жоғарғы Сотының 29.11.2018 </w:t>
      </w:r>
      <w:r>
        <w:rPr>
          <w:rFonts w:ascii="Times New Roman"/>
          <w:b w:val="false"/>
          <w:i w:val="false"/>
          <w:color w:val="000000"/>
          <w:sz w:val="28"/>
        </w:rPr>
        <w:t>№ 15</w:t>
      </w:r>
      <w:r>
        <w:rPr>
          <w:rFonts w:ascii="Times New Roman"/>
          <w:b w:val="false"/>
          <w:i w:val="false"/>
          <w:color w:val="ff0000"/>
          <w:sz w:val="28"/>
        </w:rPr>
        <w:t xml:space="preserve"> нормативтік қаулысымен ( алғашқы ресми жарияланған күнінен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xml:space="preserve">
      6. "Азаматтық істерді сот талқылауына дайындау туралы" 2001 жылғы 13 желтоқсандағы № </w:t>
      </w:r>
      <w:r>
        <w:rPr>
          <w:rFonts w:ascii="Times New Roman"/>
          <w:b w:val="false"/>
          <w:i w:val="false"/>
          <w:color w:val="000000"/>
          <w:sz w:val="28"/>
        </w:rPr>
        <w:t>21</w:t>
      </w:r>
      <w:r>
        <w:rPr>
          <w:rFonts w:ascii="Times New Roman"/>
          <w:b w:val="false"/>
          <w:i w:val="false"/>
          <w:color w:val="000000"/>
          <w:sz w:val="28"/>
        </w:rPr>
        <w:t xml:space="preserve"> (Қазақстан Республикасы Жоғарғы Сотының 2009 жылғы 12 қаңтардағы № </w:t>
      </w:r>
      <w:r>
        <w:rPr>
          <w:rFonts w:ascii="Times New Roman"/>
          <w:b w:val="false"/>
          <w:i w:val="false"/>
          <w:color w:val="000000"/>
          <w:sz w:val="28"/>
        </w:rPr>
        <w:t>2</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2016 жылғы 25 қарашадағы № </w:t>
      </w:r>
      <w:r>
        <w:rPr>
          <w:rFonts w:ascii="Times New Roman"/>
          <w:b w:val="false"/>
          <w:i w:val="false"/>
          <w:color w:val="000000"/>
          <w:sz w:val="28"/>
        </w:rPr>
        <w:t>9</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12"/>
    <w:bookmarkStart w:name="z20"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9-тармақтағы</w:t>
      </w:r>
      <w:r>
        <w:rPr>
          <w:rFonts w:ascii="Times New Roman"/>
          <w:b w:val="false"/>
          <w:i w:val="false"/>
          <w:color w:val="000000"/>
          <w:sz w:val="28"/>
        </w:rPr>
        <w:t xml:space="preserve"> "наразылық келтіруге" деген сөздер "прокурордың өтінішхаты бойынша қайта қарауға" деген сөздермен ауыстырылсын;</w:t>
      </w:r>
    </w:p>
    <w:bookmarkEnd w:id="13"/>
    <w:bookmarkStart w:name="z21"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14-тармақта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"немесе прокурор" деген сөздер алып тасталсын;</w:t>
      </w:r>
    </w:p>
    <w:bookmarkEnd w:id="15"/>
    <w:bookmarkStart w:name="z23" w:id="16"/>
    <w:p>
      <w:pPr>
        <w:spacing w:after="0"/>
        <w:ind w:left="0"/>
        <w:jc w:val="both"/>
      </w:pPr>
      <w:r>
        <w:rPr>
          <w:rFonts w:ascii="Times New Roman"/>
          <w:b w:val="false"/>
          <w:i w:val="false"/>
          <w:color w:val="000000"/>
          <w:sz w:val="28"/>
        </w:rPr>
        <w:t>
      үшінші, төртінші абзацтар алып тасталсын;</w:t>
      </w:r>
    </w:p>
    <w:bookmarkEnd w:id="16"/>
    <w:bookmarkStart w:name="z24" w:id="17"/>
    <w:p>
      <w:pPr>
        <w:spacing w:after="0"/>
        <w:ind w:left="0"/>
        <w:jc w:val="both"/>
      </w:pPr>
      <w:r>
        <w:rPr>
          <w:rFonts w:ascii="Times New Roman"/>
          <w:b w:val="false"/>
          <w:i w:val="false"/>
          <w:color w:val="000000"/>
          <w:sz w:val="28"/>
        </w:rPr>
        <w:t>
      ", оның ішінде азаматты психиатриялық стационарға мәжбүрлеп жатқызу туралы" деген сөздер алып тасталсын;</w:t>
      </w:r>
    </w:p>
    <w:bookmarkEnd w:id="17"/>
    <w:bookmarkStart w:name="z25"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20-тармақтағы</w:t>
      </w:r>
      <w:r>
        <w:rPr>
          <w:rFonts w:ascii="Times New Roman"/>
          <w:b w:val="false"/>
          <w:i w:val="false"/>
          <w:color w:val="000000"/>
          <w:sz w:val="28"/>
        </w:rPr>
        <w:t xml:space="preserve"> үшінші абзац мынадай редакцияда жазылсын:</w:t>
      </w:r>
    </w:p>
    <w:bookmarkEnd w:id="18"/>
    <w:bookmarkStart w:name="z26" w:id="19"/>
    <w:p>
      <w:pPr>
        <w:spacing w:after="0"/>
        <w:ind w:left="0"/>
        <w:jc w:val="both"/>
      </w:pPr>
      <w:r>
        <w:rPr>
          <w:rFonts w:ascii="Times New Roman"/>
          <w:b w:val="false"/>
          <w:i w:val="false"/>
          <w:color w:val="000000"/>
          <w:sz w:val="28"/>
        </w:rPr>
        <w:t xml:space="preserve">
      "Істі сот талқылауына дайындауды тоқтата тұру туралы ұйғарымға АПК-нің </w:t>
      </w:r>
      <w:r>
        <w:rPr>
          <w:rFonts w:ascii="Times New Roman"/>
          <w:b w:val="false"/>
          <w:i w:val="false"/>
          <w:color w:val="000000"/>
          <w:sz w:val="28"/>
        </w:rPr>
        <w:t>429-бабында</w:t>
      </w:r>
      <w:r>
        <w:rPr>
          <w:rFonts w:ascii="Times New Roman"/>
          <w:b w:val="false"/>
          <w:i w:val="false"/>
          <w:color w:val="000000"/>
          <w:sz w:val="28"/>
        </w:rPr>
        <w:t xml:space="preserve"> көзделген тәртіппен жеке шағым берілуі, прокурордың өтінішхаты келтірілуі мүмкін.";</w:t>
      </w:r>
    </w:p>
    <w:bookmarkEnd w:id="19"/>
    <w:bookmarkStart w:name="z27" w:id="20"/>
    <w:p>
      <w:pPr>
        <w:spacing w:after="0"/>
        <w:ind w:left="0"/>
        <w:jc w:val="both"/>
      </w:pPr>
      <w:r>
        <w:rPr>
          <w:rFonts w:ascii="Times New Roman"/>
          <w:b w:val="false"/>
          <w:i w:val="false"/>
          <w:color w:val="000000"/>
          <w:sz w:val="28"/>
        </w:rPr>
        <w:t xml:space="preserve">
      7. "Соттардың азаматтық процестік заңнаманың кейбір нормаларын қолдануы туралы" 2003 жылғы 20 наурыздағы № </w:t>
      </w:r>
      <w:r>
        <w:rPr>
          <w:rFonts w:ascii="Times New Roman"/>
          <w:b w:val="false"/>
          <w:i w:val="false"/>
          <w:color w:val="000000"/>
          <w:sz w:val="28"/>
        </w:rPr>
        <w:t>2</w:t>
      </w:r>
      <w:r>
        <w:rPr>
          <w:rFonts w:ascii="Times New Roman"/>
          <w:b w:val="false"/>
          <w:i w:val="false"/>
          <w:color w:val="000000"/>
          <w:sz w:val="28"/>
        </w:rPr>
        <w:t xml:space="preserve"> (Қазақстан Республикасы Жоғарғы Сотының 2006 жылғы 23 маусымдағы № </w:t>
      </w:r>
      <w:r>
        <w:rPr>
          <w:rFonts w:ascii="Times New Roman"/>
          <w:b w:val="false"/>
          <w:i w:val="false"/>
          <w:color w:val="000000"/>
          <w:sz w:val="28"/>
        </w:rPr>
        <w:t>5</w:t>
      </w:r>
      <w:r>
        <w:rPr>
          <w:rFonts w:ascii="Times New Roman"/>
          <w:b w:val="false"/>
          <w:i w:val="false"/>
          <w:color w:val="000000"/>
          <w:sz w:val="28"/>
        </w:rPr>
        <w:t xml:space="preserve">, 2007 жылғы 25 желтоқсандағы № </w:t>
      </w:r>
      <w:r>
        <w:rPr>
          <w:rFonts w:ascii="Times New Roman"/>
          <w:b w:val="false"/>
          <w:i w:val="false"/>
          <w:color w:val="000000"/>
          <w:sz w:val="28"/>
        </w:rPr>
        <w:t>12</w:t>
      </w:r>
      <w:r>
        <w:rPr>
          <w:rFonts w:ascii="Times New Roman"/>
          <w:b w:val="false"/>
          <w:i w:val="false"/>
          <w:color w:val="000000"/>
          <w:sz w:val="28"/>
        </w:rPr>
        <w:t xml:space="preserve">; 2008 жылғы 22 желтоқсандағы № </w:t>
      </w:r>
      <w:r>
        <w:rPr>
          <w:rFonts w:ascii="Times New Roman"/>
          <w:b w:val="false"/>
          <w:i w:val="false"/>
          <w:color w:val="000000"/>
          <w:sz w:val="28"/>
        </w:rPr>
        <w:t>19</w:t>
      </w:r>
      <w:r>
        <w:rPr>
          <w:rFonts w:ascii="Times New Roman"/>
          <w:b w:val="false"/>
          <w:i w:val="false"/>
          <w:color w:val="000000"/>
          <w:sz w:val="28"/>
        </w:rPr>
        <w:t xml:space="preserve">,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2016 жылғы 20 мамырдағы № </w:t>
      </w:r>
      <w:r>
        <w:rPr>
          <w:rFonts w:ascii="Times New Roman"/>
          <w:b w:val="false"/>
          <w:i w:val="false"/>
          <w:color w:val="000000"/>
          <w:sz w:val="28"/>
        </w:rPr>
        <w:t>3</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2018 жылғы 19 қаңтардағы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20"/>
    <w:bookmarkStart w:name="z28"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18-тармақтағы</w:t>
      </w:r>
      <w:r>
        <w:rPr>
          <w:rFonts w:ascii="Times New Roman"/>
          <w:b w:val="false"/>
          <w:i w:val="false"/>
          <w:color w:val="000000"/>
          <w:sz w:val="28"/>
        </w:rPr>
        <w:t xml:space="preserve"> бірінші абзац мынадай редакцияда жазылсын:</w:t>
      </w:r>
    </w:p>
    <w:bookmarkEnd w:id="21"/>
    <w:bookmarkStart w:name="z29" w:id="22"/>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401-бабының</w:t>
      </w:r>
      <w:r>
        <w:rPr>
          <w:rFonts w:ascii="Times New Roman"/>
          <w:b w:val="false"/>
          <w:i w:val="false"/>
          <w:color w:val="000000"/>
          <w:sz w:val="28"/>
        </w:rPr>
        <w:t xml:space="preserve"> бірінші бөлігіне сәйкес заңды күшіне енбеген соттың шешіміне тараптар және іске қатысатын басқа да адамдар апелляциялық шағым беруі, прокурор апелляциялық тәртіппен апелляциялық өтінішхат келтіруі мүмкін."; </w:t>
      </w:r>
    </w:p>
    <w:bookmarkEnd w:id="22"/>
    <w:bookmarkStart w:name="z30"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19-тармақта</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"наразылық" деген сөз "прокурордың өтінішхаты" деген сөздермен ауыстырылсын;</w:t>
      </w:r>
    </w:p>
    <w:bookmarkEnd w:id="24"/>
    <w:bookmarkStart w:name="z32" w:id="25"/>
    <w:p>
      <w:pPr>
        <w:spacing w:after="0"/>
        <w:ind w:left="0"/>
        <w:jc w:val="both"/>
      </w:pPr>
      <w:r>
        <w:rPr>
          <w:rFonts w:ascii="Times New Roman"/>
          <w:b w:val="false"/>
          <w:i w:val="false"/>
          <w:color w:val="000000"/>
          <w:sz w:val="28"/>
        </w:rPr>
        <w:t>
      "беру" деген сөзден кейін "(келтіру)" деген сөзбен толықтырылсын;</w:t>
      </w:r>
    </w:p>
    <w:bookmarkEnd w:id="25"/>
    <w:bookmarkStart w:name="z33"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20-тармақтағы</w:t>
      </w:r>
      <w:r>
        <w:rPr>
          <w:rFonts w:ascii="Times New Roman"/>
          <w:b w:val="false"/>
          <w:i w:val="false"/>
          <w:color w:val="000000"/>
          <w:sz w:val="28"/>
        </w:rPr>
        <w:t xml:space="preserve"> "наразылық келтіруге" деген сөздер "прокурордың өтінішхаты бойынша қайта қарауға" деген сөздермен ауыстырылсын;</w:t>
      </w:r>
    </w:p>
    <w:bookmarkEnd w:id="26"/>
    <w:bookmarkStart w:name="z34"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21-тармақта</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бірінші абзацтағы "беру, наразылық келтіру" деген сөздер "прокурордың өтінішхат беру" деген сөздермен ауыстырылсын;</w:t>
      </w:r>
    </w:p>
    <w:bookmarkEnd w:id="28"/>
    <w:bookmarkStart w:name="z36" w:id="29"/>
    <w:p>
      <w:pPr>
        <w:spacing w:after="0"/>
        <w:ind w:left="0"/>
        <w:jc w:val="both"/>
      </w:pPr>
      <w:r>
        <w:rPr>
          <w:rFonts w:ascii="Times New Roman"/>
          <w:b w:val="false"/>
          <w:i w:val="false"/>
          <w:color w:val="000000"/>
          <w:sz w:val="28"/>
        </w:rPr>
        <w:t>
      екінші абзацтағы:</w:t>
      </w:r>
    </w:p>
    <w:bookmarkEnd w:id="29"/>
    <w:bookmarkStart w:name="z37" w:id="30"/>
    <w:p>
      <w:pPr>
        <w:spacing w:after="0"/>
        <w:ind w:left="0"/>
        <w:jc w:val="both"/>
      </w:pPr>
      <w:r>
        <w:rPr>
          <w:rFonts w:ascii="Times New Roman"/>
          <w:b w:val="false"/>
          <w:i w:val="false"/>
          <w:color w:val="000000"/>
          <w:sz w:val="28"/>
        </w:rPr>
        <w:t>
      "наразылық келтіру" деген сөздер алып тасталсын;</w:t>
      </w:r>
    </w:p>
    <w:bookmarkEnd w:id="30"/>
    <w:bookmarkStart w:name="z38" w:id="31"/>
    <w:p>
      <w:pPr>
        <w:spacing w:after="0"/>
        <w:ind w:left="0"/>
        <w:jc w:val="both"/>
      </w:pPr>
      <w:r>
        <w:rPr>
          <w:rFonts w:ascii="Times New Roman"/>
          <w:b w:val="false"/>
          <w:i w:val="false"/>
          <w:color w:val="000000"/>
          <w:sz w:val="28"/>
        </w:rPr>
        <w:t>
      ", наразылық келтірілуі" деген сөздер "берілуі, прокурордың өтінішхаты бойынша қайта қаралуы" деген сөздермен ауыстырылсын;</w:t>
      </w:r>
    </w:p>
    <w:bookmarkEnd w:id="31"/>
    <w:bookmarkStart w:name="z39"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25-тармақтағы</w:t>
      </w:r>
      <w:r>
        <w:rPr>
          <w:rFonts w:ascii="Times New Roman"/>
          <w:b w:val="false"/>
          <w:i w:val="false"/>
          <w:color w:val="000000"/>
          <w:sz w:val="28"/>
        </w:rPr>
        <w:t xml:space="preserve"> "наразылық" деген сөз "прокурордың өтінішхаты" деген сөздермен ауыстырылсын;</w:t>
      </w:r>
    </w:p>
    <w:bookmarkEnd w:id="32"/>
    <w:bookmarkStart w:name="z40"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27-1-тармақтағы</w:t>
      </w:r>
      <w:r>
        <w:rPr>
          <w:rFonts w:ascii="Times New Roman"/>
          <w:b w:val="false"/>
          <w:i w:val="false"/>
          <w:color w:val="000000"/>
          <w:sz w:val="28"/>
        </w:rPr>
        <w:t xml:space="preserve"> "наразылықты", "наразылық келтірмесе", "наразылық" деген сөздер тиісінше "өтінішхатты", "өтінішхат келтірмесе", "прокурордың өтінішхаты" деген сөздермен ауыстырылсын;</w:t>
      </w:r>
    </w:p>
    <w:bookmarkEnd w:id="33"/>
    <w:bookmarkStart w:name="z41" w:id="34"/>
    <w:p>
      <w:pPr>
        <w:spacing w:after="0"/>
        <w:ind w:left="0"/>
        <w:jc w:val="both"/>
      </w:pPr>
      <w:r>
        <w:rPr>
          <w:rFonts w:ascii="Times New Roman"/>
          <w:b w:val="false"/>
          <w:i w:val="false"/>
          <w:color w:val="000000"/>
          <w:sz w:val="28"/>
        </w:rPr>
        <w:t xml:space="preserve">
      8. "Тұрғын үйге меншік құқығына қорғауға байланысты дауларды шешудің кейбір мәселелері туралы" 2007 жылғы 16 шілдедегі № </w:t>
      </w:r>
      <w:r>
        <w:rPr>
          <w:rFonts w:ascii="Times New Roman"/>
          <w:b w:val="false"/>
          <w:i w:val="false"/>
          <w:color w:val="000000"/>
          <w:sz w:val="28"/>
        </w:rPr>
        <w:t>5</w:t>
      </w:r>
      <w:r>
        <w:rPr>
          <w:rFonts w:ascii="Times New Roman"/>
          <w:b w:val="false"/>
          <w:i w:val="false"/>
          <w:color w:val="000000"/>
          <w:sz w:val="28"/>
        </w:rPr>
        <w:t xml:space="preserve"> (Қазақстан Республикасы Жоғарғы Сотының 2011 жылғы 30 желтоқсандағы № </w:t>
      </w:r>
      <w:r>
        <w:rPr>
          <w:rFonts w:ascii="Times New Roman"/>
          <w:b w:val="false"/>
          <w:i w:val="false"/>
          <w:color w:val="000000"/>
          <w:sz w:val="28"/>
        </w:rPr>
        <w:t>5</w:t>
      </w:r>
      <w:r>
        <w:rPr>
          <w:rFonts w:ascii="Times New Roman"/>
          <w:b w:val="false"/>
          <w:i w:val="false"/>
          <w:color w:val="000000"/>
          <w:sz w:val="28"/>
        </w:rPr>
        <w:t xml:space="preserve"> нормативтік қаулысымен енгізілген өзгерістермен және толықтырулармен):</w:t>
      </w:r>
    </w:p>
    <w:bookmarkEnd w:id="34"/>
    <w:bookmarkStart w:name="z42"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6-тармақтағы</w:t>
      </w:r>
      <w:r>
        <w:rPr>
          <w:rFonts w:ascii="Times New Roman"/>
          <w:b w:val="false"/>
          <w:i w:val="false"/>
          <w:color w:val="000000"/>
          <w:sz w:val="28"/>
        </w:rPr>
        <w:t xml:space="preserve"> "АК 157-бабы тек жарамсыз мәмілелер және оның жарамсыздығының салдары туралы жалпы ережелер жиынтығы болғандықтан мәмілені жарамсыз деп тану үшін өз бетінше негіз" деген сөздер "АК-нің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157-1-баптары</w:t>
      </w:r>
      <w:r>
        <w:rPr>
          <w:rFonts w:ascii="Times New Roman"/>
          <w:b w:val="false"/>
          <w:i w:val="false"/>
          <w:color w:val="000000"/>
          <w:sz w:val="28"/>
        </w:rPr>
        <w:t xml:space="preserve"> мәміленің жарамсыздығы және оның жарамсыздығының салдарлары туралы жалпы қағиданы қамтитынын және дербес негіздер" деген сөздермен ауыстырылсын;</w:t>
      </w:r>
    </w:p>
    <w:bookmarkEnd w:id="35"/>
    <w:bookmarkStart w:name="z43"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End w:id="36"/>
    <w:bookmarkStart w:name="z44"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8-тармақтағы</w:t>
      </w:r>
      <w:r>
        <w:rPr>
          <w:rFonts w:ascii="Times New Roman"/>
          <w:b w:val="false"/>
          <w:i w:val="false"/>
          <w:color w:val="000000"/>
          <w:sz w:val="28"/>
        </w:rPr>
        <w:t xml:space="preserve"> "157-бабының 3-7" деген сөздер "</w:t>
      </w:r>
      <w:r>
        <w:rPr>
          <w:rFonts w:ascii="Times New Roman"/>
          <w:b w:val="false"/>
          <w:i w:val="false"/>
          <w:color w:val="000000"/>
          <w:sz w:val="28"/>
        </w:rPr>
        <w:t>157-1-бабының</w:t>
      </w:r>
      <w:r>
        <w:rPr>
          <w:rFonts w:ascii="Times New Roman"/>
          <w:b w:val="false"/>
          <w:i w:val="false"/>
          <w:color w:val="000000"/>
          <w:sz w:val="28"/>
        </w:rPr>
        <w:t xml:space="preserve"> 3, 4, 5 және 6" деген сөздермен ауыстырылсын;</w:t>
      </w:r>
    </w:p>
    <w:bookmarkEnd w:id="37"/>
    <w:bookmarkStart w:name="z45" w:id="38"/>
    <w:p>
      <w:pPr>
        <w:spacing w:after="0"/>
        <w:ind w:left="0"/>
        <w:jc w:val="both"/>
      </w:pPr>
      <w:r>
        <w:rPr>
          <w:rFonts w:ascii="Times New Roman"/>
          <w:b w:val="false"/>
          <w:i w:val="false"/>
          <w:color w:val="000000"/>
          <w:sz w:val="28"/>
        </w:rPr>
        <w:t xml:space="preserve">
      9. "Авторлық құқық және сабақтас құқықтарды қорғау жөніндегі заңнаманың кейбір нормаларын соттардың қолдануы туралы" 2007 жылғы 25 желтоқсандағы № </w:t>
      </w:r>
      <w:r>
        <w:rPr>
          <w:rFonts w:ascii="Times New Roman"/>
          <w:b w:val="false"/>
          <w:i w:val="false"/>
          <w:color w:val="000000"/>
          <w:sz w:val="28"/>
        </w:rPr>
        <w:t>11</w:t>
      </w:r>
      <w:r>
        <w:rPr>
          <w:rFonts w:ascii="Times New Roman"/>
          <w:b w:val="false"/>
          <w:i w:val="false"/>
          <w:color w:val="000000"/>
          <w:sz w:val="28"/>
        </w:rPr>
        <w:t xml:space="preserve"> (Қазақстан Республикасы Жоғарғы Сотының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2015 жылғы 25 маусымдағы № </w:t>
      </w:r>
      <w:r>
        <w:rPr>
          <w:rFonts w:ascii="Times New Roman"/>
          <w:b w:val="false"/>
          <w:i w:val="false"/>
          <w:color w:val="000000"/>
          <w:sz w:val="28"/>
        </w:rPr>
        <w:t>3</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38"/>
    <w:bookmarkStart w:name="z46"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27-тармақтағы</w:t>
      </w:r>
      <w:r>
        <w:rPr>
          <w:rFonts w:ascii="Times New Roman"/>
          <w:b w:val="false"/>
          <w:i w:val="false"/>
          <w:color w:val="000000"/>
          <w:sz w:val="28"/>
        </w:rPr>
        <w:t xml:space="preserve"> "541-бабының 2) тармақшасына" деген сөздер "616-бабының </w:t>
      </w:r>
      <w:r>
        <w:rPr>
          <w:rFonts w:ascii="Times New Roman"/>
          <w:b w:val="false"/>
          <w:i w:val="false"/>
          <w:color w:val="000000"/>
          <w:sz w:val="28"/>
        </w:rPr>
        <w:t>2) тармақшасына</w:t>
      </w:r>
      <w:r>
        <w:rPr>
          <w:rFonts w:ascii="Times New Roman"/>
          <w:b w:val="false"/>
          <w:i w:val="false"/>
          <w:color w:val="000000"/>
          <w:sz w:val="28"/>
        </w:rPr>
        <w:t>" деген сөздермен ауыстырылсын;</w:t>
      </w:r>
    </w:p>
    <w:bookmarkEnd w:id="39"/>
    <w:bookmarkStart w:name="z47" w:id="40"/>
    <w:p>
      <w:pPr>
        <w:spacing w:after="0"/>
        <w:ind w:left="0"/>
        <w:jc w:val="both"/>
      </w:pPr>
      <w:r>
        <w:rPr>
          <w:rFonts w:ascii="Times New Roman"/>
          <w:b w:val="false"/>
          <w:i w:val="false"/>
          <w:color w:val="000000"/>
          <w:sz w:val="28"/>
        </w:rPr>
        <w:t xml:space="preserve">
      10. "Азаматтық істер бойынша қамтамасыз ету шараларын қабылдау туралы" 2009 жылғы 12 қаңтардағы № </w:t>
      </w:r>
      <w:r>
        <w:rPr>
          <w:rFonts w:ascii="Times New Roman"/>
          <w:b w:val="false"/>
          <w:i w:val="false"/>
          <w:color w:val="000000"/>
          <w:sz w:val="28"/>
        </w:rPr>
        <w:t>2</w:t>
      </w:r>
      <w:r>
        <w:rPr>
          <w:rFonts w:ascii="Times New Roman"/>
          <w:b w:val="false"/>
          <w:i w:val="false"/>
          <w:color w:val="000000"/>
          <w:sz w:val="28"/>
        </w:rPr>
        <w:t xml:space="preserve"> (Қазақстан Республикасы Жоғарғы Сотының 2011 жылғы 30 желтоқсандағы № </w:t>
      </w:r>
      <w:r>
        <w:rPr>
          <w:rFonts w:ascii="Times New Roman"/>
          <w:b w:val="false"/>
          <w:i w:val="false"/>
          <w:color w:val="000000"/>
          <w:sz w:val="28"/>
        </w:rPr>
        <w:t>5</w:t>
      </w:r>
      <w:r>
        <w:rPr>
          <w:rFonts w:ascii="Times New Roman"/>
          <w:b w:val="false"/>
          <w:i w:val="false"/>
          <w:color w:val="000000"/>
          <w:sz w:val="28"/>
        </w:rPr>
        <w:t xml:space="preserve">,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40"/>
    <w:bookmarkStart w:name="z48"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25-тармақта</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"прокурор наразылық келтіруі" деген сөздер "прокурордың өтінішхаты бойынша қайта қаралуы" деген сөздермен ауыстырылсын;</w:t>
      </w:r>
    </w:p>
    <w:bookmarkEnd w:id="42"/>
    <w:bookmarkStart w:name="z50" w:id="43"/>
    <w:p>
      <w:pPr>
        <w:spacing w:after="0"/>
        <w:ind w:left="0"/>
        <w:jc w:val="both"/>
      </w:pPr>
      <w:r>
        <w:rPr>
          <w:rFonts w:ascii="Times New Roman"/>
          <w:b w:val="false"/>
          <w:i w:val="false"/>
          <w:color w:val="000000"/>
          <w:sz w:val="28"/>
        </w:rPr>
        <w:t>
      "наразылықпен" деген сөз "прокурордың өтінішхатымен" деген сөздермен ауыстырылсын;</w:t>
      </w:r>
    </w:p>
    <w:bookmarkEnd w:id="43"/>
    <w:bookmarkStart w:name="z51" w:id="44"/>
    <w:p>
      <w:pPr>
        <w:spacing w:after="0"/>
        <w:ind w:left="0"/>
        <w:jc w:val="both"/>
      </w:pPr>
      <w:r>
        <w:rPr>
          <w:rFonts w:ascii="Times New Roman"/>
          <w:b w:val="false"/>
          <w:i w:val="false"/>
          <w:color w:val="000000"/>
          <w:sz w:val="28"/>
        </w:rPr>
        <w:t>
      төртінші абзац мынадай редакцияда жазылсын:</w:t>
      </w:r>
    </w:p>
    <w:bookmarkEnd w:id="44"/>
    <w:bookmarkStart w:name="z52" w:id="45"/>
    <w:p>
      <w:pPr>
        <w:spacing w:after="0"/>
        <w:ind w:left="0"/>
        <w:jc w:val="both"/>
      </w:pPr>
      <w:r>
        <w:rPr>
          <w:rFonts w:ascii="Times New Roman"/>
          <w:b w:val="false"/>
          <w:i w:val="false"/>
          <w:color w:val="000000"/>
          <w:sz w:val="28"/>
        </w:rPr>
        <w:t xml:space="preserve">
      "Сонымен бірге талапты қамтамасыз етуді бұзу туралы сот ұйғарымына немесе қамтамасыз етудің бір түрін екінші түрімен ауыстыру туралы ұйғарымға шағым беру немесе прокурордың өтінішхатын қарау жеке шағым немесе прокурордың өтінішхаты қаралғанға дейін аталған ұйғарымдардың орындалуын тоқтата тұрады."; </w:t>
      </w:r>
    </w:p>
    <w:bookmarkEnd w:id="45"/>
    <w:bookmarkStart w:name="z53" w:id="46"/>
    <w:p>
      <w:pPr>
        <w:spacing w:after="0"/>
        <w:ind w:left="0"/>
        <w:jc w:val="both"/>
      </w:pPr>
      <w:r>
        <w:rPr>
          <w:rFonts w:ascii="Times New Roman"/>
          <w:b w:val="false"/>
          <w:i w:val="false"/>
          <w:color w:val="000000"/>
          <w:sz w:val="28"/>
        </w:rPr>
        <w:t xml:space="preserve">
      11. "Соттардың азаматтық істер бойынша жеке ұйғарымдар шығару тәжірибесі туралы" 2010 жылғы 25 маусымдағы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2012 жылғы 29 желтоқсандағы № </w:t>
      </w:r>
      <w:r>
        <w:rPr>
          <w:rFonts w:ascii="Times New Roman"/>
          <w:b w:val="false"/>
          <w:i w:val="false"/>
          <w:color w:val="000000"/>
          <w:sz w:val="28"/>
        </w:rPr>
        <w:t>6</w:t>
      </w:r>
      <w:r>
        <w:rPr>
          <w:rFonts w:ascii="Times New Roman"/>
          <w:b w:val="false"/>
          <w:i w:val="false"/>
          <w:color w:val="000000"/>
          <w:sz w:val="28"/>
        </w:rPr>
        <w:t xml:space="preserve">,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 </w:t>
      </w:r>
    </w:p>
    <w:bookmarkEnd w:id="46"/>
    <w:bookmarkStart w:name="z54"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10-тармақтағы</w:t>
      </w:r>
      <w:r>
        <w:rPr>
          <w:rFonts w:ascii="Times New Roman"/>
          <w:b w:val="false"/>
          <w:i w:val="false"/>
          <w:color w:val="000000"/>
          <w:sz w:val="28"/>
        </w:rPr>
        <w:t xml:space="preserve"> "жеке шағымдар," деген сөздер "жеке шағымдар берілуі, прокурордың өтінішхаты немесе" деген сөздермен ауыстырылсын; </w:t>
      </w:r>
    </w:p>
    <w:bookmarkEnd w:id="47"/>
    <w:bookmarkStart w:name="z55" w:id="48"/>
    <w:p>
      <w:pPr>
        <w:spacing w:after="0"/>
        <w:ind w:left="0"/>
        <w:jc w:val="both"/>
      </w:pPr>
      <w:r>
        <w:rPr>
          <w:rFonts w:ascii="Times New Roman"/>
          <w:b w:val="false"/>
          <w:i w:val="false"/>
          <w:color w:val="000000"/>
          <w:sz w:val="28"/>
        </w:rPr>
        <w:t xml:space="preserve">
      12. "Шетелдіктерді немесе азаматтығы жоқ адамдарды Қазақстан Республикасының шегінен шығарып жіберу істерін қараудың сот практикасы туралы" 2013 жылғы 13 желтоқсандағы № </w:t>
      </w:r>
      <w:r>
        <w:rPr>
          <w:rFonts w:ascii="Times New Roman"/>
          <w:b w:val="false"/>
          <w:i w:val="false"/>
          <w:color w:val="000000"/>
          <w:sz w:val="28"/>
        </w:rPr>
        <w:t>4</w:t>
      </w:r>
      <w:r>
        <w:rPr>
          <w:rFonts w:ascii="Times New Roman"/>
          <w:b w:val="false"/>
          <w:i w:val="false"/>
          <w:color w:val="000000"/>
          <w:sz w:val="28"/>
        </w:rPr>
        <w:t xml:space="preserve"> (Қазақстан Республикасы Жоғарғы Сотының 2014 жылғы 24 желтоқсандағы № </w:t>
      </w:r>
      <w:r>
        <w:rPr>
          <w:rFonts w:ascii="Times New Roman"/>
          <w:b w:val="false"/>
          <w:i w:val="false"/>
          <w:color w:val="000000"/>
          <w:sz w:val="28"/>
        </w:rPr>
        <w:t>3</w:t>
      </w:r>
      <w:r>
        <w:rPr>
          <w:rFonts w:ascii="Times New Roman"/>
          <w:b w:val="false"/>
          <w:i w:val="false"/>
          <w:color w:val="000000"/>
          <w:sz w:val="28"/>
        </w:rPr>
        <w:t xml:space="preserve">, 2017 жылғы 31 наурыздағы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қаулыларымен енгізілген өзгерістермен және толықтырулармен):</w:t>
      </w:r>
    </w:p>
    <w:bookmarkEnd w:id="48"/>
    <w:bookmarkStart w:name="z56"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18-тармақтағы</w:t>
      </w:r>
      <w:r>
        <w:rPr>
          <w:rFonts w:ascii="Times New Roman"/>
          <w:b w:val="false"/>
          <w:i w:val="false"/>
          <w:color w:val="000000"/>
          <w:sz w:val="28"/>
        </w:rPr>
        <w:t xml:space="preserve"> "наразылық келтірілмейді" деген сөздер "жасауға және прокурордың өтінішхаты бойынша қайта қарауға жатпайды" деген сөздермен ауыстырылсын;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Күші жойылды – ҚР Жоғарғы Сотының 02.11.2023 </w:t>
      </w:r>
      <w:r>
        <w:rPr>
          <w:rFonts w:ascii="Times New Roman"/>
          <w:b w:val="false"/>
          <w:i w:val="false"/>
          <w:color w:val="00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2" w:id="50"/>
    <w:p>
      <w:pPr>
        <w:spacing w:after="0"/>
        <w:ind w:left="0"/>
        <w:jc w:val="both"/>
      </w:pPr>
      <w:r>
        <w:rPr>
          <w:rFonts w:ascii="Times New Roman"/>
          <w:b w:val="false"/>
          <w:i w:val="false"/>
          <w:color w:val="000000"/>
          <w:sz w:val="28"/>
        </w:rPr>
        <w:t xml:space="preserve">
      14. "Соттардың бала асырап алу жөніндегі заңнаманы қолдану практикасы туралы" 2016 жылғы 31 наурыздағы № </w:t>
      </w:r>
      <w:r>
        <w:rPr>
          <w:rFonts w:ascii="Times New Roman"/>
          <w:b w:val="false"/>
          <w:i w:val="false"/>
          <w:color w:val="000000"/>
          <w:sz w:val="28"/>
        </w:rPr>
        <w:t>2</w:t>
      </w:r>
      <w:r>
        <w:rPr>
          <w:rFonts w:ascii="Times New Roman"/>
          <w:b w:val="false"/>
          <w:i w:val="false"/>
          <w:color w:val="000000"/>
          <w:sz w:val="28"/>
        </w:rPr>
        <w:t>:</w:t>
      </w:r>
    </w:p>
    <w:bookmarkEnd w:id="50"/>
    <w:bookmarkStart w:name="z63"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51"/>
    <w:bookmarkStart w:name="z64" w:id="52"/>
    <w:p>
      <w:pPr>
        <w:spacing w:after="0"/>
        <w:ind w:left="0"/>
        <w:jc w:val="both"/>
      </w:pPr>
      <w:r>
        <w:rPr>
          <w:rFonts w:ascii="Times New Roman"/>
          <w:b w:val="false"/>
          <w:i w:val="false"/>
          <w:color w:val="000000"/>
          <w:sz w:val="28"/>
        </w:rPr>
        <w:t xml:space="preserve">
      "Қазақстан Республикасының азаматтары болып табылатын балаларды асырап алуға тілек білдірген шетелдіктерді есепке алу қағидаларын бекіту туралы" 2014 жылғы 05 желтоқсандағы № 508" деген сөздер алып тасталсын; </w:t>
      </w:r>
    </w:p>
    <w:bookmarkEnd w:id="52"/>
    <w:bookmarkStart w:name="z65" w:id="53"/>
    <w:p>
      <w:pPr>
        <w:spacing w:after="0"/>
        <w:ind w:left="0"/>
        <w:jc w:val="both"/>
      </w:pPr>
      <w:r>
        <w:rPr>
          <w:rFonts w:ascii="Times New Roman"/>
          <w:b w:val="false"/>
          <w:i w:val="false"/>
          <w:color w:val="000000"/>
          <w:sz w:val="28"/>
        </w:rPr>
        <w:t xml:space="preserve">
      "Бала асырап алуға тілек білдірген адамдарды есепке алу қағидаларын бекіту туралы" 2015 жылғы 16 қаңтардағы № 15" деген сөздер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2016 жылғы 29 маусымдағы № 407" деген сөздермен ауыстырылсын;</w:t>
      </w:r>
    </w:p>
    <w:bookmarkEnd w:id="53"/>
    <w:bookmarkStart w:name="z66" w:id="54"/>
    <w:p>
      <w:pPr>
        <w:spacing w:after="0"/>
        <w:ind w:left="0"/>
        <w:jc w:val="both"/>
      </w:pPr>
      <w:r>
        <w:rPr>
          <w:rFonts w:ascii="Times New Roman"/>
          <w:b w:val="false"/>
          <w:i w:val="false"/>
          <w:color w:val="000000"/>
          <w:sz w:val="28"/>
        </w:rPr>
        <w:t xml:space="preserve">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бұйрығынан" деген сөздерден кейін ",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8"/>
        </w:rPr>
        <w:t>бұйрығынан</w:t>
      </w:r>
      <w:r>
        <w:rPr>
          <w:rFonts w:ascii="Times New Roman"/>
          <w:b w:val="false"/>
          <w:i w:val="false"/>
          <w:color w:val="000000"/>
          <w:sz w:val="28"/>
        </w:rPr>
        <w:t>" деген сөздермен толықтырылсын;</w:t>
      </w:r>
    </w:p>
    <w:bookmarkEnd w:id="54"/>
    <w:bookmarkStart w:name="z67" w:id="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55"/>
    <w:bookmarkStart w:name="z68" w:id="56"/>
    <w:p>
      <w:pPr>
        <w:spacing w:after="0"/>
        <w:ind w:left="0"/>
        <w:jc w:val="both"/>
      </w:pPr>
      <w:r>
        <w:rPr>
          <w:rFonts w:ascii="Times New Roman"/>
          <w:b w:val="false"/>
          <w:i w:val="false"/>
          <w:color w:val="000000"/>
          <w:sz w:val="28"/>
        </w:rPr>
        <w:t>
      "535" деген цифрлар "610" деген цифрлармен ауыстырылсын;</w:t>
      </w:r>
    </w:p>
    <w:bookmarkEnd w:id="56"/>
    <w:bookmarkStart w:name="z69" w:id="57"/>
    <w:p>
      <w:pPr>
        <w:spacing w:after="0"/>
        <w:ind w:left="0"/>
        <w:jc w:val="both"/>
      </w:pPr>
      <w:r>
        <w:rPr>
          <w:rFonts w:ascii="Times New Roman"/>
          <w:b w:val="false"/>
          <w:i w:val="false"/>
          <w:color w:val="000000"/>
          <w:sz w:val="28"/>
        </w:rPr>
        <w:t>
      "50%-ы" деген цифрлар "0,5" деген цифрлармен ауыстырылсын;</w:t>
      </w:r>
    </w:p>
    <w:bookmarkEnd w:id="57"/>
    <w:bookmarkStart w:name="z70" w:id="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7-тармақтағы</w:t>
      </w:r>
      <w:r>
        <w:rPr>
          <w:rFonts w:ascii="Times New Roman"/>
          <w:b w:val="false"/>
          <w:i w:val="false"/>
          <w:color w:val="000000"/>
          <w:sz w:val="28"/>
        </w:rPr>
        <w:t xml:space="preserve"> "сондай-ақ прокурордың" деген сөздер алып тасталсын;</w:t>
      </w:r>
    </w:p>
    <w:bookmarkEnd w:id="58"/>
    <w:bookmarkStart w:name="z71" w:id="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11-тармақтағы</w:t>
      </w:r>
      <w:r>
        <w:rPr>
          <w:rFonts w:ascii="Times New Roman"/>
          <w:b w:val="false"/>
          <w:i w:val="false"/>
          <w:color w:val="000000"/>
          <w:sz w:val="28"/>
        </w:rPr>
        <w:t xml:space="preserve"> "патронаттық тәрбие," деген сөздерден кейін "баланы қабылдайтын отбасы" деген сөздермен толықтырылсын;</w:t>
      </w:r>
    </w:p>
    <w:bookmarkEnd w:id="59"/>
    <w:bookmarkStart w:name="z72" w:id="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17-тармақтағы</w:t>
      </w:r>
      <w:r>
        <w:rPr>
          <w:rFonts w:ascii="Times New Roman"/>
          <w:b w:val="false"/>
          <w:i w:val="false"/>
          <w:color w:val="000000"/>
          <w:sz w:val="28"/>
        </w:rPr>
        <w:t xml:space="preserve"> үшінші абзац мынадай мазмұндағы екінші сөйлеммен толықтырылсын:</w:t>
      </w:r>
    </w:p>
    <w:bookmarkEnd w:id="60"/>
    <w:bookmarkStart w:name="z73" w:id="61"/>
    <w:p>
      <w:pPr>
        <w:spacing w:after="0"/>
        <w:ind w:left="0"/>
        <w:jc w:val="both"/>
      </w:pPr>
      <w:r>
        <w:rPr>
          <w:rFonts w:ascii="Times New Roman"/>
          <w:b w:val="false"/>
          <w:i w:val="false"/>
          <w:color w:val="000000"/>
          <w:sz w:val="28"/>
        </w:rPr>
        <w:t>
      "Осыған байланысты істі сот талқылауына дайындау кезінде соттардың аталған адамдарға асырап алған баланың ата-анасының бірінің немесе оның қайтыс болған ата-анасы туыстарының жеке мүліктік емес және мүліктік құқықтарын сақтау мүмкіндігін түсіндергендері жөн.";</w:t>
      </w:r>
    </w:p>
    <w:bookmarkEnd w:id="61"/>
    <w:bookmarkStart w:name="z74" w:id="62"/>
    <w:p>
      <w:pPr>
        <w:spacing w:after="0"/>
        <w:ind w:left="0"/>
        <w:jc w:val="both"/>
      </w:pPr>
      <w:r>
        <w:rPr>
          <w:rFonts w:ascii="Times New Roman"/>
          <w:b w:val="false"/>
          <w:i w:val="false"/>
          <w:color w:val="000000"/>
          <w:sz w:val="28"/>
        </w:rPr>
        <w:t xml:space="preserve">
      15. "Мәмілелер жарамсыздығының және олардың жарамсыздығының салдарларын соттардың қолдануының кейбір мәселелері туралы" 2016 жылғы 7 шілдедегі № </w:t>
      </w:r>
      <w:r>
        <w:rPr>
          <w:rFonts w:ascii="Times New Roman"/>
          <w:b w:val="false"/>
          <w:i w:val="false"/>
          <w:color w:val="000000"/>
          <w:sz w:val="28"/>
        </w:rPr>
        <w:t>6</w:t>
      </w:r>
      <w:r>
        <w:rPr>
          <w:rFonts w:ascii="Times New Roman"/>
          <w:b w:val="false"/>
          <w:i w:val="false"/>
          <w:color w:val="000000"/>
          <w:sz w:val="28"/>
        </w:rPr>
        <w:t>:</w:t>
      </w:r>
    </w:p>
    <w:bookmarkEnd w:id="62"/>
    <w:bookmarkStart w:name="z75"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3-тармақтағы</w:t>
      </w:r>
      <w:r>
        <w:rPr>
          <w:rFonts w:ascii="Times New Roman"/>
          <w:b w:val="false"/>
          <w:i w:val="false"/>
          <w:color w:val="000000"/>
          <w:sz w:val="28"/>
        </w:rPr>
        <w:t xml:space="preserve"> "535" деген цифрлар "610" деген цифрлармен ауыстырылсын;</w:t>
      </w:r>
    </w:p>
    <w:bookmarkEnd w:id="63"/>
    <w:bookmarkStart w:name="z76"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абзацпен толықтырылсын:</w:t>
      </w:r>
    </w:p>
    <w:bookmarkEnd w:id="64"/>
    <w:bookmarkStart w:name="z77" w:id="65"/>
    <w:p>
      <w:pPr>
        <w:spacing w:after="0"/>
        <w:ind w:left="0"/>
        <w:jc w:val="both"/>
      </w:pPr>
      <w:r>
        <w:rPr>
          <w:rFonts w:ascii="Times New Roman"/>
          <w:b w:val="false"/>
          <w:i w:val="false"/>
          <w:color w:val="000000"/>
          <w:sz w:val="28"/>
        </w:rPr>
        <w:t xml:space="preserve">
      "2017 жылғы 10 наурыздан кейінгі құқықтық қатынастардан туындайтын дауларды шешу кезінде соттар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Қазақстан Республикасының 2017 жылғы 27 ақпандағы № 49-VI </w:t>
      </w:r>
      <w:r>
        <w:rPr>
          <w:rFonts w:ascii="Times New Roman"/>
          <w:b w:val="false"/>
          <w:i w:val="false"/>
          <w:color w:val="000000"/>
          <w:sz w:val="28"/>
        </w:rPr>
        <w:t>Заңының</w:t>
      </w:r>
      <w:r>
        <w:rPr>
          <w:rFonts w:ascii="Times New Roman"/>
          <w:b w:val="false"/>
          <w:i w:val="false"/>
          <w:color w:val="000000"/>
          <w:sz w:val="28"/>
        </w:rPr>
        <w:t xml:space="preserve"> редакциясындағы АК нормаларын қолданады.";</w:t>
      </w:r>
    </w:p>
    <w:bookmarkEnd w:id="65"/>
    <w:bookmarkStart w:name="z78" w:id="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17-тармақта</w:t>
      </w:r>
      <w:r>
        <w:rPr>
          <w:rFonts w:ascii="Times New Roman"/>
          <w:b w:val="false"/>
          <w:i w:val="false"/>
          <w:color w:val="000000"/>
          <w:sz w:val="28"/>
        </w:rPr>
        <w:t>:</w:t>
      </w:r>
    </w:p>
    <w:bookmarkEnd w:id="66"/>
    <w:bookmarkStart w:name="z79" w:id="67"/>
    <w:p>
      <w:pPr>
        <w:spacing w:after="0"/>
        <w:ind w:left="0"/>
        <w:jc w:val="both"/>
      </w:pPr>
      <w:r>
        <w:rPr>
          <w:rFonts w:ascii="Times New Roman"/>
          <w:b w:val="false"/>
          <w:i w:val="false"/>
          <w:color w:val="000000"/>
          <w:sz w:val="28"/>
        </w:rPr>
        <w:t>
      "жалған кәсіпкерлік туралы" деген сөздер алып тасталсын;</w:t>
      </w:r>
    </w:p>
    <w:bookmarkEnd w:id="67"/>
    <w:bookmarkStart w:name="z80" w:id="68"/>
    <w:p>
      <w:pPr>
        <w:spacing w:after="0"/>
        <w:ind w:left="0"/>
        <w:jc w:val="both"/>
      </w:pPr>
      <w:r>
        <w:rPr>
          <w:rFonts w:ascii="Times New Roman"/>
          <w:b w:val="false"/>
          <w:i w:val="false"/>
          <w:color w:val="000000"/>
          <w:sz w:val="28"/>
        </w:rPr>
        <w:t>
      "(мысалы, ҚК-нің 215-бабының бірінші бөлігі – жалған кәсіпкерлік бойынша)" деген сөздер алып тасталсын;</w:t>
      </w:r>
    </w:p>
    <w:bookmarkEnd w:id="68"/>
    <w:bookmarkStart w:name="z81" w:id="69"/>
    <w:p>
      <w:pPr>
        <w:spacing w:after="0"/>
        <w:ind w:left="0"/>
        <w:jc w:val="both"/>
      </w:pPr>
      <w:r>
        <w:rPr>
          <w:rFonts w:ascii="Times New Roman"/>
          <w:b w:val="false"/>
          <w:i w:val="false"/>
          <w:color w:val="000000"/>
          <w:sz w:val="28"/>
        </w:rPr>
        <w:t xml:space="preserve">
      16. "Соттардың атқарушылық іс жүргізу туралы заңнаманың кейбір нормаларын қолдануы туралы" 2017 жылғы 31 наурыздағы № </w:t>
      </w:r>
      <w:r>
        <w:rPr>
          <w:rFonts w:ascii="Times New Roman"/>
          <w:b w:val="false"/>
          <w:i w:val="false"/>
          <w:color w:val="000000"/>
          <w:sz w:val="28"/>
        </w:rPr>
        <w:t>1</w:t>
      </w:r>
      <w:r>
        <w:rPr>
          <w:rFonts w:ascii="Times New Roman"/>
          <w:b w:val="false"/>
          <w:i w:val="false"/>
          <w:color w:val="000000"/>
          <w:sz w:val="28"/>
        </w:rPr>
        <w:t>:</w:t>
      </w:r>
    </w:p>
    <w:bookmarkEnd w:id="69"/>
    <w:bookmarkStart w:name="z82"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9-тармақтағы</w:t>
      </w:r>
      <w:r>
        <w:rPr>
          <w:rFonts w:ascii="Times New Roman"/>
          <w:b w:val="false"/>
          <w:i w:val="false"/>
          <w:color w:val="000000"/>
          <w:sz w:val="28"/>
        </w:rPr>
        <w:t xml:space="preserve"> "613" деген цифрлар "120" деген цифрлармен ауыстырылсын;</w:t>
      </w:r>
    </w:p>
    <w:bookmarkEnd w:id="70"/>
    <w:bookmarkStart w:name="z83" w:id="71"/>
    <w:p>
      <w:pPr>
        <w:spacing w:after="0"/>
        <w:ind w:left="0"/>
        <w:jc w:val="both"/>
      </w:pPr>
      <w:r>
        <w:rPr>
          <w:rFonts w:ascii="Times New Roman"/>
          <w:b w:val="false"/>
          <w:i w:val="false"/>
          <w:color w:val="000000"/>
          <w:sz w:val="28"/>
        </w:rPr>
        <w:t xml:space="preserve">
      17. "Сақтандыру шарттарынан туындайтын даулар бойынша сот практикасы туралы" 2017 жылғы 6 қазандағы № </w:t>
      </w:r>
      <w:r>
        <w:rPr>
          <w:rFonts w:ascii="Times New Roman"/>
          <w:b w:val="false"/>
          <w:i w:val="false"/>
          <w:color w:val="000000"/>
          <w:sz w:val="28"/>
        </w:rPr>
        <w:t>8</w:t>
      </w:r>
      <w:r>
        <w:rPr>
          <w:rFonts w:ascii="Times New Roman"/>
          <w:b w:val="false"/>
          <w:i w:val="false"/>
          <w:color w:val="000000"/>
          <w:sz w:val="28"/>
        </w:rPr>
        <w:t>:</w:t>
      </w:r>
    </w:p>
    <w:bookmarkEnd w:id="71"/>
    <w:bookmarkStart w:name="z84"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w:t>
      </w:r>
      <w:r>
        <w:rPr>
          <w:rFonts w:ascii="Times New Roman"/>
          <w:b w:val="false"/>
          <w:i w:val="false"/>
          <w:color w:val="000000"/>
          <w:sz w:val="28"/>
        </w:rPr>
        <w:t>:</w:t>
      </w:r>
    </w:p>
    <w:bookmarkEnd w:id="72"/>
    <w:bookmarkStart w:name="z85" w:id="73"/>
    <w:p>
      <w:pPr>
        <w:spacing w:after="0"/>
        <w:ind w:left="0"/>
        <w:jc w:val="both"/>
      </w:pPr>
      <w:r>
        <w:rPr>
          <w:rFonts w:ascii="Times New Roman"/>
          <w:b w:val="false"/>
          <w:i w:val="false"/>
          <w:color w:val="000000"/>
          <w:sz w:val="28"/>
        </w:rPr>
        <w:t>
      "535", "541" деген цифрлар тиісінше "610", "616" деген цифрлармен ауыстырылсын;</w:t>
      </w:r>
    </w:p>
    <w:bookmarkEnd w:id="73"/>
    <w:bookmarkStart w:name="z86" w:id="74"/>
    <w:p>
      <w:pPr>
        <w:spacing w:after="0"/>
        <w:ind w:left="0"/>
        <w:jc w:val="both"/>
      </w:pPr>
      <w:r>
        <w:rPr>
          <w:rFonts w:ascii="Times New Roman"/>
          <w:b w:val="false"/>
          <w:i w:val="false"/>
          <w:color w:val="000000"/>
          <w:sz w:val="28"/>
        </w:rPr>
        <w:t>
      "18) тармақшасына" деген сөздер "19) тармақшасына" деген сөздермен ауыстырылсын;</w:t>
      </w:r>
    </w:p>
    <w:bookmarkEnd w:id="74"/>
    <w:bookmarkStart w:name="z87" w:id="75"/>
    <w:p>
      <w:pPr>
        <w:spacing w:after="0"/>
        <w:ind w:left="0"/>
        <w:jc w:val="both"/>
      </w:pPr>
      <w:r>
        <w:rPr>
          <w:rFonts w:ascii="Times New Roman"/>
          <w:b w:val="false"/>
          <w:i w:val="false"/>
          <w:color w:val="000000"/>
          <w:sz w:val="28"/>
        </w:rPr>
        <w:t xml:space="preserve">
      18. "Соттардың еңбек дауларын шешу кезінде заңнаманы қолдануының кейбір мәселелері туралы" 2017 жылғы 6 қазандағы № </w:t>
      </w:r>
      <w:r>
        <w:rPr>
          <w:rFonts w:ascii="Times New Roman"/>
          <w:b w:val="false"/>
          <w:i w:val="false"/>
          <w:color w:val="000000"/>
          <w:sz w:val="28"/>
        </w:rPr>
        <w:t>9</w:t>
      </w:r>
      <w:r>
        <w:rPr>
          <w:rFonts w:ascii="Times New Roman"/>
          <w:b w:val="false"/>
          <w:i w:val="false"/>
          <w:color w:val="000000"/>
          <w:sz w:val="28"/>
        </w:rPr>
        <w:t>:</w:t>
      </w:r>
    </w:p>
    <w:bookmarkEnd w:id="75"/>
    <w:bookmarkStart w:name="z88"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36-тармақтағы</w:t>
      </w:r>
      <w:r>
        <w:rPr>
          <w:rFonts w:ascii="Times New Roman"/>
          <w:b w:val="false"/>
          <w:i w:val="false"/>
          <w:color w:val="000000"/>
          <w:sz w:val="28"/>
        </w:rPr>
        <w:t xml:space="preserve"> "541" деген цифрлар "616" деген цифрлармен ауыстырылсын.</w:t>
      </w:r>
    </w:p>
    <w:bookmarkEnd w:id="76"/>
    <w:bookmarkStart w:name="z89" w:id="7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құқықтың құрамына қосылады, жалпыға бірдей міндетті болып табылады және алғашқы ресми жарияланған күнінен бастап қолданысқа енгізіледі.</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