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172b6" w14:textId="3c172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Жоғарғы Соттың қылмыстық және қылмыстық-процестік заңнама бойынша кейбір нормативтік қаулыларына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Жоғарғы Сотының 2018 жылғы 20 сәуірдегі № 8 нормативтік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Нормативтік қаулының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1. Қазақстан Республикасы Жоғарғы Сотының мынадай нормативтік қаулыларына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"Қылмыстардан жәбірленген адамдардың құқықтары мен міндеттерін реттейтін заңды қолдану тәжірибесі туралы" 1992 жылғы 24 сәуірдегі № </w:t>
      </w:r>
      <w:r>
        <w:rPr>
          <w:rFonts w:ascii="Times New Roman"/>
          <w:b w:val="false"/>
          <w:i w:val="false"/>
          <w:color w:val="000000"/>
          <w:sz w:val="28"/>
        </w:rPr>
        <w:t>2</w:t>
      </w:r>
      <w:r>
        <w:rPr>
          <w:rFonts w:ascii="Times New Roman"/>
          <w:b w:val="false"/>
          <w:i w:val="false"/>
          <w:color w:val="000000"/>
          <w:sz w:val="28"/>
        </w:rPr>
        <w:t xml:space="preserve"> (Қазақстан Респуликасы Жоғарғы Сотының 2008 жылғы 22 желтоқсандағы № </w:t>
      </w:r>
      <w:r>
        <w:rPr>
          <w:rFonts w:ascii="Times New Roman"/>
          <w:b w:val="false"/>
          <w:i w:val="false"/>
          <w:color w:val="000000"/>
          <w:sz w:val="28"/>
        </w:rPr>
        <w:t>3</w:t>
      </w:r>
      <w:r>
        <w:rPr>
          <w:rFonts w:ascii="Times New Roman"/>
          <w:b w:val="false"/>
          <w:i w:val="false"/>
          <w:color w:val="000000"/>
          <w:sz w:val="28"/>
        </w:rPr>
        <w:t xml:space="preserve">, 2010 жылғы 25 маусымдағы № </w:t>
      </w:r>
      <w:r>
        <w:rPr>
          <w:rFonts w:ascii="Times New Roman"/>
          <w:b w:val="false"/>
          <w:i w:val="false"/>
          <w:color w:val="000000"/>
          <w:sz w:val="28"/>
        </w:rPr>
        <w:t>5</w:t>
      </w:r>
      <w:r>
        <w:rPr>
          <w:rFonts w:ascii="Times New Roman"/>
          <w:b w:val="false"/>
          <w:i w:val="false"/>
          <w:color w:val="000000"/>
          <w:sz w:val="28"/>
        </w:rPr>
        <w:t xml:space="preserve">, 2011 жылғы 21 сәуірдегі № </w:t>
      </w:r>
      <w:r>
        <w:rPr>
          <w:rFonts w:ascii="Times New Roman"/>
          <w:b w:val="false"/>
          <w:i w:val="false"/>
          <w:color w:val="000000"/>
          <w:sz w:val="28"/>
        </w:rPr>
        <w:t>1</w:t>
      </w:r>
      <w:r>
        <w:rPr>
          <w:rFonts w:ascii="Times New Roman"/>
          <w:b w:val="false"/>
          <w:i w:val="false"/>
          <w:color w:val="000000"/>
          <w:sz w:val="28"/>
        </w:rPr>
        <w:t xml:space="preserve"> нормативтік қаулыларымен енгізілген өзгерістермен және толықтырулармен):</w:t>
      </w:r>
    </w:p>
    <w:bookmarkEnd w:id="1"/>
    <w:bookmarkStart w:name="z3" w:id="2"/>
    <w:p>
      <w:pPr>
        <w:spacing w:after="0"/>
        <w:ind w:left="0"/>
        <w:jc w:val="both"/>
      </w:pPr>
      <w:r>
        <w:rPr>
          <w:rFonts w:ascii="Times New Roman"/>
          <w:b w:val="false"/>
          <w:i w:val="false"/>
          <w:color w:val="000000"/>
          <w:sz w:val="28"/>
        </w:rPr>
        <w:t xml:space="preserve">
      1) тақырыбында және </w:t>
      </w:r>
      <w:r>
        <w:rPr>
          <w:rFonts w:ascii="Times New Roman"/>
          <w:b w:val="false"/>
          <w:i w:val="false"/>
          <w:color w:val="000000"/>
          <w:sz w:val="28"/>
        </w:rPr>
        <w:t>кіріспеде</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"Қылмыстардан" деген сөз "Қылмыстық құқық бұзушылықтардан" деген сөздермен ауыстырылсын;</w:t>
      </w:r>
    </w:p>
    <w:bookmarkEnd w:id="3"/>
    <w:bookmarkStart w:name="z6" w:id="4"/>
    <w:p>
      <w:pPr>
        <w:spacing w:after="0"/>
        <w:ind w:left="0"/>
        <w:jc w:val="both"/>
      </w:pPr>
      <w:r>
        <w:rPr>
          <w:rFonts w:ascii="Times New Roman"/>
          <w:b w:val="false"/>
          <w:i w:val="false"/>
          <w:color w:val="000000"/>
          <w:sz w:val="28"/>
        </w:rPr>
        <w:t>
      "реттейтін заңды қолдану тәжірибесі" деген сөздер "регламенттейтін заңнаманы қолдану практикасы" деген сөздермен ауыстырылсын;</w:t>
      </w:r>
    </w:p>
    <w:bookmarkEnd w:id="4"/>
    <w:bookmarkStart w:name="z7" w:id="5"/>
    <w:p>
      <w:pPr>
        <w:spacing w:after="0"/>
        <w:ind w:left="0"/>
        <w:jc w:val="both"/>
      </w:pPr>
      <w:r>
        <w:rPr>
          <w:rFonts w:ascii="Times New Roman"/>
          <w:b w:val="false"/>
          <w:i w:val="false"/>
          <w:color w:val="000000"/>
          <w:sz w:val="28"/>
        </w:rPr>
        <w:t>
      "реттейтiн заңды соттардың" деген сөздер "регламенттейтін заңнаманы соттардың" деген сөздермен ауыстырылсын;</w:t>
      </w:r>
    </w:p>
    <w:bookmarkEnd w:id="5"/>
    <w:bookmarkStart w:name="z4" w:id="6"/>
    <w:p>
      <w:pPr>
        <w:spacing w:after="0"/>
        <w:ind w:left="0"/>
        <w:jc w:val="both"/>
      </w:pPr>
      <w:r>
        <w:rPr>
          <w:rFonts w:ascii="Times New Roman"/>
          <w:b w:val="false"/>
          <w:i w:val="false"/>
          <w:color w:val="000000"/>
          <w:sz w:val="28"/>
        </w:rPr>
        <w:t>
      2) бүкіл мәтін бойынша:</w:t>
      </w:r>
    </w:p>
    <w:bookmarkEnd w:id="6"/>
    <w:bookmarkStart w:name="z8" w:id="7"/>
    <w:p>
      <w:pPr>
        <w:spacing w:after="0"/>
        <w:ind w:left="0"/>
        <w:jc w:val="both"/>
      </w:pPr>
      <w:r>
        <w:rPr>
          <w:rFonts w:ascii="Times New Roman"/>
          <w:b w:val="false"/>
          <w:i w:val="false"/>
          <w:color w:val="000000"/>
          <w:sz w:val="28"/>
        </w:rPr>
        <w:t>
      "80" деген цифрлар "</w:t>
      </w:r>
      <w:r>
        <w:rPr>
          <w:rFonts w:ascii="Times New Roman"/>
          <w:b w:val="false"/>
          <w:i w:val="false"/>
          <w:color w:val="000000"/>
          <w:sz w:val="28"/>
        </w:rPr>
        <w:t>76</w:t>
      </w:r>
      <w:r>
        <w:rPr>
          <w:rFonts w:ascii="Times New Roman"/>
          <w:b w:val="false"/>
          <w:i w:val="false"/>
          <w:color w:val="000000"/>
          <w:sz w:val="28"/>
        </w:rPr>
        <w:t>" деген цифрлармен ауыстырылсын;</w:t>
      </w:r>
    </w:p>
    <w:bookmarkEnd w:id="7"/>
    <w:bookmarkStart w:name="z9" w:id="8"/>
    <w:p>
      <w:pPr>
        <w:spacing w:after="0"/>
        <w:ind w:left="0"/>
        <w:jc w:val="both"/>
      </w:pPr>
      <w:r>
        <w:rPr>
          <w:rFonts w:ascii="Times New Roman"/>
          <w:b w:val="false"/>
          <w:i w:val="false"/>
          <w:color w:val="000000"/>
          <w:sz w:val="28"/>
        </w:rPr>
        <w:t>
      "процессуалдық" деген сөз "процестік" деген сөзбен ауыстырылсын;</w:t>
      </w:r>
    </w:p>
    <w:bookmarkEnd w:id="8"/>
    <w:bookmarkStart w:name="z10" w:id="9"/>
    <w:p>
      <w:pPr>
        <w:spacing w:after="0"/>
        <w:ind w:left="0"/>
        <w:jc w:val="both"/>
      </w:pPr>
      <w:r>
        <w:rPr>
          <w:rFonts w:ascii="Times New Roman"/>
          <w:b w:val="false"/>
          <w:i w:val="false"/>
          <w:color w:val="000000"/>
          <w:sz w:val="28"/>
        </w:rPr>
        <w:t xml:space="preserve">
      "хұқығы", "хұқықты", "хұқықтары", "хұқыққа", "хұқықтарын", "хұқығынан", "хұқығына" деген сөздер тиісінше "құқығы", "құқылы", "құқықтары", "құқыққа", "құқықтарын", "құқығынан", "құқығына" деген сөздермен ауыстырылсын; </w:t>
      </w:r>
    </w:p>
    <w:bookmarkEnd w:id="9"/>
    <w:bookmarkStart w:name="z11" w:id="10"/>
    <w:p>
      <w:pPr>
        <w:spacing w:after="0"/>
        <w:ind w:left="0"/>
        <w:jc w:val="both"/>
      </w:pPr>
      <w:r>
        <w:rPr>
          <w:rFonts w:ascii="Times New Roman"/>
          <w:b w:val="false"/>
          <w:i w:val="false"/>
          <w:color w:val="000000"/>
          <w:sz w:val="28"/>
        </w:rPr>
        <w:t xml:space="preserve">
      3) 1-тармақтағы "Конституция" деген сөз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деген сөздермен ауыстырылсын;</w:t>
      </w:r>
    </w:p>
    <w:bookmarkEnd w:id="10"/>
    <w:bookmarkStart w:name="z12" w:id="1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3-тармақта</w:t>
      </w:r>
      <w:r>
        <w:rPr>
          <w:rFonts w:ascii="Times New Roman"/>
          <w:b w:val="false"/>
          <w:i w:val="false"/>
          <w:color w:val="000000"/>
          <w:sz w:val="28"/>
        </w:rPr>
        <w:t>:</w:t>
      </w:r>
    </w:p>
    <w:bookmarkEnd w:id="11"/>
    <w:bookmarkStart w:name="z13" w:id="12"/>
    <w:p>
      <w:pPr>
        <w:spacing w:after="0"/>
        <w:ind w:left="0"/>
        <w:jc w:val="both"/>
      </w:pPr>
      <w:r>
        <w:rPr>
          <w:rFonts w:ascii="Times New Roman"/>
          <w:b w:val="false"/>
          <w:i w:val="false"/>
          <w:color w:val="000000"/>
          <w:sz w:val="28"/>
        </w:rPr>
        <w:t>
      "әрбір" деген сөз алып тасталсын;</w:t>
      </w:r>
    </w:p>
    <w:bookmarkEnd w:id="12"/>
    <w:bookmarkStart w:name="z14" w:id="13"/>
    <w:p>
      <w:pPr>
        <w:spacing w:after="0"/>
        <w:ind w:left="0"/>
        <w:jc w:val="both"/>
      </w:pPr>
      <w:r>
        <w:rPr>
          <w:rFonts w:ascii="Times New Roman"/>
          <w:b w:val="false"/>
          <w:i w:val="false"/>
          <w:color w:val="000000"/>
          <w:sz w:val="28"/>
        </w:rPr>
        <w:t>
      "жөніндегі жәбірленуші болып" деген сөздерден кейін "," белгісі алып тасталсын;</w:t>
      </w:r>
    </w:p>
    <w:bookmarkEnd w:id="13"/>
    <w:bookmarkStart w:name="z15" w:id="14"/>
    <w:p>
      <w:pPr>
        <w:spacing w:after="0"/>
        <w:ind w:left="0"/>
        <w:jc w:val="both"/>
      </w:pPr>
      <w:r>
        <w:rPr>
          <w:rFonts w:ascii="Times New Roman"/>
          <w:b w:val="false"/>
          <w:i w:val="false"/>
          <w:color w:val="000000"/>
          <w:sz w:val="28"/>
        </w:rPr>
        <w:t>
      "қылмыс", "қылмысқа", "Қылмыспен" деген сөздер тиісінше "қылмыстық құқық бұзушылық", "қылмыстық құқық бұзушылыққа", "Қылмыстық құқық бұзушылықпен" деген сөздермен ауыстырылсын;</w:t>
      </w:r>
    </w:p>
    <w:bookmarkEnd w:id="14"/>
    <w:bookmarkStart w:name="z16" w:id="15"/>
    <w:p>
      <w:pPr>
        <w:spacing w:after="0"/>
        <w:ind w:left="0"/>
        <w:jc w:val="both"/>
      </w:pPr>
      <w:r>
        <w:rPr>
          <w:rFonts w:ascii="Times New Roman"/>
          <w:b w:val="false"/>
          <w:i w:val="false"/>
          <w:color w:val="000000"/>
          <w:sz w:val="28"/>
        </w:rPr>
        <w:t>
      "моральдық немесе" деген сөздер алып тасталсын;</w:t>
      </w:r>
    </w:p>
    <w:bookmarkEnd w:id="15"/>
    <w:p>
      <w:pPr>
        <w:spacing w:after="0"/>
        <w:ind w:left="0"/>
        <w:jc w:val="both"/>
      </w:pPr>
      <w:r>
        <w:rPr>
          <w:rFonts w:ascii="Times New Roman"/>
          <w:b w:val="false"/>
          <w:i w:val="false"/>
          <w:color w:val="000000"/>
          <w:sz w:val="28"/>
        </w:rPr>
        <w:t>
      "Мұндай жағдайда" деген сөздерден кейін "өкілеттігі тиісті сенімхатпен ресімделген" деген сөздермен толықтырылсын;</w:t>
      </w:r>
    </w:p>
    <w:bookmarkStart w:name="z17" w:id="1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4-тармақта</w:t>
      </w:r>
      <w:r>
        <w:rPr>
          <w:rFonts w:ascii="Times New Roman"/>
          <w:b w:val="false"/>
          <w:i w:val="false"/>
          <w:color w:val="000000"/>
          <w:sz w:val="28"/>
        </w:rPr>
        <w:t>:</w:t>
      </w:r>
    </w:p>
    <w:bookmarkEnd w:id="16"/>
    <w:bookmarkStart w:name="z18" w:id="17"/>
    <w:p>
      <w:pPr>
        <w:spacing w:after="0"/>
        <w:ind w:left="0"/>
        <w:jc w:val="both"/>
      </w:pPr>
      <w:r>
        <w:rPr>
          <w:rFonts w:ascii="Times New Roman"/>
          <w:b w:val="false"/>
          <w:i w:val="false"/>
          <w:color w:val="000000"/>
          <w:sz w:val="28"/>
        </w:rPr>
        <w:t>
      "процессуалдық хұқықтарға" деген сөздер "процестік құқықтарға" деген сөздермен ауыстырылсын;</w:t>
      </w:r>
    </w:p>
    <w:bookmarkEnd w:id="17"/>
    <w:bookmarkStart w:name="z19" w:id="18"/>
    <w:p>
      <w:pPr>
        <w:spacing w:after="0"/>
        <w:ind w:left="0"/>
        <w:jc w:val="both"/>
      </w:pPr>
      <w:r>
        <w:rPr>
          <w:rFonts w:ascii="Times New Roman"/>
          <w:b w:val="false"/>
          <w:i w:val="false"/>
          <w:color w:val="000000"/>
          <w:sz w:val="28"/>
        </w:rPr>
        <w:t>
      "қылмыстық іс қозғалғаннан кейін" деген сөздер "сотқа дейінгі тергеп-тексеру басталған сәттен бастап" деген сөздермен ауыстырылсын;</w:t>
      </w:r>
    </w:p>
    <w:bookmarkEnd w:id="18"/>
    <w:bookmarkStart w:name="z20" w:id="19"/>
    <w:p>
      <w:pPr>
        <w:spacing w:after="0"/>
        <w:ind w:left="0"/>
        <w:jc w:val="both"/>
      </w:pPr>
      <w:r>
        <w:rPr>
          <w:rFonts w:ascii="Times New Roman"/>
          <w:b w:val="false"/>
          <w:i w:val="false"/>
          <w:color w:val="000000"/>
          <w:sz w:val="28"/>
        </w:rPr>
        <w:t xml:space="preserve">
      "ҚІЖК-нің" деген сөздер "Қазақстан Республикасы </w:t>
      </w:r>
      <w:r>
        <w:rPr>
          <w:rFonts w:ascii="Times New Roman"/>
          <w:b w:val="false"/>
          <w:i w:val="false"/>
          <w:color w:val="000000"/>
          <w:sz w:val="28"/>
        </w:rPr>
        <w:t>Қылмыстық-процестік кодексінің</w:t>
      </w:r>
      <w:r>
        <w:rPr>
          <w:rFonts w:ascii="Times New Roman"/>
          <w:b w:val="false"/>
          <w:i w:val="false"/>
          <w:color w:val="000000"/>
          <w:sz w:val="28"/>
        </w:rPr>
        <w:t xml:space="preserve"> (бұдан әрі – ҚПК)" деген сөздермен ауыстырылсын;</w:t>
      </w:r>
    </w:p>
    <w:bookmarkEnd w:id="19"/>
    <w:bookmarkStart w:name="z21" w:id="2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5-1-тармақ</w:t>
      </w:r>
      <w:r>
        <w:rPr>
          <w:rFonts w:ascii="Times New Roman"/>
          <w:b w:val="false"/>
          <w:i w:val="false"/>
          <w:color w:val="000000"/>
          <w:sz w:val="28"/>
        </w:rPr>
        <w:t xml:space="preserve"> мынадай редкцияда жазылсын:</w:t>
      </w:r>
    </w:p>
    <w:bookmarkEnd w:id="20"/>
    <w:bookmarkStart w:name="z22" w:id="21"/>
    <w:p>
      <w:pPr>
        <w:spacing w:after="0"/>
        <w:ind w:left="0"/>
        <w:jc w:val="both"/>
      </w:pPr>
      <w:r>
        <w:rPr>
          <w:rFonts w:ascii="Times New Roman"/>
          <w:b w:val="false"/>
          <w:i w:val="false"/>
          <w:color w:val="000000"/>
          <w:sz w:val="28"/>
        </w:rPr>
        <w:t xml:space="preserve">
      "5-1. Қордан өтемақы алуға құқығы бар жәбірленушіге қылмыстық құқық бұзушылық жасаудың нәтижесінде келтірілген зиян "Жәбірленушілерге өтемақы қоры туралы" 2018 жылғы 10 қаңтардағы № 131-VI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жағдайларда, тәртіп пен мөлшерде өтеледі.</w:t>
      </w:r>
    </w:p>
    <w:bookmarkEnd w:id="21"/>
    <w:p>
      <w:pPr>
        <w:spacing w:after="0"/>
        <w:ind w:left="0"/>
        <w:jc w:val="both"/>
      </w:pPr>
      <w:r>
        <w:rPr>
          <w:rFonts w:ascii="Times New Roman"/>
          <w:b w:val="false"/>
          <w:i w:val="false"/>
          <w:color w:val="000000"/>
          <w:sz w:val="28"/>
        </w:rPr>
        <w:t>
      Адамда өтемақы алу құқығы ол жәбірленуші деп танылғаннан кейін тікелей бірден туындайды және оның немесе оның өкілінің қылмыстық қудалау функцияларын жүзеге асыратын мемлекеттік органға арыз беру жолымен іске асырылады (2020 жылдың 1 шілдесінен бастап қолданысқа енгізіледі).".;</w:t>
      </w:r>
    </w:p>
    <w:bookmarkStart w:name="z23" w:id="2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6-тармақта</w:t>
      </w:r>
      <w:r>
        <w:rPr>
          <w:rFonts w:ascii="Times New Roman"/>
          <w:b w:val="false"/>
          <w:i w:val="false"/>
          <w:color w:val="000000"/>
          <w:sz w:val="28"/>
        </w:rPr>
        <w:t>:</w:t>
      </w:r>
    </w:p>
    <w:bookmarkEnd w:id="22"/>
    <w:bookmarkStart w:name="z24" w:id="23"/>
    <w:p>
      <w:pPr>
        <w:spacing w:after="0"/>
        <w:ind w:left="0"/>
        <w:jc w:val="both"/>
      </w:pPr>
      <w:r>
        <w:rPr>
          <w:rFonts w:ascii="Times New Roman"/>
          <w:b w:val="false"/>
          <w:i w:val="false"/>
          <w:color w:val="000000"/>
          <w:sz w:val="28"/>
        </w:rPr>
        <w:t>
      "қылмыстар жөніндегі" деген сөздер "қылмыстық құқық бұзушылықтар туралы" деген сөздермен ауыстырылсын;</w:t>
      </w:r>
    </w:p>
    <w:bookmarkEnd w:id="23"/>
    <w:bookmarkStart w:name="z25" w:id="24"/>
    <w:p>
      <w:pPr>
        <w:spacing w:after="0"/>
        <w:ind w:left="0"/>
        <w:jc w:val="both"/>
      </w:pPr>
      <w:r>
        <w:rPr>
          <w:rFonts w:ascii="Times New Roman"/>
          <w:b w:val="false"/>
          <w:i w:val="false"/>
          <w:color w:val="000000"/>
          <w:sz w:val="28"/>
        </w:rPr>
        <w:t>
      "жақын туысқандары," деген сөздерден кейін "жұбайы (зайыбы)," деген сөздермен толықтырылсын;</w:t>
      </w:r>
    </w:p>
    <w:bookmarkEnd w:id="24"/>
    <w:bookmarkStart w:name="z26" w:id="25"/>
    <w:p>
      <w:pPr>
        <w:spacing w:after="0"/>
        <w:ind w:left="0"/>
        <w:jc w:val="both"/>
      </w:pPr>
      <w:r>
        <w:rPr>
          <w:rFonts w:ascii="Times New Roman"/>
          <w:b w:val="false"/>
          <w:i w:val="false"/>
          <w:color w:val="000000"/>
          <w:sz w:val="28"/>
        </w:rPr>
        <w:t>
      "келісімдерi бойынша" деген сөздерден кейін "жәбірленушінің өкілі емес," деген сөздермен толықтырылсын;</w:t>
      </w:r>
    </w:p>
    <w:bookmarkEnd w:id="25"/>
    <w:bookmarkStart w:name="z27" w:id="26"/>
    <w:p>
      <w:pPr>
        <w:spacing w:after="0"/>
        <w:ind w:left="0"/>
        <w:jc w:val="both"/>
      </w:pPr>
      <w:r>
        <w:rPr>
          <w:rFonts w:ascii="Times New Roman"/>
          <w:b w:val="false"/>
          <w:i w:val="false"/>
          <w:color w:val="000000"/>
          <w:sz w:val="28"/>
        </w:rPr>
        <w:t xml:space="preserve">
      екінші абзац мынадай мазмұндағы екінші сөйлеммен толықтырылсын: </w:t>
      </w:r>
    </w:p>
    <w:bookmarkEnd w:id="26"/>
    <w:bookmarkStart w:name="z28" w:id="27"/>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7-бабының</w:t>
      </w:r>
      <w:r>
        <w:rPr>
          <w:rFonts w:ascii="Times New Roman"/>
          <w:b w:val="false"/>
          <w:i w:val="false"/>
          <w:color w:val="000000"/>
          <w:sz w:val="28"/>
        </w:rPr>
        <w:t xml:space="preserve"> 11) тармағына сәйкес ата-аналар, балалар, асырап алушылар, асырап алынғандар, ата-анасы бір және ата-анасы бөлек ағалы-інілер мен апалы-сіңлілер, ата, әже, немерелер жақын туыстар болып табылады.";</w:t>
      </w:r>
    </w:p>
    <w:bookmarkEnd w:id="27"/>
    <w:bookmarkStart w:name="z29" w:id="2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End w:id="28"/>
    <w:bookmarkStart w:name="z30" w:id="29"/>
    <w:p>
      <w:pPr>
        <w:spacing w:after="0"/>
        <w:ind w:left="0"/>
        <w:jc w:val="both"/>
      </w:pPr>
      <w:r>
        <w:rPr>
          <w:rFonts w:ascii="Times New Roman"/>
          <w:b w:val="false"/>
          <w:i w:val="false"/>
          <w:color w:val="000000"/>
          <w:sz w:val="28"/>
        </w:rPr>
        <w:t>
      "7. Жәбірленуші өзінің құқықтары мен заңды мүдделерін өз бетімен не қылмыстық процесті жүргізуші орган қылмыстық процеске қатысуға жіберетін өкіл арқылы жүзеге асыра алады. Бұл жағдайда ордердің негізінде адвокат та, заң бойынша сенімхаттың негізінде жәбірленушінің мүдделерін білдіруге өкілетті кез келген адам да, оның ішінде жақын туыстар да өкіл бола алады.</w:t>
      </w:r>
    </w:p>
    <w:bookmarkEnd w:id="29"/>
    <w:p>
      <w:pPr>
        <w:spacing w:after="0"/>
        <w:ind w:left="0"/>
        <w:jc w:val="both"/>
      </w:pPr>
      <w:r>
        <w:rPr>
          <w:rFonts w:ascii="Times New Roman"/>
          <w:b w:val="false"/>
          <w:i w:val="false"/>
          <w:color w:val="000000"/>
          <w:sz w:val="28"/>
        </w:rPr>
        <w:t xml:space="preserve">
      Егер жәбірленуші кәмелетке толмаған адам немесе сот ісін жүргізу тілін білмейтін не өзінің дене бітімі немесе психикалық жағдайы бойынша өзінің құқықтары мен заңды мүдделерін өздігінен қорғауға мүмкіндігі жоқ адам болып табылса, заңды өкілдің және өкілдің қатысуы міндетті. Бұл жағдайда жәбірленушінің жеке өзі немесе оның заңды өкілі таңдап алған адвокат қана өкіл ретінде жіберіледі. Заңды өкілдің ұғымы ҚПК-нің </w:t>
      </w:r>
      <w:r>
        <w:rPr>
          <w:rFonts w:ascii="Times New Roman"/>
          <w:b w:val="false"/>
          <w:i w:val="false"/>
          <w:color w:val="000000"/>
          <w:sz w:val="28"/>
        </w:rPr>
        <w:t>7-бабының</w:t>
      </w:r>
      <w:r>
        <w:rPr>
          <w:rFonts w:ascii="Times New Roman"/>
          <w:b w:val="false"/>
          <w:i w:val="false"/>
          <w:color w:val="000000"/>
          <w:sz w:val="28"/>
        </w:rPr>
        <w:t xml:space="preserve"> 13) тармағында берілген.</w:t>
      </w:r>
    </w:p>
    <w:p>
      <w:pPr>
        <w:spacing w:after="0"/>
        <w:ind w:left="0"/>
        <w:jc w:val="both"/>
      </w:pPr>
      <w:r>
        <w:rPr>
          <w:rFonts w:ascii="Times New Roman"/>
          <w:b w:val="false"/>
          <w:i w:val="false"/>
          <w:color w:val="000000"/>
          <w:sz w:val="28"/>
        </w:rPr>
        <w:t>
      Осы талап бұзылған жағдайда қандай жағдайда болмасын соттың үкімінің, қаулысының күші жойылуға жатады.</w:t>
      </w:r>
    </w:p>
    <w:p>
      <w:pPr>
        <w:spacing w:after="0"/>
        <w:ind w:left="0"/>
        <w:jc w:val="both"/>
      </w:pPr>
      <w:r>
        <w:rPr>
          <w:rFonts w:ascii="Times New Roman"/>
          <w:b w:val="false"/>
          <w:i w:val="false"/>
          <w:color w:val="000000"/>
          <w:sz w:val="28"/>
        </w:rPr>
        <w:t>
      Он төрт жасқа дейінгі не он төрт жастан он сегіз жасқа дейінгі кәмелетке толмаған жәбірленушіден жауап алу кезінде заңды өкілдермен қатар педагог пен психолог қатысады.";</w:t>
      </w:r>
    </w:p>
    <w:bookmarkStart w:name="z31" w:id="3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8-тармақта</w:t>
      </w:r>
      <w:r>
        <w:rPr>
          <w:rFonts w:ascii="Times New Roman"/>
          <w:b w:val="false"/>
          <w:i w:val="false"/>
          <w:color w:val="000000"/>
          <w:sz w:val="28"/>
        </w:rPr>
        <w:t>:</w:t>
      </w:r>
    </w:p>
    <w:bookmarkEnd w:id="30"/>
    <w:bookmarkStart w:name="z32" w:id="31"/>
    <w:p>
      <w:pPr>
        <w:spacing w:after="0"/>
        <w:ind w:left="0"/>
        <w:jc w:val="both"/>
      </w:pPr>
      <w:r>
        <w:rPr>
          <w:rFonts w:ascii="Times New Roman"/>
          <w:b w:val="false"/>
          <w:i w:val="false"/>
          <w:color w:val="000000"/>
          <w:sz w:val="28"/>
        </w:rPr>
        <w:t>
      "азаматты" деген сөз "адамды" деген сөзбен ауыстырылсын;</w:t>
      </w:r>
    </w:p>
    <w:bookmarkEnd w:id="31"/>
    <w:bookmarkStart w:name="z33" w:id="32"/>
    <w:p>
      <w:pPr>
        <w:spacing w:after="0"/>
        <w:ind w:left="0"/>
        <w:jc w:val="both"/>
      </w:pPr>
      <w:r>
        <w:rPr>
          <w:rFonts w:ascii="Times New Roman"/>
          <w:b w:val="false"/>
          <w:i w:val="false"/>
          <w:color w:val="000000"/>
          <w:sz w:val="28"/>
        </w:rPr>
        <w:t>
      "ҚІЖК-нің" деген сөздер "</w:t>
      </w:r>
      <w:r>
        <w:rPr>
          <w:rFonts w:ascii="Times New Roman"/>
          <w:b w:val="false"/>
          <w:i w:val="false"/>
          <w:color w:val="000000"/>
          <w:sz w:val="28"/>
        </w:rPr>
        <w:t>ҚПК-нің</w:t>
      </w:r>
      <w:r>
        <w:rPr>
          <w:rFonts w:ascii="Times New Roman"/>
          <w:b w:val="false"/>
          <w:i w:val="false"/>
          <w:color w:val="000000"/>
          <w:sz w:val="28"/>
        </w:rPr>
        <w:t>" деген сөздермен ауыстырылсын;</w:t>
      </w:r>
    </w:p>
    <w:bookmarkEnd w:id="32"/>
    <w:bookmarkStart w:name="z34" w:id="33"/>
    <w:p>
      <w:pPr>
        <w:spacing w:after="0"/>
        <w:ind w:left="0"/>
        <w:jc w:val="both"/>
      </w:pPr>
      <w:r>
        <w:rPr>
          <w:rFonts w:ascii="Times New Roman"/>
          <w:b w:val="false"/>
          <w:i w:val="false"/>
          <w:color w:val="000000"/>
          <w:sz w:val="28"/>
        </w:rPr>
        <w:t>
      "тергеушінің" деген сөз "прокурордың, тергеушінің немесе анықтаушының" деген сөздермен ауыстырылсын;</w:t>
      </w:r>
    </w:p>
    <w:bookmarkEnd w:id="33"/>
    <w:bookmarkStart w:name="z35" w:id="3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9-тармақта</w:t>
      </w:r>
      <w:r>
        <w:rPr>
          <w:rFonts w:ascii="Times New Roman"/>
          <w:b w:val="false"/>
          <w:i w:val="false"/>
          <w:color w:val="000000"/>
          <w:sz w:val="28"/>
        </w:rPr>
        <w:t xml:space="preserve">: </w:t>
      </w:r>
    </w:p>
    <w:bookmarkEnd w:id="34"/>
    <w:bookmarkStart w:name="z36" w:id="35"/>
    <w:p>
      <w:pPr>
        <w:spacing w:after="0"/>
        <w:ind w:left="0"/>
        <w:jc w:val="both"/>
      </w:pPr>
      <w:r>
        <w:rPr>
          <w:rFonts w:ascii="Times New Roman"/>
          <w:b w:val="false"/>
          <w:i w:val="false"/>
          <w:color w:val="000000"/>
          <w:sz w:val="28"/>
        </w:rPr>
        <w:t>
      "алдын-ала тергеу", "алдын-ала тергеудiң" деген сөздер "сотқа дейінгі тергеп-тексеру" деген сөздермен ауыстырылсын;</w:t>
      </w:r>
    </w:p>
    <w:bookmarkEnd w:id="35"/>
    <w:bookmarkStart w:name="z37" w:id="36"/>
    <w:p>
      <w:pPr>
        <w:spacing w:after="0"/>
        <w:ind w:left="0"/>
        <w:jc w:val="both"/>
      </w:pPr>
      <w:r>
        <w:rPr>
          <w:rFonts w:ascii="Times New Roman"/>
          <w:b w:val="false"/>
          <w:i w:val="false"/>
          <w:color w:val="000000"/>
          <w:sz w:val="28"/>
        </w:rPr>
        <w:t>
      "тергеушіні" деген сөз "сотқа дейінгі тергеп-тексеруді жүзеге асыратын тұлғаны" деген сөздермен ауыстырылсын;</w:t>
      </w:r>
    </w:p>
    <w:bookmarkEnd w:id="36"/>
    <w:bookmarkStart w:name="z38" w:id="37"/>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15-тармақ</w:t>
      </w:r>
      <w:r>
        <w:rPr>
          <w:rFonts w:ascii="Times New Roman"/>
          <w:b w:val="false"/>
          <w:i w:val="false"/>
          <w:color w:val="000000"/>
          <w:sz w:val="28"/>
        </w:rPr>
        <w:t xml:space="preserve"> алып тасталсын;</w:t>
      </w:r>
    </w:p>
    <w:bookmarkEnd w:id="37"/>
    <w:bookmarkStart w:name="z39" w:id="3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16-тармақта</w:t>
      </w:r>
      <w:r>
        <w:rPr>
          <w:rFonts w:ascii="Times New Roman"/>
          <w:b w:val="false"/>
          <w:i w:val="false"/>
          <w:color w:val="000000"/>
          <w:sz w:val="28"/>
        </w:rPr>
        <w:t>:</w:t>
      </w:r>
    </w:p>
    <w:bookmarkEnd w:id="38"/>
    <w:bookmarkStart w:name="z40" w:id="39"/>
    <w:p>
      <w:pPr>
        <w:spacing w:after="0"/>
        <w:ind w:left="0"/>
        <w:jc w:val="both"/>
      </w:pPr>
      <w:r>
        <w:rPr>
          <w:rFonts w:ascii="Times New Roman"/>
          <w:b w:val="false"/>
          <w:i w:val="false"/>
          <w:color w:val="000000"/>
          <w:sz w:val="28"/>
        </w:rPr>
        <w:t>
      бірінші абзацтағы екінші және үшінші сөйлемдер алып тасталсын;</w:t>
      </w:r>
    </w:p>
    <w:bookmarkEnd w:id="39"/>
    <w:bookmarkStart w:name="z41" w:id="40"/>
    <w:p>
      <w:pPr>
        <w:spacing w:after="0"/>
        <w:ind w:left="0"/>
        <w:jc w:val="both"/>
      </w:pPr>
      <w:r>
        <w:rPr>
          <w:rFonts w:ascii="Times New Roman"/>
          <w:b w:val="false"/>
          <w:i w:val="false"/>
          <w:color w:val="000000"/>
          <w:sz w:val="28"/>
        </w:rPr>
        <w:t>
      "қылмыс туралы" деген сөздер "қылмыстық құқық бұзушылық туралы" деген сөздермен ауыстырылсын;</w:t>
      </w:r>
    </w:p>
    <w:bookmarkEnd w:id="40"/>
    <w:bookmarkStart w:name="z42" w:id="41"/>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17-тармақтағы</w:t>
      </w:r>
      <w:r>
        <w:rPr>
          <w:rFonts w:ascii="Times New Roman"/>
          <w:b w:val="false"/>
          <w:i w:val="false"/>
          <w:color w:val="000000"/>
          <w:sz w:val="28"/>
        </w:rPr>
        <w:t xml:space="preserve"> "жасы 15-ке дейінгі жасы толмағандардың келтiрген зиянына оның ата-анасы (бала ғып алушылар) немесе қамқоршысы жауап беруге (егер олар зиян олардың кiнәсiнен пайда болғанын дәлелдей алмаса) мiндеттi екендерiн ескеруге мiндеттi." деген сөздер "он төрт жастан он сегіз жасқа дейінгі кәмелетке толмаған адамның келтірген зиянын, онда зиянды өтеу үшін жеткілікті мүлік немесе өзге де кіріс көздері болмаған жағдайда, оның заңды өкілдері, егер зиянның пайда болуына өздерінің кінәлі еместігін дәлелдей алмаса, зиянды толық немесе жетіспейтін бөлігінде өтеуге тиіс екенін ескергендері жөн." деген сөздермен ауыстырылсын; </w:t>
      </w:r>
    </w:p>
    <w:bookmarkEnd w:id="41"/>
    <w:bookmarkStart w:name="z43" w:id="4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18-тармақта</w:t>
      </w:r>
      <w:r>
        <w:rPr>
          <w:rFonts w:ascii="Times New Roman"/>
          <w:b w:val="false"/>
          <w:i w:val="false"/>
          <w:color w:val="000000"/>
          <w:sz w:val="28"/>
        </w:rPr>
        <w:t>:</w:t>
      </w:r>
    </w:p>
    <w:bookmarkEnd w:id="42"/>
    <w:bookmarkStart w:name="z44" w:id="43"/>
    <w:p>
      <w:pPr>
        <w:spacing w:after="0"/>
        <w:ind w:left="0"/>
        <w:jc w:val="both"/>
      </w:pPr>
      <w:r>
        <w:rPr>
          <w:rFonts w:ascii="Times New Roman"/>
          <w:b w:val="false"/>
          <w:i w:val="false"/>
          <w:color w:val="000000"/>
          <w:sz w:val="28"/>
        </w:rPr>
        <w:t>
      "сарапшының" деген сөз "сараптама" деген сөзбен ауыстырылсын;</w:t>
      </w:r>
    </w:p>
    <w:bookmarkEnd w:id="43"/>
    <w:bookmarkStart w:name="z45" w:id="44"/>
    <w:p>
      <w:pPr>
        <w:spacing w:after="0"/>
        <w:ind w:left="0"/>
        <w:jc w:val="both"/>
      </w:pPr>
      <w:r>
        <w:rPr>
          <w:rFonts w:ascii="Times New Roman"/>
          <w:b w:val="false"/>
          <w:i w:val="false"/>
          <w:color w:val="000000"/>
          <w:sz w:val="28"/>
        </w:rPr>
        <w:t xml:space="preserve">
      "я залалды" деген сөздер "не залалды" деген сөздермен ауыстырылсын; </w:t>
      </w:r>
    </w:p>
    <w:bookmarkEnd w:id="44"/>
    <w:bookmarkStart w:name="z46" w:id="45"/>
    <w:p>
      <w:pPr>
        <w:spacing w:after="0"/>
        <w:ind w:left="0"/>
        <w:jc w:val="both"/>
      </w:pPr>
      <w:r>
        <w:rPr>
          <w:rFonts w:ascii="Times New Roman"/>
          <w:b w:val="false"/>
          <w:i w:val="false"/>
          <w:color w:val="000000"/>
          <w:sz w:val="28"/>
        </w:rPr>
        <w:t>
      "соттың осы мақсат үшін тағайындаған мамандары немесе комиссия" деген сөздер "мамандар немесе сарапшылар" деген сөздермен ауыстырылсын;</w:t>
      </w:r>
    </w:p>
    <w:bookmarkEnd w:id="45"/>
    <w:bookmarkStart w:name="z47" w:id="46"/>
    <w:p>
      <w:pPr>
        <w:spacing w:after="0"/>
        <w:ind w:left="0"/>
        <w:jc w:val="both"/>
      </w:pPr>
      <w:r>
        <w:rPr>
          <w:rFonts w:ascii="Times New Roman"/>
          <w:b w:val="false"/>
          <w:i w:val="false"/>
          <w:color w:val="000000"/>
          <w:sz w:val="28"/>
        </w:rPr>
        <w:t>
      "Қылмыс", "қылмыстың" деген сөздер "Қылмыстық құқық бұзушылық", "қылмыстық құқық бұзушылықтың" деген сөздермен ауыстырылсын;</w:t>
      </w:r>
    </w:p>
    <w:bookmarkEnd w:id="46"/>
    <w:bookmarkStart w:name="z48" w:id="47"/>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19-тармақта</w:t>
      </w:r>
      <w:r>
        <w:rPr>
          <w:rFonts w:ascii="Times New Roman"/>
          <w:b w:val="false"/>
          <w:i w:val="false"/>
          <w:color w:val="000000"/>
          <w:sz w:val="28"/>
        </w:rPr>
        <w:t>:</w:t>
      </w:r>
    </w:p>
    <w:bookmarkEnd w:id="47"/>
    <w:bookmarkStart w:name="z49" w:id="48"/>
    <w:p>
      <w:pPr>
        <w:spacing w:after="0"/>
        <w:ind w:left="0"/>
        <w:jc w:val="both"/>
      </w:pPr>
      <w:r>
        <w:rPr>
          <w:rFonts w:ascii="Times New Roman"/>
          <w:b w:val="false"/>
          <w:i w:val="false"/>
          <w:color w:val="000000"/>
          <w:sz w:val="28"/>
        </w:rPr>
        <w:t>
      "анықтама жүргізуге, алдын-ала тергеуге" деген сөздер "сотқа дейінгі тергеп-тексеру барысында" деген сөздермен ауыстырылсын;</w:t>
      </w:r>
    </w:p>
    <w:bookmarkEnd w:id="48"/>
    <w:bookmarkStart w:name="z50" w:id="49"/>
    <w:p>
      <w:pPr>
        <w:spacing w:after="0"/>
        <w:ind w:left="0"/>
        <w:jc w:val="both"/>
      </w:pPr>
      <w:r>
        <w:rPr>
          <w:rFonts w:ascii="Times New Roman"/>
          <w:b w:val="false"/>
          <w:i w:val="false"/>
          <w:color w:val="000000"/>
          <w:sz w:val="28"/>
        </w:rPr>
        <w:t>
      "анықтама, алдын-ала тергеу" деген сөздер "сотқа дейінгі тергеп-тексеру" деген сөздермен ауыстырылсын;</w:t>
      </w:r>
    </w:p>
    <w:bookmarkEnd w:id="49"/>
    <w:bookmarkStart w:name="z51" w:id="50"/>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20-тармақтағы</w:t>
      </w:r>
      <w:r>
        <w:rPr>
          <w:rFonts w:ascii="Times New Roman"/>
          <w:b w:val="false"/>
          <w:i w:val="false"/>
          <w:color w:val="000000"/>
          <w:sz w:val="28"/>
        </w:rPr>
        <w:t xml:space="preserve"> "сотталушыларға" деген сөз "сотталған адамдарға" деген сөздермен ауыстырылсын;</w:t>
      </w:r>
    </w:p>
    <w:bookmarkEnd w:id="50"/>
    <w:bookmarkStart w:name="z52" w:id="51"/>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21-тармақтағы</w:t>
      </w:r>
      <w:r>
        <w:rPr>
          <w:rFonts w:ascii="Times New Roman"/>
          <w:b w:val="false"/>
          <w:i w:val="false"/>
          <w:color w:val="000000"/>
          <w:sz w:val="28"/>
        </w:rPr>
        <w:t xml:space="preserve"> "сот мәжілісі" деген сөздер "басты сот талқылауы" деген сөздермен ауыстырылсын;</w:t>
      </w:r>
    </w:p>
    <w:bookmarkEnd w:id="51"/>
    <w:bookmarkStart w:name="z53" w:id="52"/>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23-тармақта</w:t>
      </w:r>
      <w:r>
        <w:rPr>
          <w:rFonts w:ascii="Times New Roman"/>
          <w:b w:val="false"/>
          <w:i w:val="false"/>
          <w:color w:val="000000"/>
          <w:sz w:val="28"/>
        </w:rPr>
        <w:t>:</w:t>
      </w:r>
    </w:p>
    <w:bookmarkEnd w:id="52"/>
    <w:bookmarkStart w:name="z54" w:id="53"/>
    <w:p>
      <w:pPr>
        <w:spacing w:after="0"/>
        <w:ind w:left="0"/>
        <w:jc w:val="both"/>
      </w:pPr>
      <w:r>
        <w:rPr>
          <w:rFonts w:ascii="Times New Roman"/>
          <w:b w:val="false"/>
          <w:i w:val="false"/>
          <w:color w:val="000000"/>
          <w:sz w:val="28"/>
        </w:rPr>
        <w:t>
      ", кассациялық" деген сөздер алып тасталсын;</w:t>
      </w:r>
    </w:p>
    <w:bookmarkEnd w:id="53"/>
    <w:bookmarkStart w:name="z55" w:id="54"/>
    <w:p>
      <w:pPr>
        <w:spacing w:after="0"/>
        <w:ind w:left="0"/>
        <w:jc w:val="both"/>
      </w:pPr>
      <w:r>
        <w:rPr>
          <w:rFonts w:ascii="Times New Roman"/>
          <w:b w:val="false"/>
          <w:i w:val="false"/>
          <w:color w:val="000000"/>
          <w:sz w:val="28"/>
        </w:rPr>
        <w:t>
      "наразылық" деген сөз "прокурор келтірген өтінішхат" деген сөздермен ауыстырылсын;</w:t>
      </w:r>
    </w:p>
    <w:bookmarkEnd w:id="54"/>
    <w:bookmarkStart w:name="z56" w:id="55"/>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24-тармақта</w:t>
      </w:r>
      <w:r>
        <w:rPr>
          <w:rFonts w:ascii="Times New Roman"/>
          <w:b w:val="false"/>
          <w:i w:val="false"/>
          <w:color w:val="000000"/>
          <w:sz w:val="28"/>
        </w:rPr>
        <w:t>:</w:t>
      </w:r>
    </w:p>
    <w:bookmarkEnd w:id="55"/>
    <w:bookmarkStart w:name="z57" w:id="56"/>
    <w:p>
      <w:pPr>
        <w:spacing w:after="0"/>
        <w:ind w:left="0"/>
        <w:jc w:val="both"/>
      </w:pPr>
      <w:r>
        <w:rPr>
          <w:rFonts w:ascii="Times New Roman"/>
          <w:b w:val="false"/>
          <w:i w:val="false"/>
          <w:color w:val="000000"/>
          <w:sz w:val="28"/>
        </w:rPr>
        <w:t>
      ", кассациялық" деген сөздер алып тасталсын;</w:t>
      </w:r>
    </w:p>
    <w:bookmarkEnd w:id="56"/>
    <w:bookmarkStart w:name="z58" w:id="57"/>
    <w:p>
      <w:pPr>
        <w:spacing w:after="0"/>
        <w:ind w:left="0"/>
        <w:jc w:val="both"/>
      </w:pPr>
      <w:r>
        <w:rPr>
          <w:rFonts w:ascii="Times New Roman"/>
          <w:b w:val="false"/>
          <w:i w:val="false"/>
          <w:color w:val="000000"/>
          <w:sz w:val="28"/>
        </w:rPr>
        <w:t>
      "наразылық", "түскен наразылық" деген сөз тиісінше "прокурордың өтінішхаты", "прокурордың өтінішхатымен" деген сөздермен ауыстырылсын;</w:t>
      </w:r>
    </w:p>
    <w:bookmarkEnd w:id="57"/>
    <w:bookmarkStart w:name="z59" w:id="58"/>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25-тармақта</w:t>
      </w:r>
      <w:r>
        <w:rPr>
          <w:rFonts w:ascii="Times New Roman"/>
          <w:b w:val="false"/>
          <w:i w:val="false"/>
          <w:color w:val="000000"/>
          <w:sz w:val="28"/>
        </w:rPr>
        <w:t>:</w:t>
      </w:r>
    </w:p>
    <w:bookmarkEnd w:id="58"/>
    <w:bookmarkStart w:name="z60" w:id="59"/>
    <w:p>
      <w:pPr>
        <w:spacing w:after="0"/>
        <w:ind w:left="0"/>
        <w:jc w:val="both"/>
      </w:pPr>
      <w:r>
        <w:rPr>
          <w:rFonts w:ascii="Times New Roman"/>
          <w:b w:val="false"/>
          <w:i w:val="false"/>
          <w:color w:val="000000"/>
          <w:sz w:val="28"/>
        </w:rPr>
        <w:t>
      "қылмыс" деген сөз "қылмыстық құқық бұзушылық" деген сөздермен ауыстырылсын;</w:t>
      </w:r>
    </w:p>
    <w:bookmarkEnd w:id="59"/>
    <w:bookmarkStart w:name="z61" w:id="60"/>
    <w:p>
      <w:pPr>
        <w:spacing w:after="0"/>
        <w:ind w:left="0"/>
        <w:jc w:val="both"/>
      </w:pPr>
      <w:r>
        <w:rPr>
          <w:rFonts w:ascii="Times New Roman"/>
          <w:b w:val="false"/>
          <w:i w:val="false"/>
          <w:color w:val="000000"/>
          <w:sz w:val="28"/>
        </w:rPr>
        <w:t>
      ", кассациялық шағым" деген сөздер "шағым, кассациялық тәртіппен өтінішхат" деген сөздермен ауыстырылсын;</w:t>
      </w:r>
    </w:p>
    <w:bookmarkEnd w:id="60"/>
    <w:bookmarkStart w:name="z62" w:id="61"/>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26-тармақта</w:t>
      </w:r>
      <w:r>
        <w:rPr>
          <w:rFonts w:ascii="Times New Roman"/>
          <w:b w:val="false"/>
          <w:i w:val="false"/>
          <w:color w:val="000000"/>
          <w:sz w:val="28"/>
        </w:rPr>
        <w:t>:</w:t>
      </w:r>
    </w:p>
    <w:bookmarkEnd w:id="61"/>
    <w:bookmarkStart w:name="z63" w:id="62"/>
    <w:p>
      <w:pPr>
        <w:spacing w:after="0"/>
        <w:ind w:left="0"/>
        <w:jc w:val="both"/>
      </w:pPr>
      <w:r>
        <w:rPr>
          <w:rFonts w:ascii="Times New Roman"/>
          <w:b w:val="false"/>
          <w:i w:val="false"/>
          <w:color w:val="000000"/>
          <w:sz w:val="28"/>
        </w:rPr>
        <w:t>
      ", кассациялық және қадағалау тәртібінде" деген сөздер "тәртіпте" деген сөзбен ауыстырылсын;</w:t>
      </w:r>
    </w:p>
    <w:bookmarkEnd w:id="62"/>
    <w:bookmarkStart w:name="z64" w:id="63"/>
    <w:p>
      <w:pPr>
        <w:spacing w:after="0"/>
        <w:ind w:left="0"/>
        <w:jc w:val="both"/>
      </w:pPr>
      <w:r>
        <w:rPr>
          <w:rFonts w:ascii="Times New Roman"/>
          <w:b w:val="false"/>
          <w:i w:val="false"/>
          <w:color w:val="000000"/>
          <w:sz w:val="28"/>
        </w:rPr>
        <w:t>
      "наразылықтармен, өтінімдермен" деген сөздер "прокурор келтірген өтінішхаттармен және өзге де өтінішхаттармен" деген сөздермен ауыстырылсын;</w:t>
      </w:r>
    </w:p>
    <w:bookmarkEnd w:id="63"/>
    <w:bookmarkStart w:name="z65" w:id="64"/>
    <w:p>
      <w:pPr>
        <w:spacing w:after="0"/>
        <w:ind w:left="0"/>
        <w:jc w:val="both"/>
      </w:pPr>
      <w:r>
        <w:rPr>
          <w:rFonts w:ascii="Times New Roman"/>
          <w:b w:val="false"/>
          <w:i w:val="false"/>
          <w:color w:val="000000"/>
          <w:sz w:val="28"/>
        </w:rPr>
        <w:t>
      22) мынадай мазмұндағы 28-тармақпен толықтырылсын:</w:t>
      </w:r>
    </w:p>
    <w:bookmarkEnd w:id="64"/>
    <w:bookmarkStart w:name="z66" w:id="65"/>
    <w:p>
      <w:pPr>
        <w:spacing w:after="0"/>
        <w:ind w:left="0"/>
        <w:jc w:val="both"/>
      </w:pPr>
      <w:r>
        <w:rPr>
          <w:rFonts w:ascii="Times New Roman"/>
          <w:b w:val="false"/>
          <w:i w:val="false"/>
          <w:color w:val="000000"/>
          <w:sz w:val="28"/>
        </w:rPr>
        <w:t xml:space="preserve">
      "28. Қазақстан Республикасы Конституциясының </w:t>
      </w:r>
      <w:r>
        <w:rPr>
          <w:rFonts w:ascii="Times New Roman"/>
          <w:b w:val="false"/>
          <w:i w:val="false"/>
          <w:color w:val="000000"/>
          <w:sz w:val="28"/>
        </w:rPr>
        <w:t>4-тармағына</w:t>
      </w:r>
      <w:r>
        <w:rPr>
          <w:rFonts w:ascii="Times New Roman"/>
          <w:b w:val="false"/>
          <w:i w:val="false"/>
          <w:color w:val="000000"/>
          <w:sz w:val="28"/>
        </w:rPr>
        <w:t xml:space="preserve"> сәйкес осы нормативтік қаулы қолданыстағы құқық құрамына қосылады, жалпыға бірдей міндетті болып табылады және алғашқы ресми жарияланған күнінен бастап қолданысқа енгізіледі.";</w:t>
      </w:r>
    </w:p>
    <w:bookmarkEnd w:id="65"/>
    <w:bookmarkStart w:name="z67" w:id="66"/>
    <w:p>
      <w:pPr>
        <w:spacing w:after="0"/>
        <w:ind w:left="0"/>
        <w:jc w:val="both"/>
      </w:pPr>
      <w:r>
        <w:rPr>
          <w:rFonts w:ascii="Times New Roman"/>
          <w:b w:val="false"/>
          <w:i w:val="false"/>
          <w:color w:val="000000"/>
          <w:sz w:val="28"/>
        </w:rPr>
        <w:t xml:space="preserve">
      2. "Атыс қаруларын, оқ-дәріні, қару-жарақты немесе жарылғыш заттарды ұрлау, оларды заңсыз алып жүру, ұстау, жасау немесе өткізу, атыс қаруларын ұқыпсыз ұстау туралы істер жөніндегі сот тәжірибесі туралы" 1995 жылғы 21 шілдедегі № </w:t>
      </w:r>
      <w:r>
        <w:rPr>
          <w:rFonts w:ascii="Times New Roman"/>
          <w:b w:val="false"/>
          <w:i w:val="false"/>
          <w:color w:val="000000"/>
          <w:sz w:val="28"/>
        </w:rPr>
        <w:t>4</w:t>
      </w:r>
      <w:r>
        <w:rPr>
          <w:rFonts w:ascii="Times New Roman"/>
          <w:b w:val="false"/>
          <w:i w:val="false"/>
          <w:color w:val="000000"/>
          <w:sz w:val="28"/>
        </w:rPr>
        <w:t xml:space="preserve"> (Қазақстан Республикасы Жоғарғы Сотының 2008 жылғы 22 желтоқсандағы № </w:t>
      </w:r>
      <w:r>
        <w:rPr>
          <w:rFonts w:ascii="Times New Roman"/>
          <w:b w:val="false"/>
          <w:i w:val="false"/>
          <w:color w:val="000000"/>
          <w:sz w:val="28"/>
        </w:rPr>
        <w:t>5</w:t>
      </w:r>
      <w:r>
        <w:rPr>
          <w:rFonts w:ascii="Times New Roman"/>
          <w:b w:val="false"/>
          <w:i w:val="false"/>
          <w:color w:val="000000"/>
          <w:sz w:val="28"/>
        </w:rPr>
        <w:t xml:space="preserve">, 2011 жылғы 21 сәуірдегі № </w:t>
      </w:r>
      <w:r>
        <w:rPr>
          <w:rFonts w:ascii="Times New Roman"/>
          <w:b w:val="false"/>
          <w:i w:val="false"/>
          <w:color w:val="000000"/>
          <w:sz w:val="28"/>
        </w:rPr>
        <w:t>1</w:t>
      </w:r>
      <w:r>
        <w:rPr>
          <w:rFonts w:ascii="Times New Roman"/>
          <w:b w:val="false"/>
          <w:i w:val="false"/>
          <w:color w:val="000000"/>
          <w:sz w:val="28"/>
        </w:rPr>
        <w:t xml:space="preserve"> нормативтік қаулыларымен енгізілген өзгерістермен және толықтырулармен):</w:t>
      </w:r>
    </w:p>
    <w:bookmarkEnd w:id="66"/>
    <w:bookmarkStart w:name="z68" w:id="6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кіріспеде</w:t>
      </w:r>
      <w:r>
        <w:rPr>
          <w:rFonts w:ascii="Times New Roman"/>
          <w:b w:val="false"/>
          <w:i w:val="false"/>
          <w:color w:val="000000"/>
          <w:sz w:val="28"/>
        </w:rPr>
        <w:t>:</w:t>
      </w:r>
    </w:p>
    <w:bookmarkEnd w:id="67"/>
    <w:bookmarkStart w:name="z69" w:id="68"/>
    <w:p>
      <w:pPr>
        <w:spacing w:after="0"/>
        <w:ind w:left="0"/>
        <w:jc w:val="both"/>
      </w:pPr>
      <w:r>
        <w:rPr>
          <w:rFonts w:ascii="Times New Roman"/>
          <w:b w:val="false"/>
          <w:i w:val="false"/>
          <w:color w:val="000000"/>
          <w:sz w:val="28"/>
        </w:rPr>
        <w:t>
      "Жоғарғы Соттың" деген сөздер "Қазақстан Республикасы Жоғарғы Сотының" деген сөздермен ауыстырылсын;</w:t>
      </w:r>
    </w:p>
    <w:bookmarkEnd w:id="68"/>
    <w:bookmarkStart w:name="z70" w:id="69"/>
    <w:p>
      <w:pPr>
        <w:spacing w:after="0"/>
        <w:ind w:left="0"/>
        <w:jc w:val="both"/>
      </w:pPr>
      <w:r>
        <w:rPr>
          <w:rFonts w:ascii="Times New Roman"/>
          <w:b w:val="false"/>
          <w:i w:val="false"/>
          <w:color w:val="000000"/>
          <w:sz w:val="28"/>
        </w:rPr>
        <w:t>
      екінші абзацтың екінші сөйлемі және үшінші, төртінші, бесінші, алтыншы, жетінші абзацтар алып тасталсын;</w:t>
      </w:r>
    </w:p>
    <w:bookmarkEnd w:id="69"/>
    <w:bookmarkStart w:name="z71" w:id="70"/>
    <w:p>
      <w:pPr>
        <w:spacing w:after="0"/>
        <w:ind w:left="0"/>
        <w:jc w:val="both"/>
      </w:pPr>
      <w:r>
        <w:rPr>
          <w:rFonts w:ascii="Times New Roman"/>
          <w:b w:val="false"/>
          <w:i w:val="false"/>
          <w:color w:val="000000"/>
          <w:sz w:val="28"/>
        </w:rPr>
        <w:t>
      "аталған кемшіліктерді жою және" деген сөздер алып тасталсын;</w:t>
      </w:r>
    </w:p>
    <w:bookmarkEnd w:id="70"/>
    <w:bookmarkStart w:name="z72" w:id="71"/>
    <w:p>
      <w:pPr>
        <w:spacing w:after="0"/>
        <w:ind w:left="0"/>
        <w:jc w:val="both"/>
      </w:pPr>
      <w:r>
        <w:rPr>
          <w:rFonts w:ascii="Times New Roman"/>
          <w:b w:val="false"/>
          <w:i w:val="false"/>
          <w:color w:val="000000"/>
          <w:sz w:val="28"/>
        </w:rPr>
        <w:t xml:space="preserve">
      "тәжiрибесiн" деген сөз "практикасын" деген сөзбен ауыстырылсын; </w:t>
      </w:r>
    </w:p>
    <w:bookmarkEnd w:id="71"/>
    <w:bookmarkStart w:name="z73" w:id="72"/>
    <w:p>
      <w:pPr>
        <w:spacing w:after="0"/>
        <w:ind w:left="0"/>
        <w:jc w:val="both"/>
      </w:pPr>
      <w:r>
        <w:rPr>
          <w:rFonts w:ascii="Times New Roman"/>
          <w:b w:val="false"/>
          <w:i w:val="false"/>
          <w:color w:val="000000"/>
          <w:sz w:val="28"/>
        </w:rPr>
        <w:t>
      2) бүкіл мәтін бойынша:</w:t>
      </w:r>
    </w:p>
    <w:bookmarkEnd w:id="72"/>
    <w:bookmarkStart w:name="z74" w:id="73"/>
    <w:p>
      <w:pPr>
        <w:spacing w:after="0"/>
        <w:ind w:left="0"/>
        <w:jc w:val="both"/>
      </w:pPr>
      <w:r>
        <w:rPr>
          <w:rFonts w:ascii="Times New Roman"/>
          <w:b w:val="false"/>
          <w:i w:val="false"/>
          <w:color w:val="000000"/>
          <w:sz w:val="28"/>
        </w:rPr>
        <w:t>
      "253", "251", "252", "254", "255" деген цифрлар тиісінше "</w:t>
      </w:r>
      <w:r>
        <w:rPr>
          <w:rFonts w:ascii="Times New Roman"/>
          <w:b w:val="false"/>
          <w:i w:val="false"/>
          <w:color w:val="000000"/>
          <w:sz w:val="28"/>
        </w:rPr>
        <w:t>289</w:t>
      </w:r>
      <w:r>
        <w:rPr>
          <w:rFonts w:ascii="Times New Roman"/>
          <w:b w:val="false"/>
          <w:i w:val="false"/>
          <w:color w:val="000000"/>
          <w:sz w:val="28"/>
        </w:rPr>
        <w:t>", "</w:t>
      </w:r>
      <w:r>
        <w:rPr>
          <w:rFonts w:ascii="Times New Roman"/>
          <w:b w:val="false"/>
          <w:i w:val="false"/>
          <w:color w:val="000000"/>
          <w:sz w:val="28"/>
        </w:rPr>
        <w:t>287</w:t>
      </w:r>
      <w:r>
        <w:rPr>
          <w:rFonts w:ascii="Times New Roman"/>
          <w:b w:val="false"/>
          <w:i w:val="false"/>
          <w:color w:val="000000"/>
          <w:sz w:val="28"/>
        </w:rPr>
        <w:t>", "</w:t>
      </w:r>
      <w:r>
        <w:rPr>
          <w:rFonts w:ascii="Times New Roman"/>
          <w:b w:val="false"/>
          <w:i w:val="false"/>
          <w:color w:val="000000"/>
          <w:sz w:val="28"/>
        </w:rPr>
        <w:t>288</w:t>
      </w:r>
      <w:r>
        <w:rPr>
          <w:rFonts w:ascii="Times New Roman"/>
          <w:b w:val="false"/>
          <w:i w:val="false"/>
          <w:color w:val="000000"/>
          <w:sz w:val="28"/>
        </w:rPr>
        <w:t>", "</w:t>
      </w:r>
      <w:r>
        <w:rPr>
          <w:rFonts w:ascii="Times New Roman"/>
          <w:b w:val="false"/>
          <w:i w:val="false"/>
          <w:color w:val="000000"/>
          <w:sz w:val="28"/>
        </w:rPr>
        <w:t>290</w:t>
      </w:r>
      <w:r>
        <w:rPr>
          <w:rFonts w:ascii="Times New Roman"/>
          <w:b w:val="false"/>
          <w:i w:val="false"/>
          <w:color w:val="000000"/>
          <w:sz w:val="28"/>
        </w:rPr>
        <w:t>", "</w:t>
      </w:r>
      <w:r>
        <w:rPr>
          <w:rFonts w:ascii="Times New Roman"/>
          <w:b w:val="false"/>
          <w:i w:val="false"/>
          <w:color w:val="000000"/>
          <w:sz w:val="28"/>
        </w:rPr>
        <w:t>291</w:t>
      </w:r>
      <w:r>
        <w:rPr>
          <w:rFonts w:ascii="Times New Roman"/>
          <w:b w:val="false"/>
          <w:i w:val="false"/>
          <w:color w:val="000000"/>
          <w:sz w:val="28"/>
        </w:rPr>
        <w:t>" деген цифрлармен ауыстырылсын;</w:t>
      </w:r>
    </w:p>
    <w:bookmarkEnd w:id="73"/>
    <w:bookmarkStart w:name="z75" w:id="74"/>
    <w:p>
      <w:pPr>
        <w:spacing w:after="0"/>
        <w:ind w:left="0"/>
        <w:jc w:val="both"/>
      </w:pPr>
      <w:r>
        <w:rPr>
          <w:rFonts w:ascii="Times New Roman"/>
          <w:b w:val="false"/>
          <w:i w:val="false"/>
          <w:color w:val="000000"/>
          <w:sz w:val="28"/>
        </w:rPr>
        <w:t>
      "қылмыстардың", "қылмыстың", "қылмыстарды", "қылмыс" деген сөздер тиісінше "қылмыстық құқық бұзушылықтардың", "қылмыстық құқық бұзушылықтың", "қылмыстық құқық бұзушылықтарды", "қылмыстық құқық бұзушылық" деген сөздермен ауыстырылсын;</w:t>
      </w:r>
    </w:p>
    <w:bookmarkEnd w:id="74"/>
    <w:bookmarkStart w:name="z76" w:id="7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1-тармақта</w:t>
      </w:r>
      <w:r>
        <w:rPr>
          <w:rFonts w:ascii="Times New Roman"/>
          <w:b w:val="false"/>
          <w:i w:val="false"/>
          <w:color w:val="000000"/>
          <w:sz w:val="28"/>
        </w:rPr>
        <w:t>:</w:t>
      </w:r>
    </w:p>
    <w:bookmarkEnd w:id="75"/>
    <w:bookmarkStart w:name="z77" w:id="76"/>
    <w:p>
      <w:pPr>
        <w:spacing w:after="0"/>
        <w:ind w:left="0"/>
        <w:jc w:val="both"/>
      </w:pPr>
      <w:r>
        <w:rPr>
          <w:rFonts w:ascii="Times New Roman"/>
          <w:b w:val="false"/>
          <w:i w:val="false"/>
          <w:color w:val="000000"/>
          <w:sz w:val="28"/>
        </w:rPr>
        <w:t>
      "қылмыстардың" деген сөз "қылмыстық құқық бұзушылықтардың" деген сөздермен ауыстырылсын;</w:t>
      </w:r>
    </w:p>
    <w:bookmarkEnd w:id="76"/>
    <w:bookmarkStart w:name="z78" w:id="77"/>
    <w:p>
      <w:pPr>
        <w:spacing w:after="0"/>
        <w:ind w:left="0"/>
        <w:jc w:val="both"/>
      </w:pPr>
      <w:r>
        <w:rPr>
          <w:rFonts w:ascii="Times New Roman"/>
          <w:b w:val="false"/>
          <w:i w:val="false"/>
          <w:color w:val="000000"/>
          <w:sz w:val="28"/>
        </w:rPr>
        <w:t>
      екінші абзацтағы екінші және үшінші сөйлемдер алып тасталсын;</w:t>
      </w:r>
    </w:p>
    <w:bookmarkEnd w:id="77"/>
    <w:bookmarkStart w:name="z79" w:id="7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2-тармақтағы</w:t>
      </w:r>
      <w:r>
        <w:rPr>
          <w:rFonts w:ascii="Times New Roman"/>
          <w:b w:val="false"/>
          <w:i w:val="false"/>
          <w:color w:val="000000"/>
          <w:sz w:val="28"/>
        </w:rPr>
        <w:t xml:space="preserve"> "қылмыстар" деген сөз "қылмыстық құқық бұзушылықтар" деген сөздермен ауыстырылсын;</w:t>
      </w:r>
    </w:p>
    <w:bookmarkEnd w:id="78"/>
    <w:bookmarkStart w:name="z80" w:id="7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3-тармақта</w:t>
      </w:r>
      <w:r>
        <w:rPr>
          <w:rFonts w:ascii="Times New Roman"/>
          <w:b w:val="false"/>
          <w:i w:val="false"/>
          <w:color w:val="000000"/>
          <w:sz w:val="28"/>
        </w:rPr>
        <w:t>:</w:t>
      </w:r>
    </w:p>
    <w:bookmarkEnd w:id="79"/>
    <w:bookmarkStart w:name="z81" w:id="80"/>
    <w:p>
      <w:pPr>
        <w:spacing w:after="0"/>
        <w:ind w:left="0"/>
        <w:jc w:val="both"/>
      </w:pPr>
      <w:r>
        <w:rPr>
          <w:rFonts w:ascii="Times New Roman"/>
          <w:b w:val="false"/>
          <w:i w:val="false"/>
          <w:color w:val="000000"/>
          <w:sz w:val="28"/>
        </w:rPr>
        <w:t xml:space="preserve">
      ", адамдар мен техниканы құртуға арналған басқа құрылғылар мен нәрселердi" деген сөздер "және тірі немесе басқа нысананы жоюға сындарлы түрде арналған басқа да құрылғылар мен заттар," деген сөздермен ауыстырылсын; </w:t>
      </w:r>
    </w:p>
    <w:bookmarkEnd w:id="80"/>
    <w:bookmarkStart w:name="z82" w:id="81"/>
    <w:p>
      <w:pPr>
        <w:spacing w:after="0"/>
        <w:ind w:left="0"/>
        <w:jc w:val="both"/>
      </w:pPr>
      <w:r>
        <w:rPr>
          <w:rFonts w:ascii="Times New Roman"/>
          <w:b w:val="false"/>
          <w:i w:val="false"/>
          <w:color w:val="000000"/>
          <w:sz w:val="28"/>
        </w:rPr>
        <w:t xml:space="preserve">
      "оның iшінде олар" деген сөздерден кейін "іс жүзінде" деген сөздермен толықтырылсын; </w:t>
      </w:r>
    </w:p>
    <w:bookmarkEnd w:id="81"/>
    <w:bookmarkStart w:name="z83" w:id="82"/>
    <w:p>
      <w:pPr>
        <w:spacing w:after="0"/>
        <w:ind w:left="0"/>
        <w:jc w:val="both"/>
      </w:pPr>
      <w:r>
        <w:rPr>
          <w:rFonts w:ascii="Times New Roman"/>
          <w:b w:val="false"/>
          <w:i w:val="false"/>
          <w:color w:val="000000"/>
          <w:sz w:val="28"/>
        </w:rPr>
        <w:t>
      "оқ-дәрілік газды" деген сөздер "оқ-дәрінің немесе өзге де зарядтың қуатын" деген сөздермен ауыстырылсын;</w:t>
      </w:r>
    </w:p>
    <w:bookmarkEnd w:id="82"/>
    <w:bookmarkStart w:name="z84" w:id="8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5-тармақтағы</w:t>
      </w:r>
      <w:r>
        <w:rPr>
          <w:rFonts w:ascii="Times New Roman"/>
          <w:b w:val="false"/>
          <w:i w:val="false"/>
          <w:color w:val="000000"/>
          <w:sz w:val="28"/>
        </w:rPr>
        <w:t xml:space="preserve"> орыс тіліндегі мәтінге өзгеріс енгізіледі, қазақ тіліндегі мәтін өзгермейді; </w:t>
      </w:r>
    </w:p>
    <w:bookmarkEnd w:id="83"/>
    <w:bookmarkStart w:name="z85" w:id="8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8-тармақ</w:t>
      </w:r>
      <w:r>
        <w:rPr>
          <w:rFonts w:ascii="Times New Roman"/>
          <w:b w:val="false"/>
          <w:i w:val="false"/>
          <w:color w:val="000000"/>
          <w:sz w:val="28"/>
        </w:rPr>
        <w:t xml:space="preserve"> мынадай мазмұндағы екінші абзацпен толықтырылсын: </w:t>
      </w:r>
    </w:p>
    <w:bookmarkEnd w:id="84"/>
    <w:bookmarkStart w:name="z86" w:id="85"/>
    <w:p>
      <w:pPr>
        <w:spacing w:after="0"/>
        <w:ind w:left="0"/>
        <w:jc w:val="both"/>
      </w:pPr>
      <w:r>
        <w:rPr>
          <w:rFonts w:ascii="Times New Roman"/>
          <w:b w:val="false"/>
          <w:i w:val="false"/>
          <w:color w:val="000000"/>
          <w:sz w:val="28"/>
        </w:rPr>
        <w:t>
      "Егер адам атыс қаруын ұрладым деп ұғынбай, бөтеннің мүлкін ұрласа (мысалы, атыс қаруы сақталған сейфті ұрлау), онда адам одан әрі иелену, пайдалану мақсатында қаруды өзінде қалдырған жағдайда, оның әрекеті атыс қаруын ұрлау болып сараланады.":</w:t>
      </w:r>
    </w:p>
    <w:bookmarkEnd w:id="85"/>
    <w:bookmarkStart w:name="z87" w:id="8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10-тармақтағы</w:t>
      </w:r>
      <w:r>
        <w:rPr>
          <w:rFonts w:ascii="Times New Roman"/>
          <w:b w:val="false"/>
          <w:i w:val="false"/>
          <w:color w:val="000000"/>
          <w:sz w:val="28"/>
        </w:rPr>
        <w:t xml:space="preserve"> "255-бабының үшінші бөлігінің б) тармағы" деген сөздер "</w:t>
      </w:r>
      <w:r>
        <w:rPr>
          <w:rFonts w:ascii="Times New Roman"/>
          <w:b w:val="false"/>
          <w:i w:val="false"/>
          <w:color w:val="000000"/>
          <w:sz w:val="28"/>
        </w:rPr>
        <w:t>291-бабының</w:t>
      </w:r>
      <w:r>
        <w:rPr>
          <w:rFonts w:ascii="Times New Roman"/>
          <w:b w:val="false"/>
          <w:i w:val="false"/>
          <w:color w:val="000000"/>
          <w:sz w:val="28"/>
        </w:rPr>
        <w:t xml:space="preserve"> үшінші бөлігінің 2-тармағында" деген сөздермен ауыстырылсын; </w:t>
      </w:r>
    </w:p>
    <w:bookmarkEnd w:id="86"/>
    <w:bookmarkStart w:name="z88" w:id="87"/>
    <w:p>
      <w:pPr>
        <w:spacing w:after="0"/>
        <w:ind w:left="0"/>
        <w:jc w:val="both"/>
      </w:pPr>
      <w:r>
        <w:rPr>
          <w:rFonts w:ascii="Times New Roman"/>
          <w:b w:val="false"/>
          <w:i w:val="false"/>
          <w:color w:val="000000"/>
          <w:sz w:val="28"/>
        </w:rPr>
        <w:t>
      9) 11-тармақтағы "377" деген цифрлар "</w:t>
      </w:r>
      <w:r>
        <w:rPr>
          <w:rFonts w:ascii="Times New Roman"/>
          <w:b w:val="false"/>
          <w:i w:val="false"/>
          <w:color w:val="000000"/>
          <w:sz w:val="28"/>
        </w:rPr>
        <w:t>446</w:t>
      </w:r>
      <w:r>
        <w:rPr>
          <w:rFonts w:ascii="Times New Roman"/>
          <w:b w:val="false"/>
          <w:i w:val="false"/>
          <w:color w:val="000000"/>
          <w:sz w:val="28"/>
        </w:rPr>
        <w:t xml:space="preserve">" деген цифрлармен ауыстырылсын; </w:t>
      </w:r>
    </w:p>
    <w:bookmarkEnd w:id="87"/>
    <w:bookmarkStart w:name="z89" w:id="8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15-тармақтағы</w:t>
      </w:r>
      <w:r>
        <w:rPr>
          <w:rFonts w:ascii="Times New Roman"/>
          <w:b w:val="false"/>
          <w:i w:val="false"/>
          <w:color w:val="000000"/>
          <w:sz w:val="28"/>
        </w:rPr>
        <w:t xml:space="preserve"> "қылмысты" деген сөз "қылмыстық құқық бұзушылықты" деген сөздермен ауыстырылсын; </w:t>
      </w:r>
    </w:p>
    <w:bookmarkEnd w:id="88"/>
    <w:bookmarkStart w:name="z90" w:id="8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16-тармақтағы</w:t>
      </w:r>
      <w:r>
        <w:rPr>
          <w:rFonts w:ascii="Times New Roman"/>
          <w:b w:val="false"/>
          <w:i w:val="false"/>
          <w:color w:val="000000"/>
          <w:sz w:val="28"/>
        </w:rPr>
        <w:t xml:space="preserve"> "пайдалануымен" деген сөзден кейін "адам өліміне немесе" деген сөздермен толықтырылсын;</w:t>
      </w:r>
    </w:p>
    <w:bookmarkEnd w:id="89"/>
    <w:bookmarkStart w:name="z91" w:id="90"/>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17-тармақта</w:t>
      </w:r>
      <w:r>
        <w:rPr>
          <w:rFonts w:ascii="Times New Roman"/>
          <w:b w:val="false"/>
          <w:i w:val="false"/>
          <w:color w:val="000000"/>
          <w:sz w:val="28"/>
        </w:rPr>
        <w:t>:</w:t>
      </w:r>
    </w:p>
    <w:bookmarkEnd w:id="90"/>
    <w:bookmarkStart w:name="z92" w:id="91"/>
    <w:p>
      <w:pPr>
        <w:spacing w:after="0"/>
        <w:ind w:left="0"/>
        <w:jc w:val="both"/>
      </w:pPr>
      <w:r>
        <w:rPr>
          <w:rFonts w:ascii="Times New Roman"/>
          <w:b w:val="false"/>
          <w:i w:val="false"/>
          <w:color w:val="000000"/>
          <w:sz w:val="28"/>
        </w:rPr>
        <w:t>
      "қоғамдық апат жағдайын (көпшіліктің толқуы, ұлтаралық қақтығыс т.б.) пайдаланып" деген сөздер "төтенше жағдай, төтенше ахуал, сондай-ақ жаппай тәртіпсіздіктер кезінде" деген сөздермен ауыстырылсын;</w:t>
      </w:r>
    </w:p>
    <w:bookmarkEnd w:id="91"/>
    <w:bookmarkStart w:name="z93" w:id="92"/>
    <w:p>
      <w:pPr>
        <w:spacing w:after="0"/>
        <w:ind w:left="0"/>
        <w:jc w:val="both"/>
      </w:pPr>
      <w:r>
        <w:rPr>
          <w:rFonts w:ascii="Times New Roman"/>
          <w:b w:val="false"/>
          <w:i w:val="false"/>
          <w:color w:val="000000"/>
          <w:sz w:val="28"/>
        </w:rPr>
        <w:t>
      "л) тармағына" деген сөздер "11-тармағына" деген сөздермен ауыстырылсын;</w:t>
      </w:r>
    </w:p>
    <w:bookmarkEnd w:id="92"/>
    <w:bookmarkStart w:name="z94" w:id="93"/>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19-тармақта</w:t>
      </w:r>
      <w:r>
        <w:rPr>
          <w:rFonts w:ascii="Times New Roman"/>
          <w:b w:val="false"/>
          <w:i w:val="false"/>
          <w:color w:val="000000"/>
          <w:sz w:val="28"/>
        </w:rPr>
        <w:t>:</w:t>
      </w:r>
    </w:p>
    <w:bookmarkEnd w:id="93"/>
    <w:bookmarkStart w:name="z95" w:id="94"/>
    <w:p>
      <w:pPr>
        <w:spacing w:after="0"/>
        <w:ind w:left="0"/>
        <w:jc w:val="both"/>
      </w:pPr>
      <w:r>
        <w:rPr>
          <w:rFonts w:ascii="Times New Roman"/>
          <w:b w:val="false"/>
          <w:i w:val="false"/>
          <w:color w:val="000000"/>
          <w:sz w:val="28"/>
        </w:rPr>
        <w:t xml:space="preserve">
      "ҚІЖК-нің 121-бабының 3-бөлігі 1) тармақшасының" деген сөздер "Қазақстан Республикасы Қылмыстық-процестік кодексінің </w:t>
      </w:r>
      <w:r>
        <w:rPr>
          <w:rFonts w:ascii="Times New Roman"/>
          <w:b w:val="false"/>
          <w:i w:val="false"/>
          <w:color w:val="000000"/>
          <w:sz w:val="28"/>
        </w:rPr>
        <w:t>118-бабы</w:t>
      </w:r>
      <w:r>
        <w:rPr>
          <w:rFonts w:ascii="Times New Roman"/>
          <w:b w:val="false"/>
          <w:i w:val="false"/>
          <w:color w:val="000000"/>
          <w:sz w:val="28"/>
        </w:rPr>
        <w:t xml:space="preserve"> үшінші бөлігінің 1-тармағының" деген сөздермен ауыстырылсын;</w:t>
      </w:r>
    </w:p>
    <w:bookmarkEnd w:id="94"/>
    <w:bookmarkStart w:name="z96" w:id="95"/>
    <w:p>
      <w:pPr>
        <w:spacing w:after="0"/>
        <w:ind w:left="0"/>
        <w:jc w:val="both"/>
      </w:pPr>
      <w:r>
        <w:rPr>
          <w:rFonts w:ascii="Times New Roman"/>
          <w:b w:val="false"/>
          <w:i w:val="false"/>
          <w:color w:val="000000"/>
          <w:sz w:val="28"/>
        </w:rPr>
        <w:t xml:space="preserve">
      мынадай мазмұндағы екінші абзацпен толықтырылсын: </w:t>
      </w:r>
    </w:p>
    <w:bookmarkEnd w:id="95"/>
    <w:bookmarkStart w:name="z97" w:id="96"/>
    <w:p>
      <w:pPr>
        <w:spacing w:after="0"/>
        <w:ind w:left="0"/>
        <w:jc w:val="both"/>
      </w:pPr>
      <w:r>
        <w:rPr>
          <w:rFonts w:ascii="Times New Roman"/>
          <w:b w:val="false"/>
          <w:i w:val="false"/>
          <w:color w:val="000000"/>
          <w:sz w:val="28"/>
        </w:rPr>
        <w:t xml:space="preserve">
      "Заңсыз сатылып алынған, ұрланған, басқа адамдардың меншігіне берілген атыс қаруы, оқ-дәрілер, қару-жарақ пен жарылғыш заттар ҚК-нің 48-бабы </w:t>
      </w:r>
      <w:r>
        <w:rPr>
          <w:rFonts w:ascii="Times New Roman"/>
          <w:b w:val="false"/>
          <w:i w:val="false"/>
          <w:color w:val="000000"/>
          <w:sz w:val="28"/>
        </w:rPr>
        <w:t>2-бөлігінің</w:t>
      </w:r>
      <w:r>
        <w:rPr>
          <w:rFonts w:ascii="Times New Roman"/>
          <w:b w:val="false"/>
          <w:i w:val="false"/>
          <w:color w:val="000000"/>
          <w:sz w:val="28"/>
        </w:rPr>
        <w:t xml:space="preserve"> 1) тармағына сәйкес тәркілеуге жатады. Қалған жағдайларда олар заттай дәлелдемелер ретінде олардың жарамдылығын және құндылығын анықтау кезінде қайтадан пайдалану мәселесін шешу үшін не жою үшін ішкі істер органдарының мамандандырылған құрылымдарына беріледі.";</w:t>
      </w:r>
    </w:p>
    <w:bookmarkEnd w:id="96"/>
    <w:bookmarkStart w:name="z98" w:id="97"/>
    <w:p>
      <w:pPr>
        <w:spacing w:after="0"/>
        <w:ind w:left="0"/>
        <w:jc w:val="both"/>
      </w:pPr>
      <w:r>
        <w:rPr>
          <w:rFonts w:ascii="Times New Roman"/>
          <w:b w:val="false"/>
          <w:i w:val="false"/>
          <w:color w:val="000000"/>
          <w:sz w:val="28"/>
        </w:rPr>
        <w:t>
      14) мынадай мазмұндағы 21-тармақпен толықтырылсын:</w:t>
      </w:r>
    </w:p>
    <w:bookmarkEnd w:id="97"/>
    <w:bookmarkStart w:name="z99" w:id="98"/>
    <w:p>
      <w:pPr>
        <w:spacing w:after="0"/>
        <w:ind w:left="0"/>
        <w:jc w:val="both"/>
      </w:pPr>
      <w:r>
        <w:rPr>
          <w:rFonts w:ascii="Times New Roman"/>
          <w:b w:val="false"/>
          <w:i w:val="false"/>
          <w:color w:val="000000"/>
          <w:sz w:val="28"/>
        </w:rPr>
        <w:t xml:space="preserve">
      "21. Қазақстан Республикасы Конституциясының </w:t>
      </w:r>
      <w:r>
        <w:rPr>
          <w:rFonts w:ascii="Times New Roman"/>
          <w:b w:val="false"/>
          <w:i w:val="false"/>
          <w:color w:val="000000"/>
          <w:sz w:val="28"/>
        </w:rPr>
        <w:t>4-тармағына</w:t>
      </w:r>
      <w:r>
        <w:rPr>
          <w:rFonts w:ascii="Times New Roman"/>
          <w:b w:val="false"/>
          <w:i w:val="false"/>
          <w:color w:val="000000"/>
          <w:sz w:val="28"/>
        </w:rPr>
        <w:t xml:space="preserve"> сәйкес осы нормативтік қаулы қолданыстағы құқық құрамына қосылады, жалпыға бірдей міндетті болып табылады және алғашқы ресми жарияланған күнінен бастап қолданысқа енгізіледі.";</w:t>
      </w:r>
    </w:p>
    <w:bookmarkEnd w:id="98"/>
    <w:bookmarkStart w:name="z100" w:id="99"/>
    <w:p>
      <w:pPr>
        <w:spacing w:after="0"/>
        <w:ind w:left="0"/>
        <w:jc w:val="both"/>
      </w:pPr>
      <w:r>
        <w:rPr>
          <w:rFonts w:ascii="Times New Roman"/>
          <w:b w:val="false"/>
          <w:i w:val="false"/>
          <w:color w:val="000000"/>
          <w:sz w:val="28"/>
        </w:rPr>
        <w:t xml:space="preserve">
      3. "Контрабанда үшін қылмыстық жауапкершілік жөніндегі заңдарды қолдану тәжірибесі туралы" 1997 жылғы 18 шілдедегі № </w:t>
      </w:r>
      <w:r>
        <w:rPr>
          <w:rFonts w:ascii="Times New Roman"/>
          <w:b w:val="false"/>
          <w:i w:val="false"/>
          <w:color w:val="000000"/>
          <w:sz w:val="28"/>
        </w:rPr>
        <w:t>10</w:t>
      </w:r>
      <w:r>
        <w:rPr>
          <w:rFonts w:ascii="Times New Roman"/>
          <w:b w:val="false"/>
          <w:i w:val="false"/>
          <w:color w:val="000000"/>
          <w:sz w:val="28"/>
        </w:rPr>
        <w:t xml:space="preserve"> (Қазақстан Республикасы Жоғарғы Сотының 1999 жылғы 30 сәуірдегі № </w:t>
      </w:r>
      <w:r>
        <w:rPr>
          <w:rFonts w:ascii="Times New Roman"/>
          <w:b w:val="false"/>
          <w:i w:val="false"/>
          <w:color w:val="000000"/>
          <w:sz w:val="28"/>
        </w:rPr>
        <w:t>3</w:t>
      </w:r>
      <w:r>
        <w:rPr>
          <w:rFonts w:ascii="Times New Roman"/>
          <w:b w:val="false"/>
          <w:i w:val="false"/>
          <w:color w:val="000000"/>
          <w:sz w:val="28"/>
        </w:rPr>
        <w:t xml:space="preserve">, 2004 жылғы 18 маусымдағы № </w:t>
      </w:r>
      <w:r>
        <w:rPr>
          <w:rFonts w:ascii="Times New Roman"/>
          <w:b w:val="false"/>
          <w:i w:val="false"/>
          <w:color w:val="000000"/>
          <w:sz w:val="28"/>
        </w:rPr>
        <w:t>3</w:t>
      </w:r>
      <w:r>
        <w:rPr>
          <w:rFonts w:ascii="Times New Roman"/>
          <w:b w:val="false"/>
          <w:i w:val="false"/>
          <w:color w:val="000000"/>
          <w:sz w:val="28"/>
        </w:rPr>
        <w:t xml:space="preserve">, 2008 жылғы 22 желтоқсандағы № </w:t>
      </w:r>
      <w:r>
        <w:rPr>
          <w:rFonts w:ascii="Times New Roman"/>
          <w:b w:val="false"/>
          <w:i w:val="false"/>
          <w:color w:val="000000"/>
          <w:sz w:val="28"/>
        </w:rPr>
        <w:t>7</w:t>
      </w:r>
      <w:r>
        <w:rPr>
          <w:rFonts w:ascii="Times New Roman"/>
          <w:b w:val="false"/>
          <w:i w:val="false"/>
          <w:color w:val="000000"/>
          <w:sz w:val="28"/>
        </w:rPr>
        <w:t xml:space="preserve">, 2011 жылғы 21 сәуірдегі № </w:t>
      </w:r>
      <w:r>
        <w:rPr>
          <w:rFonts w:ascii="Times New Roman"/>
          <w:b w:val="false"/>
          <w:i w:val="false"/>
          <w:color w:val="000000"/>
          <w:sz w:val="28"/>
        </w:rPr>
        <w:t>1</w:t>
      </w:r>
      <w:r>
        <w:rPr>
          <w:rFonts w:ascii="Times New Roman"/>
          <w:b w:val="false"/>
          <w:i w:val="false"/>
          <w:color w:val="000000"/>
          <w:sz w:val="28"/>
        </w:rPr>
        <w:t xml:space="preserve"> нормативтік қаулыларымен енгізілген өзгерістермен және толықтырулармен):</w:t>
      </w:r>
    </w:p>
    <w:bookmarkEnd w:id="99"/>
    <w:bookmarkStart w:name="z101" w:id="100"/>
    <w:p>
      <w:pPr>
        <w:spacing w:after="0"/>
        <w:ind w:left="0"/>
        <w:jc w:val="both"/>
      </w:pPr>
      <w:r>
        <w:rPr>
          <w:rFonts w:ascii="Times New Roman"/>
          <w:b w:val="false"/>
          <w:i w:val="false"/>
          <w:color w:val="000000"/>
          <w:sz w:val="28"/>
        </w:rPr>
        <w:t>
      1) бүкіл мәтін бойынша:</w:t>
      </w:r>
    </w:p>
    <w:bookmarkEnd w:id="100"/>
    <w:bookmarkStart w:name="z102" w:id="101"/>
    <w:p>
      <w:pPr>
        <w:spacing w:after="0"/>
        <w:ind w:left="0"/>
        <w:jc w:val="both"/>
      </w:pPr>
      <w:r>
        <w:rPr>
          <w:rFonts w:ascii="Times New Roman"/>
          <w:b w:val="false"/>
          <w:i w:val="false"/>
          <w:color w:val="000000"/>
          <w:sz w:val="28"/>
        </w:rPr>
        <w:t>
      "209", "250" деген цифрлар тиісінше "</w:t>
      </w:r>
      <w:r>
        <w:rPr>
          <w:rFonts w:ascii="Times New Roman"/>
          <w:b w:val="false"/>
          <w:i w:val="false"/>
          <w:color w:val="000000"/>
          <w:sz w:val="28"/>
        </w:rPr>
        <w:t>234</w:t>
      </w:r>
      <w:r>
        <w:rPr>
          <w:rFonts w:ascii="Times New Roman"/>
          <w:b w:val="false"/>
          <w:i w:val="false"/>
          <w:color w:val="000000"/>
          <w:sz w:val="28"/>
        </w:rPr>
        <w:t>" және "</w:t>
      </w:r>
      <w:r>
        <w:rPr>
          <w:rFonts w:ascii="Times New Roman"/>
          <w:b w:val="false"/>
          <w:i w:val="false"/>
          <w:color w:val="000000"/>
          <w:sz w:val="28"/>
        </w:rPr>
        <w:t>286</w:t>
      </w:r>
      <w:r>
        <w:rPr>
          <w:rFonts w:ascii="Times New Roman"/>
          <w:b w:val="false"/>
          <w:i w:val="false"/>
          <w:color w:val="000000"/>
          <w:sz w:val="28"/>
        </w:rPr>
        <w:t>" деген цифрлармен ауыстырылсын;</w:t>
      </w:r>
    </w:p>
    <w:bookmarkEnd w:id="101"/>
    <w:bookmarkStart w:name="z103" w:id="102"/>
    <w:p>
      <w:pPr>
        <w:spacing w:after="0"/>
        <w:ind w:left="0"/>
        <w:jc w:val="both"/>
      </w:pPr>
      <w:r>
        <w:rPr>
          <w:rFonts w:ascii="Times New Roman"/>
          <w:b w:val="false"/>
          <w:i w:val="false"/>
          <w:color w:val="000000"/>
          <w:sz w:val="28"/>
        </w:rPr>
        <w:t>
      "ҚК-тің" деген сөздер "</w:t>
      </w:r>
      <w:r>
        <w:rPr>
          <w:rFonts w:ascii="Times New Roman"/>
          <w:b w:val="false"/>
          <w:i w:val="false"/>
          <w:color w:val="000000"/>
          <w:sz w:val="28"/>
        </w:rPr>
        <w:t>ҚК-нің</w:t>
      </w:r>
      <w:r>
        <w:rPr>
          <w:rFonts w:ascii="Times New Roman"/>
          <w:b w:val="false"/>
          <w:i w:val="false"/>
          <w:color w:val="000000"/>
          <w:sz w:val="28"/>
        </w:rPr>
        <w:t xml:space="preserve">" деген сөздермен ауыстырылсын; </w:t>
      </w:r>
    </w:p>
    <w:bookmarkEnd w:id="102"/>
    <w:bookmarkStart w:name="z104" w:id="103"/>
    <w:p>
      <w:pPr>
        <w:spacing w:after="0"/>
        <w:ind w:left="0"/>
        <w:jc w:val="both"/>
      </w:pPr>
      <w:r>
        <w:rPr>
          <w:rFonts w:ascii="Times New Roman"/>
          <w:b w:val="false"/>
          <w:i w:val="false"/>
          <w:color w:val="000000"/>
          <w:sz w:val="28"/>
        </w:rPr>
        <w:t>
      "кеден одағының" деген сөз тиісінше "Еуразиялық экономикалық одақтың", "Еуразиялық экономикалық одаққа" деген сөзбен ауыстырылсын;</w:t>
      </w:r>
    </w:p>
    <w:bookmarkEnd w:id="103"/>
    <w:bookmarkStart w:name="z105" w:id="104"/>
    <w:p>
      <w:pPr>
        <w:spacing w:after="0"/>
        <w:ind w:left="0"/>
        <w:jc w:val="both"/>
      </w:pPr>
      <w:r>
        <w:rPr>
          <w:rFonts w:ascii="Times New Roman"/>
          <w:b w:val="false"/>
          <w:i w:val="false"/>
          <w:color w:val="000000"/>
          <w:sz w:val="28"/>
        </w:rPr>
        <w:t>
      "рәсімдеуді" деген сөз "декларациялауды" деген сөзбен ауыстырылсын;</w:t>
      </w:r>
    </w:p>
    <w:bookmarkEnd w:id="104"/>
    <w:bookmarkStart w:name="z106" w:id="105"/>
    <w:p>
      <w:pPr>
        <w:spacing w:after="0"/>
        <w:ind w:left="0"/>
        <w:jc w:val="both"/>
      </w:pPr>
      <w:r>
        <w:rPr>
          <w:rFonts w:ascii="Times New Roman"/>
          <w:b w:val="false"/>
          <w:i w:val="false"/>
          <w:color w:val="000000"/>
          <w:sz w:val="28"/>
        </w:rPr>
        <w:t xml:space="preserve">
      "қылмыстар", "қылмыстардың" деген сөздер тиісінше "қылмыстық құқық бұзушылықтар", "қылмыстық құқық бұзушылықтардың" деген сөздермен ауыстырылсын; </w:t>
      </w:r>
    </w:p>
    <w:bookmarkEnd w:id="105"/>
    <w:bookmarkStart w:name="z107" w:id="10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1-тармақта</w:t>
      </w:r>
      <w:r>
        <w:rPr>
          <w:rFonts w:ascii="Times New Roman"/>
          <w:b w:val="false"/>
          <w:i w:val="false"/>
          <w:color w:val="000000"/>
          <w:sz w:val="28"/>
        </w:rPr>
        <w:t>:</w:t>
      </w:r>
    </w:p>
    <w:bookmarkEnd w:id="106"/>
    <w:bookmarkStart w:name="z108" w:id="107"/>
    <w:p>
      <w:pPr>
        <w:spacing w:after="0"/>
        <w:ind w:left="0"/>
        <w:jc w:val="both"/>
      </w:pPr>
      <w:r>
        <w:rPr>
          <w:rFonts w:ascii="Times New Roman"/>
          <w:b w:val="false"/>
          <w:i w:val="false"/>
          <w:color w:val="000000"/>
          <w:sz w:val="28"/>
        </w:rPr>
        <w:t xml:space="preserve">
      "әкімшілік тәртіппен жазаланатын" деген сөздер "Қазақстан Республикасының </w:t>
      </w:r>
      <w:r>
        <w:rPr>
          <w:rFonts w:ascii="Times New Roman"/>
          <w:b w:val="false"/>
          <w:i w:val="false"/>
          <w:color w:val="000000"/>
          <w:sz w:val="28"/>
        </w:rPr>
        <w:t>Әкімшілік құқық бұзушылық туралы кодексінде</w:t>
      </w:r>
      <w:r>
        <w:rPr>
          <w:rFonts w:ascii="Times New Roman"/>
          <w:b w:val="false"/>
          <w:i w:val="false"/>
          <w:color w:val="000000"/>
          <w:sz w:val="28"/>
        </w:rPr>
        <w:t xml:space="preserve"> көзделген" деген сөздермен ауыстырылсын;</w:t>
      </w:r>
    </w:p>
    <w:bookmarkEnd w:id="107"/>
    <w:bookmarkStart w:name="z109" w:id="108"/>
    <w:p>
      <w:pPr>
        <w:spacing w:after="0"/>
        <w:ind w:left="0"/>
        <w:jc w:val="both"/>
      </w:pPr>
      <w:r>
        <w:rPr>
          <w:rFonts w:ascii="Times New Roman"/>
          <w:b w:val="false"/>
          <w:i w:val="false"/>
          <w:color w:val="000000"/>
          <w:sz w:val="28"/>
        </w:rPr>
        <w:t>
      үшінші абзац мынадай редакцияда жазылсын:</w:t>
      </w:r>
    </w:p>
    <w:bookmarkEnd w:id="108"/>
    <w:bookmarkStart w:name="z110" w:id="109"/>
    <w:p>
      <w:pPr>
        <w:spacing w:after="0"/>
        <w:ind w:left="0"/>
        <w:jc w:val="both"/>
      </w:pPr>
      <w:r>
        <w:rPr>
          <w:rFonts w:ascii="Times New Roman"/>
          <w:b w:val="false"/>
          <w:i w:val="false"/>
          <w:color w:val="000000"/>
          <w:sz w:val="28"/>
        </w:rPr>
        <w:t xml:space="preserve">
      "Кедендік және мемлекеттік шекаралар ұғымы "Қазақстан Республикасындағы кедендік реттеу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және "Қазақстан Республикасының мемлекеттік шекарасы туралы" 2013 жылғы 16 қаңтардағы № 70-V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w:t>
      </w:r>
    </w:p>
    <w:bookmarkEnd w:id="109"/>
    <w:bookmarkStart w:name="z111" w:id="11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3-тармақта</w:t>
      </w:r>
      <w:r>
        <w:rPr>
          <w:rFonts w:ascii="Times New Roman"/>
          <w:b w:val="false"/>
          <w:i w:val="false"/>
          <w:color w:val="000000"/>
          <w:sz w:val="28"/>
        </w:rPr>
        <w:t>:</w:t>
      </w:r>
    </w:p>
    <w:bookmarkEnd w:id="110"/>
    <w:bookmarkStart w:name="z112" w:id="111"/>
    <w:p>
      <w:pPr>
        <w:spacing w:after="0"/>
        <w:ind w:left="0"/>
        <w:jc w:val="both"/>
      </w:pPr>
      <w:r>
        <w:rPr>
          <w:rFonts w:ascii="Times New Roman"/>
          <w:b w:val="false"/>
          <w:i w:val="false"/>
          <w:color w:val="000000"/>
          <w:sz w:val="28"/>
        </w:rPr>
        <w:t>
      "Қылмыс" деген сөз "Қылмыстық құқық бұзушылық" деген сөздермен ауыстырылсын;</w:t>
      </w:r>
    </w:p>
    <w:bookmarkEnd w:id="111"/>
    <w:bookmarkStart w:name="z113" w:id="112"/>
    <w:p>
      <w:pPr>
        <w:spacing w:after="0"/>
        <w:ind w:left="0"/>
        <w:jc w:val="both"/>
      </w:pPr>
      <w:r>
        <w:rPr>
          <w:rFonts w:ascii="Times New Roman"/>
          <w:b w:val="false"/>
          <w:i w:val="false"/>
          <w:color w:val="000000"/>
          <w:sz w:val="28"/>
        </w:rPr>
        <w:t>
      абзацтардың сызықша белгісімен белгіленуі алып тасталсын;</w:t>
      </w:r>
    </w:p>
    <w:bookmarkEnd w:id="112"/>
    <w:bookmarkStart w:name="z114" w:id="113"/>
    <w:p>
      <w:pPr>
        <w:spacing w:after="0"/>
        <w:ind w:left="0"/>
        <w:jc w:val="both"/>
      </w:pPr>
      <w:r>
        <w:rPr>
          <w:rFonts w:ascii="Times New Roman"/>
          <w:b w:val="false"/>
          <w:i w:val="false"/>
          <w:color w:val="000000"/>
          <w:sz w:val="28"/>
        </w:rPr>
        <w:t>
      "кеден рәсімдеуі аяқталған сәттен бастап", "кеден рәсімдеуі біткен сәттен бастап" деген сөздер тиісінше "кедендік декларация тіркелген сәттен бастап" деген сөздермен ауыстырылсын;</w:t>
      </w:r>
    </w:p>
    <w:bookmarkEnd w:id="113"/>
    <w:bookmarkStart w:name="z115" w:id="114"/>
    <w:p>
      <w:pPr>
        <w:spacing w:after="0"/>
        <w:ind w:left="0"/>
        <w:jc w:val="both"/>
      </w:pPr>
      <w:r>
        <w:rPr>
          <w:rFonts w:ascii="Times New Roman"/>
          <w:b w:val="false"/>
          <w:i w:val="false"/>
          <w:color w:val="000000"/>
          <w:sz w:val="28"/>
        </w:rPr>
        <w:t>
      мынадай мазмұндағы алтыншы абзацпен толықтырылсын:</w:t>
      </w:r>
    </w:p>
    <w:bookmarkEnd w:id="114"/>
    <w:bookmarkStart w:name="z116" w:id="115"/>
    <w:p>
      <w:pPr>
        <w:spacing w:after="0"/>
        <w:ind w:left="0"/>
        <w:jc w:val="both"/>
      </w:pPr>
      <w:r>
        <w:rPr>
          <w:rFonts w:ascii="Times New Roman"/>
          <w:b w:val="false"/>
          <w:i w:val="false"/>
          <w:color w:val="000000"/>
          <w:sz w:val="28"/>
        </w:rPr>
        <w:t>
      "Өткізу пункттерінде және заңнамамен белгіленген басқа да орындарда, бірақ кеден органдарының белгіленбеген жұмыс уақытында тауарларды алып өткен жағдайларда шекараны кесіп өткен сәттен бастап қылмыстық құқық бұзушылық аяқталды деп есептеледі.";</w:t>
      </w:r>
    </w:p>
    <w:bookmarkEnd w:id="115"/>
    <w:bookmarkStart w:name="z117" w:id="11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4-тармақта</w:t>
      </w:r>
      <w:r>
        <w:rPr>
          <w:rFonts w:ascii="Times New Roman"/>
          <w:b w:val="false"/>
          <w:i w:val="false"/>
          <w:color w:val="000000"/>
          <w:sz w:val="28"/>
        </w:rPr>
        <w:t>:</w:t>
      </w:r>
    </w:p>
    <w:bookmarkEnd w:id="116"/>
    <w:bookmarkStart w:name="z118" w:id="117"/>
    <w:p>
      <w:pPr>
        <w:spacing w:after="0"/>
        <w:ind w:left="0"/>
        <w:jc w:val="both"/>
      </w:pPr>
      <w:r>
        <w:rPr>
          <w:rFonts w:ascii="Times New Roman"/>
          <w:b w:val="false"/>
          <w:i w:val="false"/>
          <w:color w:val="000000"/>
          <w:sz w:val="28"/>
        </w:rPr>
        <w:t>
      абзацтардың сызықша белгісімен белгіленуі алып тасталсын;</w:t>
      </w:r>
    </w:p>
    <w:bookmarkEnd w:id="117"/>
    <w:bookmarkStart w:name="z119" w:id="118"/>
    <w:p>
      <w:pPr>
        <w:spacing w:after="0"/>
        <w:ind w:left="0"/>
        <w:jc w:val="both"/>
      </w:pPr>
      <w:r>
        <w:rPr>
          <w:rFonts w:ascii="Times New Roman"/>
          <w:b w:val="false"/>
          <w:i w:val="false"/>
          <w:color w:val="000000"/>
          <w:sz w:val="28"/>
        </w:rPr>
        <w:t>
      мынадай мазмұндағы алтыншы абзацпен толықтырылсын:</w:t>
      </w:r>
    </w:p>
    <w:bookmarkEnd w:id="118"/>
    <w:bookmarkStart w:name="z120" w:id="119"/>
    <w:p>
      <w:pPr>
        <w:spacing w:after="0"/>
        <w:ind w:left="0"/>
        <w:jc w:val="both"/>
      </w:pPr>
      <w:r>
        <w:rPr>
          <w:rFonts w:ascii="Times New Roman"/>
          <w:b w:val="false"/>
          <w:i w:val="false"/>
          <w:color w:val="000000"/>
          <w:sz w:val="28"/>
        </w:rPr>
        <w:t>
      "Тауарларға декларациялар берілгенге дейін тауарларды шығару туралы арызда немесе уақытша тасып әкелу (рұқсат беру) рәсімі бойынша, оның ішінде жарамсыз құжаттар, жалған (немесе) көрінеу теріс (қате) мәліметтер ұсынылып орналастырылған тауарлар болып табылатын, халықаралық тасымал көлік құралдарымен уақытша тасып әкетілген тауарларға қатысты операциялардың жасалғаны туралы арызда көрінеу теріс мәліметтерді көрсету.";</w:t>
      </w:r>
    </w:p>
    <w:bookmarkEnd w:id="119"/>
    <w:bookmarkStart w:name="z121" w:id="120"/>
    <w:p>
      <w:pPr>
        <w:spacing w:after="0"/>
        <w:ind w:left="0"/>
        <w:jc w:val="both"/>
      </w:pPr>
      <w:r>
        <w:rPr>
          <w:rFonts w:ascii="Times New Roman"/>
          <w:b w:val="false"/>
          <w:i w:val="false"/>
          <w:color w:val="000000"/>
          <w:sz w:val="28"/>
        </w:rPr>
        <w:t>
      жетінші абзац мынадай мазмұндағы екінші сөйлеммен толықтырылсын:</w:t>
      </w:r>
    </w:p>
    <w:bookmarkEnd w:id="120"/>
    <w:bookmarkStart w:name="z122" w:id="121"/>
    <w:p>
      <w:pPr>
        <w:spacing w:after="0"/>
        <w:ind w:left="0"/>
        <w:jc w:val="both"/>
      </w:pPr>
      <w:r>
        <w:rPr>
          <w:rFonts w:ascii="Times New Roman"/>
          <w:b w:val="false"/>
          <w:i w:val="false"/>
          <w:color w:val="000000"/>
          <w:sz w:val="28"/>
        </w:rPr>
        <w:t xml:space="preserve">
      "Осыған байланысты, тауарларды немесе ірі мөлшердегі өзге де заттарды "кеден транзиті" кеден рәсімі бойынша Еуразиялық экономикалық одақ шекарасы бойынша заңсыз алып өту кезінде жасалған әрекетті тауарлардың немесе заттардың аталған одаққа қатысушы мемлекеттердің (ішкі транзит) не үшінші елдердің (сыртқы транзит) аумағында олардың пайдаланылуы үшін арналғанына қарамастан ҚК-нің </w:t>
      </w:r>
      <w:r>
        <w:rPr>
          <w:rFonts w:ascii="Times New Roman"/>
          <w:b w:val="false"/>
          <w:i w:val="false"/>
          <w:color w:val="000000"/>
          <w:sz w:val="28"/>
        </w:rPr>
        <w:t>234-бабы</w:t>
      </w:r>
      <w:r>
        <w:rPr>
          <w:rFonts w:ascii="Times New Roman"/>
          <w:b w:val="false"/>
          <w:i w:val="false"/>
          <w:color w:val="000000"/>
          <w:sz w:val="28"/>
        </w:rPr>
        <w:t xml:space="preserve"> бойынша саралаған жөн.";</w:t>
      </w:r>
    </w:p>
    <w:bookmarkEnd w:id="121"/>
    <w:bookmarkStart w:name="z123" w:id="12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5-тармақта</w:t>
      </w:r>
      <w:r>
        <w:rPr>
          <w:rFonts w:ascii="Times New Roman"/>
          <w:b w:val="false"/>
          <w:i w:val="false"/>
          <w:color w:val="000000"/>
          <w:sz w:val="28"/>
        </w:rPr>
        <w:t xml:space="preserve"> төртінші сөйлем мынадай редакцияда жазылсын:</w:t>
      </w:r>
    </w:p>
    <w:bookmarkEnd w:id="122"/>
    <w:bookmarkStart w:name="z124" w:id="123"/>
    <w:p>
      <w:pPr>
        <w:spacing w:after="0"/>
        <w:ind w:left="0"/>
        <w:jc w:val="both"/>
      </w:pPr>
      <w:r>
        <w:rPr>
          <w:rFonts w:ascii="Times New Roman"/>
          <w:b w:val="false"/>
          <w:i w:val="false"/>
          <w:color w:val="000000"/>
          <w:sz w:val="28"/>
        </w:rPr>
        <w:t>
      "Декларацияламау немесе дұрыс декларацияламау – бұл декларанттың тауарлар туралы теріс мәліметтерді (атауы, құны, саны, салмағы және басқалар), таңдалынып алынған кеден рәсімі және (немесе) кеден мақсаттары үшін қажетті өзге де мәліметтерді кеден декларациясын пайдалана отырып кеден органына арыз жазуы не кедендік декларациялауды жүргізу кезінде тауарлар туралы мәліметтер көрсетілген осындай арызды беру міндетін орындамауы.";</w:t>
      </w:r>
    </w:p>
    <w:bookmarkEnd w:id="123"/>
    <w:bookmarkStart w:name="z125" w:id="12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6-1-тармақта</w:t>
      </w:r>
      <w:r>
        <w:rPr>
          <w:rFonts w:ascii="Times New Roman"/>
          <w:b w:val="false"/>
          <w:i w:val="false"/>
          <w:color w:val="000000"/>
          <w:sz w:val="28"/>
        </w:rPr>
        <w:t>:</w:t>
      </w:r>
    </w:p>
    <w:bookmarkEnd w:id="124"/>
    <w:bookmarkStart w:name="z126" w:id="125"/>
    <w:p>
      <w:pPr>
        <w:spacing w:after="0"/>
        <w:ind w:left="0"/>
        <w:jc w:val="both"/>
      </w:pPr>
      <w:r>
        <w:rPr>
          <w:rFonts w:ascii="Times New Roman"/>
          <w:b w:val="false"/>
          <w:i w:val="false"/>
          <w:color w:val="000000"/>
          <w:sz w:val="28"/>
        </w:rPr>
        <w:t>
      абзацтарды "а)", "б)" әріптерімен белгілеу алып тасталсын;</w:t>
      </w:r>
    </w:p>
    <w:bookmarkEnd w:id="125"/>
    <w:bookmarkStart w:name="z127" w:id="126"/>
    <w:p>
      <w:pPr>
        <w:spacing w:after="0"/>
        <w:ind w:left="0"/>
        <w:jc w:val="both"/>
      </w:pPr>
      <w:r>
        <w:rPr>
          <w:rFonts w:ascii="Times New Roman"/>
          <w:b w:val="false"/>
          <w:i w:val="false"/>
          <w:color w:val="000000"/>
          <w:sz w:val="28"/>
        </w:rPr>
        <w:t>
      "Қазақстан Республикасының" деген сөздерден кейін "қолданыстағы" деген сөзбен толықтырылсын;</w:t>
      </w:r>
    </w:p>
    <w:bookmarkEnd w:id="126"/>
    <w:bookmarkStart w:name="z128" w:id="127"/>
    <w:p>
      <w:pPr>
        <w:spacing w:after="0"/>
        <w:ind w:left="0"/>
        <w:jc w:val="both"/>
      </w:pPr>
      <w:r>
        <w:rPr>
          <w:rFonts w:ascii="Times New Roman"/>
          <w:b w:val="false"/>
          <w:i w:val="false"/>
          <w:color w:val="000000"/>
          <w:sz w:val="28"/>
        </w:rPr>
        <w:t>
      ", 2011 жылғы 1 ақпаннан бастап" деген сөздер алып тасталсын;</w:t>
      </w:r>
    </w:p>
    <w:bookmarkEnd w:id="127"/>
    <w:bookmarkStart w:name="z129" w:id="128"/>
    <w:p>
      <w:pPr>
        <w:spacing w:after="0"/>
        <w:ind w:left="0"/>
        <w:jc w:val="both"/>
      </w:pPr>
      <w:r>
        <w:rPr>
          <w:rFonts w:ascii="Times New Roman"/>
          <w:b w:val="false"/>
          <w:i w:val="false"/>
          <w:color w:val="000000"/>
          <w:sz w:val="28"/>
        </w:rPr>
        <w:t>
      "Кеден одағының", "Кеден одағына" деген сөздер "Еуразиялық экономикалық одақтың", "Еуразиялық экономикалық одаққа" деген сөздермен ауыстырылсын;</w:t>
      </w:r>
    </w:p>
    <w:bookmarkEnd w:id="128"/>
    <w:bookmarkStart w:name="z130" w:id="12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7-тармақта</w:t>
      </w:r>
      <w:r>
        <w:rPr>
          <w:rFonts w:ascii="Times New Roman"/>
          <w:b w:val="false"/>
          <w:i w:val="false"/>
          <w:color w:val="000000"/>
          <w:sz w:val="28"/>
        </w:rPr>
        <w:t>:</w:t>
      </w:r>
    </w:p>
    <w:bookmarkEnd w:id="129"/>
    <w:bookmarkStart w:name="z131" w:id="130"/>
    <w:p>
      <w:pPr>
        <w:spacing w:after="0"/>
        <w:ind w:left="0"/>
        <w:jc w:val="both"/>
      </w:pPr>
      <w:r>
        <w:rPr>
          <w:rFonts w:ascii="Times New Roman"/>
          <w:b w:val="false"/>
          <w:i w:val="false"/>
          <w:color w:val="000000"/>
          <w:sz w:val="28"/>
        </w:rPr>
        <w:t>
      "Есiрткi заттарды, психикаға әсер ететiн, улы, күштi әсер ететiн, уландыратын, радиоактивтi немесе жарылғыш заттарды, қару-жарақты соғыс техникасын, жарылғыш қондырғыларды, оқпен атылатын қару мен оқ-дәрiлердi," деген сөздер "Психотроптық заттарды, олардың үлгілерін, прекурсорларды, күшті әсер ететiн, улы, уландыратын, радиоактивтi заттарды, радиоактивтік қалдықтарды немесе ядролық материалдарды, жарылғыш заттарды, қару-жарақты, соғыс техникасын, жарылғыш қондырғыларды, атыс қаруын, оқ-дәрiлердi," деген сөздермен ауыстырылсын;</w:t>
      </w:r>
    </w:p>
    <w:bookmarkEnd w:id="130"/>
    <w:bookmarkStart w:name="z132" w:id="131"/>
    <w:p>
      <w:pPr>
        <w:spacing w:after="0"/>
        <w:ind w:left="0"/>
        <w:jc w:val="both"/>
      </w:pPr>
      <w:r>
        <w:rPr>
          <w:rFonts w:ascii="Times New Roman"/>
          <w:b w:val="false"/>
          <w:i w:val="false"/>
          <w:color w:val="000000"/>
          <w:sz w:val="28"/>
        </w:rPr>
        <w:t>
      "материалдар мен жабдық түрлерінің" деген сөздер "материалдардың, құрал-жабдықтардың немесе компоненттердің" деген сөздермен ауыстырылсын;</w:t>
      </w:r>
    </w:p>
    <w:bookmarkEnd w:id="131"/>
    <w:bookmarkStart w:name="z133" w:id="132"/>
    <w:p>
      <w:pPr>
        <w:spacing w:after="0"/>
        <w:ind w:left="0"/>
        <w:jc w:val="both"/>
      </w:pPr>
      <w:r>
        <w:rPr>
          <w:rFonts w:ascii="Times New Roman"/>
          <w:b w:val="false"/>
          <w:i w:val="false"/>
          <w:color w:val="000000"/>
          <w:sz w:val="28"/>
        </w:rPr>
        <w:t xml:space="preserve">
      "қылмыс" деген сөз "қылмыстық құқық бұзушылық" деген сөздермен ауыстырылсын; </w:t>
      </w:r>
    </w:p>
    <w:bookmarkEnd w:id="132"/>
    <w:bookmarkStart w:name="z134" w:id="13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End w:id="133"/>
    <w:bookmarkStart w:name="z135" w:id="134"/>
    <w:p>
      <w:pPr>
        <w:spacing w:after="0"/>
        <w:ind w:left="0"/>
        <w:jc w:val="both"/>
      </w:pPr>
      <w:r>
        <w:rPr>
          <w:rFonts w:ascii="Times New Roman"/>
          <w:b w:val="false"/>
          <w:i w:val="false"/>
          <w:color w:val="000000"/>
          <w:sz w:val="28"/>
        </w:rPr>
        <w:t>
      "8. Контрабандалық заттардың құны маманның (сарапшының) кеден ісі туралы заңнамамен және қылмыстық-процестік заңнамамен белгіленген қағидаларға сәйкес қорытындысының негізінде тауарлардың қылмыстық құқық бұзушылық жасалған сәттегі кедендік құны негізге алына отырып айқындалады.</w:t>
      </w:r>
    </w:p>
    <w:bookmarkEnd w:id="134"/>
    <w:p>
      <w:pPr>
        <w:spacing w:after="0"/>
        <w:ind w:left="0"/>
        <w:jc w:val="both"/>
      </w:pPr>
      <w:r>
        <w:rPr>
          <w:rFonts w:ascii="Times New Roman"/>
          <w:b w:val="false"/>
          <w:i w:val="false"/>
          <w:color w:val="000000"/>
          <w:sz w:val="28"/>
        </w:rPr>
        <w:t>
      Контрабандалық заттардың кедендік құны туралы мәліметтер болмаған жағдайда, олардың құны мемлекеттік реттелетін баға негізге алына отырып айқындалады (мысалы, жасанды спирттік ішімдіктер, басқа да жасанды тауарлар контрабандасы жағдайларында). Осындай мәліметтер болмаған кезде тауардың бағасы мен оның құны сарапшының (маманның) қорытындысы негізінде айқындалады.";</w:t>
      </w:r>
    </w:p>
    <w:bookmarkStart w:name="z136" w:id="13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8-1-тармақ</w:t>
      </w:r>
      <w:r>
        <w:rPr>
          <w:rFonts w:ascii="Times New Roman"/>
          <w:b w:val="false"/>
          <w:i w:val="false"/>
          <w:color w:val="000000"/>
          <w:sz w:val="28"/>
        </w:rPr>
        <w:t xml:space="preserve"> мынадай мазмұндағы екінші абзацпен толықтырылсын:</w:t>
      </w:r>
    </w:p>
    <w:bookmarkEnd w:id="135"/>
    <w:bookmarkStart w:name="z137" w:id="136"/>
    <w:p>
      <w:pPr>
        <w:spacing w:after="0"/>
        <w:ind w:left="0"/>
        <w:jc w:val="both"/>
      </w:pPr>
      <w:r>
        <w:rPr>
          <w:rFonts w:ascii="Times New Roman"/>
          <w:b w:val="false"/>
          <w:i w:val="false"/>
          <w:color w:val="000000"/>
          <w:sz w:val="28"/>
        </w:rPr>
        <w:t>
      "Кеден және өзге де заңнама нормаларының талаптары сақтала отырып кеден шекарасы арқылы өткізілген тауарлардың немесе өзге де заттардың қалған бөлігі (егер осындай тауарлар Қазақстан Республикасының заңдарына сәйкес алынып қоймаған немесе оларға тыйым салынбаған жағдайда) шығаруға жатады.";</w:t>
      </w:r>
    </w:p>
    <w:bookmarkEnd w:id="136"/>
    <w:bookmarkStart w:name="z138" w:id="13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10-тармақтағы</w:t>
      </w:r>
      <w:r>
        <w:rPr>
          <w:rFonts w:ascii="Times New Roman"/>
          <w:b w:val="false"/>
          <w:i w:val="false"/>
          <w:color w:val="000000"/>
          <w:sz w:val="28"/>
        </w:rPr>
        <w:t xml:space="preserve"> екінші абзац мынадай редакцияда жазылсын: </w:t>
      </w:r>
    </w:p>
    <w:bookmarkEnd w:id="137"/>
    <w:bookmarkStart w:name="z139" w:id="138"/>
    <w:p>
      <w:pPr>
        <w:spacing w:after="0"/>
        <w:ind w:left="0"/>
        <w:jc w:val="both"/>
      </w:pPr>
      <w:r>
        <w:rPr>
          <w:rFonts w:ascii="Times New Roman"/>
          <w:b w:val="false"/>
          <w:i w:val="false"/>
          <w:color w:val="000000"/>
          <w:sz w:val="28"/>
        </w:rPr>
        <w:t xml:space="preserve">
      ""Қылмыстық топ" саралаушы белгісінің болуы ҚК-нің </w:t>
      </w:r>
      <w:r>
        <w:rPr>
          <w:rFonts w:ascii="Times New Roman"/>
          <w:b w:val="false"/>
          <w:i w:val="false"/>
          <w:color w:val="000000"/>
          <w:sz w:val="28"/>
        </w:rPr>
        <w:t>3-бабының</w:t>
      </w:r>
      <w:r>
        <w:rPr>
          <w:rFonts w:ascii="Times New Roman"/>
          <w:b w:val="false"/>
          <w:i w:val="false"/>
          <w:color w:val="000000"/>
          <w:sz w:val="28"/>
        </w:rPr>
        <w:t xml:space="preserve"> 24) тармағы мазмұнының негізінде айқындалады.";</w:t>
      </w:r>
    </w:p>
    <w:bookmarkEnd w:id="138"/>
    <w:bookmarkStart w:name="z140" w:id="13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11-тармақта</w:t>
      </w:r>
      <w:r>
        <w:rPr>
          <w:rFonts w:ascii="Times New Roman"/>
          <w:b w:val="false"/>
          <w:i w:val="false"/>
          <w:color w:val="000000"/>
          <w:sz w:val="28"/>
        </w:rPr>
        <w:t>:</w:t>
      </w:r>
    </w:p>
    <w:bookmarkEnd w:id="139"/>
    <w:bookmarkStart w:name="z141" w:id="140"/>
    <w:p>
      <w:pPr>
        <w:spacing w:after="0"/>
        <w:ind w:left="0"/>
        <w:jc w:val="both"/>
      </w:pPr>
      <w:r>
        <w:rPr>
          <w:rFonts w:ascii="Times New Roman"/>
          <w:b w:val="false"/>
          <w:i w:val="false"/>
          <w:color w:val="000000"/>
          <w:sz w:val="28"/>
        </w:rPr>
        <w:t>
      "есірткі заттармен," деген сөздерден кейін "психотроптық заттармен, олардың үлгілерімен" деген сөздермен толықтырылсын;</w:t>
      </w:r>
    </w:p>
    <w:bookmarkEnd w:id="140"/>
    <w:bookmarkStart w:name="z142" w:id="141"/>
    <w:p>
      <w:pPr>
        <w:spacing w:after="0"/>
        <w:ind w:left="0"/>
        <w:jc w:val="both"/>
      </w:pPr>
      <w:r>
        <w:rPr>
          <w:rFonts w:ascii="Times New Roman"/>
          <w:b w:val="false"/>
          <w:i w:val="false"/>
          <w:color w:val="000000"/>
          <w:sz w:val="28"/>
        </w:rPr>
        <w:t>
      "басқа қылмыстар" деген сөздер "өзге қылмыстық құқық бұзушылықтар" деген сөздермен ауыстырылсын;</w:t>
      </w:r>
    </w:p>
    <w:bookmarkEnd w:id="141"/>
    <w:bookmarkStart w:name="z143" w:id="142"/>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14-тармақтағы</w:t>
      </w:r>
      <w:r>
        <w:rPr>
          <w:rFonts w:ascii="Times New Roman"/>
          <w:b w:val="false"/>
          <w:i w:val="false"/>
          <w:color w:val="000000"/>
          <w:sz w:val="28"/>
        </w:rPr>
        <w:t xml:space="preserve"> "қылмыстарды", "қылмыс" деген сөздер тиісінше "қылмыстық құқық бұзушылықтарды", "қылмыстық құқық бұзушылық" деген сөздермен ауыстырылсын;</w:t>
      </w:r>
    </w:p>
    <w:bookmarkEnd w:id="142"/>
    <w:bookmarkStart w:name="z144" w:id="143"/>
    <w:p>
      <w:pPr>
        <w:spacing w:after="0"/>
        <w:ind w:left="0"/>
        <w:jc w:val="both"/>
      </w:pPr>
      <w:r>
        <w:rPr>
          <w:rFonts w:ascii="Times New Roman"/>
          <w:b w:val="false"/>
          <w:i w:val="false"/>
          <w:color w:val="000000"/>
          <w:sz w:val="28"/>
        </w:rPr>
        <w:t>
      13) мынадай мазмұндағы 16-тармақпен толықтырылсын:</w:t>
      </w:r>
    </w:p>
    <w:bookmarkEnd w:id="143"/>
    <w:bookmarkStart w:name="z145" w:id="144"/>
    <w:p>
      <w:pPr>
        <w:spacing w:after="0"/>
        <w:ind w:left="0"/>
        <w:jc w:val="both"/>
      </w:pPr>
      <w:r>
        <w:rPr>
          <w:rFonts w:ascii="Times New Roman"/>
          <w:b w:val="false"/>
          <w:i w:val="false"/>
          <w:color w:val="000000"/>
          <w:sz w:val="28"/>
        </w:rPr>
        <w:t xml:space="preserve">
      "16. Қазақстан Республикасы Конституциясының </w:t>
      </w:r>
      <w:r>
        <w:rPr>
          <w:rFonts w:ascii="Times New Roman"/>
          <w:b w:val="false"/>
          <w:i w:val="false"/>
          <w:color w:val="000000"/>
          <w:sz w:val="28"/>
        </w:rPr>
        <w:t>4-тармағына</w:t>
      </w:r>
      <w:r>
        <w:rPr>
          <w:rFonts w:ascii="Times New Roman"/>
          <w:b w:val="false"/>
          <w:i w:val="false"/>
          <w:color w:val="000000"/>
          <w:sz w:val="28"/>
        </w:rPr>
        <w:t xml:space="preserve"> сәйкес осы нормативтік қаулы қолданыстағы құқық құрамына қосылады, жалпыға бірдей міндетті болып табылады және алғашқы ресми жарияланған күнінен бастап қолданысқа енгізіледі.";</w:t>
      </w:r>
    </w:p>
    <w:bookmarkEnd w:id="144"/>
    <w:bookmarkStart w:name="z146" w:id="145"/>
    <w:p>
      <w:pPr>
        <w:spacing w:after="0"/>
        <w:ind w:left="0"/>
        <w:jc w:val="both"/>
      </w:pPr>
      <w:r>
        <w:rPr>
          <w:rFonts w:ascii="Times New Roman"/>
          <w:b w:val="false"/>
          <w:i w:val="false"/>
          <w:color w:val="000000"/>
          <w:sz w:val="28"/>
        </w:rPr>
        <w:t xml:space="preserve">
      4. "Кәмелетке толмаған адамдардың қылмыстары және оларды қоғамға қарсы іс-әрекеттер жасауға тарту жөніндегі істер бойынша сот практикасы туралы" 2002 жылғы 11 сәуірдегі № </w:t>
      </w:r>
      <w:r>
        <w:rPr>
          <w:rFonts w:ascii="Times New Roman"/>
          <w:b w:val="false"/>
          <w:i w:val="false"/>
          <w:color w:val="000000"/>
          <w:sz w:val="28"/>
        </w:rPr>
        <w:t>6</w:t>
      </w:r>
      <w:r>
        <w:rPr>
          <w:rFonts w:ascii="Times New Roman"/>
          <w:b w:val="false"/>
          <w:i w:val="false"/>
          <w:color w:val="000000"/>
          <w:sz w:val="28"/>
        </w:rPr>
        <w:t xml:space="preserve"> (Қазақстан Республикасы Жоғарғы Сотының 2003 жылғы 11 шілдедегі № </w:t>
      </w:r>
      <w:r>
        <w:rPr>
          <w:rFonts w:ascii="Times New Roman"/>
          <w:b w:val="false"/>
          <w:i w:val="false"/>
          <w:color w:val="000000"/>
          <w:sz w:val="28"/>
        </w:rPr>
        <w:t>4</w:t>
      </w:r>
      <w:r>
        <w:rPr>
          <w:rFonts w:ascii="Times New Roman"/>
          <w:b w:val="false"/>
          <w:i w:val="false"/>
          <w:color w:val="000000"/>
          <w:sz w:val="28"/>
        </w:rPr>
        <w:t xml:space="preserve">, 2006 жылғы 25 желтоқсандағы № </w:t>
      </w:r>
      <w:r>
        <w:rPr>
          <w:rFonts w:ascii="Times New Roman"/>
          <w:b w:val="false"/>
          <w:i w:val="false"/>
          <w:color w:val="000000"/>
          <w:sz w:val="28"/>
        </w:rPr>
        <w:t>12</w:t>
      </w:r>
      <w:r>
        <w:rPr>
          <w:rFonts w:ascii="Times New Roman"/>
          <w:b w:val="false"/>
          <w:i w:val="false"/>
          <w:color w:val="000000"/>
          <w:sz w:val="28"/>
        </w:rPr>
        <w:t xml:space="preserve">, 2011 жылғы 21 сәуірдегі № </w:t>
      </w:r>
      <w:r>
        <w:rPr>
          <w:rFonts w:ascii="Times New Roman"/>
          <w:b w:val="false"/>
          <w:i w:val="false"/>
          <w:color w:val="000000"/>
          <w:sz w:val="28"/>
        </w:rPr>
        <w:t>1</w:t>
      </w:r>
      <w:r>
        <w:rPr>
          <w:rFonts w:ascii="Times New Roman"/>
          <w:b w:val="false"/>
          <w:i w:val="false"/>
          <w:color w:val="000000"/>
          <w:sz w:val="28"/>
        </w:rPr>
        <w:t xml:space="preserve"> нормативтік қаулыларымен енгізілген өзгерістермен және толықтырулармен):</w:t>
      </w:r>
    </w:p>
    <w:bookmarkEnd w:id="145"/>
    <w:bookmarkStart w:name="z147" w:id="146"/>
    <w:p>
      <w:pPr>
        <w:spacing w:after="0"/>
        <w:ind w:left="0"/>
        <w:jc w:val="both"/>
      </w:pPr>
      <w:r>
        <w:rPr>
          <w:rFonts w:ascii="Times New Roman"/>
          <w:b w:val="false"/>
          <w:i w:val="false"/>
          <w:color w:val="000000"/>
          <w:sz w:val="28"/>
        </w:rPr>
        <w:t>
      1) тақырыбы мынадай редакцияда жазылсын:</w:t>
      </w:r>
    </w:p>
    <w:bookmarkEnd w:id="146"/>
    <w:bookmarkStart w:name="z148" w:id="147"/>
    <w:p>
      <w:pPr>
        <w:spacing w:after="0"/>
        <w:ind w:left="0"/>
        <w:jc w:val="both"/>
      </w:pPr>
      <w:r>
        <w:rPr>
          <w:rFonts w:ascii="Times New Roman"/>
          <w:b w:val="false"/>
          <w:i w:val="false"/>
          <w:color w:val="000000"/>
          <w:sz w:val="28"/>
        </w:rPr>
        <w:t>
      "Кәмелетке толмаған адамдардың қылмыстық құқық бұзушылықтары және оларды қылмыстық құқық бұзушылықтар мен қоғамға қарсы өзге де іс-әрекеттер жасауға тарту жөніндегі істер бойынша сот практикасы туралы";</w:t>
      </w:r>
    </w:p>
    <w:bookmarkEnd w:id="147"/>
    <w:bookmarkStart w:name="z149" w:id="14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кіріспедегі</w:t>
      </w:r>
      <w:r>
        <w:rPr>
          <w:rFonts w:ascii="Times New Roman"/>
          <w:b w:val="false"/>
          <w:i w:val="false"/>
          <w:color w:val="000000"/>
          <w:sz w:val="28"/>
        </w:rPr>
        <w:t xml:space="preserve"> "Кәмелетке толмағандардың қылмыстары мен оларды қылмыстық және қоғамға жат әрекеттерге тарту туралы" деген сөздер "Кәмелетке толмаған адамдардың қылмыстық құқық бұзушылықтары және оларды қылмыстық құқық бұзушылықтар мен қоғамға қарсы өзге де іс-әрекеттер жасауға тарту туралы" деген сөздермен ауыстырылсын;</w:t>
      </w:r>
    </w:p>
    <w:bookmarkEnd w:id="148"/>
    <w:bookmarkStart w:name="z150" w:id="149"/>
    <w:p>
      <w:pPr>
        <w:spacing w:after="0"/>
        <w:ind w:left="0"/>
        <w:jc w:val="both"/>
      </w:pPr>
      <w:r>
        <w:rPr>
          <w:rFonts w:ascii="Times New Roman"/>
          <w:b w:val="false"/>
          <w:i w:val="false"/>
          <w:color w:val="000000"/>
          <w:sz w:val="28"/>
        </w:rPr>
        <w:t>
      3) бүкіл мәтін бойынша:</w:t>
      </w:r>
    </w:p>
    <w:bookmarkEnd w:id="149"/>
    <w:bookmarkStart w:name="z151" w:id="150"/>
    <w:p>
      <w:pPr>
        <w:spacing w:after="0"/>
        <w:ind w:left="0"/>
        <w:jc w:val="both"/>
      </w:pPr>
      <w:r>
        <w:rPr>
          <w:rFonts w:ascii="Times New Roman"/>
          <w:b w:val="false"/>
          <w:i w:val="false"/>
          <w:color w:val="000000"/>
          <w:sz w:val="28"/>
        </w:rPr>
        <w:t>
      "Қылмыстық іс жүргізуші органдар", "Қылмыстық істі жүргізуші орган", "қылмыстық істі жүргізуші орган", "қылмыстық іс жүргізуші орган" деген сөздер тиісінше "Қылмыстық процесті жүргізуші органдар", "Қылмыстық процесті жүргізуші орган", "қылмыстық процесті жүргізуші орган", "қылмыстық процесті жүргізуші орган" деген сөздермен ауыстырылсын;</w:t>
      </w:r>
    </w:p>
    <w:bookmarkEnd w:id="150"/>
    <w:bookmarkStart w:name="z152" w:id="151"/>
    <w:p>
      <w:pPr>
        <w:spacing w:after="0"/>
        <w:ind w:left="0"/>
        <w:jc w:val="both"/>
      </w:pPr>
      <w:r>
        <w:rPr>
          <w:rFonts w:ascii="Times New Roman"/>
          <w:b w:val="false"/>
          <w:i w:val="false"/>
          <w:color w:val="000000"/>
          <w:sz w:val="28"/>
        </w:rPr>
        <w:t>
      "ҚІЖК-нің" деген сөздер "</w:t>
      </w:r>
      <w:r>
        <w:rPr>
          <w:rFonts w:ascii="Times New Roman"/>
          <w:b w:val="false"/>
          <w:i w:val="false"/>
          <w:color w:val="000000"/>
          <w:sz w:val="28"/>
        </w:rPr>
        <w:t>ҚПК-нің</w:t>
      </w:r>
      <w:r>
        <w:rPr>
          <w:rFonts w:ascii="Times New Roman"/>
          <w:b w:val="false"/>
          <w:i w:val="false"/>
          <w:color w:val="000000"/>
          <w:sz w:val="28"/>
        </w:rPr>
        <w:t xml:space="preserve">" деген сөздермен ауыстырылсын; </w:t>
      </w:r>
    </w:p>
    <w:bookmarkEnd w:id="151"/>
    <w:bookmarkStart w:name="z153" w:id="152"/>
    <w:p>
      <w:pPr>
        <w:spacing w:after="0"/>
        <w:ind w:left="0"/>
        <w:jc w:val="both"/>
      </w:pPr>
      <w:r>
        <w:rPr>
          <w:rFonts w:ascii="Times New Roman"/>
          <w:b w:val="false"/>
          <w:i w:val="false"/>
          <w:color w:val="000000"/>
          <w:sz w:val="28"/>
        </w:rPr>
        <w:t>
      "Қылмыс", "қылмыс", "қылмысы" "қылмыстардың", "қылмыстың", "қылмыстар", "қылмыстары", "қылмысты", деген сөздер тиісінше "Қылмыстық құқық бұзушылық", "қылмыстық құқық бұзушылық", "қылмыстық құқық бұзушылығы", "қылмыстық құқық бұзушылықтардың", "қылмыстық құқық бұзушылықтың", "қылмыстық құқық бұзушылықтар", "қылмыстық құқық бұзушылықтары", "қылмыстық құқық бұзушылықты" деген сөздермен ауыстырылсын;</w:t>
      </w:r>
    </w:p>
    <w:bookmarkEnd w:id="152"/>
    <w:bookmarkStart w:name="z154" w:id="153"/>
    <w:p>
      <w:pPr>
        <w:spacing w:after="0"/>
        <w:ind w:left="0"/>
        <w:jc w:val="both"/>
      </w:pPr>
      <w:r>
        <w:rPr>
          <w:rFonts w:ascii="Times New Roman"/>
          <w:b w:val="false"/>
          <w:i w:val="false"/>
          <w:color w:val="000000"/>
          <w:sz w:val="28"/>
        </w:rPr>
        <w:t>
      "алдын ала тергеу", "қамауға алу", "қамауға алудың", "қамауға алған" деген сөздер тиісінше "сотқа дейінгі тергеп-тексеру", "күзетпен ұстау", "күзетпен ұстаудың", "күзетпен ұсталған" деген сөздермен ауыстырылсын;</w:t>
      </w:r>
    </w:p>
    <w:bookmarkEnd w:id="153"/>
    <w:bookmarkStart w:name="z155" w:id="154"/>
    <w:p>
      <w:pPr>
        <w:spacing w:after="0"/>
        <w:ind w:left="0"/>
        <w:jc w:val="both"/>
      </w:pPr>
      <w:r>
        <w:rPr>
          <w:rFonts w:ascii="Times New Roman"/>
          <w:b w:val="false"/>
          <w:i w:val="false"/>
          <w:color w:val="000000"/>
          <w:sz w:val="28"/>
        </w:rPr>
        <w:t>
      "қылмыстық әрекетке", "қылмыстық әрекеттерге", "қылмыстық әрекеттерінің" деген сөздер "қылмыстық құқық бұзушылық жасауға", "қылмыстық құқық бұзушылықтар жасауға", "қылмыстық құқық бұзушылықтарының" деген сөздермен ауыстырылсын;</w:t>
      </w:r>
    </w:p>
    <w:bookmarkEnd w:id="154"/>
    <w:bookmarkStart w:name="z156" w:id="155"/>
    <w:p>
      <w:pPr>
        <w:spacing w:after="0"/>
        <w:ind w:left="0"/>
        <w:jc w:val="both"/>
      </w:pPr>
      <w:r>
        <w:rPr>
          <w:rFonts w:ascii="Times New Roman"/>
          <w:b w:val="false"/>
          <w:i w:val="false"/>
          <w:color w:val="000000"/>
          <w:sz w:val="28"/>
        </w:rPr>
        <w:t xml:space="preserve">
      "сезікті", "сезіктінің", "сезіктіден" деген сөздер тиісінше "күдіктіні", "күдіктінің", "күдіктіден" деген сөздермен ауыстырылсын; </w:t>
      </w:r>
    </w:p>
    <w:bookmarkEnd w:id="155"/>
    <w:bookmarkStart w:name="z157" w:id="156"/>
    <w:p>
      <w:pPr>
        <w:spacing w:after="0"/>
        <w:ind w:left="0"/>
        <w:jc w:val="both"/>
      </w:pPr>
      <w:r>
        <w:rPr>
          <w:rFonts w:ascii="Times New Roman"/>
          <w:b w:val="false"/>
          <w:i w:val="false"/>
          <w:color w:val="000000"/>
          <w:sz w:val="28"/>
        </w:rPr>
        <w:t>
      "айыпкер", "айыпкердің", "айыпкерді", "Айыпкердің" деген сөздер тиісінше "айыпталушы", "айыпталушының", "айыпталушыны", "Айыпталушының" деген сөздермен ауыстырылсын;</w:t>
      </w:r>
    </w:p>
    <w:bookmarkEnd w:id="156"/>
    <w:bookmarkStart w:name="z158" w:id="157"/>
    <w:p>
      <w:pPr>
        <w:spacing w:after="0"/>
        <w:ind w:left="0"/>
        <w:jc w:val="both"/>
      </w:pPr>
      <w:r>
        <w:rPr>
          <w:rFonts w:ascii="Times New Roman"/>
          <w:b w:val="false"/>
          <w:i w:val="false"/>
          <w:color w:val="000000"/>
          <w:sz w:val="28"/>
        </w:rPr>
        <w:t xml:space="preserve">
      "дәрежелеу", "дәрежеленетіні", "дәрежелеуге", "дәрежелемеу" деген сөздер "саралау", "сараланатыны", "саралауға", "сараламау" деген сөздермен ауыстырылсын; </w:t>
      </w:r>
    </w:p>
    <w:bookmarkEnd w:id="157"/>
    <w:bookmarkStart w:name="z159" w:id="15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2-тармақтағы</w:t>
      </w:r>
      <w:r>
        <w:rPr>
          <w:rFonts w:ascii="Times New Roman"/>
          <w:b w:val="false"/>
          <w:i w:val="false"/>
          <w:color w:val="000000"/>
          <w:sz w:val="28"/>
        </w:rPr>
        <w:t xml:space="preserve"> "Қазақстан Республикасының Қылмыстық іс жүргізу кодексінің (бұдан әрі - ҚІЖК) 241-бабының 2) тармағына" деген сөздер "Қазақстан Республикасы Қылмыстық-процестік кодексінің (бұдан әрі - ҚПК) </w:t>
      </w:r>
      <w:r>
        <w:rPr>
          <w:rFonts w:ascii="Times New Roman"/>
          <w:b w:val="false"/>
          <w:i w:val="false"/>
          <w:color w:val="000000"/>
          <w:sz w:val="28"/>
        </w:rPr>
        <w:t>271-бабы</w:t>
      </w:r>
      <w:r>
        <w:rPr>
          <w:rFonts w:ascii="Times New Roman"/>
          <w:b w:val="false"/>
          <w:i w:val="false"/>
          <w:color w:val="000000"/>
          <w:sz w:val="28"/>
        </w:rPr>
        <w:t xml:space="preserve"> бірінші бөлігінің 3) тармағына" деген сөздермен ауыстырылсын;</w:t>
      </w:r>
    </w:p>
    <w:bookmarkEnd w:id="158"/>
    <w:bookmarkStart w:name="z160" w:id="15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3-тармақтағы</w:t>
      </w:r>
      <w:r>
        <w:rPr>
          <w:rFonts w:ascii="Times New Roman"/>
          <w:b w:val="false"/>
          <w:i w:val="false"/>
          <w:color w:val="000000"/>
          <w:sz w:val="28"/>
        </w:rPr>
        <w:t xml:space="preserve"> "117", "481" деген цифрлар тиісінше "</w:t>
      </w:r>
      <w:r>
        <w:rPr>
          <w:rFonts w:ascii="Times New Roman"/>
          <w:b w:val="false"/>
          <w:i w:val="false"/>
          <w:color w:val="000000"/>
          <w:sz w:val="28"/>
        </w:rPr>
        <w:t>113</w:t>
      </w:r>
      <w:r>
        <w:rPr>
          <w:rFonts w:ascii="Times New Roman"/>
          <w:b w:val="false"/>
          <w:i w:val="false"/>
          <w:color w:val="000000"/>
          <w:sz w:val="28"/>
        </w:rPr>
        <w:t>", "</w:t>
      </w:r>
      <w:r>
        <w:rPr>
          <w:rFonts w:ascii="Times New Roman"/>
          <w:b w:val="false"/>
          <w:i w:val="false"/>
          <w:color w:val="000000"/>
          <w:sz w:val="28"/>
        </w:rPr>
        <w:t>531</w:t>
      </w:r>
      <w:r>
        <w:rPr>
          <w:rFonts w:ascii="Times New Roman"/>
          <w:b w:val="false"/>
          <w:i w:val="false"/>
          <w:color w:val="000000"/>
          <w:sz w:val="28"/>
        </w:rPr>
        <w:t>" деген цифрлармен ауыстырылсын;</w:t>
      </w:r>
    </w:p>
    <w:bookmarkEnd w:id="159"/>
    <w:bookmarkStart w:name="z161" w:id="16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4-тармақта</w:t>
      </w:r>
      <w:r>
        <w:rPr>
          <w:rFonts w:ascii="Times New Roman"/>
          <w:b w:val="false"/>
          <w:i w:val="false"/>
          <w:color w:val="000000"/>
          <w:sz w:val="28"/>
        </w:rPr>
        <w:t>:</w:t>
      </w:r>
    </w:p>
    <w:bookmarkEnd w:id="160"/>
    <w:bookmarkStart w:name="z162" w:id="161"/>
    <w:p>
      <w:pPr>
        <w:spacing w:after="0"/>
        <w:ind w:left="0"/>
        <w:jc w:val="both"/>
      </w:pPr>
      <w:r>
        <w:rPr>
          <w:rFonts w:ascii="Times New Roman"/>
          <w:b w:val="false"/>
          <w:i w:val="false"/>
          <w:color w:val="000000"/>
          <w:sz w:val="28"/>
        </w:rPr>
        <w:t>
      "онша ауыр емес немесе ауырлығы орташа қылмысты" деген сөздер "қылмыстық құқық бұзушылықты" деген сөздермен ауыстырылсын;</w:t>
      </w:r>
    </w:p>
    <w:bookmarkEnd w:id="161"/>
    <w:bookmarkStart w:name="z163" w:id="162"/>
    <w:p>
      <w:pPr>
        <w:spacing w:after="0"/>
        <w:ind w:left="0"/>
        <w:jc w:val="both"/>
      </w:pPr>
      <w:r>
        <w:rPr>
          <w:rFonts w:ascii="Times New Roman"/>
          <w:b w:val="false"/>
          <w:i w:val="false"/>
          <w:color w:val="000000"/>
          <w:sz w:val="28"/>
        </w:rPr>
        <w:t xml:space="preserve">
      "3-бөлігінің" деген сөздер "үшінші бөлігінің" деген сөздермен ауыстырылсын; </w:t>
      </w:r>
    </w:p>
    <w:bookmarkEnd w:id="162"/>
    <w:bookmarkStart w:name="z164" w:id="163"/>
    <w:p>
      <w:pPr>
        <w:spacing w:after="0"/>
        <w:ind w:left="0"/>
        <w:jc w:val="both"/>
      </w:pPr>
      <w:r>
        <w:rPr>
          <w:rFonts w:ascii="Times New Roman"/>
          <w:b w:val="false"/>
          <w:i w:val="false"/>
          <w:color w:val="000000"/>
          <w:sz w:val="28"/>
        </w:rPr>
        <w:t>
      үшінші абзац алып тасталсын;</w:t>
      </w:r>
    </w:p>
    <w:bookmarkEnd w:id="163"/>
    <w:bookmarkStart w:name="z165" w:id="16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5-тармақта</w:t>
      </w:r>
      <w:r>
        <w:rPr>
          <w:rFonts w:ascii="Times New Roman"/>
          <w:b w:val="false"/>
          <w:i w:val="false"/>
          <w:color w:val="000000"/>
          <w:sz w:val="28"/>
        </w:rPr>
        <w:t>:</w:t>
      </w:r>
    </w:p>
    <w:bookmarkEnd w:id="164"/>
    <w:bookmarkStart w:name="z166" w:id="165"/>
    <w:p>
      <w:pPr>
        <w:spacing w:after="0"/>
        <w:ind w:left="0"/>
        <w:jc w:val="both"/>
      </w:pPr>
      <w:r>
        <w:rPr>
          <w:rFonts w:ascii="Times New Roman"/>
          <w:b w:val="false"/>
          <w:i w:val="false"/>
          <w:color w:val="000000"/>
          <w:sz w:val="28"/>
        </w:rPr>
        <w:t>
      "71-бабы 1-бөлігінің 2-тармағына және 486-бабының 2-бөлігіне" деген сөздер "</w:t>
      </w:r>
      <w:r>
        <w:rPr>
          <w:rFonts w:ascii="Times New Roman"/>
          <w:b w:val="false"/>
          <w:i w:val="false"/>
          <w:color w:val="000000"/>
          <w:sz w:val="28"/>
        </w:rPr>
        <w:t xml:space="preserve">67-бабы </w:t>
      </w:r>
      <w:r>
        <w:rPr>
          <w:rFonts w:ascii="Times New Roman"/>
          <w:b w:val="false"/>
          <w:i w:val="false"/>
          <w:color w:val="000000"/>
          <w:sz w:val="28"/>
        </w:rPr>
        <w:t xml:space="preserve"> бірінші бөлігінің 2) тармағына және </w:t>
      </w:r>
      <w:r>
        <w:rPr>
          <w:rFonts w:ascii="Times New Roman"/>
          <w:b w:val="false"/>
          <w:i w:val="false"/>
          <w:color w:val="000000"/>
          <w:sz w:val="28"/>
        </w:rPr>
        <w:t>542-бабы</w:t>
      </w:r>
      <w:r>
        <w:rPr>
          <w:rFonts w:ascii="Times New Roman"/>
          <w:b w:val="false"/>
          <w:i w:val="false"/>
          <w:color w:val="000000"/>
          <w:sz w:val="28"/>
        </w:rPr>
        <w:t xml:space="preserve"> екінші бөлігінің 3) тармағына" деген сөздермен ауыстырылсын;</w:t>
      </w:r>
    </w:p>
    <w:bookmarkEnd w:id="165"/>
    <w:bookmarkStart w:name="z167" w:id="166"/>
    <w:p>
      <w:pPr>
        <w:spacing w:after="0"/>
        <w:ind w:left="0"/>
        <w:jc w:val="both"/>
      </w:pPr>
      <w:r>
        <w:rPr>
          <w:rFonts w:ascii="Times New Roman"/>
          <w:b w:val="false"/>
          <w:i w:val="false"/>
          <w:color w:val="000000"/>
          <w:sz w:val="28"/>
        </w:rPr>
        <w:t>
      "ҚІЖК-нің 73-бабының 2-бөлігіне сәйкес" деген сөздер алып тасталсын;</w:t>
      </w:r>
    </w:p>
    <w:bookmarkEnd w:id="166"/>
    <w:bookmarkStart w:name="z168" w:id="167"/>
    <w:p>
      <w:pPr>
        <w:spacing w:after="0"/>
        <w:ind w:left="0"/>
        <w:jc w:val="both"/>
      </w:pPr>
      <w:r>
        <w:rPr>
          <w:rFonts w:ascii="Times New Roman"/>
          <w:b w:val="false"/>
          <w:i w:val="false"/>
          <w:color w:val="000000"/>
          <w:sz w:val="28"/>
        </w:rPr>
        <w:t xml:space="preserve">
      "қылмыстары туралы" деген сөздер "қылмыстық құқық бұзушылықтары туралы" деген сөздермен ауыстырылсын; </w:t>
      </w:r>
    </w:p>
    <w:bookmarkEnd w:id="167"/>
    <w:bookmarkStart w:name="z169" w:id="168"/>
    <w:p>
      <w:pPr>
        <w:spacing w:after="0"/>
        <w:ind w:left="0"/>
        <w:jc w:val="both"/>
      </w:pPr>
      <w:r>
        <w:rPr>
          <w:rFonts w:ascii="Times New Roman"/>
          <w:b w:val="false"/>
          <w:i w:val="false"/>
          <w:color w:val="000000"/>
          <w:sz w:val="28"/>
        </w:rPr>
        <w:t>
      "Қылмыстық қудалау органдары және соттар" деген сөздер "Қылмыстық процесті жүргізуші орган" деген сөздермен ауыстырылсын;</w:t>
      </w:r>
    </w:p>
    <w:bookmarkEnd w:id="168"/>
    <w:bookmarkStart w:name="z170" w:id="169"/>
    <w:p>
      <w:pPr>
        <w:spacing w:after="0"/>
        <w:ind w:left="0"/>
        <w:jc w:val="both"/>
      </w:pPr>
      <w:r>
        <w:rPr>
          <w:rFonts w:ascii="Times New Roman"/>
          <w:b w:val="false"/>
          <w:i w:val="false"/>
          <w:color w:val="000000"/>
          <w:sz w:val="28"/>
        </w:rPr>
        <w:t>
      "бөлігінің" деген сөз "тармағының" деген сөзбен ауыстырылсын;</w:t>
      </w:r>
    </w:p>
    <w:bookmarkEnd w:id="169"/>
    <w:bookmarkStart w:name="z171" w:id="170"/>
    <w:p>
      <w:pPr>
        <w:spacing w:after="0"/>
        <w:ind w:left="0"/>
        <w:jc w:val="both"/>
      </w:pPr>
      <w:r>
        <w:rPr>
          <w:rFonts w:ascii="Times New Roman"/>
          <w:b w:val="false"/>
          <w:i w:val="false"/>
          <w:color w:val="000000"/>
          <w:sz w:val="28"/>
        </w:rPr>
        <w:t>
      "28", "73" деген цифрлар тиісінше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69</w:t>
      </w:r>
      <w:r>
        <w:rPr>
          <w:rFonts w:ascii="Times New Roman"/>
          <w:b w:val="false"/>
          <w:i w:val="false"/>
          <w:color w:val="000000"/>
          <w:sz w:val="28"/>
        </w:rPr>
        <w:t>" деген цифрлармен ауыстырылсын;</w:t>
      </w:r>
    </w:p>
    <w:bookmarkEnd w:id="170"/>
    <w:bookmarkStart w:name="z172" w:id="17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End w:id="171"/>
    <w:bookmarkStart w:name="z173" w:id="172"/>
    <w:p>
      <w:pPr>
        <w:spacing w:after="0"/>
        <w:ind w:left="0"/>
        <w:jc w:val="both"/>
      </w:pPr>
      <w:r>
        <w:rPr>
          <w:rFonts w:ascii="Times New Roman"/>
          <w:b w:val="false"/>
          <w:i w:val="false"/>
          <w:color w:val="000000"/>
          <w:sz w:val="28"/>
        </w:rPr>
        <w:t xml:space="preserve">
      "6. Сотқа дейінгі тергеп-тексеру барысында кәмелетке толмаған күдіктінің, айыпталушының қорғалу құқығы бұзылғандығы анықталғанда соттар сот ісін жүргізудің заңдылығы мен қағидаттары бұзылып жиналған дәлелдемелерді бағалау кезінде ҚПК-нің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125-баптарын</w:t>
      </w:r>
      <w:r>
        <w:rPr>
          <w:rFonts w:ascii="Times New Roman"/>
          <w:b w:val="false"/>
          <w:i w:val="false"/>
          <w:color w:val="000000"/>
          <w:sz w:val="28"/>
        </w:rPr>
        <w:t xml:space="preserve"> басшлыққа алғаны және заңда көзделген негіздер болған кезде істегі тиісті материалдарды дәлелдемелер ретінде жол берілмейтін деп танығаны жөн.</w:t>
      </w:r>
    </w:p>
    <w:bookmarkEnd w:id="172"/>
    <w:p>
      <w:pPr>
        <w:spacing w:after="0"/>
        <w:ind w:left="0"/>
        <w:jc w:val="both"/>
      </w:pPr>
      <w:r>
        <w:rPr>
          <w:rFonts w:ascii="Times New Roman"/>
          <w:b w:val="false"/>
          <w:i w:val="false"/>
          <w:color w:val="000000"/>
          <w:sz w:val="28"/>
        </w:rPr>
        <w:t xml:space="preserve">
      Кәмелетке толмаған адамдардың істері бойынша сот отырысына қорғаушының міндетті түрде қатысуы туралы заң талаптарының сақталмауы - ҚПК-нің </w:t>
      </w:r>
      <w:r>
        <w:rPr>
          <w:rFonts w:ascii="Times New Roman"/>
          <w:b w:val="false"/>
          <w:i w:val="false"/>
          <w:color w:val="000000"/>
          <w:sz w:val="28"/>
        </w:rPr>
        <w:t xml:space="preserve">436-бабы </w:t>
      </w:r>
      <w:r>
        <w:rPr>
          <w:rFonts w:ascii="Times New Roman"/>
          <w:b w:val="false"/>
          <w:i w:val="false"/>
          <w:color w:val="000000"/>
          <w:sz w:val="28"/>
        </w:rPr>
        <w:t xml:space="preserve"> үшінші бөлігінің 4) тармағына сәйкес үкімнің жойылуына әкеп соғатын қылмыстық-процестік заңның елеулі бұзылуы ретінде қаралуы тиіс.";</w:t>
      </w:r>
    </w:p>
    <w:bookmarkStart w:name="z174" w:id="17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7-тармақтағы</w:t>
      </w:r>
      <w:r>
        <w:rPr>
          <w:rFonts w:ascii="Times New Roman"/>
          <w:b w:val="false"/>
          <w:i w:val="false"/>
          <w:color w:val="000000"/>
          <w:sz w:val="28"/>
        </w:rPr>
        <w:t xml:space="preserve"> "22", "487" деген цифрлар тиісінше "13)", "</w:t>
      </w:r>
      <w:r>
        <w:rPr>
          <w:rFonts w:ascii="Times New Roman"/>
          <w:b w:val="false"/>
          <w:i w:val="false"/>
          <w:color w:val="000000"/>
          <w:sz w:val="28"/>
        </w:rPr>
        <w:t>537</w:t>
      </w:r>
      <w:r>
        <w:rPr>
          <w:rFonts w:ascii="Times New Roman"/>
          <w:b w:val="false"/>
          <w:i w:val="false"/>
          <w:color w:val="000000"/>
          <w:sz w:val="28"/>
        </w:rPr>
        <w:t>" деген цифрлармен ауыстырылсын;</w:t>
      </w:r>
    </w:p>
    <w:bookmarkEnd w:id="173"/>
    <w:bookmarkStart w:name="z175" w:id="17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8-тармақта</w:t>
      </w:r>
      <w:r>
        <w:rPr>
          <w:rFonts w:ascii="Times New Roman"/>
          <w:b w:val="false"/>
          <w:i w:val="false"/>
          <w:color w:val="000000"/>
          <w:sz w:val="28"/>
        </w:rPr>
        <w:t>:</w:t>
      </w:r>
    </w:p>
    <w:bookmarkEnd w:id="174"/>
    <w:bookmarkStart w:name="z176" w:id="175"/>
    <w:p>
      <w:pPr>
        <w:spacing w:after="0"/>
        <w:ind w:left="0"/>
        <w:jc w:val="both"/>
      </w:pPr>
      <w:r>
        <w:rPr>
          <w:rFonts w:ascii="Times New Roman"/>
          <w:b w:val="false"/>
          <w:i w:val="false"/>
          <w:color w:val="000000"/>
          <w:sz w:val="28"/>
        </w:rPr>
        <w:t>
      ",немесе айыпкерден", ", айыпкердің" деген сөздер алып тасталсын;</w:t>
      </w:r>
    </w:p>
    <w:bookmarkEnd w:id="175"/>
    <w:bookmarkStart w:name="z177" w:id="176"/>
    <w:p>
      <w:pPr>
        <w:spacing w:after="0"/>
        <w:ind w:left="0"/>
        <w:jc w:val="both"/>
      </w:pPr>
      <w:r>
        <w:rPr>
          <w:rFonts w:ascii="Times New Roman"/>
          <w:b w:val="false"/>
          <w:i w:val="false"/>
          <w:color w:val="000000"/>
          <w:sz w:val="28"/>
        </w:rPr>
        <w:t>
      "487-бабының 3-бөлігінде" деген сөздер "</w:t>
      </w:r>
      <w:r>
        <w:rPr>
          <w:rFonts w:ascii="Times New Roman"/>
          <w:b w:val="false"/>
          <w:i w:val="false"/>
          <w:color w:val="000000"/>
          <w:sz w:val="28"/>
        </w:rPr>
        <w:t>537-бабының</w:t>
      </w:r>
      <w:r>
        <w:rPr>
          <w:rFonts w:ascii="Times New Roman"/>
          <w:b w:val="false"/>
          <w:i w:val="false"/>
          <w:color w:val="000000"/>
          <w:sz w:val="28"/>
        </w:rPr>
        <w:t xml:space="preserve"> үшінші бөлігінде" деген сөздермен ауыстырылсын;</w:t>
      </w:r>
    </w:p>
    <w:bookmarkEnd w:id="176"/>
    <w:bookmarkStart w:name="z178" w:id="177"/>
    <w:p>
      <w:pPr>
        <w:spacing w:after="0"/>
        <w:ind w:left="0"/>
        <w:jc w:val="both"/>
      </w:pPr>
      <w:r>
        <w:rPr>
          <w:rFonts w:ascii="Times New Roman"/>
          <w:b w:val="false"/>
          <w:i w:val="false"/>
          <w:color w:val="000000"/>
          <w:sz w:val="28"/>
        </w:rPr>
        <w:t xml:space="preserve">
      "ҚІЖК-нің 492-бабының 1-бөлігінде" деген сөздер "ҚПК-нің </w:t>
      </w:r>
      <w:r>
        <w:rPr>
          <w:rFonts w:ascii="Times New Roman"/>
          <w:b w:val="false"/>
          <w:i w:val="false"/>
          <w:color w:val="000000"/>
          <w:sz w:val="28"/>
        </w:rPr>
        <w:t>537-бабының</w:t>
      </w:r>
      <w:r>
        <w:rPr>
          <w:rFonts w:ascii="Times New Roman"/>
          <w:b w:val="false"/>
          <w:i w:val="false"/>
          <w:color w:val="000000"/>
          <w:sz w:val="28"/>
        </w:rPr>
        <w:t xml:space="preserve"> үшінші бөлігінде, </w:t>
      </w:r>
      <w:r>
        <w:rPr>
          <w:rFonts w:ascii="Times New Roman"/>
          <w:b w:val="false"/>
          <w:i w:val="false"/>
          <w:color w:val="000000"/>
          <w:sz w:val="28"/>
        </w:rPr>
        <w:t>542-бабы</w:t>
      </w:r>
      <w:r>
        <w:rPr>
          <w:rFonts w:ascii="Times New Roman"/>
          <w:b w:val="false"/>
          <w:i w:val="false"/>
          <w:color w:val="000000"/>
          <w:sz w:val="28"/>
        </w:rPr>
        <w:t xml:space="preserve"> екінші бөлігінің 2) тармағында" деген сөздермен ауыстырылсын;</w:t>
      </w:r>
    </w:p>
    <w:bookmarkEnd w:id="177"/>
    <w:bookmarkStart w:name="z179" w:id="178"/>
    <w:p>
      <w:pPr>
        <w:spacing w:after="0"/>
        <w:ind w:left="0"/>
        <w:jc w:val="both"/>
      </w:pPr>
      <w:r>
        <w:rPr>
          <w:rFonts w:ascii="Times New Roman"/>
          <w:b w:val="false"/>
          <w:i w:val="false"/>
          <w:color w:val="000000"/>
          <w:sz w:val="28"/>
        </w:rPr>
        <w:t>
      "сот отырысының" деген сөздер "басты сот талқылауының" деген сөздермен ауыстырылсын;</w:t>
      </w:r>
    </w:p>
    <w:bookmarkEnd w:id="178"/>
    <w:bookmarkStart w:name="z180" w:id="17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10-тармақтағы</w:t>
      </w:r>
      <w:r>
        <w:rPr>
          <w:rFonts w:ascii="Times New Roman"/>
          <w:b w:val="false"/>
          <w:i w:val="false"/>
          <w:color w:val="000000"/>
          <w:sz w:val="28"/>
        </w:rPr>
        <w:t xml:space="preserve"> "өз отырысының" деген сөздер "басты сот талқылауының" деген сөздермен ауыстырылсын;</w:t>
      </w:r>
    </w:p>
    <w:bookmarkEnd w:id="179"/>
    <w:bookmarkStart w:name="z181" w:id="180"/>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11-тармақта</w:t>
      </w:r>
      <w:r>
        <w:rPr>
          <w:rFonts w:ascii="Times New Roman"/>
          <w:b w:val="false"/>
          <w:i w:val="false"/>
          <w:color w:val="000000"/>
          <w:sz w:val="28"/>
        </w:rPr>
        <w:t>:</w:t>
      </w:r>
    </w:p>
    <w:bookmarkEnd w:id="180"/>
    <w:bookmarkStart w:name="z182" w:id="181"/>
    <w:p>
      <w:pPr>
        <w:spacing w:after="0"/>
        <w:ind w:left="0"/>
        <w:jc w:val="both"/>
      </w:pPr>
      <w:r>
        <w:rPr>
          <w:rFonts w:ascii="Times New Roman"/>
          <w:b w:val="false"/>
          <w:i w:val="false"/>
          <w:color w:val="000000"/>
          <w:sz w:val="28"/>
        </w:rPr>
        <w:t>
      "арнайы балалар мекемесі әкімшілігінің" деген сөздер "заңға сәйкес баланың құқықтарын қорғау жөніндегі функцияларды жүзеге асыратын ұйымның" деген сөздермен ауыстырылсын;</w:t>
      </w:r>
    </w:p>
    <w:bookmarkEnd w:id="181"/>
    <w:bookmarkStart w:name="z183" w:id="182"/>
    <w:p>
      <w:pPr>
        <w:spacing w:after="0"/>
        <w:ind w:left="0"/>
        <w:jc w:val="both"/>
      </w:pPr>
      <w:r>
        <w:rPr>
          <w:rFonts w:ascii="Times New Roman"/>
          <w:b w:val="false"/>
          <w:i w:val="false"/>
          <w:color w:val="000000"/>
          <w:sz w:val="28"/>
        </w:rPr>
        <w:t>
      "490" деген цифрлар "</w:t>
      </w:r>
      <w:r>
        <w:rPr>
          <w:rFonts w:ascii="Times New Roman"/>
          <w:b w:val="false"/>
          <w:i w:val="false"/>
          <w:color w:val="000000"/>
          <w:sz w:val="28"/>
        </w:rPr>
        <w:t>540</w:t>
      </w:r>
      <w:r>
        <w:rPr>
          <w:rFonts w:ascii="Times New Roman"/>
          <w:b w:val="false"/>
          <w:i w:val="false"/>
          <w:color w:val="000000"/>
          <w:sz w:val="28"/>
        </w:rPr>
        <w:t>" деген цифрлармен ауыстырылсын;</w:t>
      </w:r>
    </w:p>
    <w:bookmarkEnd w:id="182"/>
    <w:bookmarkStart w:name="z184" w:id="183"/>
    <w:p>
      <w:pPr>
        <w:spacing w:after="0"/>
        <w:ind w:left="0"/>
        <w:jc w:val="both"/>
      </w:pPr>
      <w:r>
        <w:rPr>
          <w:rFonts w:ascii="Times New Roman"/>
          <w:b w:val="false"/>
          <w:i w:val="false"/>
          <w:color w:val="000000"/>
          <w:sz w:val="28"/>
        </w:rPr>
        <w:t>
      "прокурордың санкциясын алған тергеушінің қаулысы немесе соттың" деген сөздер "қылмыстық процесті жүргізуші органның" деген сөздермен ауыстырылсын;</w:t>
      </w:r>
    </w:p>
    <w:bookmarkEnd w:id="183"/>
    <w:bookmarkStart w:name="z185" w:id="184"/>
    <w:p>
      <w:pPr>
        <w:spacing w:after="0"/>
        <w:ind w:left="0"/>
        <w:jc w:val="both"/>
      </w:pPr>
      <w:r>
        <w:rPr>
          <w:rFonts w:ascii="Times New Roman"/>
          <w:b w:val="false"/>
          <w:i w:val="false"/>
          <w:color w:val="000000"/>
          <w:sz w:val="28"/>
        </w:rPr>
        <w:t>
      "арнаулы балалар мекемесіне орналастырылуы" деген сөздер "заңға сәйкес баланың құқықтарын қорғау жөніндегі функцияларды жүзеге асыратын ұйымға орналастырылуы немесе патронатқа берілуі" деген сөздермен ауыстырылсын;</w:t>
      </w:r>
    </w:p>
    <w:bookmarkEnd w:id="184"/>
    <w:bookmarkStart w:name="z186" w:id="185"/>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12-тармақта</w:t>
      </w:r>
      <w:r>
        <w:rPr>
          <w:rFonts w:ascii="Times New Roman"/>
          <w:b w:val="false"/>
          <w:i w:val="false"/>
          <w:color w:val="000000"/>
          <w:sz w:val="28"/>
        </w:rPr>
        <w:t>:</w:t>
      </w:r>
    </w:p>
    <w:bookmarkEnd w:id="185"/>
    <w:bookmarkStart w:name="z187" w:id="186"/>
    <w:p>
      <w:pPr>
        <w:spacing w:after="0"/>
        <w:ind w:left="0"/>
        <w:jc w:val="both"/>
      </w:pPr>
      <w:r>
        <w:rPr>
          <w:rFonts w:ascii="Times New Roman"/>
          <w:b w:val="false"/>
          <w:i w:val="false"/>
          <w:color w:val="000000"/>
          <w:sz w:val="28"/>
        </w:rPr>
        <w:t xml:space="preserve">
      "қылмыстары туралы" деген сөздер "қылмыстық құқық бұзушылықтары туралы" деген сөздермен ауыстырылсын; </w:t>
      </w:r>
    </w:p>
    <w:bookmarkEnd w:id="186"/>
    <w:bookmarkStart w:name="z188" w:id="187"/>
    <w:p>
      <w:pPr>
        <w:spacing w:after="0"/>
        <w:ind w:left="0"/>
        <w:jc w:val="both"/>
      </w:pPr>
      <w:r>
        <w:rPr>
          <w:rFonts w:ascii="Times New Roman"/>
          <w:b w:val="false"/>
          <w:i w:val="false"/>
          <w:color w:val="000000"/>
          <w:sz w:val="28"/>
        </w:rPr>
        <w:t>
      "сот отырысын" деген сөздер "басты сот талқылауын" деген сөздермен ауыстырылсын;</w:t>
      </w:r>
    </w:p>
    <w:bookmarkEnd w:id="187"/>
    <w:bookmarkStart w:name="z189" w:id="188"/>
    <w:p>
      <w:pPr>
        <w:spacing w:after="0"/>
        <w:ind w:left="0"/>
        <w:jc w:val="both"/>
      </w:pPr>
      <w:r>
        <w:rPr>
          <w:rFonts w:ascii="Times New Roman"/>
          <w:b w:val="false"/>
          <w:i w:val="false"/>
          <w:color w:val="000000"/>
          <w:sz w:val="28"/>
        </w:rPr>
        <w:t>
      "300", "150", "153" деген цифрлар тиісінше "</w:t>
      </w:r>
      <w:r>
        <w:rPr>
          <w:rFonts w:ascii="Times New Roman"/>
          <w:b w:val="false"/>
          <w:i w:val="false"/>
          <w:color w:val="000000"/>
          <w:sz w:val="28"/>
        </w:rPr>
        <w:t>320</w:t>
      </w:r>
      <w:r>
        <w:rPr>
          <w:rFonts w:ascii="Times New Roman"/>
          <w:b w:val="false"/>
          <w:i w:val="false"/>
          <w:color w:val="000000"/>
          <w:sz w:val="28"/>
        </w:rPr>
        <w:t>", "</w:t>
      </w:r>
      <w:r>
        <w:rPr>
          <w:rFonts w:ascii="Times New Roman"/>
          <w:b w:val="false"/>
          <w:i w:val="false"/>
          <w:color w:val="000000"/>
          <w:sz w:val="28"/>
        </w:rPr>
        <w:t>147</w:t>
      </w:r>
      <w:r>
        <w:rPr>
          <w:rFonts w:ascii="Times New Roman"/>
          <w:b w:val="false"/>
          <w:i w:val="false"/>
          <w:color w:val="000000"/>
          <w:sz w:val="28"/>
        </w:rPr>
        <w:t>", "</w:t>
      </w:r>
      <w:r>
        <w:rPr>
          <w:rFonts w:ascii="Times New Roman"/>
          <w:b w:val="false"/>
          <w:i w:val="false"/>
          <w:color w:val="000000"/>
          <w:sz w:val="28"/>
        </w:rPr>
        <w:t>151</w:t>
      </w:r>
      <w:r>
        <w:rPr>
          <w:rFonts w:ascii="Times New Roman"/>
          <w:b w:val="false"/>
          <w:i w:val="false"/>
          <w:color w:val="000000"/>
          <w:sz w:val="28"/>
        </w:rPr>
        <w:t>" деген цифрлармен ауыстырылсын;</w:t>
      </w:r>
    </w:p>
    <w:bookmarkEnd w:id="188"/>
    <w:bookmarkStart w:name="z190" w:id="189"/>
    <w:p>
      <w:pPr>
        <w:spacing w:after="0"/>
        <w:ind w:left="0"/>
        <w:jc w:val="both"/>
      </w:pPr>
      <w:r>
        <w:rPr>
          <w:rFonts w:ascii="Times New Roman"/>
          <w:b w:val="false"/>
          <w:i w:val="false"/>
          <w:color w:val="000000"/>
          <w:sz w:val="28"/>
        </w:rPr>
        <w:t>
      "491-бабының 4-бөлігіне" деген сөздер "</w:t>
      </w:r>
      <w:r>
        <w:rPr>
          <w:rFonts w:ascii="Times New Roman"/>
          <w:b w:val="false"/>
          <w:i w:val="false"/>
          <w:color w:val="000000"/>
          <w:sz w:val="28"/>
        </w:rPr>
        <w:t>541-бабының</w:t>
      </w:r>
      <w:r>
        <w:rPr>
          <w:rFonts w:ascii="Times New Roman"/>
          <w:b w:val="false"/>
          <w:i w:val="false"/>
          <w:color w:val="000000"/>
          <w:sz w:val="28"/>
        </w:rPr>
        <w:t xml:space="preserve"> төртінші бөлігіне" деген сөздермен ауыстырылсын;</w:t>
      </w:r>
    </w:p>
    <w:bookmarkEnd w:id="189"/>
    <w:bookmarkStart w:name="z191" w:id="190"/>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13-тармақта</w:t>
      </w:r>
      <w:r>
        <w:rPr>
          <w:rFonts w:ascii="Times New Roman"/>
          <w:b w:val="false"/>
          <w:i w:val="false"/>
          <w:color w:val="000000"/>
          <w:sz w:val="28"/>
        </w:rPr>
        <w:t>:</w:t>
      </w:r>
    </w:p>
    <w:bookmarkEnd w:id="190"/>
    <w:bookmarkStart w:name="z192" w:id="191"/>
    <w:p>
      <w:pPr>
        <w:spacing w:after="0"/>
        <w:ind w:left="0"/>
        <w:jc w:val="both"/>
      </w:pPr>
      <w:r>
        <w:rPr>
          <w:rFonts w:ascii="Times New Roman"/>
          <w:b w:val="false"/>
          <w:i w:val="false"/>
          <w:color w:val="000000"/>
          <w:sz w:val="28"/>
        </w:rPr>
        <w:t>
      "84", "484", "485" деген цифрлар тиісінше "</w:t>
      </w:r>
      <w:r>
        <w:rPr>
          <w:rFonts w:ascii="Times New Roman"/>
          <w:b w:val="false"/>
          <w:i w:val="false"/>
          <w:color w:val="000000"/>
          <w:sz w:val="28"/>
        </w:rPr>
        <w:t>80</w:t>
      </w:r>
      <w:r>
        <w:rPr>
          <w:rFonts w:ascii="Times New Roman"/>
          <w:b w:val="false"/>
          <w:i w:val="false"/>
          <w:color w:val="000000"/>
          <w:sz w:val="28"/>
        </w:rPr>
        <w:t>", "</w:t>
      </w:r>
      <w:r>
        <w:rPr>
          <w:rFonts w:ascii="Times New Roman"/>
          <w:b w:val="false"/>
          <w:i w:val="false"/>
          <w:color w:val="000000"/>
          <w:sz w:val="28"/>
        </w:rPr>
        <w:t>534</w:t>
      </w:r>
      <w:r>
        <w:rPr>
          <w:rFonts w:ascii="Times New Roman"/>
          <w:b w:val="false"/>
          <w:i w:val="false"/>
          <w:color w:val="000000"/>
          <w:sz w:val="28"/>
        </w:rPr>
        <w:t>", "</w:t>
      </w:r>
      <w:r>
        <w:rPr>
          <w:rFonts w:ascii="Times New Roman"/>
          <w:b w:val="false"/>
          <w:i w:val="false"/>
          <w:color w:val="000000"/>
          <w:sz w:val="28"/>
        </w:rPr>
        <w:t>535</w:t>
      </w:r>
      <w:r>
        <w:rPr>
          <w:rFonts w:ascii="Times New Roman"/>
          <w:b w:val="false"/>
          <w:i w:val="false"/>
          <w:color w:val="000000"/>
          <w:sz w:val="28"/>
        </w:rPr>
        <w:t>" деген цифрлармен ауыстырылсын;</w:t>
      </w:r>
    </w:p>
    <w:bookmarkEnd w:id="191"/>
    <w:bookmarkStart w:name="z193" w:id="192"/>
    <w:p>
      <w:pPr>
        <w:spacing w:after="0"/>
        <w:ind w:left="0"/>
        <w:jc w:val="both"/>
      </w:pPr>
      <w:r>
        <w:rPr>
          <w:rFonts w:ascii="Times New Roman"/>
          <w:b w:val="false"/>
          <w:i w:val="false"/>
          <w:color w:val="000000"/>
          <w:sz w:val="28"/>
        </w:rPr>
        <w:t>
      "заңды өкілі" деген сөздер "заңды өкілдері, олар болмаған кезде қорғаншы және қамқоршы органдар, ұстау орнының әкімшілігі" деген сөздермен ауыстырылсын;</w:t>
      </w:r>
    </w:p>
    <w:bookmarkEnd w:id="192"/>
    <w:bookmarkStart w:name="z194" w:id="193"/>
    <w:p>
      <w:pPr>
        <w:spacing w:after="0"/>
        <w:ind w:left="0"/>
        <w:jc w:val="both"/>
      </w:pPr>
      <w:r>
        <w:rPr>
          <w:rFonts w:ascii="Times New Roman"/>
          <w:b w:val="false"/>
          <w:i w:val="false"/>
          <w:color w:val="000000"/>
          <w:sz w:val="28"/>
        </w:rPr>
        <w:t>
      "психологтың," деген сөз "психологтың және" деген сөздермен ауыстырылсын;</w:t>
      </w:r>
    </w:p>
    <w:bookmarkEnd w:id="193"/>
    <w:bookmarkStart w:name="z195" w:id="194"/>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End w:id="194"/>
    <w:bookmarkStart w:name="z196" w:id="195"/>
    <w:p>
      <w:pPr>
        <w:spacing w:after="0"/>
        <w:ind w:left="0"/>
        <w:jc w:val="both"/>
      </w:pPr>
      <w:r>
        <w:rPr>
          <w:rFonts w:ascii="Times New Roman"/>
          <w:b w:val="false"/>
          <w:i w:val="false"/>
          <w:color w:val="000000"/>
          <w:sz w:val="28"/>
        </w:rPr>
        <w:t xml:space="preserve">
      "14. Егер кәмелетке толмаған адамдардың түзелуі мен қайтадан тәрбиеленуіне ҚК-нің </w:t>
      </w:r>
      <w:r>
        <w:rPr>
          <w:rFonts w:ascii="Times New Roman"/>
          <w:b w:val="false"/>
          <w:i w:val="false"/>
          <w:color w:val="000000"/>
          <w:sz w:val="28"/>
        </w:rPr>
        <w:t>84-бабында</w:t>
      </w:r>
      <w:r>
        <w:rPr>
          <w:rFonts w:ascii="Times New Roman"/>
          <w:b w:val="false"/>
          <w:i w:val="false"/>
          <w:color w:val="000000"/>
          <w:sz w:val="28"/>
        </w:rPr>
        <w:t xml:space="preserve"> көзделген тәрбиелік әсері бар мәжбүрлеу шараларын қолдану жолымен қол жеткізу мүмкін болса, соттар үлкен қоғамдық қауіп тудырмайтын қылмыстық құқық бұзушылықтар жасаған кәмелетке толмаған адамдарға қылмыстық жаза қолдану жағдайларына жол бермеуге тиіс.</w:t>
      </w:r>
    </w:p>
    <w:bookmarkEnd w:id="195"/>
    <w:p>
      <w:pPr>
        <w:spacing w:after="0"/>
        <w:ind w:left="0"/>
        <w:jc w:val="both"/>
      </w:pPr>
      <w:r>
        <w:rPr>
          <w:rFonts w:ascii="Times New Roman"/>
          <w:b w:val="false"/>
          <w:i w:val="false"/>
          <w:color w:val="000000"/>
          <w:sz w:val="28"/>
        </w:rPr>
        <w:t>
      Мынадай екі негіздің жиынтығы болған кезде:</w:t>
      </w:r>
    </w:p>
    <w:p>
      <w:pPr>
        <w:spacing w:after="0"/>
        <w:ind w:left="0"/>
        <w:jc w:val="both"/>
      </w:pPr>
      <w:r>
        <w:rPr>
          <w:rFonts w:ascii="Times New Roman"/>
          <w:b w:val="false"/>
          <w:i w:val="false"/>
          <w:color w:val="000000"/>
          <w:sz w:val="28"/>
        </w:rPr>
        <w:t>
      сотталған адам қылмыстық теріс қылық жасағаны немесе онша ауыр емес немесе ауырлығы орташа қылмыс жасағаны үшін бірінші рет сотталса;</w:t>
      </w:r>
    </w:p>
    <w:p>
      <w:pPr>
        <w:spacing w:after="0"/>
        <w:ind w:left="0"/>
        <w:jc w:val="both"/>
      </w:pPr>
      <w:r>
        <w:rPr>
          <w:rFonts w:ascii="Times New Roman"/>
          <w:b w:val="false"/>
          <w:i w:val="false"/>
          <w:color w:val="000000"/>
          <w:sz w:val="28"/>
        </w:rPr>
        <w:t xml:space="preserve">
      егер тәрбиелік әсері бар мәжбүрлеу шараларын қолдану жолымен оның түзелуіне қол жеткізілуі мүмкін болса, ҚК-нің </w:t>
      </w:r>
      <w:r>
        <w:rPr>
          <w:rFonts w:ascii="Times New Roman"/>
          <w:b w:val="false"/>
          <w:i w:val="false"/>
          <w:color w:val="000000"/>
          <w:sz w:val="28"/>
        </w:rPr>
        <w:t>83-бабының</w:t>
      </w:r>
      <w:r>
        <w:rPr>
          <w:rFonts w:ascii="Times New Roman"/>
          <w:b w:val="false"/>
          <w:i w:val="false"/>
          <w:color w:val="000000"/>
          <w:sz w:val="28"/>
        </w:rPr>
        <w:t xml:space="preserve"> екінші бөлігі бойынша тәрбиелік әсері бар мәжбүрлеу шаралары қолданыла отырып жазадан босатылуы мүмкін.";</w:t>
      </w:r>
    </w:p>
    <w:bookmarkStart w:name="z197" w:id="196"/>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16-тармақтағы</w:t>
      </w:r>
      <w:r>
        <w:rPr>
          <w:rFonts w:ascii="Times New Roman"/>
          <w:b w:val="false"/>
          <w:i w:val="false"/>
          <w:color w:val="000000"/>
          <w:sz w:val="28"/>
        </w:rPr>
        <w:t xml:space="preserve"> "77" деген цифрлар "</w:t>
      </w:r>
      <w:r>
        <w:rPr>
          <w:rFonts w:ascii="Times New Roman"/>
          <w:b w:val="false"/>
          <w:i w:val="false"/>
          <w:color w:val="000000"/>
          <w:sz w:val="28"/>
        </w:rPr>
        <w:t>79</w:t>
      </w:r>
      <w:r>
        <w:rPr>
          <w:rFonts w:ascii="Times New Roman"/>
          <w:b w:val="false"/>
          <w:i w:val="false"/>
          <w:color w:val="000000"/>
          <w:sz w:val="28"/>
        </w:rPr>
        <w:t>" деген цифрлармен ауыстырылсын;</w:t>
      </w:r>
    </w:p>
    <w:bookmarkEnd w:id="196"/>
    <w:bookmarkStart w:name="z198" w:id="197"/>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16-1-тармақта</w:t>
      </w:r>
      <w:r>
        <w:rPr>
          <w:rFonts w:ascii="Times New Roman"/>
          <w:b w:val="false"/>
          <w:i w:val="false"/>
          <w:color w:val="000000"/>
          <w:sz w:val="28"/>
        </w:rPr>
        <w:t>:</w:t>
      </w:r>
    </w:p>
    <w:bookmarkEnd w:id="197"/>
    <w:bookmarkStart w:name="z199" w:id="198"/>
    <w:p>
      <w:pPr>
        <w:spacing w:after="0"/>
        <w:ind w:left="0"/>
        <w:jc w:val="both"/>
      </w:pPr>
      <w:r>
        <w:rPr>
          <w:rFonts w:ascii="Times New Roman"/>
          <w:b w:val="false"/>
          <w:i w:val="false"/>
          <w:color w:val="000000"/>
          <w:sz w:val="28"/>
        </w:rPr>
        <w:t>
      "67-бабының үшінші бөлігіне" деген сөздер "</w:t>
      </w:r>
      <w:r>
        <w:rPr>
          <w:rFonts w:ascii="Times New Roman"/>
          <w:b w:val="false"/>
          <w:i w:val="false"/>
          <w:color w:val="000000"/>
          <w:sz w:val="28"/>
        </w:rPr>
        <w:t>68-бабының</w:t>
      </w:r>
      <w:r>
        <w:rPr>
          <w:rFonts w:ascii="Times New Roman"/>
          <w:b w:val="false"/>
          <w:i w:val="false"/>
          <w:color w:val="000000"/>
          <w:sz w:val="28"/>
        </w:rPr>
        <w:t xml:space="preserve"> екінші бөлігіне" деген сөздермен ауыстырылсын;</w:t>
      </w:r>
    </w:p>
    <w:bookmarkEnd w:id="198"/>
    <w:bookmarkStart w:name="z200" w:id="199"/>
    <w:p>
      <w:pPr>
        <w:spacing w:after="0"/>
        <w:ind w:left="0"/>
        <w:jc w:val="both"/>
      </w:pPr>
      <w:r>
        <w:rPr>
          <w:rFonts w:ascii="Times New Roman"/>
          <w:b w:val="false"/>
          <w:i w:val="false"/>
          <w:color w:val="000000"/>
          <w:sz w:val="28"/>
        </w:rPr>
        <w:t>
      "жәбірленушімен" деген сөзден кейін ", арыз берушімен татуласса, оның ішінде медиация тәртібімен" деген сөздермен толықтырылсын;</w:t>
      </w:r>
    </w:p>
    <w:bookmarkEnd w:id="199"/>
    <w:bookmarkStart w:name="z201" w:id="200"/>
    <w:p>
      <w:pPr>
        <w:spacing w:after="0"/>
        <w:ind w:left="0"/>
        <w:jc w:val="both"/>
      </w:pPr>
      <w:r>
        <w:rPr>
          <w:rFonts w:ascii="Times New Roman"/>
          <w:b w:val="false"/>
          <w:i w:val="false"/>
          <w:color w:val="000000"/>
          <w:sz w:val="28"/>
        </w:rPr>
        <w:t>
      "82" деген цифрлар "</w:t>
      </w:r>
      <w:r>
        <w:rPr>
          <w:rFonts w:ascii="Times New Roman"/>
          <w:b w:val="false"/>
          <w:i w:val="false"/>
          <w:color w:val="000000"/>
          <w:sz w:val="28"/>
        </w:rPr>
        <w:t>84</w:t>
      </w:r>
      <w:r>
        <w:rPr>
          <w:rFonts w:ascii="Times New Roman"/>
          <w:b w:val="false"/>
          <w:i w:val="false"/>
          <w:color w:val="000000"/>
          <w:sz w:val="28"/>
        </w:rPr>
        <w:t>" деген цифрлармен ауыстырылсын;</w:t>
      </w:r>
    </w:p>
    <w:bookmarkEnd w:id="200"/>
    <w:bookmarkStart w:name="z202" w:id="201"/>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17-тармақта</w:t>
      </w:r>
      <w:r>
        <w:rPr>
          <w:rFonts w:ascii="Times New Roman"/>
          <w:b w:val="false"/>
          <w:i w:val="false"/>
          <w:color w:val="000000"/>
          <w:sz w:val="28"/>
        </w:rPr>
        <w:t>:</w:t>
      </w:r>
    </w:p>
    <w:bookmarkEnd w:id="201"/>
    <w:bookmarkStart w:name="z203" w:id="202"/>
    <w:p>
      <w:pPr>
        <w:spacing w:after="0"/>
        <w:ind w:left="0"/>
        <w:jc w:val="both"/>
      </w:pPr>
      <w:r>
        <w:rPr>
          <w:rFonts w:ascii="Times New Roman"/>
          <w:b w:val="false"/>
          <w:i w:val="false"/>
          <w:color w:val="000000"/>
          <w:sz w:val="28"/>
        </w:rPr>
        <w:t>
      "жасөспірімдерге", "жасөспірімге" деген сөздер тиісінше "кәмелетке толмағандарға", "кәмелетке толмағанға" деген сөздермен ауыстырылсын;</w:t>
      </w:r>
    </w:p>
    <w:bookmarkEnd w:id="202"/>
    <w:bookmarkStart w:name="z204" w:id="203"/>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18-тармақта</w:t>
      </w:r>
      <w:r>
        <w:rPr>
          <w:rFonts w:ascii="Times New Roman"/>
          <w:b w:val="false"/>
          <w:i w:val="false"/>
          <w:color w:val="000000"/>
          <w:sz w:val="28"/>
        </w:rPr>
        <w:t>:</w:t>
      </w:r>
    </w:p>
    <w:bookmarkEnd w:id="203"/>
    <w:bookmarkStart w:name="z205" w:id="204"/>
    <w:p>
      <w:pPr>
        <w:spacing w:after="0"/>
        <w:ind w:left="0"/>
        <w:jc w:val="both"/>
      </w:pPr>
      <w:r>
        <w:rPr>
          <w:rFonts w:ascii="Times New Roman"/>
          <w:b w:val="false"/>
          <w:i w:val="false"/>
          <w:color w:val="000000"/>
          <w:sz w:val="28"/>
        </w:rPr>
        <w:t>
      "371", "494" деген цифрлар тиісінше "</w:t>
      </w:r>
      <w:r>
        <w:rPr>
          <w:rFonts w:ascii="Times New Roman"/>
          <w:b w:val="false"/>
          <w:i w:val="false"/>
          <w:color w:val="000000"/>
          <w:sz w:val="28"/>
        </w:rPr>
        <w:t>390</w:t>
      </w:r>
      <w:r>
        <w:rPr>
          <w:rFonts w:ascii="Times New Roman"/>
          <w:b w:val="false"/>
          <w:i w:val="false"/>
          <w:color w:val="000000"/>
          <w:sz w:val="28"/>
        </w:rPr>
        <w:t>", "</w:t>
      </w:r>
      <w:r>
        <w:rPr>
          <w:rFonts w:ascii="Times New Roman"/>
          <w:b w:val="false"/>
          <w:i w:val="false"/>
          <w:color w:val="000000"/>
          <w:sz w:val="28"/>
        </w:rPr>
        <w:t>544</w:t>
      </w:r>
      <w:r>
        <w:rPr>
          <w:rFonts w:ascii="Times New Roman"/>
          <w:b w:val="false"/>
          <w:i w:val="false"/>
          <w:color w:val="000000"/>
          <w:sz w:val="28"/>
        </w:rPr>
        <w:t>" деген цифрлармен ауыстырылсын;</w:t>
      </w:r>
    </w:p>
    <w:bookmarkEnd w:id="204"/>
    <w:bookmarkStart w:name="z206" w:id="205"/>
    <w:p>
      <w:pPr>
        <w:spacing w:after="0"/>
        <w:ind w:left="0"/>
        <w:jc w:val="both"/>
      </w:pPr>
      <w:r>
        <w:rPr>
          <w:rFonts w:ascii="Times New Roman"/>
          <w:b w:val="false"/>
          <w:i w:val="false"/>
          <w:color w:val="000000"/>
          <w:sz w:val="28"/>
        </w:rPr>
        <w:t>
      "тағайындау фактілерін жою" деген сөздер "тағайындауға жол бермеу" деген сөздермен ауыстырылсын;</w:t>
      </w:r>
    </w:p>
    <w:bookmarkEnd w:id="205"/>
    <w:bookmarkStart w:name="z207" w:id="206"/>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19-тармақта</w:t>
      </w:r>
      <w:r>
        <w:rPr>
          <w:rFonts w:ascii="Times New Roman"/>
          <w:b w:val="false"/>
          <w:i w:val="false"/>
          <w:color w:val="000000"/>
          <w:sz w:val="28"/>
        </w:rPr>
        <w:t>:</w:t>
      </w:r>
    </w:p>
    <w:bookmarkEnd w:id="206"/>
    <w:bookmarkStart w:name="z208" w:id="207"/>
    <w:p>
      <w:pPr>
        <w:spacing w:after="0"/>
        <w:ind w:left="0"/>
        <w:jc w:val="both"/>
      </w:pPr>
      <w:r>
        <w:rPr>
          <w:rFonts w:ascii="Times New Roman"/>
          <w:b w:val="false"/>
          <w:i w:val="false"/>
          <w:color w:val="000000"/>
          <w:sz w:val="28"/>
        </w:rPr>
        <w:t>
      "53-бабының 4-бөлігінде және 56-бабының 2-3-бөліктерінде" деген сөздер "</w:t>
      </w:r>
      <w:r>
        <w:rPr>
          <w:rFonts w:ascii="Times New Roman"/>
          <w:b w:val="false"/>
          <w:i w:val="false"/>
          <w:color w:val="000000"/>
          <w:sz w:val="28"/>
        </w:rPr>
        <w:t>56-бабының</w:t>
      </w:r>
      <w:r>
        <w:rPr>
          <w:rFonts w:ascii="Times New Roman"/>
          <w:b w:val="false"/>
          <w:i w:val="false"/>
          <w:color w:val="000000"/>
          <w:sz w:val="28"/>
        </w:rPr>
        <w:t xml:space="preserve"> екінші және үшінші бөліктерінде" деген сөздермен ауыстырылсын;</w:t>
      </w:r>
    </w:p>
    <w:bookmarkEnd w:id="207"/>
    <w:bookmarkStart w:name="z209" w:id="208"/>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19-1-тармақта</w:t>
      </w:r>
      <w:r>
        <w:rPr>
          <w:rFonts w:ascii="Times New Roman"/>
          <w:b w:val="false"/>
          <w:i w:val="false"/>
          <w:color w:val="000000"/>
          <w:sz w:val="28"/>
        </w:rPr>
        <w:t>:</w:t>
      </w:r>
    </w:p>
    <w:bookmarkEnd w:id="208"/>
    <w:bookmarkStart w:name="z210" w:id="209"/>
    <w:p>
      <w:pPr>
        <w:spacing w:after="0"/>
        <w:ind w:left="0"/>
        <w:jc w:val="both"/>
      </w:pPr>
      <w:r>
        <w:rPr>
          <w:rFonts w:ascii="Times New Roman"/>
          <w:b w:val="false"/>
          <w:i w:val="false"/>
          <w:color w:val="000000"/>
          <w:sz w:val="28"/>
        </w:rPr>
        <w:t>
      "қылмыстарды" деген сөз "қылмыстық құқық бұзушылықтарды" деген сөздермен ауыстырылсын;</w:t>
      </w:r>
    </w:p>
    <w:bookmarkEnd w:id="209"/>
    <w:bookmarkStart w:name="z211" w:id="210"/>
    <w:p>
      <w:pPr>
        <w:spacing w:after="0"/>
        <w:ind w:left="0"/>
        <w:jc w:val="both"/>
      </w:pPr>
      <w:r>
        <w:rPr>
          <w:rFonts w:ascii="Times New Roman"/>
          <w:b w:val="false"/>
          <w:i w:val="false"/>
          <w:color w:val="000000"/>
          <w:sz w:val="28"/>
        </w:rPr>
        <w:t>
      "сынақ мерзімі" деген сөздер "пробациялық бақылау" деген сөздермен ауыстырылсын;</w:t>
      </w:r>
    </w:p>
    <w:bookmarkEnd w:id="210"/>
    <w:bookmarkStart w:name="z212" w:id="211"/>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20-тармақтағы</w:t>
      </w:r>
      <w:r>
        <w:rPr>
          <w:rFonts w:ascii="Times New Roman"/>
          <w:b w:val="false"/>
          <w:i w:val="false"/>
          <w:color w:val="000000"/>
          <w:sz w:val="28"/>
        </w:rPr>
        <w:t xml:space="preserve"> "79-бабының" деген сөздер "</w:t>
      </w:r>
      <w:r>
        <w:rPr>
          <w:rFonts w:ascii="Times New Roman"/>
          <w:b w:val="false"/>
          <w:i w:val="false"/>
          <w:color w:val="000000"/>
          <w:sz w:val="28"/>
        </w:rPr>
        <w:t>81-бабының</w:t>
      </w:r>
      <w:r>
        <w:rPr>
          <w:rFonts w:ascii="Times New Roman"/>
          <w:b w:val="false"/>
          <w:i w:val="false"/>
          <w:color w:val="000000"/>
          <w:sz w:val="28"/>
        </w:rPr>
        <w:t>" деген сөздермен ауыстырылсын;</w:t>
      </w:r>
    </w:p>
    <w:bookmarkEnd w:id="211"/>
    <w:bookmarkStart w:name="z213" w:id="212"/>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21-тармақта</w:t>
      </w:r>
      <w:r>
        <w:rPr>
          <w:rFonts w:ascii="Times New Roman"/>
          <w:b w:val="false"/>
          <w:i w:val="false"/>
          <w:color w:val="000000"/>
          <w:sz w:val="28"/>
        </w:rPr>
        <w:t>:</w:t>
      </w:r>
    </w:p>
    <w:bookmarkEnd w:id="212"/>
    <w:bookmarkStart w:name="z214" w:id="213"/>
    <w:p>
      <w:pPr>
        <w:spacing w:after="0"/>
        <w:ind w:left="0"/>
        <w:jc w:val="both"/>
      </w:pPr>
      <w:r>
        <w:rPr>
          <w:rFonts w:ascii="Times New Roman"/>
          <w:b w:val="false"/>
          <w:i w:val="false"/>
          <w:color w:val="000000"/>
          <w:sz w:val="28"/>
        </w:rPr>
        <w:t>
      бірінші абзац мынадай редакцияда жазылсын:</w:t>
      </w:r>
    </w:p>
    <w:bookmarkEnd w:id="213"/>
    <w:bookmarkStart w:name="z215" w:id="214"/>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81-бабының</w:t>
      </w:r>
      <w:r>
        <w:rPr>
          <w:rFonts w:ascii="Times New Roman"/>
          <w:b w:val="false"/>
          <w:i w:val="false"/>
          <w:color w:val="000000"/>
          <w:sz w:val="28"/>
        </w:rPr>
        <w:t xml:space="preserve"> бірінші бөлігінің мазмұны негізге алына отырып, кәмелетке толмаған жаста қылмыстық құқық бұзушылық жасаған адамдарға мүлікті тәркілеу түрінде қосымша жаза қолданылуға тиіс емес.";</w:t>
      </w:r>
    </w:p>
    <w:bookmarkEnd w:id="214"/>
    <w:bookmarkStart w:name="z216" w:id="215"/>
    <w:p>
      <w:pPr>
        <w:spacing w:after="0"/>
        <w:ind w:left="0"/>
        <w:jc w:val="both"/>
      </w:pPr>
      <w:r>
        <w:rPr>
          <w:rFonts w:ascii="Times New Roman"/>
          <w:b w:val="false"/>
          <w:i w:val="false"/>
          <w:color w:val="000000"/>
          <w:sz w:val="28"/>
        </w:rPr>
        <w:t>
      "79-бабына" деген сөздер "</w:t>
      </w:r>
      <w:r>
        <w:rPr>
          <w:rFonts w:ascii="Times New Roman"/>
          <w:b w:val="false"/>
          <w:i w:val="false"/>
          <w:color w:val="000000"/>
          <w:sz w:val="28"/>
        </w:rPr>
        <w:t>81-бабына</w:t>
      </w:r>
      <w:r>
        <w:rPr>
          <w:rFonts w:ascii="Times New Roman"/>
          <w:b w:val="false"/>
          <w:i w:val="false"/>
          <w:color w:val="000000"/>
          <w:sz w:val="28"/>
        </w:rPr>
        <w:t>" деген сөздермен ауыстырылсын;</w:t>
      </w:r>
    </w:p>
    <w:bookmarkEnd w:id="215"/>
    <w:bookmarkStart w:name="z217" w:id="216"/>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22-тармақта</w:t>
      </w:r>
      <w:r>
        <w:rPr>
          <w:rFonts w:ascii="Times New Roman"/>
          <w:b w:val="false"/>
          <w:i w:val="false"/>
          <w:color w:val="000000"/>
          <w:sz w:val="28"/>
        </w:rPr>
        <w:t>:</w:t>
      </w:r>
    </w:p>
    <w:bookmarkEnd w:id="216"/>
    <w:bookmarkStart w:name="z218" w:id="217"/>
    <w:p>
      <w:pPr>
        <w:spacing w:after="0"/>
        <w:ind w:left="0"/>
        <w:jc w:val="both"/>
      </w:pPr>
      <w:r>
        <w:rPr>
          <w:rFonts w:ascii="Times New Roman"/>
          <w:b w:val="false"/>
          <w:i w:val="false"/>
          <w:color w:val="000000"/>
          <w:sz w:val="28"/>
        </w:rPr>
        <w:t xml:space="preserve">
      "ҚК 13-бабының төртінші" деген сөздер "ҚК-нің </w:t>
      </w:r>
      <w:r>
        <w:rPr>
          <w:rFonts w:ascii="Times New Roman"/>
          <w:b w:val="false"/>
          <w:i w:val="false"/>
          <w:color w:val="000000"/>
          <w:sz w:val="28"/>
        </w:rPr>
        <w:t>14-бабының</w:t>
      </w:r>
      <w:r>
        <w:rPr>
          <w:rFonts w:ascii="Times New Roman"/>
          <w:b w:val="false"/>
          <w:i w:val="false"/>
          <w:color w:val="000000"/>
          <w:sz w:val="28"/>
        </w:rPr>
        <w:t xml:space="preserve"> үшінші" деген сөздермен ауыстырылсын;</w:t>
      </w:r>
    </w:p>
    <w:bookmarkEnd w:id="217"/>
    <w:bookmarkStart w:name="z219" w:id="218"/>
    <w:p>
      <w:pPr>
        <w:spacing w:after="0"/>
        <w:ind w:left="0"/>
        <w:jc w:val="both"/>
      </w:pPr>
      <w:r>
        <w:rPr>
          <w:rFonts w:ascii="Times New Roman"/>
          <w:b w:val="false"/>
          <w:i w:val="false"/>
          <w:color w:val="000000"/>
          <w:sz w:val="28"/>
        </w:rPr>
        <w:t xml:space="preserve">
      "ұрлық үшін" деген сөздер "қылмыстық құқық бұзушылықтар үшін" деген сөздермен ауыстырылсын; </w:t>
      </w:r>
    </w:p>
    <w:bookmarkEnd w:id="218"/>
    <w:bookmarkStart w:name="z220" w:id="219"/>
    <w:p>
      <w:pPr>
        <w:spacing w:after="0"/>
        <w:ind w:left="0"/>
        <w:jc w:val="both"/>
      </w:pPr>
      <w:r>
        <w:rPr>
          <w:rFonts w:ascii="Times New Roman"/>
          <w:b w:val="false"/>
          <w:i w:val="false"/>
          <w:color w:val="000000"/>
          <w:sz w:val="28"/>
        </w:rPr>
        <w:t xml:space="preserve">
      "қайталануын тану" деген сөздерден кейін "және қылмыстардың қауіпті қайталануын тану" деген сөздермен толықтырылсын; </w:t>
      </w:r>
    </w:p>
    <w:bookmarkEnd w:id="219"/>
    <w:bookmarkStart w:name="z221" w:id="220"/>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23-тармақтағы</w:t>
      </w:r>
      <w:r>
        <w:rPr>
          <w:rFonts w:ascii="Times New Roman"/>
          <w:b w:val="false"/>
          <w:i w:val="false"/>
          <w:color w:val="000000"/>
          <w:sz w:val="28"/>
        </w:rPr>
        <w:t xml:space="preserve"> "қылмысқа" деген сөз "қылмыстық құқықтық бұзушылыққа" деген сөздермен ауыстырылсын;</w:t>
      </w:r>
    </w:p>
    <w:bookmarkEnd w:id="220"/>
    <w:bookmarkStart w:name="z222" w:id="221"/>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24-тармақта</w:t>
      </w:r>
      <w:r>
        <w:rPr>
          <w:rFonts w:ascii="Times New Roman"/>
          <w:b w:val="false"/>
          <w:i w:val="false"/>
          <w:color w:val="000000"/>
          <w:sz w:val="28"/>
        </w:rPr>
        <w:t xml:space="preserve">: </w:t>
      </w:r>
    </w:p>
    <w:bookmarkEnd w:id="221"/>
    <w:bookmarkStart w:name="z223" w:id="222"/>
    <w:p>
      <w:pPr>
        <w:spacing w:after="0"/>
        <w:ind w:left="0"/>
        <w:jc w:val="both"/>
      </w:pPr>
      <w:r>
        <w:rPr>
          <w:rFonts w:ascii="Times New Roman"/>
          <w:b w:val="false"/>
          <w:i w:val="false"/>
          <w:color w:val="000000"/>
          <w:sz w:val="28"/>
        </w:rPr>
        <w:t>
      "Тергеу" деген сөз "Сотқа дейінгі тергеп-тексеру" деген сөздермен ауыстырылсын;</w:t>
      </w:r>
    </w:p>
    <w:bookmarkEnd w:id="222"/>
    <w:bookmarkStart w:name="z224" w:id="223"/>
    <w:p>
      <w:pPr>
        <w:spacing w:after="0"/>
        <w:ind w:left="0"/>
        <w:jc w:val="both"/>
      </w:pPr>
      <w:r>
        <w:rPr>
          <w:rFonts w:ascii="Times New Roman"/>
          <w:b w:val="false"/>
          <w:i w:val="false"/>
          <w:color w:val="000000"/>
          <w:sz w:val="28"/>
        </w:rPr>
        <w:t xml:space="preserve">
      "қылмыстық немесе өзге қоғамға қарсы әрекеттерге" деген сөздер "қылмыстық құқық бұзушылықтарды немесе қоғамға қарсы іс-әрекеттерді жасауға" деген сөздермен ауыстырылсын; </w:t>
      </w:r>
    </w:p>
    <w:bookmarkEnd w:id="223"/>
    <w:bookmarkStart w:name="z225" w:id="224"/>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25-тармақта</w:t>
      </w:r>
      <w:r>
        <w:rPr>
          <w:rFonts w:ascii="Times New Roman"/>
          <w:b w:val="false"/>
          <w:i w:val="false"/>
          <w:color w:val="000000"/>
          <w:sz w:val="28"/>
        </w:rPr>
        <w:t>:</w:t>
      </w:r>
    </w:p>
    <w:bookmarkEnd w:id="224"/>
    <w:bookmarkStart w:name="z226" w:id="225"/>
    <w:p>
      <w:pPr>
        <w:spacing w:after="0"/>
        <w:ind w:left="0"/>
        <w:jc w:val="both"/>
      </w:pPr>
      <w:r>
        <w:rPr>
          <w:rFonts w:ascii="Times New Roman"/>
          <w:b w:val="false"/>
          <w:i w:val="false"/>
          <w:color w:val="000000"/>
          <w:sz w:val="28"/>
        </w:rPr>
        <w:t>
      "131 және" деген сөздер алып тасталсын;</w:t>
      </w:r>
    </w:p>
    <w:bookmarkEnd w:id="225"/>
    <w:bookmarkStart w:name="z227" w:id="226"/>
    <w:p>
      <w:pPr>
        <w:spacing w:after="0"/>
        <w:ind w:left="0"/>
        <w:jc w:val="both"/>
      </w:pPr>
      <w:r>
        <w:rPr>
          <w:rFonts w:ascii="Times New Roman"/>
          <w:b w:val="false"/>
          <w:i w:val="false"/>
          <w:color w:val="000000"/>
          <w:sz w:val="28"/>
        </w:rPr>
        <w:t>
      "</w:t>
      </w:r>
      <w:r>
        <w:rPr>
          <w:rFonts w:ascii="Times New Roman"/>
          <w:b w:val="false"/>
          <w:i w:val="false"/>
          <w:color w:val="000000"/>
          <w:sz w:val="28"/>
        </w:rPr>
        <w:t>132</w:t>
      </w:r>
      <w:r>
        <w:rPr>
          <w:rFonts w:ascii="Times New Roman"/>
          <w:b w:val="false"/>
          <w:i w:val="false"/>
          <w:color w:val="000000"/>
          <w:sz w:val="28"/>
        </w:rPr>
        <w:t xml:space="preserve">" деген цифрлардан кейін ", </w:t>
      </w:r>
      <w:r>
        <w:rPr>
          <w:rFonts w:ascii="Times New Roman"/>
          <w:b w:val="false"/>
          <w:i w:val="false"/>
          <w:color w:val="000000"/>
          <w:sz w:val="28"/>
        </w:rPr>
        <w:t>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және </w:t>
      </w:r>
      <w:r>
        <w:rPr>
          <w:rFonts w:ascii="Times New Roman"/>
          <w:b w:val="false"/>
          <w:i w:val="false"/>
          <w:color w:val="000000"/>
          <w:sz w:val="28"/>
        </w:rPr>
        <w:t>144</w:t>
      </w:r>
      <w:r>
        <w:rPr>
          <w:rFonts w:ascii="Times New Roman"/>
          <w:b w:val="false"/>
          <w:i w:val="false"/>
          <w:color w:val="000000"/>
          <w:sz w:val="28"/>
        </w:rPr>
        <w:t>" деген цифрлармен толықтырылсын;</w:t>
      </w:r>
    </w:p>
    <w:bookmarkEnd w:id="226"/>
    <w:bookmarkStart w:name="z228" w:id="227"/>
    <w:p>
      <w:pPr>
        <w:spacing w:after="0"/>
        <w:ind w:left="0"/>
        <w:jc w:val="both"/>
      </w:pPr>
      <w:r>
        <w:rPr>
          <w:rFonts w:ascii="Times New Roman"/>
          <w:b w:val="false"/>
          <w:i w:val="false"/>
          <w:color w:val="000000"/>
          <w:sz w:val="28"/>
        </w:rPr>
        <w:t>
      "өзге де әрекеттерді жасауға" деген сөздерден кейін ", сондай-ақ жезөкшелікпен айналысуға, эротикалық мазмұндағы өнімдерді әзірлеуге" деген сөздермен толықтырылсын;</w:t>
      </w:r>
    </w:p>
    <w:bookmarkEnd w:id="227"/>
    <w:bookmarkStart w:name="z229" w:id="228"/>
    <w:p>
      <w:pPr>
        <w:spacing w:after="0"/>
        <w:ind w:left="0"/>
        <w:jc w:val="both"/>
      </w:pPr>
      <w:r>
        <w:rPr>
          <w:rFonts w:ascii="Times New Roman"/>
          <w:b w:val="false"/>
          <w:i w:val="false"/>
          <w:color w:val="000000"/>
          <w:sz w:val="28"/>
        </w:rPr>
        <w:t>
      "қылмыстарды" деген сөз "қылмыстық құқық бұзушылықтарды" деген сөздермен ауыстырылсын;</w:t>
      </w:r>
    </w:p>
    <w:bookmarkEnd w:id="228"/>
    <w:bookmarkStart w:name="z230" w:id="229"/>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26-тармақта</w:t>
      </w:r>
      <w:r>
        <w:rPr>
          <w:rFonts w:ascii="Times New Roman"/>
          <w:b w:val="false"/>
          <w:i w:val="false"/>
          <w:color w:val="000000"/>
          <w:sz w:val="28"/>
        </w:rPr>
        <w:t>:</w:t>
      </w:r>
    </w:p>
    <w:bookmarkEnd w:id="229"/>
    <w:bookmarkStart w:name="z231" w:id="230"/>
    <w:p>
      <w:pPr>
        <w:spacing w:after="0"/>
        <w:ind w:left="0"/>
        <w:jc w:val="both"/>
      </w:pPr>
      <w:r>
        <w:rPr>
          <w:rFonts w:ascii="Times New Roman"/>
          <w:b w:val="false"/>
          <w:i w:val="false"/>
          <w:color w:val="000000"/>
          <w:sz w:val="28"/>
        </w:rPr>
        <w:t>
      "131-бабының 3-бөлігінде және 132-бабының 3-бөлігінде" деген сөздер "</w:t>
      </w:r>
      <w:r>
        <w:rPr>
          <w:rFonts w:ascii="Times New Roman"/>
          <w:b w:val="false"/>
          <w:i w:val="false"/>
          <w:color w:val="000000"/>
          <w:sz w:val="28"/>
        </w:rPr>
        <w:t>132-бабының</w:t>
      </w:r>
      <w:r>
        <w:rPr>
          <w:rFonts w:ascii="Times New Roman"/>
          <w:b w:val="false"/>
          <w:i w:val="false"/>
          <w:color w:val="000000"/>
          <w:sz w:val="28"/>
        </w:rPr>
        <w:t xml:space="preserve"> үшінші бөлігінде, </w:t>
      </w:r>
      <w:r>
        <w:rPr>
          <w:rFonts w:ascii="Times New Roman"/>
          <w:b w:val="false"/>
          <w:i w:val="false"/>
          <w:color w:val="000000"/>
          <w:sz w:val="28"/>
        </w:rPr>
        <w:t>133-бабының</w:t>
      </w:r>
      <w:r>
        <w:rPr>
          <w:rFonts w:ascii="Times New Roman"/>
          <w:b w:val="false"/>
          <w:i w:val="false"/>
          <w:color w:val="000000"/>
          <w:sz w:val="28"/>
        </w:rPr>
        <w:t xml:space="preserve"> үшінші бөлігінде және </w:t>
      </w:r>
      <w:r>
        <w:rPr>
          <w:rFonts w:ascii="Times New Roman"/>
          <w:b w:val="false"/>
          <w:i w:val="false"/>
          <w:color w:val="000000"/>
          <w:sz w:val="28"/>
        </w:rPr>
        <w:t>134-бабының</w:t>
      </w:r>
      <w:r>
        <w:rPr>
          <w:rFonts w:ascii="Times New Roman"/>
          <w:b w:val="false"/>
          <w:i w:val="false"/>
          <w:color w:val="000000"/>
          <w:sz w:val="28"/>
        </w:rPr>
        <w:t xml:space="preserve"> екінші бөлігінде" деген сөздермен ауыстырылсын;</w:t>
      </w:r>
    </w:p>
    <w:bookmarkEnd w:id="230"/>
    <w:bookmarkStart w:name="z232" w:id="231"/>
    <w:p>
      <w:pPr>
        <w:spacing w:after="0"/>
        <w:ind w:left="0"/>
        <w:jc w:val="both"/>
      </w:pPr>
      <w:r>
        <w:rPr>
          <w:rFonts w:ascii="Times New Roman"/>
          <w:b w:val="false"/>
          <w:i w:val="false"/>
          <w:color w:val="000000"/>
          <w:sz w:val="28"/>
        </w:rPr>
        <w:t>
      "қылмыстық немесе қоғамға қарсы іс-әрекеттерге", "қылмыстық немесе қоғамға жат өзге әрекетке" деген сөздер "қылмыстық құқық бұзушылықтарды немесе қоғамға қарсы іс-әрекеттерді жасауға", деген сөздермен ауыстырылсын;</w:t>
      </w:r>
    </w:p>
    <w:bookmarkEnd w:id="231"/>
    <w:bookmarkStart w:name="z233" w:id="232"/>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27-тармақта</w:t>
      </w:r>
      <w:r>
        <w:rPr>
          <w:rFonts w:ascii="Times New Roman"/>
          <w:b w:val="false"/>
          <w:i w:val="false"/>
          <w:color w:val="000000"/>
          <w:sz w:val="28"/>
        </w:rPr>
        <w:t>:</w:t>
      </w:r>
    </w:p>
    <w:bookmarkEnd w:id="232"/>
    <w:bookmarkStart w:name="z234" w:id="233"/>
    <w:p>
      <w:pPr>
        <w:spacing w:after="0"/>
        <w:ind w:left="0"/>
        <w:jc w:val="both"/>
      </w:pPr>
      <w:r>
        <w:rPr>
          <w:rFonts w:ascii="Times New Roman"/>
          <w:b w:val="false"/>
          <w:i w:val="false"/>
          <w:color w:val="000000"/>
          <w:sz w:val="28"/>
        </w:rPr>
        <w:t>
      "қылмысқа" деген сөз "қылмыстық құқық бұзушылық жасауға" деген сөздермен ауыстырылсын;</w:t>
      </w:r>
    </w:p>
    <w:bookmarkEnd w:id="233"/>
    <w:bookmarkStart w:name="z235" w:id="234"/>
    <w:p>
      <w:pPr>
        <w:spacing w:after="0"/>
        <w:ind w:left="0"/>
        <w:jc w:val="both"/>
      </w:pPr>
      <w:r>
        <w:rPr>
          <w:rFonts w:ascii="Times New Roman"/>
          <w:b w:val="false"/>
          <w:i w:val="false"/>
          <w:color w:val="000000"/>
          <w:sz w:val="28"/>
        </w:rPr>
        <w:t>
      "2-бөлігіне" деген сөздер "екінші бөлігіне" деген сөздермен ауыстырылсын;</w:t>
      </w:r>
    </w:p>
    <w:bookmarkEnd w:id="234"/>
    <w:bookmarkStart w:name="z236" w:id="235"/>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28-тармақта</w:t>
      </w:r>
      <w:r>
        <w:rPr>
          <w:rFonts w:ascii="Times New Roman"/>
          <w:b w:val="false"/>
          <w:i w:val="false"/>
          <w:color w:val="000000"/>
          <w:sz w:val="28"/>
        </w:rPr>
        <w:t>:</w:t>
      </w:r>
    </w:p>
    <w:bookmarkEnd w:id="235"/>
    <w:bookmarkStart w:name="z237" w:id="236"/>
    <w:p>
      <w:pPr>
        <w:spacing w:after="0"/>
        <w:ind w:left="0"/>
        <w:jc w:val="both"/>
      </w:pPr>
      <w:r>
        <w:rPr>
          <w:rFonts w:ascii="Times New Roman"/>
          <w:b w:val="false"/>
          <w:i w:val="false"/>
          <w:color w:val="000000"/>
          <w:sz w:val="28"/>
        </w:rPr>
        <w:t>
      "ата-анасы (асырап алушылары) немесе қамқоршылары" деген сөздер "заңды өкілдері" деген сөздермен ауыстырылсын;</w:t>
      </w:r>
    </w:p>
    <w:bookmarkEnd w:id="236"/>
    <w:bookmarkStart w:name="z238" w:id="237"/>
    <w:p>
      <w:pPr>
        <w:spacing w:after="0"/>
        <w:ind w:left="0"/>
        <w:jc w:val="both"/>
      </w:pPr>
      <w:r>
        <w:rPr>
          <w:rFonts w:ascii="Times New Roman"/>
          <w:b w:val="false"/>
          <w:i w:val="false"/>
          <w:color w:val="000000"/>
          <w:sz w:val="28"/>
        </w:rPr>
        <w:t>
      "ата-ананың (асырап алушылардың) қамқоршының" деген сөздер "заңды өкілдердің" деген сөздермен ауыстырылсын;</w:t>
      </w:r>
    </w:p>
    <w:bookmarkEnd w:id="237"/>
    <w:bookmarkStart w:name="z239" w:id="238"/>
    <w:p>
      <w:pPr>
        <w:spacing w:after="0"/>
        <w:ind w:left="0"/>
        <w:jc w:val="both"/>
      </w:pPr>
      <w:r>
        <w:rPr>
          <w:rFonts w:ascii="Times New Roman"/>
          <w:b w:val="false"/>
          <w:i w:val="false"/>
          <w:color w:val="000000"/>
          <w:sz w:val="28"/>
        </w:rPr>
        <w:t xml:space="preserve">
      "АК-тің 17-бабының 2-тармағы" деген сөздер "АК-нің </w:t>
      </w:r>
      <w:r>
        <w:rPr>
          <w:rFonts w:ascii="Times New Roman"/>
          <w:b w:val="false"/>
          <w:i w:val="false"/>
          <w:color w:val="000000"/>
          <w:sz w:val="28"/>
        </w:rPr>
        <w:t>17-бабының</w:t>
      </w:r>
      <w:r>
        <w:rPr>
          <w:rFonts w:ascii="Times New Roman"/>
          <w:b w:val="false"/>
          <w:i w:val="false"/>
          <w:color w:val="000000"/>
          <w:sz w:val="28"/>
        </w:rPr>
        <w:t xml:space="preserve"> 2-тармағы, </w:t>
      </w:r>
      <w:r>
        <w:rPr>
          <w:rFonts w:ascii="Times New Roman"/>
          <w:b w:val="false"/>
          <w:i w:val="false"/>
          <w:color w:val="000000"/>
          <w:sz w:val="28"/>
        </w:rPr>
        <w:t>22-1-бабы</w:t>
      </w:r>
      <w:r>
        <w:rPr>
          <w:rFonts w:ascii="Times New Roman"/>
          <w:b w:val="false"/>
          <w:i w:val="false"/>
          <w:color w:val="000000"/>
          <w:sz w:val="28"/>
        </w:rPr>
        <w:t>" деген сөздермен ауыстырылсын;</w:t>
      </w:r>
    </w:p>
    <w:bookmarkEnd w:id="238"/>
    <w:bookmarkStart w:name="z240" w:id="239"/>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29-тармақта</w:t>
      </w:r>
      <w:r>
        <w:rPr>
          <w:rFonts w:ascii="Times New Roman"/>
          <w:b w:val="false"/>
          <w:i w:val="false"/>
          <w:color w:val="000000"/>
          <w:sz w:val="28"/>
        </w:rPr>
        <w:t>:</w:t>
      </w:r>
    </w:p>
    <w:bookmarkEnd w:id="239"/>
    <w:bookmarkStart w:name="z241" w:id="240"/>
    <w:p>
      <w:pPr>
        <w:spacing w:after="0"/>
        <w:ind w:left="0"/>
        <w:jc w:val="both"/>
      </w:pPr>
      <w:r>
        <w:rPr>
          <w:rFonts w:ascii="Times New Roman"/>
          <w:b w:val="false"/>
          <w:i w:val="false"/>
          <w:color w:val="000000"/>
          <w:sz w:val="28"/>
        </w:rPr>
        <w:t>
      "84-бабымен" деген сөздер "</w:t>
      </w:r>
      <w:r>
        <w:rPr>
          <w:rFonts w:ascii="Times New Roman"/>
          <w:b w:val="false"/>
          <w:i w:val="false"/>
          <w:color w:val="000000"/>
          <w:sz w:val="28"/>
        </w:rPr>
        <w:t>80</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86-баптарымен</w:t>
      </w:r>
      <w:r>
        <w:rPr>
          <w:rFonts w:ascii="Times New Roman"/>
          <w:b w:val="false"/>
          <w:i w:val="false"/>
          <w:color w:val="000000"/>
          <w:sz w:val="28"/>
        </w:rPr>
        <w:t xml:space="preserve">" деген сөздермен ауыстырылсын; </w:t>
      </w:r>
    </w:p>
    <w:bookmarkEnd w:id="240"/>
    <w:bookmarkStart w:name="z242" w:id="241"/>
    <w:p>
      <w:pPr>
        <w:spacing w:after="0"/>
        <w:ind w:left="0"/>
        <w:jc w:val="both"/>
      </w:pPr>
      <w:r>
        <w:rPr>
          <w:rFonts w:ascii="Times New Roman"/>
          <w:b w:val="false"/>
          <w:i w:val="false"/>
          <w:color w:val="000000"/>
          <w:sz w:val="28"/>
        </w:rPr>
        <w:t>
      "84-бабының" деген сөздер "</w:t>
      </w:r>
      <w:r>
        <w:rPr>
          <w:rFonts w:ascii="Times New Roman"/>
          <w:b w:val="false"/>
          <w:i w:val="false"/>
          <w:color w:val="000000"/>
          <w:sz w:val="28"/>
        </w:rPr>
        <w:t>80</w:t>
      </w:r>
      <w:r>
        <w:rPr>
          <w:rFonts w:ascii="Times New Roman"/>
          <w:b w:val="false"/>
          <w:i w:val="false"/>
          <w:color w:val="000000"/>
          <w:sz w:val="28"/>
        </w:rPr>
        <w:t xml:space="preserve">, </w:t>
      </w:r>
      <w:r>
        <w:rPr>
          <w:rFonts w:ascii="Times New Roman"/>
          <w:b w:val="false"/>
          <w:i w:val="false"/>
          <w:color w:val="000000"/>
          <w:sz w:val="28"/>
        </w:rPr>
        <w:t>86-баптарының</w:t>
      </w:r>
      <w:r>
        <w:rPr>
          <w:rFonts w:ascii="Times New Roman"/>
          <w:b w:val="false"/>
          <w:i w:val="false"/>
          <w:color w:val="000000"/>
          <w:sz w:val="28"/>
        </w:rPr>
        <w:t xml:space="preserve">" деген сөздермен ауыстырылсын; </w:t>
      </w:r>
    </w:p>
    <w:bookmarkEnd w:id="241"/>
    <w:bookmarkStart w:name="z243" w:id="242"/>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30-тармақтағы</w:t>
      </w:r>
      <w:r>
        <w:rPr>
          <w:rFonts w:ascii="Times New Roman"/>
          <w:b w:val="false"/>
          <w:i w:val="false"/>
          <w:color w:val="000000"/>
          <w:sz w:val="28"/>
        </w:rPr>
        <w:t xml:space="preserve"> "85", "69", "75" деген цифрлар тиісінше "</w:t>
      </w:r>
      <w:r>
        <w:rPr>
          <w:rFonts w:ascii="Times New Roman"/>
          <w:b w:val="false"/>
          <w:i w:val="false"/>
          <w:color w:val="000000"/>
          <w:sz w:val="28"/>
        </w:rPr>
        <w:t>88</w:t>
      </w:r>
      <w:r>
        <w:rPr>
          <w:rFonts w:ascii="Times New Roman"/>
          <w:b w:val="false"/>
          <w:i w:val="false"/>
          <w:color w:val="000000"/>
          <w:sz w:val="28"/>
        </w:rPr>
        <w:t>", "</w:t>
      </w:r>
      <w:r>
        <w:rPr>
          <w:rFonts w:ascii="Times New Roman"/>
          <w:b w:val="false"/>
          <w:i w:val="false"/>
          <w:color w:val="000000"/>
          <w:sz w:val="28"/>
        </w:rPr>
        <w:t>71</w:t>
      </w:r>
      <w:r>
        <w:rPr>
          <w:rFonts w:ascii="Times New Roman"/>
          <w:b w:val="false"/>
          <w:i w:val="false"/>
          <w:color w:val="000000"/>
          <w:sz w:val="28"/>
        </w:rPr>
        <w:t>", "</w:t>
      </w:r>
      <w:r>
        <w:rPr>
          <w:rFonts w:ascii="Times New Roman"/>
          <w:b w:val="false"/>
          <w:i w:val="false"/>
          <w:color w:val="000000"/>
          <w:sz w:val="28"/>
        </w:rPr>
        <w:t>77</w:t>
      </w:r>
      <w:r>
        <w:rPr>
          <w:rFonts w:ascii="Times New Roman"/>
          <w:b w:val="false"/>
          <w:i w:val="false"/>
          <w:color w:val="000000"/>
          <w:sz w:val="28"/>
        </w:rPr>
        <w:t>" деген цифрлармен ауыстырылсын;</w:t>
      </w:r>
    </w:p>
    <w:bookmarkEnd w:id="242"/>
    <w:bookmarkStart w:name="z244" w:id="243"/>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31-тармақтағы</w:t>
      </w:r>
      <w:r>
        <w:rPr>
          <w:rFonts w:ascii="Times New Roman"/>
          <w:b w:val="false"/>
          <w:i w:val="false"/>
          <w:color w:val="000000"/>
          <w:sz w:val="28"/>
        </w:rPr>
        <w:t xml:space="preserve"> "387" деген цифрлар "</w:t>
      </w:r>
      <w:r>
        <w:rPr>
          <w:rFonts w:ascii="Times New Roman"/>
          <w:b w:val="false"/>
          <w:i w:val="false"/>
          <w:color w:val="000000"/>
          <w:sz w:val="28"/>
        </w:rPr>
        <w:t>405</w:t>
      </w:r>
      <w:r>
        <w:rPr>
          <w:rFonts w:ascii="Times New Roman"/>
          <w:b w:val="false"/>
          <w:i w:val="false"/>
          <w:color w:val="000000"/>
          <w:sz w:val="28"/>
        </w:rPr>
        <w:t xml:space="preserve">" деген цифрлармен ауыстырылсын; </w:t>
      </w:r>
    </w:p>
    <w:bookmarkEnd w:id="243"/>
    <w:bookmarkStart w:name="z245" w:id="244"/>
    <w:p>
      <w:pPr>
        <w:spacing w:after="0"/>
        <w:ind w:left="0"/>
        <w:jc w:val="both"/>
      </w:pPr>
      <w:r>
        <w:rPr>
          <w:rFonts w:ascii="Times New Roman"/>
          <w:b w:val="false"/>
          <w:i w:val="false"/>
          <w:color w:val="000000"/>
          <w:sz w:val="28"/>
        </w:rPr>
        <w:t>
      34) мынадай мазмұндағы 31-1-тармақпен толықтырылсын:</w:t>
      </w:r>
    </w:p>
    <w:bookmarkEnd w:id="244"/>
    <w:bookmarkStart w:name="z246" w:id="245"/>
    <w:p>
      <w:pPr>
        <w:spacing w:after="0"/>
        <w:ind w:left="0"/>
        <w:jc w:val="both"/>
      </w:pPr>
      <w:r>
        <w:rPr>
          <w:rFonts w:ascii="Times New Roman"/>
          <w:b w:val="false"/>
          <w:i w:val="false"/>
          <w:color w:val="000000"/>
          <w:sz w:val="28"/>
        </w:rPr>
        <w:t xml:space="preserve">
      "31-1. Кәмелетке толмағандардың істері жөніндегі мамандандырылған ауданаралық соттың соттылығына жататын қылмыстық істер ҚПК-нің </w:t>
      </w:r>
      <w:r>
        <w:rPr>
          <w:rFonts w:ascii="Times New Roman"/>
          <w:b w:val="false"/>
          <w:i w:val="false"/>
          <w:color w:val="000000"/>
          <w:sz w:val="28"/>
        </w:rPr>
        <w:t>307-бабында</w:t>
      </w:r>
      <w:r>
        <w:rPr>
          <w:rFonts w:ascii="Times New Roman"/>
          <w:b w:val="false"/>
          <w:i w:val="false"/>
          <w:color w:val="000000"/>
          <w:sz w:val="28"/>
        </w:rPr>
        <w:t xml:space="preserve"> белгіленген.";</w:t>
      </w:r>
    </w:p>
    <w:bookmarkEnd w:id="245"/>
    <w:bookmarkStart w:name="z247" w:id="246"/>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32-тармақтағы</w:t>
      </w:r>
      <w:r>
        <w:rPr>
          <w:rFonts w:ascii="Times New Roman"/>
          <w:b w:val="false"/>
          <w:i w:val="false"/>
          <w:color w:val="000000"/>
          <w:sz w:val="28"/>
        </w:rPr>
        <w:t xml:space="preserve"> "қылмыстары туралы" деген сөздер "қылмыстық құқық бұзушылықтары туралы" деген сөздермен ауыстырылсын; </w:t>
      </w:r>
    </w:p>
    <w:bookmarkEnd w:id="246"/>
    <w:bookmarkStart w:name="z248" w:id="247"/>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33-тармақта</w:t>
      </w:r>
      <w:r>
        <w:rPr>
          <w:rFonts w:ascii="Times New Roman"/>
          <w:b w:val="false"/>
          <w:i w:val="false"/>
          <w:color w:val="000000"/>
          <w:sz w:val="28"/>
        </w:rPr>
        <w:t>:</w:t>
      </w:r>
    </w:p>
    <w:bookmarkEnd w:id="247"/>
    <w:bookmarkStart w:name="z249" w:id="248"/>
    <w:p>
      <w:pPr>
        <w:spacing w:after="0"/>
        <w:ind w:left="0"/>
        <w:jc w:val="both"/>
      </w:pPr>
      <w:r>
        <w:rPr>
          <w:rFonts w:ascii="Times New Roman"/>
          <w:b w:val="false"/>
          <w:i w:val="false"/>
          <w:color w:val="000000"/>
          <w:sz w:val="28"/>
        </w:rPr>
        <w:t>
      "және кассациялық шағымдарды," деген сөздер "апелляциялық шағымдар мен" деген сөздермен ауыстырылсын;</w:t>
      </w:r>
    </w:p>
    <w:bookmarkEnd w:id="248"/>
    <w:bookmarkStart w:name="z250" w:id="249"/>
    <w:p>
      <w:pPr>
        <w:spacing w:after="0"/>
        <w:ind w:left="0"/>
        <w:jc w:val="both"/>
      </w:pPr>
      <w:r>
        <w:rPr>
          <w:rFonts w:ascii="Times New Roman"/>
          <w:b w:val="false"/>
          <w:i w:val="false"/>
          <w:color w:val="000000"/>
          <w:sz w:val="28"/>
        </w:rPr>
        <w:t>
      "және наразылықтарды" деген сөздер алып тасталсын;</w:t>
      </w:r>
    </w:p>
    <w:bookmarkEnd w:id="249"/>
    <w:bookmarkStart w:name="z251" w:id="250"/>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34-тармақта</w:t>
      </w:r>
      <w:r>
        <w:rPr>
          <w:rFonts w:ascii="Times New Roman"/>
          <w:b w:val="false"/>
          <w:i w:val="false"/>
          <w:color w:val="000000"/>
          <w:sz w:val="28"/>
        </w:rPr>
        <w:t>:</w:t>
      </w:r>
    </w:p>
    <w:bookmarkEnd w:id="250"/>
    <w:bookmarkStart w:name="z252" w:id="251"/>
    <w:p>
      <w:pPr>
        <w:spacing w:after="0"/>
        <w:ind w:left="0"/>
        <w:jc w:val="both"/>
      </w:pPr>
      <w:r>
        <w:rPr>
          <w:rFonts w:ascii="Times New Roman"/>
          <w:b w:val="false"/>
          <w:i w:val="false"/>
          <w:color w:val="000000"/>
          <w:sz w:val="28"/>
        </w:rPr>
        <w:t>
      "396", "492" деген цифрлар тиісінше "</w:t>
      </w:r>
      <w:r>
        <w:rPr>
          <w:rFonts w:ascii="Times New Roman"/>
          <w:b w:val="false"/>
          <w:i w:val="false"/>
          <w:color w:val="000000"/>
          <w:sz w:val="28"/>
        </w:rPr>
        <w:t>414</w:t>
      </w:r>
      <w:r>
        <w:rPr>
          <w:rFonts w:ascii="Times New Roman"/>
          <w:b w:val="false"/>
          <w:i w:val="false"/>
          <w:color w:val="000000"/>
          <w:sz w:val="28"/>
        </w:rPr>
        <w:t>", "</w:t>
      </w:r>
      <w:r>
        <w:rPr>
          <w:rFonts w:ascii="Times New Roman"/>
          <w:b w:val="false"/>
          <w:i w:val="false"/>
          <w:color w:val="000000"/>
          <w:sz w:val="28"/>
        </w:rPr>
        <w:t>486</w:t>
      </w:r>
      <w:r>
        <w:rPr>
          <w:rFonts w:ascii="Times New Roman"/>
          <w:b w:val="false"/>
          <w:i w:val="false"/>
          <w:color w:val="000000"/>
          <w:sz w:val="28"/>
        </w:rPr>
        <w:t>" деген цифрлармен ауыстырылсын;</w:t>
      </w:r>
    </w:p>
    <w:bookmarkEnd w:id="251"/>
    <w:bookmarkStart w:name="z253" w:id="252"/>
    <w:p>
      <w:pPr>
        <w:spacing w:after="0"/>
        <w:ind w:left="0"/>
        <w:jc w:val="both"/>
      </w:pPr>
      <w:r>
        <w:rPr>
          <w:rFonts w:ascii="Times New Roman"/>
          <w:b w:val="false"/>
          <w:i w:val="false"/>
          <w:color w:val="000000"/>
          <w:sz w:val="28"/>
        </w:rPr>
        <w:t>
      ", 446-1-бабының екінші бөлігі", ", кассациялық" деген сөздер алып тасталсын;</w:t>
      </w:r>
    </w:p>
    <w:bookmarkEnd w:id="252"/>
    <w:bookmarkStart w:name="z254" w:id="253"/>
    <w:p>
      <w:pPr>
        <w:spacing w:after="0"/>
        <w:ind w:left="0"/>
        <w:jc w:val="both"/>
      </w:pPr>
      <w:r>
        <w:rPr>
          <w:rFonts w:ascii="Times New Roman"/>
          <w:b w:val="false"/>
          <w:i w:val="false"/>
          <w:color w:val="000000"/>
          <w:sz w:val="28"/>
        </w:rPr>
        <w:t>
      "мағынасы бойынша" деген сөздерден кейін "қорғаушылардың, өкілдер мен" деген сөздермен толықтырылсын;</w:t>
      </w:r>
    </w:p>
    <w:bookmarkEnd w:id="253"/>
    <w:bookmarkStart w:name="z255" w:id="254"/>
    <w:p>
      <w:pPr>
        <w:spacing w:after="0"/>
        <w:ind w:left="0"/>
        <w:jc w:val="both"/>
      </w:pPr>
      <w:r>
        <w:rPr>
          <w:rFonts w:ascii="Times New Roman"/>
          <w:b w:val="false"/>
          <w:i w:val="false"/>
          <w:color w:val="000000"/>
          <w:sz w:val="28"/>
        </w:rPr>
        <w:t>
      "сот актісін" деген сөздерден кейін "кассациялық тәртіппен" деген сөздермен толықтырылсын;</w:t>
      </w:r>
    </w:p>
    <w:bookmarkEnd w:id="254"/>
    <w:bookmarkStart w:name="z256" w:id="255"/>
    <w:p>
      <w:pPr>
        <w:spacing w:after="0"/>
        <w:ind w:left="0"/>
        <w:jc w:val="both"/>
      </w:pPr>
      <w:r>
        <w:rPr>
          <w:rFonts w:ascii="Times New Roman"/>
          <w:b w:val="false"/>
          <w:i w:val="false"/>
          <w:color w:val="000000"/>
          <w:sz w:val="28"/>
        </w:rPr>
        <w:t>
      екінші абзац мынадай редакцияда жазылсын:</w:t>
      </w:r>
    </w:p>
    <w:bookmarkEnd w:id="255"/>
    <w:bookmarkStart w:name="z257" w:id="256"/>
    <w:p>
      <w:pPr>
        <w:spacing w:after="0"/>
        <w:ind w:left="0"/>
        <w:jc w:val="both"/>
      </w:pPr>
      <w:r>
        <w:rPr>
          <w:rFonts w:ascii="Times New Roman"/>
          <w:b w:val="false"/>
          <w:i w:val="false"/>
          <w:color w:val="000000"/>
          <w:sz w:val="28"/>
        </w:rPr>
        <w:t>
      "Жәбірленушінің өкілінің оның іске қатысуы тоқтатылғанға дейін кассациялық сатыдағы сотқа берген өтінішхаты өзіне қатысты өтінішхат келтірілген адам өтінішхатты қарау сәтінде кәмелеттік жасқа толғанына қарамастан барлық жағдайда да қарауға жатады.";</w:t>
      </w:r>
    </w:p>
    <w:bookmarkEnd w:id="256"/>
    <w:bookmarkStart w:name="z258" w:id="257"/>
    <w:p>
      <w:pPr>
        <w:spacing w:after="0"/>
        <w:ind w:left="0"/>
        <w:jc w:val="both"/>
      </w:pPr>
      <w:r>
        <w:rPr>
          <w:rFonts w:ascii="Times New Roman"/>
          <w:b w:val="false"/>
          <w:i w:val="false"/>
          <w:color w:val="000000"/>
          <w:sz w:val="28"/>
        </w:rPr>
        <w:t>
      38) мынадай мазмұндағы 36-тармақпен толықтырылсын:</w:t>
      </w:r>
    </w:p>
    <w:bookmarkEnd w:id="257"/>
    <w:bookmarkStart w:name="z259" w:id="258"/>
    <w:p>
      <w:pPr>
        <w:spacing w:after="0"/>
        <w:ind w:left="0"/>
        <w:jc w:val="both"/>
      </w:pPr>
      <w:r>
        <w:rPr>
          <w:rFonts w:ascii="Times New Roman"/>
          <w:b w:val="false"/>
          <w:i w:val="false"/>
          <w:color w:val="000000"/>
          <w:sz w:val="28"/>
        </w:rPr>
        <w:t xml:space="preserve">
      "36. Қазақстан Республикасы Конституциясының </w:t>
      </w:r>
      <w:r>
        <w:rPr>
          <w:rFonts w:ascii="Times New Roman"/>
          <w:b w:val="false"/>
          <w:i w:val="false"/>
          <w:color w:val="000000"/>
          <w:sz w:val="28"/>
        </w:rPr>
        <w:t>4-тармағына</w:t>
      </w:r>
      <w:r>
        <w:rPr>
          <w:rFonts w:ascii="Times New Roman"/>
          <w:b w:val="false"/>
          <w:i w:val="false"/>
          <w:color w:val="000000"/>
          <w:sz w:val="28"/>
        </w:rPr>
        <w:t xml:space="preserve"> сәйкес осы нормативтік қаулы қолданыстағы құқық құрамына қосылады, жалпыға бірдей міндетті болып табылады және алғашқы ресми жарияланған күнінен бастап қолданысқа енгізіледі.";</w:t>
      </w:r>
    </w:p>
    <w:bookmarkEnd w:id="258"/>
    <w:bookmarkStart w:name="z260" w:id="259"/>
    <w:p>
      <w:pPr>
        <w:spacing w:after="0"/>
        <w:ind w:left="0"/>
        <w:jc w:val="both"/>
      </w:pPr>
      <w:r>
        <w:rPr>
          <w:rFonts w:ascii="Times New Roman"/>
          <w:b w:val="false"/>
          <w:i w:val="false"/>
          <w:color w:val="000000"/>
          <w:sz w:val="28"/>
        </w:rPr>
        <w:t xml:space="preserve">
      5. "Ауруға шалдығуына байланысты жазаны одан әрі өтеуден босату туралы" 2002 жылғы 11 сәуірдегі № </w:t>
      </w:r>
      <w:r>
        <w:rPr>
          <w:rFonts w:ascii="Times New Roman"/>
          <w:b w:val="false"/>
          <w:i w:val="false"/>
          <w:color w:val="000000"/>
          <w:sz w:val="28"/>
        </w:rPr>
        <w:t>7</w:t>
      </w:r>
      <w:r>
        <w:rPr>
          <w:rFonts w:ascii="Times New Roman"/>
          <w:b w:val="false"/>
          <w:i w:val="false"/>
          <w:color w:val="000000"/>
          <w:sz w:val="28"/>
        </w:rPr>
        <w:t xml:space="preserve"> (Қазақстан Республикасы Жоғарғы Сотының 2011 жылғы 21 сәуірдегі № </w:t>
      </w:r>
      <w:r>
        <w:rPr>
          <w:rFonts w:ascii="Times New Roman"/>
          <w:b w:val="false"/>
          <w:i w:val="false"/>
          <w:color w:val="000000"/>
          <w:sz w:val="28"/>
        </w:rPr>
        <w:t>1</w:t>
      </w:r>
      <w:r>
        <w:rPr>
          <w:rFonts w:ascii="Times New Roman"/>
          <w:b w:val="false"/>
          <w:i w:val="false"/>
          <w:color w:val="000000"/>
          <w:sz w:val="28"/>
        </w:rPr>
        <w:t xml:space="preserve"> нормативтік қаулысымен енгізілген өзгерістермен және толықтырулармен):</w:t>
      </w:r>
    </w:p>
    <w:bookmarkEnd w:id="259"/>
    <w:bookmarkStart w:name="z261" w:id="260"/>
    <w:p>
      <w:pPr>
        <w:spacing w:after="0"/>
        <w:ind w:left="0"/>
        <w:jc w:val="both"/>
      </w:pPr>
      <w:r>
        <w:rPr>
          <w:rFonts w:ascii="Times New Roman"/>
          <w:b w:val="false"/>
          <w:i w:val="false"/>
          <w:color w:val="000000"/>
          <w:sz w:val="28"/>
        </w:rPr>
        <w:t>
      1) тақырыбындағы және кіріспедегі "өтеуден босату" деген сөздерден кейін ", жазаның өтелмеген бөлігін неғұрлым жеңіл жаза түрімен ауыстыру" деген сөздермен толықтырылсын;</w:t>
      </w:r>
    </w:p>
    <w:bookmarkEnd w:id="260"/>
    <w:bookmarkStart w:name="z262" w:id="26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1-тармақта</w:t>
      </w:r>
      <w:r>
        <w:rPr>
          <w:rFonts w:ascii="Times New Roman"/>
          <w:b w:val="false"/>
          <w:i w:val="false"/>
          <w:color w:val="000000"/>
          <w:sz w:val="28"/>
        </w:rPr>
        <w:t>:</w:t>
      </w:r>
    </w:p>
    <w:bookmarkEnd w:id="261"/>
    <w:bookmarkStart w:name="z263" w:id="262"/>
    <w:p>
      <w:pPr>
        <w:spacing w:after="0"/>
        <w:ind w:left="0"/>
        <w:jc w:val="both"/>
      </w:pPr>
      <w:r>
        <w:rPr>
          <w:rFonts w:ascii="Times New Roman"/>
          <w:b w:val="false"/>
          <w:i w:val="false"/>
          <w:color w:val="000000"/>
          <w:sz w:val="28"/>
        </w:rPr>
        <w:t>
      "73" деген цифрлар "</w:t>
      </w:r>
      <w:r>
        <w:rPr>
          <w:rFonts w:ascii="Times New Roman"/>
          <w:b w:val="false"/>
          <w:i w:val="false"/>
          <w:color w:val="000000"/>
          <w:sz w:val="28"/>
        </w:rPr>
        <w:t>75</w:t>
      </w:r>
      <w:r>
        <w:rPr>
          <w:rFonts w:ascii="Times New Roman"/>
          <w:b w:val="false"/>
          <w:i w:val="false"/>
          <w:color w:val="000000"/>
          <w:sz w:val="28"/>
        </w:rPr>
        <w:t>" деген цифрлармен ауыстырылсын;</w:t>
      </w:r>
    </w:p>
    <w:bookmarkEnd w:id="262"/>
    <w:bookmarkStart w:name="z264" w:id="263"/>
    <w:p>
      <w:pPr>
        <w:spacing w:after="0"/>
        <w:ind w:left="0"/>
        <w:jc w:val="both"/>
      </w:pPr>
      <w:r>
        <w:rPr>
          <w:rFonts w:ascii="Times New Roman"/>
          <w:b w:val="false"/>
          <w:i w:val="false"/>
          <w:color w:val="000000"/>
          <w:sz w:val="28"/>
        </w:rPr>
        <w:t>
      абзацтардың сызықша белгісімен белгіленуі алып тасталсын;</w:t>
      </w:r>
    </w:p>
    <w:bookmarkEnd w:id="263"/>
    <w:bookmarkStart w:name="z265" w:id="264"/>
    <w:p>
      <w:pPr>
        <w:spacing w:after="0"/>
        <w:ind w:left="0"/>
        <w:jc w:val="both"/>
      </w:pPr>
      <w:r>
        <w:rPr>
          <w:rFonts w:ascii="Times New Roman"/>
          <w:b w:val="false"/>
          <w:i w:val="false"/>
          <w:color w:val="000000"/>
          <w:sz w:val="28"/>
        </w:rPr>
        <w:t xml:space="preserve">
      "жазаны өтеуге кедергі жасайтын" деген сөздердің алдынан "өмір бойына бас бостандығынан айыруға сотталған адамдардан басқа, адам" деген сөздермен толықтырылсын; </w:t>
      </w:r>
    </w:p>
    <w:bookmarkEnd w:id="264"/>
    <w:bookmarkStart w:name="z266" w:id="26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2-тармақта</w:t>
      </w:r>
      <w:r>
        <w:rPr>
          <w:rFonts w:ascii="Times New Roman"/>
          <w:b w:val="false"/>
          <w:i w:val="false"/>
          <w:color w:val="000000"/>
          <w:sz w:val="28"/>
        </w:rPr>
        <w:t>:</w:t>
      </w:r>
    </w:p>
    <w:bookmarkEnd w:id="265"/>
    <w:bookmarkStart w:name="z267" w:id="266"/>
    <w:p>
      <w:pPr>
        <w:spacing w:after="0"/>
        <w:ind w:left="0"/>
        <w:jc w:val="both"/>
      </w:pPr>
      <w:r>
        <w:rPr>
          <w:rFonts w:ascii="Times New Roman"/>
          <w:b w:val="false"/>
          <w:i w:val="false"/>
          <w:color w:val="000000"/>
          <w:sz w:val="28"/>
        </w:rPr>
        <w:t>
      "қылмыстың" деген сөз "қылмыстық құқық бұзушылықтың" деген сөздермен ауыстырылсын;</w:t>
      </w:r>
    </w:p>
    <w:bookmarkEnd w:id="266"/>
    <w:bookmarkStart w:name="z268" w:id="267"/>
    <w:p>
      <w:pPr>
        <w:spacing w:after="0"/>
        <w:ind w:left="0"/>
        <w:jc w:val="both"/>
      </w:pPr>
      <w:r>
        <w:rPr>
          <w:rFonts w:ascii="Times New Roman"/>
          <w:b w:val="false"/>
          <w:i w:val="false"/>
          <w:color w:val="000000"/>
          <w:sz w:val="28"/>
        </w:rPr>
        <w:t>
      "88-бабы 1-бөлігінің "б" тармағына" деген сөздер "</w:t>
      </w:r>
      <w:r>
        <w:rPr>
          <w:rFonts w:ascii="Times New Roman"/>
          <w:b w:val="false"/>
          <w:i w:val="false"/>
          <w:color w:val="000000"/>
          <w:sz w:val="28"/>
        </w:rPr>
        <w:t>91-бабы</w:t>
      </w:r>
      <w:r>
        <w:rPr>
          <w:rFonts w:ascii="Times New Roman"/>
          <w:b w:val="false"/>
          <w:i w:val="false"/>
          <w:color w:val="000000"/>
          <w:sz w:val="28"/>
        </w:rPr>
        <w:t xml:space="preserve"> бірінші бөлігінің 2) тармағына" деген сөздермен ауыстырылсын;</w:t>
      </w:r>
    </w:p>
    <w:bookmarkEnd w:id="267"/>
    <w:bookmarkStart w:name="z269" w:id="268"/>
    <w:p>
      <w:pPr>
        <w:spacing w:after="0"/>
        <w:ind w:left="0"/>
        <w:jc w:val="both"/>
      </w:pPr>
      <w:r>
        <w:rPr>
          <w:rFonts w:ascii="Times New Roman"/>
          <w:b w:val="false"/>
          <w:i w:val="false"/>
          <w:color w:val="000000"/>
          <w:sz w:val="28"/>
        </w:rPr>
        <w:t>
      "90" деген цифрлар "</w:t>
      </w:r>
      <w:r>
        <w:rPr>
          <w:rFonts w:ascii="Times New Roman"/>
          <w:b w:val="false"/>
          <w:i w:val="false"/>
          <w:color w:val="000000"/>
          <w:sz w:val="28"/>
        </w:rPr>
        <w:t>93</w:t>
      </w:r>
      <w:r>
        <w:rPr>
          <w:rFonts w:ascii="Times New Roman"/>
          <w:b w:val="false"/>
          <w:i w:val="false"/>
          <w:color w:val="000000"/>
          <w:sz w:val="28"/>
        </w:rPr>
        <w:t>" деген цифрлармен ауыстырылсын;</w:t>
      </w:r>
    </w:p>
    <w:bookmarkEnd w:id="268"/>
    <w:bookmarkStart w:name="z270" w:id="26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3-тармақта</w:t>
      </w:r>
      <w:r>
        <w:rPr>
          <w:rFonts w:ascii="Times New Roman"/>
          <w:b w:val="false"/>
          <w:i w:val="false"/>
          <w:color w:val="000000"/>
          <w:sz w:val="28"/>
        </w:rPr>
        <w:t xml:space="preserve"> бірінші абзац мынадай редакцияда жазылсын:</w:t>
      </w:r>
    </w:p>
    <w:bookmarkEnd w:id="269"/>
    <w:bookmarkStart w:name="z271" w:id="270"/>
    <w:p>
      <w:pPr>
        <w:spacing w:after="0"/>
        <w:ind w:left="0"/>
        <w:jc w:val="both"/>
      </w:pPr>
      <w:r>
        <w:rPr>
          <w:rFonts w:ascii="Times New Roman"/>
          <w:b w:val="false"/>
          <w:i w:val="false"/>
          <w:color w:val="000000"/>
          <w:sz w:val="28"/>
        </w:rPr>
        <w:t xml:space="preserve">
      "Өзге де науқастан зардап шеккен адамды сот, егер дәрігерлік комиссия анықтаған оның науқасы Қазақстан Республикасы Ішкі істер министрінің 2014 жылғы 19 тамыздағы № 530 бұйрығымен бекітілген Жазаны өтеуден босатуға негіз болып табылатын аурулар </w:t>
      </w:r>
      <w:r>
        <w:rPr>
          <w:rFonts w:ascii="Times New Roman"/>
          <w:b w:val="false"/>
          <w:i w:val="false"/>
          <w:color w:val="000000"/>
          <w:sz w:val="28"/>
        </w:rPr>
        <w:t>тізбесіне</w:t>
      </w:r>
      <w:r>
        <w:rPr>
          <w:rFonts w:ascii="Times New Roman"/>
          <w:b w:val="false"/>
          <w:i w:val="false"/>
          <w:color w:val="000000"/>
          <w:sz w:val="28"/>
        </w:rPr>
        <w:t xml:space="preserve"> (бұдан әрі – Аурулар тізбесі) кірген жағдайда ғана, ҚК-нің </w:t>
      </w:r>
      <w:r>
        <w:rPr>
          <w:rFonts w:ascii="Times New Roman"/>
          <w:b w:val="false"/>
          <w:i w:val="false"/>
          <w:color w:val="000000"/>
          <w:sz w:val="28"/>
        </w:rPr>
        <w:t>75-бабының</w:t>
      </w:r>
      <w:r>
        <w:rPr>
          <w:rFonts w:ascii="Times New Roman"/>
          <w:b w:val="false"/>
          <w:i w:val="false"/>
          <w:color w:val="000000"/>
          <w:sz w:val="28"/>
        </w:rPr>
        <w:t xml:space="preserve"> екінші бөлігіне сәйкес жазаны өтеуден босатады.";</w:t>
      </w:r>
    </w:p>
    <w:bookmarkEnd w:id="270"/>
    <w:bookmarkStart w:name="z272" w:id="271"/>
    <w:p>
      <w:pPr>
        <w:spacing w:after="0"/>
        <w:ind w:left="0"/>
        <w:jc w:val="both"/>
      </w:pPr>
      <w:r>
        <w:rPr>
          <w:rFonts w:ascii="Times New Roman"/>
          <w:b w:val="false"/>
          <w:i w:val="false"/>
          <w:color w:val="000000"/>
          <w:sz w:val="28"/>
        </w:rPr>
        <w:t>
      5) 4-тармақ алып тасталсын;</w:t>
      </w:r>
    </w:p>
    <w:bookmarkEnd w:id="271"/>
    <w:bookmarkStart w:name="z273" w:id="27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End w:id="272"/>
    <w:bookmarkStart w:name="z274" w:id="273"/>
    <w:p>
      <w:pPr>
        <w:spacing w:after="0"/>
        <w:ind w:left="0"/>
        <w:jc w:val="both"/>
      </w:pPr>
      <w:r>
        <w:rPr>
          <w:rFonts w:ascii="Times New Roman"/>
          <w:b w:val="false"/>
          <w:i w:val="false"/>
          <w:color w:val="000000"/>
          <w:sz w:val="28"/>
        </w:rPr>
        <w:t xml:space="preserve">
      "5. Өмір бойы бас бостандығынан айыру жазасынан басқа жазаны өтеуге кедергі келтіретін өзге де ауыр науқаспен ауыратын адамды сот жазаны өтеуден босатуы мүмкін немесе жаза неғұрлым жеңіл жазамен ауыстыруы мүмкін. </w:t>
      </w:r>
    </w:p>
    <w:bookmarkEnd w:id="273"/>
    <w:p>
      <w:pPr>
        <w:spacing w:after="0"/>
        <w:ind w:left="0"/>
        <w:jc w:val="both"/>
      </w:pPr>
      <w:r>
        <w:rPr>
          <w:rFonts w:ascii="Times New Roman"/>
          <w:b w:val="false"/>
          <w:i w:val="false"/>
          <w:color w:val="000000"/>
          <w:sz w:val="28"/>
        </w:rPr>
        <w:t xml:space="preserve">
      Егер жазаның сипаты сотталған адамға жазаның неғұрлым жеңіл түрін өтеуге кедергі келтірмесе, мұндай ауыстыру болуы мүмкін (ҚК-нің </w:t>
      </w:r>
      <w:r>
        <w:rPr>
          <w:rFonts w:ascii="Times New Roman"/>
          <w:b w:val="false"/>
          <w:i w:val="false"/>
          <w:color w:val="000000"/>
          <w:sz w:val="28"/>
        </w:rPr>
        <w:t>40-бабында</w:t>
      </w:r>
      <w:r>
        <w:rPr>
          <w:rFonts w:ascii="Times New Roman"/>
          <w:b w:val="false"/>
          <w:i w:val="false"/>
          <w:color w:val="000000"/>
          <w:sz w:val="28"/>
        </w:rPr>
        <w:t xml:space="preserve"> көрсетілген түрлерге сәйкес).</w:t>
      </w:r>
    </w:p>
    <w:p>
      <w:pPr>
        <w:spacing w:after="0"/>
        <w:ind w:left="0"/>
        <w:jc w:val="both"/>
      </w:pPr>
      <w:r>
        <w:rPr>
          <w:rFonts w:ascii="Times New Roman"/>
          <w:b w:val="false"/>
          <w:i w:val="false"/>
          <w:color w:val="000000"/>
          <w:sz w:val="28"/>
        </w:rPr>
        <w:t>
      Осы ретте жасалған қылмыстың ауырлығын, жазаның өтелген мерзімін, сотталған адамның денсаулық жағдайын, оның жеке басын сипаттайтын деректерді, оның түзелу дәрежесін және сырқаттың тағайындалған жазаны өтеуге қандай мөлшерде кедергі келтіретінін ескеру қажет. Жазаның өтелмеген бөлігін шартты түрде соттаумен ауыстыруға не оны қысқартуға жол берілмейді.";</w:t>
      </w:r>
    </w:p>
    <w:bookmarkStart w:name="z275" w:id="27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6-тармақта</w:t>
      </w:r>
      <w:r>
        <w:rPr>
          <w:rFonts w:ascii="Times New Roman"/>
          <w:b w:val="false"/>
          <w:i w:val="false"/>
          <w:color w:val="000000"/>
          <w:sz w:val="28"/>
        </w:rPr>
        <w:t>:</w:t>
      </w:r>
    </w:p>
    <w:bookmarkEnd w:id="274"/>
    <w:bookmarkStart w:name="z276" w:id="275"/>
    <w:p>
      <w:pPr>
        <w:spacing w:after="0"/>
        <w:ind w:left="0"/>
        <w:jc w:val="both"/>
      </w:pPr>
      <w:r>
        <w:rPr>
          <w:rFonts w:ascii="Times New Roman"/>
          <w:b w:val="false"/>
          <w:i w:val="false"/>
          <w:color w:val="000000"/>
          <w:sz w:val="28"/>
        </w:rPr>
        <w:t xml:space="preserve">
      "(әрі қарай - ҚАК) 169-бабының 5 және 6-тармақтарына" деген сөздер "(бұдан әрі - ҚАК) </w:t>
      </w:r>
      <w:r>
        <w:rPr>
          <w:rFonts w:ascii="Times New Roman"/>
          <w:b w:val="false"/>
          <w:i w:val="false"/>
          <w:color w:val="000000"/>
          <w:sz w:val="28"/>
        </w:rPr>
        <w:t>162-бабының</w:t>
      </w:r>
      <w:r>
        <w:rPr>
          <w:rFonts w:ascii="Times New Roman"/>
          <w:b w:val="false"/>
          <w:i w:val="false"/>
          <w:color w:val="000000"/>
          <w:sz w:val="28"/>
        </w:rPr>
        <w:t xml:space="preserve"> бесінші және алтыншы бөліктеріне" деген сөздермен ауыстырылсын;</w:t>
      </w:r>
    </w:p>
    <w:bookmarkEnd w:id="275"/>
    <w:bookmarkStart w:name="z277" w:id="276"/>
    <w:p>
      <w:pPr>
        <w:spacing w:after="0"/>
        <w:ind w:left="0"/>
        <w:jc w:val="both"/>
      </w:pPr>
      <w:r>
        <w:rPr>
          <w:rFonts w:ascii="Times New Roman"/>
          <w:b w:val="false"/>
          <w:i w:val="false"/>
          <w:color w:val="000000"/>
          <w:sz w:val="28"/>
        </w:rPr>
        <w:t xml:space="preserve">
      "Қазақстан Республикасының Қылмыстық іс жүргізу кодексінің (әрі қарай ҚІЖК) 455-бабының 2 және 3-бөліктеріне" деген сөздер "Қазақстан Республикасы Қылмыстық-процестік кодексінің (бұдан әрі - ҚПК) </w:t>
      </w:r>
      <w:r>
        <w:rPr>
          <w:rFonts w:ascii="Times New Roman"/>
          <w:b w:val="false"/>
          <w:i w:val="false"/>
          <w:color w:val="000000"/>
          <w:sz w:val="28"/>
        </w:rPr>
        <w:t>478-бабының</w:t>
      </w:r>
      <w:r>
        <w:rPr>
          <w:rFonts w:ascii="Times New Roman"/>
          <w:b w:val="false"/>
          <w:i w:val="false"/>
          <w:color w:val="000000"/>
          <w:sz w:val="28"/>
        </w:rPr>
        <w:t xml:space="preserve"> үшінші бөлігіне" деген сөздермен ауыстырылсын;</w:t>
      </w:r>
    </w:p>
    <w:bookmarkEnd w:id="276"/>
    <w:bookmarkStart w:name="z278" w:id="277"/>
    <w:p>
      <w:pPr>
        <w:spacing w:after="0"/>
        <w:ind w:left="0"/>
        <w:jc w:val="both"/>
      </w:pPr>
      <w:r>
        <w:rPr>
          <w:rFonts w:ascii="Times New Roman"/>
          <w:b w:val="false"/>
          <w:i w:val="false"/>
          <w:color w:val="000000"/>
          <w:sz w:val="28"/>
        </w:rPr>
        <w:t>
      "жазаны орындайтын органның немесе мекеменің бастығының ұсынысы не сотталған адамның өтініші бойынша" деген сөздер "сотталған адамның өтінішхаты бойынша не жазаны орындайтын мекеменің немесе органның ұсынуы бойынша" деген сөздермен ауыстырылсын;</w:t>
      </w:r>
    </w:p>
    <w:bookmarkEnd w:id="277"/>
    <w:bookmarkStart w:name="z279" w:id="278"/>
    <w:p>
      <w:pPr>
        <w:spacing w:after="0"/>
        <w:ind w:left="0"/>
        <w:jc w:val="both"/>
      </w:pPr>
      <w:r>
        <w:rPr>
          <w:rFonts w:ascii="Times New Roman"/>
          <w:b w:val="false"/>
          <w:i w:val="false"/>
          <w:color w:val="000000"/>
          <w:sz w:val="28"/>
        </w:rPr>
        <w:t>
      "қылмысының" деген сөз "қылмыстық құқық бұзушылығының" деген сөздермен ауыстырылсын;</w:t>
      </w:r>
    </w:p>
    <w:bookmarkEnd w:id="278"/>
    <w:bookmarkStart w:name="z280" w:id="27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6-1-тармақ</w:t>
      </w:r>
      <w:r>
        <w:rPr>
          <w:rFonts w:ascii="Times New Roman"/>
          <w:b w:val="false"/>
          <w:i w:val="false"/>
          <w:color w:val="000000"/>
          <w:sz w:val="28"/>
        </w:rPr>
        <w:t xml:space="preserve"> мынадай редакцияда жазылсын:</w:t>
      </w:r>
    </w:p>
    <w:bookmarkEnd w:id="279"/>
    <w:bookmarkStart w:name="z281" w:id="280"/>
    <w:p>
      <w:pPr>
        <w:spacing w:after="0"/>
        <w:ind w:left="0"/>
        <w:jc w:val="both"/>
      </w:pPr>
      <w:r>
        <w:rPr>
          <w:rFonts w:ascii="Times New Roman"/>
          <w:b w:val="false"/>
          <w:i w:val="false"/>
          <w:color w:val="000000"/>
          <w:sz w:val="28"/>
        </w:rPr>
        <w:t>
      "6-1. Сотталған адамның Аурулар тізбесінде көрсетілген жазаны өтеуден босатуға негіз болатын ауруға шалдыққанының анықтығын тексеру үшін жазаны орындайтын мекеменің немесе органның бастығы сотталған адамды емдеу-алдын алу мекемесінің дәрігерлік-бақылау комиссиясының шешімімен Арнайы медициналық комиссияға (бұдан әрі - АМК) жіберетінін соттар назарға алғандары жөн.</w:t>
      </w:r>
    </w:p>
    <w:bookmarkEnd w:id="280"/>
    <w:p>
      <w:pPr>
        <w:spacing w:after="0"/>
        <w:ind w:left="0"/>
        <w:jc w:val="both"/>
      </w:pPr>
      <w:r>
        <w:rPr>
          <w:rFonts w:ascii="Times New Roman"/>
          <w:b w:val="false"/>
          <w:i w:val="false"/>
          <w:color w:val="000000"/>
          <w:sz w:val="28"/>
        </w:rPr>
        <w:t xml:space="preserve">
      Сотталған адамды куәландыру және қорытынды беру тәртібін АМК ҚАК-тің 162-бабына және Қазақстан Республикасы Ішкі істер министрінің 2014 жылғы 19 тамыздағы № 530 бұйрығымен бекітілген Ауруына байланысты жазасын өтеуден босатуға ұсынылатын сотталғандарды медициналық куәландыру </w:t>
      </w:r>
      <w:r>
        <w:rPr>
          <w:rFonts w:ascii="Times New Roman"/>
          <w:b w:val="false"/>
          <w:i w:val="false"/>
          <w:color w:val="000000"/>
          <w:sz w:val="28"/>
        </w:rPr>
        <w:t>қағидасына</w:t>
      </w:r>
      <w:r>
        <w:rPr>
          <w:rFonts w:ascii="Times New Roman"/>
          <w:b w:val="false"/>
          <w:i w:val="false"/>
          <w:color w:val="000000"/>
          <w:sz w:val="28"/>
        </w:rPr>
        <w:t xml:space="preserve"> сәйкес жүзеге асырады.";</w:t>
      </w:r>
    </w:p>
    <w:bookmarkStart w:name="z282" w:id="28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7-тармақта</w:t>
      </w:r>
      <w:r>
        <w:rPr>
          <w:rFonts w:ascii="Times New Roman"/>
          <w:b w:val="false"/>
          <w:i w:val="false"/>
          <w:color w:val="000000"/>
          <w:sz w:val="28"/>
        </w:rPr>
        <w:t>:</w:t>
      </w:r>
    </w:p>
    <w:bookmarkEnd w:id="281"/>
    <w:bookmarkStart w:name="z283" w:id="282"/>
    <w:p>
      <w:pPr>
        <w:spacing w:after="0"/>
        <w:ind w:left="0"/>
        <w:jc w:val="both"/>
      </w:pPr>
      <w:r>
        <w:rPr>
          <w:rFonts w:ascii="Times New Roman"/>
          <w:b w:val="false"/>
          <w:i w:val="false"/>
          <w:color w:val="000000"/>
          <w:sz w:val="28"/>
        </w:rPr>
        <w:t>
      "1 немесе 2-топтағы мүгедек" деген сөздер "бірінші немесе екінші топтағы мүгедек" деген сөздермен ауыстырылсын;</w:t>
      </w:r>
    </w:p>
    <w:bookmarkEnd w:id="282"/>
    <w:bookmarkStart w:name="z284" w:id="283"/>
    <w:p>
      <w:pPr>
        <w:spacing w:after="0"/>
        <w:ind w:left="0"/>
        <w:jc w:val="both"/>
      </w:pPr>
      <w:r>
        <w:rPr>
          <w:rFonts w:ascii="Times New Roman"/>
          <w:b w:val="false"/>
          <w:i w:val="false"/>
          <w:color w:val="000000"/>
          <w:sz w:val="28"/>
        </w:rPr>
        <w:t>
      "169-бабының 7-тармағына" деген сөздер "</w:t>
      </w:r>
      <w:r>
        <w:rPr>
          <w:rFonts w:ascii="Times New Roman"/>
          <w:b w:val="false"/>
          <w:i w:val="false"/>
          <w:color w:val="000000"/>
          <w:sz w:val="28"/>
        </w:rPr>
        <w:t>162-бабының</w:t>
      </w:r>
      <w:r>
        <w:rPr>
          <w:rFonts w:ascii="Times New Roman"/>
          <w:b w:val="false"/>
          <w:i w:val="false"/>
          <w:color w:val="000000"/>
          <w:sz w:val="28"/>
        </w:rPr>
        <w:t xml:space="preserve"> жетінші бөлігіне" деген сөздермен ауыстырылсын;</w:t>
      </w:r>
    </w:p>
    <w:bookmarkEnd w:id="283"/>
    <w:bookmarkStart w:name="z285" w:id="28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9-тармақта</w:t>
      </w:r>
      <w:r>
        <w:rPr>
          <w:rFonts w:ascii="Times New Roman"/>
          <w:b w:val="false"/>
          <w:i w:val="false"/>
          <w:color w:val="000000"/>
          <w:sz w:val="28"/>
        </w:rPr>
        <w:t>:</w:t>
      </w:r>
    </w:p>
    <w:bookmarkEnd w:id="284"/>
    <w:bookmarkStart w:name="z286" w:id="285"/>
    <w:p>
      <w:pPr>
        <w:spacing w:after="0"/>
        <w:ind w:left="0"/>
        <w:jc w:val="both"/>
      </w:pPr>
      <w:r>
        <w:rPr>
          <w:rFonts w:ascii="Times New Roman"/>
          <w:b w:val="false"/>
          <w:i w:val="false"/>
          <w:color w:val="000000"/>
          <w:sz w:val="28"/>
        </w:rPr>
        <w:t xml:space="preserve">
      "ҚІЖК-нің 455-бабының 4 және 5-бөліктерінде" деген сөздер "ҚПК-нің </w:t>
      </w:r>
      <w:r>
        <w:rPr>
          <w:rFonts w:ascii="Times New Roman"/>
          <w:b w:val="false"/>
          <w:i w:val="false"/>
          <w:color w:val="000000"/>
          <w:sz w:val="28"/>
        </w:rPr>
        <w:t>478-бабының</w:t>
      </w:r>
      <w:r>
        <w:rPr>
          <w:rFonts w:ascii="Times New Roman"/>
          <w:b w:val="false"/>
          <w:i w:val="false"/>
          <w:color w:val="000000"/>
          <w:sz w:val="28"/>
        </w:rPr>
        <w:t xml:space="preserve"> алтыншы бөлігінде" деген сөздермен ауыстырылсын; </w:t>
      </w:r>
    </w:p>
    <w:bookmarkEnd w:id="285"/>
    <w:bookmarkStart w:name="z287" w:id="286"/>
    <w:p>
      <w:pPr>
        <w:spacing w:after="0"/>
        <w:ind w:left="0"/>
        <w:jc w:val="both"/>
      </w:pPr>
      <w:r>
        <w:rPr>
          <w:rFonts w:ascii="Times New Roman"/>
          <w:b w:val="false"/>
          <w:i w:val="false"/>
          <w:color w:val="000000"/>
          <w:sz w:val="28"/>
        </w:rPr>
        <w:t>
      ", ал әскери қызметшіге қатысты - оның ауруға шалдығуына байланысты әскери қызметке жарамсыз деп танылғаны" деген сөздер алып тасталсын;</w:t>
      </w:r>
    </w:p>
    <w:bookmarkEnd w:id="286"/>
    <w:bookmarkStart w:name="z288" w:id="287"/>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10-тармақта</w:t>
      </w:r>
      <w:r>
        <w:rPr>
          <w:rFonts w:ascii="Times New Roman"/>
          <w:b w:val="false"/>
          <w:i w:val="false"/>
          <w:color w:val="000000"/>
          <w:sz w:val="28"/>
        </w:rPr>
        <w:t>:</w:t>
      </w:r>
    </w:p>
    <w:bookmarkEnd w:id="287"/>
    <w:bookmarkStart w:name="z289" w:id="288"/>
    <w:p>
      <w:pPr>
        <w:spacing w:after="0"/>
        <w:ind w:left="0"/>
        <w:jc w:val="both"/>
      </w:pPr>
      <w:r>
        <w:rPr>
          <w:rFonts w:ascii="Times New Roman"/>
          <w:b w:val="false"/>
          <w:i w:val="false"/>
          <w:color w:val="000000"/>
          <w:sz w:val="28"/>
        </w:rPr>
        <w:t>
      "өтеуден босату" деген сөздерден кейін ", жазаның өтелмеген бөлігін ауыстыру" деген сөздермен толықтырылсын;</w:t>
      </w:r>
    </w:p>
    <w:bookmarkEnd w:id="288"/>
    <w:bookmarkStart w:name="z290" w:id="289"/>
    <w:p>
      <w:pPr>
        <w:spacing w:after="0"/>
        <w:ind w:left="0"/>
        <w:jc w:val="both"/>
      </w:pPr>
      <w:r>
        <w:rPr>
          <w:rFonts w:ascii="Times New Roman"/>
          <w:b w:val="false"/>
          <w:i w:val="false"/>
          <w:color w:val="000000"/>
          <w:sz w:val="28"/>
        </w:rPr>
        <w:t>
      "сотталған адамның жазаны өтеп жүрген жеріндегі" деген сөздер "үкім орындалып жатқан жердегі" деген сөздермен ауыстырылсын;</w:t>
      </w:r>
    </w:p>
    <w:bookmarkEnd w:id="289"/>
    <w:bookmarkStart w:name="z291" w:id="290"/>
    <w:p>
      <w:pPr>
        <w:spacing w:after="0"/>
        <w:ind w:left="0"/>
        <w:jc w:val="both"/>
      </w:pPr>
      <w:r>
        <w:rPr>
          <w:rFonts w:ascii="Times New Roman"/>
          <w:b w:val="false"/>
          <w:i w:val="false"/>
          <w:color w:val="000000"/>
          <w:sz w:val="28"/>
        </w:rPr>
        <w:t xml:space="preserve">
      "ҚІЖК-нің 454-бабында" деген сөздер "ҚПК-нің </w:t>
      </w:r>
      <w:r>
        <w:rPr>
          <w:rFonts w:ascii="Times New Roman"/>
          <w:b w:val="false"/>
          <w:i w:val="false"/>
          <w:color w:val="000000"/>
          <w:sz w:val="28"/>
        </w:rPr>
        <w:t>477</w:t>
      </w:r>
      <w:r>
        <w:rPr>
          <w:rFonts w:ascii="Times New Roman"/>
          <w:b w:val="false"/>
          <w:i w:val="false"/>
          <w:color w:val="000000"/>
          <w:sz w:val="28"/>
        </w:rPr>
        <w:t xml:space="preserve">, </w:t>
      </w:r>
      <w:r>
        <w:rPr>
          <w:rFonts w:ascii="Times New Roman"/>
          <w:b w:val="false"/>
          <w:i w:val="false"/>
          <w:color w:val="000000"/>
          <w:sz w:val="28"/>
        </w:rPr>
        <w:t>478-баптарында</w:t>
      </w:r>
      <w:r>
        <w:rPr>
          <w:rFonts w:ascii="Times New Roman"/>
          <w:b w:val="false"/>
          <w:i w:val="false"/>
          <w:color w:val="000000"/>
          <w:sz w:val="28"/>
        </w:rPr>
        <w:t>" деген сөздермен ауыстырылсын;</w:t>
      </w:r>
    </w:p>
    <w:bookmarkEnd w:id="290"/>
    <w:bookmarkStart w:name="z292" w:id="291"/>
    <w:p>
      <w:pPr>
        <w:spacing w:after="0"/>
        <w:ind w:left="0"/>
        <w:jc w:val="both"/>
      </w:pPr>
      <w:r>
        <w:rPr>
          <w:rFonts w:ascii="Times New Roman"/>
          <w:b w:val="false"/>
          <w:i w:val="false"/>
          <w:color w:val="000000"/>
          <w:sz w:val="28"/>
        </w:rPr>
        <w:t xml:space="preserve">
      12) 11-тармақтағы "ҚІЖК-нің 455-бабының 1-бөлігінің" деген сөздер "ҚПК-нің </w:t>
      </w:r>
      <w:r>
        <w:rPr>
          <w:rFonts w:ascii="Times New Roman"/>
          <w:b w:val="false"/>
          <w:i w:val="false"/>
          <w:color w:val="000000"/>
          <w:sz w:val="28"/>
        </w:rPr>
        <w:t>476-бабы</w:t>
      </w:r>
      <w:r>
        <w:rPr>
          <w:rFonts w:ascii="Times New Roman"/>
          <w:b w:val="false"/>
          <w:i w:val="false"/>
          <w:color w:val="000000"/>
          <w:sz w:val="28"/>
        </w:rPr>
        <w:t xml:space="preserve"> 7) тармағының" деген сөздермен ауыстырылсын;</w:t>
      </w:r>
    </w:p>
    <w:bookmarkEnd w:id="291"/>
    <w:bookmarkStart w:name="z293" w:id="292"/>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12-тармақта</w:t>
      </w:r>
      <w:r>
        <w:rPr>
          <w:rFonts w:ascii="Times New Roman"/>
          <w:b w:val="false"/>
          <w:i w:val="false"/>
          <w:color w:val="000000"/>
          <w:sz w:val="28"/>
        </w:rPr>
        <w:t xml:space="preserve">: </w:t>
      </w:r>
    </w:p>
    <w:bookmarkEnd w:id="292"/>
    <w:bookmarkStart w:name="z294" w:id="293"/>
    <w:p>
      <w:pPr>
        <w:spacing w:after="0"/>
        <w:ind w:left="0"/>
        <w:jc w:val="both"/>
      </w:pPr>
      <w:r>
        <w:rPr>
          <w:rFonts w:ascii="Times New Roman"/>
          <w:b w:val="false"/>
          <w:i w:val="false"/>
          <w:color w:val="000000"/>
          <w:sz w:val="28"/>
        </w:rPr>
        <w:t>
      бірінші абзац мынадай редакцияда жазылсын:</w:t>
      </w:r>
    </w:p>
    <w:bookmarkEnd w:id="293"/>
    <w:bookmarkStart w:name="z295" w:id="294"/>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481-бабының</w:t>
      </w:r>
      <w:r>
        <w:rPr>
          <w:rFonts w:ascii="Times New Roman"/>
          <w:b w:val="false"/>
          <w:i w:val="false"/>
          <w:color w:val="000000"/>
          <w:sz w:val="28"/>
        </w:rPr>
        <w:t xml:space="preserve"> төртінші бөлігіне және </w:t>
      </w:r>
      <w:r>
        <w:rPr>
          <w:rFonts w:ascii="Times New Roman"/>
          <w:b w:val="false"/>
          <w:i w:val="false"/>
          <w:color w:val="000000"/>
          <w:sz w:val="28"/>
        </w:rPr>
        <w:t>478-бабының</w:t>
      </w:r>
      <w:r>
        <w:rPr>
          <w:rFonts w:ascii="Times New Roman"/>
          <w:b w:val="false"/>
          <w:i w:val="false"/>
          <w:color w:val="000000"/>
          <w:sz w:val="28"/>
        </w:rPr>
        <w:t xml:space="preserve"> алтыншы бөлігіне сәйкес, ауруға шалдығуына байланысты жазадан босату туралы мәселені қарау кезінде қорғаушының, заңды өкілдің, прокурордың, жазаны орындайтын мекеме немесе орган өкілінің, қорытынды берген дәрігерлік комиссия өкілінің сот отырысына қатысуы міндетті. Қажетті жағдайларда сот отырысына сот қаулысы бойынша сараптама жүргізген және қорытынды берген сарапшы қатысады.";</w:t>
      </w:r>
    </w:p>
    <w:bookmarkEnd w:id="294"/>
    <w:bookmarkStart w:name="z296" w:id="295"/>
    <w:p>
      <w:pPr>
        <w:spacing w:after="0"/>
        <w:ind w:left="0"/>
        <w:jc w:val="both"/>
      </w:pPr>
      <w:r>
        <w:rPr>
          <w:rFonts w:ascii="Times New Roman"/>
          <w:b w:val="false"/>
          <w:i w:val="false"/>
          <w:color w:val="000000"/>
          <w:sz w:val="28"/>
        </w:rPr>
        <w:t xml:space="preserve">
      "ҚІЖК-нің 455-бабының 4-бөлігінде" деген сөздер "ҚПК-нің </w:t>
      </w:r>
      <w:r>
        <w:rPr>
          <w:rFonts w:ascii="Times New Roman"/>
          <w:b w:val="false"/>
          <w:i w:val="false"/>
          <w:color w:val="000000"/>
          <w:sz w:val="28"/>
        </w:rPr>
        <w:t>478-бабының</w:t>
      </w:r>
      <w:r>
        <w:rPr>
          <w:rFonts w:ascii="Times New Roman"/>
          <w:b w:val="false"/>
          <w:i w:val="false"/>
          <w:color w:val="000000"/>
          <w:sz w:val="28"/>
        </w:rPr>
        <w:t xml:space="preserve"> төртінші бөлігінің тәртібімен" деген сөздермен ауыстырылсын;</w:t>
      </w:r>
    </w:p>
    <w:bookmarkEnd w:id="295"/>
    <w:bookmarkStart w:name="z297" w:id="296"/>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15-тармақтағы</w:t>
      </w:r>
      <w:r>
        <w:rPr>
          <w:rFonts w:ascii="Times New Roman"/>
          <w:b w:val="false"/>
          <w:i w:val="false"/>
          <w:color w:val="000000"/>
          <w:sz w:val="28"/>
        </w:rPr>
        <w:t xml:space="preserve"> "жазаның орындалуын іске асыратын органдарға," деген сөздер "жазаны орындайтын мекемелерге немесе органдарға," деген сөздермен ауыстырылсын;</w:t>
      </w:r>
    </w:p>
    <w:bookmarkEnd w:id="296"/>
    <w:bookmarkStart w:name="z298" w:id="297"/>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16-тармақтағы</w:t>
      </w:r>
      <w:r>
        <w:rPr>
          <w:rFonts w:ascii="Times New Roman"/>
          <w:b w:val="false"/>
          <w:i w:val="false"/>
          <w:color w:val="000000"/>
          <w:sz w:val="28"/>
        </w:rPr>
        <w:t xml:space="preserve"> "жазаны орындайтын орган" деген сөздер "жазаны орындайтын мекемелер немесе органдар" деген сөздермен ауыстырылсын;</w:t>
      </w:r>
    </w:p>
    <w:bookmarkEnd w:id="297"/>
    <w:bookmarkStart w:name="z299" w:id="298"/>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17-тармақта</w:t>
      </w:r>
      <w:r>
        <w:rPr>
          <w:rFonts w:ascii="Times New Roman"/>
          <w:b w:val="false"/>
          <w:i w:val="false"/>
          <w:color w:val="000000"/>
          <w:sz w:val="28"/>
        </w:rPr>
        <w:t>:</w:t>
      </w:r>
    </w:p>
    <w:bookmarkEnd w:id="298"/>
    <w:bookmarkStart w:name="z300" w:id="299"/>
    <w:p>
      <w:pPr>
        <w:spacing w:after="0"/>
        <w:ind w:left="0"/>
        <w:jc w:val="both"/>
      </w:pPr>
      <w:r>
        <w:rPr>
          <w:rFonts w:ascii="Times New Roman"/>
          <w:b w:val="false"/>
          <w:i w:val="false"/>
          <w:color w:val="000000"/>
          <w:sz w:val="28"/>
        </w:rPr>
        <w:t>
      "73-бабының 3-бөлігіне" деген сөздер "</w:t>
      </w:r>
      <w:r>
        <w:rPr>
          <w:rFonts w:ascii="Times New Roman"/>
          <w:b w:val="false"/>
          <w:i w:val="false"/>
          <w:color w:val="000000"/>
          <w:sz w:val="28"/>
        </w:rPr>
        <w:t>75-бабының</w:t>
      </w:r>
      <w:r>
        <w:rPr>
          <w:rFonts w:ascii="Times New Roman"/>
          <w:b w:val="false"/>
          <w:i w:val="false"/>
          <w:color w:val="000000"/>
          <w:sz w:val="28"/>
        </w:rPr>
        <w:t xml:space="preserve"> үшінші бөлігіне" деген сөздермен ауыстырылсын; </w:t>
      </w:r>
    </w:p>
    <w:bookmarkEnd w:id="299"/>
    <w:bookmarkStart w:name="z301" w:id="300"/>
    <w:p>
      <w:pPr>
        <w:spacing w:after="0"/>
        <w:ind w:left="0"/>
        <w:jc w:val="both"/>
      </w:pPr>
      <w:r>
        <w:rPr>
          <w:rFonts w:ascii="Times New Roman"/>
          <w:b w:val="false"/>
          <w:i w:val="false"/>
          <w:color w:val="000000"/>
          <w:sz w:val="28"/>
        </w:rPr>
        <w:t>
      "94" деген цифрлар "</w:t>
      </w:r>
      <w:r>
        <w:rPr>
          <w:rFonts w:ascii="Times New Roman"/>
          <w:b w:val="false"/>
          <w:i w:val="false"/>
          <w:color w:val="000000"/>
          <w:sz w:val="28"/>
        </w:rPr>
        <w:t>97</w:t>
      </w:r>
      <w:r>
        <w:rPr>
          <w:rFonts w:ascii="Times New Roman"/>
          <w:b w:val="false"/>
          <w:i w:val="false"/>
          <w:color w:val="000000"/>
          <w:sz w:val="28"/>
        </w:rPr>
        <w:t>" деген цифрлармен ауыстырылсын;</w:t>
      </w:r>
    </w:p>
    <w:bookmarkEnd w:id="300"/>
    <w:bookmarkStart w:name="z302" w:id="301"/>
    <w:p>
      <w:pPr>
        <w:spacing w:after="0"/>
        <w:ind w:left="0"/>
        <w:jc w:val="both"/>
      </w:pPr>
      <w:r>
        <w:rPr>
          <w:rFonts w:ascii="Times New Roman"/>
          <w:b w:val="false"/>
          <w:i w:val="false"/>
          <w:color w:val="000000"/>
          <w:sz w:val="28"/>
        </w:rPr>
        <w:t xml:space="preserve">
      "мүмкін" деген сөз "тиіс" деген сөзбен ауыстырылсын; </w:t>
      </w:r>
    </w:p>
    <w:bookmarkEnd w:id="301"/>
    <w:bookmarkStart w:name="z303" w:id="302"/>
    <w:p>
      <w:pPr>
        <w:spacing w:after="0"/>
        <w:ind w:left="0"/>
        <w:jc w:val="both"/>
      </w:pPr>
      <w:r>
        <w:rPr>
          <w:rFonts w:ascii="Times New Roman"/>
          <w:b w:val="false"/>
          <w:i w:val="false"/>
          <w:color w:val="000000"/>
          <w:sz w:val="28"/>
        </w:rPr>
        <w:t>
      "75, 85-баптарында" деген сөздер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88-баптарында</w:t>
      </w:r>
      <w:r>
        <w:rPr>
          <w:rFonts w:ascii="Times New Roman"/>
          <w:b w:val="false"/>
          <w:i w:val="false"/>
          <w:color w:val="000000"/>
          <w:sz w:val="28"/>
        </w:rPr>
        <w:t>" деген сөздермен ауыстырылсын;</w:t>
      </w:r>
    </w:p>
    <w:bookmarkEnd w:id="302"/>
    <w:bookmarkStart w:name="z304" w:id="303"/>
    <w:p>
      <w:pPr>
        <w:spacing w:after="0"/>
        <w:ind w:left="0"/>
        <w:jc w:val="both"/>
      </w:pPr>
      <w:r>
        <w:rPr>
          <w:rFonts w:ascii="Times New Roman"/>
          <w:b w:val="false"/>
          <w:i w:val="false"/>
          <w:color w:val="000000"/>
          <w:sz w:val="28"/>
        </w:rPr>
        <w:t>
      "өтпеген болса," деген сөздерден кейін "не оны қылмыстық жауаптылықтан және жазадан босату үшін негіз болмаса" деген сөздермен толықтырылсын;</w:t>
      </w:r>
    </w:p>
    <w:bookmarkEnd w:id="303"/>
    <w:bookmarkStart w:name="z305" w:id="304"/>
    <w:p>
      <w:pPr>
        <w:spacing w:after="0"/>
        <w:ind w:left="0"/>
        <w:jc w:val="both"/>
      </w:pPr>
      <w:r>
        <w:rPr>
          <w:rFonts w:ascii="Times New Roman"/>
          <w:b w:val="false"/>
          <w:i w:val="false"/>
          <w:color w:val="000000"/>
          <w:sz w:val="28"/>
        </w:rPr>
        <w:t>
      "жазаны орындайтын органдардың ұсынысы" деген сөздер "жазаны орындайтын мекеменің немесе органның ұсынуы" деген сөздермен ауыстырылсын;</w:t>
      </w:r>
    </w:p>
    <w:bookmarkEnd w:id="304"/>
    <w:bookmarkStart w:name="z306" w:id="305"/>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18-тармақта</w:t>
      </w:r>
      <w:r>
        <w:rPr>
          <w:rFonts w:ascii="Times New Roman"/>
          <w:b w:val="false"/>
          <w:i w:val="false"/>
          <w:color w:val="000000"/>
          <w:sz w:val="28"/>
        </w:rPr>
        <w:t>:</w:t>
      </w:r>
    </w:p>
    <w:bookmarkEnd w:id="305"/>
    <w:bookmarkStart w:name="z307" w:id="306"/>
    <w:p>
      <w:pPr>
        <w:spacing w:after="0"/>
        <w:ind w:left="0"/>
        <w:jc w:val="both"/>
      </w:pPr>
      <w:r>
        <w:rPr>
          <w:rFonts w:ascii="Times New Roman"/>
          <w:b w:val="false"/>
          <w:i w:val="false"/>
          <w:color w:val="000000"/>
          <w:sz w:val="28"/>
        </w:rPr>
        <w:t>
      "қылмыс" деген сөз "қылмыстық құқық бұзушылық" деген сөздермен ауыстырылсын;</w:t>
      </w:r>
    </w:p>
    <w:bookmarkEnd w:id="306"/>
    <w:bookmarkStart w:name="z308" w:id="307"/>
    <w:p>
      <w:pPr>
        <w:spacing w:after="0"/>
        <w:ind w:left="0"/>
        <w:jc w:val="both"/>
      </w:pPr>
      <w:r>
        <w:rPr>
          <w:rFonts w:ascii="Times New Roman"/>
          <w:b w:val="false"/>
          <w:i w:val="false"/>
          <w:color w:val="000000"/>
          <w:sz w:val="28"/>
        </w:rPr>
        <w:t>
      "қылмысы" деген сөз "қылмыстық құқық бұзушылығы" деген сөздермен ауыстырылсын;</w:t>
      </w:r>
    </w:p>
    <w:bookmarkEnd w:id="307"/>
    <w:bookmarkStart w:name="z309" w:id="308"/>
    <w:p>
      <w:pPr>
        <w:spacing w:after="0"/>
        <w:ind w:left="0"/>
        <w:jc w:val="both"/>
      </w:pPr>
      <w:r>
        <w:rPr>
          <w:rFonts w:ascii="Times New Roman"/>
          <w:b w:val="false"/>
          <w:i w:val="false"/>
          <w:color w:val="000000"/>
          <w:sz w:val="28"/>
        </w:rPr>
        <w:t>
      "1-бөлігіне" деген сөздер "бірінші бөлігіне" деген сөздермен ауыстырылсын;</w:t>
      </w:r>
    </w:p>
    <w:bookmarkEnd w:id="308"/>
    <w:bookmarkStart w:name="z310" w:id="309"/>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19-тармақта</w:t>
      </w:r>
      <w:r>
        <w:rPr>
          <w:rFonts w:ascii="Times New Roman"/>
          <w:b w:val="false"/>
          <w:i w:val="false"/>
          <w:color w:val="000000"/>
          <w:sz w:val="28"/>
        </w:rPr>
        <w:t>:</w:t>
      </w:r>
    </w:p>
    <w:bookmarkEnd w:id="309"/>
    <w:bookmarkStart w:name="z311" w:id="310"/>
    <w:p>
      <w:pPr>
        <w:spacing w:after="0"/>
        <w:ind w:left="0"/>
        <w:jc w:val="both"/>
      </w:pPr>
      <w:r>
        <w:rPr>
          <w:rFonts w:ascii="Times New Roman"/>
          <w:b w:val="false"/>
          <w:i w:val="false"/>
          <w:color w:val="000000"/>
          <w:sz w:val="28"/>
        </w:rPr>
        <w:t xml:space="preserve">
      "өтеуден босату" деген сөздерден кейін ", жазаның өтелмеген бөлігін жазаның неғұрлым жеңіл түрімен ауыстыру" деген сөздермен толықтырылсын; </w:t>
      </w:r>
    </w:p>
    <w:bookmarkEnd w:id="310"/>
    <w:bookmarkStart w:name="z312" w:id="311"/>
    <w:p>
      <w:pPr>
        <w:spacing w:after="0"/>
        <w:ind w:left="0"/>
        <w:jc w:val="both"/>
      </w:pPr>
      <w:r>
        <w:rPr>
          <w:rFonts w:ascii="Times New Roman"/>
          <w:b w:val="false"/>
          <w:i w:val="false"/>
          <w:color w:val="000000"/>
          <w:sz w:val="28"/>
        </w:rPr>
        <w:t>
      "және қадағалау тәртібімен" деген сөздер "тәртіппен" деген сөздермен ауыстырылсын;</w:t>
      </w:r>
    </w:p>
    <w:bookmarkEnd w:id="311"/>
    <w:bookmarkStart w:name="z313" w:id="312"/>
    <w:p>
      <w:pPr>
        <w:spacing w:after="0"/>
        <w:ind w:left="0"/>
        <w:jc w:val="both"/>
      </w:pPr>
      <w:r>
        <w:rPr>
          <w:rFonts w:ascii="Times New Roman"/>
          <w:b w:val="false"/>
          <w:i w:val="false"/>
          <w:color w:val="000000"/>
          <w:sz w:val="28"/>
        </w:rPr>
        <w:t>
      19) мынадай мазмұндағы 21-тармақпен толықтырылсын:</w:t>
      </w:r>
    </w:p>
    <w:bookmarkEnd w:id="312"/>
    <w:bookmarkStart w:name="z314" w:id="313"/>
    <w:p>
      <w:pPr>
        <w:spacing w:after="0"/>
        <w:ind w:left="0"/>
        <w:jc w:val="both"/>
      </w:pPr>
      <w:r>
        <w:rPr>
          <w:rFonts w:ascii="Times New Roman"/>
          <w:b w:val="false"/>
          <w:i w:val="false"/>
          <w:color w:val="000000"/>
          <w:sz w:val="28"/>
        </w:rPr>
        <w:t xml:space="preserve">
      "21.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жалпыға бірдей міндетті болып табылады және алғашқы ресми жарияланған күнінен бастап қолданысқа енгізіледі.";</w:t>
      </w:r>
    </w:p>
    <w:bookmarkEnd w:id="313"/>
    <w:bookmarkStart w:name="z315" w:id="314"/>
    <w:p>
      <w:pPr>
        <w:spacing w:after="0"/>
        <w:ind w:left="0"/>
        <w:jc w:val="both"/>
      </w:pPr>
      <w:r>
        <w:rPr>
          <w:rFonts w:ascii="Times New Roman"/>
          <w:b w:val="false"/>
          <w:i w:val="false"/>
          <w:color w:val="000000"/>
          <w:sz w:val="28"/>
        </w:rPr>
        <w:t xml:space="preserve">
      6. "Бөтеннің мүлкін заңсыз иемдену жөніндегі істер бойынша сот тәжірибесі туралы" 2003 жылғы 11 шілдедегі № </w:t>
      </w:r>
      <w:r>
        <w:rPr>
          <w:rFonts w:ascii="Times New Roman"/>
          <w:b w:val="false"/>
          <w:i w:val="false"/>
          <w:color w:val="000000"/>
          <w:sz w:val="28"/>
        </w:rPr>
        <w:t>8</w:t>
      </w:r>
      <w:r>
        <w:rPr>
          <w:rFonts w:ascii="Times New Roman"/>
          <w:b w:val="false"/>
          <w:i w:val="false"/>
          <w:color w:val="000000"/>
          <w:sz w:val="28"/>
        </w:rPr>
        <w:t xml:space="preserve"> (Қазақстан Республикасы Жоғарғы Сотының 2003 жылғы 19 желтоқсандағы № </w:t>
      </w:r>
      <w:r>
        <w:rPr>
          <w:rFonts w:ascii="Times New Roman"/>
          <w:b w:val="false"/>
          <w:i w:val="false"/>
          <w:color w:val="000000"/>
          <w:sz w:val="28"/>
        </w:rPr>
        <w:t>14</w:t>
      </w:r>
      <w:r>
        <w:rPr>
          <w:rFonts w:ascii="Times New Roman"/>
          <w:b w:val="false"/>
          <w:i w:val="false"/>
          <w:color w:val="000000"/>
          <w:sz w:val="28"/>
        </w:rPr>
        <w:t xml:space="preserve">, 2006 жылғы 25 желтоқсандағы № </w:t>
      </w:r>
      <w:r>
        <w:rPr>
          <w:rFonts w:ascii="Times New Roman"/>
          <w:b w:val="false"/>
          <w:i w:val="false"/>
          <w:color w:val="000000"/>
          <w:sz w:val="28"/>
        </w:rPr>
        <w:t>12</w:t>
      </w:r>
      <w:r>
        <w:rPr>
          <w:rFonts w:ascii="Times New Roman"/>
          <w:b w:val="false"/>
          <w:i w:val="false"/>
          <w:color w:val="000000"/>
          <w:sz w:val="28"/>
        </w:rPr>
        <w:t xml:space="preserve">, 2007 жылғы 11 мамырдағы № </w:t>
      </w:r>
      <w:r>
        <w:rPr>
          <w:rFonts w:ascii="Times New Roman"/>
          <w:b w:val="false"/>
          <w:i w:val="false"/>
          <w:color w:val="000000"/>
          <w:sz w:val="28"/>
        </w:rPr>
        <w:t>3</w:t>
      </w:r>
      <w:r>
        <w:rPr>
          <w:rFonts w:ascii="Times New Roman"/>
          <w:b w:val="false"/>
          <w:i w:val="false"/>
          <w:color w:val="000000"/>
          <w:sz w:val="28"/>
        </w:rPr>
        <w:t xml:space="preserve">, 2011 жылғы 21 сәуірдегі № </w:t>
      </w:r>
      <w:r>
        <w:rPr>
          <w:rFonts w:ascii="Times New Roman"/>
          <w:b w:val="false"/>
          <w:i w:val="false"/>
          <w:color w:val="000000"/>
          <w:sz w:val="28"/>
        </w:rPr>
        <w:t>1</w:t>
      </w:r>
      <w:r>
        <w:rPr>
          <w:rFonts w:ascii="Times New Roman"/>
          <w:b w:val="false"/>
          <w:i w:val="false"/>
          <w:color w:val="000000"/>
          <w:sz w:val="28"/>
        </w:rPr>
        <w:t xml:space="preserve">, 2017 жылғы 29 маусымдағы № </w:t>
      </w:r>
      <w:r>
        <w:rPr>
          <w:rFonts w:ascii="Times New Roman"/>
          <w:b w:val="false"/>
          <w:i w:val="false"/>
          <w:color w:val="000000"/>
          <w:sz w:val="28"/>
        </w:rPr>
        <w:t>6</w:t>
      </w:r>
      <w:r>
        <w:rPr>
          <w:rFonts w:ascii="Times New Roman"/>
          <w:b w:val="false"/>
          <w:i w:val="false"/>
          <w:color w:val="000000"/>
          <w:sz w:val="28"/>
        </w:rPr>
        <w:t xml:space="preserve"> нормативтік қаулыларымен енгізілген өзгерістермен және толықтырулармен):</w:t>
      </w:r>
    </w:p>
    <w:bookmarkEnd w:id="314"/>
    <w:bookmarkStart w:name="z316" w:id="31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кіріспедегі</w:t>
      </w:r>
      <w:r>
        <w:rPr>
          <w:rFonts w:ascii="Times New Roman"/>
          <w:b w:val="false"/>
          <w:i w:val="false"/>
          <w:color w:val="000000"/>
          <w:sz w:val="28"/>
        </w:rPr>
        <w:t xml:space="preserve"> "қылмыстарды" деген сөз "қылмыстық құқық бұзушылықтарды" деген сөздермен ауыстырылсын;</w:t>
      </w:r>
    </w:p>
    <w:bookmarkEnd w:id="315"/>
    <w:bookmarkStart w:name="z317" w:id="316"/>
    <w:p>
      <w:pPr>
        <w:spacing w:after="0"/>
        <w:ind w:left="0"/>
        <w:jc w:val="both"/>
      </w:pPr>
      <w:r>
        <w:rPr>
          <w:rFonts w:ascii="Times New Roman"/>
          <w:b w:val="false"/>
          <w:i w:val="false"/>
          <w:color w:val="000000"/>
          <w:sz w:val="28"/>
        </w:rPr>
        <w:t>
      2) бүкіл мәтін бойынша "қылмыстарды", "қылмыстардың", "қылмыс", "Қылмыс", "қылмыстың", "Қылмыстың", "қылмысты", "қылмысқа", "қылмыстар", "қылмысының", "қылмысы" деген сөздер тиісінше "қылмыстық құқықтық бұзушылықтарды", "қылмыстық құқық бұзушылықтардың", "қылмыстық құқық бұзушылық", "Қылмыстық құқықтық бұзушылық", "қылмыстық құқық бұзушылықтың", "қылмыстық құқық бұзушылықты", "қылмыстық құқық бұзушылыққа", "қылмыстық құқық бұзушылықтар", "қылмыстық құқық бұзушылығының", "қылмыстық құқық бұзушылығы" деген сөздермен ауыстырылсын;</w:t>
      </w:r>
    </w:p>
    <w:bookmarkEnd w:id="316"/>
    <w:bookmarkStart w:name="z318" w:id="317"/>
    <w:p>
      <w:pPr>
        <w:spacing w:after="0"/>
        <w:ind w:left="0"/>
        <w:jc w:val="both"/>
      </w:pPr>
      <w:r>
        <w:rPr>
          <w:rFonts w:ascii="Times New Roman"/>
          <w:b w:val="false"/>
          <w:i w:val="false"/>
          <w:color w:val="000000"/>
          <w:sz w:val="28"/>
        </w:rPr>
        <w:t>
      "ҚК" деген сөз "ҚК-нің" деген сөздермен ауыстырылсын;</w:t>
      </w:r>
    </w:p>
    <w:bookmarkEnd w:id="317"/>
    <w:bookmarkStart w:name="z319" w:id="31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End w:id="318"/>
    <w:bookmarkStart w:name="z320" w:id="319"/>
    <w:p>
      <w:pPr>
        <w:spacing w:after="0"/>
        <w:ind w:left="0"/>
        <w:jc w:val="both"/>
      </w:pPr>
      <w:r>
        <w:rPr>
          <w:rFonts w:ascii="Times New Roman"/>
          <w:b w:val="false"/>
          <w:i w:val="false"/>
          <w:color w:val="000000"/>
          <w:sz w:val="28"/>
        </w:rPr>
        <w:t>
      "1. Бөтен мүлiктi осы мүлiктiң меншiк иесiне немесе өзге иеленушiсiне залал келтiре отырып, кінәлі адамның немесе басқа адамдардың пайдасына пайдакүнемдiк мақсатта жасалған құқыққа қарсы өтеусіз алып қою және (немесе) айналдыру бөтеннің мүлкін заңсыз иемдену деп танылады.";</w:t>
      </w:r>
    </w:p>
    <w:bookmarkEnd w:id="319"/>
    <w:bookmarkStart w:name="z321" w:id="32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3-тармақтағы</w:t>
      </w:r>
      <w:r>
        <w:rPr>
          <w:rFonts w:ascii="Times New Roman"/>
          <w:b w:val="false"/>
          <w:i w:val="false"/>
          <w:color w:val="000000"/>
          <w:sz w:val="28"/>
        </w:rPr>
        <w:t xml:space="preserve"> "187", "188" деген цифрлар тиісінше "</w:t>
      </w:r>
      <w:r>
        <w:rPr>
          <w:rFonts w:ascii="Times New Roman"/>
          <w:b w:val="false"/>
          <w:i w:val="false"/>
          <w:color w:val="000000"/>
          <w:sz w:val="28"/>
        </w:rPr>
        <w:t>202</w:t>
      </w:r>
      <w:r>
        <w:rPr>
          <w:rFonts w:ascii="Times New Roman"/>
          <w:b w:val="false"/>
          <w:i w:val="false"/>
          <w:color w:val="000000"/>
          <w:sz w:val="28"/>
        </w:rPr>
        <w:t xml:space="preserve">, </w:t>
      </w:r>
      <w:r>
        <w:rPr>
          <w:rFonts w:ascii="Times New Roman"/>
          <w:b w:val="false"/>
          <w:i w:val="false"/>
          <w:color w:val="000000"/>
          <w:sz w:val="28"/>
        </w:rPr>
        <w:t>203</w:t>
      </w:r>
      <w:r>
        <w:rPr>
          <w:rFonts w:ascii="Times New Roman"/>
          <w:b w:val="false"/>
          <w:i w:val="false"/>
          <w:color w:val="000000"/>
          <w:sz w:val="28"/>
        </w:rPr>
        <w:t>", "</w:t>
      </w:r>
      <w:r>
        <w:rPr>
          <w:rFonts w:ascii="Times New Roman"/>
          <w:b w:val="false"/>
          <w:i w:val="false"/>
          <w:color w:val="000000"/>
          <w:sz w:val="28"/>
        </w:rPr>
        <w:t>204</w:t>
      </w:r>
      <w:r>
        <w:rPr>
          <w:rFonts w:ascii="Times New Roman"/>
          <w:b w:val="false"/>
          <w:i w:val="false"/>
          <w:color w:val="000000"/>
          <w:sz w:val="28"/>
        </w:rPr>
        <w:t>" деген цифрлармен ауыстырылсын;</w:t>
      </w:r>
    </w:p>
    <w:bookmarkEnd w:id="320"/>
    <w:bookmarkStart w:name="z322" w:id="32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7-тармақтағы</w:t>
      </w:r>
      <w:r>
        <w:rPr>
          <w:rFonts w:ascii="Times New Roman"/>
          <w:b w:val="false"/>
          <w:i w:val="false"/>
          <w:color w:val="000000"/>
          <w:sz w:val="28"/>
        </w:rPr>
        <w:t xml:space="preserve"> ", алаяқтық" деген сөз алып тасталсын;</w:t>
      </w:r>
    </w:p>
    <w:bookmarkEnd w:id="321"/>
    <w:bookmarkStart w:name="z323" w:id="32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10-тармақтағы</w:t>
      </w:r>
      <w:r>
        <w:rPr>
          <w:rFonts w:ascii="Times New Roman"/>
          <w:b w:val="false"/>
          <w:i w:val="false"/>
          <w:color w:val="000000"/>
          <w:sz w:val="28"/>
        </w:rPr>
        <w:t xml:space="preserve"> "54-бабының 1-бөлігінің "д" тармағына" деген сөздер "</w:t>
      </w:r>
      <w:r>
        <w:rPr>
          <w:rFonts w:ascii="Times New Roman"/>
          <w:b w:val="false"/>
          <w:i w:val="false"/>
          <w:color w:val="000000"/>
          <w:sz w:val="28"/>
        </w:rPr>
        <w:t>54-бабы</w:t>
      </w:r>
      <w:r>
        <w:rPr>
          <w:rFonts w:ascii="Times New Roman"/>
          <w:b w:val="false"/>
          <w:i w:val="false"/>
          <w:color w:val="000000"/>
          <w:sz w:val="28"/>
        </w:rPr>
        <w:t xml:space="preserve"> бірінші бөлігінің 5) тармағына" деген сөздермен ауыстырылсын;</w:t>
      </w:r>
    </w:p>
    <w:bookmarkEnd w:id="322"/>
    <w:bookmarkStart w:name="z324" w:id="32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End w:id="323"/>
    <w:bookmarkStart w:name="z325" w:id="324"/>
    <w:p>
      <w:pPr>
        <w:spacing w:after="0"/>
        <w:ind w:left="0"/>
        <w:jc w:val="both"/>
      </w:pPr>
      <w:r>
        <w:rPr>
          <w:rFonts w:ascii="Times New Roman"/>
          <w:b w:val="false"/>
          <w:i w:val="false"/>
          <w:color w:val="000000"/>
          <w:sz w:val="28"/>
        </w:rPr>
        <w:t>
      "11. Егер ұйымдасқан топ, қылмыстық ұйым, қылмыстық қоғамдастық, трансұлттық ұйымдасқан топ, трансұлттық қылмыстық ұйым, трансұлттық қылмыстық қоғамдастық, террористік топ, экстремистік топ, банда немесе заңсыз әскерилендірілген құралым қылмыс жасаса, ол қылмыстық топтың қылмыстық құқық бұзушылық жасағаны болып табылады.</w:t>
      </w:r>
    </w:p>
    <w:bookmarkEnd w:id="324"/>
    <w:p>
      <w:pPr>
        <w:spacing w:after="0"/>
        <w:ind w:left="0"/>
        <w:jc w:val="both"/>
      </w:pPr>
      <w:r>
        <w:rPr>
          <w:rFonts w:ascii="Times New Roman"/>
          <w:b w:val="false"/>
          <w:i w:val="false"/>
          <w:color w:val="000000"/>
          <w:sz w:val="28"/>
        </w:rPr>
        <w:t xml:space="preserve">
      Бұл орайда тиісті жағдайларда кінәлілердің әрекеттері қылмыстық топты құрғаны не оларға қатысқаны үшін жауаптылықты көздейтін </w:t>
      </w:r>
      <w:r>
        <w:rPr>
          <w:rFonts w:ascii="Times New Roman"/>
          <w:b w:val="false"/>
          <w:i w:val="false"/>
          <w:color w:val="000000"/>
          <w:sz w:val="28"/>
        </w:rPr>
        <w:t>ҚК-нің</w:t>
      </w:r>
      <w:r>
        <w:rPr>
          <w:rFonts w:ascii="Times New Roman"/>
          <w:b w:val="false"/>
          <w:i w:val="false"/>
          <w:color w:val="000000"/>
          <w:sz w:val="28"/>
        </w:rPr>
        <w:t xml:space="preserve"> баптары бойынша қосымша саралануға тиіс.";</w:t>
      </w:r>
    </w:p>
    <w:bookmarkStart w:name="z326" w:id="32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13-тармақтағы</w:t>
      </w:r>
      <w:r>
        <w:rPr>
          <w:rFonts w:ascii="Times New Roman"/>
          <w:b w:val="false"/>
          <w:i w:val="false"/>
          <w:color w:val="000000"/>
          <w:sz w:val="28"/>
        </w:rPr>
        <w:t xml:space="preserve"> "145" деген цифрлар "</w:t>
      </w:r>
      <w:r>
        <w:rPr>
          <w:rFonts w:ascii="Times New Roman"/>
          <w:b w:val="false"/>
          <w:i w:val="false"/>
          <w:color w:val="000000"/>
          <w:sz w:val="28"/>
        </w:rPr>
        <w:t>149</w:t>
      </w:r>
      <w:r>
        <w:rPr>
          <w:rFonts w:ascii="Times New Roman"/>
          <w:b w:val="false"/>
          <w:i w:val="false"/>
          <w:color w:val="000000"/>
          <w:sz w:val="28"/>
        </w:rPr>
        <w:t>" деген цифрлармен ауыстырылсын;</w:t>
      </w:r>
    </w:p>
    <w:bookmarkEnd w:id="325"/>
    <w:bookmarkStart w:name="z327" w:id="32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14-тармақта</w:t>
      </w:r>
      <w:r>
        <w:rPr>
          <w:rFonts w:ascii="Times New Roman"/>
          <w:b w:val="false"/>
          <w:i w:val="false"/>
          <w:color w:val="000000"/>
          <w:sz w:val="28"/>
        </w:rPr>
        <w:t>:</w:t>
      </w:r>
    </w:p>
    <w:bookmarkEnd w:id="326"/>
    <w:bookmarkStart w:name="z328" w:id="327"/>
    <w:p>
      <w:pPr>
        <w:spacing w:after="0"/>
        <w:ind w:left="0"/>
        <w:jc w:val="both"/>
      </w:pPr>
      <w:r>
        <w:rPr>
          <w:rFonts w:ascii="Times New Roman"/>
          <w:b w:val="false"/>
          <w:i w:val="false"/>
          <w:color w:val="000000"/>
          <w:sz w:val="28"/>
        </w:rPr>
        <w:t xml:space="preserve">
      "7-бабының 42-тармағына" деген сөздер "7-бабының </w:t>
      </w:r>
      <w:r>
        <w:rPr>
          <w:rFonts w:ascii="Times New Roman"/>
          <w:b w:val="false"/>
          <w:i w:val="false"/>
          <w:color w:val="000000"/>
          <w:sz w:val="28"/>
        </w:rPr>
        <w:t>49) тармағына</w:t>
      </w:r>
      <w:r>
        <w:rPr>
          <w:rFonts w:ascii="Times New Roman"/>
          <w:b w:val="false"/>
          <w:i w:val="false"/>
          <w:color w:val="000000"/>
          <w:sz w:val="28"/>
        </w:rPr>
        <w:t>" деген сөздермен ауыстырылсын;</w:t>
      </w:r>
    </w:p>
    <w:bookmarkEnd w:id="327"/>
    <w:bookmarkStart w:name="z329" w:id="328"/>
    <w:p>
      <w:pPr>
        <w:spacing w:after="0"/>
        <w:ind w:left="0"/>
        <w:jc w:val="both"/>
      </w:pPr>
      <w:r>
        <w:rPr>
          <w:rFonts w:ascii="Times New Roman"/>
          <w:b w:val="false"/>
          <w:i w:val="false"/>
          <w:color w:val="000000"/>
          <w:sz w:val="28"/>
        </w:rPr>
        <w:t>
      "Қылмыстық іс жүргізу кодексінің" деген сөздер "</w:t>
      </w:r>
      <w:r>
        <w:rPr>
          <w:rFonts w:ascii="Times New Roman"/>
          <w:b w:val="false"/>
          <w:i w:val="false"/>
          <w:color w:val="000000"/>
          <w:sz w:val="28"/>
        </w:rPr>
        <w:t>Қылмыстық-процестік кодексінің</w:t>
      </w:r>
      <w:r>
        <w:rPr>
          <w:rFonts w:ascii="Times New Roman"/>
          <w:b w:val="false"/>
          <w:i w:val="false"/>
          <w:color w:val="000000"/>
          <w:sz w:val="28"/>
        </w:rPr>
        <w:t xml:space="preserve"> (бұдан әрі - ҚПК)" деген сөздермен ауыстырылсын;</w:t>
      </w:r>
    </w:p>
    <w:bookmarkEnd w:id="328"/>
    <w:bookmarkStart w:name="z330" w:id="329"/>
    <w:p>
      <w:pPr>
        <w:spacing w:after="0"/>
        <w:ind w:left="0"/>
        <w:jc w:val="both"/>
      </w:pPr>
      <w:r>
        <w:rPr>
          <w:rFonts w:ascii="Times New Roman"/>
          <w:b w:val="false"/>
          <w:i w:val="false"/>
          <w:color w:val="000000"/>
          <w:sz w:val="28"/>
        </w:rPr>
        <w:t>
      "каюта" деген сөзден кейін ", купе" деген сөзбен толықтырылсын;</w:t>
      </w:r>
    </w:p>
    <w:bookmarkEnd w:id="329"/>
    <w:bookmarkStart w:name="z331" w:id="330"/>
    <w:p>
      <w:pPr>
        <w:spacing w:after="0"/>
        <w:ind w:left="0"/>
        <w:jc w:val="both"/>
      </w:pPr>
      <w:r>
        <w:rPr>
          <w:rFonts w:ascii="Times New Roman"/>
          <w:b w:val="false"/>
          <w:i w:val="false"/>
          <w:color w:val="000000"/>
          <w:sz w:val="28"/>
        </w:rPr>
        <w:t>
      "балкондары," деген сөзден кейін "мансардты құрылыстар," деген сөздермен толықтырылсын;</w:t>
      </w:r>
    </w:p>
    <w:bookmarkEnd w:id="330"/>
    <w:bookmarkStart w:name="z332" w:id="331"/>
    <w:p>
      <w:pPr>
        <w:spacing w:after="0"/>
        <w:ind w:left="0"/>
        <w:jc w:val="both"/>
      </w:pPr>
      <w:r>
        <w:rPr>
          <w:rFonts w:ascii="Times New Roman"/>
          <w:b w:val="false"/>
          <w:i w:val="false"/>
          <w:color w:val="000000"/>
          <w:sz w:val="28"/>
        </w:rPr>
        <w:t>
      "теңіз кемесі" деген сөздерден кейін "және басқалары" деген сөздермен толықтырылсын;</w:t>
      </w:r>
    </w:p>
    <w:bookmarkEnd w:id="331"/>
    <w:bookmarkStart w:name="z333" w:id="33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15-тармақта</w:t>
      </w:r>
      <w:r>
        <w:rPr>
          <w:rFonts w:ascii="Times New Roman"/>
          <w:b w:val="false"/>
          <w:i w:val="false"/>
          <w:color w:val="000000"/>
          <w:sz w:val="28"/>
        </w:rPr>
        <w:t>:</w:t>
      </w:r>
    </w:p>
    <w:bookmarkEnd w:id="332"/>
    <w:bookmarkStart w:name="z334" w:id="333"/>
    <w:p>
      <w:pPr>
        <w:spacing w:after="0"/>
        <w:ind w:left="0"/>
        <w:jc w:val="both"/>
      </w:pPr>
      <w:r>
        <w:rPr>
          <w:rFonts w:ascii="Times New Roman"/>
          <w:b w:val="false"/>
          <w:i w:val="false"/>
          <w:color w:val="000000"/>
          <w:sz w:val="28"/>
        </w:rPr>
        <w:t>
      бірінші және екінші абзацтар мынадай редакцияда жазылсын:</w:t>
      </w:r>
    </w:p>
    <w:bookmarkEnd w:id="333"/>
    <w:bookmarkStart w:name="z335" w:id="334"/>
    <w:p>
      <w:pPr>
        <w:spacing w:after="0"/>
        <w:ind w:left="0"/>
        <w:jc w:val="both"/>
      </w:pPr>
      <w:r>
        <w:rPr>
          <w:rFonts w:ascii="Times New Roman"/>
          <w:b w:val="false"/>
          <w:i w:val="false"/>
          <w:color w:val="000000"/>
          <w:sz w:val="28"/>
        </w:rPr>
        <w:t xml:space="preserve">
      "ҚК-нің 3-бабының </w:t>
      </w:r>
      <w:r>
        <w:rPr>
          <w:rFonts w:ascii="Times New Roman"/>
          <w:b w:val="false"/>
          <w:i w:val="false"/>
          <w:color w:val="000000"/>
          <w:sz w:val="28"/>
        </w:rPr>
        <w:t>38) тармағында</w:t>
      </w:r>
      <w:r>
        <w:rPr>
          <w:rFonts w:ascii="Times New Roman"/>
          <w:b w:val="false"/>
          <w:i w:val="false"/>
          <w:color w:val="000000"/>
          <w:sz w:val="28"/>
        </w:rPr>
        <w:t xml:space="preserve"> белгіленген біржолғы заңсыз иемденген бөтеннің мүлкінің құны бөтеннің мүлкін ірі мөлшерде заңсыз иемдену деп танылады.</w:t>
      </w:r>
    </w:p>
    <w:bookmarkEnd w:id="334"/>
    <w:p>
      <w:pPr>
        <w:spacing w:after="0"/>
        <w:ind w:left="0"/>
        <w:jc w:val="both"/>
      </w:pPr>
      <w:r>
        <w:rPr>
          <w:rFonts w:ascii="Times New Roman"/>
          <w:b w:val="false"/>
          <w:i w:val="false"/>
          <w:color w:val="000000"/>
          <w:sz w:val="28"/>
        </w:rPr>
        <w:t xml:space="preserve">
      Егер заңсыз иемденген бөтеннің мүлкінің жалпы құны ҚК-нің 3-бабының </w:t>
      </w:r>
      <w:r>
        <w:rPr>
          <w:rFonts w:ascii="Times New Roman"/>
          <w:b w:val="false"/>
          <w:i w:val="false"/>
          <w:color w:val="000000"/>
          <w:sz w:val="28"/>
        </w:rPr>
        <w:t>38) тармағында</w:t>
      </w:r>
      <w:r>
        <w:rPr>
          <w:rFonts w:ascii="Times New Roman"/>
          <w:b w:val="false"/>
          <w:i w:val="false"/>
          <w:color w:val="000000"/>
          <w:sz w:val="28"/>
        </w:rPr>
        <w:t xml:space="preserve"> белгіленген мөлшерден асса, бірыңғай ниетпен жасалған, бірнеше эпизодтардан тұратын бірыңғай жалғасқан қылмыстық құқық бұзушылық та ірі мөлшерде бөтеннің мүлкін заңсыз иеммдену болып саралануға тиіс.";</w:t>
      </w:r>
    </w:p>
    <w:bookmarkStart w:name="z336" w:id="335"/>
    <w:p>
      <w:pPr>
        <w:spacing w:after="0"/>
        <w:ind w:left="0"/>
        <w:jc w:val="both"/>
      </w:pPr>
      <w:r>
        <w:rPr>
          <w:rFonts w:ascii="Times New Roman"/>
          <w:b w:val="false"/>
          <w:i w:val="false"/>
          <w:color w:val="000000"/>
          <w:sz w:val="28"/>
        </w:rPr>
        <w:t>
      мынадай мазмұндағы үшінші абзацпен толықтырылсын:</w:t>
      </w:r>
    </w:p>
    <w:bookmarkEnd w:id="335"/>
    <w:bookmarkStart w:name="z337" w:id="336"/>
    <w:p>
      <w:pPr>
        <w:spacing w:after="0"/>
        <w:ind w:left="0"/>
        <w:jc w:val="both"/>
      </w:pPr>
      <w:r>
        <w:rPr>
          <w:rFonts w:ascii="Times New Roman"/>
          <w:b w:val="false"/>
          <w:i w:val="false"/>
          <w:color w:val="000000"/>
          <w:sz w:val="28"/>
        </w:rPr>
        <w:t>
      "Заңсыз иемденген бөтеннің мүлкінің мөлшері айлық есептік көрсеткішке шаққанда еселеніп анықталатындықтан, саралау кезінде қылмыстық құқық бұзушылық жасалған сәтте Қазақстан Республикасының заңнамасымен белгіленген айлық есептік көрсеткіш қолданылады.";</w:t>
      </w:r>
    </w:p>
    <w:bookmarkEnd w:id="336"/>
    <w:bookmarkStart w:name="z339" w:id="337"/>
    <w:p>
      <w:pPr>
        <w:spacing w:after="0"/>
        <w:ind w:left="0"/>
        <w:jc w:val="both"/>
      </w:pPr>
      <w:r>
        <w:rPr>
          <w:rFonts w:ascii="Times New Roman"/>
          <w:b w:val="false"/>
          <w:i w:val="false"/>
          <w:color w:val="000000"/>
          <w:sz w:val="28"/>
        </w:rPr>
        <w:t>
      үшінші, төртінші, бесінші, алтыншы абзацтар төртінші, бесінші, алтыншы, жетінші абзацтар болып есептелсін;</w:t>
      </w:r>
    </w:p>
    <w:bookmarkEnd w:id="337"/>
    <w:bookmarkStart w:name="z338" w:id="338"/>
    <w:p>
      <w:pPr>
        <w:spacing w:after="0"/>
        <w:ind w:left="0"/>
        <w:jc w:val="both"/>
      </w:pPr>
      <w:r>
        <w:rPr>
          <w:rFonts w:ascii="Times New Roman"/>
          <w:b w:val="false"/>
          <w:i w:val="false"/>
          <w:color w:val="000000"/>
          <w:sz w:val="28"/>
        </w:rPr>
        <w:t>
      "сарапшылар қорытындысының" деген сөздер "маманның немесе сарапшының қорытындысы" деген сөздермен ауыстырылсын;</w:t>
      </w:r>
    </w:p>
    <w:bookmarkEnd w:id="338"/>
    <w:bookmarkStart w:name="z340" w:id="33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End w:id="339"/>
    <w:bookmarkStart w:name="z341" w:id="340"/>
    <w:p>
      <w:pPr>
        <w:spacing w:after="0"/>
        <w:ind w:left="0"/>
        <w:jc w:val="both"/>
      </w:pPr>
      <w:r>
        <w:rPr>
          <w:rFonts w:ascii="Times New Roman"/>
          <w:b w:val="false"/>
          <w:i w:val="false"/>
          <w:color w:val="000000"/>
          <w:sz w:val="28"/>
        </w:rPr>
        <w:t xml:space="preserve">
      "16. Бөтеннің мүлкін ұсақтап заңсыз иемдену деп мүліктің меншік иесіне мөлшері ҚК-нің 3-бабының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болмашы шығын келтірілген бөтеннің мүлкін ұрлауды, алаяқтықты, иемденуді немесе талан-таражға салуды түсінген жөн." </w:t>
      </w:r>
    </w:p>
    <w:bookmarkEnd w:id="340"/>
    <w:bookmarkStart w:name="z342" w:id="341"/>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18-тармақта</w:t>
      </w:r>
      <w:r>
        <w:rPr>
          <w:rFonts w:ascii="Times New Roman"/>
          <w:b w:val="false"/>
          <w:i w:val="false"/>
          <w:color w:val="000000"/>
          <w:sz w:val="28"/>
        </w:rPr>
        <w:t>:</w:t>
      </w:r>
    </w:p>
    <w:bookmarkEnd w:id="341"/>
    <w:bookmarkStart w:name="z343" w:id="342"/>
    <w:p>
      <w:pPr>
        <w:spacing w:after="0"/>
        <w:ind w:left="0"/>
        <w:jc w:val="both"/>
      </w:pPr>
      <w:r>
        <w:rPr>
          <w:rFonts w:ascii="Times New Roman"/>
          <w:b w:val="false"/>
          <w:i w:val="false"/>
          <w:color w:val="000000"/>
          <w:sz w:val="28"/>
        </w:rPr>
        <w:t>
      "176", "228", "307", "308" деген цифрлар тиісінше "</w:t>
      </w:r>
      <w:r>
        <w:rPr>
          <w:rFonts w:ascii="Times New Roman"/>
          <w:b w:val="false"/>
          <w:i w:val="false"/>
          <w:color w:val="000000"/>
          <w:sz w:val="28"/>
        </w:rPr>
        <w:t>189</w:t>
      </w:r>
      <w:r>
        <w:rPr>
          <w:rFonts w:ascii="Times New Roman"/>
          <w:b w:val="false"/>
          <w:i w:val="false"/>
          <w:color w:val="000000"/>
          <w:sz w:val="28"/>
        </w:rPr>
        <w:t>", "</w:t>
      </w:r>
      <w:r>
        <w:rPr>
          <w:rFonts w:ascii="Times New Roman"/>
          <w:b w:val="false"/>
          <w:i w:val="false"/>
          <w:color w:val="000000"/>
          <w:sz w:val="28"/>
        </w:rPr>
        <w:t>250</w:t>
      </w:r>
      <w:r>
        <w:rPr>
          <w:rFonts w:ascii="Times New Roman"/>
          <w:b w:val="false"/>
          <w:i w:val="false"/>
          <w:color w:val="000000"/>
          <w:sz w:val="28"/>
        </w:rPr>
        <w:t>", "</w:t>
      </w:r>
      <w:r>
        <w:rPr>
          <w:rFonts w:ascii="Times New Roman"/>
          <w:b w:val="false"/>
          <w:i w:val="false"/>
          <w:color w:val="000000"/>
          <w:sz w:val="28"/>
        </w:rPr>
        <w:t>361</w:t>
      </w:r>
      <w:r>
        <w:rPr>
          <w:rFonts w:ascii="Times New Roman"/>
          <w:b w:val="false"/>
          <w:i w:val="false"/>
          <w:color w:val="000000"/>
          <w:sz w:val="28"/>
        </w:rPr>
        <w:t>", "</w:t>
      </w:r>
      <w:r>
        <w:rPr>
          <w:rFonts w:ascii="Times New Roman"/>
          <w:b w:val="false"/>
          <w:i w:val="false"/>
          <w:color w:val="000000"/>
          <w:sz w:val="28"/>
        </w:rPr>
        <w:t>362</w:t>
      </w:r>
      <w:r>
        <w:rPr>
          <w:rFonts w:ascii="Times New Roman"/>
          <w:b w:val="false"/>
          <w:i w:val="false"/>
          <w:color w:val="000000"/>
          <w:sz w:val="28"/>
        </w:rPr>
        <w:t>" деген цифрлармен ауыстырылсын;</w:t>
      </w:r>
    </w:p>
    <w:bookmarkEnd w:id="342"/>
    <w:bookmarkStart w:name="z344" w:id="343"/>
    <w:p>
      <w:pPr>
        <w:spacing w:after="0"/>
        <w:ind w:left="0"/>
        <w:jc w:val="both"/>
      </w:pPr>
      <w:r>
        <w:rPr>
          <w:rFonts w:ascii="Times New Roman"/>
          <w:b w:val="false"/>
          <w:i w:val="false"/>
          <w:color w:val="000000"/>
          <w:sz w:val="28"/>
        </w:rPr>
        <w:t>
      мынадай мазмұндағы төртінші абзацпен толықтырылсын:</w:t>
      </w:r>
    </w:p>
    <w:bookmarkEnd w:id="343"/>
    <w:p>
      <w:pPr>
        <w:spacing w:after="0"/>
        <w:ind w:left="0"/>
        <w:jc w:val="both"/>
      </w:pPr>
      <w:r>
        <w:rPr>
          <w:rFonts w:ascii="Times New Roman"/>
          <w:b w:val="false"/>
          <w:i w:val="false"/>
          <w:color w:val="000000"/>
          <w:sz w:val="28"/>
        </w:rPr>
        <w:t>
      "Иелену – егер кінәлі адам әлі жұмсамаса немесе мүлікті иеліктен өзге де түрде шығармаса, кінәлі адамға сеніп тапсырылған бөтен мүлікті осы мүліктің меншік иесіне немесе өзге иеленушісіне залал келтіре отырып, өз пайдасына немесе басқа адамдардың пайдасына пайдакүнемдік мақсатта құқыққа қарсы қайтарымсыз айналдырудан тұратын ұрлық нысаны. Кінәлі адам ұрлаған мүлікті жұмсаса не өзге де түрде иеліктен шығарса, онда оның әрекеті талан-таражға салу ретінде саралауға жатады.";</w:t>
      </w:r>
    </w:p>
    <w:bookmarkStart w:name="z345" w:id="344"/>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21-тармақта</w:t>
      </w:r>
      <w:r>
        <w:rPr>
          <w:rFonts w:ascii="Times New Roman"/>
          <w:b w:val="false"/>
          <w:i w:val="false"/>
          <w:color w:val="000000"/>
          <w:sz w:val="28"/>
        </w:rPr>
        <w:t xml:space="preserve">: </w:t>
      </w:r>
    </w:p>
    <w:bookmarkEnd w:id="344"/>
    <w:bookmarkStart w:name="z346" w:id="345"/>
    <w:p>
      <w:pPr>
        <w:spacing w:after="0"/>
        <w:ind w:left="0"/>
        <w:jc w:val="both"/>
      </w:pPr>
      <w:r>
        <w:rPr>
          <w:rFonts w:ascii="Times New Roman"/>
          <w:b w:val="false"/>
          <w:i w:val="false"/>
          <w:color w:val="000000"/>
          <w:sz w:val="28"/>
        </w:rPr>
        <w:t>
      "179-бабы екінші бөлігінің г) тармағымен" деген сөздер "</w:t>
      </w:r>
      <w:r>
        <w:rPr>
          <w:rFonts w:ascii="Times New Roman"/>
          <w:b w:val="false"/>
          <w:i w:val="false"/>
          <w:color w:val="000000"/>
          <w:sz w:val="28"/>
        </w:rPr>
        <w:t>192-бабы</w:t>
      </w:r>
      <w:r>
        <w:rPr>
          <w:rFonts w:ascii="Times New Roman"/>
          <w:b w:val="false"/>
          <w:i w:val="false"/>
          <w:color w:val="000000"/>
          <w:sz w:val="28"/>
        </w:rPr>
        <w:t xml:space="preserve"> екінші бөлігінің 4) тармағымен" деген сөздермен ауыстырылсын;</w:t>
      </w:r>
    </w:p>
    <w:bookmarkEnd w:id="345"/>
    <w:bookmarkStart w:name="z347" w:id="346"/>
    <w:p>
      <w:pPr>
        <w:spacing w:after="0"/>
        <w:ind w:left="0"/>
        <w:jc w:val="both"/>
      </w:pPr>
      <w:r>
        <w:rPr>
          <w:rFonts w:ascii="Times New Roman"/>
          <w:b w:val="false"/>
          <w:i w:val="false"/>
          <w:color w:val="000000"/>
          <w:sz w:val="28"/>
        </w:rPr>
        <w:t>
      "1998 жылғы 30 желтоқсандағы" деген сөздерден кейін "№ 339" деген сөздермен толықтырылсын;</w:t>
      </w:r>
    </w:p>
    <w:bookmarkEnd w:id="346"/>
    <w:bookmarkStart w:name="z348" w:id="347"/>
    <w:p>
      <w:pPr>
        <w:spacing w:after="0"/>
        <w:ind w:left="0"/>
        <w:jc w:val="both"/>
      </w:pPr>
      <w:r>
        <w:rPr>
          <w:rFonts w:ascii="Times New Roman"/>
          <w:b w:val="false"/>
          <w:i w:val="false"/>
          <w:color w:val="000000"/>
          <w:sz w:val="28"/>
        </w:rPr>
        <w:t>
      "сараптама қорытындысымен" деген сөздер "маманның немесе сарапшының қорытындысымен" деген сөздермен ауыстырылсын;</w:t>
      </w:r>
    </w:p>
    <w:bookmarkEnd w:id="347"/>
    <w:bookmarkStart w:name="z349" w:id="348"/>
    <w:p>
      <w:pPr>
        <w:spacing w:after="0"/>
        <w:ind w:left="0"/>
        <w:jc w:val="both"/>
      </w:pPr>
      <w:r>
        <w:rPr>
          <w:rFonts w:ascii="Times New Roman"/>
          <w:b w:val="false"/>
          <w:i w:val="false"/>
          <w:color w:val="000000"/>
          <w:sz w:val="28"/>
        </w:rPr>
        <w:t>
      "178", "179" деген цифрлар тиісінше "</w:t>
      </w:r>
      <w:r>
        <w:rPr>
          <w:rFonts w:ascii="Times New Roman"/>
          <w:b w:val="false"/>
          <w:i w:val="false"/>
          <w:color w:val="000000"/>
          <w:sz w:val="28"/>
        </w:rPr>
        <w:t>191</w:t>
      </w:r>
      <w:r>
        <w:rPr>
          <w:rFonts w:ascii="Times New Roman"/>
          <w:b w:val="false"/>
          <w:i w:val="false"/>
          <w:color w:val="000000"/>
          <w:sz w:val="28"/>
        </w:rPr>
        <w:t>", "</w:t>
      </w:r>
      <w:r>
        <w:rPr>
          <w:rFonts w:ascii="Times New Roman"/>
          <w:b w:val="false"/>
          <w:i w:val="false"/>
          <w:color w:val="000000"/>
          <w:sz w:val="28"/>
        </w:rPr>
        <w:t>192</w:t>
      </w:r>
      <w:r>
        <w:rPr>
          <w:rFonts w:ascii="Times New Roman"/>
          <w:b w:val="false"/>
          <w:i w:val="false"/>
          <w:color w:val="000000"/>
          <w:sz w:val="28"/>
        </w:rPr>
        <w:t>" деген цифрлармен ауыстырылсын;</w:t>
      </w:r>
    </w:p>
    <w:bookmarkEnd w:id="348"/>
    <w:bookmarkStart w:name="z350" w:id="349"/>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22-тармақтағы</w:t>
      </w:r>
      <w:r>
        <w:rPr>
          <w:rFonts w:ascii="Times New Roman"/>
          <w:b w:val="false"/>
          <w:i w:val="false"/>
          <w:color w:val="000000"/>
          <w:sz w:val="28"/>
        </w:rPr>
        <w:t xml:space="preserve"> "сарапшылық жолмен" деген сөздер "маманның немесе сарапшының қорытындысымен" деген сөздермен ауыстырылсын;</w:t>
      </w:r>
    </w:p>
    <w:bookmarkEnd w:id="349"/>
    <w:bookmarkStart w:name="z351" w:id="350"/>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23-тармақтағы</w:t>
      </w:r>
      <w:r>
        <w:rPr>
          <w:rFonts w:ascii="Times New Roman"/>
          <w:b w:val="false"/>
          <w:i w:val="false"/>
          <w:color w:val="000000"/>
          <w:sz w:val="28"/>
        </w:rPr>
        <w:t xml:space="preserve"> "179", "104" деген цифрлар тиісінше "</w:t>
      </w:r>
      <w:r>
        <w:rPr>
          <w:rFonts w:ascii="Times New Roman"/>
          <w:b w:val="false"/>
          <w:i w:val="false"/>
          <w:color w:val="000000"/>
          <w:sz w:val="28"/>
        </w:rPr>
        <w:t>192</w:t>
      </w:r>
      <w:r>
        <w:rPr>
          <w:rFonts w:ascii="Times New Roman"/>
          <w:b w:val="false"/>
          <w:i w:val="false"/>
          <w:color w:val="000000"/>
          <w:sz w:val="28"/>
        </w:rPr>
        <w:t>", "</w:t>
      </w:r>
      <w:r>
        <w:rPr>
          <w:rFonts w:ascii="Times New Roman"/>
          <w:b w:val="false"/>
          <w:i w:val="false"/>
          <w:color w:val="000000"/>
          <w:sz w:val="28"/>
        </w:rPr>
        <w:t>107</w:t>
      </w:r>
      <w:r>
        <w:rPr>
          <w:rFonts w:ascii="Times New Roman"/>
          <w:b w:val="false"/>
          <w:i w:val="false"/>
          <w:color w:val="000000"/>
          <w:sz w:val="28"/>
        </w:rPr>
        <w:t>" деген цифрлармен ауыстырылсын;</w:t>
      </w:r>
    </w:p>
    <w:bookmarkEnd w:id="350"/>
    <w:bookmarkStart w:name="z352" w:id="351"/>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24-тармақта</w:t>
      </w:r>
      <w:r>
        <w:rPr>
          <w:rFonts w:ascii="Times New Roman"/>
          <w:b w:val="false"/>
          <w:i w:val="false"/>
          <w:color w:val="000000"/>
          <w:sz w:val="28"/>
        </w:rPr>
        <w:t>:</w:t>
      </w:r>
    </w:p>
    <w:bookmarkEnd w:id="351"/>
    <w:bookmarkStart w:name="z353" w:id="352"/>
    <w:p>
      <w:pPr>
        <w:spacing w:after="0"/>
        <w:ind w:left="0"/>
        <w:jc w:val="both"/>
      </w:pPr>
      <w:r>
        <w:rPr>
          <w:rFonts w:ascii="Times New Roman"/>
          <w:b w:val="false"/>
          <w:i w:val="false"/>
          <w:color w:val="000000"/>
          <w:sz w:val="28"/>
        </w:rPr>
        <w:t>
      "179", "103" деген цифрлар тиісінше "</w:t>
      </w:r>
      <w:r>
        <w:rPr>
          <w:rFonts w:ascii="Times New Roman"/>
          <w:b w:val="false"/>
          <w:i w:val="false"/>
          <w:color w:val="000000"/>
          <w:sz w:val="28"/>
        </w:rPr>
        <w:t>192</w:t>
      </w:r>
      <w:r>
        <w:rPr>
          <w:rFonts w:ascii="Times New Roman"/>
          <w:b w:val="false"/>
          <w:i w:val="false"/>
          <w:color w:val="000000"/>
          <w:sz w:val="28"/>
        </w:rPr>
        <w:t>", "</w:t>
      </w:r>
      <w:r>
        <w:rPr>
          <w:rFonts w:ascii="Times New Roman"/>
          <w:b w:val="false"/>
          <w:i w:val="false"/>
          <w:color w:val="000000"/>
          <w:sz w:val="28"/>
        </w:rPr>
        <w:t>106</w:t>
      </w:r>
      <w:r>
        <w:rPr>
          <w:rFonts w:ascii="Times New Roman"/>
          <w:b w:val="false"/>
          <w:i w:val="false"/>
          <w:color w:val="000000"/>
          <w:sz w:val="28"/>
        </w:rPr>
        <w:t>" деген цифрлармен ауыстырылсын;</w:t>
      </w:r>
    </w:p>
    <w:bookmarkEnd w:id="352"/>
    <w:bookmarkStart w:name="z354" w:id="353"/>
    <w:p>
      <w:pPr>
        <w:spacing w:after="0"/>
        <w:ind w:left="0"/>
        <w:jc w:val="both"/>
      </w:pPr>
      <w:r>
        <w:rPr>
          <w:rFonts w:ascii="Times New Roman"/>
          <w:b w:val="false"/>
          <w:i w:val="false"/>
          <w:color w:val="000000"/>
          <w:sz w:val="28"/>
        </w:rPr>
        <w:t xml:space="preserve">
      "ҚК 179-бабының тиісті бөліктері және 96-бабы екінші бөлігінің з) тармағы" деген сөздер "ҚК-нің </w:t>
      </w:r>
      <w:r>
        <w:rPr>
          <w:rFonts w:ascii="Times New Roman"/>
          <w:b w:val="false"/>
          <w:i w:val="false"/>
          <w:color w:val="000000"/>
          <w:sz w:val="28"/>
        </w:rPr>
        <w:t>192-бабы</w:t>
      </w:r>
      <w:r>
        <w:rPr>
          <w:rFonts w:ascii="Times New Roman"/>
          <w:b w:val="false"/>
          <w:i w:val="false"/>
          <w:color w:val="000000"/>
          <w:sz w:val="28"/>
        </w:rPr>
        <w:t xml:space="preserve"> және </w:t>
      </w:r>
      <w:r>
        <w:rPr>
          <w:rFonts w:ascii="Times New Roman"/>
          <w:b w:val="false"/>
          <w:i w:val="false"/>
          <w:color w:val="000000"/>
          <w:sz w:val="28"/>
        </w:rPr>
        <w:t>99-бабы</w:t>
      </w:r>
      <w:r>
        <w:rPr>
          <w:rFonts w:ascii="Times New Roman"/>
          <w:b w:val="false"/>
          <w:i w:val="false"/>
          <w:color w:val="000000"/>
          <w:sz w:val="28"/>
        </w:rPr>
        <w:t xml:space="preserve"> екінші бөлігінің 8) тармағы" деген сөздермен ауыстырылсын;</w:t>
      </w:r>
    </w:p>
    <w:bookmarkEnd w:id="353"/>
    <w:bookmarkStart w:name="z355" w:id="354"/>
    <w:p>
      <w:pPr>
        <w:spacing w:after="0"/>
        <w:ind w:left="0"/>
        <w:jc w:val="both"/>
      </w:pPr>
      <w:r>
        <w:rPr>
          <w:rFonts w:ascii="Times New Roman"/>
          <w:b w:val="false"/>
          <w:i w:val="false"/>
          <w:color w:val="000000"/>
          <w:sz w:val="28"/>
        </w:rPr>
        <w:t xml:space="preserve">
      "ҚК 96-бабы екінші бөлігінің к) тармағында және ҚК 175-бабының тиісті бөлігінде" деген сөздер "ҚК-нің </w:t>
      </w:r>
      <w:r>
        <w:rPr>
          <w:rFonts w:ascii="Times New Roman"/>
          <w:b w:val="false"/>
          <w:i w:val="false"/>
          <w:color w:val="000000"/>
          <w:sz w:val="28"/>
        </w:rPr>
        <w:t>99-бабы</w:t>
      </w:r>
      <w:r>
        <w:rPr>
          <w:rFonts w:ascii="Times New Roman"/>
          <w:b w:val="false"/>
          <w:i w:val="false"/>
          <w:color w:val="000000"/>
          <w:sz w:val="28"/>
        </w:rPr>
        <w:t xml:space="preserve"> екінші бөлігінің 10) тармағында және ҚК-нің </w:t>
      </w:r>
      <w:r>
        <w:rPr>
          <w:rFonts w:ascii="Times New Roman"/>
          <w:b w:val="false"/>
          <w:i w:val="false"/>
          <w:color w:val="000000"/>
          <w:sz w:val="28"/>
        </w:rPr>
        <w:t>188-бабының</w:t>
      </w:r>
      <w:r>
        <w:rPr>
          <w:rFonts w:ascii="Times New Roman"/>
          <w:b w:val="false"/>
          <w:i w:val="false"/>
          <w:color w:val="000000"/>
          <w:sz w:val="28"/>
        </w:rPr>
        <w:t xml:space="preserve"> тиісті бөлігінде" деген сөздермен ауыстырылсын;</w:t>
      </w:r>
    </w:p>
    <w:bookmarkEnd w:id="354"/>
    <w:bookmarkStart w:name="z356" w:id="355"/>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26-тармақта</w:t>
      </w:r>
      <w:r>
        <w:rPr>
          <w:rFonts w:ascii="Times New Roman"/>
          <w:b w:val="false"/>
          <w:i w:val="false"/>
          <w:color w:val="000000"/>
          <w:sz w:val="28"/>
        </w:rPr>
        <w:t>:</w:t>
      </w:r>
    </w:p>
    <w:bookmarkEnd w:id="355"/>
    <w:bookmarkStart w:name="z357" w:id="356"/>
    <w:p>
      <w:pPr>
        <w:spacing w:after="0"/>
        <w:ind w:left="0"/>
        <w:jc w:val="both"/>
      </w:pPr>
      <w:r>
        <w:rPr>
          <w:rFonts w:ascii="Times New Roman"/>
          <w:b w:val="false"/>
          <w:i w:val="false"/>
          <w:color w:val="000000"/>
          <w:sz w:val="28"/>
        </w:rPr>
        <w:t>
      "180" деген цифрлар "</w:t>
      </w:r>
      <w:r>
        <w:rPr>
          <w:rFonts w:ascii="Times New Roman"/>
          <w:b w:val="false"/>
          <w:i w:val="false"/>
          <w:color w:val="000000"/>
          <w:sz w:val="28"/>
        </w:rPr>
        <w:t>193</w:t>
      </w:r>
      <w:r>
        <w:rPr>
          <w:rFonts w:ascii="Times New Roman"/>
          <w:b w:val="false"/>
          <w:i w:val="false"/>
          <w:color w:val="000000"/>
          <w:sz w:val="28"/>
        </w:rPr>
        <w:t>" деген цифрлармен ауыстырылсын;</w:t>
      </w:r>
    </w:p>
    <w:bookmarkEnd w:id="356"/>
    <w:bookmarkStart w:name="z358" w:id="357"/>
    <w:p>
      <w:pPr>
        <w:spacing w:after="0"/>
        <w:ind w:left="0"/>
        <w:jc w:val="both"/>
      </w:pPr>
      <w:r>
        <w:rPr>
          <w:rFonts w:ascii="Times New Roman"/>
          <w:b w:val="false"/>
          <w:i w:val="false"/>
          <w:color w:val="000000"/>
          <w:sz w:val="28"/>
        </w:rPr>
        <w:t>
      "сарапшылық қорытынды" деген сөздер "маманның немесе сарапшының қорытындысы" деген сөздермен ауыстырылсын;</w:t>
      </w:r>
    </w:p>
    <w:bookmarkEnd w:id="357"/>
    <w:bookmarkStart w:name="z359" w:id="358"/>
    <w:p>
      <w:pPr>
        <w:spacing w:after="0"/>
        <w:ind w:left="0"/>
        <w:jc w:val="both"/>
      </w:pPr>
      <w:r>
        <w:rPr>
          <w:rFonts w:ascii="Times New Roman"/>
          <w:b w:val="false"/>
          <w:i w:val="false"/>
          <w:color w:val="000000"/>
          <w:sz w:val="28"/>
        </w:rPr>
        <w:t>
      үшінші абзац мынадай редакцияда жазылсын:</w:t>
      </w:r>
    </w:p>
    <w:bookmarkEnd w:id="358"/>
    <w:bookmarkStart w:name="z360" w:id="359"/>
    <w:p>
      <w:pPr>
        <w:spacing w:after="0"/>
        <w:ind w:left="0"/>
        <w:jc w:val="both"/>
      </w:pPr>
      <w:r>
        <w:rPr>
          <w:rFonts w:ascii="Times New Roman"/>
          <w:b w:val="false"/>
          <w:i w:val="false"/>
          <w:color w:val="000000"/>
          <w:sz w:val="28"/>
        </w:rPr>
        <w:t xml:space="preserve">
      "Кінәлі адам ерекше тарихи, ғылыми, көркемдік немесе мәдени жағынан құнды заттарды ұрлаған, сонымен қатар бөтеннің өзге мүлкін ұрлаған жағдайда, жасалған әрекеттер тұтастай қылмыстық құқық бұзушылықтардың жиынтығы бойынша – ҚК-нің </w:t>
      </w:r>
      <w:r>
        <w:rPr>
          <w:rFonts w:ascii="Times New Roman"/>
          <w:b w:val="false"/>
          <w:i w:val="false"/>
          <w:color w:val="000000"/>
          <w:sz w:val="28"/>
        </w:rPr>
        <w:t>193-бабының</w:t>
      </w:r>
      <w:r>
        <w:rPr>
          <w:rFonts w:ascii="Times New Roman"/>
          <w:b w:val="false"/>
          <w:i w:val="false"/>
          <w:color w:val="000000"/>
          <w:sz w:val="28"/>
        </w:rPr>
        <w:t xml:space="preserve"> тиісті бөлігімен және ұрлау тәсіліне байланысты ҚК-нің тиісті баптары (</w:t>
      </w:r>
      <w:r>
        <w:rPr>
          <w:rFonts w:ascii="Times New Roman"/>
          <w:b w:val="false"/>
          <w:i w:val="false"/>
          <w:color w:val="000000"/>
          <w:sz w:val="28"/>
        </w:rPr>
        <w:t>188</w:t>
      </w:r>
      <w:r>
        <w:rPr>
          <w:rFonts w:ascii="Times New Roman"/>
          <w:b w:val="false"/>
          <w:i w:val="false"/>
          <w:color w:val="000000"/>
          <w:sz w:val="28"/>
        </w:rPr>
        <w:t xml:space="preserve">, </w:t>
      </w:r>
      <w:r>
        <w:rPr>
          <w:rFonts w:ascii="Times New Roman"/>
          <w:b w:val="false"/>
          <w:i w:val="false"/>
          <w:color w:val="000000"/>
          <w:sz w:val="28"/>
        </w:rPr>
        <w:t>189</w:t>
      </w: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w:t>
      </w:r>
      <w:r>
        <w:rPr>
          <w:rFonts w:ascii="Times New Roman"/>
          <w:b w:val="false"/>
          <w:i w:val="false"/>
          <w:color w:val="000000"/>
          <w:sz w:val="28"/>
        </w:rPr>
        <w:t>191</w:t>
      </w:r>
      <w:r>
        <w:rPr>
          <w:rFonts w:ascii="Times New Roman"/>
          <w:b w:val="false"/>
          <w:i w:val="false"/>
          <w:color w:val="000000"/>
          <w:sz w:val="28"/>
        </w:rPr>
        <w:t xml:space="preserve"> немесе </w:t>
      </w:r>
      <w:r>
        <w:rPr>
          <w:rFonts w:ascii="Times New Roman"/>
          <w:b w:val="false"/>
          <w:i w:val="false"/>
          <w:color w:val="000000"/>
          <w:sz w:val="28"/>
        </w:rPr>
        <w:t>192-баптары</w:t>
      </w:r>
      <w:r>
        <w:rPr>
          <w:rFonts w:ascii="Times New Roman"/>
          <w:b w:val="false"/>
          <w:i w:val="false"/>
          <w:color w:val="000000"/>
          <w:sz w:val="28"/>
        </w:rPr>
        <w:t>) бойынша саралануға жатады.";</w:t>
      </w:r>
    </w:p>
    <w:bookmarkEnd w:id="359"/>
    <w:bookmarkStart w:name="z361" w:id="360"/>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29-тармақта</w:t>
      </w:r>
      <w:r>
        <w:rPr>
          <w:rFonts w:ascii="Times New Roman"/>
          <w:b w:val="false"/>
          <w:i w:val="false"/>
          <w:color w:val="000000"/>
          <w:sz w:val="28"/>
        </w:rPr>
        <w:t>:</w:t>
      </w:r>
    </w:p>
    <w:bookmarkEnd w:id="360"/>
    <w:bookmarkStart w:name="z362" w:id="361"/>
    <w:p>
      <w:pPr>
        <w:spacing w:after="0"/>
        <w:ind w:left="0"/>
        <w:jc w:val="both"/>
      </w:pPr>
      <w:r>
        <w:rPr>
          <w:rFonts w:ascii="Times New Roman"/>
          <w:b w:val="false"/>
          <w:i w:val="false"/>
          <w:color w:val="000000"/>
          <w:sz w:val="28"/>
        </w:rPr>
        <w:t>
      "183" деген цифрлар "</w:t>
      </w:r>
      <w:r>
        <w:rPr>
          <w:rFonts w:ascii="Times New Roman"/>
          <w:b w:val="false"/>
          <w:i w:val="false"/>
          <w:color w:val="000000"/>
          <w:sz w:val="28"/>
        </w:rPr>
        <w:t>196</w:t>
      </w:r>
      <w:r>
        <w:rPr>
          <w:rFonts w:ascii="Times New Roman"/>
          <w:b w:val="false"/>
          <w:i w:val="false"/>
          <w:color w:val="000000"/>
          <w:sz w:val="28"/>
        </w:rPr>
        <w:t>" еген цифрлармен ауыстырылсын;</w:t>
      </w:r>
    </w:p>
    <w:bookmarkEnd w:id="361"/>
    <w:bookmarkStart w:name="z363" w:id="362"/>
    <w:p>
      <w:pPr>
        <w:spacing w:after="0"/>
        <w:ind w:left="0"/>
        <w:jc w:val="both"/>
      </w:pPr>
      <w:r>
        <w:rPr>
          <w:rFonts w:ascii="Times New Roman"/>
          <w:b w:val="false"/>
          <w:i w:val="false"/>
          <w:color w:val="000000"/>
          <w:sz w:val="28"/>
        </w:rPr>
        <w:t xml:space="preserve">
      "қылмыс жасау арқылы алынған мүлікті иемденіп алу", "қылмыс жасау жолымен алынған мүлікті иемденіп алу" деген сөздер "қылмыстық жолмен табылған мүлiктi иемдену" деген сөздермен ауыстырылсын; </w:t>
      </w:r>
    </w:p>
    <w:bookmarkEnd w:id="362"/>
    <w:bookmarkStart w:name="z364" w:id="363"/>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31-тармақтағы</w:t>
      </w:r>
      <w:r>
        <w:rPr>
          <w:rFonts w:ascii="Times New Roman"/>
          <w:b w:val="false"/>
          <w:i w:val="false"/>
          <w:color w:val="000000"/>
          <w:sz w:val="28"/>
        </w:rPr>
        <w:t xml:space="preserve"> "ҚІЖК 169 – бабының" деген сөздер "ҚПК-нің </w:t>
      </w:r>
      <w:r>
        <w:rPr>
          <w:rFonts w:ascii="Times New Roman"/>
          <w:b w:val="false"/>
          <w:i w:val="false"/>
          <w:color w:val="000000"/>
          <w:sz w:val="28"/>
        </w:rPr>
        <w:t>170-бабының</w:t>
      </w:r>
      <w:r>
        <w:rPr>
          <w:rFonts w:ascii="Times New Roman"/>
          <w:b w:val="false"/>
          <w:i w:val="false"/>
          <w:color w:val="000000"/>
          <w:sz w:val="28"/>
        </w:rPr>
        <w:t>" деген сөздермен ауыстырылсын;</w:t>
      </w:r>
    </w:p>
    <w:bookmarkEnd w:id="363"/>
    <w:bookmarkStart w:name="z365" w:id="364"/>
    <w:p>
      <w:pPr>
        <w:spacing w:after="0"/>
        <w:ind w:left="0"/>
        <w:jc w:val="both"/>
      </w:pPr>
      <w:r>
        <w:rPr>
          <w:rFonts w:ascii="Times New Roman"/>
          <w:b w:val="false"/>
          <w:i w:val="false"/>
          <w:color w:val="000000"/>
          <w:sz w:val="28"/>
        </w:rPr>
        <w:t xml:space="preserve">
      7. "Сот актілерін орындамағаны үшін жауаптылық туралы" 2003 жылғы 19 желтоқсандағы № </w:t>
      </w:r>
      <w:r>
        <w:rPr>
          <w:rFonts w:ascii="Times New Roman"/>
          <w:b w:val="false"/>
          <w:i w:val="false"/>
          <w:color w:val="000000"/>
          <w:sz w:val="28"/>
        </w:rPr>
        <w:t>12</w:t>
      </w:r>
      <w:r>
        <w:rPr>
          <w:rFonts w:ascii="Times New Roman"/>
          <w:b w:val="false"/>
          <w:i w:val="false"/>
          <w:color w:val="000000"/>
          <w:sz w:val="28"/>
        </w:rPr>
        <w:t xml:space="preserve"> (Қазақстан Республикасы Жоғарғы Сотының 2011 жылғы 30 желтоқсандағы № </w:t>
      </w:r>
      <w:r>
        <w:rPr>
          <w:rFonts w:ascii="Times New Roman"/>
          <w:b w:val="false"/>
          <w:i w:val="false"/>
          <w:color w:val="000000"/>
          <w:sz w:val="28"/>
        </w:rPr>
        <w:t>5</w:t>
      </w:r>
      <w:r>
        <w:rPr>
          <w:rFonts w:ascii="Times New Roman"/>
          <w:b w:val="false"/>
          <w:i w:val="false"/>
          <w:color w:val="000000"/>
          <w:sz w:val="28"/>
        </w:rPr>
        <w:t xml:space="preserve">, 2014 жылғы 24 желтоқсандағы № </w:t>
      </w:r>
      <w:r>
        <w:rPr>
          <w:rFonts w:ascii="Times New Roman"/>
          <w:b w:val="false"/>
          <w:i w:val="false"/>
          <w:color w:val="000000"/>
          <w:sz w:val="28"/>
        </w:rPr>
        <w:t>3</w:t>
      </w:r>
      <w:r>
        <w:rPr>
          <w:rFonts w:ascii="Times New Roman"/>
          <w:b w:val="false"/>
          <w:i w:val="false"/>
          <w:color w:val="000000"/>
          <w:sz w:val="28"/>
        </w:rPr>
        <w:t xml:space="preserve"> нормативтік қаулыларымен енгізілген өзгерістермен және толықтырулармен):</w:t>
      </w:r>
    </w:p>
    <w:bookmarkEnd w:id="364"/>
    <w:bookmarkStart w:name="z366" w:id="36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End w:id="365"/>
    <w:bookmarkStart w:name="z367" w:id="366"/>
    <w:p>
      <w:pPr>
        <w:spacing w:after="0"/>
        <w:ind w:left="0"/>
        <w:jc w:val="both"/>
      </w:pPr>
      <w:r>
        <w:rPr>
          <w:rFonts w:ascii="Times New Roman"/>
          <w:b w:val="false"/>
          <w:i w:val="false"/>
          <w:color w:val="000000"/>
          <w:sz w:val="28"/>
        </w:rPr>
        <w:t xml:space="preserve">
      "1. Қазақстан Республикасы Конституциясының (бұдан әрі - Конституция) 76-бабының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Қылмыстық-процестік кодексінің (бұдан әрі – ҚПК)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472-баптарына</w:t>
      </w:r>
      <w:r>
        <w:rPr>
          <w:rFonts w:ascii="Times New Roman"/>
          <w:b w:val="false"/>
          <w:i w:val="false"/>
          <w:color w:val="000000"/>
          <w:sz w:val="28"/>
        </w:rPr>
        <w:t xml:space="preserve">, Қазақстан Республикасы Азаматтық процестік кодексінің (бұдан әрі – АПК) </w:t>
      </w:r>
      <w:r>
        <w:rPr>
          <w:rFonts w:ascii="Times New Roman"/>
          <w:b w:val="false"/>
          <w:i w:val="false"/>
          <w:color w:val="000000"/>
          <w:sz w:val="28"/>
        </w:rPr>
        <w:t>21-бабының</w:t>
      </w:r>
      <w:r>
        <w:rPr>
          <w:rFonts w:ascii="Times New Roman"/>
          <w:b w:val="false"/>
          <w:i w:val="false"/>
          <w:color w:val="000000"/>
          <w:sz w:val="28"/>
        </w:rPr>
        <w:t xml:space="preserve"> екінші бөлігіне, Қазақстан Республикасы Әкімшілік құқық бұзушылық туралы кодексінің (бұдан әрі – ӘҚБтК) </w:t>
      </w:r>
      <w:r>
        <w:rPr>
          <w:rFonts w:ascii="Times New Roman"/>
          <w:b w:val="false"/>
          <w:i w:val="false"/>
          <w:color w:val="000000"/>
          <w:sz w:val="28"/>
        </w:rPr>
        <w:t>884-бабына</w:t>
      </w:r>
      <w:r>
        <w:rPr>
          <w:rFonts w:ascii="Times New Roman"/>
          <w:b w:val="false"/>
          <w:i w:val="false"/>
          <w:color w:val="000000"/>
          <w:sz w:val="28"/>
        </w:rPr>
        <w:t xml:space="preserve"> сәйкес заңды күшіне енген сот актілері, сондай-ақ сот төрелігін жүзеге асыру кезінде соттар мен судьялардың өкімдері, талаптары, тапсырмалары, шақырулары, сұрау салулары және басқа да өтініштері, әкімшілік жаза қолдану туралы қаулы барлық мемлекеттік органдар, жергілікті өзін-өзі басқару органдары, заңды тұлғалар, лауазымды адамдар, азаматтар үшін міндетті болып табылады және Қазақстан Республикасының бүкіл аумағында орындауға жатады.</w:t>
      </w:r>
    </w:p>
    <w:bookmarkEnd w:id="366"/>
    <w:p>
      <w:pPr>
        <w:spacing w:after="0"/>
        <w:ind w:left="0"/>
        <w:jc w:val="both"/>
      </w:pPr>
      <w:r>
        <w:rPr>
          <w:rFonts w:ascii="Times New Roman"/>
          <w:b w:val="false"/>
          <w:i w:val="false"/>
          <w:color w:val="000000"/>
          <w:sz w:val="28"/>
        </w:rPr>
        <w:t>
      Заңды күшіне енген сот үкімін, сот шешімін немесе өзге де сот актісін не атқару құжатын орындамау, сол сияқты олардың орындалуына кедергі келтіру заңда көзделген жауаптылыққа әкеп соғады.</w:t>
      </w:r>
    </w:p>
    <w:p>
      <w:pPr>
        <w:spacing w:after="0"/>
        <w:ind w:left="0"/>
        <w:jc w:val="both"/>
      </w:pPr>
      <w:r>
        <w:rPr>
          <w:rFonts w:ascii="Times New Roman"/>
          <w:b w:val="false"/>
          <w:i w:val="false"/>
          <w:color w:val="000000"/>
          <w:sz w:val="28"/>
        </w:rPr>
        <w:t>
      Борышкердің сот актісін оның белгілі бір бөлігінде не толық көлемде орындауға нақты мүмкіндігінің болмауы адамды әкімшілік немесе қылмыстық жауаптылыққа тарту мүмкіндігін жояды.</w:t>
      </w:r>
    </w:p>
    <w:p>
      <w:pPr>
        <w:spacing w:after="0"/>
        <w:ind w:left="0"/>
        <w:jc w:val="both"/>
      </w:pPr>
      <w:r>
        <w:rPr>
          <w:rFonts w:ascii="Times New Roman"/>
          <w:b w:val="false"/>
          <w:i w:val="false"/>
          <w:color w:val="000000"/>
          <w:sz w:val="28"/>
        </w:rPr>
        <w:t>
      Сот актісін орындауға нақты мүмкіндіктің болмауы деп борышкерде өндіріп алынуы мүмкін мүліктің немесе ақшалай қаржаттың жоқтығын; жұмыс берушінің жалақы төлемеуін; зейнетақы мен жәрдемақы төлеудің тоқтатылуын; борышкердің емделуіне байланысты ұзақ уақыт науқастануын және еңбекке жарамсыздық бойынша жәрдемақы мен жалақы алмауын; соттың қаулысымен алкоголизмнен, нашақорлықтан, уытқұмарлықтан және туберкулезден мәжбүрлеп емделуін; бұрын борышкер мамандығы бойынша меңгермеген басқа жұмысты алдағы уақытта алуына байланысты қайта оқуын және борышкердің белгілі бір уақытта сот актісін орындауға нақты мүмкіндігі болмайтын басқа да себептерді есептеу керек.</w:t>
      </w:r>
    </w:p>
    <w:p>
      <w:pPr>
        <w:spacing w:after="0"/>
        <w:ind w:left="0"/>
        <w:jc w:val="both"/>
      </w:pPr>
      <w:r>
        <w:rPr>
          <w:rFonts w:ascii="Times New Roman"/>
          <w:b w:val="false"/>
          <w:i w:val="false"/>
          <w:color w:val="000000"/>
          <w:sz w:val="28"/>
        </w:rPr>
        <w:t>
      Көрсетілген жағдайларда борышкерді сот актісін, атқару құжатын орындамағаны үшін жауаптылықтан босату аталған мән-жайлар жойылғаннан кейін оның сот актісін, атқару құжатын, сонымен қатар пайда болған берешекті ескере отырып, заңға сәйкес орындау міндеттерін жоймайды.</w:t>
      </w:r>
    </w:p>
    <w:p>
      <w:pPr>
        <w:spacing w:after="0"/>
        <w:ind w:left="0"/>
        <w:jc w:val="both"/>
      </w:pPr>
      <w:r>
        <w:rPr>
          <w:rFonts w:ascii="Times New Roman"/>
          <w:b w:val="false"/>
          <w:i w:val="false"/>
          <w:color w:val="000000"/>
          <w:sz w:val="28"/>
        </w:rPr>
        <w:t>
      Сот шешімі бойынша кәмелетке толмаған балаларын, он сегіз жасқа толған еңбекке қабілетсіз балаларын асырау не өзінің еңбекке қабілетсіз ата-анасын асырау үшін қаражат төлеуге міндетті борышкердің 3 (үш) ай бойы (сот орындаушысы хабарлаған сәттен бастап) жұмысқа орналасуға мұқтаж адам ретінде оны есепке қою үшін құзыретті мемлекеттік органдарға жүгінуден бас тартуын заңды күшіне енген сот актілерін, атқару құжатын орындаудан жалтаруы деп есептеу керек.</w:t>
      </w:r>
    </w:p>
    <w:p>
      <w:pPr>
        <w:spacing w:after="0"/>
        <w:ind w:left="0"/>
        <w:jc w:val="both"/>
      </w:pPr>
      <w:r>
        <w:rPr>
          <w:rFonts w:ascii="Times New Roman"/>
          <w:b w:val="false"/>
          <w:i w:val="false"/>
          <w:color w:val="000000"/>
          <w:sz w:val="28"/>
        </w:rPr>
        <w:t>
      Сондай-ақ сот шешімі бойынша еңбекке қабілетсіз және материалдық көмекке мұқтаж зайыбын (жұбайын) асырау үшін қаражат төлеуге міндетті борышкердің 6 (алты) ай бойы (сот орындаушысы хабарлаған сәттен бастап) жұмысқа орналасуға мұқтаж адам ретінде оны есепке қою үшін құзыретті мемлекеттік органдарға жүгінуден бас тартуын сот актілерін, атқару құжатын орындаудан жалтаруы деп есептеу керек.</w:t>
      </w:r>
    </w:p>
    <w:p>
      <w:pPr>
        <w:spacing w:after="0"/>
        <w:ind w:left="0"/>
        <w:jc w:val="both"/>
      </w:pPr>
      <w:r>
        <w:rPr>
          <w:rFonts w:ascii="Times New Roman"/>
          <w:b w:val="false"/>
          <w:i w:val="false"/>
          <w:color w:val="000000"/>
          <w:sz w:val="28"/>
        </w:rPr>
        <w:t>
      Бұл ретте, егер борышкер жұмыссыз ретінде есепте тұрғанымен, ұсынылған бос жұмыс орнынан бас тартқан жағдайда, оның сот актісін, атқару құжатын (оның белгілі бір бөлігінде не толық көлемде) орындауға нақты мүмкіндігінің болмауы орын алмайды.";</w:t>
      </w:r>
    </w:p>
    <w:bookmarkStart w:name="z368" w:id="36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2-тармақта</w:t>
      </w:r>
      <w:r>
        <w:rPr>
          <w:rFonts w:ascii="Times New Roman"/>
          <w:b w:val="false"/>
          <w:i w:val="false"/>
          <w:color w:val="000000"/>
          <w:sz w:val="28"/>
        </w:rPr>
        <w:t>:</w:t>
      </w:r>
    </w:p>
    <w:bookmarkEnd w:id="367"/>
    <w:bookmarkStart w:name="z369" w:id="368"/>
    <w:p>
      <w:pPr>
        <w:spacing w:after="0"/>
        <w:ind w:left="0"/>
        <w:jc w:val="both"/>
      </w:pPr>
      <w:r>
        <w:rPr>
          <w:rFonts w:ascii="Times New Roman"/>
          <w:b w:val="false"/>
          <w:i w:val="false"/>
          <w:color w:val="000000"/>
          <w:sz w:val="28"/>
        </w:rPr>
        <w:t>
      "ҚІЖК-нің" деген сөздер "</w:t>
      </w:r>
      <w:r>
        <w:rPr>
          <w:rFonts w:ascii="Times New Roman"/>
          <w:b w:val="false"/>
          <w:i w:val="false"/>
          <w:color w:val="000000"/>
          <w:sz w:val="28"/>
        </w:rPr>
        <w:t>ҚПК-нің</w:t>
      </w:r>
      <w:r>
        <w:rPr>
          <w:rFonts w:ascii="Times New Roman"/>
          <w:b w:val="false"/>
          <w:i w:val="false"/>
          <w:color w:val="000000"/>
          <w:sz w:val="28"/>
        </w:rPr>
        <w:t>" деген сөздермен ауыстырылсын;</w:t>
      </w:r>
    </w:p>
    <w:bookmarkEnd w:id="368"/>
    <w:bookmarkStart w:name="z370" w:id="369"/>
    <w:p>
      <w:pPr>
        <w:spacing w:after="0"/>
        <w:ind w:left="0"/>
        <w:jc w:val="both"/>
      </w:pPr>
      <w:r>
        <w:rPr>
          <w:rFonts w:ascii="Times New Roman"/>
          <w:b w:val="false"/>
          <w:i w:val="false"/>
          <w:color w:val="000000"/>
          <w:sz w:val="28"/>
        </w:rPr>
        <w:t>
      ", үкім шығару, азаматтық талапты қанағаттандыру жөнінде шешім немесе өзге де сот актісін шығару" деген сөздер алып тасталсын;</w:t>
      </w:r>
    </w:p>
    <w:bookmarkEnd w:id="369"/>
    <w:bookmarkStart w:name="z371" w:id="370"/>
    <w:p>
      <w:pPr>
        <w:spacing w:after="0"/>
        <w:ind w:left="0"/>
        <w:jc w:val="both"/>
      </w:pPr>
      <w:r>
        <w:rPr>
          <w:rFonts w:ascii="Times New Roman"/>
          <w:b w:val="false"/>
          <w:i w:val="false"/>
          <w:color w:val="000000"/>
          <w:sz w:val="28"/>
        </w:rPr>
        <w:t xml:space="preserve">
      "АІЖК-нің 158, 159" деген сөздер "АПК-нің </w:t>
      </w:r>
      <w:r>
        <w:rPr>
          <w:rFonts w:ascii="Times New Roman"/>
          <w:b w:val="false"/>
          <w:i w:val="false"/>
          <w:color w:val="000000"/>
          <w:sz w:val="28"/>
        </w:rPr>
        <w:t>155</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деген сөздермен ауыстырылсын;</w:t>
      </w:r>
    </w:p>
    <w:bookmarkEnd w:id="370"/>
    <w:bookmarkStart w:name="z372" w:id="37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3-тармақтағы</w:t>
      </w:r>
      <w:r>
        <w:rPr>
          <w:rFonts w:ascii="Times New Roman"/>
          <w:b w:val="false"/>
          <w:i w:val="false"/>
          <w:color w:val="000000"/>
          <w:sz w:val="28"/>
        </w:rPr>
        <w:t xml:space="preserve"> "Атқарушылық iс жүргiзу және сот орындаушыларының мәртебесi туралы" деген сөздерден кейін "2000 жылғы 2 сәуірдегі № 261-IV" деген сөздермен толықтырылсын;</w:t>
      </w:r>
    </w:p>
    <w:bookmarkEnd w:id="371"/>
    <w:bookmarkStart w:name="z373" w:id="37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4-тармақта</w:t>
      </w:r>
      <w:r>
        <w:rPr>
          <w:rFonts w:ascii="Times New Roman"/>
          <w:b w:val="false"/>
          <w:i w:val="false"/>
          <w:color w:val="000000"/>
          <w:sz w:val="28"/>
        </w:rPr>
        <w:t>:</w:t>
      </w:r>
    </w:p>
    <w:bookmarkEnd w:id="372"/>
    <w:bookmarkStart w:name="z374" w:id="373"/>
    <w:p>
      <w:pPr>
        <w:spacing w:after="0"/>
        <w:ind w:left="0"/>
        <w:jc w:val="both"/>
      </w:pPr>
      <w:r>
        <w:rPr>
          <w:rFonts w:ascii="Times New Roman"/>
          <w:b w:val="false"/>
          <w:i w:val="false"/>
          <w:color w:val="000000"/>
          <w:sz w:val="28"/>
        </w:rPr>
        <w:t xml:space="preserve">
      "АІЖК-нің 240-7-бабының 1-бөлігінің" деген сөздер "АПК-нің </w:t>
      </w:r>
      <w:r>
        <w:rPr>
          <w:rFonts w:ascii="Times New Roman"/>
          <w:b w:val="false"/>
          <w:i w:val="false"/>
          <w:color w:val="000000"/>
          <w:sz w:val="28"/>
        </w:rPr>
        <w:t>252-бабының</w:t>
      </w:r>
      <w:r>
        <w:rPr>
          <w:rFonts w:ascii="Times New Roman"/>
          <w:b w:val="false"/>
          <w:i w:val="false"/>
          <w:color w:val="000000"/>
          <w:sz w:val="28"/>
        </w:rPr>
        <w:t xml:space="preserve"> бірінші бөлігінің" деген сөздермен ауыстырылсын;</w:t>
      </w:r>
    </w:p>
    <w:bookmarkEnd w:id="373"/>
    <w:bookmarkStart w:name="z375" w:id="374"/>
    <w:p>
      <w:pPr>
        <w:spacing w:after="0"/>
        <w:ind w:left="0"/>
        <w:jc w:val="both"/>
      </w:pPr>
      <w:r>
        <w:rPr>
          <w:rFonts w:ascii="Times New Roman"/>
          <w:b w:val="false"/>
          <w:i w:val="false"/>
          <w:color w:val="000000"/>
          <w:sz w:val="28"/>
        </w:rPr>
        <w:t xml:space="preserve">
      "бас тартудың себептерін көрсете отырып," деген сөздерден кейін "АПК-нің </w:t>
      </w:r>
      <w:r>
        <w:rPr>
          <w:rFonts w:ascii="Times New Roman"/>
          <w:b w:val="false"/>
          <w:i w:val="false"/>
          <w:color w:val="000000"/>
          <w:sz w:val="28"/>
        </w:rPr>
        <w:t>252-бабының</w:t>
      </w:r>
      <w:r>
        <w:rPr>
          <w:rFonts w:ascii="Times New Roman"/>
          <w:b w:val="false"/>
          <w:i w:val="false"/>
          <w:color w:val="000000"/>
          <w:sz w:val="28"/>
        </w:rPr>
        <w:t xml:space="preserve"> бесінші бөлігіне сәйкес апелляциялық сатыдағы сотқа шағым берілуі мүмкін" деген сөздермен толықтырылсын;</w:t>
      </w:r>
    </w:p>
    <w:bookmarkEnd w:id="374"/>
    <w:bookmarkStart w:name="z376" w:id="375"/>
    <w:p>
      <w:pPr>
        <w:spacing w:after="0"/>
        <w:ind w:left="0"/>
        <w:jc w:val="both"/>
      </w:pPr>
      <w:r>
        <w:rPr>
          <w:rFonts w:ascii="Times New Roman"/>
          <w:b w:val="false"/>
          <w:i w:val="false"/>
          <w:color w:val="000000"/>
          <w:sz w:val="28"/>
        </w:rPr>
        <w:t>
      үшінші және төртінші абзацтар мынадай редакцияда жазылсын:</w:t>
      </w:r>
    </w:p>
    <w:bookmarkEnd w:id="375"/>
    <w:bookmarkStart w:name="z377" w:id="376"/>
    <w:p>
      <w:pPr>
        <w:spacing w:after="0"/>
        <w:ind w:left="0"/>
        <w:jc w:val="both"/>
      </w:pPr>
      <w:r>
        <w:rPr>
          <w:rFonts w:ascii="Times New Roman"/>
          <w:b w:val="false"/>
          <w:i w:val="false"/>
          <w:color w:val="000000"/>
          <w:sz w:val="28"/>
        </w:rPr>
        <w:t>
      "Тараптар және атқарушылық іс жүргізудегі тараптардың өкілдері санкцияны беруден бас тарту туралы ұйғарымға шағымдануға құқылы.</w:t>
      </w:r>
    </w:p>
    <w:bookmarkEnd w:id="376"/>
    <w:p>
      <w:pPr>
        <w:spacing w:after="0"/>
        <w:ind w:left="0"/>
        <w:jc w:val="both"/>
      </w:pPr>
      <w:r>
        <w:rPr>
          <w:rFonts w:ascii="Times New Roman"/>
          <w:b w:val="false"/>
          <w:i w:val="false"/>
          <w:color w:val="000000"/>
          <w:sz w:val="28"/>
        </w:rPr>
        <w:t xml:space="preserve">
      Сот санкция берген атқарушылық әрекеттерді жүргізу туралы қаулы дау туындаған жағдайда АПК-нің </w:t>
      </w:r>
      <w:r>
        <w:rPr>
          <w:rFonts w:ascii="Times New Roman"/>
          <w:b w:val="false"/>
          <w:i w:val="false"/>
          <w:color w:val="000000"/>
          <w:sz w:val="28"/>
        </w:rPr>
        <w:t>250-бабына</w:t>
      </w:r>
      <w:r>
        <w:rPr>
          <w:rFonts w:ascii="Times New Roman"/>
          <w:b w:val="false"/>
          <w:i w:val="false"/>
          <w:color w:val="000000"/>
          <w:sz w:val="28"/>
        </w:rPr>
        <w:t xml:space="preserve"> сәйкес тексерілуге жатады.";</w:t>
      </w:r>
    </w:p>
    <w:bookmarkStart w:name="z378" w:id="37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End w:id="377"/>
    <w:bookmarkStart w:name="z379" w:id="378"/>
    <w:p>
      <w:pPr>
        <w:spacing w:after="0"/>
        <w:ind w:left="0"/>
        <w:jc w:val="both"/>
      </w:pPr>
      <w:r>
        <w:rPr>
          <w:rFonts w:ascii="Times New Roman"/>
          <w:b w:val="false"/>
          <w:i w:val="false"/>
          <w:color w:val="000000"/>
          <w:sz w:val="28"/>
        </w:rPr>
        <w:t xml:space="preserve">
      "4-1. Сот орындаушылары атқару құжаттарын алған кезде сот актілері мен атқарушылық құжаттарды орындауды қамтамасыз етуге бағытталған, Заңның </w:t>
      </w:r>
      <w:r>
        <w:rPr>
          <w:rFonts w:ascii="Times New Roman"/>
          <w:b w:val="false"/>
          <w:i w:val="false"/>
          <w:color w:val="000000"/>
          <w:sz w:val="28"/>
        </w:rPr>
        <w:t>32-бабында</w:t>
      </w:r>
      <w:r>
        <w:rPr>
          <w:rFonts w:ascii="Times New Roman"/>
          <w:b w:val="false"/>
          <w:i w:val="false"/>
          <w:color w:val="000000"/>
          <w:sz w:val="28"/>
        </w:rPr>
        <w:t xml:space="preserve"> көзделген шараларды дереу қабылдағандары жөн.</w:t>
      </w:r>
    </w:p>
    <w:bookmarkEnd w:id="378"/>
    <w:p>
      <w:pPr>
        <w:spacing w:after="0"/>
        <w:ind w:left="0"/>
        <w:jc w:val="both"/>
      </w:pPr>
      <w:r>
        <w:rPr>
          <w:rFonts w:ascii="Times New Roman"/>
          <w:b w:val="false"/>
          <w:i w:val="false"/>
          <w:color w:val="000000"/>
          <w:sz w:val="28"/>
        </w:rPr>
        <w:t>
      Көрсетілген шаралар заңда көзделген жағдайларда ғана соттың санкциясымен қабылданады.";</w:t>
      </w:r>
    </w:p>
    <w:bookmarkStart w:name="z380" w:id="379"/>
    <w:p>
      <w:pPr>
        <w:spacing w:after="0"/>
        <w:ind w:left="0"/>
        <w:jc w:val="both"/>
      </w:pPr>
      <w:r>
        <w:rPr>
          <w:rFonts w:ascii="Times New Roman"/>
          <w:b w:val="false"/>
          <w:i w:val="false"/>
          <w:color w:val="000000"/>
          <w:sz w:val="28"/>
        </w:rPr>
        <w:t xml:space="preserve">
      6) мынадай мазмұндағы 4-2, 4-3-тармақтармен толықтырылсын: </w:t>
      </w:r>
    </w:p>
    <w:bookmarkEnd w:id="379"/>
    <w:bookmarkStart w:name="z381" w:id="380"/>
    <w:p>
      <w:pPr>
        <w:spacing w:after="0"/>
        <w:ind w:left="0"/>
        <w:jc w:val="both"/>
      </w:pPr>
      <w:r>
        <w:rPr>
          <w:rFonts w:ascii="Times New Roman"/>
          <w:b w:val="false"/>
          <w:i w:val="false"/>
          <w:color w:val="000000"/>
          <w:sz w:val="28"/>
        </w:rPr>
        <w:t xml:space="preserve">
      "4-2. Сот орындаушысы борышкер болып табылатын жеке тұлғаның, заңды тұлға басшысының (міндетін атқарушының) Қазақстан Республикасынан шығуын уақытша шектеу туралы қаулыны (бұдан әрі - шығуды уақытша шектеулер) АПК-нің </w:t>
      </w:r>
      <w:r>
        <w:rPr>
          <w:rFonts w:ascii="Times New Roman"/>
          <w:b w:val="false"/>
          <w:i w:val="false"/>
          <w:color w:val="000000"/>
          <w:sz w:val="28"/>
        </w:rPr>
        <w:t>252-бабының</w:t>
      </w:r>
      <w:r>
        <w:rPr>
          <w:rFonts w:ascii="Times New Roman"/>
          <w:b w:val="false"/>
          <w:i w:val="false"/>
          <w:color w:val="000000"/>
          <w:sz w:val="28"/>
        </w:rPr>
        <w:t xml:space="preserve"> және Заңның 33-бабы </w:t>
      </w:r>
      <w:r>
        <w:rPr>
          <w:rFonts w:ascii="Times New Roman"/>
          <w:b w:val="false"/>
          <w:i w:val="false"/>
          <w:color w:val="000000"/>
          <w:sz w:val="28"/>
        </w:rPr>
        <w:t>1-тармағының</w:t>
      </w:r>
      <w:r>
        <w:rPr>
          <w:rFonts w:ascii="Times New Roman"/>
          <w:b w:val="false"/>
          <w:i w:val="false"/>
          <w:color w:val="000000"/>
          <w:sz w:val="28"/>
        </w:rPr>
        <w:t xml:space="preserve"> негізінде шығарады.</w:t>
      </w:r>
    </w:p>
    <w:bookmarkEnd w:id="380"/>
    <w:p>
      <w:pPr>
        <w:spacing w:after="0"/>
        <w:ind w:left="0"/>
        <w:jc w:val="both"/>
      </w:pPr>
      <w:r>
        <w:rPr>
          <w:rFonts w:ascii="Times New Roman"/>
          <w:b w:val="false"/>
          <w:i w:val="false"/>
          <w:color w:val="000000"/>
          <w:sz w:val="28"/>
        </w:rPr>
        <w:t xml:space="preserve">
      Сот санкция беру туралы мәселені шеше отырып, Заңның 33-бабы </w:t>
      </w:r>
      <w:r>
        <w:rPr>
          <w:rFonts w:ascii="Times New Roman"/>
          <w:b w:val="false"/>
          <w:i w:val="false"/>
          <w:color w:val="000000"/>
          <w:sz w:val="28"/>
        </w:rPr>
        <w:t>1-тармағының</w:t>
      </w:r>
      <w:r>
        <w:rPr>
          <w:rFonts w:ascii="Times New Roman"/>
          <w:b w:val="false"/>
          <w:i w:val="false"/>
          <w:color w:val="000000"/>
          <w:sz w:val="28"/>
        </w:rPr>
        <w:t xml:space="preserve"> ережесі атқарушылық құжаттарды тез әрі уақтылы орындауды, борышкерлер өз міндеттерін өндірушілердің алдында орындауға міндетті өндірушілердің құқықтарын сақтауды көздейтінін негізге алуға тиіс.</w:t>
      </w:r>
    </w:p>
    <w:p>
      <w:pPr>
        <w:spacing w:after="0"/>
        <w:ind w:left="0"/>
        <w:jc w:val="both"/>
      </w:pPr>
      <w:r>
        <w:rPr>
          <w:rFonts w:ascii="Times New Roman"/>
          <w:b w:val="false"/>
          <w:i w:val="false"/>
          <w:color w:val="000000"/>
          <w:sz w:val="28"/>
        </w:rPr>
        <w:t xml:space="preserve">
      Шығуды уақытша шектеу негіздері Заңның 33-бабының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олар түпкілікті болып табылады.</w:t>
      </w:r>
    </w:p>
    <w:p>
      <w:pPr>
        <w:spacing w:after="0"/>
        <w:ind w:left="0"/>
        <w:jc w:val="both"/>
      </w:pPr>
      <w:r>
        <w:rPr>
          <w:rFonts w:ascii="Times New Roman"/>
          <w:b w:val="false"/>
          <w:i w:val="false"/>
          <w:color w:val="000000"/>
          <w:sz w:val="28"/>
        </w:rPr>
        <w:t xml:space="preserve">
      Сот санкция беру туралы мәселені шеше отырып, шығуды уақытша шектеу үшін негіздердің бар-жоғын, сот орындаушысының Заңның </w:t>
      </w:r>
      <w:r>
        <w:rPr>
          <w:rFonts w:ascii="Times New Roman"/>
          <w:b w:val="false"/>
          <w:i w:val="false"/>
          <w:color w:val="000000"/>
          <w:sz w:val="28"/>
        </w:rPr>
        <w:t>32-бабында</w:t>
      </w:r>
      <w:r>
        <w:rPr>
          <w:rFonts w:ascii="Times New Roman"/>
          <w:b w:val="false"/>
          <w:i w:val="false"/>
          <w:color w:val="000000"/>
          <w:sz w:val="28"/>
        </w:rPr>
        <w:t xml:space="preserve"> көзделген әрекеттерді орындаған-орындамағанын анықтауға тиіс. Көрсетілген мән-жайлар дәлелденген кезде сот санкция береді.</w:t>
      </w:r>
    </w:p>
    <w:p>
      <w:pPr>
        <w:spacing w:after="0"/>
        <w:ind w:left="0"/>
        <w:jc w:val="both"/>
      </w:pPr>
      <w:r>
        <w:rPr>
          <w:rFonts w:ascii="Times New Roman"/>
          <w:b w:val="false"/>
          <w:i w:val="false"/>
          <w:color w:val="000000"/>
          <w:sz w:val="28"/>
        </w:rPr>
        <w:t>
      Сондықтан жауапкердің Қазақстан Республикасының шегінен тыс жерге шығуға ниеті туралы мәліметтердің жоқтығы, атқарушылық құжаттарды орындамаудың дәлелсіз себептеріне дәлелдемелердің жоқтығы сияқты және т.б. мән-жайлар санкция беруден бас тартудың формальді негіздері болып табылады.</w:t>
      </w:r>
    </w:p>
    <w:p>
      <w:pPr>
        <w:spacing w:after="0"/>
        <w:ind w:left="0"/>
        <w:jc w:val="both"/>
      </w:pPr>
      <w:r>
        <w:rPr>
          <w:rFonts w:ascii="Times New Roman"/>
          <w:b w:val="false"/>
          <w:i w:val="false"/>
          <w:color w:val="000000"/>
          <w:sz w:val="28"/>
        </w:rPr>
        <w:t>
      Республикадан тыс жерге шығуы уақытша шектелген адамның құқықтарын, бостандықтары мен заңды мүдделерін уақтылы қорғау мақсатында сот санкция берген шығуды уақытша шектеу туралы қаулыны сот орындаушысы борышкердің назарына жеткізеді.</w:t>
      </w:r>
    </w:p>
    <w:p>
      <w:pPr>
        <w:spacing w:after="0"/>
        <w:ind w:left="0"/>
        <w:jc w:val="both"/>
      </w:pPr>
      <w:r>
        <w:rPr>
          <w:rFonts w:ascii="Times New Roman"/>
          <w:b w:val="false"/>
          <w:i w:val="false"/>
          <w:color w:val="000000"/>
          <w:sz w:val="28"/>
        </w:rPr>
        <w:t xml:space="preserve">
      Шығуды уақытша шектеулер Заңның 33-бабының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негіздерде ғана тоқтатыла тұруы мүмкін.</w:t>
      </w:r>
    </w:p>
    <w:p>
      <w:pPr>
        <w:spacing w:after="0"/>
        <w:ind w:left="0"/>
        <w:jc w:val="both"/>
      </w:pPr>
      <w:r>
        <w:rPr>
          <w:rFonts w:ascii="Times New Roman"/>
          <w:b w:val="false"/>
          <w:i w:val="false"/>
          <w:color w:val="000000"/>
          <w:sz w:val="28"/>
        </w:rPr>
        <w:t>
      Республикадан тыс жерде емдеу жүргізудің қажеттілігі адамға тек республикадан тыс жерде білікті медициналық көмек көрсетілуі мүмкін екендігін білдіреді және осы мән-жай тиісті медициналық құжаттармен (ДКК қорытындысы, Денсаулық сақтау департаментінің қорытындысы немесе анықтамасы және т.б.) расталуы тиіс.</w:t>
      </w:r>
    </w:p>
    <w:p>
      <w:pPr>
        <w:spacing w:after="0"/>
        <w:ind w:left="0"/>
        <w:jc w:val="both"/>
      </w:pPr>
      <w:r>
        <w:rPr>
          <w:rFonts w:ascii="Times New Roman"/>
          <w:b w:val="false"/>
          <w:i w:val="false"/>
          <w:color w:val="000000"/>
          <w:sz w:val="28"/>
        </w:rPr>
        <w:t>
      Сот орындаушысының заңды тұлға басшысының (міндетін атқарушының) Қазақстан Республикасынан тыс жерге шығуын уақытша шектеу туралы қаулысы, егер сотқа осы адамның борышкердің заңды тұлғасының басшысы (міндетін атқарушы) болып табылатыны жөнінде шынайы дәлелдемелер ұсынылса, соттың санкциялауына жатады.</w:t>
      </w:r>
    </w:p>
    <w:p>
      <w:pPr>
        <w:spacing w:after="0"/>
        <w:ind w:left="0"/>
        <w:jc w:val="both"/>
      </w:pPr>
      <w:r>
        <w:rPr>
          <w:rFonts w:ascii="Times New Roman"/>
          <w:b w:val="false"/>
          <w:i w:val="false"/>
          <w:color w:val="000000"/>
          <w:sz w:val="28"/>
        </w:rPr>
        <w:t xml:space="preserve">
      4-3. Өндіріп алу борышкердің жалақысына және өзге де кіріс түрлеріне қолданылған кезде соттың санкциясы талап етілмейді."; </w:t>
      </w:r>
    </w:p>
    <w:bookmarkStart w:name="z382" w:id="38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6-тармақтағы</w:t>
      </w:r>
      <w:r>
        <w:rPr>
          <w:rFonts w:ascii="Times New Roman"/>
          <w:b w:val="false"/>
          <w:i w:val="false"/>
          <w:color w:val="000000"/>
          <w:sz w:val="28"/>
        </w:rPr>
        <w:t xml:space="preserve"> "кінәлі адамдарды" деген сөздерден кейін "әкімшілік немесе" деген сөздермен толықтырылсын;</w:t>
      </w:r>
    </w:p>
    <w:bookmarkEnd w:id="381"/>
    <w:bookmarkStart w:name="z383" w:id="382"/>
    <w:p>
      <w:pPr>
        <w:spacing w:after="0"/>
        <w:ind w:left="0"/>
        <w:jc w:val="both"/>
      </w:pPr>
      <w:r>
        <w:rPr>
          <w:rFonts w:ascii="Times New Roman"/>
          <w:b w:val="false"/>
          <w:i w:val="false"/>
          <w:color w:val="000000"/>
          <w:sz w:val="28"/>
        </w:rPr>
        <w:t>
      8) мынадай мазмұндағы 6-1, 6-2, 6-3-тармақтармен толықтырылсын:</w:t>
      </w:r>
    </w:p>
    <w:bookmarkEnd w:id="382"/>
    <w:bookmarkStart w:name="z384" w:id="383"/>
    <w:p>
      <w:pPr>
        <w:spacing w:after="0"/>
        <w:ind w:left="0"/>
        <w:jc w:val="both"/>
      </w:pPr>
      <w:r>
        <w:rPr>
          <w:rFonts w:ascii="Times New Roman"/>
          <w:b w:val="false"/>
          <w:i w:val="false"/>
          <w:color w:val="000000"/>
          <w:sz w:val="28"/>
        </w:rPr>
        <w:t xml:space="preserve">
      "6-1. ӘҚБтК-нің </w:t>
      </w:r>
      <w:r>
        <w:rPr>
          <w:rFonts w:ascii="Times New Roman"/>
          <w:b w:val="false"/>
          <w:i w:val="false"/>
          <w:color w:val="000000"/>
          <w:sz w:val="28"/>
        </w:rPr>
        <w:t>669-бабы</w:t>
      </w:r>
      <w:r>
        <w:rPr>
          <w:rFonts w:ascii="Times New Roman"/>
          <w:b w:val="false"/>
          <w:i w:val="false"/>
          <w:color w:val="000000"/>
          <w:sz w:val="28"/>
        </w:rPr>
        <w:t xml:space="preserve"> бойынша әкімшілік жауаптылық сот актілерін, атқарушылық құжатты орындамаған кезде туындайды.</w:t>
      </w:r>
    </w:p>
    <w:bookmarkEnd w:id="383"/>
    <w:p>
      <w:pPr>
        <w:spacing w:after="0"/>
        <w:ind w:left="0"/>
        <w:jc w:val="both"/>
      </w:pPr>
      <w:r>
        <w:rPr>
          <w:rFonts w:ascii="Times New Roman"/>
          <w:b w:val="false"/>
          <w:i w:val="false"/>
          <w:color w:val="000000"/>
          <w:sz w:val="28"/>
        </w:rPr>
        <w:t>
      Әкімшілік жауаптылыққа әкеп соқтыратын орындамау деп борышкердің әрекетін немесе әрекетсіздігін түсінген жөн, ол борышкердің сот актісін, атқарушылық құжатты орындаудан жалтаруынан көрінеді және қылмыстық жазаланатын әрекет белгілерін қамтымайды.</w:t>
      </w:r>
    </w:p>
    <w:p>
      <w:pPr>
        <w:spacing w:after="0"/>
        <w:ind w:left="0"/>
        <w:jc w:val="both"/>
      </w:pPr>
      <w:r>
        <w:rPr>
          <w:rFonts w:ascii="Times New Roman"/>
          <w:b w:val="false"/>
          <w:i w:val="false"/>
          <w:color w:val="000000"/>
          <w:sz w:val="28"/>
        </w:rPr>
        <w:t xml:space="preserve">
      ӘҚБтК-нің </w:t>
      </w:r>
      <w:r>
        <w:rPr>
          <w:rFonts w:ascii="Times New Roman"/>
          <w:b w:val="false"/>
          <w:i w:val="false"/>
          <w:color w:val="000000"/>
          <w:sz w:val="28"/>
        </w:rPr>
        <w:t>893-бабының</w:t>
      </w:r>
      <w:r>
        <w:rPr>
          <w:rFonts w:ascii="Times New Roman"/>
          <w:b w:val="false"/>
          <w:i w:val="false"/>
          <w:color w:val="000000"/>
          <w:sz w:val="28"/>
        </w:rPr>
        <w:t xml:space="preserve"> бірінші бөлігіне сәйкес айыппұлды әкмішілік жауаптылыққа тартылған адам қаулы заңды күшіне енген күннен бастап отыз тәуліктен кешіктірмей төлеуге тиіс. Осы мерзім өткен соң немесе кейінге қалдыру мерзімі өткен соң айыппұл төленбеген жағдайда, мұндай адам қаулы мәжбүрлеп орындауға жіберілгеніне қарамастан ӘҚБтК-нің </w:t>
      </w:r>
      <w:r>
        <w:rPr>
          <w:rFonts w:ascii="Times New Roman"/>
          <w:b w:val="false"/>
          <w:i w:val="false"/>
          <w:color w:val="000000"/>
          <w:sz w:val="28"/>
        </w:rPr>
        <w:t>669-бабы</w:t>
      </w:r>
      <w:r>
        <w:rPr>
          <w:rFonts w:ascii="Times New Roman"/>
          <w:b w:val="false"/>
          <w:i w:val="false"/>
          <w:color w:val="000000"/>
          <w:sz w:val="28"/>
        </w:rPr>
        <w:t xml:space="preserve"> бойынша жауаптылыққа тартылуға жатады.</w:t>
      </w:r>
    </w:p>
    <w:bookmarkStart w:name="z385" w:id="384"/>
    <w:p>
      <w:pPr>
        <w:spacing w:after="0"/>
        <w:ind w:left="0"/>
        <w:jc w:val="both"/>
      </w:pPr>
      <w:r>
        <w:rPr>
          <w:rFonts w:ascii="Times New Roman"/>
          <w:b w:val="false"/>
          <w:i w:val="false"/>
          <w:color w:val="000000"/>
          <w:sz w:val="28"/>
        </w:rPr>
        <w:t xml:space="preserve">
      6-2. Сот орындаушысының іс жүргізуінде тұрған атқарушылық құжатты орындау туралы талапты қоспағанда, сот орындаушысының қаулыларын және өзге де заңды талаптарын орындамау ӘҚБтК-нің </w:t>
      </w:r>
      <w:r>
        <w:rPr>
          <w:rFonts w:ascii="Times New Roman"/>
          <w:b w:val="false"/>
          <w:i w:val="false"/>
          <w:color w:val="000000"/>
          <w:sz w:val="28"/>
        </w:rPr>
        <w:t>670-бабы</w:t>
      </w:r>
      <w:r>
        <w:rPr>
          <w:rFonts w:ascii="Times New Roman"/>
          <w:b w:val="false"/>
          <w:i w:val="false"/>
          <w:color w:val="000000"/>
          <w:sz w:val="28"/>
        </w:rPr>
        <w:t xml:space="preserve"> бойынша жауаптылыққа әкеп соғады.</w:t>
      </w:r>
    </w:p>
    <w:bookmarkEnd w:id="384"/>
    <w:bookmarkStart w:name="z386" w:id="385"/>
    <w:p>
      <w:pPr>
        <w:spacing w:after="0"/>
        <w:ind w:left="0"/>
        <w:jc w:val="both"/>
      </w:pPr>
      <w:r>
        <w:rPr>
          <w:rFonts w:ascii="Times New Roman"/>
          <w:b w:val="false"/>
          <w:i w:val="false"/>
          <w:color w:val="000000"/>
          <w:sz w:val="28"/>
        </w:rPr>
        <w:t xml:space="preserve">
      6-3. Борышкер атқарушылық іс жүргізу бойынша заңды тұлға болып табылған жағдайда, заңды тұлға оны орындамағаны үшін ӘҚБтК-нің </w:t>
      </w:r>
      <w:r>
        <w:rPr>
          <w:rFonts w:ascii="Times New Roman"/>
          <w:b w:val="false"/>
          <w:i w:val="false"/>
          <w:color w:val="000000"/>
          <w:sz w:val="28"/>
        </w:rPr>
        <w:t>669-бабы</w:t>
      </w:r>
      <w:r>
        <w:rPr>
          <w:rFonts w:ascii="Times New Roman"/>
          <w:b w:val="false"/>
          <w:i w:val="false"/>
          <w:color w:val="000000"/>
          <w:sz w:val="28"/>
        </w:rPr>
        <w:t xml:space="preserve"> бойынша әкімшілік жауаптылыққа тартылуға жатады.</w:t>
      </w:r>
    </w:p>
    <w:bookmarkEnd w:id="385"/>
    <w:p>
      <w:pPr>
        <w:spacing w:after="0"/>
        <w:ind w:left="0"/>
        <w:jc w:val="both"/>
      </w:pPr>
      <w:r>
        <w:rPr>
          <w:rFonts w:ascii="Times New Roman"/>
          <w:b w:val="false"/>
          <w:i w:val="false"/>
          <w:color w:val="000000"/>
          <w:sz w:val="28"/>
        </w:rPr>
        <w:t xml:space="preserve">
      Егер атқарушылық іс жүргізу бойынша заңды тұлғаның қызметкері борышкер болып табылса, онда оны орындамағаны үшін әкімшілік жауаптылыққа өзінің кінәсінен сот актісі немесе атқарушылық құжат орындалмаған лауазымды тұлға тартылады."; </w:t>
      </w:r>
    </w:p>
    <w:bookmarkStart w:name="z387" w:id="38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7-тармақта</w:t>
      </w:r>
      <w:r>
        <w:rPr>
          <w:rFonts w:ascii="Times New Roman"/>
          <w:b w:val="false"/>
          <w:i w:val="false"/>
          <w:color w:val="000000"/>
          <w:sz w:val="28"/>
        </w:rPr>
        <w:t xml:space="preserve">: </w:t>
      </w:r>
    </w:p>
    <w:bookmarkEnd w:id="386"/>
    <w:bookmarkStart w:name="z388" w:id="387"/>
    <w:p>
      <w:pPr>
        <w:spacing w:after="0"/>
        <w:ind w:left="0"/>
        <w:jc w:val="both"/>
      </w:pPr>
      <w:r>
        <w:rPr>
          <w:rFonts w:ascii="Times New Roman"/>
          <w:b w:val="false"/>
          <w:i w:val="false"/>
          <w:color w:val="000000"/>
          <w:sz w:val="28"/>
        </w:rPr>
        <w:t>
      "Кінәлі адамдарды" деген сөздерден кейін "әкімшілік немесе" деген сөздермен толықтырылсын;</w:t>
      </w:r>
    </w:p>
    <w:bookmarkEnd w:id="387"/>
    <w:bookmarkStart w:name="z389" w:id="388"/>
    <w:p>
      <w:pPr>
        <w:spacing w:after="0"/>
        <w:ind w:left="0"/>
        <w:jc w:val="both"/>
      </w:pPr>
      <w:r>
        <w:rPr>
          <w:rFonts w:ascii="Times New Roman"/>
          <w:b w:val="false"/>
          <w:i w:val="false"/>
          <w:color w:val="000000"/>
          <w:sz w:val="28"/>
        </w:rPr>
        <w:t xml:space="preserve">
      "ұсынымда" деген сөзден кейін "(хабарламада)" деген сөзбен толықтырылсын; </w:t>
      </w:r>
    </w:p>
    <w:bookmarkEnd w:id="388"/>
    <w:bookmarkStart w:name="z390" w:id="389"/>
    <w:p>
      <w:pPr>
        <w:spacing w:after="0"/>
        <w:ind w:left="0"/>
        <w:jc w:val="both"/>
      </w:pPr>
      <w:r>
        <w:rPr>
          <w:rFonts w:ascii="Times New Roman"/>
          <w:b w:val="false"/>
          <w:i w:val="false"/>
          <w:color w:val="000000"/>
          <w:sz w:val="28"/>
        </w:rPr>
        <w:t xml:space="preserve">
      "Ұсынымға" деген сөзден кейін "(хабарламаға)" деген сөзбен толықтырылсын; </w:t>
      </w:r>
    </w:p>
    <w:bookmarkEnd w:id="389"/>
    <w:bookmarkStart w:name="z391" w:id="390"/>
    <w:p>
      <w:pPr>
        <w:spacing w:after="0"/>
        <w:ind w:left="0"/>
        <w:jc w:val="both"/>
      </w:pPr>
      <w:r>
        <w:rPr>
          <w:rFonts w:ascii="Times New Roman"/>
          <w:b w:val="false"/>
          <w:i w:val="false"/>
          <w:color w:val="000000"/>
          <w:sz w:val="28"/>
        </w:rPr>
        <w:t>
      абзацтардың сызықшамен белгісімен белгіленуі алып тасталсын;</w:t>
      </w:r>
    </w:p>
    <w:bookmarkEnd w:id="390"/>
    <w:bookmarkStart w:name="z392" w:id="39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8-тармақта</w:t>
      </w:r>
      <w:r>
        <w:rPr>
          <w:rFonts w:ascii="Times New Roman"/>
          <w:b w:val="false"/>
          <w:i w:val="false"/>
          <w:color w:val="000000"/>
          <w:sz w:val="28"/>
        </w:rPr>
        <w:t>:</w:t>
      </w:r>
    </w:p>
    <w:bookmarkEnd w:id="391"/>
    <w:bookmarkStart w:name="z393" w:id="392"/>
    <w:p>
      <w:pPr>
        <w:spacing w:after="0"/>
        <w:ind w:left="0"/>
        <w:jc w:val="both"/>
      </w:pPr>
      <w:r>
        <w:rPr>
          <w:rFonts w:ascii="Times New Roman"/>
          <w:b w:val="false"/>
          <w:i w:val="false"/>
          <w:color w:val="000000"/>
          <w:sz w:val="28"/>
        </w:rPr>
        <w:t>
      "ҚІЖК-нің" деген сөздер "</w:t>
      </w:r>
      <w:r>
        <w:rPr>
          <w:rFonts w:ascii="Times New Roman"/>
          <w:b w:val="false"/>
          <w:i w:val="false"/>
          <w:color w:val="000000"/>
          <w:sz w:val="28"/>
        </w:rPr>
        <w:t>ҚПК-нің</w:t>
      </w:r>
      <w:r>
        <w:rPr>
          <w:rFonts w:ascii="Times New Roman"/>
          <w:b w:val="false"/>
          <w:i w:val="false"/>
          <w:color w:val="000000"/>
          <w:sz w:val="28"/>
        </w:rPr>
        <w:t>" деген сөздермен ауыстырылсын;</w:t>
      </w:r>
    </w:p>
    <w:bookmarkEnd w:id="392"/>
    <w:bookmarkStart w:name="z394" w:id="393"/>
    <w:p>
      <w:pPr>
        <w:spacing w:after="0"/>
        <w:ind w:left="0"/>
        <w:jc w:val="both"/>
      </w:pPr>
      <w:r>
        <w:rPr>
          <w:rFonts w:ascii="Times New Roman"/>
          <w:b w:val="false"/>
          <w:i w:val="false"/>
          <w:color w:val="000000"/>
          <w:sz w:val="28"/>
        </w:rPr>
        <w:t>
      ", ал жеке айыптау істері бойынша – соттар" деген сөздер алып тасталсын;</w:t>
      </w:r>
    </w:p>
    <w:bookmarkEnd w:id="393"/>
    <w:bookmarkStart w:name="z395" w:id="394"/>
    <w:p>
      <w:pPr>
        <w:spacing w:after="0"/>
        <w:ind w:left="0"/>
        <w:jc w:val="both"/>
      </w:pPr>
      <w:r>
        <w:rPr>
          <w:rFonts w:ascii="Times New Roman"/>
          <w:b w:val="false"/>
          <w:i w:val="false"/>
          <w:color w:val="000000"/>
          <w:sz w:val="28"/>
        </w:rPr>
        <w:t>
      "іс қозғау" деген сөздер "сотқа дейінгі тергеп-тексеруді жүргізу" деген сөздермен ауыстырылсын;</w:t>
      </w:r>
    </w:p>
    <w:bookmarkEnd w:id="394"/>
    <w:bookmarkStart w:name="z396" w:id="395"/>
    <w:p>
      <w:pPr>
        <w:spacing w:after="0"/>
        <w:ind w:left="0"/>
        <w:jc w:val="both"/>
      </w:pPr>
      <w:r>
        <w:rPr>
          <w:rFonts w:ascii="Times New Roman"/>
          <w:b w:val="false"/>
          <w:i w:val="false"/>
          <w:color w:val="000000"/>
          <w:sz w:val="28"/>
        </w:rPr>
        <w:t xml:space="preserve">
      "ұсынымын" деген сөзден кейін "(хабарламасын)" деген сөзбен толықтырылсын; </w:t>
      </w:r>
    </w:p>
    <w:bookmarkEnd w:id="395"/>
    <w:bookmarkStart w:name="z397" w:id="39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End w:id="396"/>
    <w:bookmarkStart w:name="z398" w:id="397"/>
    <w:p>
      <w:pPr>
        <w:spacing w:after="0"/>
        <w:ind w:left="0"/>
        <w:jc w:val="both"/>
      </w:pPr>
      <w:r>
        <w:rPr>
          <w:rFonts w:ascii="Times New Roman"/>
          <w:b w:val="false"/>
          <w:i w:val="false"/>
          <w:color w:val="000000"/>
          <w:sz w:val="28"/>
        </w:rPr>
        <w:t>
      "13. Сот актісінің не атқарушылық құжаттың орындалуына кедергі келтіру деп оларды орындау мүмкін болмайтындай бағытталып жасалған кез келген қасақана әрекетті (әрекетсіздікті) түсіну керек.</w:t>
      </w:r>
    </w:p>
    <w:bookmarkEnd w:id="397"/>
    <w:p>
      <w:pPr>
        <w:spacing w:after="0"/>
        <w:ind w:left="0"/>
        <w:jc w:val="both"/>
      </w:pPr>
      <w:r>
        <w:rPr>
          <w:rFonts w:ascii="Times New Roman"/>
          <w:b w:val="false"/>
          <w:i w:val="false"/>
          <w:color w:val="000000"/>
          <w:sz w:val="28"/>
        </w:rPr>
        <w:t>
      Кедергі келтіру сот орындаушысының тізімдемеге, бағалауға, тыйым салуға, сауда-саттық өткізуге, борышкердің мүлкі болуы мүмкін тұрғын үйлер мен басқа да үй-жайларды, қоймаларды қарауға қол жеткізуін шектеу, жұмыс беруші ұйымының атқарушылық құжат бойынша берешекті өтеу есебіне борышкерден ақша қаражатын ұстауын жүзеге асырмау, кірістің алынуын жасыру мақсатында сот орындаушысына белгісіз шоттарды ашу және орындау үшін кедергі тудыратын басқа да әрекеттерді (әрекетсіздіктерді) жасау түрінде байқалуы мүмкін.";</w:t>
      </w:r>
    </w:p>
    <w:bookmarkStart w:name="z399" w:id="39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14-тармақта</w:t>
      </w:r>
      <w:r>
        <w:rPr>
          <w:rFonts w:ascii="Times New Roman"/>
          <w:b w:val="false"/>
          <w:i w:val="false"/>
          <w:color w:val="000000"/>
          <w:sz w:val="28"/>
        </w:rPr>
        <w:t>:</w:t>
      </w:r>
    </w:p>
    <w:bookmarkEnd w:id="398"/>
    <w:bookmarkStart w:name="z400" w:id="399"/>
    <w:p>
      <w:pPr>
        <w:spacing w:after="0"/>
        <w:ind w:left="0"/>
        <w:jc w:val="both"/>
      </w:pPr>
      <w:r>
        <w:rPr>
          <w:rFonts w:ascii="Times New Roman"/>
          <w:b w:val="false"/>
          <w:i w:val="false"/>
          <w:color w:val="000000"/>
          <w:sz w:val="28"/>
        </w:rPr>
        <w:t>
      "Атқарушылық іс жүргізу және сот орындаушыларының мәртебесі туралы" Қазақстан Республикасы Заңының" деген сөздер "Заңның" деген сөздермен ауыстырылсын;</w:t>
      </w:r>
    </w:p>
    <w:bookmarkEnd w:id="399"/>
    <w:bookmarkStart w:name="z401" w:id="400"/>
    <w:p>
      <w:pPr>
        <w:spacing w:after="0"/>
        <w:ind w:left="0"/>
        <w:jc w:val="both"/>
      </w:pPr>
      <w:r>
        <w:rPr>
          <w:rFonts w:ascii="Times New Roman"/>
          <w:b w:val="false"/>
          <w:i w:val="false"/>
          <w:color w:val="000000"/>
          <w:sz w:val="28"/>
        </w:rPr>
        <w:t>
      "қозғалған" деген сөз "Сотқа дейінгі тергеп-тексерулердің бірыңғай тізілімінде тіркелген" деген сөздермен ауыстырылсын;</w:t>
      </w:r>
    </w:p>
    <w:bookmarkEnd w:id="400"/>
    <w:bookmarkStart w:name="z402" w:id="401"/>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15-тармақтағы</w:t>
      </w:r>
      <w:r>
        <w:rPr>
          <w:rFonts w:ascii="Times New Roman"/>
          <w:b w:val="false"/>
          <w:i w:val="false"/>
          <w:color w:val="000000"/>
          <w:sz w:val="28"/>
        </w:rPr>
        <w:t xml:space="preserve"> "ҚІЖК-нің" деген сөздер "</w:t>
      </w:r>
      <w:r>
        <w:rPr>
          <w:rFonts w:ascii="Times New Roman"/>
          <w:b w:val="false"/>
          <w:i w:val="false"/>
          <w:color w:val="000000"/>
          <w:sz w:val="28"/>
        </w:rPr>
        <w:t>ҚПК-нің</w:t>
      </w:r>
      <w:r>
        <w:rPr>
          <w:rFonts w:ascii="Times New Roman"/>
          <w:b w:val="false"/>
          <w:i w:val="false"/>
          <w:color w:val="000000"/>
          <w:sz w:val="28"/>
        </w:rPr>
        <w:t xml:space="preserve">" деген сөздермен ауыстырылсын; </w:t>
      </w:r>
    </w:p>
    <w:bookmarkEnd w:id="401"/>
    <w:bookmarkStart w:name="z403" w:id="402"/>
    <w:p>
      <w:pPr>
        <w:spacing w:after="0"/>
        <w:ind w:left="0"/>
        <w:jc w:val="both"/>
      </w:pPr>
      <w:r>
        <w:rPr>
          <w:rFonts w:ascii="Times New Roman"/>
          <w:b w:val="false"/>
          <w:i w:val="false"/>
          <w:color w:val="000000"/>
          <w:sz w:val="28"/>
        </w:rPr>
        <w:t xml:space="preserve">
      8. "Соттардың кейбір экологиялық қылмыстар үшін жауаптылық жөніндегі заңнаманы қолдануы туралы" 2004 жылғы 18 маусымдағы № </w:t>
      </w:r>
      <w:r>
        <w:rPr>
          <w:rFonts w:ascii="Times New Roman"/>
          <w:b w:val="false"/>
          <w:i w:val="false"/>
          <w:color w:val="000000"/>
          <w:sz w:val="28"/>
        </w:rPr>
        <w:t>1</w:t>
      </w:r>
      <w:r>
        <w:rPr>
          <w:rFonts w:ascii="Times New Roman"/>
          <w:b w:val="false"/>
          <w:i w:val="false"/>
          <w:color w:val="000000"/>
          <w:sz w:val="28"/>
        </w:rPr>
        <w:t xml:space="preserve"> (Қазақстан Республикасы Жоғарғы Сотының 2008 жылғы 22 желтоқсандағы № </w:t>
      </w:r>
      <w:r>
        <w:rPr>
          <w:rFonts w:ascii="Times New Roman"/>
          <w:b w:val="false"/>
          <w:i w:val="false"/>
          <w:color w:val="000000"/>
          <w:sz w:val="28"/>
        </w:rPr>
        <w:t>22</w:t>
      </w:r>
      <w:r>
        <w:rPr>
          <w:rFonts w:ascii="Times New Roman"/>
          <w:b w:val="false"/>
          <w:i w:val="false"/>
          <w:color w:val="000000"/>
          <w:sz w:val="28"/>
        </w:rPr>
        <w:t xml:space="preserve">, 2011 жылғы 21 сәуірдегі № </w:t>
      </w:r>
      <w:r>
        <w:rPr>
          <w:rFonts w:ascii="Times New Roman"/>
          <w:b w:val="false"/>
          <w:i w:val="false"/>
          <w:color w:val="000000"/>
          <w:sz w:val="28"/>
        </w:rPr>
        <w:t>1</w:t>
      </w:r>
      <w:r>
        <w:rPr>
          <w:rFonts w:ascii="Times New Roman"/>
          <w:b w:val="false"/>
          <w:i w:val="false"/>
          <w:color w:val="000000"/>
          <w:sz w:val="28"/>
        </w:rPr>
        <w:t xml:space="preserve"> нормативтік қаулыларымен енгізілген өзгерістермен және толықтырулармен):</w:t>
      </w:r>
    </w:p>
    <w:bookmarkEnd w:id="402"/>
    <w:bookmarkStart w:name="z404" w:id="403"/>
    <w:p>
      <w:pPr>
        <w:spacing w:after="0"/>
        <w:ind w:left="0"/>
        <w:jc w:val="both"/>
      </w:pPr>
      <w:r>
        <w:rPr>
          <w:rFonts w:ascii="Times New Roman"/>
          <w:b w:val="false"/>
          <w:i w:val="false"/>
          <w:color w:val="000000"/>
          <w:sz w:val="28"/>
        </w:rPr>
        <w:t>
      1) тақырыбында "қылмыстар" деген сөз "қылмыстық құқық бұзушылықтар" деген сөздермен ауыстырылсын;</w:t>
      </w:r>
    </w:p>
    <w:bookmarkEnd w:id="403"/>
    <w:bookmarkStart w:name="z405" w:id="40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кіріспедегі</w:t>
      </w:r>
      <w:r>
        <w:rPr>
          <w:rFonts w:ascii="Times New Roman"/>
          <w:b w:val="false"/>
          <w:i w:val="false"/>
          <w:color w:val="000000"/>
          <w:sz w:val="28"/>
        </w:rPr>
        <w:t xml:space="preserve"> "қылмыстар" деген сөз "қылмыстық құқық бұзушылықтар" деген сөздермен ауыстырылсын;</w:t>
      </w:r>
    </w:p>
    <w:bookmarkEnd w:id="404"/>
    <w:bookmarkStart w:name="z406" w:id="405"/>
    <w:p>
      <w:pPr>
        <w:spacing w:after="0"/>
        <w:ind w:left="0"/>
        <w:jc w:val="both"/>
      </w:pPr>
      <w:r>
        <w:rPr>
          <w:rFonts w:ascii="Times New Roman"/>
          <w:b w:val="false"/>
          <w:i w:val="false"/>
          <w:color w:val="000000"/>
          <w:sz w:val="28"/>
        </w:rPr>
        <w:t>
      3) бүкіл мәтін бойынша "қылмыс", "қылмыстар", "қылмыстарды", "қылмыстардың" деген сөздер тиісінше "қылмыстық құқық бұзушылық", "қылмыстық құқық бұзушылықтар", "қылмыстық құқық бұзушылықтарды", "қылмыстық құқық бұзушылықтардың" деген сөздермен ауыстырылсын;</w:t>
      </w:r>
    </w:p>
    <w:bookmarkEnd w:id="405"/>
    <w:bookmarkStart w:name="z407" w:id="40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1-тармақта</w:t>
      </w:r>
      <w:r>
        <w:rPr>
          <w:rFonts w:ascii="Times New Roman"/>
          <w:b w:val="false"/>
          <w:i w:val="false"/>
          <w:color w:val="000000"/>
          <w:sz w:val="28"/>
        </w:rPr>
        <w:t>:</w:t>
      </w:r>
    </w:p>
    <w:bookmarkEnd w:id="406"/>
    <w:bookmarkStart w:name="z408" w:id="407"/>
    <w:p>
      <w:pPr>
        <w:spacing w:after="0"/>
        <w:ind w:left="0"/>
        <w:jc w:val="both"/>
      </w:pPr>
      <w:r>
        <w:rPr>
          <w:rFonts w:ascii="Times New Roman"/>
          <w:b w:val="false"/>
          <w:i w:val="false"/>
          <w:color w:val="000000"/>
          <w:sz w:val="28"/>
        </w:rPr>
        <w:t>
      "немесе белгілі бір" деген сөздер "және (немесе)" деген сөздермен ауыстырылсын;</w:t>
      </w:r>
    </w:p>
    <w:bookmarkEnd w:id="407"/>
    <w:bookmarkStart w:name="z409" w:id="408"/>
    <w:p>
      <w:pPr>
        <w:spacing w:after="0"/>
        <w:ind w:left="0"/>
        <w:jc w:val="both"/>
      </w:pPr>
      <w:r>
        <w:rPr>
          <w:rFonts w:ascii="Times New Roman"/>
          <w:b w:val="false"/>
          <w:i w:val="false"/>
          <w:color w:val="000000"/>
          <w:sz w:val="28"/>
        </w:rPr>
        <w:t>
      "ережелер мен талаптардың" деген сөздер "талаптар мен қағидалардың" деген сөздермен ауыстырылсын;</w:t>
      </w:r>
    </w:p>
    <w:bookmarkEnd w:id="408"/>
    <w:bookmarkStart w:name="z410" w:id="40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2-тармақтағы</w:t>
      </w:r>
      <w:r>
        <w:rPr>
          <w:rFonts w:ascii="Times New Roman"/>
          <w:b w:val="false"/>
          <w:i w:val="false"/>
          <w:color w:val="000000"/>
          <w:sz w:val="28"/>
        </w:rPr>
        <w:t xml:space="preserve"> үшінші абзац мынадай редакцияда жазылсын:</w:t>
      </w:r>
    </w:p>
    <w:bookmarkEnd w:id="409"/>
    <w:bookmarkStart w:name="z411" w:id="410"/>
    <w:p>
      <w:pPr>
        <w:spacing w:after="0"/>
        <w:ind w:left="0"/>
        <w:jc w:val="both"/>
      </w:pPr>
      <w:r>
        <w:rPr>
          <w:rFonts w:ascii="Times New Roman"/>
          <w:b w:val="false"/>
          <w:i w:val="false"/>
          <w:color w:val="000000"/>
          <w:sz w:val="28"/>
        </w:rPr>
        <w:t xml:space="preserve">
      "Егер қылмыстық заң нормасында кінәлі адамның өзінің қызмет бабын пайдаланып әрекет жасауы экологиялық қылмыстық құқық бұзушылықтың саралаушы белгісі ретінде көзделсе, онда экологиялық қылмыстық құқық бұзушылықтар үшін жауаптылықты көздейтін </w:t>
      </w:r>
      <w:r>
        <w:rPr>
          <w:rFonts w:ascii="Times New Roman"/>
          <w:b w:val="false"/>
          <w:i w:val="false"/>
          <w:color w:val="000000"/>
          <w:sz w:val="28"/>
        </w:rPr>
        <w:t>ҚК-нің</w:t>
      </w:r>
      <w:r>
        <w:rPr>
          <w:rFonts w:ascii="Times New Roman"/>
          <w:b w:val="false"/>
          <w:i w:val="false"/>
          <w:color w:val="000000"/>
          <w:sz w:val="28"/>
        </w:rPr>
        <w:t xml:space="preserve"> бабы (баптың бөліктері) бойынша ғана жауаптылық туындайды.";</w:t>
      </w:r>
    </w:p>
    <w:bookmarkEnd w:id="410"/>
    <w:bookmarkStart w:name="z412" w:id="41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3-тармақта</w:t>
      </w:r>
      <w:r>
        <w:rPr>
          <w:rFonts w:ascii="Times New Roman"/>
          <w:b w:val="false"/>
          <w:i w:val="false"/>
          <w:color w:val="000000"/>
          <w:sz w:val="28"/>
        </w:rPr>
        <w:t>:</w:t>
      </w:r>
    </w:p>
    <w:bookmarkEnd w:id="411"/>
    <w:bookmarkStart w:name="z413" w:id="412"/>
    <w:p>
      <w:pPr>
        <w:spacing w:after="0"/>
        <w:ind w:left="0"/>
        <w:jc w:val="both"/>
      </w:pPr>
      <w:r>
        <w:rPr>
          <w:rFonts w:ascii="Times New Roman"/>
          <w:b w:val="false"/>
          <w:i w:val="false"/>
          <w:color w:val="000000"/>
          <w:sz w:val="28"/>
        </w:rPr>
        <w:t>
      "240-243" деген цифрлар "</w:t>
      </w:r>
      <w:r>
        <w:rPr>
          <w:rFonts w:ascii="Times New Roman"/>
          <w:b w:val="false"/>
          <w:i w:val="false"/>
          <w:color w:val="000000"/>
          <w:sz w:val="28"/>
        </w:rPr>
        <w:t>270</w:t>
      </w:r>
      <w:r>
        <w:rPr>
          <w:rFonts w:ascii="Times New Roman"/>
          <w:b w:val="false"/>
          <w:i w:val="false"/>
          <w:color w:val="000000"/>
          <w:sz w:val="28"/>
        </w:rPr>
        <w:t xml:space="preserve">, </w:t>
      </w:r>
      <w:r>
        <w:rPr>
          <w:rFonts w:ascii="Times New Roman"/>
          <w:b w:val="false"/>
          <w:i w:val="false"/>
          <w:color w:val="000000"/>
          <w:sz w:val="28"/>
        </w:rPr>
        <w:t>271</w:t>
      </w:r>
      <w:r>
        <w:rPr>
          <w:rFonts w:ascii="Times New Roman"/>
          <w:b w:val="false"/>
          <w:i w:val="false"/>
          <w:color w:val="000000"/>
          <w:sz w:val="28"/>
        </w:rPr>
        <w:t xml:space="preserve">, </w:t>
      </w:r>
      <w:r>
        <w:rPr>
          <w:rFonts w:ascii="Times New Roman"/>
          <w:b w:val="false"/>
          <w:i w:val="false"/>
          <w:color w:val="000000"/>
          <w:sz w:val="28"/>
        </w:rPr>
        <w:t>272</w:t>
      </w:r>
      <w:r>
        <w:rPr>
          <w:rFonts w:ascii="Times New Roman"/>
          <w:b w:val="false"/>
          <w:i w:val="false"/>
          <w:color w:val="000000"/>
          <w:sz w:val="28"/>
        </w:rPr>
        <w:t xml:space="preserve">, </w:t>
      </w:r>
      <w:r>
        <w:rPr>
          <w:rFonts w:ascii="Times New Roman"/>
          <w:b w:val="false"/>
          <w:i w:val="false"/>
          <w:color w:val="000000"/>
          <w:sz w:val="28"/>
        </w:rPr>
        <w:t>273</w:t>
      </w:r>
      <w:r>
        <w:rPr>
          <w:rFonts w:ascii="Times New Roman"/>
          <w:b w:val="false"/>
          <w:i w:val="false"/>
          <w:color w:val="000000"/>
          <w:sz w:val="28"/>
        </w:rPr>
        <w:t>" деген цифрлармен ауыстырылсын;</w:t>
      </w:r>
    </w:p>
    <w:bookmarkEnd w:id="412"/>
    <w:bookmarkStart w:name="z414" w:id="413"/>
    <w:p>
      <w:pPr>
        <w:spacing w:after="0"/>
        <w:ind w:left="0"/>
        <w:jc w:val="both"/>
      </w:pPr>
      <w:r>
        <w:rPr>
          <w:rFonts w:ascii="Times New Roman"/>
          <w:b w:val="false"/>
          <w:i w:val="false"/>
          <w:color w:val="000000"/>
          <w:sz w:val="28"/>
        </w:rPr>
        <w:t>
      "Экологиялық кодексінің" деген сөздерден кейін "(бұдан әрі - ЭК)" деген сөздермен толықтырылсын;</w:t>
      </w:r>
    </w:p>
    <w:bookmarkEnd w:id="413"/>
    <w:bookmarkStart w:name="z415" w:id="41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4-тармақта</w:t>
      </w:r>
      <w:r>
        <w:rPr>
          <w:rFonts w:ascii="Times New Roman"/>
          <w:b w:val="false"/>
          <w:i w:val="false"/>
          <w:color w:val="000000"/>
          <w:sz w:val="28"/>
        </w:rPr>
        <w:t>:</w:t>
      </w:r>
    </w:p>
    <w:bookmarkEnd w:id="414"/>
    <w:bookmarkStart w:name="z416" w:id="415"/>
    <w:p>
      <w:pPr>
        <w:spacing w:after="0"/>
        <w:ind w:left="0"/>
        <w:jc w:val="both"/>
      </w:pPr>
      <w:r>
        <w:rPr>
          <w:rFonts w:ascii="Times New Roman"/>
          <w:b w:val="false"/>
          <w:i w:val="false"/>
          <w:color w:val="000000"/>
          <w:sz w:val="28"/>
        </w:rPr>
        <w:t xml:space="preserve">
      "(ҚК-нің 278-бабының екінші бөлігі, ҚК-нің 279-бабының екінші бөлігі, ҚК-нің 281-бабының екінші бөлігі, ҚК-нің 285-бабының екінші бөлігі, ҚК-нің 287-бабының екінші бөлігі, ҚК-нің 288-бабының бірінші бөлігі, ҚК-нің 291-бабының үшінші бөлігі)" деген сөздер "(ҚК-нің </w:t>
      </w:r>
      <w:r>
        <w:rPr>
          <w:rFonts w:ascii="Times New Roman"/>
          <w:b w:val="false"/>
          <w:i w:val="false"/>
          <w:color w:val="000000"/>
          <w:sz w:val="28"/>
        </w:rPr>
        <w:t>325</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w:t>
      </w:r>
      <w:r>
        <w:rPr>
          <w:rFonts w:ascii="Times New Roman"/>
          <w:b w:val="false"/>
          <w:i w:val="false"/>
          <w:color w:val="000000"/>
          <w:sz w:val="28"/>
        </w:rPr>
        <w:t>328</w:t>
      </w:r>
      <w:r>
        <w:rPr>
          <w:rFonts w:ascii="Times New Roman"/>
          <w:b w:val="false"/>
          <w:i w:val="false"/>
          <w:color w:val="000000"/>
          <w:sz w:val="28"/>
        </w:rPr>
        <w:t xml:space="preserve">, </w:t>
      </w:r>
      <w:r>
        <w:rPr>
          <w:rFonts w:ascii="Times New Roman"/>
          <w:b w:val="false"/>
          <w:i w:val="false"/>
          <w:color w:val="000000"/>
          <w:sz w:val="28"/>
        </w:rPr>
        <w:t>332-баптарының</w:t>
      </w:r>
      <w:r>
        <w:rPr>
          <w:rFonts w:ascii="Times New Roman"/>
          <w:b w:val="false"/>
          <w:i w:val="false"/>
          <w:color w:val="000000"/>
          <w:sz w:val="28"/>
        </w:rPr>
        <w:t xml:space="preserve"> екінші бөліктері, </w:t>
      </w:r>
      <w:r>
        <w:rPr>
          <w:rFonts w:ascii="Times New Roman"/>
          <w:b w:val="false"/>
          <w:i w:val="false"/>
          <w:color w:val="000000"/>
          <w:sz w:val="28"/>
        </w:rPr>
        <w:t>335-бабы</w:t>
      </w:r>
      <w:r>
        <w:rPr>
          <w:rFonts w:ascii="Times New Roman"/>
          <w:b w:val="false"/>
          <w:i w:val="false"/>
          <w:color w:val="000000"/>
          <w:sz w:val="28"/>
        </w:rPr>
        <w:t xml:space="preserve"> үшінші бөлігінің 6) тармағы, </w:t>
      </w:r>
      <w:r>
        <w:rPr>
          <w:rFonts w:ascii="Times New Roman"/>
          <w:b w:val="false"/>
          <w:i w:val="false"/>
          <w:color w:val="000000"/>
          <w:sz w:val="28"/>
        </w:rPr>
        <w:t>337-бабы</w:t>
      </w:r>
      <w:r>
        <w:rPr>
          <w:rFonts w:ascii="Times New Roman"/>
          <w:b w:val="false"/>
          <w:i w:val="false"/>
          <w:color w:val="000000"/>
          <w:sz w:val="28"/>
        </w:rPr>
        <w:t xml:space="preserve"> төртінші бөлігінің 1) тармағы, </w:t>
      </w:r>
      <w:r>
        <w:rPr>
          <w:rFonts w:ascii="Times New Roman"/>
          <w:b w:val="false"/>
          <w:i w:val="false"/>
          <w:color w:val="000000"/>
          <w:sz w:val="28"/>
        </w:rPr>
        <w:t>340-бабы</w:t>
      </w:r>
      <w:r>
        <w:rPr>
          <w:rFonts w:ascii="Times New Roman"/>
          <w:b w:val="false"/>
          <w:i w:val="false"/>
          <w:color w:val="000000"/>
          <w:sz w:val="28"/>
        </w:rPr>
        <w:t xml:space="preserve"> үшінші бөлігінің 4) тармағы" деген сөздермен ауыстырылсын;</w:t>
      </w:r>
    </w:p>
    <w:bookmarkEnd w:id="415"/>
    <w:bookmarkStart w:name="z417" w:id="416"/>
    <w:p>
      <w:pPr>
        <w:spacing w:after="0"/>
        <w:ind w:left="0"/>
        <w:jc w:val="both"/>
      </w:pPr>
      <w:r>
        <w:rPr>
          <w:rFonts w:ascii="Times New Roman"/>
          <w:b w:val="false"/>
          <w:i w:val="false"/>
          <w:color w:val="000000"/>
          <w:sz w:val="28"/>
        </w:rPr>
        <w:t>
      "Қазақстан Республикасының Экологиялық кодексінің" деген сөздер "ЭК-нің" деген сөздермен ауыстырылсын;</w:t>
      </w:r>
    </w:p>
    <w:bookmarkEnd w:id="416"/>
    <w:bookmarkStart w:name="z418" w:id="417"/>
    <w:p>
      <w:pPr>
        <w:spacing w:after="0"/>
        <w:ind w:left="0"/>
        <w:jc w:val="both"/>
      </w:pPr>
      <w:r>
        <w:rPr>
          <w:rFonts w:ascii="Times New Roman"/>
          <w:b w:val="false"/>
          <w:i w:val="false"/>
          <w:color w:val="000000"/>
          <w:sz w:val="28"/>
        </w:rPr>
        <w:t>
      "Ерекше қорғалатын табиғи аумақтар туралы" деген сөздерден кейін "2006 жылғы 7 шілдедегі № 175" деген сөздермен толықтырылсын;</w:t>
      </w:r>
    </w:p>
    <w:bookmarkEnd w:id="417"/>
    <w:bookmarkStart w:name="z419" w:id="41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End w:id="418"/>
    <w:bookmarkStart w:name="z420" w:id="419"/>
    <w:p>
      <w:pPr>
        <w:spacing w:after="0"/>
        <w:ind w:left="0"/>
        <w:jc w:val="both"/>
      </w:pPr>
      <w:r>
        <w:rPr>
          <w:rFonts w:ascii="Times New Roman"/>
          <w:b w:val="false"/>
          <w:i w:val="false"/>
          <w:color w:val="000000"/>
          <w:sz w:val="28"/>
        </w:rPr>
        <w:t xml:space="preserve">
      "5. Қазақстан Республикасының мемлекеттік орман қорында ағаштар мен бұталарды, оның ішінде табиғи, антропогендік және техногендік факторлардың салдарынан зақымданған және жойылған ағаштар мен бұталарды: ағаш кесу билетінсіз; ағаш кесу билеті бойынша мемлекеттік орман қоры учаскелерінде ағаш кесу қағидаларын бұзып, ағаш кесу билетінде белгіленген мерзімдерді сақтамай кесуді; есепті кеспеағаш аймағынан асып түсетін мөлшерде кесуді және Қазақстан Республикасы Орман кодексінің </w:t>
      </w:r>
      <w:r>
        <w:rPr>
          <w:rFonts w:ascii="Times New Roman"/>
          <w:b w:val="false"/>
          <w:i w:val="false"/>
          <w:color w:val="000000"/>
          <w:sz w:val="28"/>
        </w:rPr>
        <w:t>113-бабы</w:t>
      </w:r>
      <w:r>
        <w:rPr>
          <w:rFonts w:ascii="Times New Roman"/>
          <w:b w:val="false"/>
          <w:i w:val="false"/>
          <w:color w:val="000000"/>
          <w:sz w:val="28"/>
        </w:rPr>
        <w:t xml:space="preserve"> 1-тармағының 9) тармақшасында және басқа да нормативтік құқықтық актілерде белгіленген қағидаларды өзгедей бұзуды ағашты заңсыз кесу деп түсінген жөн.";</w:t>
      </w:r>
    </w:p>
    <w:bookmarkEnd w:id="419"/>
    <w:bookmarkStart w:name="z421" w:id="42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6-тармақта</w:t>
      </w:r>
      <w:r>
        <w:rPr>
          <w:rFonts w:ascii="Times New Roman"/>
          <w:b w:val="false"/>
          <w:i w:val="false"/>
          <w:color w:val="000000"/>
          <w:sz w:val="28"/>
        </w:rPr>
        <w:t>:</w:t>
      </w:r>
    </w:p>
    <w:bookmarkEnd w:id="420"/>
    <w:bookmarkStart w:name="z422" w:id="421"/>
    <w:p>
      <w:pPr>
        <w:spacing w:after="0"/>
        <w:ind w:left="0"/>
        <w:jc w:val="both"/>
      </w:pPr>
      <w:r>
        <w:rPr>
          <w:rFonts w:ascii="Times New Roman"/>
          <w:b w:val="false"/>
          <w:i w:val="false"/>
          <w:color w:val="000000"/>
          <w:sz w:val="28"/>
        </w:rPr>
        <w:t>
      "Заңсыз кесу" деген сөздерден кейін ", ағаштар мен бұталардың жойылуы немесе зақымдануы" деген сөздермен толықтырылсын;</w:t>
      </w:r>
    </w:p>
    <w:bookmarkEnd w:id="421"/>
    <w:bookmarkStart w:name="z423" w:id="422"/>
    <w:p>
      <w:pPr>
        <w:spacing w:after="0"/>
        <w:ind w:left="0"/>
        <w:jc w:val="both"/>
      </w:pPr>
      <w:r>
        <w:rPr>
          <w:rFonts w:ascii="Times New Roman"/>
          <w:b w:val="false"/>
          <w:i w:val="false"/>
          <w:color w:val="000000"/>
          <w:sz w:val="28"/>
        </w:rPr>
        <w:t>
      ", шырмауық тұқымдас өсімдіктердің", "елеулі шығын келтірілгені туралы қорытынды жасауға мүмкіндік беретін" деген сөздер алып тасталсын;</w:t>
      </w:r>
    </w:p>
    <w:bookmarkEnd w:id="422"/>
    <w:bookmarkStart w:name="z424" w:id="42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End w:id="423"/>
    <w:bookmarkStart w:name="z425" w:id="424"/>
    <w:p>
      <w:pPr>
        <w:spacing w:after="0"/>
        <w:ind w:left="0"/>
        <w:jc w:val="both"/>
      </w:pPr>
      <w:r>
        <w:rPr>
          <w:rFonts w:ascii="Times New Roman"/>
          <w:b w:val="false"/>
          <w:i w:val="false"/>
          <w:color w:val="000000"/>
          <w:sz w:val="28"/>
        </w:rPr>
        <w:t>
      "7. Ағаштар мен бұталарды заңсыз кесуден, жоюдан немесе зақымдаудан болған шығынды анықтау кезінде кесілген немесе зақымданған ағаштар мен бұталардың тек ақшаға шаққандағы құны ғана назарға алынбайтындығын атап өткен жөн. Егер ағаштар мен бұталарды заңсыз кесу, жою немесе зақымдау өзгедей экологиялық зиянға әкеп соққан жағдайларда (су қойнауларының құрғауы, шөптердің және өзге де өсімдіктердің шықпай қалуы, сол жерде жануарлардың, құстардың, пайдалы жәндіктердің және т.б. құрып кетуі) залал қоршаған ортаның бұзылған экологиялық жай-күйін қалпына келтіруді бағалау негізінде анықталады.";</w:t>
      </w:r>
    </w:p>
    <w:bookmarkEnd w:id="424"/>
    <w:bookmarkStart w:name="z426" w:id="42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9-тармақта</w:t>
      </w:r>
      <w:r>
        <w:rPr>
          <w:rFonts w:ascii="Times New Roman"/>
          <w:b w:val="false"/>
          <w:i w:val="false"/>
          <w:color w:val="000000"/>
          <w:sz w:val="28"/>
        </w:rPr>
        <w:t>:</w:t>
      </w:r>
    </w:p>
    <w:bookmarkEnd w:id="425"/>
    <w:bookmarkStart w:name="z427" w:id="426"/>
    <w:p>
      <w:pPr>
        <w:spacing w:after="0"/>
        <w:ind w:left="0"/>
        <w:jc w:val="both"/>
      </w:pPr>
      <w:r>
        <w:rPr>
          <w:rFonts w:ascii="Times New Roman"/>
          <w:b w:val="false"/>
          <w:i w:val="false"/>
          <w:color w:val="000000"/>
          <w:sz w:val="28"/>
        </w:rPr>
        <w:t>
      "дауыл сындырған ағаштарды" деген сөздерден кейін ", орман өсіру үшін жеке және мемлекеттік емес заңды тұлғалардың жеке меншігіне берілген жерлерді" деген сөздермен толықтырылсын;</w:t>
      </w:r>
    </w:p>
    <w:bookmarkEnd w:id="426"/>
    <w:bookmarkStart w:name="z428" w:id="427"/>
    <w:p>
      <w:pPr>
        <w:spacing w:after="0"/>
        <w:ind w:left="0"/>
        <w:jc w:val="both"/>
      </w:pPr>
      <w:r>
        <w:rPr>
          <w:rFonts w:ascii="Times New Roman"/>
          <w:b w:val="false"/>
          <w:i w:val="false"/>
          <w:color w:val="000000"/>
          <w:sz w:val="28"/>
        </w:rPr>
        <w:t>
      "Ағаштар мен бұталарды өтеусіз иемдену мақсатында жасалған мұндай әрекеттер," деген сөздер "Көрсетілген жерлерде өсіп тұрған ағаштар мен бұталарды оларды кейін өтеусіз иемдену үшін заңды негіздерде кесу" деген сөздермен ауыстырылсын;</w:t>
      </w:r>
    </w:p>
    <w:bookmarkEnd w:id="427"/>
    <w:bookmarkStart w:name="z429" w:id="42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 </w:t>
      </w:r>
    </w:p>
    <w:bookmarkEnd w:id="428"/>
    <w:bookmarkStart w:name="z430" w:id="429"/>
    <w:p>
      <w:pPr>
        <w:spacing w:after="0"/>
        <w:ind w:left="0"/>
        <w:jc w:val="both"/>
      </w:pPr>
      <w:r>
        <w:rPr>
          <w:rFonts w:ascii="Times New Roman"/>
          <w:b w:val="false"/>
          <w:i w:val="false"/>
          <w:color w:val="000000"/>
          <w:sz w:val="28"/>
        </w:rPr>
        <w:t xml:space="preserve">
      "10. Аңшылық объектілеріне жататын және "Салық және бюджетке төленетін басқа да міндетті төлемдер туралы" Қазақстан Республикасы кодексінің (Салық кодексі) 582-бабының </w:t>
      </w:r>
      <w:r>
        <w:rPr>
          <w:rFonts w:ascii="Times New Roman"/>
          <w:b w:val="false"/>
          <w:i w:val="false"/>
          <w:color w:val="000000"/>
          <w:sz w:val="28"/>
        </w:rPr>
        <w:t>2-тармағында</w:t>
      </w:r>
      <w:r>
        <w:rPr>
          <w:rFonts w:ascii="Times New Roman"/>
          <w:b w:val="false"/>
          <w:i w:val="false"/>
          <w:color w:val="000000"/>
          <w:sz w:val="28"/>
        </w:rPr>
        <w:t xml:space="preserve"> санамаланған жануарлардың түрлері заңсыз аңшылық нысанасы болып табылады. </w:t>
      </w:r>
    </w:p>
    <w:bookmarkEnd w:id="429"/>
    <w:p>
      <w:pPr>
        <w:spacing w:after="0"/>
        <w:ind w:left="0"/>
        <w:jc w:val="both"/>
      </w:pPr>
      <w:r>
        <w:rPr>
          <w:rFonts w:ascii="Times New Roman"/>
          <w:b w:val="false"/>
          <w:i w:val="false"/>
          <w:color w:val="000000"/>
          <w:sz w:val="28"/>
        </w:rPr>
        <w:t xml:space="preserve">
      Аңшылық объектісі болып табылатын жануарлардың түрлерін тиісті рұқсатсыз не арнайы тыйым салынғанына қарамастан өмір сүру ортасынан алуды не аңшылыққа құқығы жоқ немесе аңшылықты жүзеге асыру үшін заңсыз рұқсат алған адамның не белгіленген жерден тыс, тыйым салынған мерзімдерде, тыйым салынған қарулармен және әдістермен не "Жануарлар дүниесiн қорғау, өсiмiн молайту және пайдалану туралы" 2004 жылғы 9 шілдедегі № 593 Қазақстан Республикасы Заңының (бұдан әрі - Жануарлар дүниесін қорғау туралы заң) 38-бабының </w:t>
      </w:r>
      <w:r>
        <w:rPr>
          <w:rFonts w:ascii="Times New Roman"/>
          <w:b w:val="false"/>
          <w:i w:val="false"/>
          <w:color w:val="000000"/>
          <w:sz w:val="28"/>
        </w:rPr>
        <w:t>5-тармағында</w:t>
      </w:r>
      <w:r>
        <w:rPr>
          <w:rFonts w:ascii="Times New Roman"/>
          <w:b w:val="false"/>
          <w:i w:val="false"/>
          <w:color w:val="000000"/>
          <w:sz w:val="28"/>
        </w:rPr>
        <w:t xml:space="preserve"> белгіленген өзге де талаптарды бұза отырып, аңшылықты жүзеге асыруын заңсыз аңшылық деп есептеген жөн.</w:t>
      </w:r>
    </w:p>
    <w:p>
      <w:pPr>
        <w:spacing w:after="0"/>
        <w:ind w:left="0"/>
        <w:jc w:val="both"/>
      </w:pPr>
      <w:r>
        <w:rPr>
          <w:rFonts w:ascii="Times New Roman"/>
          <w:b w:val="false"/>
          <w:i w:val="false"/>
          <w:color w:val="000000"/>
          <w:sz w:val="28"/>
        </w:rPr>
        <w:t>
      Жоғарыда көрсетілген талаптарды бұза отырып жасалған, жануарлар дүниесi объектiлерiн аулау мақсатында iздеу, iзiн кесу және iзiне түсу, аулауға әрекет жасау, қабынан шығарылған аңшылық қаруы және басқа да аң аулау құралдары немесе аң аулаудан алған өнiмдерi бар, қарғыбауы алынған аң аулайтын иттерi және аңдарды ұстайтын жыртқыш құстары бар адамдардың аңшылық алқаптарда жүруiн аңшылық өнім объектісін аулаған-ауламағанына қарамастан заңсыз аңшылық деп таныған жөн.";</w:t>
      </w:r>
    </w:p>
    <w:bookmarkStart w:name="z431" w:id="43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11-тармақта</w:t>
      </w:r>
      <w:r>
        <w:rPr>
          <w:rFonts w:ascii="Times New Roman"/>
          <w:b w:val="false"/>
          <w:i w:val="false"/>
          <w:color w:val="000000"/>
          <w:sz w:val="28"/>
        </w:rPr>
        <w:t>:</w:t>
      </w:r>
    </w:p>
    <w:bookmarkEnd w:id="430"/>
    <w:bookmarkStart w:name="z432" w:id="431"/>
    <w:p>
      <w:pPr>
        <w:spacing w:after="0"/>
        <w:ind w:left="0"/>
        <w:jc w:val="both"/>
      </w:pPr>
      <w:r>
        <w:rPr>
          <w:rFonts w:ascii="Times New Roman"/>
          <w:b w:val="false"/>
          <w:i w:val="false"/>
          <w:color w:val="000000"/>
          <w:sz w:val="28"/>
        </w:rPr>
        <w:t>
      "автокөлік құралдарын немесе әуе кемесін" деген сөздер "авиа-, авто-, мотокөлік құралдарын, оның ішінде қарда жүретін техниканы не көлемі шағын кемелерді" деген сөздермен ауыстырылсын;</w:t>
      </w:r>
    </w:p>
    <w:bookmarkEnd w:id="431"/>
    <w:bookmarkStart w:name="z433" w:id="432"/>
    <w:p>
      <w:pPr>
        <w:spacing w:after="0"/>
        <w:ind w:left="0"/>
        <w:jc w:val="both"/>
      </w:pPr>
      <w:r>
        <w:rPr>
          <w:rFonts w:ascii="Times New Roman"/>
          <w:b w:val="false"/>
          <w:i w:val="false"/>
          <w:color w:val="000000"/>
          <w:sz w:val="28"/>
        </w:rPr>
        <w:t xml:space="preserve">
      "(ҚК 288-бабының бірінші бөлігінің "б" тармағы)" деген сөздер "(ҚК-нің </w:t>
      </w:r>
      <w:r>
        <w:rPr>
          <w:rFonts w:ascii="Times New Roman"/>
          <w:b w:val="false"/>
          <w:i w:val="false"/>
          <w:color w:val="000000"/>
          <w:sz w:val="28"/>
        </w:rPr>
        <w:t>337-бабының</w:t>
      </w:r>
      <w:r>
        <w:rPr>
          <w:rFonts w:ascii="Times New Roman"/>
          <w:b w:val="false"/>
          <w:i w:val="false"/>
          <w:color w:val="000000"/>
          <w:sz w:val="28"/>
        </w:rPr>
        <w:t xml:space="preserve"> бірінші бөлігі)" деген сөздермен ауыстырылсын;</w:t>
      </w:r>
    </w:p>
    <w:bookmarkEnd w:id="432"/>
    <w:bookmarkStart w:name="z434" w:id="433"/>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12-тармақта</w:t>
      </w:r>
      <w:r>
        <w:rPr>
          <w:rFonts w:ascii="Times New Roman"/>
          <w:b w:val="false"/>
          <w:i w:val="false"/>
          <w:color w:val="000000"/>
          <w:sz w:val="28"/>
        </w:rPr>
        <w:t>:</w:t>
      </w:r>
    </w:p>
    <w:bookmarkEnd w:id="433"/>
    <w:bookmarkStart w:name="z435" w:id="434"/>
    <w:p>
      <w:pPr>
        <w:spacing w:after="0"/>
        <w:ind w:left="0"/>
        <w:jc w:val="both"/>
      </w:pPr>
      <w:r>
        <w:rPr>
          <w:rFonts w:ascii="Times New Roman"/>
          <w:b w:val="false"/>
          <w:i w:val="false"/>
          <w:color w:val="000000"/>
          <w:sz w:val="28"/>
        </w:rPr>
        <w:t>
      "Егер" деген сөзден кейін "жарылғыш құрылғылар немесе жануарларды жаппай қырып-жоятын өзге де құралдар қолданылған" деген сөздермен толықтырылсын;</w:t>
      </w:r>
    </w:p>
    <w:bookmarkEnd w:id="434"/>
    <w:bookmarkStart w:name="z436" w:id="435"/>
    <w:p>
      <w:pPr>
        <w:spacing w:after="0"/>
        <w:ind w:left="0"/>
        <w:jc w:val="both"/>
      </w:pPr>
      <w:r>
        <w:rPr>
          <w:rFonts w:ascii="Times New Roman"/>
          <w:b w:val="false"/>
          <w:i w:val="false"/>
          <w:color w:val="000000"/>
          <w:sz w:val="28"/>
        </w:rPr>
        <w:t>
      "жарылғыш заттар" деген сөздерден кейін "мен жарылғыш құрылғылар" деген сөздермен толықтырылсын;</w:t>
      </w:r>
    </w:p>
    <w:bookmarkEnd w:id="435"/>
    <w:bookmarkStart w:name="z437" w:id="436"/>
    <w:p>
      <w:pPr>
        <w:spacing w:after="0"/>
        <w:ind w:left="0"/>
        <w:jc w:val="both"/>
      </w:pPr>
      <w:r>
        <w:rPr>
          <w:rFonts w:ascii="Times New Roman"/>
          <w:b w:val="false"/>
          <w:i w:val="false"/>
          <w:color w:val="000000"/>
          <w:sz w:val="28"/>
        </w:rPr>
        <w:t>
      "251" деген цифрлар "</w:t>
      </w:r>
      <w:r>
        <w:rPr>
          <w:rFonts w:ascii="Times New Roman"/>
          <w:b w:val="false"/>
          <w:i w:val="false"/>
          <w:color w:val="000000"/>
          <w:sz w:val="28"/>
        </w:rPr>
        <w:t>287</w:t>
      </w:r>
      <w:r>
        <w:rPr>
          <w:rFonts w:ascii="Times New Roman"/>
          <w:b w:val="false"/>
          <w:i w:val="false"/>
          <w:color w:val="000000"/>
          <w:sz w:val="28"/>
        </w:rPr>
        <w:t>" деген цифрлармен ауыстырылсын;</w:t>
      </w:r>
    </w:p>
    <w:bookmarkEnd w:id="436"/>
    <w:bookmarkStart w:name="z438" w:id="437"/>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13-тармақта</w:t>
      </w:r>
      <w:r>
        <w:rPr>
          <w:rFonts w:ascii="Times New Roman"/>
          <w:b w:val="false"/>
          <w:i w:val="false"/>
          <w:color w:val="000000"/>
          <w:sz w:val="28"/>
        </w:rPr>
        <w:t xml:space="preserve">: </w:t>
      </w:r>
    </w:p>
    <w:bookmarkEnd w:id="437"/>
    <w:bookmarkStart w:name="z439" w:id="438"/>
    <w:p>
      <w:pPr>
        <w:spacing w:after="0"/>
        <w:ind w:left="0"/>
        <w:jc w:val="both"/>
      </w:pPr>
      <w:r>
        <w:rPr>
          <w:rFonts w:ascii="Times New Roman"/>
          <w:b w:val="false"/>
          <w:i w:val="false"/>
          <w:color w:val="000000"/>
          <w:sz w:val="28"/>
        </w:rPr>
        <w:t>
      "Балық мен өзге де" деген сөздер "Балық ресурстарын, басқа да" деген сөздермен ауыстырылсын;</w:t>
      </w:r>
    </w:p>
    <w:bookmarkEnd w:id="438"/>
    <w:bookmarkStart w:name="z440" w:id="439"/>
    <w:p>
      <w:pPr>
        <w:spacing w:after="0"/>
        <w:ind w:left="0"/>
        <w:jc w:val="both"/>
      </w:pPr>
      <w:r>
        <w:rPr>
          <w:rFonts w:ascii="Times New Roman"/>
          <w:b w:val="false"/>
          <w:i w:val="false"/>
          <w:color w:val="000000"/>
          <w:sz w:val="28"/>
        </w:rPr>
        <w:t xml:space="preserve">
      "не тыйым салынған әдіспен" деген сөздер "не тыйым салынған әдіспен не Жануарлар дүниесін қорғау туралы Заңның 39-бабының </w:t>
      </w:r>
      <w:r>
        <w:rPr>
          <w:rFonts w:ascii="Times New Roman"/>
          <w:b w:val="false"/>
          <w:i w:val="false"/>
          <w:color w:val="000000"/>
          <w:sz w:val="28"/>
        </w:rPr>
        <w:t>5-тармағында</w:t>
      </w:r>
      <w:r>
        <w:rPr>
          <w:rFonts w:ascii="Times New Roman"/>
          <w:b w:val="false"/>
          <w:i w:val="false"/>
          <w:color w:val="000000"/>
          <w:sz w:val="28"/>
        </w:rPr>
        <w:t xml:space="preserve"> белгіленген өзге де талаптар бұзылып" деген сөздермен ауыстырылсын;</w:t>
      </w:r>
    </w:p>
    <w:bookmarkEnd w:id="439"/>
    <w:bookmarkStart w:name="z441" w:id="440"/>
    <w:p>
      <w:pPr>
        <w:spacing w:after="0"/>
        <w:ind w:left="0"/>
        <w:jc w:val="both"/>
      </w:pPr>
      <w:r>
        <w:rPr>
          <w:rFonts w:ascii="Times New Roman"/>
          <w:b w:val="false"/>
          <w:i w:val="false"/>
          <w:color w:val="000000"/>
          <w:sz w:val="28"/>
        </w:rPr>
        <w:t>
      абзацтардың "а)", "б)" деп белгіленуі алып тасталсын;</w:t>
      </w:r>
    </w:p>
    <w:bookmarkEnd w:id="440"/>
    <w:bookmarkStart w:name="z442" w:id="441"/>
    <w:p>
      <w:pPr>
        <w:spacing w:after="0"/>
        <w:ind w:left="0"/>
        <w:jc w:val="both"/>
      </w:pPr>
      <w:r>
        <w:rPr>
          <w:rFonts w:ascii="Times New Roman"/>
          <w:b w:val="false"/>
          <w:i w:val="false"/>
          <w:color w:val="000000"/>
          <w:sz w:val="28"/>
        </w:rPr>
        <w:t>
      "электр тогын немесе" деген сөздерден кейін "балық ресурстары мен басқа да" деген сөздермен толықтырылсын;</w:t>
      </w:r>
    </w:p>
    <w:bookmarkEnd w:id="441"/>
    <w:bookmarkStart w:name="z443" w:id="442"/>
    <w:p>
      <w:pPr>
        <w:spacing w:after="0"/>
        <w:ind w:left="0"/>
        <w:jc w:val="both"/>
      </w:pPr>
      <w:r>
        <w:rPr>
          <w:rFonts w:ascii="Times New Roman"/>
          <w:b w:val="false"/>
          <w:i w:val="false"/>
          <w:color w:val="000000"/>
          <w:sz w:val="28"/>
        </w:rPr>
        <w:t>
      "287" деген цифрлар "</w:t>
      </w:r>
      <w:r>
        <w:rPr>
          <w:rFonts w:ascii="Times New Roman"/>
          <w:b w:val="false"/>
          <w:i w:val="false"/>
          <w:color w:val="000000"/>
          <w:sz w:val="28"/>
        </w:rPr>
        <w:t>335</w:t>
      </w:r>
      <w:r>
        <w:rPr>
          <w:rFonts w:ascii="Times New Roman"/>
          <w:b w:val="false"/>
          <w:i w:val="false"/>
          <w:color w:val="000000"/>
          <w:sz w:val="28"/>
        </w:rPr>
        <w:t>" деген цифрлармен ауыстырылсын;</w:t>
      </w:r>
    </w:p>
    <w:bookmarkEnd w:id="442"/>
    <w:bookmarkStart w:name="z444" w:id="443"/>
    <w:p>
      <w:pPr>
        <w:spacing w:after="0"/>
        <w:ind w:left="0"/>
        <w:jc w:val="both"/>
      </w:pPr>
      <w:r>
        <w:rPr>
          <w:rFonts w:ascii="Times New Roman"/>
          <w:b w:val="false"/>
          <w:i w:val="false"/>
          <w:color w:val="000000"/>
          <w:sz w:val="28"/>
        </w:rPr>
        <w:t>
      бесінші абзац алып тасталсын;</w:t>
      </w:r>
    </w:p>
    <w:bookmarkEnd w:id="443"/>
    <w:bookmarkStart w:name="z445" w:id="444"/>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15-тармақта</w:t>
      </w:r>
      <w:r>
        <w:rPr>
          <w:rFonts w:ascii="Times New Roman"/>
          <w:b w:val="false"/>
          <w:i w:val="false"/>
          <w:color w:val="000000"/>
          <w:sz w:val="28"/>
        </w:rPr>
        <w:t>:</w:t>
      </w:r>
    </w:p>
    <w:bookmarkEnd w:id="444"/>
    <w:bookmarkStart w:name="z446" w:id="445"/>
    <w:p>
      <w:pPr>
        <w:spacing w:after="0"/>
        <w:ind w:left="0"/>
        <w:jc w:val="both"/>
      </w:pPr>
      <w:r>
        <w:rPr>
          <w:rFonts w:ascii="Times New Roman"/>
          <w:b w:val="false"/>
          <w:i w:val="false"/>
          <w:color w:val="000000"/>
          <w:sz w:val="28"/>
        </w:rPr>
        <w:t>
      "ірі (елеулі) зиянның бары немесе жоқтығы" деген сөздер "елеулі, ірі немесе аса ірі зиянның бары" деген сөздермен ауыстырылсын;</w:t>
      </w:r>
    </w:p>
    <w:bookmarkEnd w:id="445"/>
    <w:bookmarkStart w:name="z447" w:id="446"/>
    <w:p>
      <w:pPr>
        <w:spacing w:after="0"/>
        <w:ind w:left="0"/>
        <w:jc w:val="both"/>
      </w:pPr>
      <w:r>
        <w:rPr>
          <w:rFonts w:ascii="Times New Roman"/>
          <w:b w:val="false"/>
          <w:i w:val="false"/>
          <w:color w:val="000000"/>
          <w:sz w:val="28"/>
        </w:rPr>
        <w:t>
      "зубрді, бұланды, бұғыны ату" деген сөздер "пайдалануға тыйым салынған өсімдіктерді немесе жануарларды жойған кезде" деген сөздермен ауыстырылсын;</w:t>
      </w:r>
    </w:p>
    <w:bookmarkEnd w:id="446"/>
    <w:bookmarkStart w:name="z448" w:id="447"/>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End w:id="447"/>
    <w:bookmarkStart w:name="z449" w:id="448"/>
    <w:p>
      <w:pPr>
        <w:spacing w:after="0"/>
        <w:ind w:left="0"/>
        <w:jc w:val="both"/>
      </w:pPr>
      <w:r>
        <w:rPr>
          <w:rFonts w:ascii="Times New Roman"/>
          <w:b w:val="false"/>
          <w:i w:val="false"/>
          <w:color w:val="000000"/>
          <w:sz w:val="28"/>
        </w:rPr>
        <w:t xml:space="preserve">
      "16. ҚК-нің </w:t>
      </w:r>
      <w:r>
        <w:rPr>
          <w:rFonts w:ascii="Times New Roman"/>
          <w:b w:val="false"/>
          <w:i w:val="false"/>
          <w:color w:val="000000"/>
          <w:sz w:val="28"/>
        </w:rPr>
        <w:t>335</w:t>
      </w:r>
      <w:r>
        <w:rPr>
          <w:rFonts w:ascii="Times New Roman"/>
          <w:b w:val="false"/>
          <w:i w:val="false"/>
          <w:color w:val="000000"/>
          <w:sz w:val="28"/>
        </w:rPr>
        <w:t xml:space="preserve">, </w:t>
      </w:r>
      <w:r>
        <w:rPr>
          <w:rFonts w:ascii="Times New Roman"/>
          <w:b w:val="false"/>
          <w:i w:val="false"/>
          <w:color w:val="000000"/>
          <w:sz w:val="28"/>
        </w:rPr>
        <w:t>337-баптарында</w:t>
      </w:r>
      <w:r>
        <w:rPr>
          <w:rFonts w:ascii="Times New Roman"/>
          <w:b w:val="false"/>
          <w:i w:val="false"/>
          <w:color w:val="000000"/>
          <w:sz w:val="28"/>
        </w:rPr>
        <w:t xml:space="preserve"> көзделген қылмыстық құқық бұзушылықтар, шын мәнінде балықты, су жануарларын немесе өзге де жануарларды, өсімдіктерді олжалап алған-алмағанына қарамастан аңдыған, ізіне түскен, олжалаған, аулаған сәттен бастап аяқталған құқық бұзушылықтар болып есептеледі. Елеулі немесе ірі залал келтіру қылмыстық құқық бұзушылықтың міндетті белгісі болып табылған жағдайларда, аяқталған қылмыстық құқық бұзушылық құрамы осындай залал тек шын мәнінде болған кезде орын алуы мүмкін.";</w:t>
      </w:r>
    </w:p>
    <w:bookmarkEnd w:id="448"/>
    <w:bookmarkStart w:name="z450" w:id="449"/>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17-тармақта</w:t>
      </w:r>
      <w:r>
        <w:rPr>
          <w:rFonts w:ascii="Times New Roman"/>
          <w:b w:val="false"/>
          <w:i w:val="false"/>
          <w:color w:val="000000"/>
          <w:sz w:val="28"/>
        </w:rPr>
        <w:t>:</w:t>
      </w:r>
    </w:p>
    <w:bookmarkEnd w:id="449"/>
    <w:bookmarkStart w:name="z451" w:id="450"/>
    <w:p>
      <w:pPr>
        <w:spacing w:after="0"/>
        <w:ind w:left="0"/>
        <w:jc w:val="both"/>
      </w:pPr>
      <w:r>
        <w:rPr>
          <w:rFonts w:ascii="Times New Roman"/>
          <w:b w:val="false"/>
          <w:i w:val="false"/>
          <w:color w:val="000000"/>
          <w:sz w:val="28"/>
        </w:rPr>
        <w:t xml:space="preserve">
      "егер осы әрекеттер елеулі түрде зиян келтіру немесе ҚК-нің 281-бабының тиісті бөлігінде көрсетілген салдардың біріне әкеп соққан" деген сөздер "егер бұл қоршаған ортаға елеулі, ірі немесе аса ірі зиян келтіруге не ҚК-нің </w:t>
      </w:r>
      <w:r>
        <w:rPr>
          <w:rFonts w:ascii="Times New Roman"/>
          <w:b w:val="false"/>
          <w:i w:val="false"/>
          <w:color w:val="000000"/>
          <w:sz w:val="28"/>
        </w:rPr>
        <w:t>328-бабында</w:t>
      </w:r>
      <w:r>
        <w:rPr>
          <w:rFonts w:ascii="Times New Roman"/>
          <w:b w:val="false"/>
          <w:i w:val="false"/>
          <w:color w:val="000000"/>
          <w:sz w:val="28"/>
        </w:rPr>
        <w:t xml:space="preserve"> көрсетілген өзге де салдарға әкеп соққан немесе әкеп соғуы мүмкін" деген сөздермен ауыстырылсын;</w:t>
      </w:r>
    </w:p>
    <w:bookmarkEnd w:id="450"/>
    <w:bookmarkStart w:name="z452" w:id="451"/>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End w:id="451"/>
    <w:bookmarkStart w:name="z453" w:id="452"/>
    <w:p>
      <w:pPr>
        <w:spacing w:after="0"/>
        <w:ind w:left="0"/>
        <w:jc w:val="both"/>
      </w:pPr>
      <w:r>
        <w:rPr>
          <w:rFonts w:ascii="Times New Roman"/>
          <w:b w:val="false"/>
          <w:i w:val="false"/>
          <w:color w:val="000000"/>
          <w:sz w:val="28"/>
        </w:rPr>
        <w:t xml:space="preserve">
      "18. Қоршаған ортаға елеулі зиян келтіру деп (ҚК-нің </w:t>
      </w:r>
      <w:r>
        <w:rPr>
          <w:rFonts w:ascii="Times New Roman"/>
          <w:b w:val="false"/>
          <w:i w:val="false"/>
          <w:color w:val="000000"/>
          <w:sz w:val="28"/>
        </w:rPr>
        <w:t>325</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w:t>
      </w:r>
      <w:r>
        <w:rPr>
          <w:rFonts w:ascii="Times New Roman"/>
          <w:b w:val="false"/>
          <w:i w:val="false"/>
          <w:color w:val="000000"/>
          <w:sz w:val="28"/>
        </w:rPr>
        <w:t>328-баптарының</w:t>
      </w:r>
      <w:r>
        <w:rPr>
          <w:rFonts w:ascii="Times New Roman"/>
          <w:b w:val="false"/>
          <w:i w:val="false"/>
          <w:color w:val="000000"/>
          <w:sz w:val="28"/>
        </w:rPr>
        <w:t xml:space="preserve"> бірінші бөлігі, </w:t>
      </w:r>
      <w:r>
        <w:rPr>
          <w:rFonts w:ascii="Times New Roman"/>
          <w:b w:val="false"/>
          <w:i w:val="false"/>
          <w:color w:val="000000"/>
          <w:sz w:val="28"/>
        </w:rPr>
        <w:t>335-бабы</w:t>
      </w:r>
      <w:r>
        <w:rPr>
          <w:rFonts w:ascii="Times New Roman"/>
          <w:b w:val="false"/>
          <w:i w:val="false"/>
          <w:color w:val="000000"/>
          <w:sz w:val="28"/>
        </w:rPr>
        <w:t xml:space="preserve"> бірінші бөлігінің 1-тармағы, </w:t>
      </w:r>
      <w:r>
        <w:rPr>
          <w:rFonts w:ascii="Times New Roman"/>
          <w:b w:val="false"/>
          <w:i w:val="false"/>
          <w:color w:val="000000"/>
          <w:sz w:val="28"/>
        </w:rPr>
        <w:t>337-бабының</w:t>
      </w:r>
      <w:r>
        <w:rPr>
          <w:rFonts w:ascii="Times New Roman"/>
          <w:b w:val="false"/>
          <w:i w:val="false"/>
          <w:color w:val="000000"/>
          <w:sz w:val="28"/>
        </w:rPr>
        <w:t xml:space="preserve"> үшінші бөлігі және </w:t>
      </w:r>
      <w:r>
        <w:rPr>
          <w:rFonts w:ascii="Times New Roman"/>
          <w:b w:val="false"/>
          <w:i w:val="false"/>
          <w:color w:val="000000"/>
          <w:sz w:val="28"/>
        </w:rPr>
        <w:t>342-бабының</w:t>
      </w:r>
      <w:r>
        <w:rPr>
          <w:rFonts w:ascii="Times New Roman"/>
          <w:b w:val="false"/>
          <w:i w:val="false"/>
          <w:color w:val="000000"/>
          <w:sz w:val="28"/>
        </w:rPr>
        <w:t xml:space="preserve"> бірінші бөлігі) адамның денсаулығына зиян келтіруді, қоршаған орта, демалыс орындары сапасының айтарлықтай нашарлауын, жануарлардың жаппай ауыруының туындауын, балық қорларының, өзге де су өсімдіктері мен организмдерінің елеулі көлемде азаюын және құрып кетуін, өсімдіктер мен орман алқаптарының ауыруын және жойылуын, жердің құнарлылығының анағұрлым төмендеуін, адамдардың жаппай ауыруын, сондай-ақ орнына келтіру үшін жүз айлық есептік көрсеткіш мөлшерінен асатын мөлшерде шығынды талап ететін өзге де салдарды түсінген жөн.</w:t>
      </w:r>
    </w:p>
    <w:bookmarkEnd w:id="452"/>
    <w:p>
      <w:pPr>
        <w:spacing w:after="0"/>
        <w:ind w:left="0"/>
        <w:jc w:val="both"/>
      </w:pPr>
      <w:r>
        <w:rPr>
          <w:rFonts w:ascii="Times New Roman"/>
          <w:b w:val="false"/>
          <w:i w:val="false"/>
          <w:color w:val="000000"/>
          <w:sz w:val="28"/>
        </w:rPr>
        <w:t xml:space="preserve">
      Қоршаған ортаға ірі зиян келтіру деп (ҚК-нің </w:t>
      </w:r>
      <w:r>
        <w:rPr>
          <w:rFonts w:ascii="Times New Roman"/>
          <w:b w:val="false"/>
          <w:i w:val="false"/>
          <w:color w:val="000000"/>
          <w:sz w:val="28"/>
        </w:rPr>
        <w:t>324</w:t>
      </w:r>
      <w:r>
        <w:rPr>
          <w:rFonts w:ascii="Times New Roman"/>
          <w:b w:val="false"/>
          <w:i w:val="false"/>
          <w:color w:val="000000"/>
          <w:sz w:val="28"/>
        </w:rPr>
        <w:t xml:space="preserve">-бабының бірінші бөлігі, </w:t>
      </w:r>
      <w:r>
        <w:rPr>
          <w:rFonts w:ascii="Times New Roman"/>
          <w:b w:val="false"/>
          <w:i w:val="false"/>
          <w:color w:val="000000"/>
          <w:sz w:val="28"/>
        </w:rPr>
        <w:t>325</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w:t>
      </w:r>
      <w:r>
        <w:rPr>
          <w:rFonts w:ascii="Times New Roman"/>
          <w:b w:val="false"/>
          <w:i w:val="false"/>
          <w:color w:val="000000"/>
          <w:sz w:val="28"/>
        </w:rPr>
        <w:t>328-баптарының</w:t>
      </w:r>
      <w:r>
        <w:rPr>
          <w:rFonts w:ascii="Times New Roman"/>
          <w:b w:val="false"/>
          <w:i w:val="false"/>
          <w:color w:val="000000"/>
          <w:sz w:val="28"/>
        </w:rPr>
        <w:t xml:space="preserve"> екінші бөлігі, </w:t>
      </w:r>
      <w:r>
        <w:rPr>
          <w:rFonts w:ascii="Times New Roman"/>
          <w:b w:val="false"/>
          <w:i w:val="false"/>
          <w:color w:val="000000"/>
          <w:sz w:val="28"/>
        </w:rPr>
        <w:t>329</w:t>
      </w:r>
      <w:r>
        <w:rPr>
          <w:rFonts w:ascii="Times New Roman"/>
          <w:b w:val="false"/>
          <w:i w:val="false"/>
          <w:color w:val="000000"/>
          <w:sz w:val="28"/>
        </w:rPr>
        <w:t xml:space="preserve">, </w:t>
      </w:r>
      <w:r>
        <w:rPr>
          <w:rFonts w:ascii="Times New Roman"/>
          <w:b w:val="false"/>
          <w:i w:val="false"/>
          <w:color w:val="000000"/>
          <w:sz w:val="28"/>
        </w:rPr>
        <w:t>330</w:t>
      </w:r>
      <w:r>
        <w:rPr>
          <w:rFonts w:ascii="Times New Roman"/>
          <w:b w:val="false"/>
          <w:i w:val="false"/>
          <w:color w:val="000000"/>
          <w:sz w:val="28"/>
        </w:rPr>
        <w:t xml:space="preserve">, </w:t>
      </w:r>
      <w:r>
        <w:rPr>
          <w:rFonts w:ascii="Times New Roman"/>
          <w:b w:val="false"/>
          <w:i w:val="false"/>
          <w:color w:val="000000"/>
          <w:sz w:val="28"/>
        </w:rPr>
        <w:t>332</w:t>
      </w:r>
      <w:r>
        <w:rPr>
          <w:rFonts w:ascii="Times New Roman"/>
          <w:b w:val="false"/>
          <w:i w:val="false"/>
          <w:color w:val="000000"/>
          <w:sz w:val="28"/>
        </w:rPr>
        <w:t xml:space="preserve">, </w:t>
      </w:r>
      <w:r>
        <w:rPr>
          <w:rFonts w:ascii="Times New Roman"/>
          <w:b w:val="false"/>
          <w:i w:val="false"/>
          <w:color w:val="000000"/>
          <w:sz w:val="28"/>
        </w:rPr>
        <w:t>333</w:t>
      </w:r>
      <w:r>
        <w:rPr>
          <w:rFonts w:ascii="Times New Roman"/>
          <w:b w:val="false"/>
          <w:i w:val="false"/>
          <w:color w:val="000000"/>
          <w:sz w:val="28"/>
        </w:rPr>
        <w:t xml:space="preserve">, </w:t>
      </w:r>
      <w:r>
        <w:rPr>
          <w:rFonts w:ascii="Times New Roman"/>
          <w:b w:val="false"/>
          <w:i w:val="false"/>
          <w:color w:val="000000"/>
          <w:sz w:val="28"/>
        </w:rPr>
        <w:t>334-баптарының</w:t>
      </w:r>
      <w:r>
        <w:rPr>
          <w:rFonts w:ascii="Times New Roman"/>
          <w:b w:val="false"/>
          <w:i w:val="false"/>
          <w:color w:val="000000"/>
          <w:sz w:val="28"/>
        </w:rPr>
        <w:t xml:space="preserve"> бірінші бөлігі, 335-бабының төртінші бөлігі, </w:t>
      </w:r>
      <w:r>
        <w:rPr>
          <w:rFonts w:ascii="Times New Roman"/>
          <w:b w:val="false"/>
          <w:i w:val="false"/>
          <w:color w:val="000000"/>
          <w:sz w:val="28"/>
        </w:rPr>
        <w:t>337-бабы</w:t>
      </w:r>
      <w:r>
        <w:rPr>
          <w:rFonts w:ascii="Times New Roman"/>
          <w:b w:val="false"/>
          <w:i w:val="false"/>
          <w:color w:val="000000"/>
          <w:sz w:val="28"/>
        </w:rPr>
        <w:t xml:space="preserve"> төртінші бөлігінің 4-тармағы, </w:t>
      </w:r>
      <w:r>
        <w:rPr>
          <w:rFonts w:ascii="Times New Roman"/>
          <w:b w:val="false"/>
          <w:i w:val="false"/>
          <w:color w:val="000000"/>
          <w:sz w:val="28"/>
        </w:rPr>
        <w:t>338-бабы</w:t>
      </w:r>
      <w:r>
        <w:rPr>
          <w:rFonts w:ascii="Times New Roman"/>
          <w:b w:val="false"/>
          <w:i w:val="false"/>
          <w:color w:val="000000"/>
          <w:sz w:val="28"/>
        </w:rPr>
        <w:t xml:space="preserve">, </w:t>
      </w:r>
      <w:r>
        <w:rPr>
          <w:rFonts w:ascii="Times New Roman"/>
          <w:b w:val="false"/>
          <w:i w:val="false"/>
          <w:color w:val="000000"/>
          <w:sz w:val="28"/>
        </w:rPr>
        <w:t>340-бабы</w:t>
      </w:r>
      <w:r>
        <w:rPr>
          <w:rFonts w:ascii="Times New Roman"/>
          <w:b w:val="false"/>
          <w:i w:val="false"/>
          <w:color w:val="000000"/>
          <w:sz w:val="28"/>
        </w:rPr>
        <w:t xml:space="preserve"> үшінші бөлігінің 3-тармағы, </w:t>
      </w:r>
      <w:r>
        <w:rPr>
          <w:rFonts w:ascii="Times New Roman"/>
          <w:b w:val="false"/>
          <w:i w:val="false"/>
          <w:color w:val="000000"/>
          <w:sz w:val="28"/>
        </w:rPr>
        <w:t>341-бабының</w:t>
      </w:r>
      <w:r>
        <w:rPr>
          <w:rFonts w:ascii="Times New Roman"/>
          <w:b w:val="false"/>
          <w:i w:val="false"/>
          <w:color w:val="000000"/>
          <w:sz w:val="28"/>
        </w:rPr>
        <w:t xml:space="preserve"> бірінші бөлігі және </w:t>
      </w:r>
      <w:r>
        <w:rPr>
          <w:rFonts w:ascii="Times New Roman"/>
          <w:b w:val="false"/>
          <w:i w:val="false"/>
          <w:color w:val="000000"/>
          <w:sz w:val="28"/>
        </w:rPr>
        <w:t>343-бабының</w:t>
      </w:r>
      <w:r>
        <w:rPr>
          <w:rFonts w:ascii="Times New Roman"/>
          <w:b w:val="false"/>
          <w:i w:val="false"/>
          <w:color w:val="000000"/>
          <w:sz w:val="28"/>
        </w:rPr>
        <w:t xml:space="preserve"> екінші бөлігі) қоршаған ортаны және табиғи ресурстардың тұтынушылық қасиеттерін қалпына келтіру үшін қажетті шығындардың бір мың айлық есептік көрсеткіштен асатын мөлшердегі құндық көрінісі белгіленген осындай зиян келтіруді түсінген жөн.</w:t>
      </w:r>
    </w:p>
    <w:p>
      <w:pPr>
        <w:spacing w:after="0"/>
        <w:ind w:left="0"/>
        <w:jc w:val="both"/>
      </w:pPr>
      <w:r>
        <w:rPr>
          <w:rFonts w:ascii="Times New Roman"/>
          <w:b w:val="false"/>
          <w:i w:val="false"/>
          <w:color w:val="000000"/>
          <w:sz w:val="28"/>
        </w:rPr>
        <w:t xml:space="preserve">
      Қоршаған ортаға аса ірі зиян келтіру деп (ҚК-нің </w:t>
      </w:r>
      <w:r>
        <w:rPr>
          <w:rFonts w:ascii="Times New Roman"/>
          <w:b w:val="false"/>
          <w:i w:val="false"/>
          <w:color w:val="000000"/>
          <w:sz w:val="28"/>
        </w:rPr>
        <w:t>324-бабының</w:t>
      </w:r>
      <w:r>
        <w:rPr>
          <w:rFonts w:ascii="Times New Roman"/>
          <w:b w:val="false"/>
          <w:i w:val="false"/>
          <w:color w:val="000000"/>
          <w:sz w:val="28"/>
        </w:rPr>
        <w:t xml:space="preserve"> екінші бөлігі, </w:t>
      </w:r>
      <w:r>
        <w:rPr>
          <w:rFonts w:ascii="Times New Roman"/>
          <w:b w:val="false"/>
          <w:i w:val="false"/>
          <w:color w:val="000000"/>
          <w:sz w:val="28"/>
        </w:rPr>
        <w:t>325</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w:t>
      </w:r>
      <w:r>
        <w:rPr>
          <w:rFonts w:ascii="Times New Roman"/>
          <w:b w:val="false"/>
          <w:i w:val="false"/>
          <w:color w:val="000000"/>
          <w:sz w:val="28"/>
        </w:rPr>
        <w:t>328-баптарының</w:t>
      </w:r>
      <w:r>
        <w:rPr>
          <w:rFonts w:ascii="Times New Roman"/>
          <w:b w:val="false"/>
          <w:i w:val="false"/>
          <w:color w:val="000000"/>
          <w:sz w:val="28"/>
        </w:rPr>
        <w:t xml:space="preserve"> үшінші бөлігі, </w:t>
      </w:r>
      <w:r>
        <w:rPr>
          <w:rFonts w:ascii="Times New Roman"/>
          <w:b w:val="false"/>
          <w:i w:val="false"/>
          <w:color w:val="000000"/>
          <w:sz w:val="28"/>
        </w:rPr>
        <w:t>329</w:t>
      </w:r>
      <w:r>
        <w:rPr>
          <w:rFonts w:ascii="Times New Roman"/>
          <w:b w:val="false"/>
          <w:i w:val="false"/>
          <w:color w:val="000000"/>
          <w:sz w:val="28"/>
        </w:rPr>
        <w:t xml:space="preserve">, </w:t>
      </w:r>
      <w:r>
        <w:rPr>
          <w:rFonts w:ascii="Times New Roman"/>
          <w:b w:val="false"/>
          <w:i w:val="false"/>
          <w:color w:val="000000"/>
          <w:sz w:val="28"/>
        </w:rPr>
        <w:t>330</w:t>
      </w:r>
      <w:r>
        <w:rPr>
          <w:rFonts w:ascii="Times New Roman"/>
          <w:b w:val="false"/>
          <w:i w:val="false"/>
          <w:color w:val="000000"/>
          <w:sz w:val="28"/>
        </w:rPr>
        <w:t xml:space="preserve">, </w:t>
      </w:r>
      <w:r>
        <w:rPr>
          <w:rFonts w:ascii="Times New Roman"/>
          <w:b w:val="false"/>
          <w:i w:val="false"/>
          <w:color w:val="000000"/>
          <w:sz w:val="28"/>
        </w:rPr>
        <w:t>332</w:t>
      </w:r>
      <w:r>
        <w:rPr>
          <w:rFonts w:ascii="Times New Roman"/>
          <w:b w:val="false"/>
          <w:i w:val="false"/>
          <w:color w:val="000000"/>
          <w:sz w:val="28"/>
        </w:rPr>
        <w:t xml:space="preserve">, </w:t>
      </w:r>
      <w:r>
        <w:rPr>
          <w:rFonts w:ascii="Times New Roman"/>
          <w:b w:val="false"/>
          <w:i w:val="false"/>
          <w:color w:val="000000"/>
          <w:sz w:val="28"/>
        </w:rPr>
        <w:t>333</w:t>
      </w:r>
      <w:r>
        <w:rPr>
          <w:rFonts w:ascii="Times New Roman"/>
          <w:b w:val="false"/>
          <w:i w:val="false"/>
          <w:color w:val="000000"/>
          <w:sz w:val="28"/>
        </w:rPr>
        <w:t xml:space="preserve">, </w:t>
      </w:r>
      <w:r>
        <w:rPr>
          <w:rFonts w:ascii="Times New Roman"/>
          <w:b w:val="false"/>
          <w:i w:val="false"/>
          <w:color w:val="000000"/>
          <w:sz w:val="28"/>
        </w:rPr>
        <w:t>334-баптарының</w:t>
      </w:r>
      <w:r>
        <w:rPr>
          <w:rFonts w:ascii="Times New Roman"/>
          <w:b w:val="false"/>
          <w:i w:val="false"/>
          <w:color w:val="000000"/>
          <w:sz w:val="28"/>
        </w:rPr>
        <w:t xml:space="preserve"> екінші бөлігі, </w:t>
      </w:r>
      <w:r>
        <w:rPr>
          <w:rFonts w:ascii="Times New Roman"/>
          <w:b w:val="false"/>
          <w:i w:val="false"/>
          <w:color w:val="000000"/>
          <w:sz w:val="28"/>
        </w:rPr>
        <w:t>337-бабы</w:t>
      </w:r>
      <w:r>
        <w:rPr>
          <w:rFonts w:ascii="Times New Roman"/>
          <w:b w:val="false"/>
          <w:i w:val="false"/>
          <w:color w:val="000000"/>
          <w:sz w:val="28"/>
        </w:rPr>
        <w:t xml:space="preserve"> бесінші бөлігінің 2-тармағы және 343-бабының үшінші бөлігі) қоршаған ортаны және табиғи ресурстардың тұтынушылық қасиеттерін қалпына келтіру үшін қажетті шығындардың жиырма мың айлық есептік көрсеткіштен асатын мөлшердегі құндық көрінісі белгіленген осындай зиян келтіруді түсінген жөн.";</w:t>
      </w:r>
    </w:p>
    <w:bookmarkStart w:name="z454" w:id="453"/>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19-тармақ</w:t>
      </w:r>
      <w:r>
        <w:rPr>
          <w:rFonts w:ascii="Times New Roman"/>
          <w:b w:val="false"/>
          <w:i w:val="false"/>
          <w:color w:val="000000"/>
          <w:sz w:val="28"/>
        </w:rPr>
        <w:t xml:space="preserve"> алып тасталсын;</w:t>
      </w:r>
    </w:p>
    <w:bookmarkEnd w:id="453"/>
    <w:bookmarkStart w:name="z455" w:id="454"/>
    <w:p>
      <w:pPr>
        <w:spacing w:after="0"/>
        <w:ind w:left="0"/>
        <w:jc w:val="both"/>
      </w:pPr>
      <w:r>
        <w:rPr>
          <w:rFonts w:ascii="Times New Roman"/>
          <w:b w:val="false"/>
          <w:i w:val="false"/>
          <w:color w:val="000000"/>
          <w:sz w:val="28"/>
        </w:rPr>
        <w:t>
      21) 20-тармақта:</w:t>
      </w:r>
    </w:p>
    <w:bookmarkEnd w:id="454"/>
    <w:bookmarkStart w:name="z456" w:id="455"/>
    <w:p>
      <w:pPr>
        <w:spacing w:after="0"/>
        <w:ind w:left="0"/>
        <w:jc w:val="both"/>
      </w:pPr>
      <w:r>
        <w:rPr>
          <w:rFonts w:ascii="Times New Roman"/>
          <w:b w:val="false"/>
          <w:i w:val="false"/>
          <w:color w:val="000000"/>
          <w:sz w:val="28"/>
        </w:rPr>
        <w:t xml:space="preserve">
      (ҚК-нің 277, 279, 281, 282, 285-баптары) деген сөздер (ҚК-нің </w:t>
      </w:r>
      <w:r>
        <w:rPr>
          <w:rFonts w:ascii="Times New Roman"/>
          <w:b w:val="false"/>
          <w:i w:val="false"/>
          <w:color w:val="000000"/>
          <w:sz w:val="28"/>
        </w:rPr>
        <w:t>324</w:t>
      </w:r>
      <w:r>
        <w:rPr>
          <w:rFonts w:ascii="Times New Roman"/>
          <w:b w:val="false"/>
          <w:i w:val="false"/>
          <w:color w:val="000000"/>
          <w:sz w:val="28"/>
        </w:rPr>
        <w:t xml:space="preserve">, </w:t>
      </w:r>
      <w:r>
        <w:rPr>
          <w:rFonts w:ascii="Times New Roman"/>
          <w:b w:val="false"/>
          <w:i w:val="false"/>
          <w:color w:val="000000"/>
          <w:sz w:val="28"/>
        </w:rPr>
        <w:t>325</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w:t>
      </w:r>
      <w:r>
        <w:rPr>
          <w:rFonts w:ascii="Times New Roman"/>
          <w:b w:val="false"/>
          <w:i w:val="false"/>
          <w:color w:val="000000"/>
          <w:sz w:val="28"/>
        </w:rPr>
        <w:t>328</w:t>
      </w:r>
      <w:r>
        <w:rPr>
          <w:rFonts w:ascii="Times New Roman"/>
          <w:b w:val="false"/>
          <w:i w:val="false"/>
          <w:color w:val="000000"/>
          <w:sz w:val="28"/>
        </w:rPr>
        <w:t xml:space="preserve">, </w:t>
      </w:r>
      <w:r>
        <w:rPr>
          <w:rFonts w:ascii="Times New Roman"/>
          <w:b w:val="false"/>
          <w:i w:val="false"/>
          <w:color w:val="000000"/>
          <w:sz w:val="28"/>
        </w:rPr>
        <w:t>329</w:t>
      </w:r>
      <w:r>
        <w:rPr>
          <w:rFonts w:ascii="Times New Roman"/>
          <w:b w:val="false"/>
          <w:i w:val="false"/>
          <w:color w:val="000000"/>
          <w:sz w:val="28"/>
        </w:rPr>
        <w:t xml:space="preserve">, </w:t>
      </w:r>
      <w:r>
        <w:rPr>
          <w:rFonts w:ascii="Times New Roman"/>
          <w:b w:val="false"/>
          <w:i w:val="false"/>
          <w:color w:val="000000"/>
          <w:sz w:val="28"/>
        </w:rPr>
        <w:t>330</w:t>
      </w:r>
      <w:r>
        <w:rPr>
          <w:rFonts w:ascii="Times New Roman"/>
          <w:b w:val="false"/>
          <w:i w:val="false"/>
          <w:color w:val="000000"/>
          <w:sz w:val="28"/>
        </w:rPr>
        <w:t xml:space="preserve">, </w:t>
      </w:r>
      <w:r>
        <w:rPr>
          <w:rFonts w:ascii="Times New Roman"/>
          <w:b w:val="false"/>
          <w:i w:val="false"/>
          <w:color w:val="000000"/>
          <w:sz w:val="28"/>
        </w:rPr>
        <w:t>332</w:t>
      </w:r>
      <w:r>
        <w:rPr>
          <w:rFonts w:ascii="Times New Roman"/>
          <w:b w:val="false"/>
          <w:i w:val="false"/>
          <w:color w:val="000000"/>
          <w:sz w:val="28"/>
        </w:rPr>
        <w:t xml:space="preserve">, </w:t>
      </w:r>
      <w:r>
        <w:rPr>
          <w:rFonts w:ascii="Times New Roman"/>
          <w:b w:val="false"/>
          <w:i w:val="false"/>
          <w:color w:val="000000"/>
          <w:sz w:val="28"/>
        </w:rPr>
        <w:t>333-баптары</w:t>
      </w:r>
      <w:r>
        <w:rPr>
          <w:rFonts w:ascii="Times New Roman"/>
          <w:b w:val="false"/>
          <w:i w:val="false"/>
          <w:color w:val="000000"/>
          <w:sz w:val="28"/>
        </w:rPr>
        <w:t xml:space="preserve">, </w:t>
      </w:r>
      <w:r>
        <w:rPr>
          <w:rFonts w:ascii="Times New Roman"/>
          <w:b w:val="false"/>
          <w:i w:val="false"/>
          <w:color w:val="000000"/>
          <w:sz w:val="28"/>
        </w:rPr>
        <w:t>343-бабының</w:t>
      </w:r>
      <w:r>
        <w:rPr>
          <w:rFonts w:ascii="Times New Roman"/>
          <w:b w:val="false"/>
          <w:i w:val="false"/>
          <w:color w:val="000000"/>
          <w:sz w:val="28"/>
        </w:rPr>
        <w:t xml:space="preserve"> екінші бөлігі) деген сөздермен ауыстырылсын;</w:t>
      </w:r>
    </w:p>
    <w:bookmarkEnd w:id="455"/>
    <w:bookmarkStart w:name="z457" w:id="456"/>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21-тармақ</w:t>
      </w:r>
      <w:r>
        <w:rPr>
          <w:rFonts w:ascii="Times New Roman"/>
          <w:b w:val="false"/>
          <w:i w:val="false"/>
          <w:color w:val="000000"/>
          <w:sz w:val="28"/>
        </w:rPr>
        <w:t xml:space="preserve"> алып тасталсын;</w:t>
      </w:r>
    </w:p>
    <w:bookmarkEnd w:id="456"/>
    <w:bookmarkStart w:name="z458" w:id="457"/>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22-тармақта</w:t>
      </w:r>
      <w:r>
        <w:rPr>
          <w:rFonts w:ascii="Times New Roman"/>
          <w:b w:val="false"/>
          <w:i w:val="false"/>
          <w:color w:val="000000"/>
          <w:sz w:val="28"/>
        </w:rPr>
        <w:t>:</w:t>
      </w:r>
    </w:p>
    <w:bookmarkEnd w:id="457"/>
    <w:bookmarkStart w:name="z459" w:id="458"/>
    <w:p>
      <w:pPr>
        <w:spacing w:after="0"/>
        <w:ind w:left="0"/>
        <w:jc w:val="both"/>
      </w:pPr>
      <w:r>
        <w:rPr>
          <w:rFonts w:ascii="Times New Roman"/>
          <w:b w:val="false"/>
          <w:i w:val="false"/>
          <w:color w:val="000000"/>
          <w:sz w:val="28"/>
        </w:rPr>
        <w:t>
      бірінші және екінші абзацтар мынадай редакцияда жазылсын:</w:t>
      </w:r>
    </w:p>
    <w:bookmarkEnd w:id="458"/>
    <w:bookmarkStart w:name="z460" w:id="459"/>
    <w:p>
      <w:pPr>
        <w:spacing w:after="0"/>
        <w:ind w:left="0"/>
        <w:jc w:val="both"/>
      </w:pPr>
      <w:r>
        <w:rPr>
          <w:rFonts w:ascii="Times New Roman"/>
          <w:b w:val="false"/>
          <w:i w:val="false"/>
          <w:color w:val="000000"/>
          <w:sz w:val="28"/>
        </w:rPr>
        <w:t>
      "Экологиялық заңнаманы бұзуға байланысты қылмыстық құқық бұзушылықпен келтірілген материалдық шығынды өтеу туралы талап, егер қылмыстық құқық бұзушылықпен немесе есі кіресілі-шығасылы адамның қылмыстық жазаланатын әрекетімен зиян тікелей келтірілсе, сотқа дейінгі тергеп-тексеру басталған сәттен бастап сот тергеуі аяқталғанға дейін қойылуы мүмкін.</w:t>
      </w:r>
    </w:p>
    <w:bookmarkEnd w:id="459"/>
    <w:p>
      <w:pPr>
        <w:spacing w:after="0"/>
        <w:ind w:left="0"/>
        <w:jc w:val="both"/>
      </w:pPr>
      <w:r>
        <w:rPr>
          <w:rFonts w:ascii="Times New Roman"/>
          <w:b w:val="false"/>
          <w:i w:val="false"/>
          <w:color w:val="000000"/>
          <w:sz w:val="28"/>
        </w:rPr>
        <w:t xml:space="preserve">
      Сот талап арыздан жазбаша түрде не электрондық құжат нысанында бас тартуды сот талқылауының кез келген сәтінде, бірақ сот үкім шығару үшін кеңесу бөлмесіне кеткенге дейін қаулы шығара отырып қабылдай алады."; </w:t>
      </w:r>
    </w:p>
    <w:bookmarkStart w:name="z461" w:id="460"/>
    <w:p>
      <w:pPr>
        <w:spacing w:after="0"/>
        <w:ind w:left="0"/>
        <w:jc w:val="both"/>
      </w:pPr>
      <w:r>
        <w:rPr>
          <w:rFonts w:ascii="Times New Roman"/>
          <w:b w:val="false"/>
          <w:i w:val="false"/>
          <w:color w:val="000000"/>
          <w:sz w:val="28"/>
        </w:rPr>
        <w:t xml:space="preserve">
      "(ҚІЖК-нің 163, 165-баптары)" деген сөздер "(ҚПК-нің </w:t>
      </w:r>
      <w:r>
        <w:rPr>
          <w:rFonts w:ascii="Times New Roman"/>
          <w:b w:val="false"/>
          <w:i w:val="false"/>
          <w:color w:val="000000"/>
          <w:sz w:val="28"/>
        </w:rPr>
        <w:t>166</w:t>
      </w:r>
      <w:r>
        <w:rPr>
          <w:rFonts w:ascii="Times New Roman"/>
          <w:b w:val="false"/>
          <w:i w:val="false"/>
          <w:color w:val="000000"/>
          <w:sz w:val="28"/>
        </w:rPr>
        <w:t xml:space="preserve">, </w:t>
      </w:r>
      <w:r>
        <w:rPr>
          <w:rFonts w:ascii="Times New Roman"/>
          <w:b w:val="false"/>
          <w:i w:val="false"/>
          <w:color w:val="000000"/>
          <w:sz w:val="28"/>
        </w:rPr>
        <w:t>167</w:t>
      </w:r>
      <w:r>
        <w:rPr>
          <w:rFonts w:ascii="Times New Roman"/>
          <w:b w:val="false"/>
          <w:i w:val="false"/>
          <w:color w:val="000000"/>
          <w:sz w:val="28"/>
        </w:rPr>
        <w:t xml:space="preserve">, </w:t>
      </w:r>
      <w:r>
        <w:rPr>
          <w:rFonts w:ascii="Times New Roman"/>
          <w:b w:val="false"/>
          <w:i w:val="false"/>
          <w:color w:val="000000"/>
          <w:sz w:val="28"/>
        </w:rPr>
        <w:t>169-баптары</w:t>
      </w:r>
      <w:r>
        <w:rPr>
          <w:rFonts w:ascii="Times New Roman"/>
          <w:b w:val="false"/>
          <w:i w:val="false"/>
          <w:color w:val="000000"/>
          <w:sz w:val="28"/>
        </w:rPr>
        <w:t>)" деген сөздермен ауыстырылсын;</w:t>
      </w:r>
    </w:p>
    <w:bookmarkEnd w:id="460"/>
    <w:bookmarkStart w:name="z462" w:id="461"/>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23-тармақтағы</w:t>
      </w:r>
      <w:r>
        <w:rPr>
          <w:rFonts w:ascii="Times New Roman"/>
          <w:b w:val="false"/>
          <w:i w:val="false"/>
          <w:color w:val="000000"/>
          <w:sz w:val="28"/>
        </w:rPr>
        <w:t xml:space="preserve"> бірінші абзац мынадай редакцияда жазылсын:</w:t>
      </w:r>
    </w:p>
    <w:bookmarkEnd w:id="461"/>
    <w:bookmarkStart w:name="z463" w:id="462"/>
    <w:p>
      <w:pPr>
        <w:spacing w:after="0"/>
        <w:ind w:left="0"/>
        <w:jc w:val="both"/>
      </w:pPr>
      <w:r>
        <w:rPr>
          <w:rFonts w:ascii="Times New Roman"/>
          <w:b w:val="false"/>
          <w:i w:val="false"/>
          <w:color w:val="000000"/>
          <w:sz w:val="28"/>
        </w:rPr>
        <w:t xml:space="preserve">
      "Заң бұзушы келтірген экологиялық зиян әдейі жасалған әрекеттің (әрекетсіздіктің) немесе абайсызда жасаудың нәтижесінде келтірілгендігіне қарамастан Қазақстан Республикасы </w:t>
      </w:r>
      <w:r>
        <w:rPr>
          <w:rFonts w:ascii="Times New Roman"/>
          <w:b w:val="false"/>
          <w:i w:val="false"/>
          <w:color w:val="000000"/>
          <w:sz w:val="28"/>
        </w:rPr>
        <w:t>Азаматтық кодексінің</w:t>
      </w:r>
      <w:r>
        <w:rPr>
          <w:rFonts w:ascii="Times New Roman"/>
          <w:b w:val="false"/>
          <w:i w:val="false"/>
          <w:color w:val="000000"/>
          <w:sz w:val="28"/>
        </w:rPr>
        <w:t xml:space="preserve"> нормаларына, ЭК-нің </w:t>
      </w:r>
      <w:r>
        <w:rPr>
          <w:rFonts w:ascii="Times New Roman"/>
          <w:b w:val="false"/>
          <w:i w:val="false"/>
          <w:color w:val="000000"/>
          <w:sz w:val="28"/>
        </w:rPr>
        <w:t>321</w:t>
      </w:r>
      <w:r>
        <w:rPr>
          <w:rFonts w:ascii="Times New Roman"/>
          <w:b w:val="false"/>
          <w:i w:val="false"/>
          <w:color w:val="000000"/>
          <w:sz w:val="28"/>
        </w:rPr>
        <w:t xml:space="preserve">, </w:t>
      </w:r>
      <w:r>
        <w:rPr>
          <w:rFonts w:ascii="Times New Roman"/>
          <w:b w:val="false"/>
          <w:i w:val="false"/>
          <w:color w:val="000000"/>
          <w:sz w:val="28"/>
        </w:rPr>
        <w:t>322-баптарына</w:t>
      </w:r>
      <w:r>
        <w:rPr>
          <w:rFonts w:ascii="Times New Roman"/>
          <w:b w:val="false"/>
          <w:i w:val="false"/>
          <w:color w:val="000000"/>
          <w:sz w:val="28"/>
        </w:rPr>
        <w:t xml:space="preserve">, Жануарлар дүниесін қорғау туралы заңға, "Қазақстан Республикасының жануарлар дүниесін қорғау, өсімін молайту және пайдалану саласындағы заңнамасын бұзумен келтірілген зиянның орнын толтыру мөлшерін бекіту туралы" Қазақстан Республикасы Ауыл шаруашылығы министрлігінің 2015 жылғы 27 ақпандағы № 18-03/158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орман заңнамасын бұзудан келтірілген залалдың мөлшерін есептеуге арналған базалық ставкаларды бекіту туралы" Қазақстан Республикасы Үкіметінің 2007 жылғы 31 мамырдағы № 441 </w:t>
      </w:r>
      <w:r>
        <w:rPr>
          <w:rFonts w:ascii="Times New Roman"/>
          <w:b w:val="false"/>
          <w:i w:val="false"/>
          <w:color w:val="000000"/>
          <w:sz w:val="28"/>
        </w:rPr>
        <w:t>қаулысына</w:t>
      </w:r>
      <w:r>
        <w:rPr>
          <w:rFonts w:ascii="Times New Roman"/>
          <w:b w:val="false"/>
          <w:i w:val="false"/>
          <w:color w:val="000000"/>
          <w:sz w:val="28"/>
        </w:rPr>
        <w:t xml:space="preserve"> сәйкес зиян келтірілген сәттегі қолданыстағы нормативтік құқықтық актілерде көрсетілген шығынның мөлшерін есептеу таксасы мен әдістері негізінде, ал олар болмаған жағдайда - келтірілген залалдарды ескере отырып, қоршаған ортаның бұзылған жағдайын қалпына келтіруге жұмсалған нақты шығындар бойынша есептеледі және кінәлі адамның оның орнын толық көлемде өтеуіне жатады.";</w:t>
      </w:r>
    </w:p>
    <w:bookmarkEnd w:id="462"/>
    <w:bookmarkStart w:name="z464" w:id="463"/>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24-тармақтағы</w:t>
      </w:r>
      <w:r>
        <w:rPr>
          <w:rFonts w:ascii="Times New Roman"/>
          <w:b w:val="false"/>
          <w:i w:val="false"/>
          <w:color w:val="000000"/>
          <w:sz w:val="28"/>
        </w:rPr>
        <w:t xml:space="preserve"> "қылмыстармен" деген сөз "қылмыстық құқық бұзушылықтармен" деген сөздермен ауыстырылсын;</w:t>
      </w:r>
    </w:p>
    <w:bookmarkEnd w:id="463"/>
    <w:bookmarkStart w:name="z465" w:id="464"/>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25-тармақтағы</w:t>
      </w:r>
      <w:r>
        <w:rPr>
          <w:rFonts w:ascii="Times New Roman"/>
          <w:b w:val="false"/>
          <w:i w:val="false"/>
          <w:color w:val="000000"/>
          <w:sz w:val="28"/>
        </w:rPr>
        <w:t xml:space="preserve"> орыс тіліндегі мәтінге өзгеріс енгізіледі;</w:t>
      </w:r>
    </w:p>
    <w:bookmarkEnd w:id="464"/>
    <w:bookmarkStart w:name="z466" w:id="465"/>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26-тармақта</w:t>
      </w:r>
      <w:r>
        <w:rPr>
          <w:rFonts w:ascii="Times New Roman"/>
          <w:b w:val="false"/>
          <w:i w:val="false"/>
          <w:color w:val="000000"/>
          <w:sz w:val="28"/>
        </w:rPr>
        <w:t>:</w:t>
      </w:r>
    </w:p>
    <w:bookmarkEnd w:id="465"/>
    <w:bookmarkStart w:name="z467" w:id="466"/>
    <w:p>
      <w:pPr>
        <w:spacing w:after="0"/>
        <w:ind w:left="0"/>
        <w:jc w:val="both"/>
      </w:pPr>
      <w:r>
        <w:rPr>
          <w:rFonts w:ascii="Times New Roman"/>
          <w:b w:val="false"/>
          <w:i w:val="false"/>
          <w:color w:val="000000"/>
          <w:sz w:val="28"/>
        </w:rPr>
        <w:t>
      ", заттар мен қондырғылар, қарулар" деген сөздер ", заттар, қондырғылар мен қарулар" деген сөздермен ауыстырылсын;</w:t>
      </w:r>
    </w:p>
    <w:bookmarkEnd w:id="466"/>
    <w:bookmarkStart w:name="z468" w:id="467"/>
    <w:p>
      <w:pPr>
        <w:spacing w:after="0"/>
        <w:ind w:left="0"/>
        <w:jc w:val="both"/>
      </w:pPr>
      <w:r>
        <w:rPr>
          <w:rFonts w:ascii="Times New Roman"/>
          <w:b w:val="false"/>
          <w:i w:val="false"/>
          <w:color w:val="000000"/>
          <w:sz w:val="28"/>
        </w:rPr>
        <w:t>
      "121" деген цифрлар "</w:t>
      </w:r>
      <w:r>
        <w:rPr>
          <w:rFonts w:ascii="Times New Roman"/>
          <w:b w:val="false"/>
          <w:i w:val="false"/>
          <w:color w:val="000000"/>
          <w:sz w:val="28"/>
        </w:rPr>
        <w:t>118</w:t>
      </w:r>
      <w:r>
        <w:rPr>
          <w:rFonts w:ascii="Times New Roman"/>
          <w:b w:val="false"/>
          <w:i w:val="false"/>
          <w:color w:val="000000"/>
          <w:sz w:val="28"/>
        </w:rPr>
        <w:t>" деген цифрлармен ауыстырылсын:</w:t>
      </w:r>
    </w:p>
    <w:bookmarkEnd w:id="467"/>
    <w:bookmarkStart w:name="z469" w:id="468"/>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27-тармақта</w:t>
      </w:r>
      <w:r>
        <w:rPr>
          <w:rFonts w:ascii="Times New Roman"/>
          <w:b w:val="false"/>
          <w:i w:val="false"/>
          <w:color w:val="000000"/>
          <w:sz w:val="28"/>
        </w:rPr>
        <w:t>:</w:t>
      </w:r>
    </w:p>
    <w:bookmarkEnd w:id="468"/>
    <w:bookmarkStart w:name="z470" w:id="469"/>
    <w:p>
      <w:pPr>
        <w:spacing w:after="0"/>
        <w:ind w:left="0"/>
        <w:jc w:val="both"/>
      </w:pPr>
      <w:r>
        <w:rPr>
          <w:rFonts w:ascii="Times New Roman"/>
          <w:b w:val="false"/>
          <w:i w:val="false"/>
          <w:color w:val="000000"/>
          <w:sz w:val="28"/>
        </w:rPr>
        <w:t>
      "41" деген цифрлар "</w:t>
      </w:r>
      <w:r>
        <w:rPr>
          <w:rFonts w:ascii="Times New Roman"/>
          <w:b w:val="false"/>
          <w:i w:val="false"/>
          <w:color w:val="000000"/>
          <w:sz w:val="28"/>
        </w:rPr>
        <w:t>50</w:t>
      </w:r>
      <w:r>
        <w:rPr>
          <w:rFonts w:ascii="Times New Roman"/>
          <w:b w:val="false"/>
          <w:i w:val="false"/>
          <w:color w:val="000000"/>
          <w:sz w:val="28"/>
        </w:rPr>
        <w:t>" деген цифрлармен ауыстырылсын;</w:t>
      </w:r>
    </w:p>
    <w:bookmarkEnd w:id="469"/>
    <w:bookmarkStart w:name="z471" w:id="470"/>
    <w:p>
      <w:pPr>
        <w:spacing w:after="0"/>
        <w:ind w:left="0"/>
        <w:jc w:val="both"/>
      </w:pPr>
      <w:r>
        <w:rPr>
          <w:rFonts w:ascii="Times New Roman"/>
          <w:b w:val="false"/>
          <w:i w:val="false"/>
          <w:color w:val="000000"/>
          <w:sz w:val="28"/>
        </w:rPr>
        <w:t>
      "талқылауы" деген сөз "қарауы" деген сөзбен ауыстырылсын;</w:t>
      </w:r>
    </w:p>
    <w:bookmarkEnd w:id="470"/>
    <w:bookmarkStart w:name="z472" w:id="471"/>
    <w:p>
      <w:pPr>
        <w:spacing w:after="0"/>
        <w:ind w:left="0"/>
        <w:jc w:val="both"/>
      </w:pPr>
      <w:r>
        <w:rPr>
          <w:rFonts w:ascii="Times New Roman"/>
          <w:b w:val="false"/>
          <w:i w:val="false"/>
          <w:color w:val="000000"/>
          <w:sz w:val="28"/>
        </w:rPr>
        <w:t xml:space="preserve">
      9. "Азаматтық талапты қылмыстық процесте қарау туралы" 2005 жылғы 20 маусымдағы № </w:t>
      </w:r>
      <w:r>
        <w:rPr>
          <w:rFonts w:ascii="Times New Roman"/>
          <w:b w:val="false"/>
          <w:i w:val="false"/>
          <w:color w:val="000000"/>
          <w:sz w:val="28"/>
        </w:rPr>
        <w:t>1</w:t>
      </w:r>
      <w:r>
        <w:rPr>
          <w:rFonts w:ascii="Times New Roman"/>
          <w:b w:val="false"/>
          <w:i w:val="false"/>
          <w:color w:val="000000"/>
          <w:sz w:val="28"/>
        </w:rPr>
        <w:t xml:space="preserve"> (Қазақстан Республикасы Жоғарғы Сотының 2010 жылғы 25 маусымдағы № </w:t>
      </w:r>
      <w:r>
        <w:rPr>
          <w:rFonts w:ascii="Times New Roman"/>
          <w:b w:val="false"/>
          <w:i w:val="false"/>
          <w:color w:val="000000"/>
          <w:sz w:val="28"/>
        </w:rPr>
        <w:t>10</w:t>
      </w:r>
      <w:r>
        <w:rPr>
          <w:rFonts w:ascii="Times New Roman"/>
          <w:b w:val="false"/>
          <w:i w:val="false"/>
          <w:color w:val="000000"/>
          <w:sz w:val="28"/>
        </w:rPr>
        <w:t xml:space="preserve">, 2011 жылғы 21 сәуірдегі № </w:t>
      </w:r>
      <w:r>
        <w:rPr>
          <w:rFonts w:ascii="Times New Roman"/>
          <w:b w:val="false"/>
          <w:i w:val="false"/>
          <w:color w:val="000000"/>
          <w:sz w:val="28"/>
        </w:rPr>
        <w:t>1</w:t>
      </w:r>
      <w:r>
        <w:rPr>
          <w:rFonts w:ascii="Times New Roman"/>
          <w:b w:val="false"/>
          <w:i w:val="false"/>
          <w:color w:val="000000"/>
          <w:sz w:val="28"/>
        </w:rPr>
        <w:t xml:space="preserve">, 2013 жылғы 4 сәуірдегі № </w:t>
      </w:r>
      <w:r>
        <w:rPr>
          <w:rFonts w:ascii="Times New Roman"/>
          <w:b w:val="false"/>
          <w:i w:val="false"/>
          <w:color w:val="000000"/>
          <w:sz w:val="28"/>
        </w:rPr>
        <w:t>2</w:t>
      </w:r>
      <w:r>
        <w:rPr>
          <w:rFonts w:ascii="Times New Roman"/>
          <w:b w:val="false"/>
          <w:i w:val="false"/>
          <w:color w:val="000000"/>
          <w:sz w:val="28"/>
        </w:rPr>
        <w:t xml:space="preserve"> нормативтік қаулыларымен енгізілген өзгерістермен және толықтырулармен):</w:t>
      </w:r>
    </w:p>
    <w:bookmarkEnd w:id="471"/>
    <w:bookmarkStart w:name="z473" w:id="472"/>
    <w:p>
      <w:pPr>
        <w:spacing w:after="0"/>
        <w:ind w:left="0"/>
        <w:jc w:val="both"/>
      </w:pPr>
      <w:r>
        <w:rPr>
          <w:rFonts w:ascii="Times New Roman"/>
          <w:b w:val="false"/>
          <w:i w:val="false"/>
          <w:color w:val="000000"/>
          <w:sz w:val="28"/>
        </w:rPr>
        <w:t>
      1) бүкіл мәтін бойынша:</w:t>
      </w:r>
    </w:p>
    <w:bookmarkEnd w:id="472"/>
    <w:bookmarkStart w:name="z474" w:id="473"/>
    <w:p>
      <w:pPr>
        <w:spacing w:after="0"/>
        <w:ind w:left="0"/>
        <w:jc w:val="both"/>
      </w:pPr>
      <w:r>
        <w:rPr>
          <w:rFonts w:ascii="Times New Roman"/>
          <w:b w:val="false"/>
          <w:i w:val="false"/>
          <w:color w:val="000000"/>
          <w:sz w:val="28"/>
        </w:rPr>
        <w:t>
      "қылмыспен", "қылмысымен", "қылмыстық заңмен тыйым салынған" деген сөздер тиісінше "қылмыстық құқық бұзушылықпен", "қылмыстық құқық бұзушылығымен", "қоғамға қауіпті" деген сөздермен ауыстырылсын;</w:t>
      </w:r>
    </w:p>
    <w:bookmarkEnd w:id="473"/>
    <w:bookmarkStart w:name="z475" w:id="474"/>
    <w:p>
      <w:pPr>
        <w:spacing w:after="0"/>
        <w:ind w:left="0"/>
        <w:jc w:val="both"/>
      </w:pPr>
      <w:r>
        <w:rPr>
          <w:rFonts w:ascii="Times New Roman"/>
          <w:b w:val="false"/>
          <w:i w:val="false"/>
          <w:color w:val="000000"/>
          <w:sz w:val="28"/>
        </w:rPr>
        <w:t>
      "ҚІЖК-нің", "ҚІЖК-мен", "АІЖК-нің" деген сөздер тиісінше "</w:t>
      </w:r>
      <w:r>
        <w:rPr>
          <w:rFonts w:ascii="Times New Roman"/>
          <w:b w:val="false"/>
          <w:i w:val="false"/>
          <w:color w:val="000000"/>
          <w:sz w:val="28"/>
        </w:rPr>
        <w:t>ҚПК</w:t>
      </w:r>
      <w:r>
        <w:rPr>
          <w:rFonts w:ascii="Times New Roman"/>
          <w:b w:val="false"/>
          <w:i w:val="false"/>
          <w:color w:val="000000"/>
          <w:sz w:val="28"/>
        </w:rPr>
        <w:t>-нің", "</w:t>
      </w:r>
      <w:r>
        <w:rPr>
          <w:rFonts w:ascii="Times New Roman"/>
          <w:b w:val="false"/>
          <w:i w:val="false"/>
          <w:color w:val="000000"/>
          <w:sz w:val="28"/>
        </w:rPr>
        <w:t>ҚПК</w:t>
      </w:r>
      <w:r>
        <w:rPr>
          <w:rFonts w:ascii="Times New Roman"/>
          <w:b w:val="false"/>
          <w:i w:val="false"/>
          <w:color w:val="000000"/>
          <w:sz w:val="28"/>
        </w:rPr>
        <w:t>-мен", "</w:t>
      </w:r>
      <w:r>
        <w:rPr>
          <w:rFonts w:ascii="Times New Roman"/>
          <w:b w:val="false"/>
          <w:i w:val="false"/>
          <w:color w:val="000000"/>
          <w:sz w:val="28"/>
        </w:rPr>
        <w:t>АПК</w:t>
      </w:r>
      <w:r>
        <w:rPr>
          <w:rFonts w:ascii="Times New Roman"/>
          <w:b w:val="false"/>
          <w:i w:val="false"/>
          <w:color w:val="000000"/>
          <w:sz w:val="28"/>
        </w:rPr>
        <w:t>-нің", деген сөздермен ауыстырылсын;</w:t>
      </w:r>
    </w:p>
    <w:bookmarkEnd w:id="474"/>
    <w:bookmarkStart w:name="z476" w:id="475"/>
    <w:p>
      <w:pPr>
        <w:spacing w:after="0"/>
        <w:ind w:left="0"/>
        <w:jc w:val="both"/>
      </w:pPr>
      <w:r>
        <w:rPr>
          <w:rFonts w:ascii="Times New Roman"/>
          <w:b w:val="false"/>
          <w:i w:val="false"/>
          <w:color w:val="000000"/>
          <w:sz w:val="28"/>
        </w:rPr>
        <w:t>
      "процессуалдық" деген сөз "процестік" деген сөзбен ауыстырылсын;</w:t>
      </w:r>
    </w:p>
    <w:bookmarkEnd w:id="475"/>
    <w:bookmarkStart w:name="z477" w:id="476"/>
    <w:p>
      <w:pPr>
        <w:spacing w:after="0"/>
        <w:ind w:left="0"/>
        <w:jc w:val="both"/>
      </w:pPr>
      <w:r>
        <w:rPr>
          <w:rFonts w:ascii="Times New Roman"/>
          <w:b w:val="false"/>
          <w:i w:val="false"/>
          <w:color w:val="000000"/>
          <w:sz w:val="28"/>
        </w:rPr>
        <w:t>
      "жеке айыптау", "жеке айыптаушыларға", "жеке айыптаушы" деген сөздер тиісінше "жекеше айыптау", "жекеше айыптаушыларға", "жекеше айыптаушы" деген сөздермен ауыстырылсын;</w:t>
      </w:r>
    </w:p>
    <w:bookmarkEnd w:id="476"/>
    <w:bookmarkStart w:name="z478" w:id="477"/>
    <w:p>
      <w:pPr>
        <w:spacing w:after="0"/>
        <w:ind w:left="0"/>
        <w:jc w:val="both"/>
      </w:pPr>
      <w:r>
        <w:rPr>
          <w:rFonts w:ascii="Times New Roman"/>
          <w:b w:val="false"/>
          <w:i w:val="false"/>
          <w:color w:val="000000"/>
          <w:sz w:val="28"/>
        </w:rPr>
        <w:t xml:space="preserve">
      "есі кіресілі-шығасылы" деген сөздер "есі дұрыс емес" деген сөздермен ауыстырылсын; </w:t>
      </w:r>
    </w:p>
    <w:bookmarkEnd w:id="477"/>
    <w:bookmarkStart w:name="z479" w:id="47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1-тармақта</w:t>
      </w:r>
      <w:r>
        <w:rPr>
          <w:rFonts w:ascii="Times New Roman"/>
          <w:b w:val="false"/>
          <w:i w:val="false"/>
          <w:color w:val="000000"/>
          <w:sz w:val="28"/>
        </w:rPr>
        <w:t>:</w:t>
      </w:r>
    </w:p>
    <w:bookmarkEnd w:id="478"/>
    <w:bookmarkStart w:name="z480" w:id="479"/>
    <w:p>
      <w:pPr>
        <w:spacing w:after="0"/>
        <w:ind w:left="0"/>
        <w:jc w:val="both"/>
      </w:pPr>
      <w:r>
        <w:rPr>
          <w:rFonts w:ascii="Times New Roman"/>
          <w:b w:val="false"/>
          <w:i w:val="false"/>
          <w:color w:val="000000"/>
          <w:sz w:val="28"/>
        </w:rPr>
        <w:t xml:space="preserve">
      "Қазақстан Республикасы Қылмыстық іс жүргізу кодексінде (бұдан әрі - ҚІЖК)" деген сөздер "Қазақстан Республикасының </w:t>
      </w:r>
      <w:r>
        <w:rPr>
          <w:rFonts w:ascii="Times New Roman"/>
          <w:b w:val="false"/>
          <w:i w:val="false"/>
          <w:color w:val="000000"/>
          <w:sz w:val="28"/>
        </w:rPr>
        <w:t>Қылмыстық-процестік кодексінде</w:t>
      </w:r>
      <w:r>
        <w:rPr>
          <w:rFonts w:ascii="Times New Roman"/>
          <w:b w:val="false"/>
          <w:i w:val="false"/>
          <w:color w:val="000000"/>
          <w:sz w:val="28"/>
        </w:rPr>
        <w:t xml:space="preserve"> (бұдан әрі – ҚПК)" деген сөздермен ауыстырылсын;</w:t>
      </w:r>
    </w:p>
    <w:bookmarkEnd w:id="479"/>
    <w:bookmarkStart w:name="z481" w:id="480"/>
    <w:p>
      <w:pPr>
        <w:spacing w:after="0"/>
        <w:ind w:left="0"/>
        <w:jc w:val="both"/>
      </w:pPr>
      <w:r>
        <w:rPr>
          <w:rFonts w:ascii="Times New Roman"/>
          <w:b w:val="false"/>
          <w:i w:val="false"/>
          <w:color w:val="000000"/>
          <w:sz w:val="28"/>
        </w:rPr>
        <w:t>
      "162-бабының алтыншы бөлігіне" деген сөздер "</w:t>
      </w:r>
      <w:r>
        <w:rPr>
          <w:rFonts w:ascii="Times New Roman"/>
          <w:b w:val="false"/>
          <w:i w:val="false"/>
          <w:color w:val="000000"/>
          <w:sz w:val="28"/>
        </w:rPr>
        <w:t>166-бабының</w:t>
      </w:r>
      <w:r>
        <w:rPr>
          <w:rFonts w:ascii="Times New Roman"/>
          <w:b w:val="false"/>
          <w:i w:val="false"/>
          <w:color w:val="000000"/>
          <w:sz w:val="28"/>
        </w:rPr>
        <w:t xml:space="preserve"> екінші бөлігіне" деген сөздермен ауыстырылсын;</w:t>
      </w:r>
    </w:p>
    <w:bookmarkEnd w:id="480"/>
    <w:bookmarkStart w:name="z482" w:id="48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3-тармақта</w:t>
      </w:r>
      <w:r>
        <w:rPr>
          <w:rFonts w:ascii="Times New Roman"/>
          <w:b w:val="false"/>
          <w:i w:val="false"/>
          <w:color w:val="000000"/>
          <w:sz w:val="28"/>
        </w:rPr>
        <w:t>:</w:t>
      </w:r>
    </w:p>
    <w:bookmarkEnd w:id="481"/>
    <w:bookmarkStart w:name="z483" w:id="482"/>
    <w:p>
      <w:pPr>
        <w:spacing w:after="0"/>
        <w:ind w:left="0"/>
        <w:jc w:val="both"/>
      </w:pPr>
      <w:r>
        <w:rPr>
          <w:rFonts w:ascii="Times New Roman"/>
          <w:b w:val="false"/>
          <w:i w:val="false"/>
          <w:color w:val="000000"/>
          <w:sz w:val="28"/>
        </w:rPr>
        <w:t>
      "62", "75","77", "163" деген цифрлар тиісінше "</w:t>
      </w:r>
      <w:r>
        <w:rPr>
          <w:rFonts w:ascii="Times New Roman"/>
          <w:b w:val="false"/>
          <w:i w:val="false"/>
          <w:color w:val="000000"/>
          <w:sz w:val="28"/>
        </w:rPr>
        <w:t>58</w:t>
      </w:r>
      <w:r>
        <w:rPr>
          <w:rFonts w:ascii="Times New Roman"/>
          <w:b w:val="false"/>
          <w:i w:val="false"/>
          <w:color w:val="000000"/>
          <w:sz w:val="28"/>
        </w:rPr>
        <w:t>", "</w:t>
      </w:r>
      <w:r>
        <w:rPr>
          <w:rFonts w:ascii="Times New Roman"/>
          <w:b w:val="false"/>
          <w:i w:val="false"/>
          <w:color w:val="000000"/>
          <w:sz w:val="28"/>
        </w:rPr>
        <w:t>71</w:t>
      </w:r>
      <w:r>
        <w:rPr>
          <w:rFonts w:ascii="Times New Roman"/>
          <w:b w:val="false"/>
          <w:i w:val="false"/>
          <w:color w:val="000000"/>
          <w:sz w:val="28"/>
        </w:rPr>
        <w:t>", "</w:t>
      </w:r>
      <w:r>
        <w:rPr>
          <w:rFonts w:ascii="Times New Roman"/>
          <w:b w:val="false"/>
          <w:i w:val="false"/>
          <w:color w:val="000000"/>
          <w:sz w:val="28"/>
        </w:rPr>
        <w:t>73</w:t>
      </w:r>
      <w:r>
        <w:rPr>
          <w:rFonts w:ascii="Times New Roman"/>
          <w:b w:val="false"/>
          <w:i w:val="false"/>
          <w:color w:val="000000"/>
          <w:sz w:val="28"/>
        </w:rPr>
        <w:t>", "</w:t>
      </w:r>
      <w:r>
        <w:rPr>
          <w:rFonts w:ascii="Times New Roman"/>
          <w:b w:val="false"/>
          <w:i w:val="false"/>
          <w:color w:val="000000"/>
          <w:sz w:val="28"/>
        </w:rPr>
        <w:t>167</w:t>
      </w:r>
      <w:r>
        <w:rPr>
          <w:rFonts w:ascii="Times New Roman"/>
          <w:b w:val="false"/>
          <w:i w:val="false"/>
          <w:color w:val="000000"/>
          <w:sz w:val="28"/>
        </w:rPr>
        <w:t>" деген цифрлармен ауыстырылсын;</w:t>
      </w:r>
    </w:p>
    <w:bookmarkEnd w:id="482"/>
    <w:bookmarkStart w:name="z484" w:id="483"/>
    <w:p>
      <w:pPr>
        <w:spacing w:after="0"/>
        <w:ind w:left="0"/>
        <w:jc w:val="both"/>
      </w:pPr>
      <w:r>
        <w:rPr>
          <w:rFonts w:ascii="Times New Roman"/>
          <w:b w:val="false"/>
          <w:i w:val="false"/>
          <w:color w:val="000000"/>
          <w:sz w:val="28"/>
        </w:rPr>
        <w:t>
      "қылмыстық заңмен тыйым салынған" деген сөздер "қоғамға қауіпті" деген сөздермен ауыстырылсын;</w:t>
      </w:r>
    </w:p>
    <w:bookmarkEnd w:id="483"/>
    <w:bookmarkStart w:name="z485" w:id="484"/>
    <w:p>
      <w:pPr>
        <w:spacing w:after="0"/>
        <w:ind w:left="0"/>
        <w:jc w:val="both"/>
      </w:pPr>
      <w:r>
        <w:rPr>
          <w:rFonts w:ascii="Times New Roman"/>
          <w:b w:val="false"/>
          <w:i w:val="false"/>
          <w:color w:val="000000"/>
          <w:sz w:val="28"/>
        </w:rPr>
        <w:t>
      үшінші абзац алып тасталсын;</w:t>
      </w:r>
    </w:p>
    <w:bookmarkEnd w:id="484"/>
    <w:bookmarkStart w:name="z486" w:id="485"/>
    <w:p>
      <w:pPr>
        <w:spacing w:after="0"/>
        <w:ind w:left="0"/>
        <w:jc w:val="both"/>
      </w:pPr>
      <w:r>
        <w:rPr>
          <w:rFonts w:ascii="Times New Roman"/>
          <w:b w:val="false"/>
          <w:i w:val="false"/>
          <w:color w:val="000000"/>
          <w:sz w:val="28"/>
        </w:rPr>
        <w:t>
      төртінші, бесінші, алтыншы абзацтар тиісінше үшінші, төртінші, бесінші абзацтар деп есептелсін;</w:t>
      </w:r>
    </w:p>
    <w:bookmarkEnd w:id="485"/>
    <w:bookmarkStart w:name="z487" w:id="486"/>
    <w:p>
      <w:pPr>
        <w:spacing w:after="0"/>
        <w:ind w:left="0"/>
        <w:jc w:val="both"/>
      </w:pPr>
      <w:r>
        <w:rPr>
          <w:rFonts w:ascii="Times New Roman"/>
          <w:b w:val="false"/>
          <w:i w:val="false"/>
          <w:color w:val="000000"/>
          <w:sz w:val="28"/>
        </w:rPr>
        <w:t>
      "жойылған" деген сөзден кейін "не бүлінген" деген сөздермен толықтырылсын;</w:t>
      </w:r>
    </w:p>
    <w:bookmarkEnd w:id="486"/>
    <w:bookmarkStart w:name="z488" w:id="487"/>
    <w:p>
      <w:pPr>
        <w:spacing w:after="0"/>
        <w:ind w:left="0"/>
        <w:jc w:val="both"/>
      </w:pPr>
      <w:r>
        <w:rPr>
          <w:rFonts w:ascii="Times New Roman"/>
          <w:b w:val="false"/>
          <w:i w:val="false"/>
          <w:color w:val="000000"/>
          <w:sz w:val="28"/>
        </w:rPr>
        <w:t>
      бесінші абзац мынадай редакцияда жазылсын:</w:t>
      </w:r>
    </w:p>
    <w:bookmarkEnd w:id="487"/>
    <w:bookmarkStart w:name="z489" w:id="488"/>
    <w:p>
      <w:pPr>
        <w:spacing w:after="0"/>
        <w:ind w:left="0"/>
        <w:jc w:val="both"/>
      </w:pPr>
      <w:r>
        <w:rPr>
          <w:rFonts w:ascii="Times New Roman"/>
          <w:b w:val="false"/>
          <w:i w:val="false"/>
          <w:color w:val="000000"/>
          <w:sz w:val="28"/>
        </w:rPr>
        <w:t xml:space="preserve">
      "Азаматтық талап қою қылмыстық құқық бұзушылық аяқталса да, аяқталмаса да кез келген уақытта сотқа дейінгі тергеп-тексеру басталған сәттен бастап, бірақ сот тергеуі аяқталғанға дейін немесе есі дұрыс емес адам қоғамға қауіпті әрекетті жасаған, сондай-ақ күдікті анықталмаған кезде де қойылуы мүмкін."; </w:t>
      </w:r>
    </w:p>
    <w:bookmarkEnd w:id="488"/>
    <w:bookmarkStart w:name="z490" w:id="48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4-тармақта</w:t>
      </w:r>
      <w:r>
        <w:rPr>
          <w:rFonts w:ascii="Times New Roman"/>
          <w:b w:val="false"/>
          <w:i w:val="false"/>
          <w:color w:val="000000"/>
          <w:sz w:val="28"/>
        </w:rPr>
        <w:t>:</w:t>
      </w:r>
    </w:p>
    <w:bookmarkEnd w:id="489"/>
    <w:bookmarkStart w:name="z491" w:id="490"/>
    <w:p>
      <w:pPr>
        <w:spacing w:after="0"/>
        <w:ind w:left="0"/>
        <w:jc w:val="both"/>
      </w:pPr>
      <w:r>
        <w:rPr>
          <w:rFonts w:ascii="Times New Roman"/>
          <w:b w:val="false"/>
          <w:i w:val="false"/>
          <w:color w:val="000000"/>
          <w:sz w:val="28"/>
        </w:rPr>
        <w:t>
      бірінші абзац мынадай редакцияда жазылсын:</w:t>
      </w:r>
    </w:p>
    <w:bookmarkEnd w:id="490"/>
    <w:bookmarkStart w:name="z492" w:id="491"/>
    <w:p>
      <w:pPr>
        <w:spacing w:after="0"/>
        <w:ind w:left="0"/>
        <w:jc w:val="both"/>
      </w:pPr>
      <w:r>
        <w:rPr>
          <w:rFonts w:ascii="Times New Roman"/>
          <w:b w:val="false"/>
          <w:i w:val="false"/>
          <w:color w:val="000000"/>
          <w:sz w:val="28"/>
        </w:rPr>
        <w:t>
      "Азаматтық талаптар азаматтық сот ісін жүргізу тәртібімен қаралатын талап арыздарға қойылатын талаптарға сәйкес жазбаша нысанда не электрондық құжат нысанында берілуі мүмкін.";</w:t>
      </w:r>
    </w:p>
    <w:bookmarkEnd w:id="491"/>
    <w:bookmarkStart w:name="z493" w:id="492"/>
    <w:p>
      <w:pPr>
        <w:spacing w:after="0"/>
        <w:ind w:left="0"/>
        <w:jc w:val="both"/>
      </w:pPr>
      <w:r>
        <w:rPr>
          <w:rFonts w:ascii="Times New Roman"/>
          <w:b w:val="false"/>
          <w:i w:val="false"/>
          <w:color w:val="000000"/>
          <w:sz w:val="28"/>
        </w:rPr>
        <w:t>
      үшінші абзацтағы "айыптау ісін" деген сөздер "айыптауды" деген сөзбен ауыстырылсын;</w:t>
      </w:r>
    </w:p>
    <w:bookmarkEnd w:id="492"/>
    <w:bookmarkStart w:name="z494" w:id="493"/>
    <w:p>
      <w:pPr>
        <w:spacing w:after="0"/>
        <w:ind w:left="0"/>
        <w:jc w:val="both"/>
      </w:pPr>
      <w:r>
        <w:rPr>
          <w:rFonts w:ascii="Times New Roman"/>
          <w:b w:val="false"/>
          <w:i w:val="false"/>
          <w:color w:val="000000"/>
          <w:sz w:val="28"/>
        </w:rPr>
        <w:t>
      "390" деген цифрлар "</w:t>
      </w:r>
      <w:r>
        <w:rPr>
          <w:rFonts w:ascii="Times New Roman"/>
          <w:b w:val="false"/>
          <w:i w:val="false"/>
          <w:color w:val="000000"/>
          <w:sz w:val="28"/>
        </w:rPr>
        <w:t>408</w:t>
      </w:r>
      <w:r>
        <w:rPr>
          <w:rFonts w:ascii="Times New Roman"/>
          <w:b w:val="false"/>
          <w:i w:val="false"/>
          <w:color w:val="000000"/>
          <w:sz w:val="28"/>
        </w:rPr>
        <w:t>" деген цифрлармен ауыстырылсын;</w:t>
      </w:r>
    </w:p>
    <w:bookmarkEnd w:id="493"/>
    <w:bookmarkStart w:name="z495" w:id="494"/>
    <w:p>
      <w:pPr>
        <w:spacing w:after="0"/>
        <w:ind w:left="0"/>
        <w:jc w:val="both"/>
      </w:pPr>
      <w:r>
        <w:rPr>
          <w:rFonts w:ascii="Times New Roman"/>
          <w:b w:val="false"/>
          <w:i w:val="false"/>
          <w:color w:val="000000"/>
          <w:sz w:val="28"/>
        </w:rPr>
        <w:t>
      "қосымша азаматтық талап қойылуы" деген сөздер "азаматтық талап қосымша толықтырылуы" деген сөздермен ауыстырылсын;</w:t>
      </w:r>
    </w:p>
    <w:bookmarkEnd w:id="494"/>
    <w:bookmarkStart w:name="z496" w:id="49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5-тармақтағы</w:t>
      </w:r>
      <w:r>
        <w:rPr>
          <w:rFonts w:ascii="Times New Roman"/>
          <w:b w:val="false"/>
          <w:i w:val="false"/>
          <w:color w:val="000000"/>
          <w:sz w:val="28"/>
        </w:rPr>
        <w:t xml:space="preserve"> "77", "62" деген цифрлар тиісінше "</w:t>
      </w:r>
      <w:r>
        <w:rPr>
          <w:rFonts w:ascii="Times New Roman"/>
          <w:b w:val="false"/>
          <w:i w:val="false"/>
          <w:color w:val="000000"/>
          <w:sz w:val="28"/>
        </w:rPr>
        <w:t>73</w:t>
      </w:r>
      <w:r>
        <w:rPr>
          <w:rFonts w:ascii="Times New Roman"/>
          <w:b w:val="false"/>
          <w:i w:val="false"/>
          <w:color w:val="000000"/>
          <w:sz w:val="28"/>
        </w:rPr>
        <w:t>", "</w:t>
      </w:r>
      <w:r>
        <w:rPr>
          <w:rFonts w:ascii="Times New Roman"/>
          <w:b w:val="false"/>
          <w:i w:val="false"/>
          <w:color w:val="000000"/>
          <w:sz w:val="28"/>
        </w:rPr>
        <w:t>58</w:t>
      </w:r>
      <w:r>
        <w:rPr>
          <w:rFonts w:ascii="Times New Roman"/>
          <w:b w:val="false"/>
          <w:i w:val="false"/>
          <w:color w:val="000000"/>
          <w:sz w:val="28"/>
        </w:rPr>
        <w:t>" деген цифрлармен ауыстырылсын;</w:t>
      </w:r>
    </w:p>
    <w:bookmarkEnd w:id="495"/>
    <w:bookmarkStart w:name="z497" w:id="49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6-тармақта</w:t>
      </w:r>
      <w:r>
        <w:rPr>
          <w:rFonts w:ascii="Times New Roman"/>
          <w:b w:val="false"/>
          <w:i w:val="false"/>
          <w:color w:val="000000"/>
          <w:sz w:val="28"/>
        </w:rPr>
        <w:t>:</w:t>
      </w:r>
    </w:p>
    <w:bookmarkEnd w:id="496"/>
    <w:bookmarkStart w:name="z498" w:id="497"/>
    <w:p>
      <w:pPr>
        <w:spacing w:after="0"/>
        <w:ind w:left="0"/>
        <w:jc w:val="both"/>
      </w:pPr>
      <w:r>
        <w:rPr>
          <w:rFonts w:ascii="Times New Roman"/>
          <w:b w:val="false"/>
          <w:i w:val="false"/>
          <w:color w:val="000000"/>
          <w:sz w:val="28"/>
        </w:rPr>
        <w:t>
      "62", "77", "163", "162" деген цифрлар тиісінше "</w:t>
      </w:r>
      <w:r>
        <w:rPr>
          <w:rFonts w:ascii="Times New Roman"/>
          <w:b w:val="false"/>
          <w:i w:val="false"/>
          <w:color w:val="000000"/>
          <w:sz w:val="28"/>
        </w:rPr>
        <w:t>58</w:t>
      </w:r>
      <w:r>
        <w:rPr>
          <w:rFonts w:ascii="Times New Roman"/>
          <w:b w:val="false"/>
          <w:i w:val="false"/>
          <w:color w:val="000000"/>
          <w:sz w:val="28"/>
        </w:rPr>
        <w:t>", "</w:t>
      </w:r>
      <w:r>
        <w:rPr>
          <w:rFonts w:ascii="Times New Roman"/>
          <w:b w:val="false"/>
          <w:i w:val="false"/>
          <w:color w:val="000000"/>
          <w:sz w:val="28"/>
        </w:rPr>
        <w:t>73</w:t>
      </w:r>
      <w:r>
        <w:rPr>
          <w:rFonts w:ascii="Times New Roman"/>
          <w:b w:val="false"/>
          <w:i w:val="false"/>
          <w:color w:val="000000"/>
          <w:sz w:val="28"/>
        </w:rPr>
        <w:t>", "</w:t>
      </w:r>
      <w:r>
        <w:rPr>
          <w:rFonts w:ascii="Times New Roman"/>
          <w:b w:val="false"/>
          <w:i w:val="false"/>
          <w:color w:val="000000"/>
          <w:sz w:val="28"/>
        </w:rPr>
        <w:t>167</w:t>
      </w:r>
      <w:r>
        <w:rPr>
          <w:rFonts w:ascii="Times New Roman"/>
          <w:b w:val="false"/>
          <w:i w:val="false"/>
          <w:color w:val="000000"/>
          <w:sz w:val="28"/>
        </w:rPr>
        <w:t>", "</w:t>
      </w:r>
      <w:r>
        <w:rPr>
          <w:rFonts w:ascii="Times New Roman"/>
          <w:b w:val="false"/>
          <w:i w:val="false"/>
          <w:color w:val="000000"/>
          <w:sz w:val="28"/>
        </w:rPr>
        <w:t>166</w:t>
      </w:r>
      <w:r>
        <w:rPr>
          <w:rFonts w:ascii="Times New Roman"/>
          <w:b w:val="false"/>
          <w:i w:val="false"/>
          <w:color w:val="000000"/>
          <w:sz w:val="28"/>
        </w:rPr>
        <w:t>" деген цифрлармен ауыстырылсын;</w:t>
      </w:r>
    </w:p>
    <w:bookmarkEnd w:id="497"/>
    <w:bookmarkStart w:name="z499" w:id="498"/>
    <w:p>
      <w:pPr>
        <w:spacing w:after="0"/>
        <w:ind w:left="0"/>
        <w:jc w:val="both"/>
      </w:pPr>
      <w:r>
        <w:rPr>
          <w:rFonts w:ascii="Times New Roman"/>
          <w:b w:val="false"/>
          <w:i w:val="false"/>
          <w:color w:val="000000"/>
          <w:sz w:val="28"/>
        </w:rPr>
        <w:t>
      мынадай мазмұндағы екінші абзацпен толықтырылсын:</w:t>
      </w:r>
    </w:p>
    <w:bookmarkEnd w:id="498"/>
    <w:bookmarkStart w:name="z500" w:id="499"/>
    <w:p>
      <w:pPr>
        <w:spacing w:after="0"/>
        <w:ind w:left="0"/>
        <w:jc w:val="both"/>
      </w:pPr>
      <w:r>
        <w:rPr>
          <w:rFonts w:ascii="Times New Roman"/>
          <w:b w:val="false"/>
          <w:i w:val="false"/>
          <w:color w:val="000000"/>
          <w:sz w:val="28"/>
        </w:rPr>
        <w:t>
      "Талап қою арызын қайтару туралы азаматтық талапкер берген арыздың негізінде қылмыстық процесті жүргізуші орган қылмыстық процестің кез келген сатысында талап қою арызын қайтару туралы қаулы шығарады. Егер мұндай арыз сот жарыссөздерін өткізу кезінде келіп түскен жағдайда, судья оны қарау және процестік шешім қабылдау үшін сот тергеуін қайта бастайды.";</w:t>
      </w:r>
    </w:p>
    <w:bookmarkEnd w:id="499"/>
    <w:bookmarkStart w:name="z501" w:id="50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7-тармақта</w:t>
      </w:r>
      <w:r>
        <w:rPr>
          <w:rFonts w:ascii="Times New Roman"/>
          <w:b w:val="false"/>
          <w:i w:val="false"/>
          <w:color w:val="000000"/>
          <w:sz w:val="28"/>
        </w:rPr>
        <w:t xml:space="preserve">: </w:t>
      </w:r>
    </w:p>
    <w:bookmarkEnd w:id="500"/>
    <w:bookmarkStart w:name="z502" w:id="501"/>
    <w:p>
      <w:pPr>
        <w:spacing w:after="0"/>
        <w:ind w:left="0"/>
        <w:jc w:val="both"/>
      </w:pPr>
      <w:r>
        <w:rPr>
          <w:rFonts w:ascii="Times New Roman"/>
          <w:b w:val="false"/>
          <w:i w:val="false"/>
          <w:color w:val="000000"/>
          <w:sz w:val="28"/>
        </w:rPr>
        <w:t>
      "Қылмыспен", "қылмыс" деген сөздер тиісінше "Қылмыстық құқық бұзушылықпен", "қылмыстық құқық бұзушылық" деген сөздермен ауыстырылсын;</w:t>
      </w:r>
    </w:p>
    <w:bookmarkEnd w:id="501"/>
    <w:bookmarkStart w:name="z503" w:id="502"/>
    <w:p>
      <w:pPr>
        <w:spacing w:after="0"/>
        <w:ind w:left="0"/>
        <w:jc w:val="both"/>
      </w:pPr>
      <w:r>
        <w:rPr>
          <w:rFonts w:ascii="Times New Roman"/>
          <w:b w:val="false"/>
          <w:i w:val="false"/>
          <w:color w:val="000000"/>
          <w:sz w:val="28"/>
        </w:rPr>
        <w:t>
      "108", "109", "113" деген цифрлар тиісінше "</w:t>
      </w:r>
      <w:r>
        <w:rPr>
          <w:rFonts w:ascii="Times New Roman"/>
          <w:b w:val="false"/>
          <w:i w:val="false"/>
          <w:color w:val="000000"/>
          <w:sz w:val="28"/>
        </w:rPr>
        <w:t>105</w:t>
      </w:r>
      <w:r>
        <w:rPr>
          <w:rFonts w:ascii="Times New Roman"/>
          <w:b w:val="false"/>
          <w:i w:val="false"/>
          <w:color w:val="000000"/>
          <w:sz w:val="28"/>
        </w:rPr>
        <w:t>",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w:t>
      </w:r>
      <w:r>
        <w:rPr>
          <w:rFonts w:ascii="Times New Roman"/>
          <w:b w:val="false"/>
          <w:i w:val="false"/>
          <w:color w:val="000000"/>
          <w:sz w:val="28"/>
        </w:rPr>
        <w:t>" деген цифрлармен ауыстырылсын;</w:t>
      </w:r>
    </w:p>
    <w:bookmarkEnd w:id="502"/>
    <w:bookmarkStart w:name="z504" w:id="503"/>
    <w:p>
      <w:pPr>
        <w:spacing w:after="0"/>
        <w:ind w:left="0"/>
        <w:jc w:val="both"/>
      </w:pPr>
      <w:r>
        <w:rPr>
          <w:rFonts w:ascii="Times New Roman"/>
          <w:b w:val="false"/>
          <w:i w:val="false"/>
          <w:color w:val="000000"/>
          <w:sz w:val="28"/>
        </w:rPr>
        <w:t>
      бесінші абзац алып тасталсын;</w:t>
      </w:r>
    </w:p>
    <w:bookmarkEnd w:id="503"/>
    <w:bookmarkStart w:name="z505" w:id="50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8-тармақта</w:t>
      </w:r>
      <w:r>
        <w:rPr>
          <w:rFonts w:ascii="Times New Roman"/>
          <w:b w:val="false"/>
          <w:i w:val="false"/>
          <w:color w:val="000000"/>
          <w:sz w:val="28"/>
        </w:rPr>
        <w:t>:</w:t>
      </w:r>
    </w:p>
    <w:bookmarkEnd w:id="504"/>
    <w:bookmarkStart w:name="z506" w:id="505"/>
    <w:p>
      <w:pPr>
        <w:spacing w:after="0"/>
        <w:ind w:left="0"/>
        <w:jc w:val="both"/>
      </w:pPr>
      <w:r>
        <w:rPr>
          <w:rFonts w:ascii="Times New Roman"/>
          <w:b w:val="false"/>
          <w:i w:val="false"/>
          <w:color w:val="000000"/>
          <w:sz w:val="28"/>
        </w:rPr>
        <w:t>
      "айыпталушыға (сотталушыға)" деген сөздер "күдіктіге, айыпталушыға, сотталушыға" деген сөздермен ауыстырылсын;</w:t>
      </w:r>
    </w:p>
    <w:bookmarkEnd w:id="505"/>
    <w:bookmarkStart w:name="z507" w:id="506"/>
    <w:p>
      <w:pPr>
        <w:spacing w:after="0"/>
        <w:ind w:left="0"/>
        <w:jc w:val="both"/>
      </w:pPr>
      <w:r>
        <w:rPr>
          <w:rFonts w:ascii="Times New Roman"/>
          <w:b w:val="false"/>
          <w:i w:val="false"/>
          <w:color w:val="000000"/>
          <w:sz w:val="28"/>
        </w:rPr>
        <w:t>
      "78, 166-баптарына" деген сөздер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167</w:t>
      </w:r>
      <w:r>
        <w:rPr>
          <w:rFonts w:ascii="Times New Roman"/>
          <w:b w:val="false"/>
          <w:i w:val="false"/>
          <w:color w:val="000000"/>
          <w:sz w:val="28"/>
        </w:rPr>
        <w:t xml:space="preserve">, </w:t>
      </w:r>
      <w:r>
        <w:rPr>
          <w:rFonts w:ascii="Times New Roman"/>
          <w:b w:val="false"/>
          <w:i w:val="false"/>
          <w:color w:val="000000"/>
          <w:sz w:val="28"/>
        </w:rPr>
        <w:t>198</w:t>
      </w:r>
      <w:r>
        <w:rPr>
          <w:rFonts w:ascii="Times New Roman"/>
          <w:b w:val="false"/>
          <w:i w:val="false"/>
          <w:color w:val="000000"/>
          <w:sz w:val="28"/>
        </w:rPr>
        <w:t xml:space="preserve">, </w:t>
      </w:r>
      <w:r>
        <w:rPr>
          <w:rFonts w:ascii="Times New Roman"/>
          <w:b w:val="false"/>
          <w:i w:val="false"/>
          <w:color w:val="000000"/>
          <w:sz w:val="28"/>
        </w:rPr>
        <w:t>344-баптарына</w:t>
      </w:r>
      <w:r>
        <w:rPr>
          <w:rFonts w:ascii="Times New Roman"/>
          <w:b w:val="false"/>
          <w:i w:val="false"/>
          <w:color w:val="000000"/>
          <w:sz w:val="28"/>
        </w:rPr>
        <w:t>" деген сөздермен ауыстырылсын;</w:t>
      </w:r>
    </w:p>
    <w:bookmarkEnd w:id="506"/>
    <w:bookmarkStart w:name="z508" w:id="507"/>
    <w:p>
      <w:pPr>
        <w:spacing w:after="0"/>
        <w:ind w:left="0"/>
        <w:jc w:val="both"/>
      </w:pPr>
      <w:r>
        <w:rPr>
          <w:rFonts w:ascii="Times New Roman"/>
          <w:b w:val="false"/>
          <w:i w:val="false"/>
          <w:color w:val="000000"/>
          <w:sz w:val="28"/>
        </w:rPr>
        <w:t>
      "78" деген цифрлар "</w:t>
      </w:r>
      <w:r>
        <w:rPr>
          <w:rFonts w:ascii="Times New Roman"/>
          <w:b w:val="false"/>
          <w:i w:val="false"/>
          <w:color w:val="000000"/>
          <w:sz w:val="28"/>
        </w:rPr>
        <w:t>74</w:t>
      </w:r>
      <w:r>
        <w:rPr>
          <w:rFonts w:ascii="Times New Roman"/>
          <w:b w:val="false"/>
          <w:i w:val="false"/>
          <w:color w:val="000000"/>
          <w:sz w:val="28"/>
        </w:rPr>
        <w:t>" деген цифрлармен ауыстырылсын;</w:t>
      </w:r>
    </w:p>
    <w:bookmarkEnd w:id="507"/>
    <w:bookmarkStart w:name="z509" w:id="50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10-тармақта</w:t>
      </w:r>
      <w:r>
        <w:rPr>
          <w:rFonts w:ascii="Times New Roman"/>
          <w:b w:val="false"/>
          <w:i w:val="false"/>
          <w:color w:val="000000"/>
          <w:sz w:val="28"/>
        </w:rPr>
        <w:t>:</w:t>
      </w:r>
    </w:p>
    <w:bookmarkEnd w:id="508"/>
    <w:bookmarkStart w:name="z510" w:id="509"/>
    <w:p>
      <w:pPr>
        <w:spacing w:after="0"/>
        <w:ind w:left="0"/>
        <w:jc w:val="both"/>
      </w:pPr>
      <w:r>
        <w:rPr>
          <w:rFonts w:ascii="Times New Roman"/>
          <w:b w:val="false"/>
          <w:i w:val="false"/>
          <w:color w:val="000000"/>
          <w:sz w:val="28"/>
        </w:rPr>
        <w:t>
      "300-бабының 7) тармағына" деген сөздер "</w:t>
      </w:r>
      <w:r>
        <w:rPr>
          <w:rFonts w:ascii="Times New Roman"/>
          <w:b w:val="false"/>
          <w:i w:val="false"/>
          <w:color w:val="000000"/>
          <w:sz w:val="28"/>
        </w:rPr>
        <w:t>320-бабының</w:t>
      </w:r>
      <w:r>
        <w:rPr>
          <w:rFonts w:ascii="Times New Roman"/>
          <w:b w:val="false"/>
          <w:i w:val="false"/>
          <w:color w:val="000000"/>
          <w:sz w:val="28"/>
        </w:rPr>
        <w:t xml:space="preserve"> 6) тармағына" деген сөздермен ауыстырылсын;</w:t>
      </w:r>
    </w:p>
    <w:bookmarkEnd w:id="509"/>
    <w:bookmarkStart w:name="z511" w:id="510"/>
    <w:p>
      <w:pPr>
        <w:spacing w:after="0"/>
        <w:ind w:left="0"/>
        <w:jc w:val="both"/>
      </w:pPr>
      <w:r>
        <w:rPr>
          <w:rFonts w:ascii="Times New Roman"/>
          <w:b w:val="false"/>
          <w:i w:val="false"/>
          <w:color w:val="000000"/>
          <w:sz w:val="28"/>
        </w:rPr>
        <w:t>
      "анықтау немесе алдын ала тергеу" деген сөздер "сотқа дейінгі тергеп-тексеру" деген сөздермен ауыстырылсын;</w:t>
      </w:r>
    </w:p>
    <w:bookmarkEnd w:id="510"/>
    <w:bookmarkStart w:name="z512" w:id="511"/>
    <w:p>
      <w:pPr>
        <w:spacing w:after="0"/>
        <w:ind w:left="0"/>
        <w:jc w:val="both"/>
      </w:pPr>
      <w:r>
        <w:rPr>
          <w:rFonts w:ascii="Times New Roman"/>
          <w:b w:val="false"/>
          <w:i w:val="false"/>
          <w:color w:val="000000"/>
          <w:sz w:val="28"/>
        </w:rPr>
        <w:t>
      "қосымша тергеп-тексеру жүргізуге" деген сөздер "прокурорға" деген сөзбен ауыстырылсын;</w:t>
      </w:r>
    </w:p>
    <w:bookmarkEnd w:id="511"/>
    <w:bookmarkStart w:name="z513" w:id="512"/>
    <w:p>
      <w:pPr>
        <w:spacing w:after="0"/>
        <w:ind w:left="0"/>
        <w:jc w:val="both"/>
      </w:pPr>
      <w:r>
        <w:rPr>
          <w:rFonts w:ascii="Times New Roman"/>
          <w:b w:val="false"/>
          <w:i w:val="false"/>
          <w:color w:val="000000"/>
          <w:sz w:val="28"/>
        </w:rPr>
        <w:t>
      "305", "302" деген цифрлар тиісінше "</w:t>
      </w:r>
      <w:r>
        <w:rPr>
          <w:rFonts w:ascii="Times New Roman"/>
          <w:b w:val="false"/>
          <w:i w:val="false"/>
          <w:color w:val="000000"/>
          <w:sz w:val="28"/>
        </w:rPr>
        <w:t>325</w:t>
      </w:r>
      <w:r>
        <w:rPr>
          <w:rFonts w:ascii="Times New Roman"/>
          <w:b w:val="false"/>
          <w:i w:val="false"/>
          <w:color w:val="000000"/>
          <w:sz w:val="28"/>
        </w:rPr>
        <w:t>", "</w:t>
      </w:r>
      <w:r>
        <w:rPr>
          <w:rFonts w:ascii="Times New Roman"/>
          <w:b w:val="false"/>
          <w:i w:val="false"/>
          <w:color w:val="000000"/>
          <w:sz w:val="28"/>
        </w:rPr>
        <w:t>322</w:t>
      </w:r>
      <w:r>
        <w:rPr>
          <w:rFonts w:ascii="Times New Roman"/>
          <w:b w:val="false"/>
          <w:i w:val="false"/>
          <w:color w:val="000000"/>
          <w:sz w:val="28"/>
        </w:rPr>
        <w:t>" деген цифлармен ауыстырылсын;</w:t>
      </w:r>
    </w:p>
    <w:bookmarkEnd w:id="512"/>
    <w:bookmarkStart w:name="z514" w:id="51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11-тармақта</w:t>
      </w:r>
      <w:r>
        <w:rPr>
          <w:rFonts w:ascii="Times New Roman"/>
          <w:b w:val="false"/>
          <w:i w:val="false"/>
          <w:color w:val="000000"/>
          <w:sz w:val="28"/>
        </w:rPr>
        <w:t>:</w:t>
      </w:r>
    </w:p>
    <w:bookmarkEnd w:id="513"/>
    <w:bookmarkStart w:name="z515" w:id="514"/>
    <w:p>
      <w:pPr>
        <w:spacing w:after="0"/>
        <w:ind w:left="0"/>
        <w:jc w:val="both"/>
      </w:pPr>
      <w:r>
        <w:rPr>
          <w:rFonts w:ascii="Times New Roman"/>
          <w:b w:val="false"/>
          <w:i w:val="false"/>
          <w:color w:val="000000"/>
          <w:sz w:val="28"/>
        </w:rPr>
        <w:t>
      "162" деген цифрлар "</w:t>
      </w:r>
      <w:r>
        <w:rPr>
          <w:rFonts w:ascii="Times New Roman"/>
          <w:b w:val="false"/>
          <w:i w:val="false"/>
          <w:color w:val="000000"/>
          <w:sz w:val="28"/>
        </w:rPr>
        <w:t>166</w:t>
      </w:r>
      <w:r>
        <w:rPr>
          <w:rFonts w:ascii="Times New Roman"/>
          <w:b w:val="false"/>
          <w:i w:val="false"/>
          <w:color w:val="000000"/>
          <w:sz w:val="28"/>
        </w:rPr>
        <w:t>" деген цифрлармен ауыстырылсын;</w:t>
      </w:r>
    </w:p>
    <w:bookmarkEnd w:id="514"/>
    <w:bookmarkStart w:name="z516" w:id="515"/>
    <w:p>
      <w:pPr>
        <w:spacing w:after="0"/>
        <w:ind w:left="0"/>
        <w:jc w:val="both"/>
      </w:pPr>
      <w:r>
        <w:rPr>
          <w:rFonts w:ascii="Times New Roman"/>
          <w:b w:val="false"/>
          <w:i w:val="false"/>
          <w:color w:val="000000"/>
          <w:sz w:val="28"/>
        </w:rPr>
        <w:t>
      "анықтау, алдын ала тергеу" деген сөздер "сотқа дейінгі тергеп-тексеру" деген сөздермен ауыстырылсын;</w:t>
      </w:r>
    </w:p>
    <w:bookmarkEnd w:id="515"/>
    <w:bookmarkStart w:name="z517" w:id="51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12-тармақта</w:t>
      </w:r>
      <w:r>
        <w:rPr>
          <w:rFonts w:ascii="Times New Roman"/>
          <w:b w:val="false"/>
          <w:i w:val="false"/>
          <w:color w:val="000000"/>
          <w:sz w:val="28"/>
        </w:rPr>
        <w:t>:</w:t>
      </w:r>
    </w:p>
    <w:bookmarkEnd w:id="516"/>
    <w:bookmarkStart w:name="z518" w:id="517"/>
    <w:p>
      <w:pPr>
        <w:spacing w:after="0"/>
        <w:ind w:left="0"/>
        <w:jc w:val="both"/>
      </w:pPr>
      <w:r>
        <w:rPr>
          <w:rFonts w:ascii="Times New Roman"/>
          <w:b w:val="false"/>
          <w:i w:val="false"/>
          <w:color w:val="000000"/>
          <w:sz w:val="28"/>
        </w:rPr>
        <w:t>
      "168", "325" деген цифрлар тиісінше "</w:t>
      </w:r>
      <w:r>
        <w:rPr>
          <w:rFonts w:ascii="Times New Roman"/>
          <w:b w:val="false"/>
          <w:i w:val="false"/>
          <w:color w:val="000000"/>
          <w:sz w:val="28"/>
        </w:rPr>
        <w:t>169</w:t>
      </w:r>
      <w:r>
        <w:rPr>
          <w:rFonts w:ascii="Times New Roman"/>
          <w:b w:val="false"/>
          <w:i w:val="false"/>
          <w:color w:val="000000"/>
          <w:sz w:val="28"/>
        </w:rPr>
        <w:t>", "</w:t>
      </w:r>
      <w:r>
        <w:rPr>
          <w:rFonts w:ascii="Times New Roman"/>
          <w:b w:val="false"/>
          <w:i w:val="false"/>
          <w:color w:val="000000"/>
          <w:sz w:val="28"/>
        </w:rPr>
        <w:t>344</w:t>
      </w:r>
      <w:r>
        <w:rPr>
          <w:rFonts w:ascii="Times New Roman"/>
          <w:b w:val="false"/>
          <w:i w:val="false"/>
          <w:color w:val="000000"/>
          <w:sz w:val="28"/>
        </w:rPr>
        <w:t>" деген цифрлармен ауыстырылсын;</w:t>
      </w:r>
    </w:p>
    <w:bookmarkEnd w:id="517"/>
    <w:bookmarkStart w:name="z519" w:id="518"/>
    <w:p>
      <w:pPr>
        <w:spacing w:after="0"/>
        <w:ind w:left="0"/>
        <w:jc w:val="both"/>
      </w:pPr>
      <w:r>
        <w:rPr>
          <w:rFonts w:ascii="Times New Roman"/>
          <w:b w:val="false"/>
          <w:i w:val="false"/>
          <w:color w:val="000000"/>
          <w:sz w:val="28"/>
        </w:rPr>
        <w:t>
      "жазбаша арызында" деген сөздерден кейін "не электрондық құжат нысанында" деген сөздермен толықтырылсын;</w:t>
      </w:r>
    </w:p>
    <w:bookmarkEnd w:id="518"/>
    <w:bookmarkStart w:name="z520" w:id="519"/>
    <w:p>
      <w:pPr>
        <w:spacing w:after="0"/>
        <w:ind w:left="0"/>
        <w:jc w:val="both"/>
      </w:pPr>
      <w:r>
        <w:rPr>
          <w:rFonts w:ascii="Times New Roman"/>
          <w:b w:val="false"/>
          <w:i w:val="false"/>
          <w:color w:val="000000"/>
          <w:sz w:val="28"/>
        </w:rPr>
        <w:t xml:space="preserve">
      "және АІЖК-нің 193-бабын" деген сөздер "және Қазақстан Республикасы Азаматтық процестік кодексінің (бұдан әрі - АПК) </w:t>
      </w:r>
      <w:r>
        <w:rPr>
          <w:rFonts w:ascii="Times New Roman"/>
          <w:b w:val="false"/>
          <w:i w:val="false"/>
          <w:color w:val="000000"/>
          <w:sz w:val="28"/>
        </w:rPr>
        <w:t>170-бабын</w:t>
      </w:r>
      <w:r>
        <w:rPr>
          <w:rFonts w:ascii="Times New Roman"/>
          <w:b w:val="false"/>
          <w:i w:val="false"/>
          <w:color w:val="000000"/>
          <w:sz w:val="28"/>
        </w:rPr>
        <w:t>" деген сөздермен ауыстырылсын;</w:t>
      </w:r>
    </w:p>
    <w:bookmarkEnd w:id="519"/>
    <w:bookmarkStart w:name="z521" w:id="520"/>
    <w:p>
      <w:pPr>
        <w:spacing w:after="0"/>
        <w:ind w:left="0"/>
        <w:jc w:val="both"/>
      </w:pPr>
      <w:r>
        <w:rPr>
          <w:rFonts w:ascii="Times New Roman"/>
          <w:b w:val="false"/>
          <w:i w:val="false"/>
          <w:color w:val="000000"/>
          <w:sz w:val="28"/>
        </w:rPr>
        <w:t>
      төртінші абзацтағы "Қылмыстық процесті жүргізетін орган" деген сөздер "Сот" деген сөзбен ауыстырылсын;</w:t>
      </w:r>
    </w:p>
    <w:bookmarkEnd w:id="520"/>
    <w:bookmarkStart w:name="z522" w:id="521"/>
    <w:p>
      <w:pPr>
        <w:spacing w:after="0"/>
        <w:ind w:left="0"/>
        <w:jc w:val="both"/>
      </w:pPr>
      <w:r>
        <w:rPr>
          <w:rFonts w:ascii="Times New Roman"/>
          <w:b w:val="false"/>
          <w:i w:val="false"/>
          <w:color w:val="000000"/>
          <w:sz w:val="28"/>
        </w:rPr>
        <w:t>
      бесінші абзацтағы "тоқтатуға әкеп соғады" деген сөздерден кейін ", сондай-ақ сотқа сол тараптар арасында, сол нысана мен сол негіздер бойынша, оның ішінде азаматтық сот ісін жүргізу тәртібімен дау бойынша қайтадан жүгінуді болдырмайды";</w:t>
      </w:r>
    </w:p>
    <w:bookmarkEnd w:id="521"/>
    <w:bookmarkStart w:name="z523" w:id="522"/>
    <w:p>
      <w:pPr>
        <w:spacing w:after="0"/>
        <w:ind w:left="0"/>
        <w:jc w:val="both"/>
      </w:pPr>
      <w:r>
        <w:rPr>
          <w:rFonts w:ascii="Times New Roman"/>
          <w:b w:val="false"/>
          <w:i w:val="false"/>
          <w:color w:val="000000"/>
          <w:sz w:val="28"/>
        </w:rPr>
        <w:t>
      алтыншы абзац мынадай редакцияда жазылсын:</w:t>
      </w:r>
    </w:p>
    <w:bookmarkEnd w:id="522"/>
    <w:bookmarkStart w:name="z524" w:id="523"/>
    <w:p>
      <w:pPr>
        <w:spacing w:after="0"/>
        <w:ind w:left="0"/>
        <w:jc w:val="both"/>
      </w:pPr>
      <w:r>
        <w:rPr>
          <w:rFonts w:ascii="Times New Roman"/>
          <w:b w:val="false"/>
          <w:i w:val="false"/>
          <w:color w:val="000000"/>
          <w:sz w:val="28"/>
        </w:rPr>
        <w:t>
      "Прокурордың азаматтық талаптан бас тартуы азаматтық талапкерді, оның мүддесі үшін талап арыз берілген кезде, немесе оның өкілдерін сотта талапты дербес қолдау құқығынан айырмайды.";</w:t>
      </w:r>
    </w:p>
    <w:bookmarkEnd w:id="523"/>
    <w:bookmarkStart w:name="z525" w:id="52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13-тармақта</w:t>
      </w:r>
      <w:r>
        <w:rPr>
          <w:rFonts w:ascii="Times New Roman"/>
          <w:b w:val="false"/>
          <w:i w:val="false"/>
          <w:color w:val="000000"/>
          <w:sz w:val="28"/>
        </w:rPr>
        <w:t>:</w:t>
      </w:r>
    </w:p>
    <w:bookmarkEnd w:id="524"/>
    <w:bookmarkStart w:name="z526" w:id="525"/>
    <w:p>
      <w:pPr>
        <w:spacing w:after="0"/>
        <w:ind w:left="0"/>
        <w:jc w:val="both"/>
      </w:pPr>
      <w:r>
        <w:rPr>
          <w:rFonts w:ascii="Times New Roman"/>
          <w:b w:val="false"/>
          <w:i w:val="false"/>
          <w:color w:val="000000"/>
          <w:sz w:val="28"/>
        </w:rPr>
        <w:t>
      "117", "124", "392" деген цифрлар тиісінше "</w:t>
      </w:r>
      <w:r>
        <w:rPr>
          <w:rFonts w:ascii="Times New Roman"/>
          <w:b w:val="false"/>
          <w:i w:val="false"/>
          <w:color w:val="000000"/>
          <w:sz w:val="28"/>
        </w:rPr>
        <w:t>113</w:t>
      </w:r>
      <w:r>
        <w:rPr>
          <w:rFonts w:ascii="Times New Roman"/>
          <w:b w:val="false"/>
          <w:i w:val="false"/>
          <w:color w:val="000000"/>
          <w:sz w:val="28"/>
        </w:rPr>
        <w:t>", "</w:t>
      </w:r>
      <w:r>
        <w:rPr>
          <w:rFonts w:ascii="Times New Roman"/>
          <w:b w:val="false"/>
          <w:i w:val="false"/>
          <w:color w:val="000000"/>
          <w:sz w:val="28"/>
        </w:rPr>
        <w:t>121</w:t>
      </w:r>
      <w:r>
        <w:rPr>
          <w:rFonts w:ascii="Times New Roman"/>
          <w:b w:val="false"/>
          <w:i w:val="false"/>
          <w:color w:val="000000"/>
          <w:sz w:val="28"/>
        </w:rPr>
        <w:t>", "</w:t>
      </w:r>
      <w:r>
        <w:rPr>
          <w:rFonts w:ascii="Times New Roman"/>
          <w:b w:val="false"/>
          <w:i w:val="false"/>
          <w:color w:val="000000"/>
          <w:sz w:val="28"/>
        </w:rPr>
        <w:t>410</w:t>
      </w:r>
      <w:r>
        <w:rPr>
          <w:rFonts w:ascii="Times New Roman"/>
          <w:b w:val="false"/>
          <w:i w:val="false"/>
          <w:color w:val="000000"/>
          <w:sz w:val="28"/>
        </w:rPr>
        <w:t>" деген цифрлармен ауыстырылсын;</w:t>
      </w:r>
    </w:p>
    <w:bookmarkEnd w:id="525"/>
    <w:bookmarkStart w:name="z527" w:id="526"/>
    <w:p>
      <w:pPr>
        <w:spacing w:after="0"/>
        <w:ind w:left="0"/>
        <w:jc w:val="both"/>
      </w:pPr>
      <w:r>
        <w:rPr>
          <w:rFonts w:ascii="Times New Roman"/>
          <w:b w:val="false"/>
          <w:i w:val="false"/>
          <w:color w:val="000000"/>
          <w:sz w:val="28"/>
        </w:rPr>
        <w:t>
      "қылмыс" деген сөз "қылмыстық құқық бұзушылық" деген сөздермен ауыстырылсын;</w:t>
      </w:r>
    </w:p>
    <w:bookmarkEnd w:id="526"/>
    <w:bookmarkStart w:name="z528" w:id="527"/>
    <w:p>
      <w:pPr>
        <w:spacing w:after="0"/>
        <w:ind w:left="0"/>
        <w:jc w:val="both"/>
      </w:pPr>
      <w:r>
        <w:rPr>
          <w:rFonts w:ascii="Times New Roman"/>
          <w:b w:val="false"/>
          <w:i w:val="false"/>
          <w:color w:val="000000"/>
          <w:sz w:val="28"/>
        </w:rPr>
        <w:t>
      "айыпталушының" деген сөздің алдынан "күдіктінің," деген сөзбен толықтырылсын;</w:t>
      </w:r>
    </w:p>
    <w:bookmarkEnd w:id="527"/>
    <w:bookmarkStart w:name="z529" w:id="528"/>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14-тармақта</w:t>
      </w:r>
      <w:r>
        <w:rPr>
          <w:rFonts w:ascii="Times New Roman"/>
          <w:b w:val="false"/>
          <w:i w:val="false"/>
          <w:color w:val="000000"/>
          <w:sz w:val="28"/>
        </w:rPr>
        <w:t>:</w:t>
      </w:r>
    </w:p>
    <w:bookmarkEnd w:id="528"/>
    <w:bookmarkStart w:name="z530" w:id="529"/>
    <w:p>
      <w:pPr>
        <w:spacing w:after="0"/>
        <w:ind w:left="0"/>
        <w:jc w:val="both"/>
      </w:pPr>
      <w:r>
        <w:rPr>
          <w:rFonts w:ascii="Times New Roman"/>
          <w:b w:val="false"/>
          <w:i w:val="false"/>
          <w:color w:val="000000"/>
          <w:sz w:val="28"/>
        </w:rPr>
        <w:t>
      "77", "78" деген цифрлар тиісінше "</w:t>
      </w:r>
      <w:r>
        <w:rPr>
          <w:rFonts w:ascii="Times New Roman"/>
          <w:b w:val="false"/>
          <w:i w:val="false"/>
          <w:color w:val="000000"/>
          <w:sz w:val="28"/>
        </w:rPr>
        <w:t>73</w:t>
      </w:r>
      <w:r>
        <w:rPr>
          <w:rFonts w:ascii="Times New Roman"/>
          <w:b w:val="false"/>
          <w:i w:val="false"/>
          <w:color w:val="000000"/>
          <w:sz w:val="28"/>
        </w:rPr>
        <w:t>", "</w:t>
      </w:r>
      <w:r>
        <w:rPr>
          <w:rFonts w:ascii="Times New Roman"/>
          <w:b w:val="false"/>
          <w:i w:val="false"/>
          <w:color w:val="000000"/>
          <w:sz w:val="28"/>
        </w:rPr>
        <w:t>74</w:t>
      </w:r>
      <w:r>
        <w:rPr>
          <w:rFonts w:ascii="Times New Roman"/>
          <w:b w:val="false"/>
          <w:i w:val="false"/>
          <w:color w:val="000000"/>
          <w:sz w:val="28"/>
        </w:rPr>
        <w:t>" деген цифрлармен ауыстырылсын;</w:t>
      </w:r>
    </w:p>
    <w:bookmarkEnd w:id="529"/>
    <w:bookmarkStart w:name="z531" w:id="530"/>
    <w:p>
      <w:pPr>
        <w:spacing w:after="0"/>
        <w:ind w:left="0"/>
        <w:jc w:val="both"/>
      </w:pPr>
      <w:r>
        <w:rPr>
          <w:rFonts w:ascii="Times New Roman"/>
          <w:b w:val="false"/>
          <w:i w:val="false"/>
          <w:color w:val="000000"/>
          <w:sz w:val="28"/>
        </w:rPr>
        <w:t>
      "78-бабының төртінші бөлігінде" деген сөздер "</w:t>
      </w:r>
      <w:r>
        <w:rPr>
          <w:rFonts w:ascii="Times New Roman"/>
          <w:b w:val="false"/>
          <w:i w:val="false"/>
          <w:color w:val="000000"/>
          <w:sz w:val="28"/>
        </w:rPr>
        <w:t>74-бабының</w:t>
      </w:r>
      <w:r>
        <w:rPr>
          <w:rFonts w:ascii="Times New Roman"/>
          <w:b w:val="false"/>
          <w:i w:val="false"/>
          <w:color w:val="000000"/>
          <w:sz w:val="28"/>
        </w:rPr>
        <w:t xml:space="preserve"> үшінші бөлігінде" деген сөздермен ауыстырылсын;</w:t>
      </w:r>
    </w:p>
    <w:bookmarkEnd w:id="530"/>
    <w:bookmarkStart w:name="z532" w:id="531"/>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15-тармақтағы</w:t>
      </w:r>
      <w:r>
        <w:rPr>
          <w:rFonts w:ascii="Times New Roman"/>
          <w:b w:val="false"/>
          <w:i w:val="false"/>
          <w:color w:val="000000"/>
          <w:sz w:val="28"/>
        </w:rPr>
        <w:t xml:space="preserve"> "қылмыс" деген сөз "қылмыстық құқық бұзушылық" деген сөздермен ауыстырылсын;</w:t>
      </w:r>
    </w:p>
    <w:bookmarkEnd w:id="531"/>
    <w:bookmarkStart w:name="z533" w:id="532"/>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End w:id="532"/>
    <w:bookmarkStart w:name="z534" w:id="533"/>
    <w:p>
      <w:pPr>
        <w:spacing w:after="0"/>
        <w:ind w:left="0"/>
        <w:jc w:val="both"/>
      </w:pPr>
      <w:r>
        <w:rPr>
          <w:rFonts w:ascii="Times New Roman"/>
          <w:b w:val="false"/>
          <w:i w:val="false"/>
          <w:color w:val="000000"/>
          <w:sz w:val="28"/>
        </w:rPr>
        <w:t xml:space="preserve">
      "17. Моральдық зиянды өтеу туралы талап арыздарды қарау кезінде "Соттардың моральдық зиянды өтеу жөніндегі заңнаманы қолдануы туралы" Қазақстан Республикасы Жоғарғы Сотының 2015 жылғы 27 қарашадағы № 7 </w:t>
      </w:r>
      <w:r>
        <w:rPr>
          <w:rFonts w:ascii="Times New Roman"/>
          <w:b w:val="false"/>
          <w:i w:val="false"/>
          <w:color w:val="000000"/>
          <w:sz w:val="28"/>
        </w:rPr>
        <w:t>нормативтік қаулысын</w:t>
      </w:r>
      <w:r>
        <w:rPr>
          <w:rFonts w:ascii="Times New Roman"/>
          <w:b w:val="false"/>
          <w:i w:val="false"/>
          <w:color w:val="000000"/>
          <w:sz w:val="28"/>
        </w:rPr>
        <w:t xml:space="preserve"> басшылыққа алған жөн.";</w:t>
      </w:r>
    </w:p>
    <w:bookmarkEnd w:id="533"/>
    <w:bookmarkStart w:name="z535" w:id="534"/>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18-тармақтағы</w:t>
      </w:r>
      <w:r>
        <w:rPr>
          <w:rFonts w:ascii="Times New Roman"/>
          <w:b w:val="false"/>
          <w:i w:val="false"/>
          <w:color w:val="000000"/>
          <w:sz w:val="28"/>
        </w:rPr>
        <w:t xml:space="preserve"> "қылмыс" деген сөздер "қылмыстық құқық бұзушылық" деген сөздермен ауыстырылсын;</w:t>
      </w:r>
    </w:p>
    <w:bookmarkEnd w:id="534"/>
    <w:bookmarkStart w:name="z536" w:id="535"/>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20-тармақтың</w:t>
      </w:r>
      <w:r>
        <w:rPr>
          <w:rFonts w:ascii="Times New Roman"/>
          <w:b w:val="false"/>
          <w:i w:val="false"/>
          <w:color w:val="000000"/>
          <w:sz w:val="28"/>
        </w:rPr>
        <w:t xml:space="preserve"> екінші абзацындағы "Талапкер" деген сөз "Азаматтық талапкер" деген сөздермен ауыстырылсын: </w:t>
      </w:r>
    </w:p>
    <w:bookmarkEnd w:id="535"/>
    <w:bookmarkStart w:name="z537" w:id="536"/>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21-тармақта</w:t>
      </w:r>
      <w:r>
        <w:rPr>
          <w:rFonts w:ascii="Times New Roman"/>
          <w:b w:val="false"/>
          <w:i w:val="false"/>
          <w:color w:val="000000"/>
          <w:sz w:val="28"/>
        </w:rPr>
        <w:t>:</w:t>
      </w:r>
    </w:p>
    <w:bookmarkEnd w:id="536"/>
    <w:bookmarkStart w:name="z538" w:id="537"/>
    <w:p>
      <w:pPr>
        <w:spacing w:after="0"/>
        <w:ind w:left="0"/>
        <w:jc w:val="both"/>
      </w:pPr>
      <w:r>
        <w:rPr>
          <w:rFonts w:ascii="Times New Roman"/>
          <w:b w:val="false"/>
          <w:i w:val="false"/>
          <w:color w:val="000000"/>
          <w:sz w:val="28"/>
        </w:rPr>
        <w:t>
      "алдын ала" деген сөздер "сотқа дейінгі" деген сөздермен ауыстырылсын;</w:t>
      </w:r>
    </w:p>
    <w:bookmarkEnd w:id="537"/>
    <w:bookmarkStart w:name="z539" w:id="538"/>
    <w:p>
      <w:pPr>
        <w:spacing w:after="0"/>
        <w:ind w:left="0"/>
        <w:jc w:val="both"/>
      </w:pPr>
      <w:r>
        <w:rPr>
          <w:rFonts w:ascii="Times New Roman"/>
          <w:b w:val="false"/>
          <w:i w:val="false"/>
          <w:color w:val="000000"/>
          <w:sz w:val="28"/>
        </w:rPr>
        <w:t xml:space="preserve">
      "қылмысты саралауға ықпалын тигізсе, онда тараптардың өтініші бойынша осы мән-жай қылмыстық істі қосымша тергеуге жіберу үшін негіз болады" деген сөздер "қылмыстық құқық бұзушылықты саралауға ықпалын тигізсе, онда осы мән-жай ҚПК-нің </w:t>
      </w:r>
      <w:r>
        <w:rPr>
          <w:rFonts w:ascii="Times New Roman"/>
          <w:b w:val="false"/>
          <w:i w:val="false"/>
          <w:color w:val="000000"/>
          <w:sz w:val="28"/>
        </w:rPr>
        <w:t>340-бабының</w:t>
      </w:r>
      <w:r>
        <w:rPr>
          <w:rFonts w:ascii="Times New Roman"/>
          <w:b w:val="false"/>
          <w:i w:val="false"/>
          <w:color w:val="000000"/>
          <w:sz w:val="28"/>
        </w:rPr>
        <w:t xml:space="preserve"> бесінші бөлігінің тәртібімен істі қарауды кейінге қалдыру және прокурорға жаңа айыптау актісін жасау үшін қажет уақытты беру үшін негіз болып табылады" деген сөздермен ауыстырылсын;</w:t>
      </w:r>
    </w:p>
    <w:bookmarkEnd w:id="538"/>
    <w:bookmarkStart w:name="z540" w:id="539"/>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22-тармақтағы</w:t>
      </w:r>
      <w:r>
        <w:rPr>
          <w:rFonts w:ascii="Times New Roman"/>
          <w:b w:val="false"/>
          <w:i w:val="false"/>
          <w:color w:val="000000"/>
          <w:sz w:val="28"/>
        </w:rPr>
        <w:t xml:space="preserve"> "қылмыс" деген сөз "қылмыстық құқық бұзушылық" деген сөздермен ауыстырылсын;</w:t>
      </w:r>
    </w:p>
    <w:bookmarkEnd w:id="539"/>
    <w:bookmarkStart w:name="z541" w:id="540"/>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23-тармақтағы</w:t>
      </w:r>
      <w:r>
        <w:rPr>
          <w:rFonts w:ascii="Times New Roman"/>
          <w:b w:val="false"/>
          <w:i w:val="false"/>
          <w:color w:val="000000"/>
          <w:sz w:val="28"/>
        </w:rPr>
        <w:t xml:space="preserve"> "талапты оның мәнін түсінбей-ақ мойындауға құқылы, алайда" деген сөздер "талапты мойындауға құқылы" деген сөздермен ауыстырылсын;</w:t>
      </w:r>
    </w:p>
    <w:bookmarkEnd w:id="540"/>
    <w:bookmarkStart w:name="z542" w:id="541"/>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25-тармақта</w:t>
      </w:r>
      <w:r>
        <w:rPr>
          <w:rFonts w:ascii="Times New Roman"/>
          <w:b w:val="false"/>
          <w:i w:val="false"/>
          <w:color w:val="000000"/>
          <w:sz w:val="28"/>
        </w:rPr>
        <w:t>:</w:t>
      </w:r>
    </w:p>
    <w:bookmarkEnd w:id="541"/>
    <w:bookmarkStart w:name="z543" w:id="542"/>
    <w:p>
      <w:pPr>
        <w:spacing w:after="0"/>
        <w:ind w:left="0"/>
        <w:jc w:val="both"/>
      </w:pPr>
      <w:r>
        <w:rPr>
          <w:rFonts w:ascii="Times New Roman"/>
          <w:b w:val="false"/>
          <w:i w:val="false"/>
          <w:color w:val="000000"/>
          <w:sz w:val="28"/>
        </w:rPr>
        <w:t>
      бірінші абзац мынадай редакцияда жазылсын:</w:t>
      </w:r>
    </w:p>
    <w:bookmarkEnd w:id="542"/>
    <w:bookmarkStart w:name="z544" w:id="543"/>
    <w:p>
      <w:pPr>
        <w:spacing w:after="0"/>
        <w:ind w:left="0"/>
        <w:jc w:val="both"/>
      </w:pPr>
      <w:r>
        <w:rPr>
          <w:rFonts w:ascii="Times New Roman"/>
          <w:b w:val="false"/>
          <w:i w:val="false"/>
          <w:color w:val="000000"/>
          <w:sz w:val="28"/>
        </w:rPr>
        <w:t xml:space="preserve">
      "Азаматтық талапты қараудың нәтижелері бойынша сот мына шешімдердің біреуін қабылдай алады: азаматтық талапты толық немесе ішінара қанағаттандыру туралы; азаматтық талапты қанағаттандырудан бас тарту туралы; азаматтық талапкердің азаматтық талабын қанағаттандыру құқығын тану және оның мөлшері туралы мәселені соттың азаматтық сот ісін жүргізу тәртібімен қарауына беру туралы; азаматтық талаптан бас тартуды қабылдау және ол бойынша іс жүргізуді тоқтату туралы; бітімгершілік келісімді не дауды азаматтық талап бойынша медиация тәртібімен реттеу туралы келісімді бекіту және ол бойынша іс жүргізуді тоқтату туралы; азаматтық талапты қараусыз қалдыру туралы."; </w:t>
      </w:r>
    </w:p>
    <w:bookmarkEnd w:id="543"/>
    <w:bookmarkStart w:name="z545" w:id="544"/>
    <w:p>
      <w:pPr>
        <w:spacing w:after="0"/>
        <w:ind w:left="0"/>
        <w:jc w:val="both"/>
      </w:pPr>
      <w:r>
        <w:rPr>
          <w:rFonts w:ascii="Times New Roman"/>
          <w:b w:val="false"/>
          <w:i w:val="false"/>
          <w:color w:val="000000"/>
          <w:sz w:val="28"/>
        </w:rPr>
        <w:t>
      екінші абзацтағы "талап бойынша" деген сөздерден кейін "қабылданған" деген сөздермен толықтырылсын;</w:t>
      </w:r>
    </w:p>
    <w:bookmarkEnd w:id="544"/>
    <w:bookmarkStart w:name="z546" w:id="545"/>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26-тармақта</w:t>
      </w:r>
      <w:r>
        <w:rPr>
          <w:rFonts w:ascii="Times New Roman"/>
          <w:b w:val="false"/>
          <w:i w:val="false"/>
          <w:color w:val="000000"/>
          <w:sz w:val="28"/>
        </w:rPr>
        <w:t>:</w:t>
      </w:r>
    </w:p>
    <w:bookmarkEnd w:id="545"/>
    <w:bookmarkStart w:name="z547" w:id="546"/>
    <w:p>
      <w:pPr>
        <w:spacing w:after="0"/>
        <w:ind w:left="0"/>
        <w:jc w:val="both"/>
      </w:pPr>
      <w:r>
        <w:rPr>
          <w:rFonts w:ascii="Times New Roman"/>
          <w:b w:val="false"/>
          <w:i w:val="false"/>
          <w:color w:val="000000"/>
          <w:sz w:val="28"/>
        </w:rPr>
        <w:t>
      мынадай мазмұндағы екінші абзацпен толықтырылсын:</w:t>
      </w:r>
    </w:p>
    <w:bookmarkEnd w:id="546"/>
    <w:bookmarkStart w:name="z548" w:id="547"/>
    <w:p>
      <w:pPr>
        <w:spacing w:after="0"/>
        <w:ind w:left="0"/>
        <w:jc w:val="both"/>
      </w:pPr>
      <w:r>
        <w:rPr>
          <w:rFonts w:ascii="Times New Roman"/>
          <w:b w:val="false"/>
          <w:i w:val="false"/>
          <w:color w:val="000000"/>
          <w:sz w:val="28"/>
        </w:rPr>
        <w:t xml:space="preserve">
      "Азаматтық талап ҚПК-нің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тармақтарында көрсетілген негіздермен іс бойынша іс жүргізуді тоқтату туралы қаулы шығарылған кезде де толық қанағаттандырылуға жатады. Күдікті, айыпталушы, сотталушы немесе олардың заңды өкілдері келтірілген шығынның сомасын даулаған жағдайда, азаматтық талап даудың мәні бойынша шешіле отырып, іс бойынша іс жүргізу ҚПК-нің </w:t>
      </w:r>
      <w:r>
        <w:rPr>
          <w:rFonts w:ascii="Times New Roman"/>
          <w:b w:val="false"/>
          <w:i w:val="false"/>
          <w:color w:val="000000"/>
          <w:sz w:val="28"/>
        </w:rPr>
        <w:t>35-бабының</w:t>
      </w:r>
      <w:r>
        <w:rPr>
          <w:rFonts w:ascii="Times New Roman"/>
          <w:b w:val="false"/>
          <w:i w:val="false"/>
          <w:color w:val="000000"/>
          <w:sz w:val="28"/>
        </w:rPr>
        <w:t xml:space="preserve"> төртінші бөлігінде көзделген қағидалармен жалғасады.";</w:t>
      </w:r>
    </w:p>
    <w:bookmarkEnd w:id="547"/>
    <w:bookmarkStart w:name="z549" w:id="548"/>
    <w:p>
      <w:pPr>
        <w:spacing w:after="0"/>
        <w:ind w:left="0"/>
        <w:jc w:val="both"/>
      </w:pPr>
      <w:r>
        <w:rPr>
          <w:rFonts w:ascii="Times New Roman"/>
          <w:b w:val="false"/>
          <w:i w:val="false"/>
          <w:color w:val="000000"/>
          <w:sz w:val="28"/>
        </w:rPr>
        <w:t>
      екінші абзац үшінші абзац болып есептелсін;</w:t>
      </w:r>
    </w:p>
    <w:bookmarkEnd w:id="548"/>
    <w:bookmarkStart w:name="z550" w:id="549"/>
    <w:p>
      <w:pPr>
        <w:spacing w:after="0"/>
        <w:ind w:left="0"/>
        <w:jc w:val="both"/>
      </w:pPr>
      <w:r>
        <w:rPr>
          <w:rFonts w:ascii="Times New Roman"/>
          <w:b w:val="false"/>
          <w:i w:val="false"/>
          <w:color w:val="000000"/>
          <w:sz w:val="28"/>
        </w:rPr>
        <w:t>
      "өтеудің" деген сөзден кейін "негіздері," деген сөзбен толықтырылсын;</w:t>
      </w:r>
    </w:p>
    <w:bookmarkEnd w:id="549"/>
    <w:bookmarkStart w:name="z551" w:id="550"/>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27-тармақта</w:t>
      </w:r>
      <w:r>
        <w:rPr>
          <w:rFonts w:ascii="Times New Roman"/>
          <w:b w:val="false"/>
          <w:i w:val="false"/>
          <w:color w:val="000000"/>
          <w:sz w:val="28"/>
        </w:rPr>
        <w:t xml:space="preserve">: </w:t>
      </w:r>
    </w:p>
    <w:bookmarkEnd w:id="550"/>
    <w:bookmarkStart w:name="z552" w:id="551"/>
    <w:p>
      <w:pPr>
        <w:spacing w:after="0"/>
        <w:ind w:left="0"/>
        <w:jc w:val="both"/>
      </w:pPr>
      <w:r>
        <w:rPr>
          <w:rFonts w:ascii="Times New Roman"/>
          <w:b w:val="false"/>
          <w:i w:val="false"/>
          <w:color w:val="000000"/>
          <w:sz w:val="28"/>
        </w:rPr>
        <w:t>
      бірінші, сегізінші абзацтар алып тасталсын;</w:t>
      </w:r>
    </w:p>
    <w:bookmarkEnd w:id="551"/>
    <w:bookmarkStart w:name="z553" w:id="552"/>
    <w:p>
      <w:pPr>
        <w:spacing w:after="0"/>
        <w:ind w:left="0"/>
        <w:jc w:val="both"/>
      </w:pPr>
      <w:r>
        <w:rPr>
          <w:rFonts w:ascii="Times New Roman"/>
          <w:b w:val="false"/>
          <w:i w:val="false"/>
          <w:color w:val="000000"/>
          <w:sz w:val="28"/>
        </w:rPr>
        <w:t>
      "75" деген цифрлар "</w:t>
      </w:r>
      <w:r>
        <w:rPr>
          <w:rFonts w:ascii="Times New Roman"/>
          <w:b w:val="false"/>
          <w:i w:val="false"/>
          <w:color w:val="000000"/>
          <w:sz w:val="28"/>
        </w:rPr>
        <w:t>71</w:t>
      </w:r>
      <w:r>
        <w:rPr>
          <w:rFonts w:ascii="Times New Roman"/>
          <w:b w:val="false"/>
          <w:i w:val="false"/>
          <w:color w:val="000000"/>
          <w:sz w:val="28"/>
        </w:rPr>
        <w:t>" деген цифрлармен ауыстырылсын;</w:t>
      </w:r>
    </w:p>
    <w:bookmarkEnd w:id="552"/>
    <w:bookmarkStart w:name="z554" w:id="553"/>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30-тармақта</w:t>
      </w:r>
      <w:r>
        <w:rPr>
          <w:rFonts w:ascii="Times New Roman"/>
          <w:b w:val="false"/>
          <w:i w:val="false"/>
          <w:color w:val="000000"/>
          <w:sz w:val="28"/>
        </w:rPr>
        <w:t>:</w:t>
      </w:r>
    </w:p>
    <w:bookmarkEnd w:id="553"/>
    <w:bookmarkStart w:name="z555" w:id="554"/>
    <w:p>
      <w:pPr>
        <w:spacing w:after="0"/>
        <w:ind w:left="0"/>
        <w:jc w:val="both"/>
      </w:pPr>
      <w:r>
        <w:rPr>
          <w:rFonts w:ascii="Times New Roman"/>
          <w:b w:val="false"/>
          <w:i w:val="false"/>
          <w:color w:val="000000"/>
          <w:sz w:val="28"/>
        </w:rPr>
        <w:t>
      екінші абзац мынадай редакцияда жазылсын:</w:t>
      </w:r>
    </w:p>
    <w:bookmarkEnd w:id="554"/>
    <w:bookmarkStart w:name="z556" w:id="555"/>
    <w:p>
      <w:pPr>
        <w:spacing w:after="0"/>
        <w:ind w:left="0"/>
        <w:jc w:val="both"/>
      </w:pPr>
      <w:r>
        <w:rPr>
          <w:rFonts w:ascii="Times New Roman"/>
          <w:b w:val="false"/>
          <w:i w:val="false"/>
          <w:color w:val="000000"/>
          <w:sz w:val="28"/>
        </w:rPr>
        <w:t xml:space="preserve">
      "Сот қылмыстық құқық бұзушылықпен келтірілген зиян үшін өндірілуге жататын өтемақының мөлшерін есептеу туралы мәселені азаматтық сот ісін жүргізу тәртібімен қараған кезде талапты қанағаттандырудан бас тартуға немесе талапты кері қайтаруға құқылы емес, өйткені ҚПК-нің </w:t>
      </w:r>
      <w:r>
        <w:rPr>
          <w:rFonts w:ascii="Times New Roman"/>
          <w:b w:val="false"/>
          <w:i w:val="false"/>
          <w:color w:val="000000"/>
          <w:sz w:val="28"/>
        </w:rPr>
        <w:t>127-бабының</w:t>
      </w:r>
      <w:r>
        <w:rPr>
          <w:rFonts w:ascii="Times New Roman"/>
          <w:b w:val="false"/>
          <w:i w:val="false"/>
          <w:color w:val="000000"/>
          <w:sz w:val="28"/>
        </w:rPr>
        <w:t xml:space="preserve"> үшінші бөлігіне сәйкес талапты қанағаттандыру құқығы танылатын заңды күшіне енген сот үкімі азаматтық істі қарау кезінде сот үшін осы бөлігінде міндетті болып табылады."; </w:t>
      </w:r>
    </w:p>
    <w:bookmarkEnd w:id="555"/>
    <w:bookmarkStart w:name="z557" w:id="556"/>
    <w:p>
      <w:pPr>
        <w:spacing w:after="0"/>
        <w:ind w:left="0"/>
        <w:jc w:val="both"/>
      </w:pPr>
      <w:r>
        <w:rPr>
          <w:rFonts w:ascii="Times New Roman"/>
          <w:b w:val="false"/>
          <w:i w:val="false"/>
          <w:color w:val="000000"/>
          <w:sz w:val="28"/>
        </w:rPr>
        <w:t>
      "32" деген цифрлар "</w:t>
      </w:r>
      <w:r>
        <w:rPr>
          <w:rFonts w:ascii="Times New Roman"/>
          <w:b w:val="false"/>
          <w:i w:val="false"/>
          <w:color w:val="000000"/>
          <w:sz w:val="28"/>
        </w:rPr>
        <w:t>30</w:t>
      </w:r>
      <w:r>
        <w:rPr>
          <w:rFonts w:ascii="Times New Roman"/>
          <w:b w:val="false"/>
          <w:i w:val="false"/>
          <w:color w:val="000000"/>
          <w:sz w:val="28"/>
        </w:rPr>
        <w:t>" деген цифрлармен ауыстырылсын;</w:t>
      </w:r>
    </w:p>
    <w:bookmarkEnd w:id="556"/>
    <w:bookmarkStart w:name="z558" w:id="557"/>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31-тармақта</w:t>
      </w:r>
      <w:r>
        <w:rPr>
          <w:rFonts w:ascii="Times New Roman"/>
          <w:b w:val="false"/>
          <w:i w:val="false"/>
          <w:color w:val="000000"/>
          <w:sz w:val="28"/>
        </w:rPr>
        <w:t>:</w:t>
      </w:r>
    </w:p>
    <w:bookmarkEnd w:id="557"/>
    <w:bookmarkStart w:name="z559" w:id="558"/>
    <w:p>
      <w:pPr>
        <w:spacing w:after="0"/>
        <w:ind w:left="0"/>
        <w:jc w:val="both"/>
      </w:pPr>
      <w:r>
        <w:rPr>
          <w:rFonts w:ascii="Times New Roman"/>
          <w:b w:val="false"/>
          <w:i w:val="false"/>
          <w:color w:val="000000"/>
          <w:sz w:val="28"/>
        </w:rPr>
        <w:t>
      "қылмыс", "қылмысты" деген сөздер тиісінше "қылмыстық құқық бұзушылық", қылмыстық құқық бұзушылықты" деген сөздермен ауыстырылсын;</w:t>
      </w:r>
    </w:p>
    <w:bookmarkEnd w:id="558"/>
    <w:bookmarkStart w:name="z560" w:id="559"/>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32-тармақта</w:t>
      </w:r>
      <w:r>
        <w:rPr>
          <w:rFonts w:ascii="Times New Roman"/>
          <w:b w:val="false"/>
          <w:i w:val="false"/>
          <w:color w:val="000000"/>
          <w:sz w:val="28"/>
        </w:rPr>
        <w:t>:</w:t>
      </w:r>
    </w:p>
    <w:bookmarkEnd w:id="559"/>
    <w:bookmarkStart w:name="z561" w:id="560"/>
    <w:p>
      <w:pPr>
        <w:spacing w:after="0"/>
        <w:ind w:left="0"/>
        <w:jc w:val="both"/>
      </w:pPr>
      <w:r>
        <w:rPr>
          <w:rFonts w:ascii="Times New Roman"/>
          <w:b w:val="false"/>
          <w:i w:val="false"/>
          <w:color w:val="000000"/>
          <w:sz w:val="28"/>
        </w:rPr>
        <w:t>
      екінші абзац мынадай редакцияда жазылсын:</w:t>
      </w:r>
    </w:p>
    <w:bookmarkEnd w:id="560"/>
    <w:bookmarkStart w:name="z562" w:id="561"/>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5), 7), 8) тармақтарында көрсетілген негіздер бойынша қылмыстық іс тоқтатылған кезде азаматтық талап қараусыз қалдырылуы мүмкін.";</w:t>
      </w:r>
    </w:p>
    <w:bookmarkEnd w:id="561"/>
    <w:bookmarkStart w:name="z563" w:id="562"/>
    <w:p>
      <w:pPr>
        <w:spacing w:after="0"/>
        <w:ind w:left="0"/>
        <w:jc w:val="both"/>
      </w:pPr>
      <w:r>
        <w:rPr>
          <w:rFonts w:ascii="Times New Roman"/>
          <w:b w:val="false"/>
          <w:i w:val="false"/>
          <w:color w:val="000000"/>
          <w:sz w:val="28"/>
        </w:rPr>
        <w:t>
      "қылмыс" деген сөз "қылмыстық құқық бұзушылық" деген сөздермен ауыстырылсын;</w:t>
      </w:r>
    </w:p>
    <w:bookmarkEnd w:id="562"/>
    <w:bookmarkStart w:name="z564" w:id="563"/>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End w:id="563"/>
    <w:bookmarkStart w:name="z565" w:id="564"/>
    <w:p>
      <w:pPr>
        <w:spacing w:after="0"/>
        <w:ind w:left="0"/>
        <w:jc w:val="both"/>
      </w:pPr>
      <w:r>
        <w:rPr>
          <w:rFonts w:ascii="Times New Roman"/>
          <w:b w:val="false"/>
          <w:i w:val="false"/>
          <w:color w:val="000000"/>
          <w:sz w:val="28"/>
        </w:rPr>
        <w:t>
      "34. Сот жәбірленушіге, азаматтық талапкерге, олардың өкілдеріне басты сот талқылауының хаттамасымен, басты сот талқылауының дыбыс-, бейнежазбасымен танысу және оларға өздерінің ескертулерін жасау құқығын түсіндіруге міндетті, бұл туралы сот отырысының хаттамасында көрсетілуі тиіс. Сот отырысының хаттамасына ескертулер жазбаша нысанда немесе электрондық цифрлық қолтаңбамен куәландырылған электрондық құжат нысанында беріледі. Белгіленген мерзімдер бұзылып ресімделген хаттамаға қол қойылған күн туралы аталған адамдар хабардар етілуге тиіс.";</w:t>
      </w:r>
    </w:p>
    <w:bookmarkEnd w:id="564"/>
    <w:bookmarkStart w:name="z566" w:id="565"/>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35-тармақта</w:t>
      </w:r>
      <w:r>
        <w:rPr>
          <w:rFonts w:ascii="Times New Roman"/>
          <w:b w:val="false"/>
          <w:i w:val="false"/>
          <w:color w:val="000000"/>
          <w:sz w:val="28"/>
        </w:rPr>
        <w:t>:</w:t>
      </w:r>
    </w:p>
    <w:bookmarkEnd w:id="565"/>
    <w:bookmarkStart w:name="z567" w:id="566"/>
    <w:p>
      <w:pPr>
        <w:spacing w:after="0"/>
        <w:ind w:left="0"/>
        <w:jc w:val="both"/>
      </w:pPr>
      <w:r>
        <w:rPr>
          <w:rFonts w:ascii="Times New Roman"/>
          <w:b w:val="false"/>
          <w:i w:val="false"/>
          <w:color w:val="000000"/>
          <w:sz w:val="28"/>
        </w:rPr>
        <w:t>
      бірінші абзацтағы үшінші сөйлем мынадай редакцияда жазылсын:</w:t>
      </w:r>
    </w:p>
    <w:bookmarkEnd w:id="566"/>
    <w:bookmarkStart w:name="z568" w:id="567"/>
    <w:p>
      <w:pPr>
        <w:spacing w:after="0"/>
        <w:ind w:left="0"/>
        <w:jc w:val="both"/>
      </w:pPr>
      <w:r>
        <w:rPr>
          <w:rFonts w:ascii="Times New Roman"/>
          <w:b w:val="false"/>
          <w:i w:val="false"/>
          <w:color w:val="000000"/>
          <w:sz w:val="28"/>
        </w:rPr>
        <w:t xml:space="preserve">
      "Апелляциялық өтінішхатты тиісті прокурор ҚПК-нің </w:t>
      </w:r>
      <w:r>
        <w:rPr>
          <w:rFonts w:ascii="Times New Roman"/>
          <w:b w:val="false"/>
          <w:i w:val="false"/>
          <w:color w:val="000000"/>
          <w:sz w:val="28"/>
        </w:rPr>
        <w:t>414-бабының</w:t>
      </w:r>
      <w:r>
        <w:rPr>
          <w:rFonts w:ascii="Times New Roman"/>
          <w:b w:val="false"/>
          <w:i w:val="false"/>
          <w:color w:val="000000"/>
          <w:sz w:val="28"/>
        </w:rPr>
        <w:t xml:space="preserve"> екінші бөлігіне сәйкес бере алады.";</w:t>
      </w:r>
    </w:p>
    <w:bookmarkEnd w:id="567"/>
    <w:bookmarkStart w:name="z569" w:id="568"/>
    <w:p>
      <w:pPr>
        <w:spacing w:after="0"/>
        <w:ind w:left="0"/>
        <w:jc w:val="both"/>
      </w:pPr>
      <w:r>
        <w:rPr>
          <w:rFonts w:ascii="Times New Roman"/>
          <w:b w:val="false"/>
          <w:i w:val="false"/>
          <w:color w:val="000000"/>
          <w:sz w:val="28"/>
        </w:rPr>
        <w:t>
      "наразылықтарды", "наразылықты", "наразылықтар" деген сөздер тиісінше "өтінішхатты", "өтінішхатты", "өтінішхат" деген сөздермен ауыстырылсын;</w:t>
      </w:r>
    </w:p>
    <w:bookmarkEnd w:id="568"/>
    <w:bookmarkStart w:name="z570" w:id="569"/>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36-тармақтағы</w:t>
      </w:r>
      <w:r>
        <w:rPr>
          <w:rFonts w:ascii="Times New Roman"/>
          <w:b w:val="false"/>
          <w:i w:val="false"/>
          <w:color w:val="000000"/>
          <w:sz w:val="28"/>
        </w:rPr>
        <w:t xml:space="preserve"> "наразылықта" деген сөз "өтінішхатта" деген сөзбен ауыстырылсын;</w:t>
      </w:r>
    </w:p>
    <w:bookmarkEnd w:id="569"/>
    <w:bookmarkStart w:name="z571" w:id="570"/>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p>
    <w:bookmarkEnd w:id="570"/>
    <w:bookmarkStart w:name="z572" w:id="571"/>
    <w:p>
      <w:pPr>
        <w:spacing w:after="0"/>
        <w:ind w:left="0"/>
        <w:jc w:val="both"/>
      </w:pPr>
      <w:r>
        <w:rPr>
          <w:rFonts w:ascii="Times New Roman"/>
          <w:b w:val="false"/>
          <w:i w:val="false"/>
          <w:color w:val="000000"/>
          <w:sz w:val="28"/>
        </w:rPr>
        <w:t xml:space="preserve">
      "37. Апелляциялық сатыдағы сот үкімнің азаматтық талап бөлігіндегі заңдылығын тексере келіп, ҚПК-нің </w:t>
      </w:r>
      <w:r>
        <w:rPr>
          <w:rFonts w:ascii="Times New Roman"/>
          <w:b w:val="false"/>
          <w:i w:val="false"/>
          <w:color w:val="000000"/>
          <w:sz w:val="28"/>
        </w:rPr>
        <w:t>432-бабының</w:t>
      </w:r>
      <w:r>
        <w:rPr>
          <w:rFonts w:ascii="Times New Roman"/>
          <w:b w:val="false"/>
          <w:i w:val="false"/>
          <w:color w:val="000000"/>
          <w:sz w:val="28"/>
        </w:rPr>
        <w:t xml:space="preserve"> талаптарын ескере отырып, үкімді азаматтық талап бөлігінде өзгертуге құқылы. Азаматтық талап бойынша шешім үкімнің қарар бөлігінде көрсетілмеген жағдайларда, сот талап арызды зерттемеген, берілген азаматтық талап бойынша талапкер мен жауапкерден жауап алмаған, үкімде азаматтық талап жөнінде ешқандай тұжырым жасамаған және қарар бөлігінде азаматтық талап бойынша шешімін мүлде көрсетпеген жағдайларда, апелляциялық сатыдағы сот азаматтық талапкердің және азаматтық жауапкердің сот талқылауына және азаматтық талапты мәні бойынша қарауға қатысуы туралы заң талаптарын орындай отырып, сот тергеуін жүргізеді. Сот талқылауының қорытындылары бойынша апелляциялық сатыдағы сот ҚПК-нің </w:t>
      </w:r>
      <w:r>
        <w:rPr>
          <w:rFonts w:ascii="Times New Roman"/>
          <w:b w:val="false"/>
          <w:i w:val="false"/>
          <w:color w:val="000000"/>
          <w:sz w:val="28"/>
        </w:rPr>
        <w:t>432-бабының</w:t>
      </w:r>
      <w:r>
        <w:rPr>
          <w:rFonts w:ascii="Times New Roman"/>
          <w:b w:val="false"/>
          <w:i w:val="false"/>
          <w:color w:val="000000"/>
          <w:sz w:val="28"/>
        </w:rPr>
        <w:t xml:space="preserve"> талаптарына сәйкес талап бойынша уәжді шешім қабылдап, үкімді азаматтық талап бөлігінде өзгертеді.</w:t>
      </w:r>
    </w:p>
    <w:bookmarkEnd w:id="571"/>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433-бабында</w:t>
      </w:r>
      <w:r>
        <w:rPr>
          <w:rFonts w:ascii="Times New Roman"/>
          <w:b w:val="false"/>
          <w:i w:val="false"/>
          <w:color w:val="000000"/>
          <w:sz w:val="28"/>
        </w:rPr>
        <w:t xml:space="preserve"> көрсетілген негіздер бойынша үкімнің күшін жою үкімге шағым берілгеніне, сондай-ақ прокурордың осы бөлікте оған өтінішхат келтіргеніне қарамастан, азаматтық талап бөлігінде де оның күшін жоюға әкеп соғады. </w:t>
      </w:r>
    </w:p>
    <w:p>
      <w:pPr>
        <w:spacing w:after="0"/>
        <w:ind w:left="0"/>
        <w:jc w:val="both"/>
      </w:pPr>
      <w:r>
        <w:rPr>
          <w:rFonts w:ascii="Times New Roman"/>
          <w:b w:val="false"/>
          <w:i w:val="false"/>
          <w:color w:val="000000"/>
          <w:sz w:val="28"/>
        </w:rPr>
        <w:t xml:space="preserve">
      Сотталушының әрекетінде қылмыстық құқық бұзушылық құрамының болмауына не есі дұрыс емес адам жасаған әрекеттің сипаты мен оның жағдайы қоғамға қауіп төндірмейтін және мәжбүрлеп емдеуді қажет етпейтін медициналық мәжбүрлеу шараларын оған қолдануға негіздің болмауына байланысты немесе ҚПК-нің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5), 7) және 8) тармақтарында көрсетілген негіздер бойынша үкімнің күші жойылған және іс тоқтатылған кезде апелляциялық саты азаматтық талапты қараусыз қалдырады. </w:t>
      </w:r>
    </w:p>
    <w:p>
      <w:pPr>
        <w:spacing w:after="0"/>
        <w:ind w:left="0"/>
        <w:jc w:val="both"/>
      </w:pPr>
      <w:r>
        <w:rPr>
          <w:rFonts w:ascii="Times New Roman"/>
          <w:b w:val="false"/>
          <w:i w:val="false"/>
          <w:color w:val="000000"/>
          <w:sz w:val="28"/>
        </w:rPr>
        <w:t xml:space="preserve">
      Егер апелляциялық саты ақтау үкімін шығарса, сол сияқты қылмыстық құқық бұзушылық оқиғасы немесе есі дұрыс емес адамның Қазақстан Республикасының </w:t>
      </w:r>
      <w:r>
        <w:rPr>
          <w:rFonts w:ascii="Times New Roman"/>
          <w:b w:val="false"/>
          <w:i w:val="false"/>
          <w:color w:val="000000"/>
          <w:sz w:val="28"/>
        </w:rPr>
        <w:t>Қылмыстық кодексімен</w:t>
      </w:r>
      <w:r>
        <w:rPr>
          <w:rFonts w:ascii="Times New Roman"/>
          <w:b w:val="false"/>
          <w:i w:val="false"/>
          <w:color w:val="000000"/>
          <w:sz w:val="28"/>
        </w:rPr>
        <w:t xml:space="preserve"> (бұдан әрі - ҚК) тыйым салынған әрекеті анықталмауына, не сотталушының қатысуы немесе есі дұрыс емес адамның қоғамға қауіпті әрекетті жасағаны дәлелденбеуіне не сотталушының немесе өзіне қатысты медициналық мәжбүрлеу шарасын қолдану туралы мәселе шешіліп жатқан адамның қылмыстық құқық бұзушылықты немесе ҚК-мен тыйым салынған әрекетті жасаудағы кінәсі анықталмауына орай іс тоқтатылса, онда осы саты азаматтық талапты қанағаттандырудан бас тарту туралы шешім қабылдайды.</w:t>
      </w:r>
    </w:p>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170-бабының</w:t>
      </w:r>
      <w:r>
        <w:rPr>
          <w:rFonts w:ascii="Times New Roman"/>
          <w:b w:val="false"/>
          <w:i w:val="false"/>
          <w:color w:val="000000"/>
          <w:sz w:val="28"/>
        </w:rPr>
        <w:t xml:space="preserve"> үшінші бөлігінде және алтыншы бөлігінің 3) тармағында көзделген жағдайларда азаматтық талапты қарау қылмыстық істен бөлектеп алынған материалдардың негізінде азаматтық сот ісін жүргізу тәртібімен және АПК-де көзделген соттылық қағидалары қолданыла отырып жүзеге асырылады.</w:t>
      </w:r>
    </w:p>
    <w:p>
      <w:pPr>
        <w:spacing w:after="0"/>
        <w:ind w:left="0"/>
        <w:jc w:val="both"/>
      </w:pPr>
      <w:r>
        <w:rPr>
          <w:rFonts w:ascii="Times New Roman"/>
          <w:b w:val="false"/>
          <w:i w:val="false"/>
          <w:color w:val="000000"/>
          <w:sz w:val="28"/>
        </w:rPr>
        <w:t xml:space="preserve">
      Үкімнің күші толық көлемде жойылғаннан кейін қылмыстық істі жаңадан қарау кезінде азаматтық талап ҚПК-де көзделген жалпы негіздер бойынша қайтадан қаралады."; </w:t>
      </w:r>
    </w:p>
    <w:bookmarkStart w:name="z573" w:id="572"/>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38-тармақтағы</w:t>
      </w:r>
      <w:r>
        <w:rPr>
          <w:rFonts w:ascii="Times New Roman"/>
          <w:b w:val="false"/>
          <w:i w:val="false"/>
          <w:color w:val="000000"/>
          <w:sz w:val="28"/>
        </w:rPr>
        <w:t xml:space="preserve"> "наразылығында" деген сөз "өтінішхатында" деген сөзбен ауыстырылсын;</w:t>
      </w:r>
    </w:p>
    <w:bookmarkEnd w:id="572"/>
    <w:bookmarkStart w:name="z574" w:id="573"/>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39-тармақта</w:t>
      </w:r>
      <w:r>
        <w:rPr>
          <w:rFonts w:ascii="Times New Roman"/>
          <w:b w:val="false"/>
          <w:i w:val="false"/>
          <w:color w:val="000000"/>
          <w:sz w:val="28"/>
        </w:rPr>
        <w:t>:</w:t>
      </w:r>
    </w:p>
    <w:bookmarkEnd w:id="573"/>
    <w:bookmarkStart w:name="z575" w:id="574"/>
    <w:p>
      <w:pPr>
        <w:spacing w:after="0"/>
        <w:ind w:left="0"/>
        <w:jc w:val="both"/>
      </w:pPr>
      <w:r>
        <w:rPr>
          <w:rFonts w:ascii="Times New Roman"/>
          <w:b w:val="false"/>
          <w:i w:val="false"/>
          <w:color w:val="000000"/>
          <w:sz w:val="28"/>
        </w:rPr>
        <w:t>
      "467-бабының он екінші бөлігіне" деген сөздер "</w:t>
      </w:r>
      <w:r>
        <w:rPr>
          <w:rFonts w:ascii="Times New Roman"/>
          <w:b w:val="false"/>
          <w:i w:val="false"/>
          <w:color w:val="000000"/>
          <w:sz w:val="28"/>
        </w:rPr>
        <w:t>494-бабының</w:t>
      </w:r>
      <w:r>
        <w:rPr>
          <w:rFonts w:ascii="Times New Roman"/>
          <w:b w:val="false"/>
          <w:i w:val="false"/>
          <w:color w:val="000000"/>
          <w:sz w:val="28"/>
        </w:rPr>
        <w:t xml:space="preserve"> он төртінші бөлігіне" деген сөздермен ауыстырылсын;</w:t>
      </w:r>
    </w:p>
    <w:bookmarkEnd w:id="574"/>
    <w:bookmarkStart w:name="z576" w:id="575"/>
    <w:p>
      <w:pPr>
        <w:spacing w:after="0"/>
        <w:ind w:left="0"/>
        <w:jc w:val="both"/>
      </w:pPr>
      <w:r>
        <w:rPr>
          <w:rFonts w:ascii="Times New Roman"/>
          <w:b w:val="false"/>
          <w:i w:val="false"/>
          <w:color w:val="000000"/>
          <w:sz w:val="28"/>
        </w:rPr>
        <w:t>
      "қадағалау тәртібімен" деген сөздер "кассациялық тәртіппен" деген сөздермен ауыстырылсын;</w:t>
      </w:r>
    </w:p>
    <w:bookmarkEnd w:id="575"/>
    <w:bookmarkStart w:name="z577" w:id="576"/>
    <w:p>
      <w:pPr>
        <w:spacing w:after="0"/>
        <w:ind w:left="0"/>
        <w:jc w:val="both"/>
      </w:pPr>
      <w:r>
        <w:rPr>
          <w:rFonts w:ascii="Times New Roman"/>
          <w:b w:val="false"/>
          <w:i w:val="false"/>
          <w:color w:val="000000"/>
          <w:sz w:val="28"/>
        </w:rPr>
        <w:t>
      "қадағалау шағымының" деген сөздер "өтінішхаттың" деген сөзбен ауыстырылсын;</w:t>
      </w:r>
    </w:p>
    <w:bookmarkEnd w:id="576"/>
    <w:bookmarkStart w:name="z578" w:id="577"/>
    <w:p>
      <w:pPr>
        <w:spacing w:after="0"/>
        <w:ind w:left="0"/>
        <w:jc w:val="both"/>
      </w:pPr>
      <w:r>
        <w:rPr>
          <w:rFonts w:ascii="Times New Roman"/>
          <w:b w:val="false"/>
          <w:i w:val="false"/>
          <w:color w:val="000000"/>
          <w:sz w:val="28"/>
        </w:rPr>
        <w:t>
      екінші абзац мынадай редакцияда жазылсын:</w:t>
      </w:r>
    </w:p>
    <w:bookmarkEnd w:id="577"/>
    <w:bookmarkStart w:name="z579" w:id="578"/>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665-бабына</w:t>
      </w:r>
      <w:r>
        <w:rPr>
          <w:rFonts w:ascii="Times New Roman"/>
          <w:b w:val="false"/>
          <w:i w:val="false"/>
          <w:color w:val="000000"/>
          <w:sz w:val="28"/>
        </w:rPr>
        <w:t xml:space="preserve"> сәйкес алқабилердің қатысуымен шығарылған үкім азаматтық талап бөлігінде ҚПК-нің </w:t>
      </w:r>
      <w:r>
        <w:rPr>
          <w:rFonts w:ascii="Times New Roman"/>
          <w:b w:val="false"/>
          <w:i w:val="false"/>
          <w:color w:val="000000"/>
          <w:sz w:val="28"/>
        </w:rPr>
        <w:t>485-бабы</w:t>
      </w:r>
      <w:r>
        <w:rPr>
          <w:rFonts w:ascii="Times New Roman"/>
          <w:b w:val="false"/>
          <w:i w:val="false"/>
          <w:color w:val="000000"/>
          <w:sz w:val="28"/>
        </w:rPr>
        <w:t xml:space="preserve"> бірінші бөлігінің 1) тармағында және екінші бөлігінде көзделген негіздер болған кезде ғана кассациялық тәртіппен қайта қаралуы мүмкін.";</w:t>
      </w:r>
    </w:p>
    <w:bookmarkEnd w:id="578"/>
    <w:bookmarkStart w:name="z580" w:id="579"/>
    <w:p>
      <w:pPr>
        <w:spacing w:after="0"/>
        <w:ind w:left="0"/>
        <w:jc w:val="both"/>
      </w:pPr>
      <w:r>
        <w:rPr>
          <w:rFonts w:ascii="Times New Roman"/>
          <w:b w:val="false"/>
          <w:i w:val="false"/>
          <w:color w:val="000000"/>
          <w:sz w:val="28"/>
        </w:rPr>
        <w:t xml:space="preserve">
      10. "Әскери қылмыстар жөнiндегi iстер бойынша сот тәжірибесі туралы" 2005 жылғы 28 қазандағы № </w:t>
      </w:r>
      <w:r>
        <w:rPr>
          <w:rFonts w:ascii="Times New Roman"/>
          <w:b w:val="false"/>
          <w:i w:val="false"/>
          <w:color w:val="000000"/>
          <w:sz w:val="28"/>
        </w:rPr>
        <w:t>6</w:t>
      </w:r>
      <w:r>
        <w:rPr>
          <w:rFonts w:ascii="Times New Roman"/>
          <w:b w:val="false"/>
          <w:i w:val="false"/>
          <w:color w:val="000000"/>
          <w:sz w:val="28"/>
        </w:rPr>
        <w:t xml:space="preserve"> (Қазақстан Республикасы Жоғарғы Сотының 2011 жылғы 21 сәуірдегі № 1 </w:t>
      </w:r>
      <w:r>
        <w:rPr>
          <w:rFonts w:ascii="Times New Roman"/>
          <w:b w:val="false"/>
          <w:i w:val="false"/>
          <w:color w:val="000000"/>
          <w:sz w:val="28"/>
        </w:rPr>
        <w:t>нормативтік қаулысымен</w:t>
      </w:r>
      <w:r>
        <w:rPr>
          <w:rFonts w:ascii="Times New Roman"/>
          <w:b w:val="false"/>
          <w:i w:val="false"/>
          <w:color w:val="000000"/>
          <w:sz w:val="28"/>
        </w:rPr>
        <w:t xml:space="preserve"> енгізілген өзгерістермен және толықтырулармен):</w:t>
      </w:r>
    </w:p>
    <w:bookmarkEnd w:id="579"/>
    <w:bookmarkStart w:name="z581" w:id="580"/>
    <w:p>
      <w:pPr>
        <w:spacing w:after="0"/>
        <w:ind w:left="0"/>
        <w:jc w:val="both"/>
      </w:pPr>
      <w:r>
        <w:rPr>
          <w:rFonts w:ascii="Times New Roman"/>
          <w:b w:val="false"/>
          <w:i w:val="false"/>
          <w:color w:val="000000"/>
          <w:sz w:val="28"/>
        </w:rPr>
        <w:t>
      1) тақырыбындағы пен кіріспедегі "қылмыстар" деген сөз "қылмыстық құқық бұзушылықтар" деген сөздермен ауыстырылсын;</w:t>
      </w:r>
    </w:p>
    <w:bookmarkEnd w:id="580"/>
    <w:bookmarkStart w:name="z582" w:id="581"/>
    <w:p>
      <w:pPr>
        <w:spacing w:after="0"/>
        <w:ind w:left="0"/>
        <w:jc w:val="both"/>
      </w:pPr>
      <w:r>
        <w:rPr>
          <w:rFonts w:ascii="Times New Roman"/>
          <w:b w:val="false"/>
          <w:i w:val="false"/>
          <w:color w:val="000000"/>
          <w:sz w:val="28"/>
        </w:rPr>
        <w:t xml:space="preserve">
      2) бүкіл мәтін бойынша: </w:t>
      </w:r>
    </w:p>
    <w:bookmarkEnd w:id="581"/>
    <w:bookmarkStart w:name="z583" w:id="582"/>
    <w:p>
      <w:pPr>
        <w:spacing w:after="0"/>
        <w:ind w:left="0"/>
        <w:jc w:val="both"/>
      </w:pPr>
      <w:r>
        <w:rPr>
          <w:rFonts w:ascii="Times New Roman"/>
          <w:b w:val="false"/>
          <w:i w:val="false"/>
          <w:color w:val="000000"/>
          <w:sz w:val="28"/>
        </w:rPr>
        <w:t>
      "қылмыс", "қылмыстар", "қылмыстардың", "қылмыстарды", "қылмыстың", "қылмыстан", "қылмысқа", "қылмыстармен" деген сөздер тиісінше "қылмыстық құқық бұзушылық", "қылмыстық құқық бұзушылықтар", "қылмыстық құқық бұзушылықтардың", "қылмыстық құқық бұзушылықтарды", "қылмыстық құқық бұзушылықтың" "қылмыстық құқық бұзушылықтан", "қылмыстық құқық бұзушылыққа", "қылмыстық құқық бұзушылықтармен" деген сөздермен ауыстырылсын;</w:t>
      </w:r>
    </w:p>
    <w:bookmarkEnd w:id="582"/>
    <w:bookmarkStart w:name="z584" w:id="58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2-тармақта</w:t>
      </w:r>
      <w:r>
        <w:rPr>
          <w:rFonts w:ascii="Times New Roman"/>
          <w:b w:val="false"/>
          <w:i w:val="false"/>
          <w:color w:val="000000"/>
          <w:sz w:val="28"/>
        </w:rPr>
        <w:t>:</w:t>
      </w:r>
    </w:p>
    <w:bookmarkEnd w:id="583"/>
    <w:bookmarkStart w:name="z585" w:id="584"/>
    <w:p>
      <w:pPr>
        <w:spacing w:after="0"/>
        <w:ind w:left="0"/>
        <w:jc w:val="both"/>
      </w:pPr>
      <w:r>
        <w:rPr>
          <w:rFonts w:ascii="Times New Roman"/>
          <w:b w:val="false"/>
          <w:i w:val="false"/>
          <w:color w:val="000000"/>
          <w:sz w:val="28"/>
        </w:rPr>
        <w:t xml:space="preserve">
      "әскери қылмысы" деген сөздер "әскери қылмыстық құқық бұзушылығы" деген сөздермен ауыстырылсын; </w:t>
      </w:r>
    </w:p>
    <w:bookmarkEnd w:id="584"/>
    <w:bookmarkStart w:name="z586" w:id="58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3-тармақтағы</w:t>
      </w:r>
      <w:r>
        <w:rPr>
          <w:rFonts w:ascii="Times New Roman"/>
          <w:b w:val="false"/>
          <w:i w:val="false"/>
          <w:color w:val="000000"/>
          <w:sz w:val="28"/>
        </w:rPr>
        <w:t xml:space="preserve"> екінші абзац мынадай редакцияда жазылсын:</w:t>
      </w:r>
    </w:p>
    <w:bookmarkEnd w:id="585"/>
    <w:bookmarkStart w:name="z587" w:id="586"/>
    <w:p>
      <w:pPr>
        <w:spacing w:after="0"/>
        <w:ind w:left="0"/>
        <w:jc w:val="both"/>
      </w:pPr>
      <w:r>
        <w:rPr>
          <w:rFonts w:ascii="Times New Roman"/>
          <w:b w:val="false"/>
          <w:i w:val="false"/>
          <w:color w:val="000000"/>
          <w:sz w:val="28"/>
        </w:rPr>
        <w:t xml:space="preserve">
      "Құқықтық актілер туралы" 2016 жылғы 6 сәуірдегі № 480-V Қазақстан Республикасы Заңының 12-бабы </w:t>
      </w:r>
      <w:r>
        <w:rPr>
          <w:rFonts w:ascii="Times New Roman"/>
          <w:b w:val="false"/>
          <w:i w:val="false"/>
          <w:color w:val="000000"/>
          <w:sz w:val="28"/>
        </w:rPr>
        <w:t>3-тармағының</w:t>
      </w:r>
      <w:r>
        <w:rPr>
          <w:rFonts w:ascii="Times New Roman"/>
          <w:b w:val="false"/>
          <w:i w:val="false"/>
          <w:color w:val="000000"/>
          <w:sz w:val="28"/>
        </w:rPr>
        <w:t xml:space="preserve"> талаптарына сәйкес әскери қызметті өткеруді және онымен байланысты өзге де мәселелердi реттейтін Қазақстан Республикасы Заңдарының нормалары арасында қарама-қайшылық туындаған кезде кейiн қабылданған заңның нормалары қолданылады.";</w:t>
      </w:r>
    </w:p>
    <w:bookmarkEnd w:id="586"/>
    <w:bookmarkStart w:name="z588" w:id="58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4-тармақтағы</w:t>
      </w:r>
      <w:r>
        <w:rPr>
          <w:rFonts w:ascii="Times New Roman"/>
          <w:b w:val="false"/>
          <w:i w:val="false"/>
          <w:color w:val="000000"/>
          <w:sz w:val="28"/>
        </w:rPr>
        <w:t xml:space="preserve"> орыс тіліндегі мәтінге өзгеріс енгізіледі, қазақ тіліндегі мәтін өзгермейді; </w:t>
      </w:r>
    </w:p>
    <w:bookmarkEnd w:id="587"/>
    <w:bookmarkStart w:name="z589" w:id="58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5-тармақта</w:t>
      </w:r>
      <w:r>
        <w:rPr>
          <w:rFonts w:ascii="Times New Roman"/>
          <w:b w:val="false"/>
          <w:i w:val="false"/>
          <w:color w:val="000000"/>
          <w:sz w:val="28"/>
        </w:rPr>
        <w:t>:</w:t>
      </w:r>
    </w:p>
    <w:bookmarkEnd w:id="588"/>
    <w:bookmarkStart w:name="z590" w:id="589"/>
    <w:p>
      <w:pPr>
        <w:spacing w:after="0"/>
        <w:ind w:left="0"/>
        <w:jc w:val="both"/>
      </w:pPr>
      <w:r>
        <w:rPr>
          <w:rFonts w:ascii="Times New Roman"/>
          <w:b w:val="false"/>
          <w:i w:val="false"/>
          <w:color w:val="000000"/>
          <w:sz w:val="28"/>
        </w:rPr>
        <w:t xml:space="preserve">
      бірінші абзац мынадай редакцияда жазылсын: </w:t>
      </w:r>
    </w:p>
    <w:bookmarkEnd w:id="589"/>
    <w:bookmarkStart w:name="z591" w:id="590"/>
    <w:p>
      <w:pPr>
        <w:spacing w:after="0"/>
        <w:ind w:left="0"/>
        <w:jc w:val="both"/>
      </w:pPr>
      <w:r>
        <w:rPr>
          <w:rFonts w:ascii="Times New Roman"/>
          <w:b w:val="false"/>
          <w:i w:val="false"/>
          <w:color w:val="000000"/>
          <w:sz w:val="28"/>
        </w:rPr>
        <w:t xml:space="preserve">
      "Қылмыстық процесті жүргізушi орган Қазақстан Республикасы Қылмыстық кодексiнiң (бұдан әрі - ҚК) </w:t>
      </w:r>
      <w:r>
        <w:rPr>
          <w:rFonts w:ascii="Times New Roman"/>
          <w:b w:val="false"/>
          <w:i w:val="false"/>
          <w:color w:val="000000"/>
          <w:sz w:val="28"/>
        </w:rPr>
        <w:t>18-тарауының</w:t>
      </w:r>
      <w:r>
        <w:rPr>
          <w:rFonts w:ascii="Times New Roman"/>
          <w:b w:val="false"/>
          <w:i w:val="false"/>
          <w:color w:val="000000"/>
          <w:sz w:val="28"/>
        </w:rPr>
        <w:t xml:space="preserve"> бірқатар баптарының диспозициясы бланкеттiк (сiлтемелiк) болып табылатынын ескергені жөн, сондықтан әрбiр нақты жағдайда әскери қылмыстық құқық бұзушылықтар үшiн адамды жауаптылыққа тартқанда әскери қызметті өтеудің жалпы тәртібiне де, сондай-ақ жауынгерлік кезекшілікте, Қазақстан Республикасының мемлекеттік шекарасын күзету бойынша нарядта, қарауылда, тәуліктік нарядта, патрульдеуде, әскери жарғыларда және өзге де нормативтiк құқықтық актілерде көзделген қоғамдық тәртiптi қорғау мен қоғамдық қауіпсіздікті және бақылаушылық қызметті қамтамасыз ету бойынша қызметті өткеруге де қатысты бұзылған қағидалардың мазмұнын анықтау қажет.";</w:t>
      </w:r>
    </w:p>
    <w:bookmarkEnd w:id="590"/>
    <w:bookmarkStart w:name="z592" w:id="591"/>
    <w:p>
      <w:pPr>
        <w:spacing w:after="0"/>
        <w:ind w:left="0"/>
        <w:jc w:val="both"/>
      </w:pPr>
      <w:r>
        <w:rPr>
          <w:rFonts w:ascii="Times New Roman"/>
          <w:b w:val="false"/>
          <w:i w:val="false"/>
          <w:color w:val="000000"/>
          <w:sz w:val="28"/>
        </w:rPr>
        <w:t>
      "іс жүргізу" деген сөздер "процестік" деген сөздермен ауыстырылсын;</w:t>
      </w:r>
    </w:p>
    <w:bookmarkEnd w:id="591"/>
    <w:bookmarkStart w:name="z593" w:id="592"/>
    <w:p>
      <w:pPr>
        <w:spacing w:after="0"/>
        <w:ind w:left="0"/>
        <w:jc w:val="both"/>
      </w:pPr>
      <w:r>
        <w:rPr>
          <w:rFonts w:ascii="Times New Roman"/>
          <w:b w:val="false"/>
          <w:i w:val="false"/>
          <w:color w:val="000000"/>
          <w:sz w:val="28"/>
        </w:rPr>
        <w:t>
      "12" деген цифрлар "</w:t>
      </w:r>
      <w:r>
        <w:rPr>
          <w:rFonts w:ascii="Times New Roman"/>
          <w:b w:val="false"/>
          <w:i w:val="false"/>
          <w:color w:val="000000"/>
          <w:sz w:val="28"/>
        </w:rPr>
        <w:t>13</w:t>
      </w:r>
      <w:r>
        <w:rPr>
          <w:rFonts w:ascii="Times New Roman"/>
          <w:b w:val="false"/>
          <w:i w:val="false"/>
          <w:color w:val="000000"/>
          <w:sz w:val="28"/>
        </w:rPr>
        <w:t>" деген цифрлармен ауыстырылсын;</w:t>
      </w:r>
    </w:p>
    <w:bookmarkEnd w:id="592"/>
    <w:bookmarkStart w:name="z594" w:id="59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6-тармақта</w:t>
      </w:r>
      <w:r>
        <w:rPr>
          <w:rFonts w:ascii="Times New Roman"/>
          <w:b w:val="false"/>
          <w:i w:val="false"/>
          <w:color w:val="000000"/>
          <w:sz w:val="28"/>
        </w:rPr>
        <w:t>:</w:t>
      </w:r>
    </w:p>
    <w:bookmarkEnd w:id="593"/>
    <w:bookmarkStart w:name="z595" w:id="59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"370" деген цифрлар "</w:t>
      </w:r>
      <w:r>
        <w:rPr>
          <w:rFonts w:ascii="Times New Roman"/>
          <w:b w:val="false"/>
          <w:i w:val="false"/>
          <w:color w:val="000000"/>
          <w:sz w:val="28"/>
        </w:rPr>
        <w:t>440</w:t>
      </w:r>
      <w:r>
        <w:rPr>
          <w:rFonts w:ascii="Times New Roman"/>
          <w:b w:val="false"/>
          <w:i w:val="false"/>
          <w:color w:val="000000"/>
          <w:sz w:val="28"/>
        </w:rPr>
        <w:t>" деген цифрлармен ауыстырылсын;</w:t>
      </w:r>
    </w:p>
    <w:bookmarkEnd w:id="594"/>
    <w:bookmarkStart w:name="z597" w:id="595"/>
    <w:p>
      <w:pPr>
        <w:spacing w:after="0"/>
        <w:ind w:left="0"/>
        <w:jc w:val="both"/>
      </w:pPr>
      <w:r>
        <w:rPr>
          <w:rFonts w:ascii="Times New Roman"/>
          <w:b w:val="false"/>
          <w:i w:val="false"/>
          <w:color w:val="000000"/>
          <w:sz w:val="28"/>
        </w:rPr>
        <w:t xml:space="preserve">
      бірінші абзацтағы "Әскери қылмысты" деген сөз "Әскери қылмыстық құқық бұзушылықты" деген сөздермен ауыстырылсын; </w:t>
      </w:r>
    </w:p>
    <w:bookmarkEnd w:id="595"/>
    <w:bookmarkStart w:name="z598" w:id="59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7-тармақта</w:t>
      </w:r>
      <w:r>
        <w:rPr>
          <w:rFonts w:ascii="Times New Roman"/>
          <w:b w:val="false"/>
          <w:i w:val="false"/>
          <w:color w:val="000000"/>
          <w:sz w:val="28"/>
        </w:rPr>
        <w:t>:</w:t>
      </w:r>
    </w:p>
    <w:bookmarkEnd w:id="596"/>
    <w:bookmarkStart w:name="z599" w:id="597"/>
    <w:p>
      <w:pPr>
        <w:spacing w:after="0"/>
        <w:ind w:left="0"/>
        <w:jc w:val="both"/>
      </w:pPr>
      <w:r>
        <w:rPr>
          <w:rFonts w:ascii="Times New Roman"/>
          <w:b w:val="false"/>
          <w:i w:val="false"/>
          <w:color w:val="000000"/>
          <w:sz w:val="28"/>
        </w:rPr>
        <w:t>
      "370-бабы екiншi бөлiгiнiң а) тармағында" деген сөздер "</w:t>
      </w:r>
      <w:r>
        <w:rPr>
          <w:rFonts w:ascii="Times New Roman"/>
          <w:b w:val="false"/>
          <w:i w:val="false"/>
          <w:color w:val="000000"/>
          <w:sz w:val="28"/>
        </w:rPr>
        <w:t>440-бабының</w:t>
      </w:r>
      <w:r>
        <w:rPr>
          <w:rFonts w:ascii="Times New Roman"/>
          <w:b w:val="false"/>
          <w:i w:val="false"/>
          <w:color w:val="000000"/>
          <w:sz w:val="28"/>
        </w:rPr>
        <w:t xml:space="preserve"> екінші бөлігінде" деген сөздермен ауыстырылсын; </w:t>
      </w:r>
    </w:p>
    <w:bookmarkEnd w:id="597"/>
    <w:bookmarkStart w:name="z600" w:id="598"/>
    <w:p>
      <w:pPr>
        <w:spacing w:after="0"/>
        <w:ind w:left="0"/>
        <w:jc w:val="both"/>
      </w:pPr>
      <w:r>
        <w:rPr>
          <w:rFonts w:ascii="Times New Roman"/>
          <w:b w:val="false"/>
          <w:i w:val="false"/>
          <w:color w:val="000000"/>
          <w:sz w:val="28"/>
        </w:rPr>
        <w:t>
      "Қылмыстың" деген сөздер "Қылмыстық құқық бұзушылықтың" деген сөздермен ауыстырылсын;</w:t>
      </w:r>
    </w:p>
    <w:bookmarkEnd w:id="598"/>
    <w:bookmarkStart w:name="z601" w:id="599"/>
    <w:p>
      <w:pPr>
        <w:spacing w:after="0"/>
        <w:ind w:left="0"/>
        <w:jc w:val="both"/>
      </w:pPr>
      <w:r>
        <w:rPr>
          <w:rFonts w:ascii="Times New Roman"/>
          <w:b w:val="false"/>
          <w:i w:val="false"/>
          <w:color w:val="000000"/>
          <w:sz w:val="28"/>
        </w:rPr>
        <w:t xml:space="preserve">
      "қылмыстық қимылдар" деген сөздер "осы әрекеттер" деген сөздермен ауыстырылсын; </w:t>
      </w:r>
    </w:p>
    <w:bookmarkEnd w:id="599"/>
    <w:bookmarkStart w:name="z602" w:id="600"/>
    <w:p>
      <w:pPr>
        <w:spacing w:after="0"/>
        <w:ind w:left="0"/>
        <w:jc w:val="both"/>
      </w:pPr>
      <w:r>
        <w:rPr>
          <w:rFonts w:ascii="Times New Roman"/>
          <w:b w:val="false"/>
          <w:i w:val="false"/>
          <w:color w:val="000000"/>
          <w:sz w:val="28"/>
        </w:rPr>
        <w:t>
      "370-бабы екiншi бөлiгінiң б) тармағы" деген сөздер "</w:t>
      </w:r>
      <w:r>
        <w:rPr>
          <w:rFonts w:ascii="Times New Roman"/>
          <w:b w:val="false"/>
          <w:i w:val="false"/>
          <w:color w:val="000000"/>
          <w:sz w:val="28"/>
        </w:rPr>
        <w:t>440-бабы</w:t>
      </w:r>
      <w:r>
        <w:rPr>
          <w:rFonts w:ascii="Times New Roman"/>
          <w:b w:val="false"/>
          <w:i w:val="false"/>
          <w:color w:val="000000"/>
          <w:sz w:val="28"/>
        </w:rPr>
        <w:t xml:space="preserve"> үшінші бөлігінің 1) тармағы" деген сөздермен ауыстырылсын;</w:t>
      </w:r>
    </w:p>
    <w:bookmarkEnd w:id="600"/>
    <w:bookmarkStart w:name="z603" w:id="60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8-тармақта</w:t>
      </w:r>
      <w:r>
        <w:rPr>
          <w:rFonts w:ascii="Times New Roman"/>
          <w:b w:val="false"/>
          <w:i w:val="false"/>
          <w:color w:val="000000"/>
          <w:sz w:val="28"/>
        </w:rPr>
        <w:t>:</w:t>
      </w:r>
    </w:p>
    <w:bookmarkEnd w:id="601"/>
    <w:bookmarkStart w:name="z604" w:id="602"/>
    <w:p>
      <w:pPr>
        <w:spacing w:after="0"/>
        <w:ind w:left="0"/>
        <w:jc w:val="both"/>
      </w:pPr>
      <w:r>
        <w:rPr>
          <w:rFonts w:ascii="Times New Roman"/>
          <w:b w:val="false"/>
          <w:i w:val="false"/>
          <w:color w:val="000000"/>
          <w:sz w:val="28"/>
        </w:rPr>
        <w:t>
      "Әскери қылмыстарды" деген сөздер "Әскери қылмыстық құқық бұзушылықты" деген сөздермен ауыстырылсын;</w:t>
      </w:r>
    </w:p>
    <w:bookmarkEnd w:id="602"/>
    <w:bookmarkStart w:name="z605" w:id="603"/>
    <w:p>
      <w:pPr>
        <w:spacing w:after="0"/>
        <w:ind w:left="0"/>
        <w:jc w:val="both"/>
      </w:pPr>
      <w:r>
        <w:rPr>
          <w:rFonts w:ascii="Times New Roman"/>
          <w:b w:val="false"/>
          <w:i w:val="false"/>
          <w:color w:val="000000"/>
          <w:sz w:val="28"/>
        </w:rPr>
        <w:t>
      "ұйымдасқан топтың" деген сөздер "қылмыстық топтың" деген сөздермен ауыстырылсын;</w:t>
      </w:r>
    </w:p>
    <w:bookmarkEnd w:id="603"/>
    <w:bookmarkStart w:name="z606" w:id="60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9-тармақта</w:t>
      </w:r>
      <w:r>
        <w:rPr>
          <w:rFonts w:ascii="Times New Roman"/>
          <w:b w:val="false"/>
          <w:i w:val="false"/>
          <w:color w:val="000000"/>
          <w:sz w:val="28"/>
        </w:rPr>
        <w:t>:</w:t>
      </w:r>
    </w:p>
    <w:bookmarkEnd w:id="604"/>
    <w:bookmarkStart w:name="z607" w:id="605"/>
    <w:p>
      <w:pPr>
        <w:spacing w:after="0"/>
        <w:ind w:left="0"/>
        <w:jc w:val="both"/>
      </w:pPr>
      <w:r>
        <w:rPr>
          <w:rFonts w:ascii="Times New Roman"/>
          <w:b w:val="false"/>
          <w:i w:val="false"/>
          <w:color w:val="000000"/>
          <w:sz w:val="28"/>
        </w:rPr>
        <w:t>
      "369", "370" деген цифрлар тиісінше "</w:t>
      </w:r>
      <w:r>
        <w:rPr>
          <w:rFonts w:ascii="Times New Roman"/>
          <w:b w:val="false"/>
          <w:i w:val="false"/>
          <w:color w:val="000000"/>
          <w:sz w:val="28"/>
        </w:rPr>
        <w:t>439</w:t>
      </w:r>
      <w:r>
        <w:rPr>
          <w:rFonts w:ascii="Times New Roman"/>
          <w:b w:val="false"/>
          <w:i w:val="false"/>
          <w:color w:val="000000"/>
          <w:sz w:val="28"/>
        </w:rPr>
        <w:t>", "</w:t>
      </w:r>
      <w:r>
        <w:rPr>
          <w:rFonts w:ascii="Times New Roman"/>
          <w:b w:val="false"/>
          <w:i w:val="false"/>
          <w:color w:val="000000"/>
          <w:sz w:val="28"/>
        </w:rPr>
        <w:t>440</w:t>
      </w:r>
      <w:r>
        <w:rPr>
          <w:rFonts w:ascii="Times New Roman"/>
          <w:b w:val="false"/>
          <w:i w:val="false"/>
          <w:color w:val="000000"/>
          <w:sz w:val="28"/>
        </w:rPr>
        <w:t>" деген цифрлармен ауыстырылсын;</w:t>
      </w:r>
    </w:p>
    <w:bookmarkEnd w:id="605"/>
    <w:bookmarkStart w:name="z608" w:id="606"/>
    <w:p>
      <w:pPr>
        <w:spacing w:after="0"/>
        <w:ind w:left="0"/>
        <w:jc w:val="both"/>
      </w:pPr>
      <w:r>
        <w:rPr>
          <w:rFonts w:ascii="Times New Roman"/>
          <w:b w:val="false"/>
          <w:i w:val="false"/>
          <w:color w:val="000000"/>
          <w:sz w:val="28"/>
        </w:rPr>
        <w:t>
      "оның қылмыстық iс-әрекетiне" деген сөздер "оның iс-әрекетiне" деген сөздермен ауыстырылсын;</w:t>
      </w:r>
    </w:p>
    <w:bookmarkEnd w:id="606"/>
    <w:bookmarkStart w:name="z609" w:id="607"/>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10-тармақта</w:t>
      </w:r>
      <w:r>
        <w:rPr>
          <w:rFonts w:ascii="Times New Roman"/>
          <w:b w:val="false"/>
          <w:i w:val="false"/>
          <w:color w:val="000000"/>
          <w:sz w:val="28"/>
        </w:rPr>
        <w:t>:</w:t>
      </w:r>
    </w:p>
    <w:bookmarkEnd w:id="607"/>
    <w:bookmarkStart w:name="z610" w:id="608"/>
    <w:p>
      <w:pPr>
        <w:spacing w:after="0"/>
        <w:ind w:left="0"/>
        <w:jc w:val="both"/>
      </w:pPr>
      <w:r>
        <w:rPr>
          <w:rFonts w:ascii="Times New Roman"/>
          <w:b w:val="false"/>
          <w:i w:val="false"/>
          <w:color w:val="000000"/>
          <w:sz w:val="28"/>
        </w:rPr>
        <w:t>
      "368-бабы екінші бөлiгiнiң б) тармағында" деген сөздер "</w:t>
      </w:r>
      <w:r>
        <w:rPr>
          <w:rFonts w:ascii="Times New Roman"/>
          <w:b w:val="false"/>
          <w:i w:val="false"/>
          <w:color w:val="000000"/>
          <w:sz w:val="28"/>
        </w:rPr>
        <w:t>438-бабы</w:t>
      </w:r>
      <w:r>
        <w:rPr>
          <w:rFonts w:ascii="Times New Roman"/>
          <w:b w:val="false"/>
          <w:i w:val="false"/>
          <w:color w:val="000000"/>
          <w:sz w:val="28"/>
        </w:rPr>
        <w:t xml:space="preserve"> екінші бөлігінің 2) тармағында" деген сөздермен ауыстырылсын;</w:t>
      </w:r>
    </w:p>
    <w:bookmarkEnd w:id="608"/>
    <w:bookmarkStart w:name="z611" w:id="609"/>
    <w:p>
      <w:pPr>
        <w:spacing w:after="0"/>
        <w:ind w:left="0"/>
        <w:jc w:val="both"/>
      </w:pPr>
      <w:r>
        <w:rPr>
          <w:rFonts w:ascii="Times New Roman"/>
          <w:b w:val="false"/>
          <w:i w:val="false"/>
          <w:color w:val="000000"/>
          <w:sz w:val="28"/>
        </w:rPr>
        <w:t>
      "369-бабының екiншi бөлiгінің б) тармағында" деген сөздер "</w:t>
      </w:r>
      <w:r>
        <w:rPr>
          <w:rFonts w:ascii="Times New Roman"/>
          <w:b w:val="false"/>
          <w:i w:val="false"/>
          <w:color w:val="000000"/>
          <w:sz w:val="28"/>
        </w:rPr>
        <w:t>439-бабының</w:t>
      </w:r>
      <w:r>
        <w:rPr>
          <w:rFonts w:ascii="Times New Roman"/>
          <w:b w:val="false"/>
          <w:i w:val="false"/>
          <w:color w:val="000000"/>
          <w:sz w:val="28"/>
        </w:rPr>
        <w:t xml:space="preserve"> екінші бөлігінің 2) тармағында" деген сөздермен ауыстырылсын;</w:t>
      </w:r>
    </w:p>
    <w:bookmarkEnd w:id="609"/>
    <w:bookmarkStart w:name="z612" w:id="610"/>
    <w:p>
      <w:pPr>
        <w:spacing w:after="0"/>
        <w:ind w:left="0"/>
        <w:jc w:val="both"/>
      </w:pPr>
      <w:r>
        <w:rPr>
          <w:rFonts w:ascii="Times New Roman"/>
          <w:b w:val="false"/>
          <w:i w:val="false"/>
          <w:color w:val="000000"/>
          <w:sz w:val="28"/>
        </w:rPr>
        <w:t>
      "370-бабы екiнші бөлігінiң г) тармағында" деген сөздер "</w:t>
      </w:r>
      <w:r>
        <w:rPr>
          <w:rFonts w:ascii="Times New Roman"/>
          <w:b w:val="false"/>
          <w:i w:val="false"/>
          <w:color w:val="000000"/>
          <w:sz w:val="28"/>
        </w:rPr>
        <w:t>440-бабының</w:t>
      </w:r>
      <w:r>
        <w:rPr>
          <w:rFonts w:ascii="Times New Roman"/>
          <w:b w:val="false"/>
          <w:i w:val="false"/>
          <w:color w:val="000000"/>
          <w:sz w:val="28"/>
        </w:rPr>
        <w:t xml:space="preserve"> үшінші бөлігінің 3) тармағында" деген сөздермен ауыстырылсын;</w:t>
      </w:r>
    </w:p>
    <w:bookmarkEnd w:id="610"/>
    <w:bookmarkStart w:name="z613" w:id="611"/>
    <w:p>
      <w:pPr>
        <w:spacing w:after="0"/>
        <w:ind w:left="0"/>
        <w:jc w:val="both"/>
      </w:pPr>
      <w:r>
        <w:rPr>
          <w:rFonts w:ascii="Times New Roman"/>
          <w:b w:val="false"/>
          <w:i w:val="false"/>
          <w:color w:val="000000"/>
          <w:sz w:val="28"/>
        </w:rPr>
        <w:t xml:space="preserve">
      "Қазақстан Республикасының заңына" деген сөздер "Қазақстан Республикасының 1998 жылғы 30 желтоқсандағы № 339 </w:t>
      </w:r>
      <w:r>
        <w:rPr>
          <w:rFonts w:ascii="Times New Roman"/>
          <w:b w:val="false"/>
          <w:i w:val="false"/>
          <w:color w:val="000000"/>
          <w:sz w:val="28"/>
        </w:rPr>
        <w:t>Заңына</w:t>
      </w:r>
      <w:r>
        <w:rPr>
          <w:rFonts w:ascii="Times New Roman"/>
          <w:b w:val="false"/>
          <w:i w:val="false"/>
          <w:color w:val="000000"/>
          <w:sz w:val="28"/>
        </w:rPr>
        <w:t>" деген сөздермен ауыстырылсын;</w:t>
      </w:r>
    </w:p>
    <w:bookmarkEnd w:id="611"/>
    <w:bookmarkStart w:name="z614" w:id="612"/>
    <w:p>
      <w:pPr>
        <w:spacing w:after="0"/>
        <w:ind w:left="0"/>
        <w:jc w:val="both"/>
      </w:pPr>
      <w:r>
        <w:rPr>
          <w:rFonts w:ascii="Times New Roman"/>
          <w:b w:val="false"/>
          <w:i w:val="false"/>
          <w:color w:val="000000"/>
          <w:sz w:val="28"/>
        </w:rPr>
        <w:t>
      мынадай мазмұндағы үшінші абзацпен толықтырылсын:</w:t>
      </w:r>
    </w:p>
    <w:bookmarkEnd w:id="612"/>
    <w:bookmarkStart w:name="z615" w:id="613"/>
    <w:p>
      <w:pPr>
        <w:spacing w:after="0"/>
        <w:ind w:left="0"/>
        <w:jc w:val="both"/>
      </w:pPr>
      <w:r>
        <w:rPr>
          <w:rFonts w:ascii="Times New Roman"/>
          <w:b w:val="false"/>
          <w:i w:val="false"/>
          <w:color w:val="000000"/>
          <w:sz w:val="28"/>
        </w:rPr>
        <w:t xml:space="preserve">
      "Қазақстан Республикасының Мемлекеттік шекарасы туралы" Қазақстан Республикасының 2013 жылғы 16 қаңтардағы № 70-V Заңының </w:t>
      </w:r>
      <w:r>
        <w:rPr>
          <w:rFonts w:ascii="Times New Roman"/>
          <w:b w:val="false"/>
          <w:i w:val="false"/>
          <w:color w:val="000000"/>
          <w:sz w:val="28"/>
        </w:rPr>
        <w:t>2-бабының</w:t>
      </w:r>
      <w:r>
        <w:rPr>
          <w:rFonts w:ascii="Times New Roman"/>
          <w:b w:val="false"/>
          <w:i w:val="false"/>
          <w:color w:val="000000"/>
          <w:sz w:val="28"/>
        </w:rPr>
        <w:t xml:space="preserve"> 1) тармақшасына сай ҚК-нің </w:t>
      </w:r>
      <w:r>
        <w:rPr>
          <w:rFonts w:ascii="Times New Roman"/>
          <w:b w:val="false"/>
          <w:i w:val="false"/>
          <w:color w:val="000000"/>
          <w:sz w:val="28"/>
        </w:rPr>
        <w:t>438-бабының</w:t>
      </w:r>
      <w:r>
        <w:rPr>
          <w:rFonts w:ascii="Times New Roman"/>
          <w:b w:val="false"/>
          <w:i w:val="false"/>
          <w:color w:val="000000"/>
          <w:sz w:val="28"/>
        </w:rPr>
        <w:t xml:space="preserve"> екінші бөлігінің 2-тармағында, </w:t>
      </w:r>
      <w:r>
        <w:rPr>
          <w:rFonts w:ascii="Times New Roman"/>
          <w:b w:val="false"/>
          <w:i w:val="false"/>
          <w:color w:val="000000"/>
          <w:sz w:val="28"/>
        </w:rPr>
        <w:t>440-бабының</w:t>
      </w:r>
      <w:r>
        <w:rPr>
          <w:rFonts w:ascii="Times New Roman"/>
          <w:b w:val="false"/>
          <w:i w:val="false"/>
          <w:color w:val="000000"/>
          <w:sz w:val="28"/>
        </w:rPr>
        <w:t xml:space="preserve"> үшінші бөлігінің 3-тармағында және ҚК-нің </w:t>
      </w:r>
      <w:r>
        <w:rPr>
          <w:rFonts w:ascii="Times New Roman"/>
          <w:b w:val="false"/>
          <w:i w:val="false"/>
          <w:color w:val="000000"/>
          <w:sz w:val="28"/>
        </w:rPr>
        <w:t>451-бабының</w:t>
      </w:r>
      <w:r>
        <w:rPr>
          <w:rFonts w:ascii="Times New Roman"/>
          <w:b w:val="false"/>
          <w:i w:val="false"/>
          <w:color w:val="000000"/>
          <w:sz w:val="28"/>
        </w:rPr>
        <w:t xml:space="preserve"> екінші бөлігінің 1-тармағында көзделген қылмыстар құрамдарына қатысты арнайы құралдар деп Қарулы Күштерде, Қазақстан Республикасының басқа әскерлері мен әскери құралымдарында қаруландыруға қабылданған дене күшімен, жарақаттау арқылы, химиялық, электрлік, психологиялық, назарын басқа жаққа аудару жолымен немесе өзге де әсер етуге арналған құралдарды, сондай-ақ Қазақстан Респубикасында пайдаланылатын, сондай-ақ пайдалануға тыйым салынған құралдар мен құрылғыларды да түсіну керек.";</w:t>
      </w:r>
    </w:p>
    <w:bookmarkEnd w:id="613"/>
    <w:bookmarkStart w:name="z616" w:id="61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11-тармақта</w:t>
      </w:r>
      <w:r>
        <w:rPr>
          <w:rFonts w:ascii="Times New Roman"/>
          <w:b w:val="false"/>
          <w:i w:val="false"/>
          <w:color w:val="000000"/>
          <w:sz w:val="28"/>
        </w:rPr>
        <w:t>:</w:t>
      </w:r>
    </w:p>
    <w:bookmarkEnd w:id="614"/>
    <w:bookmarkStart w:name="z617" w:id="615"/>
    <w:p>
      <w:pPr>
        <w:spacing w:after="0"/>
        <w:ind w:left="0"/>
        <w:jc w:val="both"/>
      </w:pPr>
      <w:r>
        <w:rPr>
          <w:rFonts w:ascii="Times New Roman"/>
          <w:b w:val="false"/>
          <w:i w:val="false"/>
          <w:color w:val="000000"/>
          <w:sz w:val="28"/>
        </w:rPr>
        <w:t>
      бірінші абзац мынадай редакцияда жазылсын:</w:t>
      </w:r>
    </w:p>
    <w:bookmarkEnd w:id="615"/>
    <w:bookmarkStart w:name="z618" w:id="616"/>
    <w:p>
      <w:pPr>
        <w:spacing w:after="0"/>
        <w:ind w:left="0"/>
        <w:jc w:val="both"/>
      </w:pPr>
      <w:r>
        <w:rPr>
          <w:rFonts w:ascii="Times New Roman"/>
          <w:b w:val="false"/>
          <w:i w:val="false"/>
          <w:color w:val="000000"/>
          <w:sz w:val="28"/>
        </w:rPr>
        <w:t xml:space="preserve">
      "ҚК-нiң </w:t>
      </w:r>
      <w:r>
        <w:rPr>
          <w:rFonts w:ascii="Times New Roman"/>
          <w:b w:val="false"/>
          <w:i w:val="false"/>
          <w:color w:val="000000"/>
          <w:sz w:val="28"/>
        </w:rPr>
        <w:t>438-бабының</w:t>
      </w:r>
      <w:r>
        <w:rPr>
          <w:rFonts w:ascii="Times New Roman"/>
          <w:b w:val="false"/>
          <w:i w:val="false"/>
          <w:color w:val="000000"/>
          <w:sz w:val="28"/>
        </w:rPr>
        <w:t xml:space="preserve"> үшiншi бөлiгінде, ҚК-нiң </w:t>
      </w:r>
      <w:r>
        <w:rPr>
          <w:rFonts w:ascii="Times New Roman"/>
          <w:b w:val="false"/>
          <w:i w:val="false"/>
          <w:color w:val="000000"/>
          <w:sz w:val="28"/>
        </w:rPr>
        <w:t>439-бабының</w:t>
      </w:r>
      <w:r>
        <w:rPr>
          <w:rFonts w:ascii="Times New Roman"/>
          <w:b w:val="false"/>
          <w:i w:val="false"/>
          <w:color w:val="000000"/>
          <w:sz w:val="28"/>
        </w:rPr>
        <w:t xml:space="preserve"> үшiншi бөлiгiнде, </w:t>
      </w:r>
      <w:r>
        <w:rPr>
          <w:rFonts w:ascii="Times New Roman"/>
          <w:b w:val="false"/>
          <w:i w:val="false"/>
          <w:color w:val="000000"/>
          <w:sz w:val="28"/>
        </w:rPr>
        <w:t>440-бабының</w:t>
      </w:r>
      <w:r>
        <w:rPr>
          <w:rFonts w:ascii="Times New Roman"/>
          <w:b w:val="false"/>
          <w:i w:val="false"/>
          <w:color w:val="000000"/>
          <w:sz w:val="28"/>
        </w:rPr>
        <w:t xml:space="preserve"> төртіншi бөлігінде көрсетiлген адам өліміне алып келген салдарға абайсызда жәбірленушінің өліміне алып келген жәбiрленушiнiң денсаулығына қасақана ауыр зиян келтiру, адамды өзін-өзі өлтiруге дейiн жеткiзу жатады. Ауыр салдарлардың ұғымы ҚК-нің 3-бабының </w:t>
      </w:r>
      <w:r>
        <w:rPr>
          <w:rFonts w:ascii="Times New Roman"/>
          <w:b w:val="false"/>
          <w:i w:val="false"/>
          <w:color w:val="000000"/>
          <w:sz w:val="28"/>
        </w:rPr>
        <w:t>4) тармағында</w:t>
      </w:r>
      <w:r>
        <w:rPr>
          <w:rFonts w:ascii="Times New Roman"/>
          <w:b w:val="false"/>
          <w:i w:val="false"/>
          <w:color w:val="000000"/>
          <w:sz w:val="28"/>
        </w:rPr>
        <w:t xml:space="preserve"> берілген.";</w:t>
      </w:r>
    </w:p>
    <w:bookmarkEnd w:id="616"/>
    <w:bookmarkStart w:name="z619" w:id="617"/>
    <w:p>
      <w:pPr>
        <w:spacing w:after="0"/>
        <w:ind w:left="0"/>
        <w:jc w:val="both"/>
      </w:pPr>
      <w:r>
        <w:rPr>
          <w:rFonts w:ascii="Times New Roman"/>
          <w:b w:val="false"/>
          <w:i w:val="false"/>
          <w:color w:val="000000"/>
          <w:sz w:val="28"/>
        </w:rPr>
        <w:t>
      "96" деген цифрлар "</w:t>
      </w:r>
      <w:r>
        <w:rPr>
          <w:rFonts w:ascii="Times New Roman"/>
          <w:b w:val="false"/>
          <w:i w:val="false"/>
          <w:color w:val="000000"/>
          <w:sz w:val="28"/>
        </w:rPr>
        <w:t>99</w:t>
      </w:r>
      <w:r>
        <w:rPr>
          <w:rFonts w:ascii="Times New Roman"/>
          <w:b w:val="false"/>
          <w:i w:val="false"/>
          <w:color w:val="000000"/>
          <w:sz w:val="28"/>
        </w:rPr>
        <w:t>" деген цифрлармен ауыстырылсын;</w:t>
      </w:r>
    </w:p>
    <w:bookmarkEnd w:id="617"/>
    <w:bookmarkStart w:name="z620" w:id="618"/>
    <w:p>
      <w:pPr>
        <w:spacing w:after="0"/>
        <w:ind w:left="0"/>
        <w:jc w:val="both"/>
      </w:pPr>
      <w:r>
        <w:rPr>
          <w:rFonts w:ascii="Times New Roman"/>
          <w:b w:val="false"/>
          <w:i w:val="false"/>
          <w:color w:val="000000"/>
          <w:sz w:val="28"/>
        </w:rPr>
        <w:t>
      төртінші абзац мынадай редакцияда жазылсын:</w:t>
      </w:r>
    </w:p>
    <w:bookmarkEnd w:id="618"/>
    <w:bookmarkStart w:name="z621" w:id="619"/>
    <w:p>
      <w:pPr>
        <w:spacing w:after="0"/>
        <w:ind w:left="0"/>
        <w:jc w:val="both"/>
      </w:pPr>
      <w:r>
        <w:rPr>
          <w:rFonts w:ascii="Times New Roman"/>
          <w:b w:val="false"/>
          <w:i w:val="false"/>
          <w:color w:val="000000"/>
          <w:sz w:val="28"/>
        </w:rPr>
        <w:t xml:space="preserve">
      "Бастықтың немесе лауазымды адамның жәбірленушінің өмірі мен денсаулығы үшін ауыр салдарларға әкеп соққан билікті теріс пайдалануы (ҚК-нің </w:t>
      </w:r>
      <w:r>
        <w:rPr>
          <w:rFonts w:ascii="Times New Roman"/>
          <w:b w:val="false"/>
          <w:i w:val="false"/>
          <w:color w:val="000000"/>
          <w:sz w:val="28"/>
        </w:rPr>
        <w:t>450-бабының</w:t>
      </w:r>
      <w:r>
        <w:rPr>
          <w:rFonts w:ascii="Times New Roman"/>
          <w:b w:val="false"/>
          <w:i w:val="false"/>
          <w:color w:val="000000"/>
          <w:sz w:val="28"/>
        </w:rPr>
        <w:t xml:space="preserve"> екінші бөлігі), билікті асыра пайдалануы (ҚК-нің </w:t>
      </w:r>
      <w:r>
        <w:rPr>
          <w:rFonts w:ascii="Times New Roman"/>
          <w:b w:val="false"/>
          <w:i w:val="false"/>
          <w:color w:val="000000"/>
          <w:sz w:val="28"/>
        </w:rPr>
        <w:t>451-бабының</w:t>
      </w:r>
      <w:r>
        <w:rPr>
          <w:rFonts w:ascii="Times New Roman"/>
          <w:b w:val="false"/>
          <w:i w:val="false"/>
          <w:color w:val="000000"/>
          <w:sz w:val="28"/>
        </w:rPr>
        <w:t xml:space="preserve"> екінші бөлігі) осы қағида бойынша саралануға тиіс.";</w:t>
      </w:r>
    </w:p>
    <w:bookmarkEnd w:id="619"/>
    <w:bookmarkStart w:name="z622" w:id="62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12-тармақтағы</w:t>
      </w:r>
      <w:r>
        <w:rPr>
          <w:rFonts w:ascii="Times New Roman"/>
          <w:b w:val="false"/>
          <w:i w:val="false"/>
          <w:color w:val="000000"/>
          <w:sz w:val="28"/>
        </w:rPr>
        <w:t xml:space="preserve"> "(ҚК-нiң 370-бабы), бастықтың, лауазымды адамның билікті теріс пайдалануы, асыра сілтеуі немесе әрекетсіздігі (ҚК-нiң 380-бабы)," деген сөздер "(ҚК-нің </w:t>
      </w:r>
      <w:r>
        <w:rPr>
          <w:rFonts w:ascii="Times New Roman"/>
          <w:b w:val="false"/>
          <w:i w:val="false"/>
          <w:color w:val="000000"/>
          <w:sz w:val="28"/>
        </w:rPr>
        <w:t>440-бабы</w:t>
      </w:r>
      <w:r>
        <w:rPr>
          <w:rFonts w:ascii="Times New Roman"/>
          <w:b w:val="false"/>
          <w:i w:val="false"/>
          <w:color w:val="000000"/>
          <w:sz w:val="28"/>
        </w:rPr>
        <w:t xml:space="preserve">), биліктi теріс пайдалану (ҚК-нiң </w:t>
      </w:r>
      <w:r>
        <w:rPr>
          <w:rFonts w:ascii="Times New Roman"/>
          <w:b w:val="false"/>
          <w:i w:val="false"/>
          <w:color w:val="000000"/>
          <w:sz w:val="28"/>
        </w:rPr>
        <w:t>450-бабы</w:t>
      </w:r>
      <w:r>
        <w:rPr>
          <w:rFonts w:ascii="Times New Roman"/>
          <w:b w:val="false"/>
          <w:i w:val="false"/>
          <w:color w:val="000000"/>
          <w:sz w:val="28"/>
        </w:rPr>
        <w:t xml:space="preserve">), билікті асыра пайдалану (ҚК-нiң </w:t>
      </w:r>
      <w:r>
        <w:rPr>
          <w:rFonts w:ascii="Times New Roman"/>
          <w:b w:val="false"/>
          <w:i w:val="false"/>
          <w:color w:val="000000"/>
          <w:sz w:val="28"/>
        </w:rPr>
        <w:t>451-бабы</w:t>
      </w:r>
      <w:r>
        <w:rPr>
          <w:rFonts w:ascii="Times New Roman"/>
          <w:b w:val="false"/>
          <w:i w:val="false"/>
          <w:color w:val="000000"/>
          <w:sz w:val="28"/>
        </w:rPr>
        <w:t xml:space="preserve">) немесе биліктің әрекетсіздігі (ҚК-нiң </w:t>
      </w:r>
      <w:r>
        <w:rPr>
          <w:rFonts w:ascii="Times New Roman"/>
          <w:b w:val="false"/>
          <w:i w:val="false"/>
          <w:color w:val="000000"/>
          <w:sz w:val="28"/>
        </w:rPr>
        <w:t>452-бабы</w:t>
      </w:r>
      <w:r>
        <w:rPr>
          <w:rFonts w:ascii="Times New Roman"/>
          <w:b w:val="false"/>
          <w:i w:val="false"/>
          <w:color w:val="000000"/>
          <w:sz w:val="28"/>
        </w:rPr>
        <w:t>)" деген сөздермен ауыстырылсын;</w:t>
      </w:r>
    </w:p>
    <w:bookmarkEnd w:id="620"/>
    <w:bookmarkStart w:name="z623" w:id="621"/>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13-тармақ</w:t>
      </w:r>
      <w:r>
        <w:rPr>
          <w:rFonts w:ascii="Times New Roman"/>
          <w:b w:val="false"/>
          <w:i w:val="false"/>
          <w:color w:val="000000"/>
          <w:sz w:val="28"/>
        </w:rPr>
        <w:t xml:space="preserve"> алып тасталсын;</w:t>
      </w:r>
    </w:p>
    <w:bookmarkEnd w:id="621"/>
    <w:bookmarkStart w:name="z624" w:id="622"/>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14-тармақтағы</w:t>
      </w:r>
      <w:r>
        <w:rPr>
          <w:rFonts w:ascii="Times New Roman"/>
          <w:b w:val="false"/>
          <w:i w:val="false"/>
          <w:color w:val="000000"/>
          <w:sz w:val="28"/>
        </w:rPr>
        <w:t xml:space="preserve"> "372" деген цифрлар "</w:t>
      </w:r>
      <w:r>
        <w:rPr>
          <w:rFonts w:ascii="Times New Roman"/>
          <w:b w:val="false"/>
          <w:i w:val="false"/>
          <w:color w:val="000000"/>
          <w:sz w:val="28"/>
        </w:rPr>
        <w:t>441</w:t>
      </w:r>
      <w:r>
        <w:rPr>
          <w:rFonts w:ascii="Times New Roman"/>
          <w:b w:val="false"/>
          <w:i w:val="false"/>
          <w:color w:val="000000"/>
          <w:sz w:val="28"/>
        </w:rPr>
        <w:t>" деген цифрлармен ауыстырылсын;</w:t>
      </w:r>
    </w:p>
    <w:bookmarkEnd w:id="622"/>
    <w:bookmarkStart w:name="z625" w:id="623"/>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15-тармақта</w:t>
      </w:r>
      <w:r>
        <w:rPr>
          <w:rFonts w:ascii="Times New Roman"/>
          <w:b w:val="false"/>
          <w:i w:val="false"/>
          <w:color w:val="000000"/>
          <w:sz w:val="28"/>
        </w:rPr>
        <w:t>:</w:t>
      </w:r>
    </w:p>
    <w:bookmarkEnd w:id="623"/>
    <w:bookmarkStart w:name="z626" w:id="624"/>
    <w:p>
      <w:pPr>
        <w:spacing w:after="0"/>
        <w:ind w:left="0"/>
        <w:jc w:val="both"/>
      </w:pPr>
      <w:r>
        <w:rPr>
          <w:rFonts w:ascii="Times New Roman"/>
          <w:b w:val="false"/>
          <w:i w:val="false"/>
          <w:color w:val="000000"/>
          <w:sz w:val="28"/>
        </w:rPr>
        <w:t xml:space="preserve">
      "оны дәрежелеуге" деген сөздер "қылмыстық құқық бұзушылықты дәрежелеуге" деген сөздермен ауыстырылсын; </w:t>
      </w:r>
    </w:p>
    <w:bookmarkEnd w:id="624"/>
    <w:bookmarkStart w:name="z627" w:id="625"/>
    <w:p>
      <w:pPr>
        <w:spacing w:after="0"/>
        <w:ind w:left="0"/>
        <w:jc w:val="both"/>
      </w:pPr>
      <w:r>
        <w:rPr>
          <w:rFonts w:ascii="Times New Roman"/>
          <w:b w:val="false"/>
          <w:i w:val="false"/>
          <w:color w:val="000000"/>
          <w:sz w:val="28"/>
        </w:rPr>
        <w:t>
      "373" деген цифрлар "</w:t>
      </w:r>
      <w:r>
        <w:rPr>
          <w:rFonts w:ascii="Times New Roman"/>
          <w:b w:val="false"/>
          <w:i w:val="false"/>
          <w:color w:val="000000"/>
          <w:sz w:val="28"/>
        </w:rPr>
        <w:t>442</w:t>
      </w:r>
      <w:r>
        <w:rPr>
          <w:rFonts w:ascii="Times New Roman"/>
          <w:b w:val="false"/>
          <w:i w:val="false"/>
          <w:color w:val="000000"/>
          <w:sz w:val="28"/>
        </w:rPr>
        <w:t>" деген цифрлармен ауыстырылсын;</w:t>
      </w:r>
    </w:p>
    <w:bookmarkEnd w:id="625"/>
    <w:bookmarkStart w:name="z628" w:id="626"/>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16-тармақта</w:t>
      </w:r>
      <w:r>
        <w:rPr>
          <w:rFonts w:ascii="Times New Roman"/>
          <w:b w:val="false"/>
          <w:i w:val="false"/>
          <w:color w:val="000000"/>
          <w:sz w:val="28"/>
        </w:rPr>
        <w:t>:</w:t>
      </w:r>
    </w:p>
    <w:bookmarkEnd w:id="626"/>
    <w:bookmarkStart w:name="z629" w:id="627"/>
    <w:p>
      <w:pPr>
        <w:spacing w:after="0"/>
        <w:ind w:left="0"/>
        <w:jc w:val="both"/>
      </w:pPr>
      <w:r>
        <w:rPr>
          <w:rFonts w:ascii="Times New Roman"/>
          <w:b w:val="false"/>
          <w:i w:val="false"/>
          <w:color w:val="000000"/>
          <w:sz w:val="28"/>
        </w:rPr>
        <w:t>
      "ҚК-нің" деген сөздерден кейін "</w:t>
      </w:r>
      <w:r>
        <w:rPr>
          <w:rFonts w:ascii="Times New Roman"/>
          <w:b w:val="false"/>
          <w:i w:val="false"/>
          <w:color w:val="000000"/>
          <w:sz w:val="28"/>
        </w:rPr>
        <w:t>441-бабының</w:t>
      </w:r>
      <w:r>
        <w:rPr>
          <w:rFonts w:ascii="Times New Roman"/>
          <w:b w:val="false"/>
          <w:i w:val="false"/>
          <w:color w:val="000000"/>
          <w:sz w:val="28"/>
        </w:rPr>
        <w:t xml:space="preserve"> екінші бөлігінде және" деген сөздермен толықтырылсын;</w:t>
      </w:r>
    </w:p>
    <w:bookmarkEnd w:id="627"/>
    <w:bookmarkStart w:name="z630" w:id="628"/>
    <w:p>
      <w:pPr>
        <w:spacing w:after="0"/>
        <w:ind w:left="0"/>
        <w:jc w:val="both"/>
      </w:pPr>
      <w:r>
        <w:rPr>
          <w:rFonts w:ascii="Times New Roman"/>
          <w:b w:val="false"/>
          <w:i w:val="false"/>
          <w:color w:val="000000"/>
          <w:sz w:val="28"/>
        </w:rPr>
        <w:t>
      "373" деген цифрлар "</w:t>
      </w:r>
      <w:r>
        <w:rPr>
          <w:rFonts w:ascii="Times New Roman"/>
          <w:b w:val="false"/>
          <w:i w:val="false"/>
          <w:color w:val="000000"/>
          <w:sz w:val="28"/>
        </w:rPr>
        <w:t>442</w:t>
      </w:r>
      <w:r>
        <w:rPr>
          <w:rFonts w:ascii="Times New Roman"/>
          <w:b w:val="false"/>
          <w:i w:val="false"/>
          <w:color w:val="000000"/>
          <w:sz w:val="28"/>
        </w:rPr>
        <w:t>" деген цифрлармен ауыстырылсын;</w:t>
      </w:r>
    </w:p>
    <w:bookmarkEnd w:id="628"/>
    <w:bookmarkStart w:name="z631" w:id="629"/>
    <w:p>
      <w:pPr>
        <w:spacing w:after="0"/>
        <w:ind w:left="0"/>
        <w:jc w:val="both"/>
      </w:pPr>
      <w:r>
        <w:rPr>
          <w:rFonts w:ascii="Times New Roman"/>
          <w:b w:val="false"/>
          <w:i w:val="false"/>
          <w:color w:val="000000"/>
          <w:sz w:val="28"/>
        </w:rPr>
        <w:t>
      "Қарулы Күштер мен басқа" деген сөздер "Қарулы Күштерде, өзге де әскерлерде және" деген сөздермен ауыстырылсын;</w:t>
      </w:r>
    </w:p>
    <w:bookmarkEnd w:id="629"/>
    <w:bookmarkStart w:name="z632" w:id="630"/>
    <w:p>
      <w:pPr>
        <w:spacing w:after="0"/>
        <w:ind w:left="0"/>
        <w:jc w:val="both"/>
      </w:pPr>
      <w:r>
        <w:rPr>
          <w:rFonts w:ascii="Times New Roman"/>
          <w:b w:val="false"/>
          <w:i w:val="false"/>
          <w:color w:val="000000"/>
          <w:sz w:val="28"/>
        </w:rPr>
        <w:t>
      екінші абзац мынадай редакцияда жазылсын:</w:t>
      </w:r>
    </w:p>
    <w:bookmarkEnd w:id="630"/>
    <w:bookmarkStart w:name="z633" w:id="631"/>
    <w:p>
      <w:pPr>
        <w:spacing w:after="0"/>
        <w:ind w:left="0"/>
        <w:jc w:val="both"/>
      </w:pPr>
      <w:r>
        <w:rPr>
          <w:rFonts w:ascii="Times New Roman"/>
          <w:b w:val="false"/>
          <w:i w:val="false"/>
          <w:color w:val="000000"/>
          <w:sz w:val="28"/>
        </w:rPr>
        <w:t xml:space="preserve">
      "Әскери қызметшiнiң оған қызмет бойынша сеніп тапсырылған қаруды (атыс қаруының қанжар-пышағын, армия мен флоттың басқа да арнайы пышағын) алып бөлімді немесе қызмет орнын өз еркімен тастап кетуі, қашқындық жасауы ҚК-нің </w:t>
      </w:r>
      <w:r>
        <w:rPr>
          <w:rFonts w:ascii="Times New Roman"/>
          <w:b w:val="false"/>
          <w:i w:val="false"/>
          <w:color w:val="000000"/>
          <w:sz w:val="28"/>
        </w:rPr>
        <w:t>441-бабының</w:t>
      </w:r>
      <w:r>
        <w:rPr>
          <w:rFonts w:ascii="Times New Roman"/>
          <w:b w:val="false"/>
          <w:i w:val="false"/>
          <w:color w:val="000000"/>
          <w:sz w:val="28"/>
        </w:rPr>
        <w:t xml:space="preserve"> екiншi бөлiгi бойынша не ҚК-нің </w:t>
      </w:r>
      <w:r>
        <w:rPr>
          <w:rFonts w:ascii="Times New Roman"/>
          <w:b w:val="false"/>
          <w:i w:val="false"/>
          <w:color w:val="000000"/>
          <w:sz w:val="28"/>
        </w:rPr>
        <w:t>442-бабының</w:t>
      </w:r>
      <w:r>
        <w:rPr>
          <w:rFonts w:ascii="Times New Roman"/>
          <w:b w:val="false"/>
          <w:i w:val="false"/>
          <w:color w:val="000000"/>
          <w:sz w:val="28"/>
        </w:rPr>
        <w:t xml:space="preserve"> екінші бөлігі бойынша саралауға жатады.";</w:t>
      </w:r>
    </w:p>
    <w:bookmarkEnd w:id="631"/>
    <w:bookmarkStart w:name="z634" w:id="632"/>
    <w:p>
      <w:pPr>
        <w:spacing w:after="0"/>
        <w:ind w:left="0"/>
        <w:jc w:val="both"/>
      </w:pPr>
      <w:r>
        <w:rPr>
          <w:rFonts w:ascii="Times New Roman"/>
          <w:b w:val="false"/>
          <w:i w:val="false"/>
          <w:color w:val="000000"/>
          <w:sz w:val="28"/>
        </w:rPr>
        <w:t>
      "қаруды алып қашқындық жасауда" деген сөздер "қаруды алып бөлімді өз еркімен тастап кеткенде, қашқындық жасағанда" деген сөздермен ауыстырылсын;</w:t>
      </w:r>
    </w:p>
    <w:bookmarkEnd w:id="632"/>
    <w:bookmarkStart w:name="z635" w:id="633"/>
    <w:p>
      <w:pPr>
        <w:spacing w:after="0"/>
        <w:ind w:left="0"/>
        <w:jc w:val="both"/>
      </w:pPr>
      <w:r>
        <w:rPr>
          <w:rFonts w:ascii="Times New Roman"/>
          <w:b w:val="false"/>
          <w:i w:val="false"/>
          <w:color w:val="000000"/>
          <w:sz w:val="28"/>
        </w:rPr>
        <w:t>
      "ҚК-нің" деген сөздерден кейін "</w:t>
      </w:r>
      <w:r>
        <w:rPr>
          <w:rFonts w:ascii="Times New Roman"/>
          <w:b w:val="false"/>
          <w:i w:val="false"/>
          <w:color w:val="000000"/>
          <w:sz w:val="28"/>
        </w:rPr>
        <w:t>441-бабының</w:t>
      </w:r>
      <w:r>
        <w:rPr>
          <w:rFonts w:ascii="Times New Roman"/>
          <w:b w:val="false"/>
          <w:i w:val="false"/>
          <w:color w:val="000000"/>
          <w:sz w:val="28"/>
        </w:rPr>
        <w:t>," деген сөздермен толықтырылсын;</w:t>
      </w:r>
    </w:p>
    <w:bookmarkEnd w:id="633"/>
    <w:bookmarkStart w:name="z636" w:id="634"/>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17-тармақта</w:t>
      </w:r>
      <w:r>
        <w:rPr>
          <w:rFonts w:ascii="Times New Roman"/>
          <w:b w:val="false"/>
          <w:i w:val="false"/>
          <w:color w:val="000000"/>
          <w:sz w:val="28"/>
        </w:rPr>
        <w:t>:</w:t>
      </w:r>
    </w:p>
    <w:bookmarkEnd w:id="634"/>
    <w:bookmarkStart w:name="z637" w:id="635"/>
    <w:p>
      <w:pPr>
        <w:spacing w:after="0"/>
        <w:ind w:left="0"/>
        <w:jc w:val="both"/>
      </w:pPr>
      <w:r>
        <w:rPr>
          <w:rFonts w:ascii="Times New Roman"/>
          <w:b w:val="false"/>
          <w:i w:val="false"/>
          <w:color w:val="000000"/>
          <w:sz w:val="28"/>
        </w:rPr>
        <w:t>
      "373-бабындағы ескертуде бекiтiлген" деген сөздер "</w:t>
      </w:r>
      <w:r>
        <w:rPr>
          <w:rFonts w:ascii="Times New Roman"/>
          <w:b w:val="false"/>
          <w:i w:val="false"/>
          <w:color w:val="000000"/>
          <w:sz w:val="28"/>
        </w:rPr>
        <w:t>441</w:t>
      </w:r>
      <w:r>
        <w:rPr>
          <w:rFonts w:ascii="Times New Roman"/>
          <w:b w:val="false"/>
          <w:i w:val="false"/>
          <w:color w:val="000000"/>
          <w:sz w:val="28"/>
        </w:rPr>
        <w:t xml:space="preserve"> және </w:t>
      </w:r>
      <w:r>
        <w:rPr>
          <w:rFonts w:ascii="Times New Roman"/>
          <w:b w:val="false"/>
          <w:i w:val="false"/>
          <w:color w:val="000000"/>
          <w:sz w:val="28"/>
        </w:rPr>
        <w:t>442-баптарындағы</w:t>
      </w:r>
      <w:r>
        <w:rPr>
          <w:rFonts w:ascii="Times New Roman"/>
          <w:b w:val="false"/>
          <w:i w:val="false"/>
          <w:color w:val="000000"/>
          <w:sz w:val="28"/>
        </w:rPr>
        <w:t xml:space="preserve"> ескертпелерде бекітілген" деген сөздермен ауыстырылсын;</w:t>
      </w:r>
    </w:p>
    <w:bookmarkEnd w:id="635"/>
    <w:bookmarkStart w:name="z638" w:id="636"/>
    <w:p>
      <w:pPr>
        <w:spacing w:after="0"/>
        <w:ind w:left="0"/>
        <w:jc w:val="both"/>
      </w:pPr>
      <w:r>
        <w:rPr>
          <w:rFonts w:ascii="Times New Roman"/>
          <w:b w:val="false"/>
          <w:i w:val="false"/>
          <w:color w:val="000000"/>
          <w:sz w:val="28"/>
        </w:rPr>
        <w:t xml:space="preserve">
      екінші абзац мынадай редакцияда жазылсын: </w:t>
      </w:r>
    </w:p>
    <w:bookmarkEnd w:id="636"/>
    <w:bookmarkStart w:name="z639" w:id="637"/>
    <w:p>
      <w:pPr>
        <w:spacing w:after="0"/>
        <w:ind w:left="0"/>
        <w:jc w:val="both"/>
      </w:pPr>
      <w:r>
        <w:rPr>
          <w:rFonts w:ascii="Times New Roman"/>
          <w:b w:val="false"/>
          <w:i w:val="false"/>
          <w:color w:val="000000"/>
          <w:sz w:val="28"/>
        </w:rPr>
        <w:t xml:space="preserve">
      "Сот ауыр мән-жайлардың тоғысуы салдарынан жазадан босатуды ҚК-нің </w:t>
      </w:r>
      <w:r>
        <w:rPr>
          <w:rFonts w:ascii="Times New Roman"/>
          <w:b w:val="false"/>
          <w:i w:val="false"/>
          <w:color w:val="000000"/>
          <w:sz w:val="28"/>
        </w:rPr>
        <w:t>76-бабының</w:t>
      </w:r>
      <w:r>
        <w:rPr>
          <w:rFonts w:ascii="Times New Roman"/>
          <w:b w:val="false"/>
          <w:i w:val="false"/>
          <w:color w:val="000000"/>
          <w:sz w:val="28"/>
        </w:rPr>
        <w:t xml:space="preserve"> бірінші бөлігінің тәртібімен де жүргізеді, ауыр мән-жайлардың тізбесі толық болып табылмайды.";</w:t>
      </w:r>
    </w:p>
    <w:bookmarkEnd w:id="637"/>
    <w:bookmarkStart w:name="z640" w:id="638"/>
    <w:p>
      <w:pPr>
        <w:spacing w:after="0"/>
        <w:ind w:left="0"/>
        <w:jc w:val="both"/>
      </w:pPr>
      <w:r>
        <w:rPr>
          <w:rFonts w:ascii="Times New Roman"/>
          <w:b w:val="false"/>
          <w:i w:val="false"/>
          <w:color w:val="000000"/>
          <w:sz w:val="28"/>
        </w:rPr>
        <w:t>
      мынадай мазмұндағы үшінші абзацпен толықтырылсын:</w:t>
      </w:r>
    </w:p>
    <w:bookmarkEnd w:id="638"/>
    <w:bookmarkStart w:name="z641" w:id="639"/>
    <w:p>
      <w:pPr>
        <w:spacing w:after="0"/>
        <w:ind w:left="0"/>
        <w:jc w:val="both"/>
      </w:pPr>
      <w:r>
        <w:rPr>
          <w:rFonts w:ascii="Times New Roman"/>
          <w:b w:val="false"/>
          <w:i w:val="false"/>
          <w:color w:val="000000"/>
          <w:sz w:val="28"/>
        </w:rPr>
        <w:t>
      "Әскери қызметтi атқару үшiн абсолюттi кедергi болып табылмайтын, бiрақ әскери қызметшінің қызметте болуын айтарлықтай қиындататын тұрмыстық жағдайлар: қызметтестер тарапынан орын алған жарғыдан тыс әрекеттер, командирлер мен бастықтардың заңсыз әрекеттері, әскери қызметшiнiң өмiрi мен денсаулығына шынайы қатер төндiретiн немесе оның өміріне немесе денсаулығына шынайы қатер туғызатын, оның ар-намысы мен қадiр-қасиетiне немесе өзге де құқықтарына қол сұғатын әрекеттер (әрекетсiздiктер) басқа ауыр мән-жайлар деп танылуы мүмкiн.";</w:t>
      </w:r>
    </w:p>
    <w:bookmarkEnd w:id="639"/>
    <w:bookmarkStart w:name="z642" w:id="640"/>
    <w:p>
      <w:pPr>
        <w:spacing w:after="0"/>
        <w:ind w:left="0"/>
        <w:jc w:val="both"/>
      </w:pPr>
      <w:r>
        <w:rPr>
          <w:rFonts w:ascii="Times New Roman"/>
          <w:b w:val="false"/>
          <w:i w:val="false"/>
          <w:color w:val="000000"/>
          <w:sz w:val="28"/>
        </w:rPr>
        <w:t>
      үшінші абзац төртінші абзац деп есептелсін;</w:t>
      </w:r>
    </w:p>
    <w:bookmarkEnd w:id="640"/>
    <w:bookmarkStart w:name="z643" w:id="641"/>
    <w:p>
      <w:pPr>
        <w:spacing w:after="0"/>
        <w:ind w:left="0"/>
        <w:jc w:val="both"/>
      </w:pPr>
      <w:r>
        <w:rPr>
          <w:rFonts w:ascii="Times New Roman"/>
          <w:b w:val="false"/>
          <w:i w:val="false"/>
          <w:color w:val="000000"/>
          <w:sz w:val="28"/>
        </w:rPr>
        <w:t xml:space="preserve">
      "ҚК-нің 34 және ҚК-нiң 37-баптарына" деген сөздер "ҚК-нің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37-баптарына</w:t>
      </w:r>
      <w:r>
        <w:rPr>
          <w:rFonts w:ascii="Times New Roman"/>
          <w:b w:val="false"/>
          <w:i w:val="false"/>
          <w:color w:val="000000"/>
          <w:sz w:val="28"/>
        </w:rPr>
        <w:t>" деген сөздермен ауыстырылсын;</w:t>
      </w:r>
    </w:p>
    <w:bookmarkEnd w:id="641"/>
    <w:bookmarkStart w:name="z644" w:id="642"/>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18-тармақта</w:t>
      </w:r>
      <w:r>
        <w:rPr>
          <w:rFonts w:ascii="Times New Roman"/>
          <w:b w:val="false"/>
          <w:i w:val="false"/>
          <w:color w:val="000000"/>
          <w:sz w:val="28"/>
        </w:rPr>
        <w:t>:</w:t>
      </w:r>
    </w:p>
    <w:bookmarkEnd w:id="642"/>
    <w:bookmarkStart w:name="z645" w:id="643"/>
    <w:p>
      <w:pPr>
        <w:spacing w:after="0"/>
        <w:ind w:left="0"/>
        <w:jc w:val="both"/>
      </w:pPr>
      <w:r>
        <w:rPr>
          <w:rFonts w:ascii="Times New Roman"/>
          <w:b w:val="false"/>
          <w:i w:val="false"/>
          <w:color w:val="000000"/>
          <w:sz w:val="28"/>
        </w:rPr>
        <w:t>
      "374" деген цифрлар "</w:t>
      </w:r>
      <w:r>
        <w:rPr>
          <w:rFonts w:ascii="Times New Roman"/>
          <w:b w:val="false"/>
          <w:i w:val="false"/>
          <w:color w:val="000000"/>
          <w:sz w:val="28"/>
        </w:rPr>
        <w:t>443</w:t>
      </w:r>
      <w:r>
        <w:rPr>
          <w:rFonts w:ascii="Times New Roman"/>
          <w:b w:val="false"/>
          <w:i w:val="false"/>
          <w:color w:val="000000"/>
          <w:sz w:val="28"/>
        </w:rPr>
        <w:t>" деген цифрлармен ауыстырылсын;</w:t>
      </w:r>
    </w:p>
    <w:bookmarkEnd w:id="643"/>
    <w:bookmarkStart w:name="z646" w:id="644"/>
    <w:p>
      <w:pPr>
        <w:spacing w:after="0"/>
        <w:ind w:left="0"/>
        <w:jc w:val="both"/>
      </w:pPr>
      <w:r>
        <w:rPr>
          <w:rFonts w:ascii="Times New Roman"/>
          <w:b w:val="false"/>
          <w:i w:val="false"/>
          <w:color w:val="000000"/>
          <w:sz w:val="28"/>
        </w:rPr>
        <w:t>
      екінші және үшінші абзацтар мынадай редакцияда жазылсын:</w:t>
      </w:r>
    </w:p>
    <w:bookmarkEnd w:id="644"/>
    <w:bookmarkStart w:name="z647" w:id="645"/>
    <w:p>
      <w:pPr>
        <w:spacing w:after="0"/>
        <w:ind w:left="0"/>
        <w:jc w:val="both"/>
      </w:pPr>
      <w:r>
        <w:rPr>
          <w:rFonts w:ascii="Times New Roman"/>
          <w:b w:val="false"/>
          <w:i w:val="false"/>
          <w:color w:val="000000"/>
          <w:sz w:val="28"/>
        </w:rPr>
        <w:t xml:space="preserve">
      "Әскери қызмет мiндеттерiн атқарудан жалтару немесе бас тарту қылмыстық құқық бұзушылықтардың шынайы жиынтығынан басқа жағдайларда ҚК-нiң </w:t>
      </w:r>
      <w:r>
        <w:rPr>
          <w:rFonts w:ascii="Times New Roman"/>
          <w:b w:val="false"/>
          <w:i w:val="false"/>
          <w:color w:val="000000"/>
          <w:sz w:val="28"/>
        </w:rPr>
        <w:t>441</w:t>
      </w:r>
      <w:r>
        <w:rPr>
          <w:rFonts w:ascii="Times New Roman"/>
          <w:b w:val="false"/>
          <w:i w:val="false"/>
          <w:color w:val="000000"/>
          <w:sz w:val="28"/>
        </w:rPr>
        <w:t xml:space="preserve"> және </w:t>
      </w:r>
      <w:r>
        <w:rPr>
          <w:rFonts w:ascii="Times New Roman"/>
          <w:b w:val="false"/>
          <w:i w:val="false"/>
          <w:color w:val="000000"/>
          <w:sz w:val="28"/>
        </w:rPr>
        <w:t>442-баптары</w:t>
      </w:r>
      <w:r>
        <w:rPr>
          <w:rFonts w:ascii="Times New Roman"/>
          <w:b w:val="false"/>
          <w:i w:val="false"/>
          <w:color w:val="000000"/>
          <w:sz w:val="28"/>
        </w:rPr>
        <w:t xml:space="preserve"> бойынша қосымша саралауды талап етпейдi.</w:t>
      </w:r>
    </w:p>
    <w:bookmarkEnd w:id="645"/>
    <w:p>
      <w:pPr>
        <w:spacing w:after="0"/>
        <w:ind w:left="0"/>
        <w:jc w:val="both"/>
      </w:pPr>
      <w:r>
        <w:rPr>
          <w:rFonts w:ascii="Times New Roman"/>
          <w:b w:val="false"/>
          <w:i w:val="false"/>
          <w:color w:val="000000"/>
          <w:sz w:val="28"/>
        </w:rPr>
        <w:t xml:space="preserve">
      Әскери қызметшiнiң өзінің әдейi жалған құжат жасап әскери қызметтік мiндеттерiн орындаудан жалтаруы ҚК-нің </w:t>
      </w:r>
      <w:r>
        <w:rPr>
          <w:rFonts w:ascii="Times New Roman"/>
          <w:b w:val="false"/>
          <w:i w:val="false"/>
          <w:color w:val="000000"/>
          <w:sz w:val="28"/>
        </w:rPr>
        <w:t>443</w:t>
      </w:r>
      <w:r>
        <w:rPr>
          <w:rFonts w:ascii="Times New Roman"/>
          <w:b w:val="false"/>
          <w:i w:val="false"/>
          <w:color w:val="000000"/>
          <w:sz w:val="28"/>
        </w:rPr>
        <w:t xml:space="preserve"> және </w:t>
      </w:r>
      <w:r>
        <w:rPr>
          <w:rFonts w:ascii="Times New Roman"/>
          <w:b w:val="false"/>
          <w:i w:val="false"/>
          <w:color w:val="000000"/>
          <w:sz w:val="28"/>
        </w:rPr>
        <w:t>385-баптарының</w:t>
      </w:r>
      <w:r>
        <w:rPr>
          <w:rFonts w:ascii="Times New Roman"/>
          <w:b w:val="false"/>
          <w:i w:val="false"/>
          <w:color w:val="000000"/>
          <w:sz w:val="28"/>
        </w:rPr>
        <w:t xml:space="preserve"> жиынтығы бойынша сараланады.";</w:t>
      </w:r>
    </w:p>
    <w:bookmarkStart w:name="z648" w:id="646"/>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19-тармақтағы</w:t>
      </w:r>
      <w:r>
        <w:rPr>
          <w:rFonts w:ascii="Times New Roman"/>
          <w:b w:val="false"/>
          <w:i w:val="false"/>
          <w:color w:val="000000"/>
          <w:sz w:val="28"/>
        </w:rPr>
        <w:t xml:space="preserve"> "12" деген цифрлар "</w:t>
      </w:r>
      <w:r>
        <w:rPr>
          <w:rFonts w:ascii="Times New Roman"/>
          <w:b w:val="false"/>
          <w:i w:val="false"/>
          <w:color w:val="000000"/>
          <w:sz w:val="28"/>
        </w:rPr>
        <w:t>13</w:t>
      </w:r>
      <w:r>
        <w:rPr>
          <w:rFonts w:ascii="Times New Roman"/>
          <w:b w:val="false"/>
          <w:i w:val="false"/>
          <w:color w:val="000000"/>
          <w:sz w:val="28"/>
        </w:rPr>
        <w:t>" деген цифрлармен ауыстырылсын;</w:t>
      </w:r>
    </w:p>
    <w:bookmarkEnd w:id="646"/>
    <w:bookmarkStart w:name="z649" w:id="647"/>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20-тармақта</w:t>
      </w:r>
      <w:r>
        <w:rPr>
          <w:rFonts w:ascii="Times New Roman"/>
          <w:b w:val="false"/>
          <w:i w:val="false"/>
          <w:color w:val="000000"/>
          <w:sz w:val="28"/>
        </w:rPr>
        <w:t>:</w:t>
      </w:r>
    </w:p>
    <w:bookmarkEnd w:id="647"/>
    <w:bookmarkStart w:name="z650" w:id="648"/>
    <w:p>
      <w:pPr>
        <w:spacing w:after="0"/>
        <w:ind w:left="0"/>
        <w:jc w:val="both"/>
      </w:pPr>
      <w:r>
        <w:rPr>
          <w:rFonts w:ascii="Times New Roman"/>
          <w:b w:val="false"/>
          <w:i w:val="false"/>
          <w:color w:val="000000"/>
          <w:sz w:val="28"/>
        </w:rPr>
        <w:t xml:space="preserve">
      "ҚК-нің 378-бабының бiрiншi бөлiгі немесе ҚК-нiң379-бабының бiрiншi бөлiгі бойынша" деген сөздер "ҚК-нің </w:t>
      </w:r>
      <w:r>
        <w:rPr>
          <w:rFonts w:ascii="Times New Roman"/>
          <w:b w:val="false"/>
          <w:i w:val="false"/>
          <w:color w:val="000000"/>
          <w:sz w:val="28"/>
        </w:rPr>
        <w:t>447-бабының</w:t>
      </w:r>
      <w:r>
        <w:rPr>
          <w:rFonts w:ascii="Times New Roman"/>
          <w:b w:val="false"/>
          <w:i w:val="false"/>
          <w:color w:val="000000"/>
          <w:sz w:val="28"/>
        </w:rPr>
        <w:t xml:space="preserve"> бiрiншi бөлiгі немесе </w:t>
      </w:r>
      <w:r>
        <w:rPr>
          <w:rFonts w:ascii="Times New Roman"/>
          <w:b w:val="false"/>
          <w:i w:val="false"/>
          <w:color w:val="000000"/>
          <w:sz w:val="28"/>
        </w:rPr>
        <w:t>449-бабының</w:t>
      </w:r>
      <w:r>
        <w:rPr>
          <w:rFonts w:ascii="Times New Roman"/>
          <w:b w:val="false"/>
          <w:i w:val="false"/>
          <w:color w:val="000000"/>
          <w:sz w:val="28"/>
        </w:rPr>
        <w:t xml:space="preserve"> бiрiншi бөлiгі бойынша" деген сөздермен ауыстырылсын;</w:t>
      </w:r>
    </w:p>
    <w:bookmarkEnd w:id="648"/>
    <w:bookmarkStart w:name="z651" w:id="649"/>
    <w:p>
      <w:pPr>
        <w:spacing w:after="0"/>
        <w:ind w:left="0"/>
        <w:jc w:val="both"/>
      </w:pPr>
      <w:r>
        <w:rPr>
          <w:rFonts w:ascii="Times New Roman"/>
          <w:b w:val="false"/>
          <w:i w:val="false"/>
          <w:color w:val="000000"/>
          <w:sz w:val="28"/>
        </w:rPr>
        <w:t xml:space="preserve">
      "ҚК-нің 96-бабы, ҚК-нің 368-370-баптары немесе ҚК-нiң 380-бабы бойынша" деген сөздер "ҚК-нің </w:t>
      </w:r>
      <w:r>
        <w:rPr>
          <w:rFonts w:ascii="Times New Roman"/>
          <w:b w:val="false"/>
          <w:i w:val="false"/>
          <w:color w:val="000000"/>
          <w:sz w:val="28"/>
        </w:rPr>
        <w:t>99-бабы</w:t>
      </w:r>
      <w:r>
        <w:rPr>
          <w:rFonts w:ascii="Times New Roman"/>
          <w:b w:val="false"/>
          <w:i w:val="false"/>
          <w:color w:val="000000"/>
          <w:sz w:val="28"/>
        </w:rPr>
        <w:t xml:space="preserve">, </w:t>
      </w:r>
      <w:r>
        <w:rPr>
          <w:rFonts w:ascii="Times New Roman"/>
          <w:b w:val="false"/>
          <w:i w:val="false"/>
          <w:color w:val="000000"/>
          <w:sz w:val="28"/>
        </w:rPr>
        <w:t>438</w:t>
      </w:r>
      <w:r>
        <w:rPr>
          <w:rFonts w:ascii="Times New Roman"/>
          <w:b w:val="false"/>
          <w:i w:val="false"/>
          <w:color w:val="000000"/>
          <w:sz w:val="28"/>
        </w:rPr>
        <w:t xml:space="preserve">, </w:t>
      </w:r>
      <w:r>
        <w:rPr>
          <w:rFonts w:ascii="Times New Roman"/>
          <w:b w:val="false"/>
          <w:i w:val="false"/>
          <w:color w:val="000000"/>
          <w:sz w:val="28"/>
        </w:rPr>
        <w:t>439</w:t>
      </w:r>
      <w:r>
        <w:rPr>
          <w:rFonts w:ascii="Times New Roman"/>
          <w:b w:val="false"/>
          <w:i w:val="false"/>
          <w:color w:val="000000"/>
          <w:sz w:val="28"/>
        </w:rPr>
        <w:t xml:space="preserve">, </w:t>
      </w:r>
      <w:r>
        <w:rPr>
          <w:rFonts w:ascii="Times New Roman"/>
          <w:b w:val="false"/>
          <w:i w:val="false"/>
          <w:color w:val="000000"/>
          <w:sz w:val="28"/>
        </w:rPr>
        <w:t>440-баптары</w:t>
      </w:r>
      <w:r>
        <w:rPr>
          <w:rFonts w:ascii="Times New Roman"/>
          <w:b w:val="false"/>
          <w:i w:val="false"/>
          <w:color w:val="000000"/>
          <w:sz w:val="28"/>
        </w:rPr>
        <w:t xml:space="preserve"> немесе </w:t>
      </w:r>
      <w:r>
        <w:rPr>
          <w:rFonts w:ascii="Times New Roman"/>
          <w:b w:val="false"/>
          <w:i w:val="false"/>
          <w:color w:val="000000"/>
          <w:sz w:val="28"/>
        </w:rPr>
        <w:t>450</w:t>
      </w:r>
      <w:r>
        <w:rPr>
          <w:rFonts w:ascii="Times New Roman"/>
          <w:b w:val="false"/>
          <w:i w:val="false"/>
          <w:color w:val="000000"/>
          <w:sz w:val="28"/>
        </w:rPr>
        <w:t xml:space="preserve">, </w:t>
      </w:r>
      <w:r>
        <w:rPr>
          <w:rFonts w:ascii="Times New Roman"/>
          <w:b w:val="false"/>
          <w:i w:val="false"/>
          <w:color w:val="000000"/>
          <w:sz w:val="28"/>
        </w:rPr>
        <w:t>451-баптары</w:t>
      </w:r>
      <w:r>
        <w:rPr>
          <w:rFonts w:ascii="Times New Roman"/>
          <w:b w:val="false"/>
          <w:i w:val="false"/>
          <w:color w:val="000000"/>
          <w:sz w:val="28"/>
        </w:rPr>
        <w:t xml:space="preserve"> бойынша" деген сөздермен ауыстырылсын;</w:t>
      </w:r>
    </w:p>
    <w:bookmarkEnd w:id="649"/>
    <w:bookmarkStart w:name="z652" w:id="650"/>
    <w:p>
      <w:pPr>
        <w:spacing w:after="0"/>
        <w:ind w:left="0"/>
        <w:jc w:val="both"/>
      </w:pPr>
      <w:r>
        <w:rPr>
          <w:rFonts w:ascii="Times New Roman"/>
          <w:b w:val="false"/>
          <w:i w:val="false"/>
          <w:color w:val="000000"/>
          <w:sz w:val="28"/>
        </w:rPr>
        <w:t xml:space="preserve">
      "ҚК-нiң 96-бабы немесе ҚК-нiң 103-бабы бойынша" деген сөздер "ҚК-нiң </w:t>
      </w:r>
      <w:r>
        <w:rPr>
          <w:rFonts w:ascii="Times New Roman"/>
          <w:b w:val="false"/>
          <w:i w:val="false"/>
          <w:color w:val="000000"/>
          <w:sz w:val="28"/>
        </w:rPr>
        <w:t>99-бабы</w:t>
      </w:r>
      <w:r>
        <w:rPr>
          <w:rFonts w:ascii="Times New Roman"/>
          <w:b w:val="false"/>
          <w:i w:val="false"/>
          <w:color w:val="000000"/>
          <w:sz w:val="28"/>
        </w:rPr>
        <w:t xml:space="preserve"> немесе </w:t>
      </w:r>
      <w:r>
        <w:rPr>
          <w:rFonts w:ascii="Times New Roman"/>
          <w:b w:val="false"/>
          <w:i w:val="false"/>
          <w:color w:val="000000"/>
          <w:sz w:val="28"/>
        </w:rPr>
        <w:t>106-бабы</w:t>
      </w:r>
      <w:r>
        <w:rPr>
          <w:rFonts w:ascii="Times New Roman"/>
          <w:b w:val="false"/>
          <w:i w:val="false"/>
          <w:color w:val="000000"/>
          <w:sz w:val="28"/>
        </w:rPr>
        <w:t xml:space="preserve"> бойынша" деген сөздермен ауыстырылсын;</w:t>
      </w:r>
    </w:p>
    <w:bookmarkEnd w:id="650"/>
    <w:bookmarkStart w:name="z653" w:id="651"/>
    <w:p>
      <w:pPr>
        <w:spacing w:after="0"/>
        <w:ind w:left="0"/>
        <w:jc w:val="both"/>
      </w:pPr>
      <w:r>
        <w:rPr>
          <w:rFonts w:ascii="Times New Roman"/>
          <w:b w:val="false"/>
          <w:i w:val="false"/>
          <w:color w:val="000000"/>
          <w:sz w:val="28"/>
        </w:rPr>
        <w:t>
      22) мынадай мазмұндағы 20-1-тармақпен толықтырылсын:</w:t>
      </w:r>
    </w:p>
    <w:bookmarkEnd w:id="651"/>
    <w:bookmarkStart w:name="z654" w:id="652"/>
    <w:p>
      <w:pPr>
        <w:spacing w:after="0"/>
        <w:ind w:left="0"/>
        <w:jc w:val="both"/>
      </w:pPr>
      <w:r>
        <w:rPr>
          <w:rFonts w:ascii="Times New Roman"/>
          <w:b w:val="false"/>
          <w:i w:val="false"/>
          <w:color w:val="000000"/>
          <w:sz w:val="28"/>
        </w:rPr>
        <w:t xml:space="preserve">
      "20-1. ҚК-нің </w:t>
      </w:r>
      <w:r>
        <w:rPr>
          <w:rFonts w:ascii="Times New Roman"/>
          <w:b w:val="false"/>
          <w:i w:val="false"/>
          <w:color w:val="000000"/>
          <w:sz w:val="28"/>
        </w:rPr>
        <w:t>448-бабында</w:t>
      </w:r>
      <w:r>
        <w:rPr>
          <w:rFonts w:ascii="Times New Roman"/>
          <w:b w:val="false"/>
          <w:i w:val="false"/>
          <w:color w:val="000000"/>
          <w:sz w:val="28"/>
        </w:rPr>
        <w:t xml:space="preserve"> көзделген қылмыстық құқық бұзушылықтар туралы істерді қараған кезде соттар әкери наряд құрамында тұратын және лауазымдық нұсқаулықтармен немесе бұйрықтармен Мекеменің ішкі тәртібі қағидаларының талаптарын сотталған адамдардың орындауын қамтамасыз ету мақсатында қылмыстық-атқару жүйесі мекемесіндегі сенім білдірілген учаскені (объектіні) тұрақты бақылау бойынша жүктелген міндеттерді білдіретін бақылау функцияларын жүзеге асыратын әскери қызметші бақылау қызметін атқару қағидаларын бұзу субъектісі болып табылатындығын ескергендері жөн болатыны соттарға түсіндірілсін.";</w:t>
      </w:r>
    </w:p>
    <w:bookmarkEnd w:id="652"/>
    <w:bookmarkStart w:name="z655" w:id="653"/>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21-тармақтағы</w:t>
      </w:r>
      <w:r>
        <w:rPr>
          <w:rFonts w:ascii="Times New Roman"/>
          <w:b w:val="false"/>
          <w:i w:val="false"/>
          <w:color w:val="000000"/>
          <w:sz w:val="28"/>
        </w:rPr>
        <w:t xml:space="preserve"> "ҚК-нiң 380 және ҚК-нің 381-баптарында" деген сөздер "ҚК-нің </w:t>
      </w:r>
      <w:r>
        <w:rPr>
          <w:rFonts w:ascii="Times New Roman"/>
          <w:b w:val="false"/>
          <w:i w:val="false"/>
          <w:color w:val="000000"/>
          <w:sz w:val="28"/>
        </w:rPr>
        <w:t>450</w:t>
      </w:r>
      <w:r>
        <w:rPr>
          <w:rFonts w:ascii="Times New Roman"/>
          <w:b w:val="false"/>
          <w:i w:val="false"/>
          <w:color w:val="000000"/>
          <w:sz w:val="28"/>
        </w:rPr>
        <w:t xml:space="preserve">, </w:t>
      </w:r>
      <w:r>
        <w:rPr>
          <w:rFonts w:ascii="Times New Roman"/>
          <w:b w:val="false"/>
          <w:i w:val="false"/>
          <w:color w:val="000000"/>
          <w:sz w:val="28"/>
        </w:rPr>
        <w:t>451</w:t>
      </w:r>
      <w:r>
        <w:rPr>
          <w:rFonts w:ascii="Times New Roman"/>
          <w:b w:val="false"/>
          <w:i w:val="false"/>
          <w:color w:val="000000"/>
          <w:sz w:val="28"/>
        </w:rPr>
        <w:t xml:space="preserve">, </w:t>
      </w:r>
      <w:r>
        <w:rPr>
          <w:rFonts w:ascii="Times New Roman"/>
          <w:b w:val="false"/>
          <w:i w:val="false"/>
          <w:color w:val="000000"/>
          <w:sz w:val="28"/>
        </w:rPr>
        <w:t>452</w:t>
      </w:r>
      <w:r>
        <w:rPr>
          <w:rFonts w:ascii="Times New Roman"/>
          <w:b w:val="false"/>
          <w:i w:val="false"/>
          <w:color w:val="000000"/>
          <w:sz w:val="28"/>
        </w:rPr>
        <w:t xml:space="preserve"> және </w:t>
      </w:r>
      <w:r>
        <w:rPr>
          <w:rFonts w:ascii="Times New Roman"/>
          <w:b w:val="false"/>
          <w:i w:val="false"/>
          <w:color w:val="000000"/>
          <w:sz w:val="28"/>
        </w:rPr>
        <w:t>453-баптарында</w:t>
      </w:r>
      <w:r>
        <w:rPr>
          <w:rFonts w:ascii="Times New Roman"/>
          <w:b w:val="false"/>
          <w:i w:val="false"/>
          <w:color w:val="000000"/>
          <w:sz w:val="28"/>
        </w:rPr>
        <w:t>" деген сөздермен ауыстырылсын;</w:t>
      </w:r>
    </w:p>
    <w:bookmarkEnd w:id="653"/>
    <w:bookmarkStart w:name="z656" w:id="654"/>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23-тармақтағы</w:t>
      </w:r>
      <w:r>
        <w:rPr>
          <w:rFonts w:ascii="Times New Roman"/>
          <w:b w:val="false"/>
          <w:i w:val="false"/>
          <w:color w:val="000000"/>
          <w:sz w:val="28"/>
        </w:rPr>
        <w:t xml:space="preserve"> екінші, үшінші және төртінші абзацтар алып тасталсын; </w:t>
      </w:r>
    </w:p>
    <w:bookmarkEnd w:id="654"/>
    <w:bookmarkStart w:name="z657" w:id="655"/>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24-тармақта</w:t>
      </w:r>
      <w:r>
        <w:rPr>
          <w:rFonts w:ascii="Times New Roman"/>
          <w:b w:val="false"/>
          <w:i w:val="false"/>
          <w:color w:val="000000"/>
          <w:sz w:val="28"/>
        </w:rPr>
        <w:t>:</w:t>
      </w:r>
    </w:p>
    <w:bookmarkEnd w:id="655"/>
    <w:bookmarkStart w:name="z658" w:id="656"/>
    <w:p>
      <w:pPr>
        <w:spacing w:after="0"/>
        <w:ind w:left="0"/>
        <w:jc w:val="both"/>
      </w:pPr>
      <w:r>
        <w:rPr>
          <w:rFonts w:ascii="Times New Roman"/>
          <w:b w:val="false"/>
          <w:i w:val="false"/>
          <w:color w:val="000000"/>
          <w:sz w:val="28"/>
        </w:rPr>
        <w:t>
      "380" деген цифрлар "</w:t>
      </w:r>
      <w:r>
        <w:rPr>
          <w:rFonts w:ascii="Times New Roman"/>
          <w:b w:val="false"/>
          <w:i w:val="false"/>
          <w:color w:val="000000"/>
          <w:sz w:val="28"/>
        </w:rPr>
        <w:t>450</w:t>
      </w:r>
      <w:r>
        <w:rPr>
          <w:rFonts w:ascii="Times New Roman"/>
          <w:b w:val="false"/>
          <w:i w:val="false"/>
          <w:color w:val="000000"/>
          <w:sz w:val="28"/>
        </w:rPr>
        <w:t>" деген цифрлармен ауыстырылсын;</w:t>
      </w:r>
    </w:p>
    <w:bookmarkEnd w:id="656"/>
    <w:bookmarkStart w:name="z659" w:id="657"/>
    <w:p>
      <w:pPr>
        <w:spacing w:after="0"/>
        <w:ind w:left="0"/>
        <w:jc w:val="both"/>
      </w:pPr>
      <w:r>
        <w:rPr>
          <w:rFonts w:ascii="Times New Roman"/>
          <w:b w:val="false"/>
          <w:i w:val="false"/>
          <w:color w:val="000000"/>
          <w:sz w:val="28"/>
        </w:rPr>
        <w:t>
      екінші сөйлем алып тасталсын;</w:t>
      </w:r>
    </w:p>
    <w:bookmarkEnd w:id="657"/>
    <w:bookmarkStart w:name="z660" w:id="658"/>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End w:id="658"/>
    <w:bookmarkStart w:name="z661" w:id="659"/>
    <w:p>
      <w:pPr>
        <w:spacing w:after="0"/>
        <w:ind w:left="0"/>
        <w:jc w:val="both"/>
      </w:pPr>
      <w:r>
        <w:rPr>
          <w:rFonts w:ascii="Times New Roman"/>
          <w:b w:val="false"/>
          <w:i w:val="false"/>
          <w:color w:val="000000"/>
          <w:sz w:val="28"/>
        </w:rPr>
        <w:t xml:space="preserve">
      "Бастықтың немесе лауазымды адамның оған заңдар, жарғылар мен бұйрықтар арқылы берілген құқықтарды немесе қызметтік өкілеттіктерді көрінеу асыра пайдаланып, әрекет жасауын ҚК-нің </w:t>
      </w:r>
      <w:r>
        <w:rPr>
          <w:rFonts w:ascii="Times New Roman"/>
          <w:b w:val="false"/>
          <w:i w:val="false"/>
          <w:color w:val="000000"/>
          <w:sz w:val="28"/>
        </w:rPr>
        <w:t>451-бабында</w:t>
      </w:r>
      <w:r>
        <w:rPr>
          <w:rFonts w:ascii="Times New Roman"/>
          <w:b w:val="false"/>
          <w:i w:val="false"/>
          <w:color w:val="000000"/>
          <w:sz w:val="28"/>
        </w:rPr>
        <w:t xml:space="preserve"> көрсетілген билікті немесе қызметтік өкілеттіктерді асыра пайдалану деп түсінген жөн.";</w:t>
      </w:r>
    </w:p>
    <w:bookmarkEnd w:id="659"/>
    <w:bookmarkStart w:name="z662" w:id="660"/>
    <w:p>
      <w:pPr>
        <w:spacing w:after="0"/>
        <w:ind w:left="0"/>
        <w:jc w:val="both"/>
      </w:pPr>
      <w:r>
        <w:rPr>
          <w:rFonts w:ascii="Times New Roman"/>
          <w:b w:val="false"/>
          <w:i w:val="false"/>
          <w:color w:val="000000"/>
          <w:sz w:val="28"/>
        </w:rPr>
        <w:t>
      мынадай мазмұндағы екінші абзацпен толықтырылсын:</w:t>
      </w:r>
    </w:p>
    <w:bookmarkEnd w:id="660"/>
    <w:bookmarkStart w:name="z663" w:id="661"/>
    <w:p>
      <w:pPr>
        <w:spacing w:after="0"/>
        <w:ind w:left="0"/>
        <w:jc w:val="both"/>
      </w:pPr>
      <w:r>
        <w:rPr>
          <w:rFonts w:ascii="Times New Roman"/>
          <w:b w:val="false"/>
          <w:i w:val="false"/>
          <w:color w:val="000000"/>
          <w:sz w:val="28"/>
        </w:rPr>
        <w:t>
      "Биліктің әрекетсіздігі – бастықтың немесе әскери лауазымды адамның өздерінің қызмет жөніндегі міндеттерін қасақана орындамауы.";</w:t>
      </w:r>
    </w:p>
    <w:bookmarkEnd w:id="661"/>
    <w:bookmarkStart w:name="z664" w:id="662"/>
    <w:p>
      <w:pPr>
        <w:spacing w:after="0"/>
        <w:ind w:left="0"/>
        <w:jc w:val="both"/>
      </w:pPr>
      <w:r>
        <w:rPr>
          <w:rFonts w:ascii="Times New Roman"/>
          <w:b w:val="false"/>
          <w:i w:val="false"/>
          <w:color w:val="000000"/>
          <w:sz w:val="28"/>
        </w:rPr>
        <w:t>
      екінші және үшінші абзацтар үшінші және төртінші абзацтар болып есептелсін;</w:t>
      </w:r>
    </w:p>
    <w:bookmarkEnd w:id="662"/>
    <w:bookmarkStart w:name="z665" w:id="663"/>
    <w:p>
      <w:pPr>
        <w:spacing w:after="0"/>
        <w:ind w:left="0"/>
        <w:jc w:val="both"/>
      </w:pPr>
      <w:r>
        <w:rPr>
          <w:rFonts w:ascii="Times New Roman"/>
          <w:b w:val="false"/>
          <w:i w:val="false"/>
          <w:color w:val="000000"/>
          <w:sz w:val="28"/>
        </w:rPr>
        <w:t>
      "380-бабының" деген сөздер "</w:t>
      </w:r>
      <w:r>
        <w:rPr>
          <w:rFonts w:ascii="Times New Roman"/>
          <w:b w:val="false"/>
          <w:i w:val="false"/>
          <w:color w:val="000000"/>
          <w:sz w:val="28"/>
        </w:rPr>
        <w:t>450</w:t>
      </w:r>
      <w:r>
        <w:rPr>
          <w:rFonts w:ascii="Times New Roman"/>
          <w:b w:val="false"/>
          <w:i w:val="false"/>
          <w:color w:val="000000"/>
          <w:sz w:val="28"/>
        </w:rPr>
        <w:t xml:space="preserve">, </w:t>
      </w:r>
      <w:r>
        <w:rPr>
          <w:rFonts w:ascii="Times New Roman"/>
          <w:b w:val="false"/>
          <w:i w:val="false"/>
          <w:color w:val="000000"/>
          <w:sz w:val="28"/>
        </w:rPr>
        <w:t>451</w:t>
      </w:r>
      <w:r>
        <w:rPr>
          <w:rFonts w:ascii="Times New Roman"/>
          <w:b w:val="false"/>
          <w:i w:val="false"/>
          <w:color w:val="000000"/>
          <w:sz w:val="28"/>
        </w:rPr>
        <w:t xml:space="preserve"> және </w:t>
      </w:r>
      <w:r>
        <w:rPr>
          <w:rFonts w:ascii="Times New Roman"/>
          <w:b w:val="false"/>
          <w:i w:val="false"/>
          <w:color w:val="000000"/>
          <w:sz w:val="28"/>
        </w:rPr>
        <w:t>452-баптарының</w:t>
      </w:r>
      <w:r>
        <w:rPr>
          <w:rFonts w:ascii="Times New Roman"/>
          <w:b w:val="false"/>
          <w:i w:val="false"/>
          <w:color w:val="000000"/>
          <w:sz w:val="28"/>
        </w:rPr>
        <w:t>" деген сөздермен ауыстырылсын;</w:t>
      </w:r>
    </w:p>
    <w:bookmarkEnd w:id="663"/>
    <w:bookmarkStart w:name="z666" w:id="664"/>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26-тармақтағы</w:t>
      </w:r>
      <w:r>
        <w:rPr>
          <w:rFonts w:ascii="Times New Roman"/>
          <w:b w:val="false"/>
          <w:i w:val="false"/>
          <w:color w:val="000000"/>
          <w:sz w:val="28"/>
        </w:rPr>
        <w:t xml:space="preserve"> "381" деген цифрлар "</w:t>
      </w:r>
      <w:r>
        <w:rPr>
          <w:rFonts w:ascii="Times New Roman"/>
          <w:b w:val="false"/>
          <w:i w:val="false"/>
          <w:color w:val="000000"/>
          <w:sz w:val="28"/>
        </w:rPr>
        <w:t>453</w:t>
      </w:r>
      <w:r>
        <w:rPr>
          <w:rFonts w:ascii="Times New Roman"/>
          <w:b w:val="false"/>
          <w:i w:val="false"/>
          <w:color w:val="000000"/>
          <w:sz w:val="28"/>
        </w:rPr>
        <w:t>" деген цифрлармен ауыстырылсын;</w:t>
      </w:r>
    </w:p>
    <w:bookmarkEnd w:id="664"/>
    <w:bookmarkStart w:name="z667" w:id="665"/>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End w:id="665"/>
    <w:bookmarkStart w:name="z668" w:id="666"/>
    <w:p>
      <w:pPr>
        <w:spacing w:after="0"/>
        <w:ind w:left="0"/>
        <w:jc w:val="both"/>
      </w:pPr>
      <w:r>
        <w:rPr>
          <w:rFonts w:ascii="Times New Roman"/>
          <w:b w:val="false"/>
          <w:i w:val="false"/>
          <w:color w:val="000000"/>
          <w:sz w:val="28"/>
        </w:rPr>
        <w:t xml:space="preserve">
      "27. ҚК-нің </w:t>
      </w:r>
      <w:r>
        <w:rPr>
          <w:rFonts w:ascii="Times New Roman"/>
          <w:b w:val="false"/>
          <w:i w:val="false"/>
          <w:color w:val="000000"/>
          <w:sz w:val="28"/>
        </w:rPr>
        <w:t>450</w:t>
      </w:r>
      <w:r>
        <w:rPr>
          <w:rFonts w:ascii="Times New Roman"/>
          <w:b w:val="false"/>
          <w:i w:val="false"/>
          <w:color w:val="000000"/>
          <w:sz w:val="28"/>
        </w:rPr>
        <w:t xml:space="preserve">, </w:t>
      </w:r>
      <w:r>
        <w:rPr>
          <w:rFonts w:ascii="Times New Roman"/>
          <w:b w:val="false"/>
          <w:i w:val="false"/>
          <w:color w:val="000000"/>
          <w:sz w:val="28"/>
        </w:rPr>
        <w:t>451</w:t>
      </w:r>
      <w:r>
        <w:rPr>
          <w:rFonts w:ascii="Times New Roman"/>
          <w:b w:val="false"/>
          <w:i w:val="false"/>
          <w:color w:val="000000"/>
          <w:sz w:val="28"/>
        </w:rPr>
        <w:t xml:space="preserve">, </w:t>
      </w:r>
      <w:r>
        <w:rPr>
          <w:rFonts w:ascii="Times New Roman"/>
          <w:b w:val="false"/>
          <w:i w:val="false"/>
          <w:color w:val="000000"/>
          <w:sz w:val="28"/>
        </w:rPr>
        <w:t>452</w:t>
      </w:r>
      <w:r>
        <w:rPr>
          <w:rFonts w:ascii="Times New Roman"/>
          <w:b w:val="false"/>
          <w:i w:val="false"/>
          <w:color w:val="000000"/>
          <w:sz w:val="28"/>
        </w:rPr>
        <w:t xml:space="preserve">, </w:t>
      </w:r>
      <w:r>
        <w:rPr>
          <w:rFonts w:ascii="Times New Roman"/>
          <w:b w:val="false"/>
          <w:i w:val="false"/>
          <w:color w:val="000000"/>
          <w:sz w:val="28"/>
        </w:rPr>
        <w:t>453-баптарында</w:t>
      </w:r>
      <w:r>
        <w:rPr>
          <w:rFonts w:ascii="Times New Roman"/>
          <w:b w:val="false"/>
          <w:i w:val="false"/>
          <w:color w:val="000000"/>
          <w:sz w:val="28"/>
        </w:rPr>
        <w:t xml:space="preserve"> көрсетілген едәуір зиян мен ауыр зардаптардың анықтамасы мен ұғымы ҚК-нің 3-бабының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14) тармақтарында</w:t>
      </w:r>
      <w:r>
        <w:rPr>
          <w:rFonts w:ascii="Times New Roman"/>
          <w:b w:val="false"/>
          <w:i w:val="false"/>
          <w:color w:val="000000"/>
          <w:sz w:val="28"/>
        </w:rPr>
        <w:t xml:space="preserve"> берілген.</w:t>
      </w:r>
    </w:p>
    <w:bookmarkEnd w:id="666"/>
    <w:p>
      <w:pPr>
        <w:spacing w:after="0"/>
        <w:ind w:left="0"/>
        <w:jc w:val="both"/>
      </w:pPr>
      <w:r>
        <w:rPr>
          <w:rFonts w:ascii="Times New Roman"/>
          <w:b w:val="false"/>
          <w:i w:val="false"/>
          <w:color w:val="000000"/>
          <w:sz w:val="28"/>
        </w:rPr>
        <w:t xml:space="preserve">
      Әскери лауазымды адамдар ҚК-нің </w:t>
      </w:r>
      <w:r>
        <w:rPr>
          <w:rFonts w:ascii="Times New Roman"/>
          <w:b w:val="false"/>
          <w:i w:val="false"/>
          <w:color w:val="000000"/>
          <w:sz w:val="28"/>
        </w:rPr>
        <w:t>450</w:t>
      </w:r>
      <w:r>
        <w:rPr>
          <w:rFonts w:ascii="Times New Roman"/>
          <w:b w:val="false"/>
          <w:i w:val="false"/>
          <w:color w:val="000000"/>
          <w:sz w:val="28"/>
        </w:rPr>
        <w:t xml:space="preserve">, </w:t>
      </w:r>
      <w:r>
        <w:rPr>
          <w:rFonts w:ascii="Times New Roman"/>
          <w:b w:val="false"/>
          <w:i w:val="false"/>
          <w:color w:val="000000"/>
          <w:sz w:val="28"/>
        </w:rPr>
        <w:t>451</w:t>
      </w:r>
      <w:r>
        <w:rPr>
          <w:rFonts w:ascii="Times New Roman"/>
          <w:b w:val="false"/>
          <w:i w:val="false"/>
          <w:color w:val="000000"/>
          <w:sz w:val="28"/>
        </w:rPr>
        <w:t xml:space="preserve">, </w:t>
      </w:r>
      <w:r>
        <w:rPr>
          <w:rFonts w:ascii="Times New Roman"/>
          <w:b w:val="false"/>
          <w:i w:val="false"/>
          <w:color w:val="000000"/>
          <w:sz w:val="28"/>
        </w:rPr>
        <w:t>452-баптарының</w:t>
      </w:r>
      <w:r>
        <w:rPr>
          <w:rFonts w:ascii="Times New Roman"/>
          <w:b w:val="false"/>
          <w:i w:val="false"/>
          <w:color w:val="000000"/>
          <w:sz w:val="28"/>
        </w:rPr>
        <w:t xml:space="preserve"> бірінші бөлігінде көзделген қылмыстық құқық бұзушылықтар жасағанда денсаулыққа жеңіл немесе ауырлығы орташа зиян келтірілген кезде адамның жеке басына қарсы қылмыстық құқық бұзушылықтар туралы баптар бойынша қосымша саралау талап етілмейді.";</w:t>
      </w:r>
    </w:p>
    <w:bookmarkStart w:name="z669" w:id="667"/>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28-тармақ</w:t>
      </w:r>
      <w:r>
        <w:rPr>
          <w:rFonts w:ascii="Times New Roman"/>
          <w:b w:val="false"/>
          <w:i w:val="false"/>
          <w:color w:val="000000"/>
          <w:sz w:val="28"/>
        </w:rPr>
        <w:t xml:space="preserve"> алып тасталсын;</w:t>
      </w:r>
    </w:p>
    <w:bookmarkEnd w:id="667"/>
    <w:bookmarkStart w:name="z670" w:id="668"/>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29-тармақтағы</w:t>
      </w:r>
      <w:r>
        <w:rPr>
          <w:rFonts w:ascii="Times New Roman"/>
          <w:b w:val="false"/>
          <w:i w:val="false"/>
          <w:color w:val="000000"/>
          <w:sz w:val="28"/>
        </w:rPr>
        <w:t xml:space="preserve"> "380-бабы бойынша" деген сөздер "</w:t>
      </w:r>
      <w:r>
        <w:rPr>
          <w:rFonts w:ascii="Times New Roman"/>
          <w:b w:val="false"/>
          <w:i w:val="false"/>
          <w:color w:val="000000"/>
          <w:sz w:val="28"/>
        </w:rPr>
        <w:t>450</w:t>
      </w:r>
      <w:r>
        <w:rPr>
          <w:rFonts w:ascii="Times New Roman"/>
          <w:b w:val="false"/>
          <w:i w:val="false"/>
          <w:color w:val="000000"/>
          <w:sz w:val="28"/>
        </w:rPr>
        <w:t xml:space="preserve">, </w:t>
      </w:r>
      <w:r>
        <w:rPr>
          <w:rFonts w:ascii="Times New Roman"/>
          <w:b w:val="false"/>
          <w:i w:val="false"/>
          <w:color w:val="000000"/>
          <w:sz w:val="28"/>
        </w:rPr>
        <w:t>451-баптары</w:t>
      </w:r>
      <w:r>
        <w:rPr>
          <w:rFonts w:ascii="Times New Roman"/>
          <w:b w:val="false"/>
          <w:i w:val="false"/>
          <w:color w:val="000000"/>
          <w:sz w:val="28"/>
        </w:rPr>
        <w:t xml:space="preserve"> бойынша" деген сөздермен ауыстырылсын;</w:t>
      </w:r>
    </w:p>
    <w:bookmarkEnd w:id="668"/>
    <w:bookmarkStart w:name="z671" w:id="669"/>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30-тармақтағы</w:t>
      </w:r>
      <w:r>
        <w:rPr>
          <w:rFonts w:ascii="Times New Roman"/>
          <w:b w:val="false"/>
          <w:i w:val="false"/>
          <w:color w:val="000000"/>
          <w:sz w:val="28"/>
        </w:rPr>
        <w:t xml:space="preserve"> "375-379-баптарының" деген сөздер "</w:t>
      </w:r>
      <w:r>
        <w:rPr>
          <w:rFonts w:ascii="Times New Roman"/>
          <w:b w:val="false"/>
          <w:i w:val="false"/>
          <w:color w:val="000000"/>
          <w:sz w:val="28"/>
        </w:rPr>
        <w:t>444</w:t>
      </w:r>
      <w:r>
        <w:rPr>
          <w:rFonts w:ascii="Times New Roman"/>
          <w:b w:val="false"/>
          <w:i w:val="false"/>
          <w:color w:val="000000"/>
          <w:sz w:val="28"/>
        </w:rPr>
        <w:t xml:space="preserve">, </w:t>
      </w:r>
      <w:r>
        <w:rPr>
          <w:rFonts w:ascii="Times New Roman"/>
          <w:b w:val="false"/>
          <w:i w:val="false"/>
          <w:color w:val="000000"/>
          <w:sz w:val="28"/>
        </w:rPr>
        <w:t>445</w:t>
      </w:r>
      <w:r>
        <w:rPr>
          <w:rFonts w:ascii="Times New Roman"/>
          <w:b w:val="false"/>
          <w:i w:val="false"/>
          <w:color w:val="000000"/>
          <w:sz w:val="28"/>
        </w:rPr>
        <w:t xml:space="preserve">, </w:t>
      </w:r>
      <w:r>
        <w:rPr>
          <w:rFonts w:ascii="Times New Roman"/>
          <w:b w:val="false"/>
          <w:i w:val="false"/>
          <w:color w:val="000000"/>
          <w:sz w:val="28"/>
        </w:rPr>
        <w:t>446</w:t>
      </w:r>
      <w:r>
        <w:rPr>
          <w:rFonts w:ascii="Times New Roman"/>
          <w:b w:val="false"/>
          <w:i w:val="false"/>
          <w:color w:val="000000"/>
          <w:sz w:val="28"/>
        </w:rPr>
        <w:t xml:space="preserve">, </w:t>
      </w:r>
      <w:r>
        <w:rPr>
          <w:rFonts w:ascii="Times New Roman"/>
          <w:b w:val="false"/>
          <w:i w:val="false"/>
          <w:color w:val="000000"/>
          <w:sz w:val="28"/>
        </w:rPr>
        <w:t>447</w:t>
      </w:r>
      <w:r>
        <w:rPr>
          <w:rFonts w:ascii="Times New Roman"/>
          <w:b w:val="false"/>
          <w:i w:val="false"/>
          <w:color w:val="000000"/>
          <w:sz w:val="28"/>
        </w:rPr>
        <w:t xml:space="preserve">, </w:t>
      </w:r>
      <w:r>
        <w:rPr>
          <w:rFonts w:ascii="Times New Roman"/>
          <w:b w:val="false"/>
          <w:i w:val="false"/>
          <w:color w:val="000000"/>
          <w:sz w:val="28"/>
        </w:rPr>
        <w:t>448</w:t>
      </w:r>
      <w:r>
        <w:rPr>
          <w:rFonts w:ascii="Times New Roman"/>
          <w:b w:val="false"/>
          <w:i w:val="false"/>
          <w:color w:val="000000"/>
          <w:sz w:val="28"/>
        </w:rPr>
        <w:t xml:space="preserve"> және </w:t>
      </w:r>
      <w:r>
        <w:rPr>
          <w:rFonts w:ascii="Times New Roman"/>
          <w:b w:val="false"/>
          <w:i w:val="false"/>
          <w:color w:val="000000"/>
          <w:sz w:val="28"/>
        </w:rPr>
        <w:t>449-баптарының</w:t>
      </w:r>
      <w:r>
        <w:rPr>
          <w:rFonts w:ascii="Times New Roman"/>
          <w:b w:val="false"/>
          <w:i w:val="false"/>
          <w:color w:val="000000"/>
          <w:sz w:val="28"/>
        </w:rPr>
        <w:t>" деген сөздермен ауыстырылсын;</w:t>
      </w:r>
    </w:p>
    <w:bookmarkEnd w:id="669"/>
    <w:bookmarkStart w:name="z672" w:id="670"/>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31-тармақта</w:t>
      </w:r>
      <w:r>
        <w:rPr>
          <w:rFonts w:ascii="Times New Roman"/>
          <w:b w:val="false"/>
          <w:i w:val="false"/>
          <w:color w:val="000000"/>
          <w:sz w:val="28"/>
        </w:rPr>
        <w:t>:</w:t>
      </w:r>
    </w:p>
    <w:bookmarkEnd w:id="670"/>
    <w:bookmarkStart w:name="z673" w:id="671"/>
    <w:p>
      <w:pPr>
        <w:spacing w:after="0"/>
        <w:ind w:left="0"/>
        <w:jc w:val="both"/>
      </w:pPr>
      <w:r>
        <w:rPr>
          <w:rFonts w:ascii="Times New Roman"/>
          <w:b w:val="false"/>
          <w:i w:val="false"/>
          <w:color w:val="000000"/>
          <w:sz w:val="28"/>
        </w:rPr>
        <w:t>
      "387-389-баптары бойынша" деген сөздер "</w:t>
      </w:r>
      <w:r>
        <w:rPr>
          <w:rFonts w:ascii="Times New Roman"/>
          <w:b w:val="false"/>
          <w:i w:val="false"/>
          <w:color w:val="000000"/>
          <w:sz w:val="28"/>
        </w:rPr>
        <w:t>459</w:t>
      </w:r>
      <w:r>
        <w:rPr>
          <w:rFonts w:ascii="Times New Roman"/>
          <w:b w:val="false"/>
          <w:i w:val="false"/>
          <w:color w:val="000000"/>
          <w:sz w:val="28"/>
        </w:rPr>
        <w:t xml:space="preserve">, </w:t>
      </w:r>
      <w:r>
        <w:rPr>
          <w:rFonts w:ascii="Times New Roman"/>
          <w:b w:val="false"/>
          <w:i w:val="false"/>
          <w:color w:val="000000"/>
          <w:sz w:val="28"/>
        </w:rPr>
        <w:t>460</w:t>
      </w:r>
      <w:r>
        <w:rPr>
          <w:rFonts w:ascii="Times New Roman"/>
          <w:b w:val="false"/>
          <w:i w:val="false"/>
          <w:color w:val="000000"/>
          <w:sz w:val="28"/>
        </w:rPr>
        <w:t xml:space="preserve">, </w:t>
      </w:r>
      <w:r>
        <w:rPr>
          <w:rFonts w:ascii="Times New Roman"/>
          <w:b w:val="false"/>
          <w:i w:val="false"/>
          <w:color w:val="000000"/>
          <w:sz w:val="28"/>
        </w:rPr>
        <w:t>461-баптары</w:t>
      </w:r>
      <w:r>
        <w:rPr>
          <w:rFonts w:ascii="Times New Roman"/>
          <w:b w:val="false"/>
          <w:i w:val="false"/>
          <w:color w:val="000000"/>
          <w:sz w:val="28"/>
        </w:rPr>
        <w:t xml:space="preserve"> бойынша" деген сөздермен ауыстырылсын;</w:t>
      </w:r>
    </w:p>
    <w:bookmarkEnd w:id="671"/>
    <w:bookmarkStart w:name="z674" w:id="672"/>
    <w:p>
      <w:pPr>
        <w:spacing w:after="0"/>
        <w:ind w:left="0"/>
        <w:jc w:val="both"/>
      </w:pPr>
      <w:r>
        <w:rPr>
          <w:rFonts w:ascii="Times New Roman"/>
          <w:b w:val="false"/>
          <w:i w:val="false"/>
          <w:color w:val="000000"/>
          <w:sz w:val="28"/>
        </w:rPr>
        <w:t xml:space="preserve">
      "ҚР Қорғаныс және Қарулы Күштерi туралы" Қазақстан Республикасы заңында" деген сөздер "Қазақстан Республикасының қорғанысы және Қарулы Күштері туралы" Қазақстан Республикасының 2005 жылғы 7 қаңтардағы № 29 </w:t>
      </w:r>
      <w:r>
        <w:rPr>
          <w:rFonts w:ascii="Times New Roman"/>
          <w:b w:val="false"/>
          <w:i w:val="false"/>
          <w:color w:val="000000"/>
          <w:sz w:val="28"/>
        </w:rPr>
        <w:t>Заңында</w:t>
      </w:r>
      <w:r>
        <w:rPr>
          <w:rFonts w:ascii="Times New Roman"/>
          <w:b w:val="false"/>
          <w:i w:val="false"/>
          <w:color w:val="000000"/>
          <w:sz w:val="28"/>
        </w:rPr>
        <w:t>" деген сөздермен ауыстырылсын;</w:t>
      </w:r>
    </w:p>
    <w:bookmarkEnd w:id="672"/>
    <w:bookmarkStart w:name="z675" w:id="673"/>
    <w:p>
      <w:pPr>
        <w:spacing w:after="0"/>
        <w:ind w:left="0"/>
        <w:jc w:val="both"/>
      </w:pPr>
      <w:r>
        <w:rPr>
          <w:rFonts w:ascii="Times New Roman"/>
          <w:b w:val="false"/>
          <w:i w:val="false"/>
          <w:color w:val="000000"/>
          <w:sz w:val="28"/>
        </w:rPr>
        <w:t xml:space="preserve">
      "ҚК-нің 187 және ҚК-нiң 188-баптары бойынша" деген сөздер "ҚК-нің </w:t>
      </w:r>
      <w:r>
        <w:rPr>
          <w:rFonts w:ascii="Times New Roman"/>
          <w:b w:val="false"/>
          <w:i w:val="false"/>
          <w:color w:val="000000"/>
          <w:sz w:val="28"/>
        </w:rPr>
        <w:t>202</w:t>
      </w:r>
      <w:r>
        <w:rPr>
          <w:rFonts w:ascii="Times New Roman"/>
          <w:b w:val="false"/>
          <w:i w:val="false"/>
          <w:color w:val="000000"/>
          <w:sz w:val="28"/>
        </w:rPr>
        <w:t xml:space="preserve"> немесе </w:t>
      </w:r>
      <w:r>
        <w:rPr>
          <w:rFonts w:ascii="Times New Roman"/>
          <w:b w:val="false"/>
          <w:i w:val="false"/>
          <w:color w:val="000000"/>
          <w:sz w:val="28"/>
        </w:rPr>
        <w:t>204-баптары</w:t>
      </w:r>
      <w:r>
        <w:rPr>
          <w:rFonts w:ascii="Times New Roman"/>
          <w:b w:val="false"/>
          <w:i w:val="false"/>
          <w:color w:val="000000"/>
          <w:sz w:val="28"/>
        </w:rPr>
        <w:t xml:space="preserve"> бойынша" деген сөздермен ауыстырылсын;</w:t>
      </w:r>
    </w:p>
    <w:bookmarkEnd w:id="673"/>
    <w:bookmarkStart w:name="z676" w:id="674"/>
    <w:p>
      <w:pPr>
        <w:spacing w:after="0"/>
        <w:ind w:left="0"/>
        <w:jc w:val="both"/>
      </w:pPr>
      <w:r>
        <w:rPr>
          <w:rFonts w:ascii="Times New Roman"/>
          <w:b w:val="false"/>
          <w:i w:val="false"/>
          <w:color w:val="000000"/>
          <w:sz w:val="28"/>
        </w:rPr>
        <w:t>
      33) мынадай мазмұндағы 31-1-тармақпен толықтырылсын:</w:t>
      </w:r>
    </w:p>
    <w:bookmarkEnd w:id="674"/>
    <w:bookmarkStart w:name="z677" w:id="675"/>
    <w:p>
      <w:pPr>
        <w:spacing w:after="0"/>
        <w:ind w:left="0"/>
        <w:jc w:val="both"/>
      </w:pPr>
      <w:r>
        <w:rPr>
          <w:rFonts w:ascii="Times New Roman"/>
          <w:b w:val="false"/>
          <w:i w:val="false"/>
          <w:color w:val="000000"/>
          <w:sz w:val="28"/>
        </w:rPr>
        <w:t xml:space="preserve">
      "31-1. Көлік құралдарын әскери, арнайы не көлік машиналарына жатқызған кезде соттар ҚК-нің </w:t>
      </w:r>
      <w:r>
        <w:rPr>
          <w:rFonts w:ascii="Times New Roman"/>
          <w:b w:val="false"/>
          <w:i w:val="false"/>
          <w:color w:val="000000"/>
          <w:sz w:val="28"/>
        </w:rPr>
        <w:t>463</w:t>
      </w:r>
      <w:r>
        <w:rPr>
          <w:rFonts w:ascii="Times New Roman"/>
          <w:b w:val="false"/>
          <w:i w:val="false"/>
          <w:color w:val="000000"/>
          <w:sz w:val="28"/>
        </w:rPr>
        <w:t xml:space="preserve"> және </w:t>
      </w:r>
      <w:r>
        <w:rPr>
          <w:rFonts w:ascii="Times New Roman"/>
          <w:b w:val="false"/>
          <w:i w:val="false"/>
          <w:color w:val="000000"/>
          <w:sz w:val="28"/>
        </w:rPr>
        <w:t>466-баптарының</w:t>
      </w:r>
      <w:r>
        <w:rPr>
          <w:rFonts w:ascii="Times New Roman"/>
          <w:b w:val="false"/>
          <w:i w:val="false"/>
          <w:color w:val="000000"/>
          <w:sz w:val="28"/>
        </w:rPr>
        <w:t xml:space="preserve"> диспозицияларын және Қазақстан Республикасы Қарулы Күштерінің автомобиль техникасын пайдалану жөніндегі нұсқаулықты негізге алғандары жөн.";</w:t>
      </w:r>
    </w:p>
    <w:bookmarkEnd w:id="675"/>
    <w:bookmarkStart w:name="z678" w:id="676"/>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32-тармақтағы</w:t>
      </w:r>
      <w:r>
        <w:rPr>
          <w:rFonts w:ascii="Times New Roman"/>
          <w:b w:val="false"/>
          <w:i w:val="false"/>
          <w:color w:val="000000"/>
          <w:sz w:val="28"/>
        </w:rPr>
        <w:t xml:space="preserve"> "380-бабымен" деген сөздер "</w:t>
      </w:r>
      <w:r>
        <w:rPr>
          <w:rFonts w:ascii="Times New Roman"/>
          <w:b w:val="false"/>
          <w:i w:val="false"/>
          <w:color w:val="000000"/>
          <w:sz w:val="28"/>
        </w:rPr>
        <w:t>450</w:t>
      </w:r>
      <w:r>
        <w:rPr>
          <w:rFonts w:ascii="Times New Roman"/>
          <w:b w:val="false"/>
          <w:i w:val="false"/>
          <w:color w:val="000000"/>
          <w:sz w:val="28"/>
        </w:rPr>
        <w:t xml:space="preserve">, </w:t>
      </w:r>
      <w:r>
        <w:rPr>
          <w:rFonts w:ascii="Times New Roman"/>
          <w:b w:val="false"/>
          <w:i w:val="false"/>
          <w:color w:val="000000"/>
          <w:sz w:val="28"/>
        </w:rPr>
        <w:t>451</w:t>
      </w:r>
      <w:r>
        <w:rPr>
          <w:rFonts w:ascii="Times New Roman"/>
          <w:b w:val="false"/>
          <w:i w:val="false"/>
          <w:color w:val="000000"/>
          <w:sz w:val="28"/>
        </w:rPr>
        <w:t xml:space="preserve">, </w:t>
      </w:r>
      <w:r>
        <w:rPr>
          <w:rFonts w:ascii="Times New Roman"/>
          <w:b w:val="false"/>
          <w:i w:val="false"/>
          <w:color w:val="000000"/>
          <w:sz w:val="28"/>
        </w:rPr>
        <w:t>452</w:t>
      </w:r>
      <w:r>
        <w:rPr>
          <w:rFonts w:ascii="Times New Roman"/>
          <w:b w:val="false"/>
          <w:i w:val="false"/>
          <w:color w:val="000000"/>
          <w:sz w:val="28"/>
        </w:rPr>
        <w:t xml:space="preserve"> және </w:t>
      </w:r>
      <w:r>
        <w:rPr>
          <w:rFonts w:ascii="Times New Roman"/>
          <w:b w:val="false"/>
          <w:i w:val="false"/>
          <w:color w:val="000000"/>
          <w:sz w:val="28"/>
        </w:rPr>
        <w:t>453-баптарында</w:t>
      </w:r>
      <w:r>
        <w:rPr>
          <w:rFonts w:ascii="Times New Roman"/>
          <w:b w:val="false"/>
          <w:i w:val="false"/>
          <w:color w:val="000000"/>
          <w:sz w:val="28"/>
        </w:rPr>
        <w:t>" деген сөздермен ауыстырылсын;</w:t>
      </w:r>
    </w:p>
    <w:bookmarkEnd w:id="676"/>
    <w:bookmarkStart w:name="z679" w:id="677"/>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33-тармақтағы</w:t>
      </w:r>
      <w:r>
        <w:rPr>
          <w:rFonts w:ascii="Times New Roman"/>
          <w:b w:val="false"/>
          <w:i w:val="false"/>
          <w:color w:val="000000"/>
          <w:sz w:val="28"/>
        </w:rPr>
        <w:t xml:space="preserve"> "қылмыс жасағанда", "қылмыс жасауын", "қылмыс жасауынан" деген сөздер тиісінше "қылмыстық құқық бұзушылық жасағанда", "қылмыстық құқық бұзушылық жасауын", "қылмыстық құқық бұзушылық жасауынан" деген сөздермен ауыстырылсын;</w:t>
      </w:r>
    </w:p>
    <w:bookmarkEnd w:id="677"/>
    <w:bookmarkStart w:name="z680" w:id="678"/>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34-тармақтағы</w:t>
      </w:r>
      <w:r>
        <w:rPr>
          <w:rFonts w:ascii="Times New Roman"/>
          <w:b w:val="false"/>
          <w:i w:val="false"/>
          <w:color w:val="000000"/>
          <w:sz w:val="28"/>
        </w:rPr>
        <w:t xml:space="preserve"> "67" деген цифрлар "</w:t>
      </w:r>
      <w:r>
        <w:rPr>
          <w:rFonts w:ascii="Times New Roman"/>
          <w:b w:val="false"/>
          <w:i w:val="false"/>
          <w:color w:val="000000"/>
          <w:sz w:val="28"/>
        </w:rPr>
        <w:t>68</w:t>
      </w:r>
      <w:r>
        <w:rPr>
          <w:rFonts w:ascii="Times New Roman"/>
          <w:b w:val="false"/>
          <w:i w:val="false"/>
          <w:color w:val="000000"/>
          <w:sz w:val="28"/>
        </w:rPr>
        <w:t>" деген цифрлармен ауыстырылсын;</w:t>
      </w:r>
    </w:p>
    <w:bookmarkEnd w:id="678"/>
    <w:bookmarkStart w:name="z681" w:id="679"/>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35-тармақ</w:t>
      </w:r>
      <w:r>
        <w:rPr>
          <w:rFonts w:ascii="Times New Roman"/>
          <w:b w:val="false"/>
          <w:i w:val="false"/>
          <w:color w:val="000000"/>
          <w:sz w:val="28"/>
        </w:rPr>
        <w:t xml:space="preserve"> алып тасталсын;</w:t>
      </w:r>
    </w:p>
    <w:bookmarkEnd w:id="679"/>
    <w:bookmarkStart w:name="z682" w:id="680"/>
    <w:p>
      <w:pPr>
        <w:spacing w:after="0"/>
        <w:ind w:left="0"/>
        <w:jc w:val="both"/>
      </w:pPr>
      <w:r>
        <w:rPr>
          <w:rFonts w:ascii="Times New Roman"/>
          <w:b w:val="false"/>
          <w:i w:val="false"/>
          <w:color w:val="000000"/>
          <w:sz w:val="28"/>
        </w:rPr>
        <w:t xml:space="preserve">
      11. "Бас бостандығынан айыруға сотталған адамдарға түзеу мекемелерiнiң түрлерiн тағайындау жөнiндегi сот практикасы туралы" 2006 жылғы 23 маусымдағы № </w:t>
      </w:r>
      <w:r>
        <w:rPr>
          <w:rFonts w:ascii="Times New Roman"/>
          <w:b w:val="false"/>
          <w:i w:val="false"/>
          <w:color w:val="000000"/>
          <w:sz w:val="28"/>
        </w:rPr>
        <w:t>7</w:t>
      </w:r>
      <w:r>
        <w:rPr>
          <w:rFonts w:ascii="Times New Roman"/>
          <w:b w:val="false"/>
          <w:i w:val="false"/>
          <w:color w:val="000000"/>
          <w:sz w:val="28"/>
        </w:rPr>
        <w:t xml:space="preserve"> (Қазақстан Республикасы Жоғарғы Сотының 2011 жылғы 21 сәуірдегі № 1 </w:t>
      </w:r>
      <w:r>
        <w:rPr>
          <w:rFonts w:ascii="Times New Roman"/>
          <w:b w:val="false"/>
          <w:i w:val="false"/>
          <w:color w:val="000000"/>
          <w:sz w:val="28"/>
        </w:rPr>
        <w:t>нормативтік қаулысымен</w:t>
      </w:r>
      <w:r>
        <w:rPr>
          <w:rFonts w:ascii="Times New Roman"/>
          <w:b w:val="false"/>
          <w:i w:val="false"/>
          <w:color w:val="000000"/>
          <w:sz w:val="28"/>
        </w:rPr>
        <w:t xml:space="preserve"> енгізілген өзгерістермен және толықтырулармен):</w:t>
      </w:r>
    </w:p>
    <w:bookmarkEnd w:id="680"/>
    <w:bookmarkStart w:name="z683" w:id="681"/>
    <w:p>
      <w:pPr>
        <w:spacing w:after="0"/>
        <w:ind w:left="0"/>
        <w:jc w:val="both"/>
      </w:pPr>
      <w:r>
        <w:rPr>
          <w:rFonts w:ascii="Times New Roman"/>
          <w:b w:val="false"/>
          <w:i w:val="false"/>
          <w:color w:val="000000"/>
          <w:sz w:val="28"/>
        </w:rPr>
        <w:t xml:space="preserve">
      1) тақырыбындағы "түзеу мекемелерінің" деген сөздер "қылмыстық-атқару жүйесі мекемелерінің" деген сөздермен ауыстырылсын; </w:t>
      </w:r>
    </w:p>
    <w:bookmarkEnd w:id="681"/>
    <w:bookmarkStart w:name="z684" w:id="68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кіріспедегі</w:t>
      </w:r>
      <w:r>
        <w:rPr>
          <w:rFonts w:ascii="Times New Roman"/>
          <w:b w:val="false"/>
          <w:i w:val="false"/>
          <w:color w:val="000000"/>
          <w:sz w:val="28"/>
        </w:rPr>
        <w:t xml:space="preserve"> "Түзеу мекемелерінің" деген сөздер "Қылмыстық-атқару жүйесі мекемелерінің" деген сөздермен ауыстырылсын; </w:t>
      </w:r>
    </w:p>
    <w:bookmarkEnd w:id="682"/>
    <w:bookmarkStart w:name="z685" w:id="68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1-тармақта</w:t>
      </w:r>
      <w:r>
        <w:rPr>
          <w:rFonts w:ascii="Times New Roman"/>
          <w:b w:val="false"/>
          <w:i w:val="false"/>
          <w:color w:val="000000"/>
          <w:sz w:val="28"/>
        </w:rPr>
        <w:t>:</w:t>
      </w:r>
    </w:p>
    <w:bookmarkEnd w:id="683"/>
    <w:bookmarkStart w:name="z686" w:id="684"/>
    <w:p>
      <w:pPr>
        <w:spacing w:after="0"/>
        <w:ind w:left="0"/>
        <w:jc w:val="both"/>
      </w:pPr>
      <w:r>
        <w:rPr>
          <w:rFonts w:ascii="Times New Roman"/>
          <w:b w:val="false"/>
          <w:i w:val="false"/>
          <w:color w:val="000000"/>
          <w:sz w:val="28"/>
        </w:rPr>
        <w:t>
      "48", "79" деген цифрлар тиісінше "</w:t>
      </w:r>
      <w:r>
        <w:rPr>
          <w:rFonts w:ascii="Times New Roman"/>
          <w:b w:val="false"/>
          <w:i w:val="false"/>
          <w:color w:val="000000"/>
          <w:sz w:val="28"/>
        </w:rPr>
        <w:t>46</w:t>
      </w:r>
      <w:r>
        <w:rPr>
          <w:rFonts w:ascii="Times New Roman"/>
          <w:b w:val="false"/>
          <w:i w:val="false"/>
          <w:color w:val="000000"/>
          <w:sz w:val="28"/>
        </w:rPr>
        <w:t>", "</w:t>
      </w:r>
      <w:r>
        <w:rPr>
          <w:rFonts w:ascii="Times New Roman"/>
          <w:b w:val="false"/>
          <w:i w:val="false"/>
          <w:color w:val="000000"/>
          <w:sz w:val="28"/>
        </w:rPr>
        <w:t>81</w:t>
      </w:r>
      <w:r>
        <w:rPr>
          <w:rFonts w:ascii="Times New Roman"/>
          <w:b w:val="false"/>
          <w:i w:val="false"/>
          <w:color w:val="000000"/>
          <w:sz w:val="28"/>
        </w:rPr>
        <w:t>" деген цифрлармен ауыстырылсын;</w:t>
      </w:r>
    </w:p>
    <w:bookmarkEnd w:id="684"/>
    <w:bookmarkStart w:name="z687" w:id="685"/>
    <w:p>
      <w:pPr>
        <w:spacing w:after="0"/>
        <w:ind w:left="0"/>
        <w:jc w:val="both"/>
      </w:pPr>
      <w:r>
        <w:rPr>
          <w:rFonts w:ascii="Times New Roman"/>
          <w:b w:val="false"/>
          <w:i w:val="false"/>
          <w:color w:val="000000"/>
          <w:sz w:val="28"/>
        </w:rPr>
        <w:t>
      "әрі қарай - ҚЕ" деген сөздер "бұдан әрі - ҚК" деген сөздермен ауыстырылсын;</w:t>
      </w:r>
    </w:p>
    <w:bookmarkEnd w:id="685"/>
    <w:bookmarkStart w:name="z688" w:id="686"/>
    <w:p>
      <w:pPr>
        <w:spacing w:after="0"/>
        <w:ind w:left="0"/>
        <w:jc w:val="both"/>
      </w:pPr>
      <w:r>
        <w:rPr>
          <w:rFonts w:ascii="Times New Roman"/>
          <w:b w:val="false"/>
          <w:i w:val="false"/>
          <w:color w:val="000000"/>
          <w:sz w:val="28"/>
        </w:rPr>
        <w:t xml:space="preserve">
      "Түзеу мекемесінің түрін", "түзеу мекемесінің түрін" деген сөздер тиісінше "Қылмыстық-атқару жүйесі мекемесінің түрін", "қылмыстық-атқару жүйесі мекемесінің түрін" деген сөздермен ауыстырылсын; </w:t>
      </w:r>
    </w:p>
    <w:bookmarkEnd w:id="686"/>
    <w:bookmarkStart w:name="z689" w:id="687"/>
    <w:p>
      <w:pPr>
        <w:spacing w:after="0"/>
        <w:ind w:left="0"/>
        <w:jc w:val="both"/>
      </w:pPr>
      <w:r>
        <w:rPr>
          <w:rFonts w:ascii="Times New Roman"/>
          <w:b w:val="false"/>
          <w:i w:val="false"/>
          <w:color w:val="000000"/>
          <w:sz w:val="28"/>
        </w:rPr>
        <w:t>
      "түзеу колониясының түрін" деген сөздер "қылмыстық-атқару жүйесі мекемесінің түрін" деген сөздермен ауыстырылсын;</w:t>
      </w:r>
    </w:p>
    <w:bookmarkEnd w:id="687"/>
    <w:bookmarkStart w:name="z690" w:id="688"/>
    <w:p>
      <w:pPr>
        <w:spacing w:after="0"/>
        <w:ind w:left="0"/>
        <w:jc w:val="both"/>
      </w:pPr>
      <w:r>
        <w:rPr>
          <w:rFonts w:ascii="Times New Roman"/>
          <w:b w:val="false"/>
          <w:i w:val="false"/>
          <w:color w:val="000000"/>
          <w:sz w:val="28"/>
        </w:rPr>
        <w:t>
      екінші абзацтағы екінші сөйлем және үшінші абзац алып тасталсын;</w:t>
      </w:r>
    </w:p>
    <w:bookmarkEnd w:id="688"/>
    <w:bookmarkStart w:name="z691" w:id="68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2-тармақта</w:t>
      </w:r>
      <w:r>
        <w:rPr>
          <w:rFonts w:ascii="Times New Roman"/>
          <w:b w:val="false"/>
          <w:i w:val="false"/>
          <w:color w:val="000000"/>
          <w:sz w:val="28"/>
        </w:rPr>
        <w:t>:</w:t>
      </w:r>
    </w:p>
    <w:bookmarkEnd w:id="689"/>
    <w:bookmarkStart w:name="z692" w:id="690"/>
    <w:p>
      <w:pPr>
        <w:spacing w:after="0"/>
        <w:ind w:left="0"/>
        <w:jc w:val="both"/>
      </w:pPr>
      <w:r>
        <w:rPr>
          <w:rFonts w:ascii="Times New Roman"/>
          <w:b w:val="false"/>
          <w:i w:val="false"/>
          <w:color w:val="000000"/>
          <w:sz w:val="28"/>
        </w:rPr>
        <w:t xml:space="preserve">
      "ҚК-нiң 48-бабының бесiншi бөлiгiнiң а) тармағына" деген сөздер "ҚК-нiң </w:t>
      </w:r>
      <w:r>
        <w:rPr>
          <w:rFonts w:ascii="Times New Roman"/>
          <w:b w:val="false"/>
          <w:i w:val="false"/>
          <w:color w:val="000000"/>
          <w:sz w:val="28"/>
        </w:rPr>
        <w:t>46-бабының</w:t>
      </w:r>
      <w:r>
        <w:rPr>
          <w:rFonts w:ascii="Times New Roman"/>
          <w:b w:val="false"/>
          <w:i w:val="false"/>
          <w:color w:val="000000"/>
          <w:sz w:val="28"/>
        </w:rPr>
        <w:t xml:space="preserve"> бесiншi бөлiгiнiң 1) тармағына" деген сөздермен ауыстырылсын;</w:t>
      </w:r>
    </w:p>
    <w:bookmarkEnd w:id="690"/>
    <w:bookmarkStart w:name="z693" w:id="691"/>
    <w:p>
      <w:pPr>
        <w:spacing w:after="0"/>
        <w:ind w:left="0"/>
        <w:jc w:val="both"/>
      </w:pPr>
      <w:r>
        <w:rPr>
          <w:rFonts w:ascii="Times New Roman"/>
          <w:b w:val="false"/>
          <w:i w:val="false"/>
          <w:color w:val="000000"/>
          <w:sz w:val="28"/>
        </w:rPr>
        <w:t>
      "айыруға сотталған" деген сөздерден кейін ", сондай-ақ бір жылға дейінгі мерзімге бас бостандығынан айыру түрінде жаза тағайындалатын қасақана қылмыс жасағаны үшін алғаш рет сотталған" деген сөздермен толықтырылсын;</w:t>
      </w:r>
    </w:p>
    <w:bookmarkEnd w:id="691"/>
    <w:bookmarkStart w:name="z694" w:id="692"/>
    <w:p>
      <w:pPr>
        <w:spacing w:after="0"/>
        <w:ind w:left="0"/>
        <w:jc w:val="both"/>
      </w:pPr>
      <w:r>
        <w:rPr>
          <w:rFonts w:ascii="Times New Roman"/>
          <w:b w:val="false"/>
          <w:i w:val="false"/>
          <w:color w:val="000000"/>
          <w:sz w:val="28"/>
        </w:rPr>
        <w:t>
      "колония-қоныстарға" деген сөздер "қылмыстық-атқару жүйесінің қауіпсіздігі барынша төмен мекемелеріне" деген сөздермен ауыстырылсын;</w:t>
      </w:r>
    </w:p>
    <w:bookmarkEnd w:id="692"/>
    <w:bookmarkStart w:name="z695" w:id="69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3-тармақта</w:t>
      </w:r>
      <w:r>
        <w:rPr>
          <w:rFonts w:ascii="Times New Roman"/>
          <w:b w:val="false"/>
          <w:i w:val="false"/>
          <w:color w:val="000000"/>
          <w:sz w:val="28"/>
        </w:rPr>
        <w:t>:</w:t>
      </w:r>
    </w:p>
    <w:bookmarkEnd w:id="693"/>
    <w:bookmarkStart w:name="z696" w:id="694"/>
    <w:p>
      <w:pPr>
        <w:spacing w:after="0"/>
        <w:ind w:left="0"/>
        <w:jc w:val="both"/>
      </w:pPr>
      <w:r>
        <w:rPr>
          <w:rFonts w:ascii="Times New Roman"/>
          <w:b w:val="false"/>
          <w:i w:val="false"/>
          <w:color w:val="000000"/>
          <w:sz w:val="28"/>
        </w:rPr>
        <w:t>
      бірінші абзац мынадай редакцияда жазылсын:</w:t>
      </w:r>
    </w:p>
    <w:bookmarkEnd w:id="694"/>
    <w:bookmarkStart w:name="z697" w:id="695"/>
    <w:p>
      <w:pPr>
        <w:spacing w:after="0"/>
        <w:ind w:left="0"/>
        <w:jc w:val="both"/>
      </w:pPr>
      <w:r>
        <w:rPr>
          <w:rFonts w:ascii="Times New Roman"/>
          <w:b w:val="false"/>
          <w:i w:val="false"/>
          <w:color w:val="000000"/>
          <w:sz w:val="28"/>
        </w:rPr>
        <w:t xml:space="preserve">
      "Қасақана қылмыстар жасағаны үшін бір жылдан жоғары мерзімге алғаш рет бас бостандығынан айыруға сотталған әйелдерге, қылмыстың санатына не бұрын жасалған қылмысттар үшін бас бостандығынан айыру түріндегі жазаны өтеуіне қарамастан, сондай-ақ қылмысттар қайталанған кезде жазаны қауіпсіздігі орташа қылмыстық-атқару жүйесі мекемелерінде өтеу тағайындалады."; </w:t>
      </w:r>
    </w:p>
    <w:bookmarkEnd w:id="695"/>
    <w:bookmarkStart w:name="z698" w:id="696"/>
    <w:p>
      <w:pPr>
        <w:spacing w:after="0"/>
        <w:ind w:left="0"/>
        <w:jc w:val="both"/>
      </w:pPr>
      <w:r>
        <w:rPr>
          <w:rFonts w:ascii="Times New Roman"/>
          <w:b w:val="false"/>
          <w:i w:val="false"/>
          <w:color w:val="000000"/>
          <w:sz w:val="28"/>
        </w:rPr>
        <w:t>
      "аса қауіпті қайталануы" деген сөздер "қауіпті қайталануы" деген сөздермен ауыстырылсын;</w:t>
      </w:r>
    </w:p>
    <w:bookmarkEnd w:id="696"/>
    <w:bookmarkStart w:name="z699" w:id="697"/>
    <w:p>
      <w:pPr>
        <w:spacing w:after="0"/>
        <w:ind w:left="0"/>
        <w:jc w:val="both"/>
      </w:pPr>
      <w:r>
        <w:rPr>
          <w:rFonts w:ascii="Times New Roman"/>
          <w:b w:val="false"/>
          <w:i w:val="false"/>
          <w:color w:val="000000"/>
          <w:sz w:val="28"/>
        </w:rPr>
        <w:t>
      "қатаң режимдегі түзеу колониясында" деген сөздер "қылмыстық-атқару жүйесінің қауіпсіздігі барынша жоғары мекемелерінде" деген сөздермен ауыстырылсын;</w:t>
      </w:r>
    </w:p>
    <w:bookmarkEnd w:id="697"/>
    <w:bookmarkStart w:name="z700" w:id="69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4-тармақта</w:t>
      </w:r>
      <w:r>
        <w:rPr>
          <w:rFonts w:ascii="Times New Roman"/>
          <w:b w:val="false"/>
          <w:i w:val="false"/>
          <w:color w:val="000000"/>
          <w:sz w:val="28"/>
        </w:rPr>
        <w:t>:</w:t>
      </w:r>
    </w:p>
    <w:bookmarkEnd w:id="698"/>
    <w:bookmarkStart w:name="z701" w:id="699"/>
    <w:p>
      <w:pPr>
        <w:spacing w:after="0"/>
        <w:ind w:left="0"/>
        <w:jc w:val="both"/>
      </w:pPr>
      <w:r>
        <w:rPr>
          <w:rFonts w:ascii="Times New Roman"/>
          <w:b w:val="false"/>
          <w:i w:val="false"/>
          <w:color w:val="000000"/>
          <w:sz w:val="28"/>
        </w:rPr>
        <w:t>
      "48-бабының бесiншi бөлiгiнiң в) тармағына" деген сөздер "</w:t>
      </w:r>
      <w:r>
        <w:rPr>
          <w:rFonts w:ascii="Times New Roman"/>
          <w:b w:val="false"/>
          <w:i w:val="false"/>
          <w:color w:val="000000"/>
          <w:sz w:val="28"/>
        </w:rPr>
        <w:t>46-бабының</w:t>
      </w:r>
      <w:r>
        <w:rPr>
          <w:rFonts w:ascii="Times New Roman"/>
          <w:b w:val="false"/>
          <w:i w:val="false"/>
          <w:color w:val="000000"/>
          <w:sz w:val="28"/>
        </w:rPr>
        <w:t xml:space="preserve"> бесiншi бөлiгiнiң 3) тармағына" деген сөздермен ауыстырылсын;</w:t>
      </w:r>
    </w:p>
    <w:bookmarkEnd w:id="699"/>
    <w:bookmarkStart w:name="z702" w:id="700"/>
    <w:p>
      <w:pPr>
        <w:spacing w:after="0"/>
        <w:ind w:left="0"/>
        <w:jc w:val="both"/>
      </w:pPr>
      <w:r>
        <w:rPr>
          <w:rFonts w:ascii="Times New Roman"/>
          <w:b w:val="false"/>
          <w:i w:val="false"/>
          <w:color w:val="000000"/>
          <w:sz w:val="28"/>
        </w:rPr>
        <w:t>
      "қатаң режимдегi түзеу колониясында" деген сөздер "қылмыстық-атқару жүйесінің қауіпсіздігі барынша жоғары мекемелерінде" деген сөздермен ауыстырылсын;</w:t>
      </w:r>
    </w:p>
    <w:bookmarkEnd w:id="700"/>
    <w:bookmarkStart w:name="z703" w:id="701"/>
    <w:p>
      <w:pPr>
        <w:spacing w:after="0"/>
        <w:ind w:left="0"/>
        <w:jc w:val="both"/>
      </w:pPr>
      <w:r>
        <w:rPr>
          <w:rFonts w:ascii="Times New Roman"/>
          <w:b w:val="false"/>
          <w:i w:val="false"/>
          <w:color w:val="000000"/>
          <w:sz w:val="28"/>
        </w:rPr>
        <w:t>
      екінші абзацтың сызықша белгісімен белгіленуі алып тасталсын;</w:t>
      </w:r>
    </w:p>
    <w:bookmarkEnd w:id="701"/>
    <w:bookmarkStart w:name="z704" w:id="702"/>
    <w:p>
      <w:pPr>
        <w:spacing w:after="0"/>
        <w:ind w:left="0"/>
        <w:jc w:val="both"/>
      </w:pPr>
      <w:r>
        <w:rPr>
          <w:rFonts w:ascii="Times New Roman"/>
          <w:b w:val="false"/>
          <w:i w:val="false"/>
          <w:color w:val="000000"/>
          <w:sz w:val="28"/>
        </w:rPr>
        <w:t xml:space="preserve">
      үшінші абзац мынадай редакцияда жазылсын: </w:t>
      </w:r>
    </w:p>
    <w:bookmarkEnd w:id="702"/>
    <w:bookmarkStart w:name="z705" w:id="703"/>
    <w:p>
      <w:pPr>
        <w:spacing w:after="0"/>
        <w:ind w:left="0"/>
        <w:jc w:val="both"/>
      </w:pPr>
      <w:r>
        <w:rPr>
          <w:rFonts w:ascii="Times New Roman"/>
          <w:b w:val="false"/>
          <w:i w:val="false"/>
          <w:color w:val="000000"/>
          <w:sz w:val="28"/>
        </w:rPr>
        <w:t>
      "қылмыстардың қайталануы болған кезде не қайталануы болмаған кезде, егер сотталған бұрын бас бостандығынан айыруды өтесе, тағайындалады.";</w:t>
      </w:r>
    </w:p>
    <w:bookmarkEnd w:id="703"/>
    <w:bookmarkStart w:name="z706" w:id="704"/>
    <w:p>
      <w:pPr>
        <w:spacing w:after="0"/>
        <w:ind w:left="0"/>
        <w:jc w:val="both"/>
      </w:pPr>
      <w:r>
        <w:rPr>
          <w:rFonts w:ascii="Times New Roman"/>
          <w:b w:val="false"/>
          <w:i w:val="false"/>
          <w:color w:val="000000"/>
          <w:sz w:val="28"/>
        </w:rPr>
        <w:t>
      төртінші абзац алып тасталсын;</w:t>
      </w:r>
    </w:p>
    <w:bookmarkEnd w:id="704"/>
    <w:bookmarkStart w:name="z707" w:id="70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5-тармақтағы</w:t>
      </w:r>
      <w:r>
        <w:rPr>
          <w:rFonts w:ascii="Times New Roman"/>
          <w:b w:val="false"/>
          <w:i w:val="false"/>
          <w:color w:val="000000"/>
          <w:sz w:val="28"/>
        </w:rPr>
        <w:t xml:space="preserve"> "қылмыс" деген сөз "қылмыстық құқық бұзушылық" деген сөздермен ауыстырылсын;</w:t>
      </w:r>
    </w:p>
    <w:bookmarkEnd w:id="705"/>
    <w:bookmarkStart w:name="z708" w:id="70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6-тармақта</w:t>
      </w:r>
      <w:r>
        <w:rPr>
          <w:rFonts w:ascii="Times New Roman"/>
          <w:b w:val="false"/>
          <w:i w:val="false"/>
          <w:color w:val="000000"/>
          <w:sz w:val="28"/>
        </w:rPr>
        <w:t>:</w:t>
      </w:r>
    </w:p>
    <w:bookmarkEnd w:id="706"/>
    <w:bookmarkStart w:name="z709" w:id="707"/>
    <w:p>
      <w:pPr>
        <w:spacing w:after="0"/>
        <w:ind w:left="0"/>
        <w:jc w:val="both"/>
      </w:pPr>
      <w:r>
        <w:rPr>
          <w:rFonts w:ascii="Times New Roman"/>
          <w:b w:val="false"/>
          <w:i w:val="false"/>
          <w:color w:val="000000"/>
          <w:sz w:val="28"/>
        </w:rPr>
        <w:t>
      "түзеу колониясында, түрмеде" деген сөздер "қылмыстық-атқару жүйесінің мекемелерінде" деген сөздермен ауыстырылсын;</w:t>
      </w:r>
    </w:p>
    <w:bookmarkEnd w:id="707"/>
    <w:bookmarkStart w:name="z710" w:id="708"/>
    <w:p>
      <w:pPr>
        <w:spacing w:after="0"/>
        <w:ind w:left="0"/>
        <w:jc w:val="both"/>
      </w:pPr>
      <w:r>
        <w:rPr>
          <w:rFonts w:ascii="Times New Roman"/>
          <w:b w:val="false"/>
          <w:i w:val="false"/>
          <w:color w:val="000000"/>
          <w:sz w:val="28"/>
        </w:rPr>
        <w:t>
      "түзеу колониясына" деген сөздер "қылмыстық-атқару жүйесінің мекемелеріне" деген сөздермен ауыстырылсын;</w:t>
      </w:r>
    </w:p>
    <w:bookmarkEnd w:id="708"/>
    <w:bookmarkStart w:name="z711" w:id="709"/>
    <w:p>
      <w:pPr>
        <w:spacing w:after="0"/>
        <w:ind w:left="0"/>
        <w:jc w:val="both"/>
      </w:pPr>
      <w:r>
        <w:rPr>
          <w:rFonts w:ascii="Times New Roman"/>
          <w:b w:val="false"/>
          <w:i w:val="false"/>
          <w:color w:val="000000"/>
          <w:sz w:val="28"/>
        </w:rPr>
        <w:t>
      абзацтардың "а)", "б)", "в)", "г)", "д)" деген әріптермен белгіленуі алып тасталсын;</w:t>
      </w:r>
    </w:p>
    <w:bookmarkEnd w:id="709"/>
    <w:bookmarkStart w:name="z712" w:id="710"/>
    <w:p>
      <w:pPr>
        <w:spacing w:after="0"/>
        <w:ind w:left="0"/>
        <w:jc w:val="both"/>
      </w:pPr>
      <w:r>
        <w:rPr>
          <w:rFonts w:ascii="Times New Roman"/>
          <w:b w:val="false"/>
          <w:i w:val="false"/>
          <w:color w:val="000000"/>
          <w:sz w:val="28"/>
        </w:rPr>
        <w:t>
      "72" деген цифрлар "</w:t>
      </w:r>
      <w:r>
        <w:rPr>
          <w:rFonts w:ascii="Times New Roman"/>
          <w:b w:val="false"/>
          <w:i w:val="false"/>
          <w:color w:val="000000"/>
          <w:sz w:val="28"/>
        </w:rPr>
        <w:t>74</w:t>
      </w:r>
      <w:r>
        <w:rPr>
          <w:rFonts w:ascii="Times New Roman"/>
          <w:b w:val="false"/>
          <w:i w:val="false"/>
          <w:color w:val="000000"/>
          <w:sz w:val="28"/>
        </w:rPr>
        <w:t>" деген цифрлармен ауыстырылсын;</w:t>
      </w:r>
    </w:p>
    <w:bookmarkEnd w:id="710"/>
    <w:bookmarkStart w:name="z713" w:id="711"/>
    <w:p>
      <w:pPr>
        <w:spacing w:after="0"/>
        <w:ind w:left="0"/>
        <w:jc w:val="both"/>
      </w:pPr>
      <w:r>
        <w:rPr>
          <w:rFonts w:ascii="Times New Roman"/>
          <w:b w:val="false"/>
          <w:i w:val="false"/>
          <w:color w:val="000000"/>
          <w:sz w:val="28"/>
        </w:rPr>
        <w:t>
      "түзеу мекемесінде ұсталған адамдар" деген сөздер "қылмыстық-атқару жүйесінің мекемелерінде ұсталған адамдар бұрын бас бостандығынан айыру түріндегі жаза өтеген адамдар деп танылады" деген сөздермен ауыстырылсын;</w:t>
      </w:r>
    </w:p>
    <w:bookmarkEnd w:id="711"/>
    <w:bookmarkStart w:name="z714" w:id="712"/>
    <w:p>
      <w:pPr>
        <w:spacing w:after="0"/>
        <w:ind w:left="0"/>
        <w:jc w:val="both"/>
      </w:pPr>
      <w:r>
        <w:rPr>
          <w:rFonts w:ascii="Times New Roman"/>
          <w:b w:val="false"/>
          <w:i w:val="false"/>
          <w:color w:val="000000"/>
          <w:sz w:val="28"/>
        </w:rPr>
        <w:t>
      сегізінші абзац алып тасталсын;</w:t>
      </w:r>
    </w:p>
    <w:bookmarkEnd w:id="712"/>
    <w:bookmarkStart w:name="z715" w:id="71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8-тармақта</w:t>
      </w:r>
      <w:r>
        <w:rPr>
          <w:rFonts w:ascii="Times New Roman"/>
          <w:b w:val="false"/>
          <w:i w:val="false"/>
          <w:color w:val="000000"/>
          <w:sz w:val="28"/>
        </w:rPr>
        <w:t>:</w:t>
      </w:r>
    </w:p>
    <w:bookmarkEnd w:id="713"/>
    <w:bookmarkStart w:name="z716" w:id="714"/>
    <w:p>
      <w:pPr>
        <w:spacing w:after="0"/>
        <w:ind w:left="0"/>
        <w:jc w:val="both"/>
      </w:pPr>
      <w:r>
        <w:rPr>
          <w:rFonts w:ascii="Times New Roman"/>
          <w:b w:val="false"/>
          <w:i w:val="false"/>
          <w:color w:val="000000"/>
          <w:sz w:val="28"/>
        </w:rPr>
        <w:t xml:space="preserve">
      "(түзеу жұмыстары, бас бостандығын шектеу, қоғамдық жұмыстар)" деген сөздер "(айыппұл, түзеу жұмыстары, бас бостандығын шектеу)" деген сөздермен акуыстырылсын. </w:t>
      </w:r>
    </w:p>
    <w:bookmarkEnd w:id="714"/>
    <w:bookmarkStart w:name="z717" w:id="715"/>
    <w:p>
      <w:pPr>
        <w:spacing w:after="0"/>
        <w:ind w:left="0"/>
        <w:jc w:val="both"/>
      </w:pPr>
      <w:r>
        <w:rPr>
          <w:rFonts w:ascii="Times New Roman"/>
          <w:b w:val="false"/>
          <w:i w:val="false"/>
          <w:color w:val="000000"/>
          <w:sz w:val="28"/>
        </w:rPr>
        <w:t xml:space="preserve">
      "ҚК-нiң 42-бабының екiншi бөлігінде 43-бабының төртiншi бөлігінде және 45-бабының екiншi бөлiгiнде" деген сөздер "ҚК-нің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44-баптарының</w:t>
      </w:r>
      <w:r>
        <w:rPr>
          <w:rFonts w:ascii="Times New Roman"/>
          <w:b w:val="false"/>
          <w:i w:val="false"/>
          <w:color w:val="000000"/>
          <w:sz w:val="28"/>
        </w:rPr>
        <w:t xml:space="preserve"> үшiншi бөлігінде" деген сөздермен ауыстырылсын;</w:t>
      </w:r>
    </w:p>
    <w:bookmarkEnd w:id="715"/>
    <w:bookmarkStart w:name="z718" w:id="716"/>
    <w:p>
      <w:pPr>
        <w:spacing w:after="0"/>
        <w:ind w:left="0"/>
        <w:jc w:val="both"/>
      </w:pPr>
      <w:r>
        <w:rPr>
          <w:rFonts w:ascii="Times New Roman"/>
          <w:b w:val="false"/>
          <w:i w:val="false"/>
          <w:color w:val="000000"/>
          <w:sz w:val="28"/>
        </w:rPr>
        <w:t>
      абзацтардың "а)", "б)", "в)", "г)", "д)", "е)" деген әріптермен белгіленуі алып тасталсын;</w:t>
      </w:r>
    </w:p>
    <w:bookmarkEnd w:id="716"/>
    <w:bookmarkStart w:name="z719" w:id="717"/>
    <w:p>
      <w:pPr>
        <w:spacing w:after="0"/>
        <w:ind w:left="0"/>
        <w:jc w:val="both"/>
      </w:pPr>
      <w:r>
        <w:rPr>
          <w:rFonts w:ascii="Times New Roman"/>
          <w:b w:val="false"/>
          <w:i w:val="false"/>
          <w:color w:val="000000"/>
          <w:sz w:val="28"/>
        </w:rPr>
        <w:t>
      үшінші абзац алып тасталсын;</w:t>
      </w:r>
    </w:p>
    <w:bookmarkEnd w:id="717"/>
    <w:bookmarkStart w:name="z720" w:id="718"/>
    <w:p>
      <w:pPr>
        <w:spacing w:after="0"/>
        <w:ind w:left="0"/>
        <w:jc w:val="both"/>
      </w:pPr>
      <w:r>
        <w:rPr>
          <w:rFonts w:ascii="Times New Roman"/>
          <w:b w:val="false"/>
          <w:i w:val="false"/>
          <w:color w:val="000000"/>
          <w:sz w:val="28"/>
        </w:rPr>
        <w:t>
      "қадағалау тәртібімен" деген сөздер "кассациялық тәртіппен" деген сөздермен ауыстырылсын;</w:t>
      </w:r>
    </w:p>
    <w:bookmarkEnd w:id="718"/>
    <w:bookmarkStart w:name="z721" w:id="719"/>
    <w:p>
      <w:pPr>
        <w:spacing w:after="0"/>
        <w:ind w:left="0"/>
        <w:jc w:val="both"/>
      </w:pPr>
      <w:r>
        <w:rPr>
          <w:rFonts w:ascii="Times New Roman"/>
          <w:b w:val="false"/>
          <w:i w:val="false"/>
          <w:color w:val="000000"/>
          <w:sz w:val="28"/>
        </w:rPr>
        <w:t>
      "72", "73", "74", "75", "76" деген цифрлар тиісінше "</w:t>
      </w:r>
      <w:r>
        <w:rPr>
          <w:rFonts w:ascii="Times New Roman"/>
          <w:b w:val="false"/>
          <w:i w:val="false"/>
          <w:color w:val="000000"/>
          <w:sz w:val="28"/>
        </w:rPr>
        <w:t>74</w:t>
      </w:r>
      <w:r>
        <w:rPr>
          <w:rFonts w:ascii="Times New Roman"/>
          <w:b w:val="false"/>
          <w:i w:val="false"/>
          <w:color w:val="000000"/>
          <w:sz w:val="28"/>
        </w:rPr>
        <w:t>", "</w:t>
      </w:r>
      <w:r>
        <w:rPr>
          <w:rFonts w:ascii="Times New Roman"/>
          <w:b w:val="false"/>
          <w:i w:val="false"/>
          <w:color w:val="000000"/>
          <w:sz w:val="28"/>
        </w:rPr>
        <w:t>75</w:t>
      </w:r>
      <w:r>
        <w:rPr>
          <w:rFonts w:ascii="Times New Roman"/>
          <w:b w:val="false"/>
          <w:i w:val="false"/>
          <w:color w:val="000000"/>
          <w:sz w:val="28"/>
        </w:rPr>
        <w:t>", "</w:t>
      </w:r>
      <w:r>
        <w:rPr>
          <w:rFonts w:ascii="Times New Roman"/>
          <w:b w:val="false"/>
          <w:i w:val="false"/>
          <w:color w:val="000000"/>
          <w:sz w:val="28"/>
        </w:rPr>
        <w:t>76</w:t>
      </w:r>
      <w:r>
        <w:rPr>
          <w:rFonts w:ascii="Times New Roman"/>
          <w:b w:val="false"/>
          <w:i w:val="false"/>
          <w:color w:val="000000"/>
          <w:sz w:val="28"/>
        </w:rPr>
        <w:t>", "</w:t>
      </w:r>
      <w:r>
        <w:rPr>
          <w:rFonts w:ascii="Times New Roman"/>
          <w:b w:val="false"/>
          <w:i w:val="false"/>
          <w:color w:val="000000"/>
          <w:sz w:val="28"/>
        </w:rPr>
        <w:t>77</w:t>
      </w:r>
      <w:r>
        <w:rPr>
          <w:rFonts w:ascii="Times New Roman"/>
          <w:b w:val="false"/>
          <w:i w:val="false"/>
          <w:color w:val="000000"/>
          <w:sz w:val="28"/>
        </w:rPr>
        <w:t>", "</w:t>
      </w:r>
      <w:r>
        <w:rPr>
          <w:rFonts w:ascii="Times New Roman"/>
          <w:b w:val="false"/>
          <w:i w:val="false"/>
          <w:color w:val="000000"/>
          <w:sz w:val="28"/>
        </w:rPr>
        <w:t>78</w:t>
      </w:r>
      <w:r>
        <w:rPr>
          <w:rFonts w:ascii="Times New Roman"/>
          <w:b w:val="false"/>
          <w:i w:val="false"/>
          <w:color w:val="000000"/>
          <w:sz w:val="28"/>
        </w:rPr>
        <w:t>" деген цифрлармен ауыстырылсын;</w:t>
      </w:r>
    </w:p>
    <w:bookmarkEnd w:id="719"/>
    <w:bookmarkStart w:name="z722" w:id="720"/>
    <w:p>
      <w:pPr>
        <w:spacing w:after="0"/>
        <w:ind w:left="0"/>
        <w:jc w:val="both"/>
      </w:pPr>
      <w:r>
        <w:rPr>
          <w:rFonts w:ascii="Times New Roman"/>
          <w:b w:val="false"/>
          <w:i w:val="false"/>
          <w:color w:val="000000"/>
          <w:sz w:val="28"/>
        </w:rPr>
        <w:t xml:space="preserve">
      "төтенше мән-жайлардың" деген сөздер "ауыр мән-жайлардың болуының" деген сөздермен ауыстырылсын; </w:t>
      </w:r>
    </w:p>
    <w:bookmarkEnd w:id="720"/>
    <w:bookmarkStart w:name="z723" w:id="721"/>
    <w:p>
      <w:pPr>
        <w:spacing w:after="0"/>
        <w:ind w:left="0"/>
        <w:jc w:val="both"/>
      </w:pPr>
      <w:r>
        <w:rPr>
          <w:rFonts w:ascii="Times New Roman"/>
          <w:b w:val="false"/>
          <w:i w:val="false"/>
          <w:color w:val="000000"/>
          <w:sz w:val="28"/>
        </w:rPr>
        <w:t>
      "үкімін орындаудың ескіру мерзімінің өтуіне" деген сөздер "үкімінің ескіру мерзімінің өтуіне" деген сөздермен ауыстырылсын;</w:t>
      </w:r>
    </w:p>
    <w:bookmarkEnd w:id="721"/>
    <w:bookmarkStart w:name="z724" w:id="722"/>
    <w:p>
      <w:pPr>
        <w:spacing w:after="0"/>
        <w:ind w:left="0"/>
        <w:jc w:val="both"/>
      </w:pPr>
      <w:r>
        <w:rPr>
          <w:rFonts w:ascii="Times New Roman"/>
          <w:b w:val="false"/>
          <w:i w:val="false"/>
          <w:color w:val="000000"/>
          <w:sz w:val="28"/>
        </w:rPr>
        <w:t xml:space="preserve">
      "түзеу мекемелерінде" деген сөздер "қылмыстық-атқару жүйесінің мекемелерінде" деген сөздермен ауыстырылсын; </w:t>
      </w:r>
    </w:p>
    <w:bookmarkEnd w:id="722"/>
    <w:bookmarkStart w:name="z725" w:id="723"/>
    <w:p>
      <w:pPr>
        <w:spacing w:after="0"/>
        <w:ind w:left="0"/>
        <w:jc w:val="both"/>
      </w:pPr>
      <w:r>
        <w:rPr>
          <w:rFonts w:ascii="Times New Roman"/>
          <w:b w:val="false"/>
          <w:i w:val="false"/>
          <w:color w:val="000000"/>
          <w:sz w:val="28"/>
        </w:rPr>
        <w:t>
      "қылмыстары" деген сөз "қылмыстық құқық бұзушылықтары" деген сөздермен ауыстырылсын;</w:t>
      </w:r>
    </w:p>
    <w:bookmarkEnd w:id="723"/>
    <w:bookmarkStart w:name="z726" w:id="724"/>
    <w:p>
      <w:pPr>
        <w:spacing w:after="0"/>
        <w:ind w:left="0"/>
        <w:jc w:val="both"/>
      </w:pPr>
      <w:r>
        <w:rPr>
          <w:rFonts w:ascii="Times New Roman"/>
          <w:b w:val="false"/>
          <w:i w:val="false"/>
          <w:color w:val="000000"/>
          <w:sz w:val="28"/>
        </w:rPr>
        <w:t>
      "жазасын өтеген адамдар" деген сөздерден кейін "бұрын бас бостандығынан айыру түріндегі жаза өтеген адамдар деп танылмайды" деген сөздермен толықтырылсын;</w:t>
      </w:r>
    </w:p>
    <w:bookmarkEnd w:id="724"/>
    <w:bookmarkStart w:name="z727" w:id="725"/>
    <w:p>
      <w:pPr>
        <w:spacing w:after="0"/>
        <w:ind w:left="0"/>
        <w:jc w:val="both"/>
      </w:pPr>
      <w:r>
        <w:rPr>
          <w:rFonts w:ascii="Times New Roman"/>
          <w:b w:val="false"/>
          <w:i w:val="false"/>
          <w:color w:val="000000"/>
          <w:sz w:val="28"/>
        </w:rPr>
        <w:t>
      тоғызыншы абзац алып тасталсын;</w:t>
      </w:r>
    </w:p>
    <w:bookmarkEnd w:id="725"/>
    <w:bookmarkStart w:name="z728" w:id="72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9-тармақта</w:t>
      </w:r>
      <w:r>
        <w:rPr>
          <w:rFonts w:ascii="Times New Roman"/>
          <w:b w:val="false"/>
          <w:i w:val="false"/>
          <w:color w:val="000000"/>
          <w:sz w:val="28"/>
        </w:rPr>
        <w:t xml:space="preserve">: </w:t>
      </w:r>
    </w:p>
    <w:bookmarkEnd w:id="726"/>
    <w:bookmarkStart w:name="z729" w:id="727"/>
    <w:p>
      <w:pPr>
        <w:spacing w:after="0"/>
        <w:ind w:left="0"/>
        <w:jc w:val="both"/>
      </w:pPr>
      <w:r>
        <w:rPr>
          <w:rFonts w:ascii="Times New Roman"/>
          <w:b w:val="false"/>
          <w:i w:val="false"/>
          <w:color w:val="000000"/>
          <w:sz w:val="28"/>
        </w:rPr>
        <w:t>
      "аса" деген сөз алып тасталсын;</w:t>
      </w:r>
    </w:p>
    <w:bookmarkEnd w:id="727"/>
    <w:bookmarkStart w:name="z730" w:id="728"/>
    <w:p>
      <w:pPr>
        <w:spacing w:after="0"/>
        <w:ind w:left="0"/>
        <w:jc w:val="both"/>
      </w:pPr>
      <w:r>
        <w:rPr>
          <w:rFonts w:ascii="Times New Roman"/>
          <w:b w:val="false"/>
          <w:i w:val="false"/>
          <w:color w:val="000000"/>
          <w:sz w:val="28"/>
        </w:rPr>
        <w:t>
      "сотталған" деген сөзден кейін ", сондай-ақ өмір бойы бас бостандығынан айыруға сотталған" деген сөздермен толықтырылсын;</w:t>
      </w:r>
    </w:p>
    <w:bookmarkEnd w:id="728"/>
    <w:bookmarkStart w:name="z731" w:id="729"/>
    <w:p>
      <w:pPr>
        <w:spacing w:after="0"/>
        <w:ind w:left="0"/>
        <w:jc w:val="both"/>
      </w:pPr>
      <w:r>
        <w:rPr>
          <w:rFonts w:ascii="Times New Roman"/>
          <w:b w:val="false"/>
          <w:i w:val="false"/>
          <w:color w:val="000000"/>
          <w:sz w:val="28"/>
        </w:rPr>
        <w:t>
      "ерекше режимдегi түзеу колониясында" деген сөздер "қылмыстық-атқару жүйесінің төтенше қауіпсіз мекемелерінде" деген сөздермен ауыстырылсын;</w:t>
      </w:r>
    </w:p>
    <w:bookmarkEnd w:id="729"/>
    <w:bookmarkStart w:name="z732" w:id="73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10-тармақта</w:t>
      </w:r>
      <w:r>
        <w:rPr>
          <w:rFonts w:ascii="Times New Roman"/>
          <w:b w:val="false"/>
          <w:i w:val="false"/>
          <w:color w:val="000000"/>
          <w:sz w:val="28"/>
        </w:rPr>
        <w:t>:</w:t>
      </w:r>
    </w:p>
    <w:bookmarkEnd w:id="730"/>
    <w:bookmarkStart w:name="z733" w:id="731"/>
    <w:p>
      <w:pPr>
        <w:spacing w:after="0"/>
        <w:ind w:left="0"/>
        <w:jc w:val="both"/>
      </w:pPr>
      <w:r>
        <w:rPr>
          <w:rFonts w:ascii="Times New Roman"/>
          <w:b w:val="false"/>
          <w:i w:val="false"/>
          <w:color w:val="000000"/>
          <w:sz w:val="28"/>
        </w:rPr>
        <w:t>
      "аса қауiптi қайталануы жағдайында" деген сөздер "қауіпті қайталануы кезінде" деген сөздермен ауыстырылсын;</w:t>
      </w:r>
    </w:p>
    <w:bookmarkEnd w:id="731"/>
    <w:bookmarkStart w:name="z734" w:id="732"/>
    <w:p>
      <w:pPr>
        <w:spacing w:after="0"/>
        <w:ind w:left="0"/>
        <w:jc w:val="both"/>
      </w:pPr>
      <w:r>
        <w:rPr>
          <w:rFonts w:ascii="Times New Roman"/>
          <w:b w:val="false"/>
          <w:i w:val="false"/>
          <w:color w:val="000000"/>
          <w:sz w:val="28"/>
        </w:rPr>
        <w:t xml:space="preserve">
      "ҚК-нiң 48-бабының алтыншы бөлiгiне сәйкес жаза мерзiмiнiң бiр бөлiгiн түрмеде өтеу" деген сөздер "ҚК-нің </w:t>
      </w:r>
      <w:r>
        <w:rPr>
          <w:rFonts w:ascii="Times New Roman"/>
          <w:b w:val="false"/>
          <w:i w:val="false"/>
          <w:color w:val="000000"/>
          <w:sz w:val="28"/>
        </w:rPr>
        <w:t>46-бабының</w:t>
      </w:r>
      <w:r>
        <w:rPr>
          <w:rFonts w:ascii="Times New Roman"/>
          <w:b w:val="false"/>
          <w:i w:val="false"/>
          <w:color w:val="000000"/>
          <w:sz w:val="28"/>
        </w:rPr>
        <w:t xml:space="preserve"> алтыншы бөлігіне сәйкес жаза мерзімінің бір бөлігін, бірақ бес жылдан артық емес қылмыстық-атқару жүйесінің толық қауіпсіз мекемелерінде өтеу" деген сөздермен ауыстырылсын;</w:t>
      </w:r>
    </w:p>
    <w:bookmarkEnd w:id="732"/>
    <w:bookmarkStart w:name="z735" w:id="733"/>
    <w:p>
      <w:pPr>
        <w:spacing w:after="0"/>
        <w:ind w:left="0"/>
        <w:jc w:val="both"/>
      </w:pPr>
      <w:r>
        <w:rPr>
          <w:rFonts w:ascii="Times New Roman"/>
          <w:b w:val="false"/>
          <w:i w:val="false"/>
          <w:color w:val="000000"/>
          <w:sz w:val="28"/>
        </w:rPr>
        <w:t>
      "түрмеде" деген сөз "қылмыстық-атқару жүйесінің толық қауіпсіз мекемелерінде" деген сөздермен ауыстырылсын;</w:t>
      </w:r>
    </w:p>
    <w:bookmarkEnd w:id="733"/>
    <w:bookmarkStart w:name="z736" w:id="734"/>
    <w:p>
      <w:pPr>
        <w:spacing w:after="0"/>
        <w:ind w:left="0"/>
        <w:jc w:val="both"/>
      </w:pPr>
      <w:r>
        <w:rPr>
          <w:rFonts w:ascii="Times New Roman"/>
          <w:b w:val="false"/>
          <w:i w:val="false"/>
          <w:color w:val="000000"/>
          <w:sz w:val="28"/>
        </w:rPr>
        <w:t>
      "қандай режимдегі колонияда" деген сөздер "қылмыстық-атқару жүйесінің қандай мекемелерінде" деген сөздермен ауыстырылсын;</w:t>
      </w:r>
    </w:p>
    <w:bookmarkEnd w:id="734"/>
    <w:bookmarkStart w:name="z737" w:id="73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11-тармақта</w:t>
      </w:r>
      <w:r>
        <w:rPr>
          <w:rFonts w:ascii="Times New Roman"/>
          <w:b w:val="false"/>
          <w:i w:val="false"/>
          <w:color w:val="000000"/>
          <w:sz w:val="28"/>
        </w:rPr>
        <w:t>:</w:t>
      </w:r>
    </w:p>
    <w:bookmarkEnd w:id="735"/>
    <w:bookmarkStart w:name="z738" w:id="736"/>
    <w:p>
      <w:pPr>
        <w:spacing w:after="0"/>
        <w:ind w:left="0"/>
        <w:jc w:val="both"/>
      </w:pPr>
      <w:r>
        <w:rPr>
          <w:rFonts w:ascii="Times New Roman"/>
          <w:b w:val="false"/>
          <w:i w:val="false"/>
          <w:color w:val="000000"/>
          <w:sz w:val="28"/>
        </w:rPr>
        <w:t>
      "13", "77", "76" деген цифрлар тиісінше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79</w:t>
      </w:r>
      <w:r>
        <w:rPr>
          <w:rFonts w:ascii="Times New Roman"/>
          <w:b w:val="false"/>
          <w:i w:val="false"/>
          <w:color w:val="000000"/>
          <w:sz w:val="28"/>
        </w:rPr>
        <w:t>", "</w:t>
      </w:r>
      <w:r>
        <w:rPr>
          <w:rFonts w:ascii="Times New Roman"/>
          <w:b w:val="false"/>
          <w:i w:val="false"/>
          <w:color w:val="000000"/>
          <w:sz w:val="28"/>
        </w:rPr>
        <w:t>78</w:t>
      </w:r>
      <w:r>
        <w:rPr>
          <w:rFonts w:ascii="Times New Roman"/>
          <w:b w:val="false"/>
          <w:i w:val="false"/>
          <w:color w:val="000000"/>
          <w:sz w:val="28"/>
        </w:rPr>
        <w:t>" деген цифрлармен ауыстырылсын;</w:t>
      </w:r>
    </w:p>
    <w:bookmarkEnd w:id="736"/>
    <w:bookmarkStart w:name="z739" w:id="737"/>
    <w:p>
      <w:pPr>
        <w:spacing w:after="0"/>
        <w:ind w:left="0"/>
        <w:jc w:val="both"/>
      </w:pPr>
      <w:r>
        <w:rPr>
          <w:rFonts w:ascii="Times New Roman"/>
          <w:b w:val="false"/>
          <w:i w:val="false"/>
          <w:color w:val="000000"/>
          <w:sz w:val="28"/>
        </w:rPr>
        <w:t>
      "қатаң және ерекше режимдегi түзеу колониясын" деген сөздер "қылмыстық-атқару жүйесінің қауіпсіздігі барынша жоғары және төтенше мекемесін" деген сөздермен ауыстырылсын;</w:t>
      </w:r>
    </w:p>
    <w:bookmarkEnd w:id="737"/>
    <w:bookmarkStart w:name="z740" w:id="738"/>
    <w:p>
      <w:pPr>
        <w:spacing w:after="0"/>
        <w:ind w:left="0"/>
        <w:jc w:val="both"/>
      </w:pPr>
      <w:r>
        <w:rPr>
          <w:rFonts w:ascii="Times New Roman"/>
          <w:b w:val="false"/>
          <w:i w:val="false"/>
          <w:color w:val="000000"/>
          <w:sz w:val="28"/>
        </w:rPr>
        <w:t>
      мынадай мазмұндағы екінші абзацпен толықтырылсын:</w:t>
      </w:r>
    </w:p>
    <w:bookmarkEnd w:id="738"/>
    <w:bookmarkStart w:name="z741" w:id="739"/>
    <w:p>
      <w:pPr>
        <w:spacing w:after="0"/>
        <w:ind w:left="0"/>
        <w:jc w:val="both"/>
      </w:pPr>
      <w:r>
        <w:rPr>
          <w:rFonts w:ascii="Times New Roman"/>
          <w:b w:val="false"/>
          <w:i w:val="false"/>
          <w:color w:val="000000"/>
          <w:sz w:val="28"/>
        </w:rPr>
        <w:t>
      "Егер адам бұрын кәмелетке толмаған жасында бас бостандығынан айыру түрінде жазасын өтесе және кәмелетке толған жасында бас бостандығынан айыруға сотталса, онда бас бостандығын қылмыстық-атқару жүйесінің қауіпсіздігі орташа мекемесінде өтеу тағайындалады.";</w:t>
      </w:r>
    </w:p>
    <w:bookmarkEnd w:id="739"/>
    <w:bookmarkStart w:name="z742" w:id="740"/>
    <w:p>
      <w:pPr>
        <w:spacing w:after="0"/>
        <w:ind w:left="0"/>
        <w:jc w:val="both"/>
      </w:pPr>
      <w:r>
        <w:rPr>
          <w:rFonts w:ascii="Times New Roman"/>
          <w:b w:val="false"/>
          <w:i w:val="false"/>
          <w:color w:val="000000"/>
          <w:sz w:val="28"/>
        </w:rPr>
        <w:t xml:space="preserve">
      екінші абзац үшінші абзац болып есептелсін; </w:t>
      </w:r>
    </w:p>
    <w:bookmarkEnd w:id="740"/>
    <w:bookmarkStart w:name="z743" w:id="741"/>
    <w:p>
      <w:pPr>
        <w:spacing w:after="0"/>
        <w:ind w:left="0"/>
        <w:jc w:val="both"/>
      </w:pPr>
      <w:r>
        <w:rPr>
          <w:rFonts w:ascii="Times New Roman"/>
          <w:b w:val="false"/>
          <w:i w:val="false"/>
          <w:color w:val="000000"/>
          <w:sz w:val="28"/>
        </w:rPr>
        <w:t>
      "түзеу колониясының" деген сөздер "қылмыстық-атқару жүйесі мекемесінің" деген сөздермен ауыстырылсын;</w:t>
      </w:r>
    </w:p>
    <w:bookmarkEnd w:id="741"/>
    <w:bookmarkStart w:name="z744" w:id="742"/>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12-тармақта</w:t>
      </w:r>
      <w:r>
        <w:rPr>
          <w:rFonts w:ascii="Times New Roman"/>
          <w:b w:val="false"/>
          <w:i w:val="false"/>
          <w:color w:val="000000"/>
          <w:sz w:val="28"/>
        </w:rPr>
        <w:t>:</w:t>
      </w:r>
    </w:p>
    <w:bookmarkEnd w:id="742"/>
    <w:bookmarkStart w:name="z745" w:id="743"/>
    <w:p>
      <w:pPr>
        <w:spacing w:after="0"/>
        <w:ind w:left="0"/>
        <w:jc w:val="both"/>
      </w:pPr>
      <w:r>
        <w:rPr>
          <w:rFonts w:ascii="Times New Roman"/>
          <w:b w:val="false"/>
          <w:i w:val="false"/>
          <w:color w:val="000000"/>
          <w:sz w:val="28"/>
        </w:rPr>
        <w:t xml:space="preserve">
      бірінші абзац алып тасталсын; </w:t>
      </w:r>
    </w:p>
    <w:bookmarkEnd w:id="743"/>
    <w:bookmarkStart w:name="z746" w:id="744"/>
    <w:p>
      <w:pPr>
        <w:spacing w:after="0"/>
        <w:ind w:left="0"/>
        <w:jc w:val="both"/>
      </w:pPr>
      <w:r>
        <w:rPr>
          <w:rFonts w:ascii="Times New Roman"/>
          <w:b w:val="false"/>
          <w:i w:val="false"/>
          <w:color w:val="000000"/>
          <w:sz w:val="28"/>
        </w:rPr>
        <w:t>
      "түзеу колониясының түрін" деген сөздер "қылмыстық-атқару жүйесі мекемесін" деген сөздермен ауыстырылсын;</w:t>
      </w:r>
    </w:p>
    <w:bookmarkEnd w:id="744"/>
    <w:bookmarkStart w:name="z747" w:id="745"/>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13-тармақта</w:t>
      </w:r>
      <w:r>
        <w:rPr>
          <w:rFonts w:ascii="Times New Roman"/>
          <w:b w:val="false"/>
          <w:i w:val="false"/>
          <w:color w:val="000000"/>
          <w:sz w:val="28"/>
        </w:rPr>
        <w:t>:</w:t>
      </w:r>
    </w:p>
    <w:bookmarkEnd w:id="745"/>
    <w:bookmarkStart w:name="z748" w:id="746"/>
    <w:p>
      <w:pPr>
        <w:spacing w:after="0"/>
        <w:ind w:left="0"/>
        <w:jc w:val="both"/>
      </w:pPr>
      <w:r>
        <w:rPr>
          <w:rFonts w:ascii="Times New Roman"/>
          <w:b w:val="false"/>
          <w:i w:val="false"/>
          <w:color w:val="000000"/>
          <w:sz w:val="28"/>
        </w:rPr>
        <w:t xml:space="preserve">
      бірінші абзац мынадай редакцияда жазылсын: </w:t>
      </w:r>
    </w:p>
    <w:bookmarkEnd w:id="746"/>
    <w:bookmarkStart w:name="z749" w:id="747"/>
    <w:p>
      <w:pPr>
        <w:spacing w:after="0"/>
        <w:ind w:left="0"/>
        <w:jc w:val="both"/>
      </w:pPr>
      <w:r>
        <w:rPr>
          <w:rFonts w:ascii="Times New Roman"/>
          <w:b w:val="false"/>
          <w:i w:val="false"/>
          <w:color w:val="000000"/>
          <w:sz w:val="28"/>
        </w:rPr>
        <w:t>
      "Бас бостандығынан айыруға сотталған кәмелетке толмаған адамға сот кәмелетке толмағандарды ұстауға арналған қылмыстық-атқару жүйесінің қауіпсіздігі орташа мекемесінде жазасын өтеуді тағайындайды. Кәмелетке толған кезде сотталған адамдар, олардың келісімімен, олар жиырма бір жасқа толғанға дейін мекемеде қалдырылуы мүмкін. Он сегіз жасқа толған сотталған адамдарды жоғарыда көрсетілген мекемеде қалдыру туралы шешімді сот мекеме бастығының ұсынуы негізінде қабылдайды.";</w:t>
      </w:r>
    </w:p>
    <w:bookmarkEnd w:id="747"/>
    <w:bookmarkStart w:name="z750" w:id="748"/>
    <w:p>
      <w:pPr>
        <w:spacing w:after="0"/>
        <w:ind w:left="0"/>
        <w:jc w:val="both"/>
      </w:pPr>
      <w:r>
        <w:rPr>
          <w:rFonts w:ascii="Times New Roman"/>
          <w:b w:val="false"/>
          <w:i w:val="false"/>
          <w:color w:val="000000"/>
          <w:sz w:val="28"/>
        </w:rPr>
        <w:t>
      "Қылмысты" деген сөз "Қылмыстық құқық бұзушылықты" деген сөздермен ауыстырылсын;</w:t>
      </w:r>
    </w:p>
    <w:bookmarkEnd w:id="748"/>
    <w:bookmarkStart w:name="z751" w:id="749"/>
    <w:p>
      <w:pPr>
        <w:spacing w:after="0"/>
        <w:ind w:left="0"/>
        <w:jc w:val="both"/>
      </w:pPr>
      <w:r>
        <w:rPr>
          <w:rFonts w:ascii="Times New Roman"/>
          <w:b w:val="false"/>
          <w:i w:val="false"/>
          <w:color w:val="000000"/>
          <w:sz w:val="28"/>
        </w:rPr>
        <w:t xml:space="preserve">
      "түзеу колониясының түрi ҚК-нiң 48-бабына сәйкес" деген сөздер "қылмыстық-атқару жүйесі мекемесінің түрі ҚК-нің </w:t>
      </w:r>
      <w:r>
        <w:rPr>
          <w:rFonts w:ascii="Times New Roman"/>
          <w:b w:val="false"/>
          <w:i w:val="false"/>
          <w:color w:val="000000"/>
          <w:sz w:val="28"/>
        </w:rPr>
        <w:t>46-бабына</w:t>
      </w:r>
      <w:r>
        <w:rPr>
          <w:rFonts w:ascii="Times New Roman"/>
          <w:b w:val="false"/>
          <w:i w:val="false"/>
          <w:color w:val="000000"/>
          <w:sz w:val="28"/>
        </w:rPr>
        <w:t xml:space="preserve"> сәйкес" деген сөздермен ауыстырылсын;</w:t>
      </w:r>
    </w:p>
    <w:bookmarkEnd w:id="749"/>
    <w:bookmarkStart w:name="z752" w:id="750"/>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14-тармақта</w:t>
      </w:r>
      <w:r>
        <w:rPr>
          <w:rFonts w:ascii="Times New Roman"/>
          <w:b w:val="false"/>
          <w:i w:val="false"/>
          <w:color w:val="000000"/>
          <w:sz w:val="28"/>
        </w:rPr>
        <w:t>:</w:t>
      </w:r>
    </w:p>
    <w:bookmarkEnd w:id="750"/>
    <w:bookmarkStart w:name="z753" w:id="751"/>
    <w:p>
      <w:pPr>
        <w:spacing w:after="0"/>
        <w:ind w:left="0"/>
        <w:jc w:val="both"/>
      </w:pPr>
      <w:r>
        <w:rPr>
          <w:rFonts w:ascii="Times New Roman"/>
          <w:b w:val="false"/>
          <w:i w:val="false"/>
          <w:color w:val="000000"/>
          <w:sz w:val="28"/>
        </w:rPr>
        <w:t>
      "қылмыстардың", "қылмыс" деген сөздер тиісінше "қылмыстық құқық бұзушылықтардың", "қылмыстық құқық бұзушылық" деген сөздермен ауыстырылсын;</w:t>
      </w:r>
    </w:p>
    <w:bookmarkEnd w:id="751"/>
    <w:bookmarkStart w:name="z754" w:id="752"/>
    <w:p>
      <w:pPr>
        <w:spacing w:after="0"/>
        <w:ind w:left="0"/>
        <w:jc w:val="both"/>
      </w:pPr>
      <w:r>
        <w:rPr>
          <w:rFonts w:ascii="Times New Roman"/>
          <w:b w:val="false"/>
          <w:i w:val="false"/>
          <w:color w:val="000000"/>
          <w:sz w:val="28"/>
        </w:rPr>
        <w:t xml:space="preserve">
      "колонияның режим түрін" деген сөздер "қылмыстық-атқару жүйесі мекемесінің түрін" деген сөздермен ауыстырылсын; </w:t>
      </w:r>
    </w:p>
    <w:bookmarkEnd w:id="752"/>
    <w:bookmarkStart w:name="z755" w:id="753"/>
    <w:p>
      <w:pPr>
        <w:spacing w:after="0"/>
        <w:ind w:left="0"/>
        <w:jc w:val="both"/>
      </w:pPr>
      <w:r>
        <w:rPr>
          <w:rFonts w:ascii="Times New Roman"/>
          <w:b w:val="false"/>
          <w:i w:val="false"/>
          <w:color w:val="000000"/>
          <w:sz w:val="28"/>
        </w:rPr>
        <w:t>
      "колония-қоныста" деген сөздер "қылмыстық-атқару жүйесінің қауіпсіздігі ең төмен мекемесінде" деген сөздермен ауыстырылсын;</w:t>
      </w:r>
    </w:p>
    <w:bookmarkEnd w:id="753"/>
    <w:bookmarkStart w:name="z756" w:id="754"/>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15-тармақта</w:t>
      </w:r>
      <w:r>
        <w:rPr>
          <w:rFonts w:ascii="Times New Roman"/>
          <w:b w:val="false"/>
          <w:i w:val="false"/>
          <w:color w:val="000000"/>
          <w:sz w:val="28"/>
        </w:rPr>
        <w:t>:</w:t>
      </w:r>
    </w:p>
    <w:bookmarkEnd w:id="754"/>
    <w:bookmarkStart w:name="z757" w:id="755"/>
    <w:p>
      <w:pPr>
        <w:spacing w:after="0"/>
        <w:ind w:left="0"/>
        <w:jc w:val="both"/>
      </w:pPr>
      <w:r>
        <w:rPr>
          <w:rFonts w:ascii="Times New Roman"/>
          <w:b w:val="false"/>
          <w:i w:val="false"/>
          <w:color w:val="000000"/>
          <w:sz w:val="28"/>
        </w:rPr>
        <w:t>
      "сынақ мерзімі ішінде" деген сөздер "пробациялық бақылау кезеңінде" деген сөздермен ауыстырылсын;</w:t>
      </w:r>
    </w:p>
    <w:bookmarkEnd w:id="755"/>
    <w:bookmarkStart w:name="z758" w:id="756"/>
    <w:p>
      <w:pPr>
        <w:spacing w:after="0"/>
        <w:ind w:left="0"/>
        <w:jc w:val="both"/>
      </w:pPr>
      <w:r>
        <w:rPr>
          <w:rFonts w:ascii="Times New Roman"/>
          <w:b w:val="false"/>
          <w:i w:val="false"/>
          <w:color w:val="000000"/>
          <w:sz w:val="28"/>
        </w:rPr>
        <w:t>
      "қылмыс" деген сөз "қылмыстық құқық бұзушылық" деген сөздермен ауыстырылсын;</w:t>
      </w:r>
    </w:p>
    <w:bookmarkEnd w:id="756"/>
    <w:bookmarkStart w:name="z759" w:id="757"/>
    <w:p>
      <w:pPr>
        <w:spacing w:after="0"/>
        <w:ind w:left="0"/>
        <w:jc w:val="both"/>
      </w:pPr>
      <w:r>
        <w:rPr>
          <w:rFonts w:ascii="Times New Roman"/>
          <w:b w:val="false"/>
          <w:i w:val="false"/>
          <w:color w:val="000000"/>
          <w:sz w:val="28"/>
        </w:rPr>
        <w:t xml:space="preserve">
      "түзеу мекемесінің түрі" деген сөздер "қылмыстық-атқару жүйесі мекемесінің түрі" деген сөздермен ауыстырылсын; </w:t>
      </w:r>
    </w:p>
    <w:bookmarkEnd w:id="757"/>
    <w:bookmarkStart w:name="z760" w:id="758"/>
    <w:p>
      <w:pPr>
        <w:spacing w:after="0"/>
        <w:ind w:left="0"/>
        <w:jc w:val="both"/>
      </w:pPr>
      <w:r>
        <w:rPr>
          <w:rFonts w:ascii="Times New Roman"/>
          <w:b w:val="false"/>
          <w:i w:val="false"/>
          <w:color w:val="000000"/>
          <w:sz w:val="28"/>
        </w:rPr>
        <w:t>
      "48" деген цифрлар "</w:t>
      </w:r>
      <w:r>
        <w:rPr>
          <w:rFonts w:ascii="Times New Roman"/>
          <w:b w:val="false"/>
          <w:i w:val="false"/>
          <w:color w:val="000000"/>
          <w:sz w:val="28"/>
        </w:rPr>
        <w:t>46</w:t>
      </w:r>
      <w:r>
        <w:rPr>
          <w:rFonts w:ascii="Times New Roman"/>
          <w:b w:val="false"/>
          <w:i w:val="false"/>
          <w:color w:val="000000"/>
          <w:sz w:val="28"/>
        </w:rPr>
        <w:t>" деген цифрлармен ауыстырылсын;</w:t>
      </w:r>
    </w:p>
    <w:bookmarkEnd w:id="758"/>
    <w:bookmarkStart w:name="z761" w:id="759"/>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w:t>
      </w:r>
      <w:r>
        <w:rPr>
          <w:rFonts w:ascii="Times New Roman"/>
          <w:b w:val="false"/>
          <w:i w:val="false"/>
          <w:color w:val="000000"/>
          <w:sz w:val="28"/>
        </w:rPr>
        <w:t xml:space="preserve"> мынадай редакцияда жазылсын:</w:t>
      </w:r>
    </w:p>
    <w:bookmarkEnd w:id="759"/>
    <w:bookmarkStart w:name="z762" w:id="760"/>
    <w:p>
      <w:pPr>
        <w:spacing w:after="0"/>
        <w:ind w:left="0"/>
        <w:jc w:val="both"/>
      </w:pPr>
      <w:r>
        <w:rPr>
          <w:rFonts w:ascii="Times New Roman"/>
          <w:b w:val="false"/>
          <w:i w:val="false"/>
          <w:color w:val="000000"/>
          <w:sz w:val="28"/>
        </w:rPr>
        <w:t xml:space="preserve">
      "16. Қылмыстық-атқару жүйесі мекемесінің түрін өзгертуді Қазақстан Республикасы Қылмыстық-процестік кодексінің (бұдан әрі – ҚПК) </w:t>
      </w:r>
      <w:r>
        <w:rPr>
          <w:rFonts w:ascii="Times New Roman"/>
          <w:b w:val="false"/>
          <w:i w:val="false"/>
          <w:color w:val="000000"/>
          <w:sz w:val="28"/>
        </w:rPr>
        <w:t>476-бабының</w:t>
      </w:r>
      <w:r>
        <w:rPr>
          <w:rFonts w:ascii="Times New Roman"/>
          <w:b w:val="false"/>
          <w:i w:val="false"/>
          <w:color w:val="000000"/>
          <w:sz w:val="28"/>
        </w:rPr>
        <w:t xml:space="preserve"> 4) тармағына, </w:t>
      </w:r>
      <w:r>
        <w:rPr>
          <w:rFonts w:ascii="Times New Roman"/>
          <w:b w:val="false"/>
          <w:i w:val="false"/>
          <w:color w:val="000000"/>
          <w:sz w:val="28"/>
        </w:rPr>
        <w:t>477</w:t>
      </w:r>
      <w:r>
        <w:rPr>
          <w:rFonts w:ascii="Times New Roman"/>
          <w:b w:val="false"/>
          <w:i w:val="false"/>
          <w:color w:val="000000"/>
          <w:sz w:val="28"/>
        </w:rPr>
        <w:t xml:space="preserve">, </w:t>
      </w:r>
      <w:r>
        <w:rPr>
          <w:rFonts w:ascii="Times New Roman"/>
          <w:b w:val="false"/>
          <w:i w:val="false"/>
          <w:color w:val="000000"/>
          <w:sz w:val="28"/>
        </w:rPr>
        <w:t>478-баптарына</w:t>
      </w:r>
      <w:r>
        <w:rPr>
          <w:rFonts w:ascii="Times New Roman"/>
          <w:b w:val="false"/>
          <w:i w:val="false"/>
          <w:color w:val="000000"/>
          <w:sz w:val="28"/>
        </w:rPr>
        <w:t xml:space="preserve"> сәйкес үкімді орындау тәртібімен аудандық және оған теңестірілген сот үкімді орындау жері бойынша, ал ол болмаған кезде – жоғары тұрған сот Қазақстан Республикасы Қылмыстық-атқару кодексінің (бұдан әрі – ҚАК) </w:t>
      </w:r>
      <w:r>
        <w:rPr>
          <w:rFonts w:ascii="Times New Roman"/>
          <w:b w:val="false"/>
          <w:i w:val="false"/>
          <w:color w:val="000000"/>
          <w:sz w:val="28"/>
        </w:rPr>
        <w:t>96-бабының</w:t>
      </w:r>
      <w:r>
        <w:rPr>
          <w:rFonts w:ascii="Times New Roman"/>
          <w:b w:val="false"/>
          <w:i w:val="false"/>
          <w:color w:val="000000"/>
          <w:sz w:val="28"/>
        </w:rPr>
        <w:t xml:space="preserve"> негізінде сотталғанның өтінішхаты бойынша не мекеменің ұсынуы бойынша жүргізеді.</w:t>
      </w:r>
    </w:p>
    <w:bookmarkEnd w:id="760"/>
    <w:bookmarkStart w:name="z763" w:id="761"/>
    <w:p>
      <w:pPr>
        <w:spacing w:after="0"/>
        <w:ind w:left="0"/>
        <w:jc w:val="both"/>
      </w:pPr>
      <w:r>
        <w:rPr>
          <w:rFonts w:ascii="Times New Roman"/>
          <w:b w:val="false"/>
          <w:i w:val="false"/>
          <w:color w:val="000000"/>
          <w:sz w:val="28"/>
        </w:rPr>
        <w:t xml:space="preserve">
      17. ҚАК-тің </w:t>
      </w:r>
      <w:r>
        <w:rPr>
          <w:rFonts w:ascii="Times New Roman"/>
          <w:b w:val="false"/>
          <w:i w:val="false"/>
          <w:color w:val="000000"/>
          <w:sz w:val="28"/>
        </w:rPr>
        <w:t>96-бабына</w:t>
      </w:r>
      <w:r>
        <w:rPr>
          <w:rFonts w:ascii="Times New Roman"/>
          <w:b w:val="false"/>
          <w:i w:val="false"/>
          <w:color w:val="000000"/>
          <w:sz w:val="28"/>
        </w:rPr>
        <w:t xml:space="preserve"> сәйкес мінез-құлқының екінші немесе үшінші оң дәрежесіндегі сотталған адамдарды жазасын әрі қарай өтеу үшін қылмыстық-атқару жүйесі мекемесінің бір түрінен ұстау режимінің одан әрі жеңілірек түрін көздейтін басқа түріне ауыстыру туралы мәселені шешкен кезде сотталған адамның режимнің одан әрі жеңілірек қылмыстық-атқару жүйесінің мекемесінде болуы мерзімін емес, сот үкімі бойынша тағайындалған жазаның жалпы мерзімін негізге алған жөн.</w:t>
      </w:r>
    </w:p>
    <w:bookmarkEnd w:id="761"/>
    <w:p>
      <w:pPr>
        <w:spacing w:after="0"/>
        <w:ind w:left="0"/>
        <w:jc w:val="both"/>
      </w:pPr>
      <w:r>
        <w:rPr>
          <w:rFonts w:ascii="Times New Roman"/>
          <w:b w:val="false"/>
          <w:i w:val="false"/>
          <w:color w:val="000000"/>
          <w:sz w:val="28"/>
        </w:rPr>
        <w:t>
      Соттар тағайындалған жазаның жеңілдігі, сотталған адамның қылмыстық-атқару жүйесінің осы мекемесінде аз ғана уақыт болуы, сотталған адамның кінәсін мойындамауы, бұрын сотталғандығы, ауыр және аса ауыр қылмыстық құқық бұзушылық жасағаны үшін жазасын өтегені және т.б. сияқты заңда көзделмеген негіздер бойынша қылмыстық-атқару жүйесі мекемесінің одан әрі жеңіл түріне сотталған адамды ауыстырудан бас тартуға құқылы емес.</w:t>
      </w:r>
    </w:p>
    <w:bookmarkStart w:name="z764" w:id="762"/>
    <w:p>
      <w:pPr>
        <w:spacing w:after="0"/>
        <w:ind w:left="0"/>
        <w:jc w:val="both"/>
      </w:pPr>
      <w:r>
        <w:rPr>
          <w:rFonts w:ascii="Times New Roman"/>
          <w:b w:val="false"/>
          <w:i w:val="false"/>
          <w:color w:val="000000"/>
          <w:sz w:val="28"/>
        </w:rPr>
        <w:t>
      18. Істерді апелляциялық, кассациялық тәртіппен қараған кезде соттар бас бостандығынан айыруға сотталған адамдарға қылмыстық-атқару жүйесі мекемесінің түрін айқындаудың дұрыстығын тексерулері керек.</w:t>
      </w:r>
    </w:p>
    <w:bookmarkEnd w:id="762"/>
    <w:p>
      <w:pPr>
        <w:spacing w:after="0"/>
        <w:ind w:left="0"/>
        <w:jc w:val="both"/>
      </w:pPr>
      <w:r>
        <w:rPr>
          <w:rFonts w:ascii="Times New Roman"/>
          <w:b w:val="false"/>
          <w:i w:val="false"/>
          <w:color w:val="000000"/>
          <w:sz w:val="28"/>
        </w:rPr>
        <w:t>
      Бірінші сатыдағы сот қылмыстық-атқару жүйесі мекемесінің заңда көзделгенге қарағанда неғұрлым қатаң түрін негізсіз тағайындаған не үкімнің қарар бөлігінде қылмыстық-атқару жүйесі мекемесін тағайындау туралы нұсқау болмаған кезде жоғары тұрған сот сотталған адамға қылмыстық-атқару жүйесі мекемесін заңға сәйкес тағайындауға тиіс.</w:t>
      </w:r>
    </w:p>
    <w:p>
      <w:pPr>
        <w:spacing w:after="0"/>
        <w:ind w:left="0"/>
        <w:jc w:val="both"/>
      </w:pPr>
      <w:r>
        <w:rPr>
          <w:rFonts w:ascii="Times New Roman"/>
          <w:b w:val="false"/>
          <w:i w:val="false"/>
          <w:color w:val="000000"/>
          <w:sz w:val="28"/>
        </w:rPr>
        <w:t xml:space="preserve">
      Сотталған адамға қылмыстық-атқару жүйесі мекемесінің жеңіл түрі дұрыс тағайындалмаған жағдайда апелляциялық сатыдағы сот істі ҚПК-нің </w:t>
      </w:r>
      <w:r>
        <w:rPr>
          <w:rFonts w:ascii="Times New Roman"/>
          <w:b w:val="false"/>
          <w:i w:val="false"/>
          <w:color w:val="000000"/>
          <w:sz w:val="28"/>
        </w:rPr>
        <w:t>433</w:t>
      </w:r>
      <w:r>
        <w:rPr>
          <w:rFonts w:ascii="Times New Roman"/>
          <w:b w:val="false"/>
          <w:i w:val="false"/>
          <w:color w:val="000000"/>
          <w:sz w:val="28"/>
        </w:rPr>
        <w:t xml:space="preserve">, </w:t>
      </w:r>
      <w:r>
        <w:rPr>
          <w:rFonts w:ascii="Times New Roman"/>
          <w:b w:val="false"/>
          <w:i w:val="false"/>
          <w:color w:val="000000"/>
          <w:sz w:val="28"/>
        </w:rPr>
        <w:t>442-баптарына</w:t>
      </w:r>
      <w:r>
        <w:rPr>
          <w:rFonts w:ascii="Times New Roman"/>
          <w:b w:val="false"/>
          <w:i w:val="false"/>
          <w:color w:val="000000"/>
          <w:sz w:val="28"/>
        </w:rPr>
        <w:t xml:space="preserve"> сәйкес жаңадан қарауға жібермей, сотталған адамға қылмыстық-атқару жүйесі мекемесінің заңда көзделгеннен неғұрлым жеңіл түрін тағайындаудың күшін жоюға және егер осы негіз бойынша прокурор өтінішхат келтірген немесе жәбірленуші, жеке айыптаушы, олардың өкілдері шағым берген жағдайда ғана ҚК-ға сәйкес қылмыстық-атқару жүйесі мекемесін тағайындауға құқылы.</w:t>
      </w:r>
    </w:p>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494-бабының</w:t>
      </w:r>
      <w:r>
        <w:rPr>
          <w:rFonts w:ascii="Times New Roman"/>
          <w:b w:val="false"/>
          <w:i w:val="false"/>
          <w:color w:val="000000"/>
          <w:sz w:val="28"/>
        </w:rPr>
        <w:t xml:space="preserve"> тоғызыншы бөлігіне сәйкес кассациялық сатыдағы сот прокурордың наразылығы немесе жәбірленушінің, жеке айыптаушының немесе олардың өкілдерінің шағымы бойынша, егер үкім заңды күшіне енгеннен кейін сотталған адамның жағдайының нашарлауына мүмкіндік беретін жылдық мерзім өтіп кетпесе, үкімдегі қылмыстық-атқару жүйесі мекемесінің заңда көзделгенге қарағанда неғұрлым жеңіл түрін негізсіз тағайындаудың күшін жоюға және қылмыстық-атқару жүйесі мекемесін ҚК-ға сәйкес тағайындауға құқылы."; </w:t>
      </w:r>
    </w:p>
    <w:bookmarkStart w:name="z765" w:id="763"/>
    <w:p>
      <w:pPr>
        <w:spacing w:after="0"/>
        <w:ind w:left="0"/>
        <w:jc w:val="both"/>
      </w:pPr>
      <w:r>
        <w:rPr>
          <w:rFonts w:ascii="Times New Roman"/>
          <w:b w:val="false"/>
          <w:i w:val="false"/>
          <w:color w:val="000000"/>
          <w:sz w:val="28"/>
        </w:rPr>
        <w:t xml:space="preserve">
      12. "Жеке айыптау істері бойынша сот тәжірибесі туралы" 2006 жылғы 25 желтоқсандағы № </w:t>
      </w:r>
      <w:r>
        <w:rPr>
          <w:rFonts w:ascii="Times New Roman"/>
          <w:b w:val="false"/>
          <w:i w:val="false"/>
          <w:color w:val="000000"/>
          <w:sz w:val="28"/>
        </w:rPr>
        <w:t>13</w:t>
      </w:r>
      <w:r>
        <w:rPr>
          <w:rFonts w:ascii="Times New Roman"/>
          <w:b w:val="false"/>
          <w:i w:val="false"/>
          <w:color w:val="000000"/>
          <w:sz w:val="28"/>
        </w:rPr>
        <w:t xml:space="preserve"> (Қазақстан Республикасы Жоғарғы Сотының 2013 жылғы 4 сәуірдегі № 2 </w:t>
      </w:r>
      <w:r>
        <w:rPr>
          <w:rFonts w:ascii="Times New Roman"/>
          <w:b w:val="false"/>
          <w:i w:val="false"/>
          <w:color w:val="000000"/>
          <w:sz w:val="28"/>
        </w:rPr>
        <w:t>нормативтік қаулысымен</w:t>
      </w:r>
      <w:r>
        <w:rPr>
          <w:rFonts w:ascii="Times New Roman"/>
          <w:b w:val="false"/>
          <w:i w:val="false"/>
          <w:color w:val="000000"/>
          <w:sz w:val="28"/>
        </w:rPr>
        <w:t xml:space="preserve"> енгізілген өзгерістермен және толықтырулармен):</w:t>
      </w:r>
    </w:p>
    <w:bookmarkEnd w:id="763"/>
    <w:bookmarkStart w:name="z766" w:id="764"/>
    <w:p>
      <w:pPr>
        <w:spacing w:after="0"/>
        <w:ind w:left="0"/>
        <w:jc w:val="both"/>
      </w:pPr>
      <w:r>
        <w:rPr>
          <w:rFonts w:ascii="Times New Roman"/>
          <w:b w:val="false"/>
          <w:i w:val="false"/>
          <w:color w:val="000000"/>
          <w:sz w:val="28"/>
        </w:rPr>
        <w:t>
      1) тақырыбындағы "Жеке айыптау", "тәжірибесі" деген сөздер тиісінше "Жекеше айыптау", "практикасы" деген сөзбен ауыстырылсын;</w:t>
      </w:r>
    </w:p>
    <w:bookmarkEnd w:id="764"/>
    <w:bookmarkStart w:name="z767" w:id="76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кіреспедегі</w:t>
      </w:r>
      <w:r>
        <w:rPr>
          <w:rFonts w:ascii="Times New Roman"/>
          <w:b w:val="false"/>
          <w:i w:val="false"/>
          <w:color w:val="000000"/>
          <w:sz w:val="28"/>
        </w:rPr>
        <w:t xml:space="preserve"> тақырыбындағы "Жеке айыптау", "тәжірибесінде" деген сөздер тиісінше "Жекеше айыптау", "практикасында" деген сөзбен ауыстырылсын;</w:t>
      </w:r>
    </w:p>
    <w:bookmarkEnd w:id="765"/>
    <w:bookmarkStart w:name="z768" w:id="766"/>
    <w:p>
      <w:pPr>
        <w:spacing w:after="0"/>
        <w:ind w:left="0"/>
        <w:jc w:val="both"/>
      </w:pPr>
      <w:r>
        <w:rPr>
          <w:rFonts w:ascii="Times New Roman"/>
          <w:b w:val="false"/>
          <w:i w:val="false"/>
          <w:color w:val="000000"/>
          <w:sz w:val="28"/>
        </w:rPr>
        <w:t>
      3) бүкіл мәтін бойынша:</w:t>
      </w:r>
    </w:p>
    <w:bookmarkEnd w:id="766"/>
    <w:bookmarkStart w:name="z769" w:id="767"/>
    <w:p>
      <w:pPr>
        <w:spacing w:after="0"/>
        <w:ind w:left="0"/>
        <w:jc w:val="both"/>
      </w:pPr>
      <w:r>
        <w:rPr>
          <w:rFonts w:ascii="Times New Roman"/>
          <w:b w:val="false"/>
          <w:i w:val="false"/>
          <w:color w:val="000000"/>
          <w:sz w:val="28"/>
        </w:rPr>
        <w:t>
      "Жеке айыптау", "жеке айыптау", "жеке айыптаушымен", "жеке айыптаушы", "жеке айыптаушының", "жеке айыптаушыларға", "Жеке айыптаушыға" деген сөздер тиісінше "Жекеше айыптау", "жекеше айыптау", "жекеше айыптаушымен", "жекеше айыптаушы", "жекеше айыптаушының", "жекеше айыптаушыларға", "Жекеше айыптаушыға" деген сөздермен ауыстырылсын;</w:t>
      </w:r>
    </w:p>
    <w:bookmarkEnd w:id="767"/>
    <w:bookmarkStart w:name="z770" w:id="768"/>
    <w:p>
      <w:pPr>
        <w:spacing w:after="0"/>
        <w:ind w:left="0"/>
        <w:jc w:val="both"/>
      </w:pPr>
      <w:r>
        <w:rPr>
          <w:rFonts w:ascii="Times New Roman"/>
          <w:b w:val="false"/>
          <w:i w:val="false"/>
          <w:color w:val="000000"/>
          <w:sz w:val="28"/>
        </w:rPr>
        <w:t>
      "ҚІЖК" деген сөз "</w:t>
      </w:r>
      <w:r>
        <w:rPr>
          <w:rFonts w:ascii="Times New Roman"/>
          <w:b w:val="false"/>
          <w:i w:val="false"/>
          <w:color w:val="000000"/>
          <w:sz w:val="28"/>
        </w:rPr>
        <w:t>ҚПК-нің</w:t>
      </w:r>
      <w:r>
        <w:rPr>
          <w:rFonts w:ascii="Times New Roman"/>
          <w:b w:val="false"/>
          <w:i w:val="false"/>
          <w:color w:val="000000"/>
          <w:sz w:val="28"/>
        </w:rPr>
        <w:t>" деген сөздермен ауыстырылсын;</w:t>
      </w:r>
    </w:p>
    <w:bookmarkEnd w:id="768"/>
    <w:bookmarkStart w:name="z771" w:id="76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2-тармақта</w:t>
      </w:r>
      <w:r>
        <w:rPr>
          <w:rFonts w:ascii="Times New Roman"/>
          <w:b w:val="false"/>
          <w:i w:val="false"/>
          <w:color w:val="000000"/>
          <w:sz w:val="28"/>
        </w:rPr>
        <w:t xml:space="preserve">: </w:t>
      </w:r>
    </w:p>
    <w:bookmarkEnd w:id="769"/>
    <w:bookmarkStart w:name="z772" w:id="770"/>
    <w:p>
      <w:pPr>
        <w:spacing w:after="0"/>
        <w:ind w:left="0"/>
        <w:jc w:val="both"/>
      </w:pPr>
      <w:r>
        <w:rPr>
          <w:rFonts w:ascii="Times New Roman"/>
          <w:b w:val="false"/>
          <w:i w:val="false"/>
          <w:color w:val="000000"/>
          <w:sz w:val="28"/>
        </w:rPr>
        <w:t xml:space="preserve">
      "Қазақстан Республикасы Қылмыстық іс жүргізу кодексінің (бұдан әрі - ҚІЖК) деген сөздер "Қазақстан Республикасы Қылмыстық-процестік кодексінің (бұдан әрі - ҚПК)" деген сөздермен ауыстырылсын; </w:t>
      </w:r>
    </w:p>
    <w:bookmarkEnd w:id="770"/>
    <w:bookmarkStart w:name="z773" w:id="771"/>
    <w:p>
      <w:pPr>
        <w:spacing w:after="0"/>
        <w:ind w:left="0"/>
        <w:jc w:val="both"/>
      </w:pPr>
      <w:r>
        <w:rPr>
          <w:rFonts w:ascii="Times New Roman"/>
          <w:b w:val="false"/>
          <w:i w:val="false"/>
          <w:color w:val="000000"/>
          <w:sz w:val="28"/>
        </w:rPr>
        <w:t>
      "Жеке айыптау ісін" деген сөздер "Жекеше айыптауды" деген сөздермен ауыстырылсын;</w:t>
      </w:r>
    </w:p>
    <w:bookmarkEnd w:id="771"/>
    <w:bookmarkStart w:name="z774" w:id="772"/>
    <w:p>
      <w:pPr>
        <w:spacing w:after="0"/>
        <w:ind w:left="0"/>
        <w:jc w:val="both"/>
      </w:pPr>
      <w:r>
        <w:rPr>
          <w:rFonts w:ascii="Times New Roman"/>
          <w:b w:val="false"/>
          <w:i w:val="false"/>
          <w:color w:val="000000"/>
          <w:sz w:val="28"/>
        </w:rPr>
        <w:t>
      "75", "80", "53" деген цифрлар тиісінше "</w:t>
      </w:r>
      <w:r>
        <w:rPr>
          <w:rFonts w:ascii="Times New Roman"/>
          <w:b w:val="false"/>
          <w:i w:val="false"/>
          <w:color w:val="000000"/>
          <w:sz w:val="28"/>
        </w:rPr>
        <w:t>71</w:t>
      </w:r>
      <w:r>
        <w:rPr>
          <w:rFonts w:ascii="Times New Roman"/>
          <w:b w:val="false"/>
          <w:i w:val="false"/>
          <w:color w:val="000000"/>
          <w:sz w:val="28"/>
        </w:rPr>
        <w:t>", "</w:t>
      </w:r>
      <w:r>
        <w:rPr>
          <w:rFonts w:ascii="Times New Roman"/>
          <w:b w:val="false"/>
          <w:i w:val="false"/>
          <w:color w:val="000000"/>
          <w:sz w:val="28"/>
        </w:rPr>
        <w:t>76</w:t>
      </w:r>
      <w:r>
        <w:rPr>
          <w:rFonts w:ascii="Times New Roman"/>
          <w:b w:val="false"/>
          <w:i w:val="false"/>
          <w:color w:val="000000"/>
          <w:sz w:val="28"/>
        </w:rPr>
        <w:t>", "</w:t>
      </w:r>
      <w:r>
        <w:rPr>
          <w:rFonts w:ascii="Times New Roman"/>
          <w:b w:val="false"/>
          <w:i w:val="false"/>
          <w:color w:val="000000"/>
          <w:sz w:val="28"/>
        </w:rPr>
        <w:t>57</w:t>
      </w:r>
      <w:r>
        <w:rPr>
          <w:rFonts w:ascii="Times New Roman"/>
          <w:b w:val="false"/>
          <w:i w:val="false"/>
          <w:color w:val="000000"/>
          <w:sz w:val="28"/>
        </w:rPr>
        <w:t>" деген цифрлармен ауыстырылсын;</w:t>
      </w:r>
    </w:p>
    <w:bookmarkEnd w:id="772"/>
    <w:bookmarkStart w:name="z775" w:id="773"/>
    <w:p>
      <w:pPr>
        <w:spacing w:after="0"/>
        <w:ind w:left="0"/>
        <w:jc w:val="both"/>
      </w:pPr>
      <w:r>
        <w:rPr>
          <w:rFonts w:ascii="Times New Roman"/>
          <w:b w:val="false"/>
          <w:i w:val="false"/>
          <w:color w:val="000000"/>
          <w:sz w:val="28"/>
        </w:rPr>
        <w:t xml:space="preserve">
      "ҚІЖК 33-бабының екінші бөлігіне" деген сөздер "ҚПК-нің </w:t>
      </w:r>
      <w:r>
        <w:rPr>
          <w:rFonts w:ascii="Times New Roman"/>
          <w:b w:val="false"/>
          <w:i w:val="false"/>
          <w:color w:val="000000"/>
          <w:sz w:val="28"/>
        </w:rPr>
        <w:t>32-бабының</w:t>
      </w:r>
      <w:r>
        <w:rPr>
          <w:rFonts w:ascii="Times New Roman"/>
          <w:b w:val="false"/>
          <w:i w:val="false"/>
          <w:color w:val="000000"/>
          <w:sz w:val="28"/>
        </w:rPr>
        <w:t xml:space="preserve"> төртінші бөлігіне" деген сөздермен ауыстырылсын;</w:t>
      </w:r>
    </w:p>
    <w:bookmarkEnd w:id="773"/>
    <w:bookmarkStart w:name="z776" w:id="774"/>
    <w:p>
      <w:pPr>
        <w:spacing w:after="0"/>
        <w:ind w:left="0"/>
        <w:jc w:val="both"/>
      </w:pPr>
      <w:r>
        <w:rPr>
          <w:rFonts w:ascii="Times New Roman"/>
          <w:b w:val="false"/>
          <w:i w:val="false"/>
          <w:color w:val="000000"/>
          <w:sz w:val="28"/>
        </w:rPr>
        <w:t>
      "жеке айыптау істері" деген сөздер "жекеше айыптау" деген сөздермен ауыстырылсын;</w:t>
      </w:r>
    </w:p>
    <w:bookmarkEnd w:id="774"/>
    <w:bookmarkStart w:name="z777" w:id="77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3-тармақтағы</w:t>
      </w:r>
      <w:r>
        <w:rPr>
          <w:rFonts w:ascii="Times New Roman"/>
          <w:b w:val="false"/>
          <w:i w:val="false"/>
          <w:color w:val="000000"/>
          <w:sz w:val="28"/>
        </w:rPr>
        <w:t xml:space="preserve"> "қылмыс" деген сөз "қылмыстық құқық бұзушылық" деген сөздермен ауыстырылсын;</w:t>
      </w:r>
    </w:p>
    <w:bookmarkEnd w:id="775"/>
    <w:bookmarkStart w:name="z778" w:id="77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4-тармақта</w:t>
      </w:r>
      <w:r>
        <w:rPr>
          <w:rFonts w:ascii="Times New Roman"/>
          <w:b w:val="false"/>
          <w:i w:val="false"/>
          <w:color w:val="000000"/>
          <w:sz w:val="28"/>
        </w:rPr>
        <w:t>:</w:t>
      </w:r>
    </w:p>
    <w:bookmarkEnd w:id="776"/>
    <w:bookmarkStart w:name="z779" w:id="777"/>
    <w:p>
      <w:pPr>
        <w:spacing w:after="0"/>
        <w:ind w:left="0"/>
        <w:jc w:val="both"/>
      </w:pPr>
      <w:r>
        <w:rPr>
          <w:rFonts w:ascii="Times New Roman"/>
          <w:b w:val="false"/>
          <w:i w:val="false"/>
          <w:color w:val="000000"/>
          <w:sz w:val="28"/>
        </w:rPr>
        <w:t xml:space="preserve">
      "жеке айыптау қылмыстық ісін" деген сөздер "жекеше айыптауды" деген сөздермен ауыстырылсын; </w:t>
      </w:r>
    </w:p>
    <w:bookmarkEnd w:id="777"/>
    <w:bookmarkStart w:name="z780" w:id="778"/>
    <w:p>
      <w:pPr>
        <w:spacing w:after="0"/>
        <w:ind w:left="0"/>
        <w:jc w:val="both"/>
      </w:pPr>
      <w:r>
        <w:rPr>
          <w:rFonts w:ascii="Times New Roman"/>
          <w:b w:val="false"/>
          <w:i w:val="false"/>
          <w:color w:val="000000"/>
          <w:sz w:val="28"/>
        </w:rPr>
        <w:t>
      "391" деген цифрлар "</w:t>
      </w:r>
      <w:r>
        <w:rPr>
          <w:rFonts w:ascii="Times New Roman"/>
          <w:b w:val="false"/>
          <w:i w:val="false"/>
          <w:color w:val="000000"/>
          <w:sz w:val="28"/>
        </w:rPr>
        <w:t>409</w:t>
      </w:r>
      <w:r>
        <w:rPr>
          <w:rFonts w:ascii="Times New Roman"/>
          <w:b w:val="false"/>
          <w:i w:val="false"/>
          <w:color w:val="000000"/>
          <w:sz w:val="28"/>
        </w:rPr>
        <w:t>" деген цифрлармен ауыстырылсын;</w:t>
      </w:r>
    </w:p>
    <w:bookmarkEnd w:id="778"/>
    <w:bookmarkStart w:name="z781" w:id="77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End w:id="779"/>
    <w:bookmarkStart w:name="z782" w:id="780"/>
    <w:p>
      <w:pPr>
        <w:spacing w:after="0"/>
        <w:ind w:left="0"/>
        <w:jc w:val="both"/>
      </w:pPr>
      <w:r>
        <w:rPr>
          <w:rFonts w:ascii="Times New Roman"/>
          <w:b w:val="false"/>
          <w:i w:val="false"/>
          <w:color w:val="000000"/>
          <w:sz w:val="28"/>
        </w:rPr>
        <w:t>
      "6. Қылмыстық құқық бұзушылық туралы арыздар мен хабарламалар сотқа дейінгі тергеп-тексеру органдарына келіп түскен кезде Сотқа дейінгі тергеп-тексерулердің бірыңғай тізілімінде тіркелуге жатады және олар бойынша кезек күттірмейтін тергеу әрекеттері үш күн ішінде жүргізілуі тиіс.</w:t>
      </w:r>
    </w:p>
    <w:bookmarkEnd w:id="780"/>
    <w:p>
      <w:pPr>
        <w:spacing w:after="0"/>
        <w:ind w:left="0"/>
        <w:jc w:val="both"/>
      </w:pPr>
      <w:r>
        <w:rPr>
          <w:rFonts w:ascii="Times New Roman"/>
          <w:b w:val="false"/>
          <w:i w:val="false"/>
          <w:color w:val="000000"/>
          <w:sz w:val="28"/>
        </w:rPr>
        <w:t xml:space="preserve">
      Хабарламада жеке тәртіппен қудаланатын қылмыстық құқық бұзушылық жасағаны үшін жауаптылық туралы мәселенің қойылғаны туралы факт анықталған және бұл ретте жәбірленушінің өзінің шағымы болмаған кезде, осы хабарлама бойынша іс жүргізу ҚПК-нің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5) тармағында көзделген негіз бойынша тоқтатылуға жатады. Мұндай жағдайларда қылмыстық істі тоқтату туралы қаулыда істің әрекет фактісі бойынша емес, жекеше айыптау жөнінде жәбірленуші шағымының болмауына орай тоқтатылғаны міндетті түрде көрсетілуі тиіс, бұл жәбірленушіге (жекеше айыптаушыға) заңда көзделген тәртіппен жекеше шағым беруіне кедергі келтірмейді.</w:t>
      </w:r>
    </w:p>
    <w:p>
      <w:pPr>
        <w:spacing w:after="0"/>
        <w:ind w:left="0"/>
        <w:jc w:val="both"/>
      </w:pPr>
      <w:r>
        <w:rPr>
          <w:rFonts w:ascii="Times New Roman"/>
          <w:b w:val="false"/>
          <w:i w:val="false"/>
          <w:color w:val="000000"/>
          <w:sz w:val="28"/>
        </w:rPr>
        <w:t xml:space="preserve">
      Егер жекеше айыптау ісі бойынша шағымды жәбірленушінің өзі берсе, онда ол кезек күттірмейтін тергеу әрекеттерінің материалдарымен бірге ҚПК-нің </w:t>
      </w:r>
      <w:r>
        <w:rPr>
          <w:rFonts w:ascii="Times New Roman"/>
          <w:b w:val="false"/>
          <w:i w:val="false"/>
          <w:color w:val="000000"/>
          <w:sz w:val="28"/>
        </w:rPr>
        <w:t>179-бабының</w:t>
      </w:r>
      <w:r>
        <w:rPr>
          <w:rFonts w:ascii="Times New Roman"/>
          <w:b w:val="false"/>
          <w:i w:val="false"/>
          <w:color w:val="000000"/>
          <w:sz w:val="28"/>
        </w:rPr>
        <w:t xml:space="preserve"> бесінші бөлігіне сәйкес аудандық және оған теңестірілген сотқа істің аумақтық соттылығы бойынша жіберіледі, бұл туралы арыз беруші хабардар етіледі.</w:t>
      </w:r>
    </w:p>
    <w:p>
      <w:pPr>
        <w:spacing w:after="0"/>
        <w:ind w:left="0"/>
        <w:jc w:val="both"/>
      </w:pPr>
      <w:r>
        <w:rPr>
          <w:rFonts w:ascii="Times New Roman"/>
          <w:b w:val="false"/>
          <w:i w:val="false"/>
          <w:color w:val="000000"/>
          <w:sz w:val="28"/>
        </w:rPr>
        <w:t>
      Егер өтініште жекеше айыптауды құқық бұзумен қатар жекеше-жариялы немесе жариялы тәртіппен қудаланатын басқа да құқық бұзушылықтардың орын алғаны көрсетілсе, онда сотқа дейінгі іс жүргізу органы құқық бұзушылықтың осы құрамдары бойынша шешім қабылдауға тиіс.";</w:t>
      </w:r>
    </w:p>
    <w:bookmarkStart w:name="z783" w:id="78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7-тармақта</w:t>
      </w:r>
      <w:r>
        <w:rPr>
          <w:rFonts w:ascii="Times New Roman"/>
          <w:b w:val="false"/>
          <w:i w:val="false"/>
          <w:color w:val="000000"/>
          <w:sz w:val="28"/>
        </w:rPr>
        <w:t xml:space="preserve">: </w:t>
      </w:r>
    </w:p>
    <w:bookmarkEnd w:id="781"/>
    <w:bookmarkStart w:name="z784" w:id="782"/>
    <w:p>
      <w:pPr>
        <w:spacing w:after="0"/>
        <w:ind w:left="0"/>
        <w:jc w:val="both"/>
      </w:pPr>
      <w:r>
        <w:rPr>
          <w:rFonts w:ascii="Times New Roman"/>
          <w:b w:val="false"/>
          <w:i w:val="false"/>
          <w:color w:val="000000"/>
          <w:sz w:val="28"/>
        </w:rPr>
        <w:t>
      "Анықтау, тергеу органдарынан, прокуратурадан" деген сөздер "Қылмыстық қудалау органдарынан" деген сөздермен ауыстырылсын;</w:t>
      </w:r>
    </w:p>
    <w:bookmarkEnd w:id="782"/>
    <w:bookmarkStart w:name="z785" w:id="783"/>
    <w:p>
      <w:pPr>
        <w:spacing w:after="0"/>
        <w:ind w:left="0"/>
        <w:jc w:val="both"/>
      </w:pPr>
      <w:r>
        <w:rPr>
          <w:rFonts w:ascii="Times New Roman"/>
          <w:b w:val="false"/>
          <w:i w:val="false"/>
          <w:color w:val="000000"/>
          <w:sz w:val="28"/>
        </w:rPr>
        <w:t>
      "390" деген цифрлар "</w:t>
      </w:r>
      <w:r>
        <w:rPr>
          <w:rFonts w:ascii="Times New Roman"/>
          <w:b w:val="false"/>
          <w:i w:val="false"/>
          <w:color w:val="000000"/>
          <w:sz w:val="28"/>
        </w:rPr>
        <w:t>408</w:t>
      </w:r>
      <w:r>
        <w:rPr>
          <w:rFonts w:ascii="Times New Roman"/>
          <w:b w:val="false"/>
          <w:i w:val="false"/>
          <w:color w:val="000000"/>
          <w:sz w:val="28"/>
        </w:rPr>
        <w:t>" деген цифрлармен ауыстырылсын;</w:t>
      </w:r>
    </w:p>
    <w:bookmarkEnd w:id="783"/>
    <w:bookmarkStart w:name="z786" w:id="784"/>
    <w:p>
      <w:pPr>
        <w:spacing w:after="0"/>
        <w:ind w:left="0"/>
        <w:jc w:val="both"/>
      </w:pPr>
      <w:r>
        <w:rPr>
          <w:rFonts w:ascii="Times New Roman"/>
          <w:b w:val="false"/>
          <w:i w:val="false"/>
          <w:color w:val="000000"/>
          <w:sz w:val="28"/>
        </w:rPr>
        <w:t xml:space="preserve">
      "судьямен оны заң талаптарына сәйкестендіруге қажетті мерзім беріледі" деген сөздер "судья ҚПК-нің </w:t>
      </w:r>
      <w:r>
        <w:rPr>
          <w:rFonts w:ascii="Times New Roman"/>
          <w:b w:val="false"/>
          <w:i w:val="false"/>
          <w:color w:val="000000"/>
          <w:sz w:val="28"/>
        </w:rPr>
        <w:t>409-бабының</w:t>
      </w:r>
      <w:r>
        <w:rPr>
          <w:rFonts w:ascii="Times New Roman"/>
          <w:b w:val="false"/>
          <w:i w:val="false"/>
          <w:color w:val="000000"/>
          <w:sz w:val="28"/>
        </w:rPr>
        <w:t xml:space="preserve"> бірінші бөлігіне сәйкес қаулы шығарады, онда шағым авторына оны көрсетілген талаптарға сәйкес келтіруді ұсынады және ол үшін мерзім белгілейді" деген сөздермен ауыстырылсын;</w:t>
      </w:r>
    </w:p>
    <w:bookmarkEnd w:id="784"/>
    <w:bookmarkStart w:name="z787" w:id="785"/>
    <w:p>
      <w:pPr>
        <w:spacing w:after="0"/>
        <w:ind w:left="0"/>
        <w:jc w:val="both"/>
      </w:pPr>
      <w:r>
        <w:rPr>
          <w:rFonts w:ascii="Times New Roman"/>
          <w:b w:val="false"/>
          <w:i w:val="false"/>
          <w:color w:val="000000"/>
          <w:sz w:val="28"/>
        </w:rPr>
        <w:t xml:space="preserve">
      мынадай мазмұндағы үшінші және төртінші абзацтармен толықтырылсын: </w:t>
      </w:r>
    </w:p>
    <w:bookmarkEnd w:id="785"/>
    <w:bookmarkStart w:name="z788" w:id="786"/>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409-бабының</w:t>
      </w:r>
      <w:r>
        <w:rPr>
          <w:rFonts w:ascii="Times New Roman"/>
          <w:b w:val="false"/>
          <w:i w:val="false"/>
          <w:color w:val="000000"/>
          <w:sz w:val="28"/>
        </w:rPr>
        <w:t xml:space="preserve"> екінші бөлігінде көрсетілген мерзімді есептеу ҚПК-нің </w:t>
      </w:r>
      <w:r>
        <w:rPr>
          <w:rFonts w:ascii="Times New Roman"/>
          <w:b w:val="false"/>
          <w:i w:val="false"/>
          <w:color w:val="000000"/>
          <w:sz w:val="28"/>
        </w:rPr>
        <w:t>408-бабының</w:t>
      </w:r>
      <w:r>
        <w:rPr>
          <w:rFonts w:ascii="Times New Roman"/>
          <w:b w:val="false"/>
          <w:i w:val="false"/>
          <w:color w:val="000000"/>
          <w:sz w:val="28"/>
        </w:rPr>
        <w:t xml:space="preserve"> екінші бөлігінің талаптарына сәйкес келетін шағым келіп түскен күннен бастап жүзеге асырылады. Сот шағымды заңда көзделген талаптарға сәйкес келтіру үшін берген оны адамға жіберген жағдайда, ҚПК-нің </w:t>
      </w:r>
      <w:r>
        <w:rPr>
          <w:rFonts w:ascii="Times New Roman"/>
          <w:b w:val="false"/>
          <w:i w:val="false"/>
          <w:color w:val="000000"/>
          <w:sz w:val="28"/>
        </w:rPr>
        <w:t>409-бабының</w:t>
      </w:r>
      <w:r>
        <w:rPr>
          <w:rFonts w:ascii="Times New Roman"/>
          <w:b w:val="false"/>
          <w:i w:val="false"/>
          <w:color w:val="000000"/>
          <w:sz w:val="28"/>
        </w:rPr>
        <w:t xml:space="preserve"> екінші бөлігінде белгіленген мерзімді осы шағым тиісті түрде келіп түскен күннен бастап есептеу керек.</w:t>
      </w:r>
    </w:p>
    <w:bookmarkEnd w:id="786"/>
    <w:p>
      <w:pPr>
        <w:spacing w:after="0"/>
        <w:ind w:left="0"/>
        <w:jc w:val="both"/>
      </w:pPr>
      <w:r>
        <w:rPr>
          <w:rFonts w:ascii="Times New Roman"/>
          <w:b w:val="false"/>
          <w:i w:val="false"/>
          <w:color w:val="000000"/>
          <w:sz w:val="28"/>
        </w:rPr>
        <w:t xml:space="preserve">
      Егер шағымның мазмұнынан жекеше-жариялы немесе жариялы тәртіппен қудаланатын қылмыстық құқық бұзушылықтың бар екені анық байқалса, судья шағымды ҚПК-нің </w:t>
      </w:r>
      <w:r>
        <w:rPr>
          <w:rFonts w:ascii="Times New Roman"/>
          <w:b w:val="false"/>
          <w:i w:val="false"/>
          <w:color w:val="000000"/>
          <w:sz w:val="28"/>
        </w:rPr>
        <w:t>409-бабына</w:t>
      </w:r>
      <w:r>
        <w:rPr>
          <w:rFonts w:ascii="Times New Roman"/>
          <w:b w:val="false"/>
          <w:i w:val="false"/>
          <w:color w:val="000000"/>
          <w:sz w:val="28"/>
        </w:rPr>
        <w:t xml:space="preserve"> сәйкес өзінің іс жүргізуіне қабылдамай тергелуі бойынша жіберуге міндетті.";</w:t>
      </w:r>
    </w:p>
    <w:bookmarkStart w:name="z789" w:id="78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9-тармақта</w:t>
      </w:r>
      <w:r>
        <w:rPr>
          <w:rFonts w:ascii="Times New Roman"/>
          <w:b w:val="false"/>
          <w:i w:val="false"/>
          <w:color w:val="000000"/>
          <w:sz w:val="28"/>
        </w:rPr>
        <w:t>:</w:t>
      </w:r>
    </w:p>
    <w:bookmarkEnd w:id="787"/>
    <w:bookmarkStart w:name="z790" w:id="788"/>
    <w:p>
      <w:pPr>
        <w:spacing w:after="0"/>
        <w:ind w:left="0"/>
        <w:jc w:val="both"/>
      </w:pPr>
      <w:r>
        <w:rPr>
          <w:rFonts w:ascii="Times New Roman"/>
          <w:b w:val="false"/>
          <w:i w:val="false"/>
          <w:color w:val="000000"/>
          <w:sz w:val="28"/>
        </w:rPr>
        <w:t>
      "394", "302", "390" деген цифрлар тиісінше "</w:t>
      </w:r>
      <w:r>
        <w:rPr>
          <w:rFonts w:ascii="Times New Roman"/>
          <w:b w:val="false"/>
          <w:i w:val="false"/>
          <w:color w:val="000000"/>
          <w:sz w:val="28"/>
        </w:rPr>
        <w:t>412</w:t>
      </w:r>
      <w:r>
        <w:rPr>
          <w:rFonts w:ascii="Times New Roman"/>
          <w:b w:val="false"/>
          <w:i w:val="false"/>
          <w:color w:val="000000"/>
          <w:sz w:val="28"/>
        </w:rPr>
        <w:t>","</w:t>
      </w:r>
      <w:r>
        <w:rPr>
          <w:rFonts w:ascii="Times New Roman"/>
          <w:b w:val="false"/>
          <w:i w:val="false"/>
          <w:color w:val="000000"/>
          <w:sz w:val="28"/>
        </w:rPr>
        <w:t>322</w:t>
      </w:r>
      <w:r>
        <w:rPr>
          <w:rFonts w:ascii="Times New Roman"/>
          <w:b w:val="false"/>
          <w:i w:val="false"/>
          <w:color w:val="000000"/>
          <w:sz w:val="28"/>
        </w:rPr>
        <w:t>", "</w:t>
      </w:r>
      <w:r>
        <w:rPr>
          <w:rFonts w:ascii="Times New Roman"/>
          <w:b w:val="false"/>
          <w:i w:val="false"/>
          <w:color w:val="000000"/>
          <w:sz w:val="28"/>
        </w:rPr>
        <w:t>408</w:t>
      </w:r>
      <w:r>
        <w:rPr>
          <w:rFonts w:ascii="Times New Roman"/>
          <w:b w:val="false"/>
          <w:i w:val="false"/>
          <w:color w:val="000000"/>
          <w:sz w:val="28"/>
        </w:rPr>
        <w:t>" деген цифрлармен ауыстырылсын;</w:t>
      </w:r>
    </w:p>
    <w:bookmarkEnd w:id="788"/>
    <w:bookmarkStart w:name="z791" w:id="789"/>
    <w:p>
      <w:pPr>
        <w:spacing w:after="0"/>
        <w:ind w:left="0"/>
        <w:jc w:val="both"/>
      </w:pPr>
      <w:r>
        <w:rPr>
          <w:rFonts w:ascii="Times New Roman"/>
          <w:b w:val="false"/>
          <w:i w:val="false"/>
          <w:color w:val="000000"/>
          <w:sz w:val="28"/>
        </w:rPr>
        <w:t>
      "393-бабы бесінші бөлігінің" деген сөздер "</w:t>
      </w:r>
      <w:r>
        <w:rPr>
          <w:rFonts w:ascii="Times New Roman"/>
          <w:b w:val="false"/>
          <w:i w:val="false"/>
          <w:color w:val="000000"/>
          <w:sz w:val="28"/>
        </w:rPr>
        <w:t>411-бабы</w:t>
      </w:r>
      <w:r>
        <w:rPr>
          <w:rFonts w:ascii="Times New Roman"/>
          <w:b w:val="false"/>
          <w:i w:val="false"/>
          <w:color w:val="000000"/>
          <w:sz w:val="28"/>
        </w:rPr>
        <w:t xml:space="preserve"> төртінші бөлігінің" деген сөздермен ауыстырылсын;</w:t>
      </w:r>
    </w:p>
    <w:bookmarkEnd w:id="789"/>
    <w:bookmarkStart w:name="z792" w:id="79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10-тармақта</w:t>
      </w:r>
      <w:r>
        <w:rPr>
          <w:rFonts w:ascii="Times New Roman"/>
          <w:b w:val="false"/>
          <w:i w:val="false"/>
          <w:color w:val="000000"/>
          <w:sz w:val="28"/>
        </w:rPr>
        <w:t>:</w:t>
      </w:r>
    </w:p>
    <w:bookmarkEnd w:id="790"/>
    <w:bookmarkStart w:name="z793" w:id="791"/>
    <w:p>
      <w:pPr>
        <w:spacing w:after="0"/>
        <w:ind w:left="0"/>
        <w:jc w:val="both"/>
      </w:pPr>
      <w:r>
        <w:rPr>
          <w:rFonts w:ascii="Times New Roman"/>
          <w:b w:val="false"/>
          <w:i w:val="false"/>
          <w:color w:val="000000"/>
          <w:sz w:val="28"/>
        </w:rPr>
        <w:t>
      "қамауға алу" деген сөздер "қамауда ұстау" деген сөздермен ауыстырылсын;</w:t>
      </w:r>
    </w:p>
    <w:bookmarkEnd w:id="791"/>
    <w:bookmarkStart w:name="z794" w:id="792"/>
    <w:p>
      <w:pPr>
        <w:spacing w:after="0"/>
        <w:ind w:left="0"/>
        <w:jc w:val="both"/>
      </w:pPr>
      <w:r>
        <w:rPr>
          <w:rFonts w:ascii="Times New Roman"/>
          <w:b w:val="false"/>
          <w:i w:val="false"/>
          <w:color w:val="000000"/>
          <w:sz w:val="28"/>
        </w:rPr>
        <w:t>
      "150" деген цифрлар "</w:t>
      </w:r>
      <w:r>
        <w:rPr>
          <w:rFonts w:ascii="Times New Roman"/>
          <w:b w:val="false"/>
          <w:i w:val="false"/>
          <w:color w:val="000000"/>
          <w:sz w:val="28"/>
        </w:rPr>
        <w:t>147</w:t>
      </w:r>
      <w:r>
        <w:rPr>
          <w:rFonts w:ascii="Times New Roman"/>
          <w:b w:val="false"/>
          <w:i w:val="false"/>
          <w:color w:val="000000"/>
          <w:sz w:val="28"/>
        </w:rPr>
        <w:t>" деген цифрлармен ауыстырылсын;</w:t>
      </w:r>
    </w:p>
    <w:bookmarkEnd w:id="792"/>
    <w:bookmarkStart w:name="z795" w:id="79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11-тармақта</w:t>
      </w:r>
      <w:r>
        <w:rPr>
          <w:rFonts w:ascii="Times New Roman"/>
          <w:b w:val="false"/>
          <w:i w:val="false"/>
          <w:color w:val="000000"/>
          <w:sz w:val="28"/>
        </w:rPr>
        <w:t>:</w:t>
      </w:r>
    </w:p>
    <w:bookmarkEnd w:id="793"/>
    <w:bookmarkStart w:name="z796" w:id="794"/>
    <w:p>
      <w:pPr>
        <w:spacing w:after="0"/>
        <w:ind w:left="0"/>
        <w:jc w:val="both"/>
      </w:pPr>
      <w:r>
        <w:rPr>
          <w:rFonts w:ascii="Times New Roman"/>
          <w:b w:val="false"/>
          <w:i w:val="false"/>
          <w:color w:val="000000"/>
          <w:sz w:val="28"/>
        </w:rPr>
        <w:t>
      "жеке айыптаушымен шағым келтірілген тұлға қарсы шағым берсе" деген сөздер "тұлғаның қарсы шағымы келіп түссе, оған жекеше айыптаушы немесе оның өкілі шағым берген кезде" деген сөздермен ауыстырылсын;</w:t>
      </w:r>
    </w:p>
    <w:bookmarkEnd w:id="794"/>
    <w:bookmarkStart w:name="z797" w:id="795"/>
    <w:p>
      <w:pPr>
        <w:spacing w:after="0"/>
        <w:ind w:left="0"/>
        <w:jc w:val="both"/>
      </w:pPr>
      <w:r>
        <w:rPr>
          <w:rFonts w:ascii="Times New Roman"/>
          <w:b w:val="false"/>
          <w:i w:val="false"/>
          <w:color w:val="000000"/>
          <w:sz w:val="28"/>
        </w:rPr>
        <w:t>
      "390" деген цифрлар "</w:t>
      </w:r>
      <w:r>
        <w:rPr>
          <w:rFonts w:ascii="Times New Roman"/>
          <w:b w:val="false"/>
          <w:i w:val="false"/>
          <w:color w:val="000000"/>
          <w:sz w:val="28"/>
        </w:rPr>
        <w:t>408</w:t>
      </w:r>
      <w:r>
        <w:rPr>
          <w:rFonts w:ascii="Times New Roman"/>
          <w:b w:val="false"/>
          <w:i w:val="false"/>
          <w:color w:val="000000"/>
          <w:sz w:val="28"/>
        </w:rPr>
        <w:t xml:space="preserve">" деген цифрлармен ауыстырылсын; </w:t>
      </w:r>
    </w:p>
    <w:bookmarkEnd w:id="795"/>
    <w:bookmarkStart w:name="z798" w:id="796"/>
    <w:p>
      <w:pPr>
        <w:spacing w:after="0"/>
        <w:ind w:left="0"/>
        <w:jc w:val="both"/>
      </w:pPr>
      <w:r>
        <w:rPr>
          <w:rFonts w:ascii="Times New Roman"/>
          <w:b w:val="false"/>
          <w:i w:val="false"/>
          <w:color w:val="000000"/>
          <w:sz w:val="28"/>
        </w:rPr>
        <w:t>
      "393-бабының төртінші бөлігі" деген сөздер "</w:t>
      </w:r>
      <w:r>
        <w:rPr>
          <w:rFonts w:ascii="Times New Roman"/>
          <w:b w:val="false"/>
          <w:i w:val="false"/>
          <w:color w:val="000000"/>
          <w:sz w:val="28"/>
        </w:rPr>
        <w:t>411-бабының</w:t>
      </w:r>
      <w:r>
        <w:rPr>
          <w:rFonts w:ascii="Times New Roman"/>
          <w:b w:val="false"/>
          <w:i w:val="false"/>
          <w:color w:val="000000"/>
          <w:sz w:val="28"/>
        </w:rPr>
        <w:t xml:space="preserve"> үшінші бөлігі" деген сөздермен ауыстырылсын;</w:t>
      </w:r>
    </w:p>
    <w:bookmarkEnd w:id="796"/>
    <w:bookmarkStart w:name="z799" w:id="797"/>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12-тармақта</w:t>
      </w:r>
      <w:r>
        <w:rPr>
          <w:rFonts w:ascii="Times New Roman"/>
          <w:b w:val="false"/>
          <w:i w:val="false"/>
          <w:color w:val="000000"/>
          <w:sz w:val="28"/>
        </w:rPr>
        <w:t>:</w:t>
      </w:r>
    </w:p>
    <w:bookmarkEnd w:id="797"/>
    <w:bookmarkStart w:name="z800" w:id="798"/>
    <w:p>
      <w:pPr>
        <w:spacing w:after="0"/>
        <w:ind w:left="0"/>
        <w:jc w:val="both"/>
      </w:pPr>
      <w:r>
        <w:rPr>
          <w:rFonts w:ascii="Times New Roman"/>
          <w:b w:val="false"/>
          <w:i w:val="false"/>
          <w:color w:val="000000"/>
          <w:sz w:val="28"/>
        </w:rPr>
        <w:t>
      "393-бабы төртінші бөлігінің" деген сөздер "</w:t>
      </w:r>
      <w:r>
        <w:rPr>
          <w:rFonts w:ascii="Times New Roman"/>
          <w:b w:val="false"/>
          <w:i w:val="false"/>
          <w:color w:val="000000"/>
          <w:sz w:val="28"/>
        </w:rPr>
        <w:t>411-бабы</w:t>
      </w:r>
      <w:r>
        <w:rPr>
          <w:rFonts w:ascii="Times New Roman"/>
          <w:b w:val="false"/>
          <w:i w:val="false"/>
          <w:color w:val="000000"/>
          <w:sz w:val="28"/>
        </w:rPr>
        <w:t xml:space="preserve"> үшінші бөлігінің" деген сөздермен ауыстырылсын;</w:t>
      </w:r>
    </w:p>
    <w:bookmarkEnd w:id="798"/>
    <w:bookmarkStart w:name="z801" w:id="799"/>
    <w:p>
      <w:pPr>
        <w:spacing w:after="0"/>
        <w:ind w:left="0"/>
        <w:jc w:val="both"/>
      </w:pPr>
      <w:r>
        <w:rPr>
          <w:rFonts w:ascii="Times New Roman"/>
          <w:b w:val="false"/>
          <w:i w:val="false"/>
          <w:color w:val="000000"/>
          <w:sz w:val="28"/>
        </w:rPr>
        <w:t>
      "үш тәулікке" деген сөздер "үш тәуліктен аспайтын мерзімге" деген сөздермен ауыстырылсын;</w:t>
      </w:r>
    </w:p>
    <w:bookmarkEnd w:id="799"/>
    <w:bookmarkStart w:name="z802" w:id="80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13-тармақта</w:t>
      </w:r>
      <w:r>
        <w:rPr>
          <w:rFonts w:ascii="Times New Roman"/>
          <w:b w:val="false"/>
          <w:i w:val="false"/>
          <w:color w:val="000000"/>
          <w:sz w:val="28"/>
        </w:rPr>
        <w:t>:</w:t>
      </w:r>
    </w:p>
    <w:bookmarkEnd w:id="800"/>
    <w:bookmarkStart w:name="z803" w:id="801"/>
    <w:p>
      <w:pPr>
        <w:spacing w:after="0"/>
        <w:ind w:left="0"/>
        <w:jc w:val="both"/>
      </w:pPr>
      <w:r>
        <w:rPr>
          <w:rFonts w:ascii="Times New Roman"/>
          <w:b w:val="false"/>
          <w:i w:val="false"/>
          <w:color w:val="000000"/>
          <w:sz w:val="28"/>
        </w:rPr>
        <w:t>
      "391", "71" деген цифрлар тиісінше "</w:t>
      </w:r>
      <w:r>
        <w:rPr>
          <w:rFonts w:ascii="Times New Roman"/>
          <w:b w:val="false"/>
          <w:i w:val="false"/>
          <w:color w:val="000000"/>
          <w:sz w:val="28"/>
        </w:rPr>
        <w:t>409</w:t>
      </w:r>
      <w:r>
        <w:rPr>
          <w:rFonts w:ascii="Times New Roman"/>
          <w:b w:val="false"/>
          <w:i w:val="false"/>
          <w:color w:val="000000"/>
          <w:sz w:val="28"/>
        </w:rPr>
        <w:t>", "</w:t>
      </w:r>
      <w:r>
        <w:rPr>
          <w:rFonts w:ascii="Times New Roman"/>
          <w:b w:val="false"/>
          <w:i w:val="false"/>
          <w:color w:val="000000"/>
          <w:sz w:val="28"/>
        </w:rPr>
        <w:t>67</w:t>
      </w:r>
      <w:r>
        <w:rPr>
          <w:rFonts w:ascii="Times New Roman"/>
          <w:b w:val="false"/>
          <w:i w:val="false"/>
          <w:color w:val="000000"/>
          <w:sz w:val="28"/>
        </w:rPr>
        <w:t>" деген цифрлармен ауыстырылсын;</w:t>
      </w:r>
    </w:p>
    <w:bookmarkEnd w:id="801"/>
    <w:bookmarkStart w:name="z804" w:id="802"/>
    <w:p>
      <w:pPr>
        <w:spacing w:after="0"/>
        <w:ind w:left="0"/>
        <w:jc w:val="both"/>
      </w:pPr>
      <w:r>
        <w:rPr>
          <w:rFonts w:ascii="Times New Roman"/>
          <w:b w:val="false"/>
          <w:i w:val="false"/>
          <w:color w:val="000000"/>
          <w:sz w:val="28"/>
        </w:rPr>
        <w:t>
      екінші абзац мынадай мазмұндағы екінші сөйлеммен толықтырылсын:</w:t>
      </w:r>
    </w:p>
    <w:bookmarkEnd w:id="802"/>
    <w:bookmarkStart w:name="z805" w:id="803"/>
    <w:p>
      <w:pPr>
        <w:spacing w:after="0"/>
        <w:ind w:left="0"/>
        <w:jc w:val="both"/>
      </w:pPr>
      <w:r>
        <w:rPr>
          <w:rFonts w:ascii="Times New Roman"/>
          <w:b w:val="false"/>
          <w:i w:val="false"/>
          <w:color w:val="000000"/>
          <w:sz w:val="28"/>
        </w:rPr>
        <w:t xml:space="preserve">
      "Сотқа жекеше айыптаушының, азаматтық талап қоюшының және мемлекеттік айыптаушының өкілі қатысқан кезде, ҚПК-нің </w:t>
      </w:r>
      <w:r>
        <w:rPr>
          <w:rFonts w:ascii="Times New Roman"/>
          <w:b w:val="false"/>
          <w:i w:val="false"/>
          <w:color w:val="000000"/>
          <w:sz w:val="28"/>
        </w:rPr>
        <w:t>67-бабы</w:t>
      </w:r>
      <w:r>
        <w:rPr>
          <w:rFonts w:ascii="Times New Roman"/>
          <w:b w:val="false"/>
          <w:i w:val="false"/>
          <w:color w:val="000000"/>
          <w:sz w:val="28"/>
        </w:rPr>
        <w:t xml:space="preserve"> бірінші бөлігінің 8), 9) тармақтарына сәйкес жарыспалылық қағидатын іске асыру мақсатында сотталушы қорғаушысының қатысуы міндетті.";</w:t>
      </w:r>
    </w:p>
    <w:bookmarkEnd w:id="803"/>
    <w:bookmarkStart w:name="z806" w:id="804"/>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14-тармақта</w:t>
      </w:r>
      <w:r>
        <w:rPr>
          <w:rFonts w:ascii="Times New Roman"/>
          <w:b w:val="false"/>
          <w:i w:val="false"/>
          <w:color w:val="000000"/>
          <w:sz w:val="28"/>
        </w:rPr>
        <w:t>:</w:t>
      </w:r>
    </w:p>
    <w:bookmarkEnd w:id="804"/>
    <w:bookmarkStart w:name="z807" w:id="805"/>
    <w:p>
      <w:pPr>
        <w:spacing w:after="0"/>
        <w:ind w:left="0"/>
        <w:jc w:val="both"/>
      </w:pPr>
      <w:r>
        <w:rPr>
          <w:rFonts w:ascii="Times New Roman"/>
          <w:b w:val="false"/>
          <w:i w:val="false"/>
          <w:color w:val="000000"/>
          <w:sz w:val="28"/>
        </w:rPr>
        <w:t>
      "393-бабының жетінші бөлігіне" деген сөздер "</w:t>
      </w:r>
      <w:r>
        <w:rPr>
          <w:rFonts w:ascii="Times New Roman"/>
          <w:b w:val="false"/>
          <w:i w:val="false"/>
          <w:color w:val="000000"/>
          <w:sz w:val="28"/>
        </w:rPr>
        <w:t>411-бабының</w:t>
      </w:r>
      <w:r>
        <w:rPr>
          <w:rFonts w:ascii="Times New Roman"/>
          <w:b w:val="false"/>
          <w:i w:val="false"/>
          <w:color w:val="000000"/>
          <w:sz w:val="28"/>
        </w:rPr>
        <w:t xml:space="preserve"> алтыншы бөлігіне" деген сөздермен ауыстырылсын;</w:t>
      </w:r>
    </w:p>
    <w:bookmarkEnd w:id="805"/>
    <w:bookmarkStart w:name="z808" w:id="806"/>
    <w:p>
      <w:pPr>
        <w:spacing w:after="0"/>
        <w:ind w:left="0"/>
        <w:jc w:val="both"/>
      </w:pPr>
      <w:r>
        <w:rPr>
          <w:rFonts w:ascii="Times New Roman"/>
          <w:b w:val="false"/>
          <w:i w:val="false"/>
          <w:color w:val="000000"/>
          <w:sz w:val="28"/>
        </w:rPr>
        <w:t>
      "жеке айыптаушы" деген сөздер "жекеше айыптаушы немесе оның өкілі" деген сөздермен ауыстырылсын;</w:t>
      </w:r>
    </w:p>
    <w:bookmarkEnd w:id="806"/>
    <w:bookmarkStart w:name="z809" w:id="807"/>
    <w:p>
      <w:pPr>
        <w:spacing w:after="0"/>
        <w:ind w:left="0"/>
        <w:jc w:val="both"/>
      </w:pPr>
      <w:r>
        <w:rPr>
          <w:rFonts w:ascii="Times New Roman"/>
          <w:b w:val="false"/>
          <w:i w:val="false"/>
          <w:color w:val="000000"/>
          <w:sz w:val="28"/>
        </w:rPr>
        <w:t>
      "келмеген жағдайда," деген сөздерден кейін "егер айыптаушы істі қарау кезінде жекеше өзі қатыспаса," деген сөздермен толықтырылсын;</w:t>
      </w:r>
    </w:p>
    <w:bookmarkEnd w:id="807"/>
    <w:bookmarkStart w:name="z810" w:id="808"/>
    <w:p>
      <w:pPr>
        <w:spacing w:after="0"/>
        <w:ind w:left="0"/>
        <w:jc w:val="both"/>
      </w:pPr>
      <w:r>
        <w:rPr>
          <w:rFonts w:ascii="Times New Roman"/>
          <w:b w:val="false"/>
          <w:i w:val="false"/>
          <w:color w:val="000000"/>
          <w:sz w:val="28"/>
        </w:rPr>
        <w:t xml:space="preserve">
      "жеке айыптау ісі" деген сөздер "жекеше айыптау ісі ҚПК-нің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2) тармағында көзделген негіз бойынша, яғни әрекетте қылмыстық құқық бұзушылық құрамының болмауына байланысты" деген сөздермен ауыстырылсын;</w:t>
      </w:r>
    </w:p>
    <w:bookmarkEnd w:id="808"/>
    <w:bookmarkStart w:name="z811" w:id="809"/>
    <w:p>
      <w:pPr>
        <w:spacing w:after="0"/>
        <w:ind w:left="0"/>
        <w:jc w:val="both"/>
      </w:pPr>
      <w:r>
        <w:rPr>
          <w:rFonts w:ascii="Times New Roman"/>
          <w:b w:val="false"/>
          <w:i w:val="false"/>
          <w:color w:val="000000"/>
          <w:sz w:val="28"/>
        </w:rPr>
        <w:t>
      "208-бабының бесінші бөлігінде" деген сөздер "</w:t>
      </w:r>
      <w:r>
        <w:rPr>
          <w:rFonts w:ascii="Times New Roman"/>
          <w:b w:val="false"/>
          <w:i w:val="false"/>
          <w:color w:val="000000"/>
          <w:sz w:val="28"/>
        </w:rPr>
        <w:t>157-бабының</w:t>
      </w:r>
      <w:r>
        <w:rPr>
          <w:rFonts w:ascii="Times New Roman"/>
          <w:b w:val="false"/>
          <w:i w:val="false"/>
          <w:color w:val="000000"/>
          <w:sz w:val="28"/>
        </w:rPr>
        <w:t xml:space="preserve"> екінші бөлігінде" деген сөздермен ауыстырылсын;</w:t>
      </w:r>
    </w:p>
    <w:bookmarkEnd w:id="809"/>
    <w:bookmarkStart w:name="z812" w:id="810"/>
    <w:p>
      <w:pPr>
        <w:spacing w:after="0"/>
        <w:ind w:left="0"/>
        <w:jc w:val="both"/>
      </w:pPr>
      <w:r>
        <w:rPr>
          <w:rFonts w:ascii="Times New Roman"/>
          <w:b w:val="false"/>
          <w:i w:val="false"/>
          <w:color w:val="000000"/>
          <w:sz w:val="28"/>
        </w:rPr>
        <w:t>
      екінші абзац мынадай мазмұндағы екінші сөйлеммен толықтырылсын:</w:t>
      </w:r>
    </w:p>
    <w:bookmarkEnd w:id="810"/>
    <w:bookmarkStart w:name="z813" w:id="811"/>
    <w:p>
      <w:pPr>
        <w:spacing w:after="0"/>
        <w:ind w:left="0"/>
        <w:jc w:val="both"/>
      </w:pPr>
      <w:r>
        <w:rPr>
          <w:rFonts w:ascii="Times New Roman"/>
          <w:b w:val="false"/>
          <w:i w:val="false"/>
          <w:color w:val="000000"/>
          <w:sz w:val="28"/>
        </w:rPr>
        <w:t>
      "Іс жүргізу осы себептердің дәлелді емес екендігін сенімді куәландыратын деректер болған кезде ғана қысқартылуы мүмкін.";</w:t>
      </w:r>
    </w:p>
    <w:bookmarkEnd w:id="811"/>
    <w:bookmarkStart w:name="z814" w:id="812"/>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15-тармақта</w:t>
      </w:r>
      <w:r>
        <w:rPr>
          <w:rFonts w:ascii="Times New Roman"/>
          <w:b w:val="false"/>
          <w:i w:val="false"/>
          <w:color w:val="000000"/>
          <w:sz w:val="28"/>
        </w:rPr>
        <w:t>:</w:t>
      </w:r>
    </w:p>
    <w:bookmarkEnd w:id="812"/>
    <w:bookmarkStart w:name="z815" w:id="813"/>
    <w:p>
      <w:pPr>
        <w:spacing w:after="0"/>
        <w:ind w:left="0"/>
        <w:jc w:val="both"/>
      </w:pPr>
      <w:r>
        <w:rPr>
          <w:rFonts w:ascii="Times New Roman"/>
          <w:b w:val="false"/>
          <w:i w:val="false"/>
          <w:color w:val="000000"/>
          <w:sz w:val="28"/>
        </w:rPr>
        <w:t>
      "315-бабы екінші бөлігінің 2-тармағына" деген сөздер "</w:t>
      </w:r>
      <w:r>
        <w:rPr>
          <w:rFonts w:ascii="Times New Roman"/>
          <w:b w:val="false"/>
          <w:i w:val="false"/>
          <w:color w:val="000000"/>
          <w:sz w:val="28"/>
        </w:rPr>
        <w:t>335-бабы</w:t>
      </w:r>
      <w:r>
        <w:rPr>
          <w:rFonts w:ascii="Times New Roman"/>
          <w:b w:val="false"/>
          <w:i w:val="false"/>
          <w:color w:val="000000"/>
          <w:sz w:val="28"/>
        </w:rPr>
        <w:t xml:space="preserve"> екінші бөлігінің 2) тармағына" деген сөздермен ауыстырылсын;</w:t>
      </w:r>
    </w:p>
    <w:bookmarkEnd w:id="813"/>
    <w:bookmarkStart w:name="z816" w:id="814"/>
    <w:p>
      <w:pPr>
        <w:spacing w:after="0"/>
        <w:ind w:left="0"/>
        <w:jc w:val="both"/>
      </w:pPr>
      <w:r>
        <w:rPr>
          <w:rFonts w:ascii="Times New Roman"/>
          <w:b w:val="false"/>
          <w:i w:val="false"/>
          <w:color w:val="000000"/>
          <w:sz w:val="28"/>
        </w:rPr>
        <w:t>
      "315-бабы екінші бөлігінің 1-тармағына" деген сөздер "</w:t>
      </w:r>
      <w:r>
        <w:rPr>
          <w:rFonts w:ascii="Times New Roman"/>
          <w:b w:val="false"/>
          <w:i w:val="false"/>
          <w:color w:val="000000"/>
          <w:sz w:val="28"/>
        </w:rPr>
        <w:t>335-бабы</w:t>
      </w:r>
      <w:r>
        <w:rPr>
          <w:rFonts w:ascii="Times New Roman"/>
          <w:b w:val="false"/>
          <w:i w:val="false"/>
          <w:color w:val="000000"/>
          <w:sz w:val="28"/>
        </w:rPr>
        <w:t xml:space="preserve"> екінші бөлігінің 1) тармағына" деген сөздермен ауыстырылсын;</w:t>
      </w:r>
    </w:p>
    <w:bookmarkEnd w:id="814"/>
    <w:bookmarkStart w:name="z817" w:id="815"/>
    <w:p>
      <w:pPr>
        <w:spacing w:after="0"/>
        <w:ind w:left="0"/>
        <w:jc w:val="both"/>
      </w:pPr>
      <w:r>
        <w:rPr>
          <w:rFonts w:ascii="Times New Roman"/>
          <w:b w:val="false"/>
          <w:i w:val="false"/>
          <w:color w:val="000000"/>
          <w:sz w:val="28"/>
        </w:rPr>
        <w:t>
      "393-бабының жетінші бөлігіне" деген сөздер "</w:t>
      </w:r>
      <w:r>
        <w:rPr>
          <w:rFonts w:ascii="Times New Roman"/>
          <w:b w:val="false"/>
          <w:i w:val="false"/>
          <w:color w:val="000000"/>
          <w:sz w:val="28"/>
        </w:rPr>
        <w:t>411-бабының</w:t>
      </w:r>
      <w:r>
        <w:rPr>
          <w:rFonts w:ascii="Times New Roman"/>
          <w:b w:val="false"/>
          <w:i w:val="false"/>
          <w:color w:val="000000"/>
          <w:sz w:val="28"/>
        </w:rPr>
        <w:t xml:space="preserve"> алтыншы бөлігіне" деген сөздермен ауыстырылсын;</w:t>
      </w:r>
    </w:p>
    <w:bookmarkEnd w:id="815"/>
    <w:bookmarkStart w:name="z818" w:id="816"/>
    <w:p>
      <w:pPr>
        <w:spacing w:after="0"/>
        <w:ind w:left="0"/>
        <w:jc w:val="both"/>
      </w:pPr>
      <w:r>
        <w:rPr>
          <w:rFonts w:ascii="Times New Roman"/>
          <w:b w:val="false"/>
          <w:i w:val="false"/>
          <w:color w:val="000000"/>
          <w:sz w:val="28"/>
        </w:rPr>
        <w:t xml:space="preserve">
      мынадай мазмұндағы үшінші абзацпен толықтырылсын: </w:t>
      </w:r>
    </w:p>
    <w:bookmarkEnd w:id="816"/>
    <w:bookmarkStart w:name="z819" w:id="817"/>
    <w:p>
      <w:pPr>
        <w:spacing w:after="0"/>
        <w:ind w:left="0"/>
        <w:jc w:val="both"/>
      </w:pPr>
      <w:r>
        <w:rPr>
          <w:rFonts w:ascii="Times New Roman"/>
          <w:b w:val="false"/>
          <w:i w:val="false"/>
          <w:color w:val="000000"/>
          <w:sz w:val="28"/>
        </w:rPr>
        <w:t>
      "Сотталушының орнына оның өкілі қатысқан жағдайда сотталушының болмауына байланысты соңғы сөз берілмейді.";</w:t>
      </w:r>
    </w:p>
    <w:bookmarkEnd w:id="817"/>
    <w:bookmarkStart w:name="z820" w:id="818"/>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16-тармақтағы</w:t>
      </w:r>
      <w:r>
        <w:rPr>
          <w:rFonts w:ascii="Times New Roman"/>
          <w:b w:val="false"/>
          <w:i w:val="false"/>
          <w:color w:val="000000"/>
          <w:sz w:val="28"/>
        </w:rPr>
        <w:t xml:space="preserve"> "жеке айыптау ісі қозғалғаннан" деген сөздер "жекеше айыптау қозғалғаннан" деген сөздермен ауыстырылсын;</w:t>
      </w:r>
    </w:p>
    <w:bookmarkEnd w:id="818"/>
    <w:bookmarkStart w:name="z821" w:id="8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17) </w:t>
      </w:r>
      <w:r>
        <w:rPr>
          <w:rFonts w:ascii="Times New Roman"/>
          <w:b w:val="false"/>
          <w:i w:val="false"/>
          <w:color w:val="000000"/>
          <w:sz w:val="28"/>
        </w:rPr>
        <w:t>17-тармақта</w:t>
      </w:r>
      <w:r>
        <w:rPr>
          <w:rFonts w:ascii="Times New Roman"/>
          <w:b w:val="false"/>
          <w:i w:val="false"/>
          <w:color w:val="000000"/>
          <w:sz w:val="28"/>
        </w:rPr>
        <w:t>:</w:t>
      </w:r>
    </w:p>
    <w:bookmarkEnd w:id="819"/>
    <w:bookmarkStart w:name="z823" w:id="820"/>
    <w:p>
      <w:pPr>
        <w:spacing w:after="0"/>
        <w:ind w:left="0"/>
        <w:jc w:val="both"/>
      </w:pPr>
      <w:r>
        <w:rPr>
          <w:rFonts w:ascii="Times New Roman"/>
          <w:b w:val="false"/>
          <w:i w:val="false"/>
          <w:color w:val="000000"/>
          <w:sz w:val="28"/>
        </w:rPr>
        <w:t>
      "айыптаушының" деген сөздер "жекеше айыптаушының немесе оның өкілінің" деген сөздермен толықтырылсын;</w:t>
      </w:r>
    </w:p>
    <w:bookmarkEnd w:id="820"/>
    <w:bookmarkStart w:name="z824" w:id="821"/>
    <w:p>
      <w:pPr>
        <w:spacing w:after="0"/>
        <w:ind w:left="0"/>
        <w:jc w:val="both"/>
      </w:pPr>
      <w:r>
        <w:rPr>
          <w:rFonts w:ascii="Times New Roman"/>
          <w:b w:val="false"/>
          <w:i w:val="false"/>
          <w:color w:val="000000"/>
          <w:sz w:val="28"/>
        </w:rPr>
        <w:t>
      "394-бабы бірінші бөлігінің 3-тармағына" деген сөздер "</w:t>
      </w:r>
      <w:r>
        <w:rPr>
          <w:rFonts w:ascii="Times New Roman"/>
          <w:b w:val="false"/>
          <w:i w:val="false"/>
          <w:color w:val="000000"/>
          <w:sz w:val="28"/>
        </w:rPr>
        <w:t>412-бабы</w:t>
      </w:r>
      <w:r>
        <w:rPr>
          <w:rFonts w:ascii="Times New Roman"/>
          <w:b w:val="false"/>
          <w:i w:val="false"/>
          <w:color w:val="000000"/>
          <w:sz w:val="28"/>
        </w:rPr>
        <w:t xml:space="preserve"> бірінші бөлігінің 3) тармағына" деген сөздермен ауыстырылсын; </w:t>
      </w:r>
    </w:p>
    <w:bookmarkEnd w:id="821"/>
    <w:bookmarkStart w:name="z825" w:id="822"/>
    <w:p>
      <w:pPr>
        <w:spacing w:after="0"/>
        <w:ind w:left="0"/>
        <w:jc w:val="both"/>
      </w:pPr>
      <w:r>
        <w:rPr>
          <w:rFonts w:ascii="Times New Roman"/>
          <w:b w:val="false"/>
          <w:i w:val="false"/>
          <w:color w:val="000000"/>
          <w:sz w:val="28"/>
        </w:rPr>
        <w:t xml:space="preserve">
      "шешу үшін істі" деген сөздерден кейін "тиісті" деген сөзбен толықтырылсын; </w:t>
      </w:r>
    </w:p>
    <w:bookmarkEnd w:id="822"/>
    <w:bookmarkStart w:name="z826" w:id="823"/>
    <w:p>
      <w:pPr>
        <w:spacing w:after="0"/>
        <w:ind w:left="0"/>
        <w:jc w:val="both"/>
      </w:pPr>
      <w:r>
        <w:rPr>
          <w:rFonts w:ascii="Times New Roman"/>
          <w:b w:val="false"/>
          <w:i w:val="false"/>
          <w:color w:val="000000"/>
          <w:sz w:val="28"/>
        </w:rPr>
        <w:t>
      "анықтау немесе алдын ала тергеу" деген сөздер "сотқа дейінгі тергеп-тексеру" деген сөздермен ауыстырылсын;</w:t>
      </w:r>
    </w:p>
    <w:bookmarkEnd w:id="823"/>
    <w:bookmarkStart w:name="z827" w:id="824"/>
    <w:p>
      <w:pPr>
        <w:spacing w:after="0"/>
        <w:ind w:left="0"/>
        <w:jc w:val="both"/>
      </w:pPr>
      <w:r>
        <w:rPr>
          <w:rFonts w:ascii="Times New Roman"/>
          <w:b w:val="false"/>
          <w:i w:val="false"/>
          <w:color w:val="000000"/>
          <w:sz w:val="28"/>
        </w:rPr>
        <w:t>
      "37", "45" деген цифрлар тиісінше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47</w:t>
      </w:r>
      <w:r>
        <w:rPr>
          <w:rFonts w:ascii="Times New Roman"/>
          <w:b w:val="false"/>
          <w:i w:val="false"/>
          <w:color w:val="000000"/>
          <w:sz w:val="28"/>
        </w:rPr>
        <w:t>" деген цифрлармен ауыстырылсын;</w:t>
      </w:r>
    </w:p>
    <w:bookmarkEnd w:id="824"/>
    <w:bookmarkStart w:name="z828" w:id="825"/>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18-тармақта</w:t>
      </w:r>
      <w:r>
        <w:rPr>
          <w:rFonts w:ascii="Times New Roman"/>
          <w:b w:val="false"/>
          <w:i w:val="false"/>
          <w:color w:val="000000"/>
          <w:sz w:val="28"/>
        </w:rPr>
        <w:t>:</w:t>
      </w:r>
    </w:p>
    <w:bookmarkEnd w:id="825"/>
    <w:bookmarkStart w:name="z829" w:id="826"/>
    <w:p>
      <w:pPr>
        <w:spacing w:after="0"/>
        <w:ind w:left="0"/>
        <w:jc w:val="both"/>
      </w:pPr>
      <w:r>
        <w:rPr>
          <w:rFonts w:ascii="Times New Roman"/>
          <w:b w:val="false"/>
          <w:i w:val="false"/>
          <w:color w:val="000000"/>
          <w:sz w:val="28"/>
        </w:rPr>
        <w:t>
      "айыпталушының" деген сөзден кейін ", сотталушының" деген сөздермен толықтырылсын;</w:t>
      </w:r>
    </w:p>
    <w:bookmarkEnd w:id="826"/>
    <w:bookmarkStart w:name="z830" w:id="827"/>
    <w:p>
      <w:pPr>
        <w:spacing w:after="0"/>
        <w:ind w:left="0"/>
        <w:jc w:val="both"/>
      </w:pPr>
      <w:r>
        <w:rPr>
          <w:rFonts w:ascii="Times New Roman"/>
          <w:b w:val="false"/>
          <w:i w:val="false"/>
          <w:color w:val="000000"/>
          <w:sz w:val="28"/>
        </w:rPr>
        <w:t>
      "қылмыстың", "қылмыстардан" деген сөздер тиісінше "қылмыстық құқық бұзушылықтың", "қылмыстық құқық бұзушылықтардан" деген сөздермен ауыстырылсын;</w:t>
      </w:r>
    </w:p>
    <w:bookmarkEnd w:id="827"/>
    <w:bookmarkStart w:name="z831" w:id="828"/>
    <w:p>
      <w:pPr>
        <w:spacing w:after="0"/>
        <w:ind w:left="0"/>
        <w:jc w:val="both"/>
      </w:pPr>
      <w:r>
        <w:rPr>
          <w:rFonts w:ascii="Times New Roman"/>
          <w:b w:val="false"/>
          <w:i w:val="false"/>
          <w:color w:val="000000"/>
          <w:sz w:val="28"/>
        </w:rPr>
        <w:t>
      мынадай мазмұндағы үшінші, төртінші және бесінші абзацтармен толықтырылсын:</w:t>
      </w:r>
    </w:p>
    <w:bookmarkEnd w:id="828"/>
    <w:bookmarkStart w:name="z832" w:id="829"/>
    <w:p>
      <w:pPr>
        <w:spacing w:after="0"/>
        <w:ind w:left="0"/>
        <w:jc w:val="both"/>
      </w:pPr>
      <w:r>
        <w:rPr>
          <w:rFonts w:ascii="Times New Roman"/>
          <w:b w:val="false"/>
          <w:i w:val="false"/>
          <w:color w:val="000000"/>
          <w:sz w:val="28"/>
        </w:rPr>
        <w:t xml:space="preserve">
      "Жекеше айыптаушы өзі берген айыптауды өзгерту туралы арызды берген кезде оны сот, егер жаңа айыптау жекеше айыптау тәртібімен қаралуға тиіс болса, сотталушының жағдайын нашарлатпаса және оның қорғалу құқығын бұзбаса, қабылдануы мүмкін. </w:t>
      </w:r>
    </w:p>
    <w:bookmarkEnd w:id="829"/>
    <w:p>
      <w:pPr>
        <w:spacing w:after="0"/>
        <w:ind w:left="0"/>
        <w:jc w:val="both"/>
      </w:pPr>
      <w:r>
        <w:rPr>
          <w:rFonts w:ascii="Times New Roman"/>
          <w:b w:val="false"/>
          <w:i w:val="false"/>
          <w:color w:val="000000"/>
          <w:sz w:val="28"/>
        </w:rPr>
        <w:t xml:space="preserve">
      Жекеше айыптаушы бас тартудың уәждерін келтірмей айыптаудан бас тартуға құқылы (ҚПК-нің </w:t>
      </w:r>
      <w:r>
        <w:rPr>
          <w:rFonts w:ascii="Times New Roman"/>
          <w:b w:val="false"/>
          <w:i w:val="false"/>
          <w:color w:val="000000"/>
          <w:sz w:val="28"/>
        </w:rPr>
        <w:t>411-бабының</w:t>
      </w:r>
      <w:r>
        <w:rPr>
          <w:rFonts w:ascii="Times New Roman"/>
          <w:b w:val="false"/>
          <w:i w:val="false"/>
          <w:color w:val="000000"/>
          <w:sz w:val="28"/>
        </w:rPr>
        <w:t xml:space="preserve"> бесінші бөлігі). Сот отырысында айыптаудан басты сот талқылауының хаттамасына енгізіп, жазбаша не ауызша нысанда бас тартуға жол беріледі.</w:t>
      </w:r>
    </w:p>
    <w:p>
      <w:pPr>
        <w:spacing w:after="0"/>
        <w:ind w:left="0"/>
        <w:jc w:val="both"/>
      </w:pPr>
      <w:r>
        <w:rPr>
          <w:rFonts w:ascii="Times New Roman"/>
          <w:b w:val="false"/>
          <w:i w:val="false"/>
          <w:color w:val="000000"/>
          <w:sz w:val="28"/>
        </w:rPr>
        <w:t xml:space="preserve">
      Егер сот басты сот талқылауында істі қарап, кеңесу бөлмесінде жарыссөздер өткізгеннен және соңғы сөзді тыңдағаннан кейін әрекетте қылмыстық құқық бұзушылық құрамы болмады деген қорытындыға келсе, істі тоқтату туралы қаулыны емес, ақтау үкімін шығарады."; </w:t>
      </w:r>
    </w:p>
    <w:bookmarkStart w:name="z833" w:id="830"/>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20-тармақтағы</w:t>
      </w:r>
      <w:r>
        <w:rPr>
          <w:rFonts w:ascii="Times New Roman"/>
          <w:b w:val="false"/>
          <w:i w:val="false"/>
          <w:color w:val="000000"/>
          <w:sz w:val="28"/>
        </w:rPr>
        <w:t xml:space="preserve"> "392" деген цифрлар "</w:t>
      </w:r>
      <w:r>
        <w:rPr>
          <w:rFonts w:ascii="Times New Roman"/>
          <w:b w:val="false"/>
          <w:i w:val="false"/>
          <w:color w:val="000000"/>
          <w:sz w:val="28"/>
        </w:rPr>
        <w:t>410</w:t>
      </w:r>
      <w:r>
        <w:rPr>
          <w:rFonts w:ascii="Times New Roman"/>
          <w:b w:val="false"/>
          <w:i w:val="false"/>
          <w:color w:val="000000"/>
          <w:sz w:val="28"/>
        </w:rPr>
        <w:t xml:space="preserve">" деген цифрлармен ауыстырылсын; </w:t>
      </w:r>
    </w:p>
    <w:bookmarkEnd w:id="830"/>
    <w:bookmarkStart w:name="z834" w:id="831"/>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21-тармақтағы</w:t>
      </w:r>
      <w:r>
        <w:rPr>
          <w:rFonts w:ascii="Times New Roman"/>
          <w:b w:val="false"/>
          <w:i w:val="false"/>
          <w:color w:val="000000"/>
          <w:sz w:val="28"/>
        </w:rPr>
        <w:t xml:space="preserve"> "қылмыстардың" деген сөз "қылмыстық құқық бұзушылықтардың" деген сөздермен ауыстырылсын;</w:t>
      </w:r>
    </w:p>
    <w:bookmarkEnd w:id="831"/>
    <w:bookmarkStart w:name="z835" w:id="832"/>
    <w:p>
      <w:pPr>
        <w:spacing w:after="0"/>
        <w:ind w:left="0"/>
        <w:jc w:val="both"/>
      </w:pPr>
      <w:r>
        <w:rPr>
          <w:rFonts w:ascii="Times New Roman"/>
          <w:b w:val="false"/>
          <w:i w:val="false"/>
          <w:color w:val="000000"/>
          <w:sz w:val="28"/>
        </w:rPr>
        <w:t xml:space="preserve">
      13. "Адамның өмірі мен денсаулығына қарсы кейбір қылмыстарды саралау туралы" 2007 жылғы 11 мамырдағы № </w:t>
      </w:r>
      <w:r>
        <w:rPr>
          <w:rFonts w:ascii="Times New Roman"/>
          <w:b w:val="false"/>
          <w:i w:val="false"/>
          <w:color w:val="000000"/>
          <w:sz w:val="28"/>
        </w:rPr>
        <w:t>1</w:t>
      </w:r>
      <w:r>
        <w:rPr>
          <w:rFonts w:ascii="Times New Roman"/>
          <w:b w:val="false"/>
          <w:i w:val="false"/>
          <w:color w:val="000000"/>
          <w:sz w:val="28"/>
        </w:rPr>
        <w:t xml:space="preserve"> (Қазақстан Республикасы Жоғарғы Сотының 2011 жылғы 21 сәуірдегі № 1 </w:t>
      </w:r>
      <w:r>
        <w:rPr>
          <w:rFonts w:ascii="Times New Roman"/>
          <w:b w:val="false"/>
          <w:i w:val="false"/>
          <w:color w:val="000000"/>
          <w:sz w:val="28"/>
        </w:rPr>
        <w:t>нормативтік қаулысымен</w:t>
      </w:r>
      <w:r>
        <w:rPr>
          <w:rFonts w:ascii="Times New Roman"/>
          <w:b w:val="false"/>
          <w:i w:val="false"/>
          <w:color w:val="000000"/>
          <w:sz w:val="28"/>
        </w:rPr>
        <w:t xml:space="preserve"> енгізілген өзгерістермен және толықтырулармен):</w:t>
      </w:r>
    </w:p>
    <w:bookmarkEnd w:id="832"/>
    <w:bookmarkStart w:name="z836" w:id="833"/>
    <w:p>
      <w:pPr>
        <w:spacing w:after="0"/>
        <w:ind w:left="0"/>
        <w:jc w:val="both"/>
      </w:pPr>
      <w:r>
        <w:rPr>
          <w:rFonts w:ascii="Times New Roman"/>
          <w:b w:val="false"/>
          <w:i w:val="false"/>
          <w:color w:val="000000"/>
          <w:sz w:val="28"/>
        </w:rPr>
        <w:t xml:space="preserve">
      1) тақырыбындағы және </w:t>
      </w:r>
      <w:r>
        <w:rPr>
          <w:rFonts w:ascii="Times New Roman"/>
          <w:b w:val="false"/>
          <w:i w:val="false"/>
          <w:color w:val="000000"/>
          <w:sz w:val="28"/>
        </w:rPr>
        <w:t>кіріспедегі</w:t>
      </w:r>
      <w:r>
        <w:rPr>
          <w:rFonts w:ascii="Times New Roman"/>
          <w:b w:val="false"/>
          <w:i w:val="false"/>
          <w:color w:val="000000"/>
          <w:sz w:val="28"/>
        </w:rPr>
        <w:t xml:space="preserve"> "қылмыстарды" деген сөз "қылмыстық құқық бұзушылықтарды" деген сөздермен ауыстырылсын;</w:t>
      </w:r>
    </w:p>
    <w:bookmarkEnd w:id="833"/>
    <w:bookmarkStart w:name="z837" w:id="834"/>
    <w:p>
      <w:pPr>
        <w:spacing w:after="0"/>
        <w:ind w:left="0"/>
        <w:jc w:val="both"/>
      </w:pPr>
      <w:r>
        <w:rPr>
          <w:rFonts w:ascii="Times New Roman"/>
          <w:b w:val="false"/>
          <w:i w:val="false"/>
          <w:color w:val="000000"/>
          <w:sz w:val="28"/>
        </w:rPr>
        <w:t>
      2) бүкіл мәтін бойынша:</w:t>
      </w:r>
    </w:p>
    <w:bookmarkEnd w:id="834"/>
    <w:bookmarkStart w:name="z838" w:id="835"/>
    <w:p>
      <w:pPr>
        <w:spacing w:after="0"/>
        <w:ind w:left="0"/>
        <w:jc w:val="both"/>
      </w:pPr>
      <w:r>
        <w:rPr>
          <w:rFonts w:ascii="Times New Roman"/>
          <w:b w:val="false"/>
          <w:i w:val="false"/>
          <w:color w:val="000000"/>
          <w:sz w:val="28"/>
        </w:rPr>
        <w:t>
      "ҚК", "ҚІЖК" деген сөздер "ҚК-нің", "ҚПК-нің" деген сөздермен ауыстырылсын;</w:t>
      </w:r>
    </w:p>
    <w:bookmarkEnd w:id="835"/>
    <w:bookmarkStart w:name="z839" w:id="836"/>
    <w:p>
      <w:pPr>
        <w:spacing w:after="0"/>
        <w:ind w:left="0"/>
        <w:jc w:val="both"/>
      </w:pPr>
      <w:r>
        <w:rPr>
          <w:rFonts w:ascii="Times New Roman"/>
          <w:b w:val="false"/>
          <w:i w:val="false"/>
          <w:color w:val="000000"/>
          <w:sz w:val="28"/>
        </w:rPr>
        <w:t>
      "қылмыстарды", "қылмыстардың", "қылмыстардан", "қылмыстар", "қылмыстың" деген сөздер "қылмыстық құқық бұзушылықтарды", "қылмыстық құқық бұзушылықтардың", "қылмыстық құқық бұзушылықтардан", "қылмыстық құқық бұзушылықтар", "қылмыстық құқық бұзушылықтың" деген сөздермен ауыстырылсын;</w:t>
      </w:r>
    </w:p>
    <w:bookmarkEnd w:id="836"/>
    <w:bookmarkStart w:name="z840" w:id="83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1-тармақта</w:t>
      </w:r>
      <w:r>
        <w:rPr>
          <w:rFonts w:ascii="Times New Roman"/>
          <w:b w:val="false"/>
          <w:i w:val="false"/>
          <w:color w:val="000000"/>
          <w:sz w:val="28"/>
        </w:rPr>
        <w:t xml:space="preserve">: </w:t>
      </w:r>
    </w:p>
    <w:bookmarkEnd w:id="837"/>
    <w:bookmarkStart w:name="z841" w:id="838"/>
    <w:p>
      <w:pPr>
        <w:spacing w:after="0"/>
        <w:ind w:left="0"/>
        <w:jc w:val="both"/>
      </w:pPr>
      <w:r>
        <w:rPr>
          <w:rFonts w:ascii="Times New Roman"/>
          <w:b w:val="false"/>
          <w:i w:val="false"/>
          <w:color w:val="000000"/>
          <w:sz w:val="28"/>
        </w:rPr>
        <w:t>
      "Жеке адамға" деген сөздер "Өмір мен денсаулыққа" деген сөздермен ауыстырылсын;</w:t>
      </w:r>
    </w:p>
    <w:bookmarkEnd w:id="838"/>
    <w:bookmarkStart w:name="z842" w:id="839"/>
    <w:p>
      <w:pPr>
        <w:spacing w:after="0"/>
        <w:ind w:left="0"/>
        <w:jc w:val="both"/>
      </w:pPr>
      <w:r>
        <w:rPr>
          <w:rFonts w:ascii="Times New Roman"/>
          <w:b w:val="false"/>
          <w:i w:val="false"/>
          <w:color w:val="000000"/>
          <w:sz w:val="28"/>
        </w:rPr>
        <w:t xml:space="preserve">
      "қылмыс" деген сөздер "қылмыстық құқық бұзушылық" деген сөздермен ауыстырылсын; </w:t>
      </w:r>
    </w:p>
    <w:bookmarkEnd w:id="839"/>
    <w:bookmarkStart w:name="z843" w:id="840"/>
    <w:p>
      <w:pPr>
        <w:spacing w:after="0"/>
        <w:ind w:left="0"/>
        <w:jc w:val="both"/>
      </w:pPr>
      <w:r>
        <w:rPr>
          <w:rFonts w:ascii="Times New Roman"/>
          <w:b w:val="false"/>
          <w:i w:val="false"/>
          <w:color w:val="000000"/>
          <w:sz w:val="28"/>
        </w:rPr>
        <w:t>
      "айыптау қорытындысында" деген сөздер "айыптау актісінде" деген сөздермен ауыстырылсын;</w:t>
      </w:r>
    </w:p>
    <w:bookmarkEnd w:id="840"/>
    <w:bookmarkStart w:name="z844" w:id="841"/>
    <w:p>
      <w:pPr>
        <w:spacing w:after="0"/>
        <w:ind w:left="0"/>
        <w:jc w:val="both"/>
      </w:pPr>
      <w:r>
        <w:rPr>
          <w:rFonts w:ascii="Times New Roman"/>
          <w:b w:val="false"/>
          <w:i w:val="false"/>
          <w:color w:val="000000"/>
          <w:sz w:val="28"/>
        </w:rPr>
        <w:t>
      "жол берілетін" деген сөздерден кейін ", қатысты және" деген сөздермен толықтырылсын;</w:t>
      </w:r>
    </w:p>
    <w:bookmarkEnd w:id="841"/>
    <w:bookmarkStart w:name="z845" w:id="84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2-тармақта</w:t>
      </w:r>
      <w:r>
        <w:rPr>
          <w:rFonts w:ascii="Times New Roman"/>
          <w:b w:val="false"/>
          <w:i w:val="false"/>
          <w:color w:val="000000"/>
          <w:sz w:val="28"/>
        </w:rPr>
        <w:t>:</w:t>
      </w:r>
    </w:p>
    <w:bookmarkEnd w:id="842"/>
    <w:bookmarkStart w:name="z846" w:id="843"/>
    <w:p>
      <w:pPr>
        <w:spacing w:after="0"/>
        <w:ind w:left="0"/>
        <w:jc w:val="both"/>
      </w:pPr>
      <w:r>
        <w:rPr>
          <w:rFonts w:ascii="Times New Roman"/>
          <w:b w:val="false"/>
          <w:i w:val="false"/>
          <w:color w:val="000000"/>
          <w:sz w:val="28"/>
        </w:rPr>
        <w:t>
      "Қылмысты", "қылмыс" деген сөздер тиісінше "Қылмыстық құқық бұзушылықты", "қылмыстық құқық бұзушылық" деген сөздермен ауыстырылсын;</w:t>
      </w:r>
    </w:p>
    <w:bookmarkEnd w:id="843"/>
    <w:bookmarkStart w:name="z847" w:id="844"/>
    <w:p>
      <w:pPr>
        <w:spacing w:after="0"/>
        <w:ind w:left="0"/>
        <w:jc w:val="both"/>
      </w:pPr>
      <w:r>
        <w:rPr>
          <w:rFonts w:ascii="Times New Roman"/>
          <w:b w:val="false"/>
          <w:i w:val="false"/>
          <w:color w:val="000000"/>
          <w:sz w:val="28"/>
        </w:rPr>
        <w:t>
      "ұйымдасқан" деген сөз "қылмыстық" деген сөзбен ауыстырылсын;</w:t>
      </w:r>
    </w:p>
    <w:bookmarkEnd w:id="844"/>
    <w:bookmarkStart w:name="z848" w:id="84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3-тармақта</w:t>
      </w:r>
      <w:r>
        <w:rPr>
          <w:rFonts w:ascii="Times New Roman"/>
          <w:b w:val="false"/>
          <w:i w:val="false"/>
          <w:color w:val="000000"/>
          <w:sz w:val="28"/>
        </w:rPr>
        <w:t>:</w:t>
      </w:r>
    </w:p>
    <w:bookmarkEnd w:id="845"/>
    <w:bookmarkStart w:name="z849" w:id="846"/>
    <w:p>
      <w:pPr>
        <w:spacing w:after="0"/>
        <w:ind w:left="0"/>
        <w:jc w:val="both"/>
      </w:pPr>
      <w:r>
        <w:rPr>
          <w:rFonts w:ascii="Times New Roman"/>
          <w:b w:val="false"/>
          <w:i w:val="false"/>
          <w:color w:val="000000"/>
          <w:sz w:val="28"/>
        </w:rPr>
        <w:t>
      "қылмыс" деген сөздер "қылмыстық құқық бұзушылық" деген сөздермен ауыстырылсын;</w:t>
      </w:r>
    </w:p>
    <w:bookmarkEnd w:id="846"/>
    <w:bookmarkStart w:name="z850" w:id="847"/>
    <w:p>
      <w:pPr>
        <w:spacing w:after="0"/>
        <w:ind w:left="0"/>
        <w:jc w:val="both"/>
      </w:pPr>
      <w:r>
        <w:rPr>
          <w:rFonts w:ascii="Times New Roman"/>
          <w:b w:val="false"/>
          <w:i w:val="false"/>
          <w:color w:val="000000"/>
          <w:sz w:val="28"/>
        </w:rPr>
        <w:t>
      "ҚК" деген сөздер "ҚК-де" деген сөздермен ауыстырылсын;</w:t>
      </w:r>
    </w:p>
    <w:bookmarkEnd w:id="847"/>
    <w:bookmarkStart w:name="z851" w:id="84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4-тармақта</w:t>
      </w:r>
      <w:r>
        <w:rPr>
          <w:rFonts w:ascii="Times New Roman"/>
          <w:b w:val="false"/>
          <w:i w:val="false"/>
          <w:color w:val="000000"/>
          <w:sz w:val="28"/>
        </w:rPr>
        <w:t>:</w:t>
      </w:r>
    </w:p>
    <w:bookmarkEnd w:id="848"/>
    <w:bookmarkStart w:name="z852" w:id="849"/>
    <w:p>
      <w:pPr>
        <w:spacing w:after="0"/>
        <w:ind w:left="0"/>
        <w:jc w:val="both"/>
      </w:pPr>
      <w:r>
        <w:rPr>
          <w:rFonts w:ascii="Times New Roman"/>
          <w:b w:val="false"/>
          <w:i w:val="false"/>
          <w:color w:val="000000"/>
          <w:sz w:val="28"/>
        </w:rPr>
        <w:t>
      "қылмыс", "қылмысты" деген сөздер тиісінше "қылмыстық құқық бұзушылық", "қылмыстық құқық бұзушылықты" деген сөздермен ауыстырылсын;</w:t>
      </w:r>
    </w:p>
    <w:bookmarkEnd w:id="849"/>
    <w:bookmarkStart w:name="z853" w:id="850"/>
    <w:p>
      <w:pPr>
        <w:spacing w:after="0"/>
        <w:ind w:left="0"/>
        <w:jc w:val="both"/>
      </w:pPr>
      <w:r>
        <w:rPr>
          <w:rFonts w:ascii="Times New Roman"/>
          <w:b w:val="false"/>
          <w:i w:val="false"/>
          <w:color w:val="000000"/>
          <w:sz w:val="28"/>
        </w:rPr>
        <w:t>
      "96" деген цифрлар "</w:t>
      </w:r>
      <w:r>
        <w:rPr>
          <w:rFonts w:ascii="Times New Roman"/>
          <w:b w:val="false"/>
          <w:i w:val="false"/>
          <w:color w:val="000000"/>
          <w:sz w:val="28"/>
        </w:rPr>
        <w:t>99</w:t>
      </w:r>
      <w:r>
        <w:rPr>
          <w:rFonts w:ascii="Times New Roman"/>
          <w:b w:val="false"/>
          <w:i w:val="false"/>
          <w:color w:val="000000"/>
          <w:sz w:val="28"/>
        </w:rPr>
        <w:t>" деген цифрлармен ауыстырылсын;</w:t>
      </w:r>
    </w:p>
    <w:bookmarkEnd w:id="850"/>
    <w:bookmarkStart w:name="z854" w:id="85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5-тармақта</w:t>
      </w:r>
      <w:r>
        <w:rPr>
          <w:rFonts w:ascii="Times New Roman"/>
          <w:b w:val="false"/>
          <w:i w:val="false"/>
          <w:color w:val="000000"/>
          <w:sz w:val="28"/>
        </w:rPr>
        <w:t>:</w:t>
      </w:r>
    </w:p>
    <w:bookmarkEnd w:id="851"/>
    <w:bookmarkStart w:name="z855" w:id="852"/>
    <w:p>
      <w:pPr>
        <w:spacing w:after="0"/>
        <w:ind w:left="0"/>
        <w:jc w:val="both"/>
      </w:pPr>
      <w:r>
        <w:rPr>
          <w:rFonts w:ascii="Times New Roman"/>
          <w:b w:val="false"/>
          <w:i w:val="false"/>
          <w:color w:val="000000"/>
          <w:sz w:val="28"/>
        </w:rPr>
        <w:t>
      "96-бабы екінші бөлігінің а) тармағы", "96-бабы екінші бөлігінің а) тармақшасы" деген сөздер "</w:t>
      </w:r>
      <w:r>
        <w:rPr>
          <w:rFonts w:ascii="Times New Roman"/>
          <w:b w:val="false"/>
          <w:i w:val="false"/>
          <w:color w:val="000000"/>
          <w:sz w:val="28"/>
        </w:rPr>
        <w:t>99-бабы</w:t>
      </w:r>
      <w:r>
        <w:rPr>
          <w:rFonts w:ascii="Times New Roman"/>
          <w:b w:val="false"/>
          <w:i w:val="false"/>
          <w:color w:val="000000"/>
          <w:sz w:val="28"/>
        </w:rPr>
        <w:t xml:space="preserve"> екінші бөлігінің 1) тармағы" деген сөздермен ауыстырылсын;</w:t>
      </w:r>
    </w:p>
    <w:bookmarkEnd w:id="852"/>
    <w:bookmarkStart w:name="z856" w:id="853"/>
    <w:p>
      <w:pPr>
        <w:spacing w:after="0"/>
        <w:ind w:left="0"/>
        <w:jc w:val="both"/>
      </w:pPr>
      <w:r>
        <w:rPr>
          <w:rFonts w:ascii="Times New Roman"/>
          <w:b w:val="false"/>
          <w:i w:val="false"/>
          <w:color w:val="000000"/>
          <w:sz w:val="28"/>
        </w:rPr>
        <w:t>
      "96", "97", "98", "99", "100" деген цифрлар тиісінше "</w:t>
      </w:r>
      <w:r>
        <w:rPr>
          <w:rFonts w:ascii="Times New Roman"/>
          <w:b w:val="false"/>
          <w:i w:val="false"/>
          <w:color w:val="000000"/>
          <w:sz w:val="28"/>
        </w:rPr>
        <w:t>99</w:t>
      </w:r>
      <w:r>
        <w:rPr>
          <w:rFonts w:ascii="Times New Roman"/>
          <w:b w:val="false"/>
          <w:i w:val="false"/>
          <w:color w:val="000000"/>
          <w:sz w:val="28"/>
        </w:rPr>
        <w:t>", "</w:t>
      </w:r>
      <w:r>
        <w:rPr>
          <w:rFonts w:ascii="Times New Roman"/>
          <w:b w:val="false"/>
          <w:i w:val="false"/>
          <w:color w:val="000000"/>
          <w:sz w:val="28"/>
        </w:rPr>
        <w:t>100</w:t>
      </w:r>
      <w:r>
        <w:rPr>
          <w:rFonts w:ascii="Times New Roman"/>
          <w:b w:val="false"/>
          <w:i w:val="false"/>
          <w:color w:val="000000"/>
          <w:sz w:val="28"/>
        </w:rPr>
        <w:t>", "</w:t>
      </w:r>
      <w:r>
        <w:rPr>
          <w:rFonts w:ascii="Times New Roman"/>
          <w:b w:val="false"/>
          <w:i w:val="false"/>
          <w:color w:val="000000"/>
          <w:sz w:val="28"/>
        </w:rPr>
        <w:t>101</w:t>
      </w:r>
      <w:r>
        <w:rPr>
          <w:rFonts w:ascii="Times New Roman"/>
          <w:b w:val="false"/>
          <w:i w:val="false"/>
          <w:color w:val="000000"/>
          <w:sz w:val="28"/>
        </w:rPr>
        <w:t>", "</w:t>
      </w:r>
      <w:r>
        <w:rPr>
          <w:rFonts w:ascii="Times New Roman"/>
          <w:b w:val="false"/>
          <w:i w:val="false"/>
          <w:color w:val="000000"/>
          <w:sz w:val="28"/>
        </w:rPr>
        <w:t>102</w:t>
      </w:r>
      <w:r>
        <w:rPr>
          <w:rFonts w:ascii="Times New Roman"/>
          <w:b w:val="false"/>
          <w:i w:val="false"/>
          <w:color w:val="000000"/>
          <w:sz w:val="28"/>
        </w:rPr>
        <w:t>", "</w:t>
      </w:r>
      <w:r>
        <w:rPr>
          <w:rFonts w:ascii="Times New Roman"/>
          <w:b w:val="false"/>
          <w:i w:val="false"/>
          <w:color w:val="000000"/>
          <w:sz w:val="28"/>
        </w:rPr>
        <w:t>103</w:t>
      </w:r>
      <w:r>
        <w:rPr>
          <w:rFonts w:ascii="Times New Roman"/>
          <w:b w:val="false"/>
          <w:i w:val="false"/>
          <w:color w:val="000000"/>
          <w:sz w:val="28"/>
        </w:rPr>
        <w:t xml:space="preserve">" деген цифрлармен ауыстырылсын; </w:t>
      </w:r>
    </w:p>
    <w:bookmarkEnd w:id="853"/>
    <w:bookmarkStart w:name="z857" w:id="854"/>
    <w:p>
      <w:pPr>
        <w:spacing w:after="0"/>
        <w:ind w:left="0"/>
        <w:jc w:val="both"/>
      </w:pPr>
      <w:r>
        <w:rPr>
          <w:rFonts w:ascii="Times New Roman"/>
          <w:b w:val="false"/>
          <w:i w:val="false"/>
          <w:color w:val="000000"/>
          <w:sz w:val="28"/>
        </w:rPr>
        <w:t>
      "аяқталған қылмыс", "әрбір қылмыс" деген сөздер тиісінше "аяқталған қылмыстық құқық бұзушылық", "әрбір қылмыстық құқық бұзушылық" деген сөздермен ауыстырылсын;</w:t>
      </w:r>
    </w:p>
    <w:bookmarkEnd w:id="854"/>
    <w:bookmarkStart w:name="z858" w:id="85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6-тармақта</w:t>
      </w:r>
      <w:r>
        <w:rPr>
          <w:rFonts w:ascii="Times New Roman"/>
          <w:b w:val="false"/>
          <w:i w:val="false"/>
          <w:color w:val="000000"/>
          <w:sz w:val="28"/>
        </w:rPr>
        <w:t>:</w:t>
      </w:r>
    </w:p>
    <w:bookmarkEnd w:id="855"/>
    <w:bookmarkStart w:name="z859" w:id="856"/>
    <w:p>
      <w:pPr>
        <w:spacing w:after="0"/>
        <w:ind w:left="0"/>
        <w:jc w:val="both"/>
      </w:pPr>
      <w:r>
        <w:rPr>
          <w:rFonts w:ascii="Times New Roman"/>
          <w:b w:val="false"/>
          <w:i w:val="false"/>
          <w:color w:val="000000"/>
          <w:sz w:val="28"/>
        </w:rPr>
        <w:t>
      "96-бабы екінші бөлігінің б) тармағы" деген сөздер "</w:t>
      </w:r>
      <w:r>
        <w:rPr>
          <w:rFonts w:ascii="Times New Roman"/>
          <w:b w:val="false"/>
          <w:i w:val="false"/>
          <w:color w:val="000000"/>
          <w:sz w:val="28"/>
        </w:rPr>
        <w:t>99-бабы</w:t>
      </w:r>
      <w:r>
        <w:rPr>
          <w:rFonts w:ascii="Times New Roman"/>
          <w:b w:val="false"/>
          <w:i w:val="false"/>
          <w:color w:val="000000"/>
          <w:sz w:val="28"/>
        </w:rPr>
        <w:t xml:space="preserve"> екінші бөлігінің 2) тармағы" деген сөздермен ауыстырылсын;</w:t>
      </w:r>
    </w:p>
    <w:bookmarkEnd w:id="856"/>
    <w:bookmarkStart w:name="z860" w:id="857"/>
    <w:p>
      <w:pPr>
        <w:spacing w:after="0"/>
        <w:ind w:left="0"/>
        <w:jc w:val="both"/>
      </w:pPr>
      <w:r>
        <w:rPr>
          <w:rFonts w:ascii="Times New Roman"/>
          <w:b w:val="false"/>
          <w:i w:val="false"/>
          <w:color w:val="000000"/>
          <w:sz w:val="28"/>
        </w:rPr>
        <w:t>
      "96-бабы екінші бөлігінің б) тармағында" деген сөздер "</w:t>
      </w:r>
      <w:r>
        <w:rPr>
          <w:rFonts w:ascii="Times New Roman"/>
          <w:b w:val="false"/>
          <w:i w:val="false"/>
          <w:color w:val="000000"/>
          <w:sz w:val="28"/>
        </w:rPr>
        <w:t>99-бабы</w:t>
      </w:r>
      <w:r>
        <w:rPr>
          <w:rFonts w:ascii="Times New Roman"/>
          <w:b w:val="false"/>
          <w:i w:val="false"/>
          <w:color w:val="000000"/>
          <w:sz w:val="28"/>
        </w:rPr>
        <w:t xml:space="preserve"> екінші бөлігінің 2) тармағында" деген сөздермен ауыстырылсын;</w:t>
      </w:r>
    </w:p>
    <w:bookmarkEnd w:id="857"/>
    <w:bookmarkStart w:name="z861" w:id="858"/>
    <w:p>
      <w:pPr>
        <w:spacing w:after="0"/>
        <w:ind w:left="0"/>
        <w:jc w:val="both"/>
      </w:pPr>
      <w:r>
        <w:rPr>
          <w:rFonts w:ascii="Times New Roman"/>
          <w:b w:val="false"/>
          <w:i w:val="false"/>
          <w:color w:val="000000"/>
          <w:sz w:val="28"/>
        </w:rPr>
        <w:t>
      "қылмыс" деген сөз "қылмыстық құқық бұзушылық" деген сөздермен ауыстырылсын;</w:t>
      </w:r>
    </w:p>
    <w:bookmarkEnd w:id="858"/>
    <w:bookmarkStart w:name="z862" w:id="859"/>
    <w:p>
      <w:pPr>
        <w:spacing w:after="0"/>
        <w:ind w:left="0"/>
        <w:jc w:val="both"/>
      </w:pPr>
      <w:r>
        <w:rPr>
          <w:rFonts w:ascii="Times New Roman"/>
          <w:b w:val="false"/>
          <w:i w:val="false"/>
          <w:color w:val="000000"/>
          <w:sz w:val="28"/>
        </w:rPr>
        <w:t>
      "24" деген цифрлар "11" деген цифрлармен ауыстырылсын;</w:t>
      </w:r>
    </w:p>
    <w:bookmarkEnd w:id="859"/>
    <w:bookmarkStart w:name="z863" w:id="86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7-тармақтағы</w:t>
      </w:r>
      <w:r>
        <w:rPr>
          <w:rFonts w:ascii="Times New Roman"/>
          <w:b w:val="false"/>
          <w:i w:val="false"/>
          <w:color w:val="000000"/>
          <w:sz w:val="28"/>
        </w:rPr>
        <w:t xml:space="preserve"> "96-бабы екінші бөлігінің в) тармағы" деген сөздер "</w:t>
      </w:r>
      <w:r>
        <w:rPr>
          <w:rFonts w:ascii="Times New Roman"/>
          <w:b w:val="false"/>
          <w:i w:val="false"/>
          <w:color w:val="000000"/>
          <w:sz w:val="28"/>
        </w:rPr>
        <w:t>99-бабы</w:t>
      </w:r>
      <w:r>
        <w:rPr>
          <w:rFonts w:ascii="Times New Roman"/>
          <w:b w:val="false"/>
          <w:i w:val="false"/>
          <w:color w:val="000000"/>
          <w:sz w:val="28"/>
        </w:rPr>
        <w:t xml:space="preserve"> екінші бөлігінің 3) тармағы" деген сөздермен ауыстырылсын;</w:t>
      </w:r>
    </w:p>
    <w:bookmarkEnd w:id="860"/>
    <w:bookmarkStart w:name="z864" w:id="86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8-тармақта</w:t>
      </w:r>
      <w:r>
        <w:rPr>
          <w:rFonts w:ascii="Times New Roman"/>
          <w:b w:val="false"/>
          <w:i w:val="false"/>
          <w:color w:val="000000"/>
          <w:sz w:val="28"/>
        </w:rPr>
        <w:t>:</w:t>
      </w:r>
    </w:p>
    <w:bookmarkEnd w:id="861"/>
    <w:bookmarkStart w:name="z865" w:id="862"/>
    <w:p>
      <w:pPr>
        <w:spacing w:after="0"/>
        <w:ind w:left="0"/>
        <w:jc w:val="both"/>
      </w:pPr>
      <w:r>
        <w:rPr>
          <w:rFonts w:ascii="Times New Roman"/>
          <w:b w:val="false"/>
          <w:i w:val="false"/>
          <w:color w:val="000000"/>
          <w:sz w:val="28"/>
        </w:rPr>
        <w:t>
      "96-бабы екінші бөлігінің в) тармағы" деген сөздер "</w:t>
      </w:r>
      <w:r>
        <w:rPr>
          <w:rFonts w:ascii="Times New Roman"/>
          <w:b w:val="false"/>
          <w:i w:val="false"/>
          <w:color w:val="000000"/>
          <w:sz w:val="28"/>
        </w:rPr>
        <w:t>99-бабы</w:t>
      </w:r>
      <w:r>
        <w:rPr>
          <w:rFonts w:ascii="Times New Roman"/>
          <w:b w:val="false"/>
          <w:i w:val="false"/>
          <w:color w:val="000000"/>
          <w:sz w:val="28"/>
        </w:rPr>
        <w:t xml:space="preserve"> екінші бөлігінің 3) тармағы" деген сөздермен ауыстырылсын;</w:t>
      </w:r>
    </w:p>
    <w:bookmarkEnd w:id="862"/>
    <w:bookmarkStart w:name="z866" w:id="863"/>
    <w:p>
      <w:pPr>
        <w:spacing w:after="0"/>
        <w:ind w:left="0"/>
        <w:jc w:val="both"/>
      </w:pPr>
      <w:r>
        <w:rPr>
          <w:rFonts w:ascii="Times New Roman"/>
          <w:b w:val="false"/>
          <w:i w:val="false"/>
          <w:color w:val="000000"/>
          <w:sz w:val="28"/>
        </w:rPr>
        <w:t>
      "96", "234" деген цифрлар тиісінше "</w:t>
      </w:r>
      <w:r>
        <w:rPr>
          <w:rFonts w:ascii="Times New Roman"/>
          <w:b w:val="false"/>
          <w:i w:val="false"/>
          <w:color w:val="000000"/>
          <w:sz w:val="28"/>
        </w:rPr>
        <w:t>99</w:t>
      </w:r>
      <w:r>
        <w:rPr>
          <w:rFonts w:ascii="Times New Roman"/>
          <w:b w:val="false"/>
          <w:i w:val="false"/>
          <w:color w:val="000000"/>
          <w:sz w:val="28"/>
        </w:rPr>
        <w:t>", "</w:t>
      </w:r>
      <w:r>
        <w:rPr>
          <w:rFonts w:ascii="Times New Roman"/>
          <w:b w:val="false"/>
          <w:i w:val="false"/>
          <w:color w:val="000000"/>
          <w:sz w:val="28"/>
        </w:rPr>
        <w:t>261</w:t>
      </w:r>
      <w:r>
        <w:rPr>
          <w:rFonts w:ascii="Times New Roman"/>
          <w:b w:val="false"/>
          <w:i w:val="false"/>
          <w:color w:val="000000"/>
          <w:sz w:val="28"/>
        </w:rPr>
        <w:t>" деген цифрлармен ауыстырылсын;</w:t>
      </w:r>
    </w:p>
    <w:bookmarkEnd w:id="863"/>
    <w:bookmarkStart w:name="z867" w:id="86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9-тармақта</w:t>
      </w:r>
      <w:r>
        <w:rPr>
          <w:rFonts w:ascii="Times New Roman"/>
          <w:b w:val="false"/>
          <w:i w:val="false"/>
          <w:color w:val="000000"/>
          <w:sz w:val="28"/>
        </w:rPr>
        <w:t>:</w:t>
      </w:r>
    </w:p>
    <w:bookmarkEnd w:id="864"/>
    <w:bookmarkStart w:name="z868" w:id="865"/>
    <w:p>
      <w:pPr>
        <w:spacing w:after="0"/>
        <w:ind w:left="0"/>
        <w:jc w:val="both"/>
      </w:pPr>
      <w:r>
        <w:rPr>
          <w:rFonts w:ascii="Times New Roman"/>
          <w:b w:val="false"/>
          <w:i w:val="false"/>
          <w:color w:val="000000"/>
          <w:sz w:val="28"/>
        </w:rPr>
        <w:t>
      "96-бабы екінші бөлігінің г) тармағы" деген сөздер "</w:t>
      </w:r>
      <w:r>
        <w:rPr>
          <w:rFonts w:ascii="Times New Roman"/>
          <w:b w:val="false"/>
          <w:i w:val="false"/>
          <w:color w:val="000000"/>
          <w:sz w:val="28"/>
        </w:rPr>
        <w:t>99-бабы</w:t>
      </w:r>
      <w:r>
        <w:rPr>
          <w:rFonts w:ascii="Times New Roman"/>
          <w:b w:val="false"/>
          <w:i w:val="false"/>
          <w:color w:val="000000"/>
          <w:sz w:val="28"/>
        </w:rPr>
        <w:t xml:space="preserve"> екінші бөлігінің 4) тармағы" деген сөздермен ауыстырылсын;</w:t>
      </w:r>
    </w:p>
    <w:bookmarkEnd w:id="865"/>
    <w:bookmarkStart w:name="z869" w:id="866"/>
    <w:p>
      <w:pPr>
        <w:spacing w:after="0"/>
        <w:ind w:left="0"/>
        <w:jc w:val="both"/>
      </w:pPr>
      <w:r>
        <w:rPr>
          <w:rFonts w:ascii="Times New Roman"/>
          <w:b w:val="false"/>
          <w:i w:val="false"/>
          <w:color w:val="000000"/>
          <w:sz w:val="28"/>
        </w:rPr>
        <w:t>
      "96" деген цифрлар "</w:t>
      </w:r>
      <w:r>
        <w:rPr>
          <w:rFonts w:ascii="Times New Roman"/>
          <w:b w:val="false"/>
          <w:i w:val="false"/>
          <w:color w:val="000000"/>
          <w:sz w:val="28"/>
        </w:rPr>
        <w:t>99</w:t>
      </w:r>
      <w:r>
        <w:rPr>
          <w:rFonts w:ascii="Times New Roman"/>
          <w:b w:val="false"/>
          <w:i w:val="false"/>
          <w:color w:val="000000"/>
          <w:sz w:val="28"/>
        </w:rPr>
        <w:t>" деген цифрлармен ауыстырылсын;</w:t>
      </w:r>
    </w:p>
    <w:bookmarkEnd w:id="866"/>
    <w:bookmarkStart w:name="z870" w:id="867"/>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10-тармақта</w:t>
      </w:r>
      <w:r>
        <w:rPr>
          <w:rFonts w:ascii="Times New Roman"/>
          <w:b w:val="false"/>
          <w:i w:val="false"/>
          <w:color w:val="000000"/>
          <w:sz w:val="28"/>
        </w:rPr>
        <w:t>:</w:t>
      </w:r>
    </w:p>
    <w:bookmarkEnd w:id="867"/>
    <w:bookmarkStart w:name="z871" w:id="868"/>
    <w:p>
      <w:pPr>
        <w:spacing w:after="0"/>
        <w:ind w:left="0"/>
        <w:jc w:val="both"/>
      </w:pPr>
      <w:r>
        <w:rPr>
          <w:rFonts w:ascii="Times New Roman"/>
          <w:b w:val="false"/>
          <w:i w:val="false"/>
          <w:color w:val="000000"/>
          <w:sz w:val="28"/>
        </w:rPr>
        <w:t>
      "96-бабы екінші бөлігінің д) тармағы", "96-бабы екінші бөлігінің ж) тармағы" деген сөздер "</w:t>
      </w:r>
      <w:r>
        <w:rPr>
          <w:rFonts w:ascii="Times New Roman"/>
          <w:b w:val="false"/>
          <w:i w:val="false"/>
          <w:color w:val="000000"/>
          <w:sz w:val="28"/>
        </w:rPr>
        <w:t>99-бабы</w:t>
      </w:r>
      <w:r>
        <w:rPr>
          <w:rFonts w:ascii="Times New Roman"/>
          <w:b w:val="false"/>
          <w:i w:val="false"/>
          <w:color w:val="000000"/>
          <w:sz w:val="28"/>
        </w:rPr>
        <w:t xml:space="preserve"> екінші бөлігінің 5) тармағы" деген сөздермен ауыстырылсын;</w:t>
      </w:r>
    </w:p>
    <w:bookmarkEnd w:id="868"/>
    <w:bookmarkStart w:name="z872" w:id="869"/>
    <w:p>
      <w:pPr>
        <w:spacing w:after="0"/>
        <w:ind w:left="0"/>
        <w:jc w:val="both"/>
      </w:pPr>
      <w:r>
        <w:rPr>
          <w:rFonts w:ascii="Times New Roman"/>
          <w:b w:val="false"/>
          <w:i w:val="false"/>
          <w:color w:val="000000"/>
          <w:sz w:val="28"/>
        </w:rPr>
        <w:t>
      "24", "275" деген цифрлар тиісінше "11", "</w:t>
      </w:r>
      <w:r>
        <w:rPr>
          <w:rFonts w:ascii="Times New Roman"/>
          <w:b w:val="false"/>
          <w:i w:val="false"/>
          <w:color w:val="000000"/>
          <w:sz w:val="28"/>
        </w:rPr>
        <w:t>314</w:t>
      </w:r>
      <w:r>
        <w:rPr>
          <w:rFonts w:ascii="Times New Roman"/>
          <w:b w:val="false"/>
          <w:i w:val="false"/>
          <w:color w:val="000000"/>
          <w:sz w:val="28"/>
        </w:rPr>
        <w:t>" деген цифрлармен ауыстырылсын;</w:t>
      </w:r>
    </w:p>
    <w:bookmarkEnd w:id="869"/>
    <w:bookmarkStart w:name="z873" w:id="870"/>
    <w:p>
      <w:pPr>
        <w:spacing w:after="0"/>
        <w:ind w:left="0"/>
        <w:jc w:val="both"/>
      </w:pPr>
      <w:r>
        <w:rPr>
          <w:rFonts w:ascii="Times New Roman"/>
          <w:b w:val="false"/>
          <w:i w:val="false"/>
          <w:color w:val="000000"/>
          <w:sz w:val="28"/>
        </w:rPr>
        <w:t>
      "қылмысты", "қылмыс" деген сөз тиісінше "қылмыстық құқық бұзушылық", "қылмыстық құқық бұзушылықты" деген сөздермен ауыстырылсын;</w:t>
      </w:r>
    </w:p>
    <w:bookmarkEnd w:id="870"/>
    <w:bookmarkStart w:name="z874" w:id="871"/>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p>
    <w:bookmarkEnd w:id="871"/>
    <w:bookmarkStart w:name="z875" w:id="872"/>
    <w:p>
      <w:pPr>
        <w:spacing w:after="0"/>
        <w:ind w:left="0"/>
        <w:jc w:val="both"/>
      </w:pPr>
      <w:r>
        <w:rPr>
          <w:rFonts w:ascii="Times New Roman"/>
          <w:b w:val="false"/>
          <w:i w:val="false"/>
          <w:color w:val="000000"/>
          <w:sz w:val="28"/>
        </w:rPr>
        <w:t xml:space="preserve">
      "11. Адамды өлтіру ҚК-нің </w:t>
      </w:r>
      <w:r>
        <w:rPr>
          <w:rFonts w:ascii="Times New Roman"/>
          <w:b w:val="false"/>
          <w:i w:val="false"/>
          <w:color w:val="000000"/>
          <w:sz w:val="28"/>
        </w:rPr>
        <w:t>99-бабы</w:t>
      </w:r>
      <w:r>
        <w:rPr>
          <w:rFonts w:ascii="Times New Roman"/>
          <w:b w:val="false"/>
          <w:i w:val="false"/>
          <w:color w:val="000000"/>
          <w:sz w:val="28"/>
        </w:rPr>
        <w:t xml:space="preserve"> екінші бөлігінің 6) тармағы бойынша басқа адамдардың өмірі үшін қауіпті тәсілмен жасалды деп саралау үшін кінәлі адамның ол белгілі бір адамды (адамдарды) өлтіру ниетін жүзеге асыра отырып, адамдар жиналған орында жарылыс жасау, өрт қою, оқ ату және т.б. арқылы басқа адамдардың өмірі мен денсаулығы үшін нақты қауіп төндіретін тәсілді қолданғанын білгенін анықтау қажет. Бұл ретте адам өлтіруді осылай саралау үшін адам өлтірудің таңдалған тәсілі кінәлі адамның ниетінде басқа адамдарды өлтіру болмаса да, олардың өмірі үшін нақты қауіп төндіргені жеткілікті және осындай тәсілмен адам өлтіру кезінде қауіп төнген адамдардың өліміне алып келгені немесе денсаулықтарына зиян келтіргені және олардың саны маңызды емес.</w:t>
      </w:r>
    </w:p>
    <w:bookmarkEnd w:id="872"/>
    <w:p>
      <w:pPr>
        <w:spacing w:after="0"/>
        <w:ind w:left="0"/>
        <w:jc w:val="both"/>
      </w:pPr>
      <w:r>
        <w:rPr>
          <w:rFonts w:ascii="Times New Roman"/>
          <w:b w:val="false"/>
          <w:i w:val="false"/>
          <w:color w:val="000000"/>
          <w:sz w:val="28"/>
        </w:rPr>
        <w:t xml:space="preserve">
      Егер басқа адамдардың өмірі үшін қауіпті тәсілмен адам өлтіру кезінде екі және одан да көп адамның өліміне алып келген болса, жауаптылық ҚК-нің </w:t>
      </w:r>
      <w:r>
        <w:rPr>
          <w:rFonts w:ascii="Times New Roman"/>
          <w:b w:val="false"/>
          <w:i w:val="false"/>
          <w:color w:val="000000"/>
          <w:sz w:val="28"/>
        </w:rPr>
        <w:t>99-бабы</w:t>
      </w:r>
      <w:r>
        <w:rPr>
          <w:rFonts w:ascii="Times New Roman"/>
          <w:b w:val="false"/>
          <w:i w:val="false"/>
          <w:color w:val="000000"/>
          <w:sz w:val="28"/>
        </w:rPr>
        <w:t xml:space="preserve"> екінші бөлігінің 1) және 6) тармақтары бойынша туындайды. Бір адамның өліміне алып келген және басқа адамдардың денсаулығына зиян келтірілген жағдайда, жасалған әрекет ҚК-нің </w:t>
      </w:r>
      <w:r>
        <w:rPr>
          <w:rFonts w:ascii="Times New Roman"/>
          <w:b w:val="false"/>
          <w:i w:val="false"/>
          <w:color w:val="000000"/>
          <w:sz w:val="28"/>
        </w:rPr>
        <w:t>99-бабы</w:t>
      </w:r>
      <w:r>
        <w:rPr>
          <w:rFonts w:ascii="Times New Roman"/>
          <w:b w:val="false"/>
          <w:i w:val="false"/>
          <w:color w:val="000000"/>
          <w:sz w:val="28"/>
        </w:rPr>
        <w:t xml:space="preserve"> екінші бөлігінің 6) тармағы және денсаулыққа қасақана зиян келтіру үшін жауаптылықты көздейтін ҚК-нің тиісті баптары бойынша сараланады.</w:t>
      </w:r>
    </w:p>
    <w:bookmarkStart w:name="z876" w:id="873"/>
    <w:p>
      <w:pPr>
        <w:spacing w:after="0"/>
        <w:ind w:left="0"/>
        <w:jc w:val="both"/>
      </w:pPr>
      <w:r>
        <w:rPr>
          <w:rFonts w:ascii="Times New Roman"/>
          <w:b w:val="false"/>
          <w:i w:val="false"/>
          <w:color w:val="000000"/>
          <w:sz w:val="28"/>
        </w:rPr>
        <w:t xml:space="preserve">
      12. ҚК-нің </w:t>
      </w:r>
      <w:r>
        <w:rPr>
          <w:rFonts w:ascii="Times New Roman"/>
          <w:b w:val="false"/>
          <w:i w:val="false"/>
          <w:color w:val="000000"/>
          <w:sz w:val="28"/>
        </w:rPr>
        <w:t>99-бабы</w:t>
      </w:r>
      <w:r>
        <w:rPr>
          <w:rFonts w:ascii="Times New Roman"/>
          <w:b w:val="false"/>
          <w:i w:val="false"/>
          <w:color w:val="000000"/>
          <w:sz w:val="28"/>
        </w:rPr>
        <w:t xml:space="preserve"> екінші бөлігінің 7) тармағы бойынша екі және одан да көп орындаушылар, сондай-ақ орындаушының және қылмыстық құқық бұзушылықтың өзге де қатысушыларының алдын ала сөз байласуы бойынша жасалған кісі өлтіру саралауға жатады. </w:t>
      </w:r>
    </w:p>
    <w:bookmarkEnd w:id="873"/>
    <w:p>
      <w:pPr>
        <w:spacing w:after="0"/>
        <w:ind w:left="0"/>
        <w:jc w:val="both"/>
      </w:pPr>
      <w:r>
        <w:rPr>
          <w:rFonts w:ascii="Times New Roman"/>
          <w:b w:val="false"/>
          <w:i w:val="false"/>
          <w:color w:val="000000"/>
          <w:sz w:val="28"/>
        </w:rPr>
        <w:t>
      Егер алдын ала сөз байласпаған қылмыстық құқық бұзушылықтың екі және одан да көп орындаушыларының бірлескен әрекеттерімен адам өлтірілген болса, онда оны бір топ адам жасаған деп тану қажет.</w:t>
      </w:r>
    </w:p>
    <w:p>
      <w:pPr>
        <w:spacing w:after="0"/>
        <w:ind w:left="0"/>
        <w:jc w:val="both"/>
      </w:pPr>
      <w:r>
        <w:rPr>
          <w:rFonts w:ascii="Times New Roman"/>
          <w:b w:val="false"/>
          <w:i w:val="false"/>
          <w:color w:val="000000"/>
          <w:sz w:val="28"/>
        </w:rPr>
        <w:t>
      Егер адамдар бірлесіп қылмыстық құқық бұзушылық жасау туралы алдын ала сөз байласса, одан кейін олардың әрқайсысы оны жүзеге асыруға қатысса, онда олардың бәрі бірдей қоса орындаушылар болған-болмағанына немесе олардың кейбіреулерінің қылмыстық құқық бұзушылық жасауға қатысуы өзгеше нысанда (ұйымдастырушылар, айдап салушылар, көмектесушілер) болғанына қарамастан, кісі өлтіруді адамдар тобы алдын ала сөз байласу бойынша жасаған деп таныған жөн.</w:t>
      </w:r>
    </w:p>
    <w:bookmarkStart w:name="z877" w:id="874"/>
    <w:p>
      <w:pPr>
        <w:spacing w:after="0"/>
        <w:ind w:left="0"/>
        <w:jc w:val="both"/>
      </w:pPr>
      <w:r>
        <w:rPr>
          <w:rFonts w:ascii="Times New Roman"/>
          <w:b w:val="false"/>
          <w:i w:val="false"/>
          <w:color w:val="000000"/>
          <w:sz w:val="28"/>
        </w:rPr>
        <w:t xml:space="preserve">
      13. Бір немесе бірнеше қылмыстық құқық бұзушылықтар жасау үшін алдын ала біріккен тұрақты адамдар тобы жасаған адам өлтіруді қылмыстық топ жасаған деп таныған жөн. Бұл ретте қылмыстық топтың ұйымдастырушысы әрі басшысы қылмыстық топты құрғаны және оған басшылық еткені үшін, ал қатысушылар – қылмыстық топтың нысанына байланысты ҚК-нің </w:t>
      </w:r>
      <w:r>
        <w:rPr>
          <w:rFonts w:ascii="Times New Roman"/>
          <w:b w:val="false"/>
          <w:i w:val="false"/>
          <w:color w:val="000000"/>
          <w:sz w:val="28"/>
        </w:rPr>
        <w:t>257</w:t>
      </w:r>
      <w:r>
        <w:rPr>
          <w:rFonts w:ascii="Times New Roman"/>
          <w:b w:val="false"/>
          <w:i w:val="false"/>
          <w:color w:val="000000"/>
          <w:sz w:val="28"/>
        </w:rPr>
        <w:t xml:space="preserve">, </w:t>
      </w:r>
      <w:r>
        <w:rPr>
          <w:rFonts w:ascii="Times New Roman"/>
          <w:b w:val="false"/>
          <w:i w:val="false"/>
          <w:color w:val="000000"/>
          <w:sz w:val="28"/>
        </w:rPr>
        <w:t>262</w:t>
      </w:r>
      <w:r>
        <w:rPr>
          <w:rFonts w:ascii="Times New Roman"/>
          <w:b w:val="false"/>
          <w:i w:val="false"/>
          <w:color w:val="000000"/>
          <w:sz w:val="28"/>
        </w:rPr>
        <w:t xml:space="preserve">, </w:t>
      </w:r>
      <w:r>
        <w:rPr>
          <w:rFonts w:ascii="Times New Roman"/>
          <w:b w:val="false"/>
          <w:i w:val="false"/>
          <w:color w:val="000000"/>
          <w:sz w:val="28"/>
        </w:rPr>
        <w:t>263</w:t>
      </w:r>
      <w:r>
        <w:rPr>
          <w:rFonts w:ascii="Times New Roman"/>
          <w:b w:val="false"/>
          <w:i w:val="false"/>
          <w:color w:val="000000"/>
          <w:sz w:val="28"/>
        </w:rPr>
        <w:t xml:space="preserve">, </w:t>
      </w:r>
      <w:r>
        <w:rPr>
          <w:rFonts w:ascii="Times New Roman"/>
          <w:b w:val="false"/>
          <w:i w:val="false"/>
          <w:color w:val="000000"/>
          <w:sz w:val="28"/>
        </w:rPr>
        <w:t>264</w:t>
      </w:r>
      <w:r>
        <w:rPr>
          <w:rFonts w:ascii="Times New Roman"/>
          <w:b w:val="false"/>
          <w:i w:val="false"/>
          <w:color w:val="000000"/>
          <w:sz w:val="28"/>
        </w:rPr>
        <w:t xml:space="preserve">, </w:t>
      </w:r>
      <w:r>
        <w:rPr>
          <w:rFonts w:ascii="Times New Roman"/>
          <w:b w:val="false"/>
          <w:i w:val="false"/>
          <w:color w:val="000000"/>
          <w:sz w:val="28"/>
        </w:rPr>
        <w:t>265</w:t>
      </w:r>
      <w:r>
        <w:rPr>
          <w:rFonts w:ascii="Times New Roman"/>
          <w:b w:val="false"/>
          <w:i w:val="false"/>
          <w:color w:val="000000"/>
          <w:sz w:val="28"/>
        </w:rPr>
        <w:t xml:space="preserve">, </w:t>
      </w:r>
      <w:r>
        <w:rPr>
          <w:rFonts w:ascii="Times New Roman"/>
          <w:b w:val="false"/>
          <w:i w:val="false"/>
          <w:color w:val="000000"/>
          <w:sz w:val="28"/>
        </w:rPr>
        <w:t>267</w:t>
      </w:r>
      <w:r>
        <w:rPr>
          <w:rFonts w:ascii="Times New Roman"/>
          <w:b w:val="false"/>
          <w:i w:val="false"/>
          <w:color w:val="000000"/>
          <w:sz w:val="28"/>
        </w:rPr>
        <w:t xml:space="preserve">, </w:t>
      </w:r>
      <w:r>
        <w:rPr>
          <w:rFonts w:ascii="Times New Roman"/>
          <w:b w:val="false"/>
          <w:i w:val="false"/>
          <w:color w:val="000000"/>
          <w:sz w:val="28"/>
        </w:rPr>
        <w:t>268-баптарының</w:t>
      </w:r>
      <w:r>
        <w:rPr>
          <w:rFonts w:ascii="Times New Roman"/>
          <w:b w:val="false"/>
          <w:i w:val="false"/>
          <w:color w:val="000000"/>
          <w:sz w:val="28"/>
        </w:rPr>
        <w:t xml:space="preserve"> тиісті бөліктері бойынша қылмыстық топқа қатысқаны үшін де, сол сияқты жасалуына олардың әрқайсысы тікелей қатысқан, ҚК-нің </w:t>
      </w:r>
      <w:r>
        <w:rPr>
          <w:rFonts w:ascii="Times New Roman"/>
          <w:b w:val="false"/>
          <w:i w:val="false"/>
          <w:color w:val="000000"/>
          <w:sz w:val="28"/>
        </w:rPr>
        <w:t>99-бабы</w:t>
      </w:r>
      <w:r>
        <w:rPr>
          <w:rFonts w:ascii="Times New Roman"/>
          <w:b w:val="false"/>
          <w:i w:val="false"/>
          <w:color w:val="000000"/>
          <w:sz w:val="28"/>
        </w:rPr>
        <w:t xml:space="preserve"> екінші бөлігінің 15) тармағы бойынша адам өлтіру үшін де жауаптылыққа жатады. Бұл ретте, егер қылмыстық топтың басқа қатысушыларының адам өлтіруі олардың ниетімен болған жағдайда да қылмыстық топтың ұйымдастырушысы әрі басшысы қылмыстық заңның жоғарыда көрсетілген баптарының жиынтығы бойынша жауаптылыққа тартылуға жатады.";</w:t>
      </w:r>
    </w:p>
    <w:bookmarkEnd w:id="874"/>
    <w:bookmarkStart w:name="z878" w:id="875"/>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14-тармақта</w:t>
      </w:r>
      <w:r>
        <w:rPr>
          <w:rFonts w:ascii="Times New Roman"/>
          <w:b w:val="false"/>
          <w:i w:val="false"/>
          <w:color w:val="000000"/>
          <w:sz w:val="28"/>
        </w:rPr>
        <w:t>:</w:t>
      </w:r>
    </w:p>
    <w:bookmarkEnd w:id="875"/>
    <w:bookmarkStart w:name="z879" w:id="876"/>
    <w:p>
      <w:pPr>
        <w:spacing w:after="0"/>
        <w:ind w:left="0"/>
        <w:jc w:val="both"/>
      </w:pPr>
      <w:r>
        <w:rPr>
          <w:rFonts w:ascii="Times New Roman"/>
          <w:b w:val="false"/>
          <w:i w:val="false"/>
          <w:color w:val="000000"/>
          <w:sz w:val="28"/>
        </w:rPr>
        <w:t>
      "қылмыс" деген сөздер "қылмыстық құқық бұзушылықтар"м деген сөздермен ауыстырылсын;</w:t>
      </w:r>
    </w:p>
    <w:bookmarkEnd w:id="876"/>
    <w:bookmarkStart w:name="z880" w:id="877"/>
    <w:p>
      <w:pPr>
        <w:spacing w:after="0"/>
        <w:ind w:left="0"/>
        <w:jc w:val="both"/>
      </w:pPr>
      <w:r>
        <w:rPr>
          <w:rFonts w:ascii="Times New Roman"/>
          <w:b w:val="false"/>
          <w:i w:val="false"/>
          <w:color w:val="000000"/>
          <w:sz w:val="28"/>
        </w:rPr>
        <w:t>
      "96-бабы екінші бөлігінің з) тармағы" деген сөздер "</w:t>
      </w:r>
      <w:r>
        <w:rPr>
          <w:rFonts w:ascii="Times New Roman"/>
          <w:b w:val="false"/>
          <w:i w:val="false"/>
          <w:color w:val="000000"/>
          <w:sz w:val="28"/>
        </w:rPr>
        <w:t>99-бабы</w:t>
      </w:r>
      <w:r>
        <w:rPr>
          <w:rFonts w:ascii="Times New Roman"/>
          <w:b w:val="false"/>
          <w:i w:val="false"/>
          <w:color w:val="000000"/>
          <w:sz w:val="28"/>
        </w:rPr>
        <w:t xml:space="preserve"> екінші бөлігінің 8) тармағы" деген сөздермен ауыстырылсын;</w:t>
      </w:r>
    </w:p>
    <w:bookmarkEnd w:id="877"/>
    <w:bookmarkStart w:name="z881" w:id="878"/>
    <w:p>
      <w:pPr>
        <w:spacing w:after="0"/>
        <w:ind w:left="0"/>
        <w:jc w:val="both"/>
      </w:pPr>
      <w:r>
        <w:rPr>
          <w:rFonts w:ascii="Times New Roman"/>
          <w:b w:val="false"/>
          <w:i w:val="false"/>
          <w:color w:val="000000"/>
          <w:sz w:val="28"/>
        </w:rPr>
        <w:t>
      "179", "181", "96" деген цифрлар тиісінше "</w:t>
      </w:r>
      <w:r>
        <w:rPr>
          <w:rFonts w:ascii="Times New Roman"/>
          <w:b w:val="false"/>
          <w:i w:val="false"/>
          <w:color w:val="000000"/>
          <w:sz w:val="28"/>
        </w:rPr>
        <w:t>192</w:t>
      </w:r>
      <w:r>
        <w:rPr>
          <w:rFonts w:ascii="Times New Roman"/>
          <w:b w:val="false"/>
          <w:i w:val="false"/>
          <w:color w:val="000000"/>
          <w:sz w:val="28"/>
        </w:rPr>
        <w:t>", "</w:t>
      </w:r>
      <w:r>
        <w:rPr>
          <w:rFonts w:ascii="Times New Roman"/>
          <w:b w:val="false"/>
          <w:i w:val="false"/>
          <w:color w:val="000000"/>
          <w:sz w:val="28"/>
        </w:rPr>
        <w:t>194</w:t>
      </w:r>
      <w:r>
        <w:rPr>
          <w:rFonts w:ascii="Times New Roman"/>
          <w:b w:val="false"/>
          <w:i w:val="false"/>
          <w:color w:val="000000"/>
          <w:sz w:val="28"/>
        </w:rPr>
        <w:t>", "</w:t>
      </w:r>
      <w:r>
        <w:rPr>
          <w:rFonts w:ascii="Times New Roman"/>
          <w:b w:val="false"/>
          <w:i w:val="false"/>
          <w:color w:val="000000"/>
          <w:sz w:val="28"/>
        </w:rPr>
        <w:t>99</w:t>
      </w:r>
      <w:r>
        <w:rPr>
          <w:rFonts w:ascii="Times New Roman"/>
          <w:b w:val="false"/>
          <w:i w:val="false"/>
          <w:color w:val="000000"/>
          <w:sz w:val="28"/>
        </w:rPr>
        <w:t>" деген цифрлармен ауыстырылсын;</w:t>
      </w:r>
    </w:p>
    <w:bookmarkEnd w:id="878"/>
    <w:bookmarkStart w:name="z882" w:id="879"/>
    <w:p>
      <w:pPr>
        <w:spacing w:after="0"/>
        <w:ind w:left="0"/>
        <w:jc w:val="both"/>
      </w:pPr>
      <w:r>
        <w:rPr>
          <w:rFonts w:ascii="Times New Roman"/>
          <w:b w:val="false"/>
          <w:i w:val="false"/>
          <w:color w:val="000000"/>
          <w:sz w:val="28"/>
        </w:rPr>
        <w:t>
      алтыншы абзац алып тасталсын;</w:t>
      </w:r>
    </w:p>
    <w:bookmarkEnd w:id="879"/>
    <w:bookmarkStart w:name="z883" w:id="880"/>
    <w:p>
      <w:pPr>
        <w:spacing w:after="0"/>
        <w:ind w:left="0"/>
        <w:jc w:val="both"/>
      </w:pPr>
      <w:r>
        <w:rPr>
          <w:rFonts w:ascii="Times New Roman"/>
          <w:b w:val="false"/>
          <w:i w:val="false"/>
          <w:color w:val="000000"/>
          <w:sz w:val="28"/>
        </w:rPr>
        <w:t>
      "96-бабы екінші бөлігінің к) тармағы" деген сөздер "</w:t>
      </w:r>
      <w:r>
        <w:rPr>
          <w:rFonts w:ascii="Times New Roman"/>
          <w:b w:val="false"/>
          <w:i w:val="false"/>
          <w:color w:val="000000"/>
          <w:sz w:val="28"/>
        </w:rPr>
        <w:t>99-бабы</w:t>
      </w:r>
      <w:r>
        <w:rPr>
          <w:rFonts w:ascii="Times New Roman"/>
          <w:b w:val="false"/>
          <w:i w:val="false"/>
          <w:color w:val="000000"/>
          <w:sz w:val="28"/>
        </w:rPr>
        <w:t xml:space="preserve"> екінші бөлігінің 10) тармағы" деген сөздермен ауыстырылсын;</w:t>
      </w:r>
    </w:p>
    <w:bookmarkEnd w:id="880"/>
    <w:bookmarkStart w:name="z884" w:id="881"/>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15-тармақта</w:t>
      </w:r>
      <w:r>
        <w:rPr>
          <w:rFonts w:ascii="Times New Roman"/>
          <w:b w:val="false"/>
          <w:i w:val="false"/>
          <w:color w:val="000000"/>
          <w:sz w:val="28"/>
        </w:rPr>
        <w:t>:</w:t>
      </w:r>
    </w:p>
    <w:bookmarkEnd w:id="881"/>
    <w:bookmarkStart w:name="z885" w:id="882"/>
    <w:p>
      <w:pPr>
        <w:spacing w:after="0"/>
        <w:ind w:left="0"/>
        <w:jc w:val="both"/>
      </w:pPr>
      <w:r>
        <w:rPr>
          <w:rFonts w:ascii="Times New Roman"/>
          <w:b w:val="false"/>
          <w:i w:val="false"/>
          <w:color w:val="000000"/>
          <w:sz w:val="28"/>
        </w:rPr>
        <w:t>
      "96-бабы екінші бөлігінің и) тармағы" деген сөздер "</w:t>
      </w:r>
      <w:r>
        <w:rPr>
          <w:rFonts w:ascii="Times New Roman"/>
          <w:b w:val="false"/>
          <w:i w:val="false"/>
          <w:color w:val="000000"/>
          <w:sz w:val="28"/>
        </w:rPr>
        <w:t>99-бабы</w:t>
      </w:r>
      <w:r>
        <w:rPr>
          <w:rFonts w:ascii="Times New Roman"/>
          <w:b w:val="false"/>
          <w:i w:val="false"/>
          <w:color w:val="000000"/>
          <w:sz w:val="28"/>
        </w:rPr>
        <w:t xml:space="preserve"> екінші бөлігінің 9) тармағы" деген сөздермен ауыстырылсын;</w:t>
      </w:r>
    </w:p>
    <w:bookmarkEnd w:id="882"/>
    <w:bookmarkStart w:name="z886" w:id="883"/>
    <w:p>
      <w:pPr>
        <w:spacing w:after="0"/>
        <w:ind w:left="0"/>
        <w:jc w:val="both"/>
      </w:pPr>
      <w:r>
        <w:rPr>
          <w:rFonts w:ascii="Times New Roman"/>
          <w:b w:val="false"/>
          <w:i w:val="false"/>
          <w:color w:val="000000"/>
          <w:sz w:val="28"/>
        </w:rPr>
        <w:t>
      "257" деген цифрлар "</w:t>
      </w:r>
      <w:r>
        <w:rPr>
          <w:rFonts w:ascii="Times New Roman"/>
          <w:b w:val="false"/>
          <w:i w:val="false"/>
          <w:color w:val="000000"/>
          <w:sz w:val="28"/>
        </w:rPr>
        <w:t>293</w:t>
      </w:r>
      <w:r>
        <w:rPr>
          <w:rFonts w:ascii="Times New Roman"/>
          <w:b w:val="false"/>
          <w:i w:val="false"/>
          <w:color w:val="000000"/>
          <w:sz w:val="28"/>
        </w:rPr>
        <w:t>" деген цифрлармен ауыстырылсын;</w:t>
      </w:r>
    </w:p>
    <w:bookmarkEnd w:id="883"/>
    <w:bookmarkStart w:name="z887" w:id="884"/>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16-тармақта</w:t>
      </w:r>
      <w:r>
        <w:rPr>
          <w:rFonts w:ascii="Times New Roman"/>
          <w:b w:val="false"/>
          <w:i w:val="false"/>
          <w:color w:val="000000"/>
          <w:sz w:val="28"/>
        </w:rPr>
        <w:t>:</w:t>
      </w:r>
    </w:p>
    <w:bookmarkEnd w:id="884"/>
    <w:bookmarkStart w:name="z888" w:id="885"/>
    <w:p>
      <w:pPr>
        <w:spacing w:after="0"/>
        <w:ind w:left="0"/>
        <w:jc w:val="both"/>
      </w:pPr>
      <w:r>
        <w:rPr>
          <w:rFonts w:ascii="Times New Roman"/>
          <w:b w:val="false"/>
          <w:i w:val="false"/>
          <w:color w:val="000000"/>
          <w:sz w:val="28"/>
        </w:rPr>
        <w:t>
      "96-бабы екінші бөлігінің к) тармағы" деген сөздер "</w:t>
      </w:r>
      <w:r>
        <w:rPr>
          <w:rFonts w:ascii="Times New Roman"/>
          <w:b w:val="false"/>
          <w:i w:val="false"/>
          <w:color w:val="000000"/>
          <w:sz w:val="28"/>
        </w:rPr>
        <w:t>99-бабы</w:t>
      </w:r>
      <w:r>
        <w:rPr>
          <w:rFonts w:ascii="Times New Roman"/>
          <w:b w:val="false"/>
          <w:i w:val="false"/>
          <w:color w:val="000000"/>
          <w:sz w:val="28"/>
        </w:rPr>
        <w:t xml:space="preserve"> екінші бөлігінің 10) тармағы" деген сөздермен ауыстырылсын;</w:t>
      </w:r>
    </w:p>
    <w:bookmarkEnd w:id="885"/>
    <w:bookmarkStart w:name="z889" w:id="886"/>
    <w:p>
      <w:pPr>
        <w:spacing w:after="0"/>
        <w:ind w:left="0"/>
        <w:jc w:val="both"/>
      </w:pPr>
      <w:r>
        <w:rPr>
          <w:rFonts w:ascii="Times New Roman"/>
          <w:b w:val="false"/>
          <w:i w:val="false"/>
          <w:color w:val="000000"/>
          <w:sz w:val="28"/>
        </w:rPr>
        <w:t>
      "қылмыс", "қылмысты" деген сөздер тиісінше "қылмыстық құқық бұзушылықтар", "қылмыстық құқық бұзушылықтар" деген сөздермен ауыстырылсын;</w:t>
      </w:r>
    </w:p>
    <w:bookmarkEnd w:id="886"/>
    <w:bookmarkStart w:name="z890" w:id="887"/>
    <w:p>
      <w:pPr>
        <w:spacing w:after="0"/>
        <w:ind w:left="0"/>
        <w:jc w:val="both"/>
      </w:pPr>
      <w:r>
        <w:rPr>
          <w:rFonts w:ascii="Times New Roman"/>
          <w:b w:val="false"/>
          <w:i w:val="false"/>
          <w:color w:val="000000"/>
          <w:sz w:val="28"/>
        </w:rPr>
        <w:t>
      "96-бабы екінші бөлігінің б), з), и), л), м) тармақтары" деген сөздер "</w:t>
      </w:r>
      <w:r>
        <w:rPr>
          <w:rFonts w:ascii="Times New Roman"/>
          <w:b w:val="false"/>
          <w:i w:val="false"/>
          <w:color w:val="000000"/>
          <w:sz w:val="28"/>
        </w:rPr>
        <w:t>99-бабы</w:t>
      </w:r>
      <w:r>
        <w:rPr>
          <w:rFonts w:ascii="Times New Roman"/>
          <w:b w:val="false"/>
          <w:i w:val="false"/>
          <w:color w:val="000000"/>
          <w:sz w:val="28"/>
        </w:rPr>
        <w:t xml:space="preserve"> екінші бөлігінің 2), 8), 9), 11), 12) тармақтары" деген сөздермен ауыстырылсын;</w:t>
      </w:r>
    </w:p>
    <w:bookmarkEnd w:id="887"/>
    <w:bookmarkStart w:name="z891" w:id="888"/>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17-тармақта</w:t>
      </w:r>
      <w:r>
        <w:rPr>
          <w:rFonts w:ascii="Times New Roman"/>
          <w:b w:val="false"/>
          <w:i w:val="false"/>
          <w:color w:val="000000"/>
          <w:sz w:val="28"/>
        </w:rPr>
        <w:t>:</w:t>
      </w:r>
    </w:p>
    <w:bookmarkEnd w:id="888"/>
    <w:bookmarkStart w:name="z892" w:id="889"/>
    <w:p>
      <w:pPr>
        <w:spacing w:after="0"/>
        <w:ind w:left="0"/>
        <w:jc w:val="both"/>
      </w:pPr>
      <w:r>
        <w:rPr>
          <w:rFonts w:ascii="Times New Roman"/>
          <w:b w:val="false"/>
          <w:i w:val="false"/>
          <w:color w:val="000000"/>
          <w:sz w:val="28"/>
        </w:rPr>
        <w:t>
      "96-бабы екінші бөлігінің к) тармағы" деген сөздер "</w:t>
      </w:r>
      <w:r>
        <w:rPr>
          <w:rFonts w:ascii="Times New Roman"/>
          <w:b w:val="false"/>
          <w:i w:val="false"/>
          <w:color w:val="000000"/>
          <w:sz w:val="28"/>
        </w:rPr>
        <w:t>99-бабы</w:t>
      </w:r>
      <w:r>
        <w:rPr>
          <w:rFonts w:ascii="Times New Roman"/>
          <w:b w:val="false"/>
          <w:i w:val="false"/>
          <w:color w:val="000000"/>
          <w:sz w:val="28"/>
        </w:rPr>
        <w:t xml:space="preserve"> екінші бөлігінің 10) тармағы" деген сөздермен ауыстырылсын;</w:t>
      </w:r>
    </w:p>
    <w:bookmarkEnd w:id="889"/>
    <w:bookmarkStart w:name="z893" w:id="890"/>
    <w:p>
      <w:pPr>
        <w:spacing w:after="0"/>
        <w:ind w:left="0"/>
        <w:jc w:val="both"/>
      </w:pPr>
      <w:r>
        <w:rPr>
          <w:rFonts w:ascii="Times New Roman"/>
          <w:b w:val="false"/>
          <w:i w:val="false"/>
          <w:color w:val="000000"/>
          <w:sz w:val="28"/>
        </w:rPr>
        <w:t>
      "96" деген цифрлар "</w:t>
      </w:r>
      <w:r>
        <w:rPr>
          <w:rFonts w:ascii="Times New Roman"/>
          <w:b w:val="false"/>
          <w:i w:val="false"/>
          <w:color w:val="000000"/>
          <w:sz w:val="28"/>
        </w:rPr>
        <w:t>99</w:t>
      </w:r>
      <w:r>
        <w:rPr>
          <w:rFonts w:ascii="Times New Roman"/>
          <w:b w:val="false"/>
          <w:i w:val="false"/>
          <w:color w:val="000000"/>
          <w:sz w:val="28"/>
        </w:rPr>
        <w:t>" деген цифрлармен ауыстырылсын;</w:t>
      </w:r>
    </w:p>
    <w:bookmarkEnd w:id="890"/>
    <w:bookmarkStart w:name="z894" w:id="891"/>
    <w:p>
      <w:pPr>
        <w:spacing w:after="0"/>
        <w:ind w:left="0"/>
        <w:jc w:val="both"/>
      </w:pPr>
      <w:r>
        <w:rPr>
          <w:rFonts w:ascii="Times New Roman"/>
          <w:b w:val="false"/>
          <w:i w:val="false"/>
          <w:color w:val="000000"/>
          <w:sz w:val="28"/>
        </w:rPr>
        <w:t xml:space="preserve">
      "Денсаулыққа келтірілген зиянның ауырлығы Қазақстан Республикасы Денсаулық сақтау министрінің бұйрығымен бекітілген сот-медициналық сараптама жүргізуді ұйымдастыру ережелеріне" деген сөздер "Қазақстан Республикасы Әділет министрінің 2017 жылғы 27 сәуірдегі № 484 бұйрығымен бекітілген Сот сараптамасы органдарында сот сараптамаларын және зерттеулерін ұйымдастыру және жүргізу </w:t>
      </w:r>
      <w:r>
        <w:rPr>
          <w:rFonts w:ascii="Times New Roman"/>
          <w:b w:val="false"/>
          <w:i w:val="false"/>
          <w:color w:val="000000"/>
          <w:sz w:val="28"/>
        </w:rPr>
        <w:t>қағидаларына</w:t>
      </w:r>
      <w:r>
        <w:rPr>
          <w:rFonts w:ascii="Times New Roman"/>
          <w:b w:val="false"/>
          <w:i w:val="false"/>
          <w:color w:val="000000"/>
          <w:sz w:val="28"/>
        </w:rPr>
        <w:t xml:space="preserve"> (бұдан әрі – Сот сараптамаларын және зерттеулерін ұйымдастыру және жүргізу қағидалары)" деген сөздермен ауыстырылсын;</w:t>
      </w:r>
    </w:p>
    <w:bookmarkEnd w:id="891"/>
    <w:bookmarkStart w:name="z895" w:id="892"/>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18-тармақта</w:t>
      </w:r>
      <w:r>
        <w:rPr>
          <w:rFonts w:ascii="Times New Roman"/>
          <w:b w:val="false"/>
          <w:i w:val="false"/>
          <w:color w:val="000000"/>
          <w:sz w:val="28"/>
        </w:rPr>
        <w:t>:</w:t>
      </w:r>
    </w:p>
    <w:bookmarkEnd w:id="892"/>
    <w:bookmarkStart w:name="z896" w:id="893"/>
    <w:p>
      <w:pPr>
        <w:spacing w:after="0"/>
        <w:ind w:left="0"/>
        <w:jc w:val="both"/>
      </w:pPr>
      <w:r>
        <w:rPr>
          <w:rFonts w:ascii="Times New Roman"/>
          <w:b w:val="false"/>
          <w:i w:val="false"/>
          <w:color w:val="000000"/>
          <w:sz w:val="28"/>
        </w:rPr>
        <w:t>
      "96-бабы екінші бөлігінің л) тармағы" деген сөздер "</w:t>
      </w:r>
      <w:r>
        <w:rPr>
          <w:rFonts w:ascii="Times New Roman"/>
          <w:b w:val="false"/>
          <w:i w:val="false"/>
          <w:color w:val="000000"/>
          <w:sz w:val="28"/>
        </w:rPr>
        <w:t>99-бабы</w:t>
      </w:r>
      <w:r>
        <w:rPr>
          <w:rFonts w:ascii="Times New Roman"/>
          <w:b w:val="false"/>
          <w:i w:val="false"/>
          <w:color w:val="000000"/>
          <w:sz w:val="28"/>
        </w:rPr>
        <w:t xml:space="preserve"> екінші бөлігінің 11) тармағы" деген сөздермен ауыстырылсын;</w:t>
      </w:r>
    </w:p>
    <w:bookmarkEnd w:id="893"/>
    <w:bookmarkStart w:name="z897" w:id="894"/>
    <w:p>
      <w:pPr>
        <w:spacing w:after="0"/>
        <w:ind w:left="0"/>
        <w:jc w:val="both"/>
      </w:pPr>
      <w:r>
        <w:rPr>
          <w:rFonts w:ascii="Times New Roman"/>
          <w:b w:val="false"/>
          <w:i w:val="false"/>
          <w:color w:val="000000"/>
          <w:sz w:val="28"/>
        </w:rPr>
        <w:t>
      "қылмыс", "қылмысты" деген сөздер тиісінше "қылмыстық құқық бұзушылық", "қылмыстық құқық бұзушылықты" деген сөздермен ауыстырылсын;</w:t>
      </w:r>
    </w:p>
    <w:bookmarkEnd w:id="894"/>
    <w:bookmarkStart w:name="z898" w:id="895"/>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19-тармақта</w:t>
      </w:r>
      <w:r>
        <w:rPr>
          <w:rFonts w:ascii="Times New Roman"/>
          <w:b w:val="false"/>
          <w:i w:val="false"/>
          <w:color w:val="000000"/>
          <w:sz w:val="28"/>
        </w:rPr>
        <w:t>:</w:t>
      </w:r>
    </w:p>
    <w:bookmarkEnd w:id="895"/>
    <w:bookmarkStart w:name="z899" w:id="896"/>
    <w:p>
      <w:pPr>
        <w:spacing w:after="0"/>
        <w:ind w:left="0"/>
        <w:jc w:val="both"/>
      </w:pPr>
      <w:r>
        <w:rPr>
          <w:rFonts w:ascii="Times New Roman"/>
          <w:b w:val="false"/>
          <w:i w:val="false"/>
          <w:color w:val="000000"/>
          <w:sz w:val="28"/>
        </w:rPr>
        <w:t>
      "103", "113" деген цифрлар тиісінше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116</w:t>
      </w:r>
      <w:r>
        <w:rPr>
          <w:rFonts w:ascii="Times New Roman"/>
          <w:b w:val="false"/>
          <w:i w:val="false"/>
          <w:color w:val="000000"/>
          <w:sz w:val="28"/>
        </w:rPr>
        <w:t>" деген цифрлармен ауыстырылсын;</w:t>
      </w:r>
    </w:p>
    <w:bookmarkEnd w:id="896"/>
    <w:bookmarkStart w:name="z900" w:id="897"/>
    <w:p>
      <w:pPr>
        <w:spacing w:after="0"/>
        <w:ind w:left="0"/>
        <w:jc w:val="both"/>
      </w:pPr>
      <w:r>
        <w:rPr>
          <w:rFonts w:ascii="Times New Roman"/>
          <w:b w:val="false"/>
          <w:i w:val="false"/>
          <w:color w:val="000000"/>
          <w:sz w:val="28"/>
        </w:rPr>
        <w:t>
      "96-бабы екінші бөлігінің м) тармағы" деген сөздер "</w:t>
      </w:r>
      <w:r>
        <w:rPr>
          <w:rFonts w:ascii="Times New Roman"/>
          <w:b w:val="false"/>
          <w:i w:val="false"/>
          <w:color w:val="000000"/>
          <w:sz w:val="28"/>
        </w:rPr>
        <w:t>99-бабы</w:t>
      </w:r>
      <w:r>
        <w:rPr>
          <w:rFonts w:ascii="Times New Roman"/>
          <w:b w:val="false"/>
          <w:i w:val="false"/>
          <w:color w:val="000000"/>
          <w:sz w:val="28"/>
        </w:rPr>
        <w:t xml:space="preserve"> екінші бөлігінің 12) тармағы" деген сөздермен ауыстырылсын;</w:t>
      </w:r>
    </w:p>
    <w:bookmarkEnd w:id="897"/>
    <w:bookmarkStart w:name="z901" w:id="898"/>
    <w:p>
      <w:pPr>
        <w:spacing w:after="0"/>
        <w:ind w:left="0"/>
        <w:jc w:val="both"/>
      </w:pPr>
      <w:r>
        <w:rPr>
          <w:rFonts w:ascii="Times New Roman"/>
          <w:b w:val="false"/>
          <w:i w:val="false"/>
          <w:color w:val="000000"/>
          <w:sz w:val="28"/>
        </w:rPr>
        <w:t xml:space="preserve">
      екінші абзац мынадай мазмұндағы екінші сөйлеммен толықтырылсын: </w:t>
      </w:r>
    </w:p>
    <w:bookmarkEnd w:id="898"/>
    <w:bookmarkStart w:name="z902" w:id="899"/>
    <w:p>
      <w:pPr>
        <w:spacing w:after="0"/>
        <w:ind w:left="0"/>
        <w:jc w:val="both"/>
      </w:pPr>
      <w:r>
        <w:rPr>
          <w:rFonts w:ascii="Times New Roman"/>
          <w:b w:val="false"/>
          <w:i w:val="false"/>
          <w:color w:val="000000"/>
          <w:sz w:val="28"/>
        </w:rPr>
        <w:t>
      "Адамның кез келген ағзалары мен тіні, оның ішінде трансплантациялау объектілері болып табылмайтын ағзалары мен тіні осы құқық бұзушылықтың нысанасы болуы мүмкін.";</w:t>
      </w:r>
    </w:p>
    <w:bookmarkEnd w:id="899"/>
    <w:bookmarkStart w:name="z903" w:id="900"/>
    <w:p>
      <w:pPr>
        <w:spacing w:after="0"/>
        <w:ind w:left="0"/>
        <w:jc w:val="both"/>
      </w:pPr>
      <w:r>
        <w:rPr>
          <w:rFonts w:ascii="Times New Roman"/>
          <w:b w:val="false"/>
          <w:i w:val="false"/>
          <w:color w:val="000000"/>
          <w:sz w:val="28"/>
        </w:rPr>
        <w:t>
      екінші және үшінші сөйлемдер үшінші және төртінші сөйлемдер болып есептелсін;</w:t>
      </w:r>
    </w:p>
    <w:bookmarkEnd w:id="900"/>
    <w:bookmarkStart w:name="z904" w:id="901"/>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20-тармақта</w:t>
      </w:r>
      <w:r>
        <w:rPr>
          <w:rFonts w:ascii="Times New Roman"/>
          <w:b w:val="false"/>
          <w:i w:val="false"/>
          <w:color w:val="000000"/>
          <w:sz w:val="28"/>
        </w:rPr>
        <w:t>:</w:t>
      </w:r>
    </w:p>
    <w:bookmarkEnd w:id="901"/>
    <w:bookmarkStart w:name="z905" w:id="902"/>
    <w:p>
      <w:pPr>
        <w:spacing w:after="0"/>
        <w:ind w:left="0"/>
        <w:jc w:val="both"/>
      </w:pPr>
      <w:r>
        <w:rPr>
          <w:rFonts w:ascii="Times New Roman"/>
          <w:b w:val="false"/>
          <w:i w:val="false"/>
          <w:color w:val="000000"/>
          <w:sz w:val="28"/>
        </w:rPr>
        <w:t>
      "96-бабы екінші бөлігінің н) тармағында" деген сөздер "</w:t>
      </w:r>
      <w:r>
        <w:rPr>
          <w:rFonts w:ascii="Times New Roman"/>
          <w:b w:val="false"/>
          <w:i w:val="false"/>
          <w:color w:val="000000"/>
          <w:sz w:val="28"/>
        </w:rPr>
        <w:t>99-бабы</w:t>
      </w:r>
      <w:r>
        <w:rPr>
          <w:rFonts w:ascii="Times New Roman"/>
          <w:b w:val="false"/>
          <w:i w:val="false"/>
          <w:color w:val="000000"/>
          <w:sz w:val="28"/>
        </w:rPr>
        <w:t xml:space="preserve"> екінші бөлігінің 13) тармағында" деген сөздермен ауыстырылсын;</w:t>
      </w:r>
    </w:p>
    <w:bookmarkEnd w:id="902"/>
    <w:bookmarkStart w:name="z906" w:id="903"/>
    <w:p>
      <w:pPr>
        <w:spacing w:after="0"/>
        <w:ind w:left="0"/>
        <w:jc w:val="both"/>
      </w:pPr>
      <w:r>
        <w:rPr>
          <w:rFonts w:ascii="Times New Roman"/>
          <w:b w:val="false"/>
          <w:i w:val="false"/>
          <w:color w:val="000000"/>
          <w:sz w:val="28"/>
        </w:rPr>
        <w:t>
      "96-бабы екінші бөлігінің н) тармағы" деген сөздер "</w:t>
      </w:r>
      <w:r>
        <w:rPr>
          <w:rFonts w:ascii="Times New Roman"/>
          <w:b w:val="false"/>
          <w:i w:val="false"/>
          <w:color w:val="000000"/>
          <w:sz w:val="28"/>
        </w:rPr>
        <w:t>99-бабы</w:t>
      </w:r>
      <w:r>
        <w:rPr>
          <w:rFonts w:ascii="Times New Roman"/>
          <w:b w:val="false"/>
          <w:i w:val="false"/>
          <w:color w:val="000000"/>
          <w:sz w:val="28"/>
        </w:rPr>
        <w:t xml:space="preserve"> екінші бөлігінің 13) тармағы" деген сөздермен ауыстырылсын; </w:t>
      </w:r>
    </w:p>
    <w:bookmarkEnd w:id="903"/>
    <w:bookmarkStart w:name="z907" w:id="904"/>
    <w:p>
      <w:pPr>
        <w:spacing w:after="0"/>
        <w:ind w:left="0"/>
        <w:jc w:val="both"/>
      </w:pPr>
      <w:r>
        <w:rPr>
          <w:rFonts w:ascii="Times New Roman"/>
          <w:b w:val="false"/>
          <w:i w:val="false"/>
          <w:color w:val="000000"/>
          <w:sz w:val="28"/>
        </w:rPr>
        <w:t>
      "96", "97-100" деген цифрлар тиісінше "</w:t>
      </w:r>
      <w:r>
        <w:rPr>
          <w:rFonts w:ascii="Times New Roman"/>
          <w:b w:val="false"/>
          <w:i w:val="false"/>
          <w:color w:val="000000"/>
          <w:sz w:val="28"/>
        </w:rPr>
        <w:t>99</w:t>
      </w:r>
      <w:r>
        <w:rPr>
          <w:rFonts w:ascii="Times New Roman"/>
          <w:b w:val="false"/>
          <w:i w:val="false"/>
          <w:color w:val="000000"/>
          <w:sz w:val="28"/>
        </w:rPr>
        <w:t>",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деген цифрлармен ауыстырылсын;</w:t>
      </w:r>
    </w:p>
    <w:bookmarkEnd w:id="904"/>
    <w:bookmarkStart w:name="z908" w:id="905"/>
    <w:p>
      <w:pPr>
        <w:spacing w:after="0"/>
        <w:ind w:left="0"/>
        <w:jc w:val="both"/>
      </w:pPr>
      <w:r>
        <w:rPr>
          <w:rFonts w:ascii="Times New Roman"/>
          <w:b w:val="false"/>
          <w:i w:val="false"/>
          <w:color w:val="000000"/>
          <w:sz w:val="28"/>
        </w:rPr>
        <w:t>
      "11-бабының бесінші тармағының" деген сөздер "</w:t>
      </w:r>
      <w:r>
        <w:rPr>
          <w:rFonts w:ascii="Times New Roman"/>
          <w:b w:val="false"/>
          <w:i w:val="false"/>
          <w:color w:val="000000"/>
          <w:sz w:val="28"/>
        </w:rPr>
        <w:t>12-бабының</w:t>
      </w:r>
      <w:r>
        <w:rPr>
          <w:rFonts w:ascii="Times New Roman"/>
          <w:b w:val="false"/>
          <w:i w:val="false"/>
          <w:color w:val="000000"/>
          <w:sz w:val="28"/>
        </w:rPr>
        <w:t xml:space="preserve"> төртінші тармағының" деген сөздермен ауыстырылсын;</w:t>
      </w:r>
    </w:p>
    <w:bookmarkEnd w:id="905"/>
    <w:bookmarkStart w:name="z909" w:id="906"/>
    <w:p>
      <w:pPr>
        <w:spacing w:after="0"/>
        <w:ind w:left="0"/>
        <w:jc w:val="both"/>
      </w:pPr>
      <w:r>
        <w:rPr>
          <w:rFonts w:ascii="Times New Roman"/>
          <w:b w:val="false"/>
          <w:i w:val="false"/>
          <w:color w:val="000000"/>
          <w:sz w:val="28"/>
        </w:rPr>
        <w:t>
      "96-бабы екінші бөлігінің а) тармағы" деген сөздер "</w:t>
      </w:r>
      <w:r>
        <w:rPr>
          <w:rFonts w:ascii="Times New Roman"/>
          <w:b w:val="false"/>
          <w:i w:val="false"/>
          <w:color w:val="000000"/>
          <w:sz w:val="28"/>
        </w:rPr>
        <w:t>99-бабы</w:t>
      </w:r>
      <w:r>
        <w:rPr>
          <w:rFonts w:ascii="Times New Roman"/>
          <w:b w:val="false"/>
          <w:i w:val="false"/>
          <w:color w:val="000000"/>
          <w:sz w:val="28"/>
        </w:rPr>
        <w:t xml:space="preserve"> екінші бөлігінің 1) тармағы" деген сөздермен ауыстырылсын;</w:t>
      </w:r>
    </w:p>
    <w:bookmarkEnd w:id="906"/>
    <w:bookmarkStart w:name="z910" w:id="907"/>
    <w:p>
      <w:pPr>
        <w:spacing w:after="0"/>
        <w:ind w:left="0"/>
        <w:jc w:val="both"/>
      </w:pPr>
      <w:r>
        <w:rPr>
          <w:rFonts w:ascii="Times New Roman"/>
          <w:b w:val="false"/>
          <w:i w:val="false"/>
          <w:color w:val="000000"/>
          <w:sz w:val="28"/>
        </w:rPr>
        <w:t>
      "қылмыстық істі қосымша тергеуге жіберместен" деген сөздер алып тасталсын;</w:t>
      </w:r>
    </w:p>
    <w:bookmarkEnd w:id="907"/>
    <w:bookmarkStart w:name="z911" w:id="908"/>
    <w:p>
      <w:pPr>
        <w:spacing w:after="0"/>
        <w:ind w:left="0"/>
        <w:jc w:val="both"/>
      </w:pPr>
      <w:r>
        <w:rPr>
          <w:rFonts w:ascii="Times New Roman"/>
          <w:b w:val="false"/>
          <w:i w:val="false"/>
          <w:color w:val="000000"/>
          <w:sz w:val="28"/>
        </w:rPr>
        <w:t>
      "96-бабы екінші бөлігінің "а" тармағынан н) тармағына" деген сөздер "</w:t>
      </w:r>
      <w:r>
        <w:rPr>
          <w:rFonts w:ascii="Times New Roman"/>
          <w:b w:val="false"/>
          <w:i w:val="false"/>
          <w:color w:val="000000"/>
          <w:sz w:val="28"/>
        </w:rPr>
        <w:t>99-бабы</w:t>
      </w:r>
      <w:r>
        <w:rPr>
          <w:rFonts w:ascii="Times New Roman"/>
          <w:b w:val="false"/>
          <w:i w:val="false"/>
          <w:color w:val="000000"/>
          <w:sz w:val="28"/>
        </w:rPr>
        <w:t xml:space="preserve"> екінші бөлігінің 1) тармағынан 13) тармағына" деген сөздермен ауыстырылсын;</w:t>
      </w:r>
    </w:p>
    <w:bookmarkEnd w:id="908"/>
    <w:bookmarkStart w:name="z912" w:id="909"/>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20-1-тармақта</w:t>
      </w:r>
      <w:r>
        <w:rPr>
          <w:rFonts w:ascii="Times New Roman"/>
          <w:b w:val="false"/>
          <w:i w:val="false"/>
          <w:color w:val="000000"/>
          <w:sz w:val="28"/>
        </w:rPr>
        <w:t>:</w:t>
      </w:r>
    </w:p>
    <w:bookmarkEnd w:id="909"/>
    <w:bookmarkStart w:name="z913" w:id="910"/>
    <w:p>
      <w:pPr>
        <w:spacing w:after="0"/>
        <w:ind w:left="0"/>
        <w:jc w:val="both"/>
      </w:pPr>
      <w:r>
        <w:rPr>
          <w:rFonts w:ascii="Times New Roman"/>
          <w:b w:val="false"/>
          <w:i w:val="false"/>
          <w:color w:val="000000"/>
          <w:sz w:val="28"/>
        </w:rPr>
        <w:t>
      "96-бабы екінші бөлігінің о) тармағы" деген сөздер "</w:t>
      </w:r>
      <w:r>
        <w:rPr>
          <w:rFonts w:ascii="Times New Roman"/>
          <w:b w:val="false"/>
          <w:i w:val="false"/>
          <w:color w:val="000000"/>
          <w:sz w:val="28"/>
        </w:rPr>
        <w:t>99-бабы</w:t>
      </w:r>
      <w:r>
        <w:rPr>
          <w:rFonts w:ascii="Times New Roman"/>
          <w:b w:val="false"/>
          <w:i w:val="false"/>
          <w:color w:val="000000"/>
          <w:sz w:val="28"/>
        </w:rPr>
        <w:t xml:space="preserve"> екінші бөлігінің 14) тармағы" деген сөздермен ауыстырылсын;</w:t>
      </w:r>
    </w:p>
    <w:bookmarkEnd w:id="910"/>
    <w:bookmarkStart w:name="z914" w:id="911"/>
    <w:p>
      <w:pPr>
        <w:spacing w:after="0"/>
        <w:ind w:left="0"/>
        <w:jc w:val="both"/>
      </w:pPr>
      <w:r>
        <w:rPr>
          <w:rFonts w:ascii="Times New Roman"/>
          <w:b w:val="false"/>
          <w:i w:val="false"/>
          <w:color w:val="000000"/>
          <w:sz w:val="28"/>
        </w:rPr>
        <w:t>
      "қылмыс" деген сөздер "қылмыстық құқық бұзушылық" деген сөздермен ауыстырылсын;</w:t>
      </w:r>
    </w:p>
    <w:bookmarkEnd w:id="911"/>
    <w:bookmarkStart w:name="z915" w:id="912"/>
    <w:p>
      <w:pPr>
        <w:spacing w:after="0"/>
        <w:ind w:left="0"/>
        <w:jc w:val="both"/>
      </w:pPr>
      <w:r>
        <w:rPr>
          <w:rFonts w:ascii="Times New Roman"/>
          <w:b w:val="false"/>
          <w:i w:val="false"/>
          <w:color w:val="000000"/>
          <w:sz w:val="28"/>
        </w:rPr>
        <w:t>
      "5" деген цифр "6" деген цифрмен ауыстырылсын;</w:t>
      </w:r>
    </w:p>
    <w:bookmarkEnd w:id="912"/>
    <w:bookmarkStart w:name="z916" w:id="913"/>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21-тармақтағы</w:t>
      </w:r>
      <w:r>
        <w:rPr>
          <w:rFonts w:ascii="Times New Roman"/>
          <w:b w:val="false"/>
          <w:i w:val="false"/>
          <w:color w:val="000000"/>
          <w:sz w:val="28"/>
        </w:rPr>
        <w:t xml:space="preserve"> "96-бабы екінші бөлігінің б), з), и), к), л), м) тармақтарында" деген сөздер "</w:t>
      </w:r>
      <w:r>
        <w:rPr>
          <w:rFonts w:ascii="Times New Roman"/>
          <w:b w:val="false"/>
          <w:i w:val="false"/>
          <w:color w:val="000000"/>
          <w:sz w:val="28"/>
        </w:rPr>
        <w:t>99-бабы</w:t>
      </w:r>
      <w:r>
        <w:rPr>
          <w:rFonts w:ascii="Times New Roman"/>
          <w:b w:val="false"/>
          <w:i w:val="false"/>
          <w:color w:val="000000"/>
          <w:sz w:val="28"/>
        </w:rPr>
        <w:t xml:space="preserve"> екінші бөлігінің 2), 8), 9), 10), 11), 12) тармақтарында" деген сөздермен ауыстырылсын;</w:t>
      </w:r>
    </w:p>
    <w:bookmarkEnd w:id="913"/>
    <w:bookmarkStart w:name="z917" w:id="914"/>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End w:id="914"/>
    <w:bookmarkStart w:name="z918" w:id="915"/>
    <w:p>
      <w:pPr>
        <w:spacing w:after="0"/>
        <w:ind w:left="0"/>
        <w:jc w:val="both"/>
      </w:pPr>
      <w:r>
        <w:rPr>
          <w:rFonts w:ascii="Times New Roman"/>
          <w:b w:val="false"/>
          <w:i w:val="false"/>
          <w:color w:val="000000"/>
          <w:sz w:val="28"/>
        </w:rPr>
        <w:t xml:space="preserve">
      "22. ҚК-нің </w:t>
      </w:r>
      <w:r>
        <w:rPr>
          <w:rFonts w:ascii="Times New Roman"/>
          <w:b w:val="false"/>
          <w:i w:val="false"/>
          <w:color w:val="000000"/>
          <w:sz w:val="28"/>
        </w:rPr>
        <w:t>255-бабының</w:t>
      </w:r>
      <w:r>
        <w:rPr>
          <w:rFonts w:ascii="Times New Roman"/>
          <w:b w:val="false"/>
          <w:i w:val="false"/>
          <w:color w:val="000000"/>
          <w:sz w:val="28"/>
        </w:rPr>
        <w:t xml:space="preserve"> төртінші бөлігінде көзделген әрекеттер қылмыстық заңның осы нормасымен толық қамтылады. Бұл ретте осы әрекеттер адамның жеке басына қарсы қылмыстық құқық бұзушылық үшін жауаптылықты көздейтін баптар бойынша қосымша саралауды қажет етпейді.";</w:t>
      </w:r>
    </w:p>
    <w:bookmarkEnd w:id="915"/>
    <w:bookmarkStart w:name="z919" w:id="916"/>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23-тармақта</w:t>
      </w:r>
      <w:r>
        <w:rPr>
          <w:rFonts w:ascii="Times New Roman"/>
          <w:b w:val="false"/>
          <w:i w:val="false"/>
          <w:color w:val="000000"/>
          <w:sz w:val="28"/>
        </w:rPr>
        <w:t>:</w:t>
      </w:r>
    </w:p>
    <w:bookmarkEnd w:id="916"/>
    <w:bookmarkStart w:name="z920" w:id="917"/>
    <w:p>
      <w:pPr>
        <w:spacing w:after="0"/>
        <w:ind w:left="0"/>
        <w:jc w:val="both"/>
      </w:pPr>
      <w:r>
        <w:rPr>
          <w:rFonts w:ascii="Times New Roman"/>
          <w:b w:val="false"/>
          <w:i w:val="false"/>
          <w:color w:val="000000"/>
          <w:sz w:val="28"/>
        </w:rPr>
        <w:t>
      "алдын ала" деген сөздер "сотқа дейінгі" деген сөздермен ауыстырылсын;</w:t>
      </w:r>
    </w:p>
    <w:bookmarkEnd w:id="917"/>
    <w:bookmarkStart w:name="z921" w:id="918"/>
    <w:p>
      <w:pPr>
        <w:spacing w:after="0"/>
        <w:ind w:left="0"/>
        <w:jc w:val="both"/>
      </w:pPr>
      <w:r>
        <w:rPr>
          <w:rFonts w:ascii="Times New Roman"/>
          <w:b w:val="false"/>
          <w:i w:val="false"/>
          <w:color w:val="000000"/>
          <w:sz w:val="28"/>
        </w:rPr>
        <w:t>
      "340", "96" деген цифрлар тиісінше "</w:t>
      </w:r>
      <w:r>
        <w:rPr>
          <w:rFonts w:ascii="Times New Roman"/>
          <w:b w:val="false"/>
          <w:i w:val="false"/>
          <w:color w:val="000000"/>
          <w:sz w:val="28"/>
        </w:rPr>
        <w:t>408</w:t>
      </w:r>
      <w:r>
        <w:rPr>
          <w:rFonts w:ascii="Times New Roman"/>
          <w:b w:val="false"/>
          <w:i w:val="false"/>
          <w:color w:val="000000"/>
          <w:sz w:val="28"/>
        </w:rPr>
        <w:t>", "</w:t>
      </w:r>
      <w:r>
        <w:rPr>
          <w:rFonts w:ascii="Times New Roman"/>
          <w:b w:val="false"/>
          <w:i w:val="false"/>
          <w:color w:val="000000"/>
          <w:sz w:val="28"/>
        </w:rPr>
        <w:t>99</w:t>
      </w:r>
      <w:r>
        <w:rPr>
          <w:rFonts w:ascii="Times New Roman"/>
          <w:b w:val="false"/>
          <w:i w:val="false"/>
          <w:color w:val="000000"/>
          <w:sz w:val="28"/>
        </w:rPr>
        <w:t>" деген цифрлармен ауыстырылсын;</w:t>
      </w:r>
    </w:p>
    <w:bookmarkEnd w:id="918"/>
    <w:bookmarkStart w:name="z922" w:id="919"/>
    <w:p>
      <w:pPr>
        <w:spacing w:after="0"/>
        <w:ind w:left="0"/>
        <w:jc w:val="both"/>
      </w:pPr>
      <w:r>
        <w:rPr>
          <w:rFonts w:ascii="Times New Roman"/>
          <w:b w:val="false"/>
          <w:i w:val="false"/>
          <w:color w:val="000000"/>
          <w:sz w:val="28"/>
        </w:rPr>
        <w:t>
      "96-бабы екінші бөлігінің б) тармағы" деген сөздер "</w:t>
      </w:r>
      <w:r>
        <w:rPr>
          <w:rFonts w:ascii="Times New Roman"/>
          <w:b w:val="false"/>
          <w:i w:val="false"/>
          <w:color w:val="000000"/>
          <w:sz w:val="28"/>
        </w:rPr>
        <w:t>99-бабы</w:t>
      </w:r>
      <w:r>
        <w:rPr>
          <w:rFonts w:ascii="Times New Roman"/>
          <w:b w:val="false"/>
          <w:i w:val="false"/>
          <w:color w:val="000000"/>
          <w:sz w:val="28"/>
        </w:rPr>
        <w:t xml:space="preserve"> екінші бөлігінің 2) тармағы" деген сөздермен ауыстырылсын;</w:t>
      </w:r>
    </w:p>
    <w:bookmarkEnd w:id="919"/>
    <w:bookmarkStart w:name="z923" w:id="920"/>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24-тармақта</w:t>
      </w:r>
      <w:r>
        <w:rPr>
          <w:rFonts w:ascii="Times New Roman"/>
          <w:b w:val="false"/>
          <w:i w:val="false"/>
          <w:color w:val="000000"/>
          <w:sz w:val="28"/>
        </w:rPr>
        <w:t>:</w:t>
      </w:r>
    </w:p>
    <w:bookmarkEnd w:id="920"/>
    <w:bookmarkStart w:name="z924" w:id="921"/>
    <w:p>
      <w:pPr>
        <w:spacing w:after="0"/>
        <w:ind w:left="0"/>
        <w:jc w:val="both"/>
      </w:pPr>
      <w:r>
        <w:rPr>
          <w:rFonts w:ascii="Times New Roman"/>
          <w:b w:val="false"/>
          <w:i w:val="false"/>
          <w:color w:val="000000"/>
          <w:sz w:val="28"/>
        </w:rPr>
        <w:t>
      "түзеу мекемелерінің" деген сөздер "қылмыстық-түзеу жүйесі мекемесінің" деген сөздермен ауыстырылсын;</w:t>
      </w:r>
    </w:p>
    <w:bookmarkEnd w:id="921"/>
    <w:bookmarkStart w:name="z925" w:id="922"/>
    <w:p>
      <w:pPr>
        <w:spacing w:after="0"/>
        <w:ind w:left="0"/>
        <w:jc w:val="both"/>
      </w:pPr>
      <w:r>
        <w:rPr>
          <w:rFonts w:ascii="Times New Roman"/>
          <w:b w:val="false"/>
          <w:i w:val="false"/>
          <w:color w:val="000000"/>
          <w:sz w:val="28"/>
        </w:rPr>
        <w:t>
      "қамауға алынған" деген сөздер "күзетпен қамауда ұсталатын" деген сөздермен ауыстырылсын;</w:t>
      </w:r>
    </w:p>
    <w:bookmarkEnd w:id="922"/>
    <w:bookmarkStart w:name="z926" w:id="923"/>
    <w:p>
      <w:pPr>
        <w:spacing w:after="0"/>
        <w:ind w:left="0"/>
        <w:jc w:val="both"/>
      </w:pPr>
      <w:r>
        <w:rPr>
          <w:rFonts w:ascii="Times New Roman"/>
          <w:b w:val="false"/>
          <w:i w:val="false"/>
          <w:color w:val="000000"/>
          <w:sz w:val="28"/>
        </w:rPr>
        <w:t>
      "96" деген цифрлар "</w:t>
      </w:r>
      <w:r>
        <w:rPr>
          <w:rFonts w:ascii="Times New Roman"/>
          <w:b w:val="false"/>
          <w:i w:val="false"/>
          <w:color w:val="000000"/>
          <w:sz w:val="28"/>
        </w:rPr>
        <w:t>99</w:t>
      </w:r>
      <w:r>
        <w:rPr>
          <w:rFonts w:ascii="Times New Roman"/>
          <w:b w:val="false"/>
          <w:i w:val="false"/>
          <w:color w:val="000000"/>
          <w:sz w:val="28"/>
        </w:rPr>
        <w:t>" деген цифрлармен ауыстырылсын;</w:t>
      </w:r>
    </w:p>
    <w:bookmarkEnd w:id="923"/>
    <w:bookmarkStart w:name="z927" w:id="924"/>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25-тармақтағы</w:t>
      </w:r>
      <w:r>
        <w:rPr>
          <w:rFonts w:ascii="Times New Roman"/>
          <w:b w:val="false"/>
          <w:i w:val="false"/>
          <w:color w:val="000000"/>
          <w:sz w:val="28"/>
        </w:rPr>
        <w:t xml:space="preserve"> "97", "96" деген цифрлар тиісінше "</w:t>
      </w:r>
      <w:r>
        <w:rPr>
          <w:rFonts w:ascii="Times New Roman"/>
          <w:b w:val="false"/>
          <w:i w:val="false"/>
          <w:color w:val="000000"/>
          <w:sz w:val="28"/>
        </w:rPr>
        <w:t>100</w:t>
      </w:r>
      <w:r>
        <w:rPr>
          <w:rFonts w:ascii="Times New Roman"/>
          <w:b w:val="false"/>
          <w:i w:val="false"/>
          <w:color w:val="000000"/>
          <w:sz w:val="28"/>
        </w:rPr>
        <w:t>", "</w:t>
      </w:r>
      <w:r>
        <w:rPr>
          <w:rFonts w:ascii="Times New Roman"/>
          <w:b w:val="false"/>
          <w:i w:val="false"/>
          <w:color w:val="000000"/>
          <w:sz w:val="28"/>
        </w:rPr>
        <w:t>99</w:t>
      </w:r>
      <w:r>
        <w:rPr>
          <w:rFonts w:ascii="Times New Roman"/>
          <w:b w:val="false"/>
          <w:i w:val="false"/>
          <w:color w:val="000000"/>
          <w:sz w:val="28"/>
        </w:rPr>
        <w:t>" деген цифрлармен ауыстырылсын;</w:t>
      </w:r>
    </w:p>
    <w:bookmarkEnd w:id="924"/>
    <w:bookmarkStart w:name="z928" w:id="925"/>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26-тармақта</w:t>
      </w:r>
      <w:r>
        <w:rPr>
          <w:rFonts w:ascii="Times New Roman"/>
          <w:b w:val="false"/>
          <w:i w:val="false"/>
          <w:color w:val="000000"/>
          <w:sz w:val="28"/>
        </w:rPr>
        <w:t>:</w:t>
      </w:r>
    </w:p>
    <w:bookmarkEnd w:id="925"/>
    <w:bookmarkStart w:name="z929" w:id="926"/>
    <w:p>
      <w:pPr>
        <w:spacing w:after="0"/>
        <w:ind w:left="0"/>
        <w:jc w:val="both"/>
      </w:pPr>
      <w:r>
        <w:rPr>
          <w:rFonts w:ascii="Times New Roman"/>
          <w:b w:val="false"/>
          <w:i w:val="false"/>
          <w:color w:val="000000"/>
          <w:sz w:val="28"/>
        </w:rPr>
        <w:t>
      "98", "108", "96", "103" деген цифрлар тиісінше "</w:t>
      </w:r>
      <w:r>
        <w:rPr>
          <w:rFonts w:ascii="Times New Roman"/>
          <w:b w:val="false"/>
          <w:i w:val="false"/>
          <w:color w:val="000000"/>
          <w:sz w:val="28"/>
        </w:rPr>
        <w:t>101</w:t>
      </w:r>
      <w:r>
        <w:rPr>
          <w:rFonts w:ascii="Times New Roman"/>
          <w:b w:val="false"/>
          <w:i w:val="false"/>
          <w:color w:val="000000"/>
          <w:sz w:val="28"/>
        </w:rPr>
        <w:t>", "</w:t>
      </w:r>
      <w:r>
        <w:rPr>
          <w:rFonts w:ascii="Times New Roman"/>
          <w:b w:val="false"/>
          <w:i w:val="false"/>
          <w:color w:val="000000"/>
          <w:sz w:val="28"/>
        </w:rPr>
        <w:t>111</w:t>
      </w:r>
      <w:r>
        <w:rPr>
          <w:rFonts w:ascii="Times New Roman"/>
          <w:b w:val="false"/>
          <w:i w:val="false"/>
          <w:color w:val="000000"/>
          <w:sz w:val="28"/>
        </w:rPr>
        <w:t>", "</w:t>
      </w:r>
      <w:r>
        <w:rPr>
          <w:rFonts w:ascii="Times New Roman"/>
          <w:b w:val="false"/>
          <w:i w:val="false"/>
          <w:color w:val="000000"/>
          <w:sz w:val="28"/>
        </w:rPr>
        <w:t>99</w:t>
      </w:r>
      <w:r>
        <w:rPr>
          <w:rFonts w:ascii="Times New Roman"/>
          <w:b w:val="false"/>
          <w:i w:val="false"/>
          <w:color w:val="000000"/>
          <w:sz w:val="28"/>
        </w:rPr>
        <w:t>", "</w:t>
      </w:r>
      <w:r>
        <w:rPr>
          <w:rFonts w:ascii="Times New Roman"/>
          <w:b w:val="false"/>
          <w:i w:val="false"/>
          <w:color w:val="000000"/>
          <w:sz w:val="28"/>
        </w:rPr>
        <w:t>106</w:t>
      </w:r>
      <w:r>
        <w:rPr>
          <w:rFonts w:ascii="Times New Roman"/>
          <w:b w:val="false"/>
          <w:i w:val="false"/>
          <w:color w:val="000000"/>
          <w:sz w:val="28"/>
        </w:rPr>
        <w:t xml:space="preserve">" деген цифрлармен ауыстырылсын; </w:t>
      </w:r>
    </w:p>
    <w:bookmarkEnd w:id="926"/>
    <w:bookmarkStart w:name="z930" w:id="927"/>
    <w:p>
      <w:pPr>
        <w:spacing w:after="0"/>
        <w:ind w:left="0"/>
        <w:jc w:val="both"/>
      </w:pPr>
      <w:r>
        <w:rPr>
          <w:rFonts w:ascii="Times New Roman"/>
          <w:b w:val="false"/>
          <w:i w:val="false"/>
          <w:color w:val="000000"/>
          <w:sz w:val="28"/>
        </w:rPr>
        <w:t>
      "баптардың" деген сөз "баптарының" деген сөзбен ауыстырылсын;</w:t>
      </w:r>
    </w:p>
    <w:bookmarkEnd w:id="927"/>
    <w:bookmarkStart w:name="z931" w:id="928"/>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27-тармақта</w:t>
      </w:r>
      <w:r>
        <w:rPr>
          <w:rFonts w:ascii="Times New Roman"/>
          <w:b w:val="false"/>
          <w:i w:val="false"/>
          <w:color w:val="000000"/>
          <w:sz w:val="28"/>
        </w:rPr>
        <w:t>:</w:t>
      </w:r>
    </w:p>
    <w:bookmarkEnd w:id="928"/>
    <w:bookmarkStart w:name="z932" w:id="929"/>
    <w:p>
      <w:pPr>
        <w:spacing w:after="0"/>
        <w:ind w:left="0"/>
        <w:jc w:val="both"/>
      </w:pPr>
      <w:r>
        <w:rPr>
          <w:rFonts w:ascii="Times New Roman"/>
          <w:b w:val="false"/>
          <w:i w:val="false"/>
          <w:color w:val="000000"/>
          <w:sz w:val="28"/>
        </w:rPr>
        <w:t>
      "96", "101" деген цифрлар тиісінше "</w:t>
      </w:r>
      <w:r>
        <w:rPr>
          <w:rFonts w:ascii="Times New Roman"/>
          <w:b w:val="false"/>
          <w:i w:val="false"/>
          <w:color w:val="000000"/>
          <w:sz w:val="28"/>
        </w:rPr>
        <w:t>99</w:t>
      </w:r>
      <w:r>
        <w:rPr>
          <w:rFonts w:ascii="Times New Roman"/>
          <w:b w:val="false"/>
          <w:i w:val="false"/>
          <w:color w:val="000000"/>
          <w:sz w:val="28"/>
        </w:rPr>
        <w:t>", "</w:t>
      </w:r>
      <w:r>
        <w:rPr>
          <w:rFonts w:ascii="Times New Roman"/>
          <w:b w:val="false"/>
          <w:i w:val="false"/>
          <w:color w:val="000000"/>
          <w:sz w:val="28"/>
        </w:rPr>
        <w:t>104</w:t>
      </w:r>
      <w:r>
        <w:rPr>
          <w:rFonts w:ascii="Times New Roman"/>
          <w:b w:val="false"/>
          <w:i w:val="false"/>
          <w:color w:val="000000"/>
          <w:sz w:val="28"/>
        </w:rPr>
        <w:t>" деген цифрлармен ауыстырылсын;</w:t>
      </w:r>
    </w:p>
    <w:bookmarkEnd w:id="929"/>
    <w:bookmarkStart w:name="z933" w:id="930"/>
    <w:p>
      <w:pPr>
        <w:spacing w:after="0"/>
        <w:ind w:left="0"/>
        <w:jc w:val="both"/>
      </w:pPr>
      <w:r>
        <w:rPr>
          <w:rFonts w:ascii="Times New Roman"/>
          <w:b w:val="false"/>
          <w:i w:val="false"/>
          <w:color w:val="000000"/>
          <w:sz w:val="28"/>
        </w:rPr>
        <w:t>
      "қылмыс" деген сөздер "қылмыстық құқық бұзушылық" деген сөздермен ауыстырылсын;</w:t>
      </w:r>
    </w:p>
    <w:bookmarkEnd w:id="930"/>
    <w:bookmarkStart w:name="z934" w:id="931"/>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28-тармақта</w:t>
      </w:r>
      <w:r>
        <w:rPr>
          <w:rFonts w:ascii="Times New Roman"/>
          <w:b w:val="false"/>
          <w:i w:val="false"/>
          <w:color w:val="000000"/>
          <w:sz w:val="28"/>
        </w:rPr>
        <w:t>:</w:t>
      </w:r>
    </w:p>
    <w:bookmarkEnd w:id="931"/>
    <w:bookmarkStart w:name="z935" w:id="932"/>
    <w:p>
      <w:pPr>
        <w:spacing w:after="0"/>
        <w:ind w:left="0"/>
        <w:jc w:val="both"/>
      </w:pPr>
      <w:r>
        <w:rPr>
          <w:rFonts w:ascii="Times New Roman"/>
          <w:b w:val="false"/>
          <w:i w:val="false"/>
          <w:color w:val="000000"/>
          <w:sz w:val="28"/>
        </w:rPr>
        <w:t>
      "141-1", "96" деген цифрлар тиісінше "</w:t>
      </w:r>
      <w:r>
        <w:rPr>
          <w:rFonts w:ascii="Times New Roman"/>
          <w:b w:val="false"/>
          <w:i w:val="false"/>
          <w:color w:val="000000"/>
          <w:sz w:val="28"/>
        </w:rPr>
        <w:t>146</w:t>
      </w:r>
      <w:r>
        <w:rPr>
          <w:rFonts w:ascii="Times New Roman"/>
          <w:b w:val="false"/>
          <w:i w:val="false"/>
          <w:color w:val="000000"/>
          <w:sz w:val="28"/>
        </w:rPr>
        <w:t>", "</w:t>
      </w:r>
      <w:r>
        <w:rPr>
          <w:rFonts w:ascii="Times New Roman"/>
          <w:b w:val="false"/>
          <w:i w:val="false"/>
          <w:color w:val="000000"/>
          <w:sz w:val="28"/>
        </w:rPr>
        <w:t>99</w:t>
      </w:r>
      <w:r>
        <w:rPr>
          <w:rFonts w:ascii="Times New Roman"/>
          <w:b w:val="false"/>
          <w:i w:val="false"/>
          <w:color w:val="000000"/>
          <w:sz w:val="28"/>
        </w:rPr>
        <w:t>" деген цифрлармен ауыстырылсын;</w:t>
      </w:r>
    </w:p>
    <w:bookmarkEnd w:id="932"/>
    <w:bookmarkStart w:name="z936" w:id="933"/>
    <w:p>
      <w:pPr>
        <w:spacing w:after="0"/>
        <w:ind w:left="0"/>
        <w:jc w:val="both"/>
      </w:pPr>
      <w:r>
        <w:rPr>
          <w:rFonts w:ascii="Times New Roman"/>
          <w:b w:val="false"/>
          <w:i w:val="false"/>
          <w:color w:val="000000"/>
          <w:sz w:val="28"/>
        </w:rPr>
        <w:t>
      "101, 103, 104-баптары" деген сөздер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107-баптары</w:t>
      </w:r>
      <w:r>
        <w:rPr>
          <w:rFonts w:ascii="Times New Roman"/>
          <w:b w:val="false"/>
          <w:i w:val="false"/>
          <w:color w:val="000000"/>
          <w:sz w:val="28"/>
        </w:rPr>
        <w:t>" деген сөздермен ауыстырылсын;</w:t>
      </w:r>
    </w:p>
    <w:bookmarkEnd w:id="933"/>
    <w:bookmarkStart w:name="z937" w:id="934"/>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29-тармақта</w:t>
      </w:r>
      <w:r>
        <w:rPr>
          <w:rFonts w:ascii="Times New Roman"/>
          <w:b w:val="false"/>
          <w:i w:val="false"/>
          <w:color w:val="000000"/>
          <w:sz w:val="28"/>
        </w:rPr>
        <w:t>:</w:t>
      </w:r>
    </w:p>
    <w:bookmarkEnd w:id="934"/>
    <w:bookmarkStart w:name="z938" w:id="935"/>
    <w:p>
      <w:pPr>
        <w:spacing w:after="0"/>
        <w:ind w:left="0"/>
        <w:jc w:val="both"/>
      </w:pPr>
      <w:r>
        <w:rPr>
          <w:rFonts w:ascii="Times New Roman"/>
          <w:b w:val="false"/>
          <w:i w:val="false"/>
          <w:color w:val="000000"/>
          <w:sz w:val="28"/>
        </w:rPr>
        <w:t>
      "102", "96" деген цифрлар тиісінше "</w:t>
      </w:r>
      <w:r>
        <w:rPr>
          <w:rFonts w:ascii="Times New Roman"/>
          <w:b w:val="false"/>
          <w:i w:val="false"/>
          <w:color w:val="000000"/>
          <w:sz w:val="28"/>
        </w:rPr>
        <w:t>105</w:t>
      </w:r>
      <w:r>
        <w:rPr>
          <w:rFonts w:ascii="Times New Roman"/>
          <w:b w:val="false"/>
          <w:i w:val="false"/>
          <w:color w:val="000000"/>
          <w:sz w:val="28"/>
        </w:rPr>
        <w:t>", "</w:t>
      </w:r>
      <w:r>
        <w:rPr>
          <w:rFonts w:ascii="Times New Roman"/>
          <w:b w:val="false"/>
          <w:i w:val="false"/>
          <w:color w:val="000000"/>
          <w:sz w:val="28"/>
        </w:rPr>
        <w:t>99</w:t>
      </w:r>
      <w:r>
        <w:rPr>
          <w:rFonts w:ascii="Times New Roman"/>
          <w:b w:val="false"/>
          <w:i w:val="false"/>
          <w:color w:val="000000"/>
          <w:sz w:val="28"/>
        </w:rPr>
        <w:t>" деген цифрлармен ауыстырылсын;</w:t>
      </w:r>
    </w:p>
    <w:bookmarkEnd w:id="935"/>
    <w:bookmarkStart w:name="z939" w:id="936"/>
    <w:p>
      <w:pPr>
        <w:spacing w:after="0"/>
        <w:ind w:left="0"/>
        <w:jc w:val="both"/>
      </w:pPr>
      <w:r>
        <w:rPr>
          <w:rFonts w:ascii="Times New Roman"/>
          <w:b w:val="false"/>
          <w:i w:val="false"/>
          <w:color w:val="000000"/>
          <w:sz w:val="28"/>
        </w:rPr>
        <w:t>
      бірінші абзац мынадай мазмұндағы үшінші сөйлеммен толықтырылсын:</w:t>
      </w:r>
    </w:p>
    <w:bookmarkEnd w:id="936"/>
    <w:bookmarkStart w:name="z940" w:id="937"/>
    <w:p>
      <w:pPr>
        <w:spacing w:after="0"/>
        <w:ind w:left="0"/>
        <w:jc w:val="both"/>
      </w:pPr>
      <w:r>
        <w:rPr>
          <w:rFonts w:ascii="Times New Roman"/>
          <w:b w:val="false"/>
          <w:i w:val="false"/>
          <w:color w:val="000000"/>
          <w:sz w:val="28"/>
        </w:rPr>
        <w:t xml:space="preserve">
      "Егер жоғарыда көрсетілген әрекеттердің кәмелетке толмаған адамға қатысты жасалғаны анықталса, әрекет ҚК-нің </w:t>
      </w:r>
      <w:r>
        <w:rPr>
          <w:rFonts w:ascii="Times New Roman"/>
          <w:b w:val="false"/>
          <w:i w:val="false"/>
          <w:color w:val="000000"/>
          <w:sz w:val="28"/>
        </w:rPr>
        <w:t>105-бабының</w:t>
      </w:r>
      <w:r>
        <w:rPr>
          <w:rFonts w:ascii="Times New Roman"/>
          <w:b w:val="false"/>
          <w:i w:val="false"/>
          <w:color w:val="000000"/>
          <w:sz w:val="28"/>
        </w:rPr>
        <w:t xml:space="preserve"> үшінші бөлігі бойынша саралануға жатады.";</w:t>
      </w:r>
    </w:p>
    <w:bookmarkEnd w:id="937"/>
    <w:bookmarkStart w:name="z941" w:id="938"/>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30-тармақта</w:t>
      </w:r>
      <w:r>
        <w:rPr>
          <w:rFonts w:ascii="Times New Roman"/>
          <w:b w:val="false"/>
          <w:i w:val="false"/>
          <w:color w:val="000000"/>
          <w:sz w:val="28"/>
        </w:rPr>
        <w:t>:</w:t>
      </w:r>
    </w:p>
    <w:bookmarkEnd w:id="938"/>
    <w:bookmarkStart w:name="z942" w:id="939"/>
    <w:p>
      <w:pPr>
        <w:spacing w:after="0"/>
        <w:ind w:left="0"/>
        <w:jc w:val="both"/>
      </w:pPr>
      <w:r>
        <w:rPr>
          <w:rFonts w:ascii="Times New Roman"/>
          <w:b w:val="false"/>
          <w:i w:val="false"/>
          <w:color w:val="000000"/>
          <w:sz w:val="28"/>
        </w:rPr>
        <w:t xml:space="preserve">
      "Қылмыстың", "қылмыс" деген сөздер тиісінше "Қылмыстық құқық бұзушылықтың", "қылмыстық құқық бұзушылық" деген сөздермен ауыстырылсын; </w:t>
      </w:r>
    </w:p>
    <w:bookmarkEnd w:id="939"/>
    <w:bookmarkStart w:name="z943" w:id="940"/>
    <w:p>
      <w:pPr>
        <w:spacing w:after="0"/>
        <w:ind w:left="0"/>
        <w:jc w:val="both"/>
      </w:pPr>
      <w:r>
        <w:rPr>
          <w:rFonts w:ascii="Times New Roman"/>
          <w:b w:val="false"/>
          <w:i w:val="false"/>
          <w:color w:val="000000"/>
          <w:sz w:val="28"/>
        </w:rPr>
        <w:t>
      "96", "103", "97-100" деген цифрлар тиісінше "</w:t>
      </w:r>
      <w:r>
        <w:rPr>
          <w:rFonts w:ascii="Times New Roman"/>
          <w:b w:val="false"/>
          <w:i w:val="false"/>
          <w:color w:val="000000"/>
          <w:sz w:val="28"/>
        </w:rPr>
        <w:t>99</w:t>
      </w:r>
      <w:r>
        <w:rPr>
          <w:rFonts w:ascii="Times New Roman"/>
          <w:b w:val="false"/>
          <w:i w:val="false"/>
          <w:color w:val="000000"/>
          <w:sz w:val="28"/>
        </w:rPr>
        <w:t>",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деген цифрлармен ауыстырылсын;</w:t>
      </w:r>
    </w:p>
    <w:bookmarkEnd w:id="940"/>
    <w:bookmarkStart w:name="z944" w:id="941"/>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31-тармақта</w:t>
      </w:r>
      <w:r>
        <w:rPr>
          <w:rFonts w:ascii="Times New Roman"/>
          <w:b w:val="false"/>
          <w:i w:val="false"/>
          <w:color w:val="000000"/>
          <w:sz w:val="28"/>
        </w:rPr>
        <w:t>:</w:t>
      </w:r>
    </w:p>
    <w:bookmarkEnd w:id="941"/>
    <w:bookmarkStart w:name="z945" w:id="942"/>
    <w:p>
      <w:pPr>
        <w:spacing w:after="0"/>
        <w:ind w:left="0"/>
        <w:jc w:val="both"/>
      </w:pPr>
      <w:r>
        <w:rPr>
          <w:rFonts w:ascii="Times New Roman"/>
          <w:b w:val="false"/>
          <w:i w:val="false"/>
          <w:color w:val="000000"/>
          <w:sz w:val="28"/>
        </w:rPr>
        <w:t>
      "Қазақстан Республикасы Денсаулық сақтау Министрінің бұйрығымен бекітілген Сот-медициналық сараптама жүргізуді ұйымдастыру ережелеріне" деген сөздер "Сот сараптамаларын және зерттеулерін ұйымдастыру және жүргізу қағидаларына" деген сөздермен ауыстырылсын;</w:t>
      </w:r>
    </w:p>
    <w:bookmarkEnd w:id="942"/>
    <w:bookmarkStart w:name="z946" w:id="943"/>
    <w:p>
      <w:pPr>
        <w:spacing w:after="0"/>
        <w:ind w:left="0"/>
        <w:jc w:val="both"/>
      </w:pPr>
      <w:r>
        <w:rPr>
          <w:rFonts w:ascii="Times New Roman"/>
          <w:b w:val="false"/>
          <w:i w:val="false"/>
          <w:color w:val="000000"/>
          <w:sz w:val="28"/>
        </w:rPr>
        <w:t>
      "241", "103", "96" деген цифрлар тиісінше "</w:t>
      </w:r>
      <w:r>
        <w:rPr>
          <w:rFonts w:ascii="Times New Roman"/>
          <w:b w:val="false"/>
          <w:i w:val="false"/>
          <w:color w:val="000000"/>
          <w:sz w:val="28"/>
        </w:rPr>
        <w:t>271</w:t>
      </w:r>
      <w:r>
        <w:rPr>
          <w:rFonts w:ascii="Times New Roman"/>
          <w:b w:val="false"/>
          <w:i w:val="false"/>
          <w:color w:val="000000"/>
          <w:sz w:val="28"/>
        </w:rPr>
        <w:t>",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99</w:t>
      </w:r>
      <w:r>
        <w:rPr>
          <w:rFonts w:ascii="Times New Roman"/>
          <w:b w:val="false"/>
          <w:i w:val="false"/>
          <w:color w:val="000000"/>
          <w:sz w:val="28"/>
        </w:rPr>
        <w:t>" деген цифрлармен ауыстырылсын;</w:t>
      </w:r>
    </w:p>
    <w:bookmarkEnd w:id="943"/>
    <w:bookmarkStart w:name="z947" w:id="944"/>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32-тармақтағы</w:t>
      </w:r>
      <w:r>
        <w:rPr>
          <w:rFonts w:ascii="Times New Roman"/>
          <w:b w:val="false"/>
          <w:i w:val="false"/>
          <w:color w:val="000000"/>
          <w:sz w:val="28"/>
        </w:rPr>
        <w:t xml:space="preserve"> "қылмыс" деген сөздер "қылмыстық құқық бұзушылық" деген сөздермен ауыстырылсын;</w:t>
      </w:r>
    </w:p>
    <w:bookmarkEnd w:id="944"/>
    <w:bookmarkStart w:name="z948" w:id="945"/>
    <w:p>
      <w:pPr>
        <w:spacing w:after="0"/>
        <w:ind w:left="0"/>
        <w:jc w:val="both"/>
      </w:pPr>
      <w:r>
        <w:rPr>
          <w:rFonts w:ascii="Times New Roman"/>
          <w:b w:val="false"/>
          <w:i w:val="false"/>
          <w:color w:val="000000"/>
          <w:sz w:val="28"/>
        </w:rPr>
        <w:t xml:space="preserve">
      14. "Зорлау және өзге де нәпсіқұмарлық сипаттағы күш қолдану әрекеттерімен байланысты қылмыстарды саралаудың кейбір мәселелері туралы" 2007 жылғы 11 мамырдағы № </w:t>
      </w:r>
      <w:r>
        <w:rPr>
          <w:rFonts w:ascii="Times New Roman"/>
          <w:b w:val="false"/>
          <w:i w:val="false"/>
          <w:color w:val="000000"/>
          <w:sz w:val="28"/>
        </w:rPr>
        <w:t>4</w:t>
      </w:r>
      <w:r>
        <w:rPr>
          <w:rFonts w:ascii="Times New Roman"/>
          <w:b w:val="false"/>
          <w:i w:val="false"/>
          <w:color w:val="000000"/>
          <w:sz w:val="28"/>
        </w:rPr>
        <w:t xml:space="preserve"> (Қазақстан Республикасы Жоғарғы Сотының 2011 жылғы 21 сәуірдегі № </w:t>
      </w:r>
      <w:r>
        <w:rPr>
          <w:rFonts w:ascii="Times New Roman"/>
          <w:b w:val="false"/>
          <w:i w:val="false"/>
          <w:color w:val="000000"/>
          <w:sz w:val="28"/>
        </w:rPr>
        <w:t>1</w:t>
      </w:r>
      <w:r>
        <w:rPr>
          <w:rFonts w:ascii="Times New Roman"/>
          <w:b w:val="false"/>
          <w:i w:val="false"/>
          <w:color w:val="000000"/>
          <w:sz w:val="28"/>
        </w:rPr>
        <w:t xml:space="preserve">, 2014 жылғы 24 желтоқсандағы № </w:t>
      </w:r>
      <w:r>
        <w:rPr>
          <w:rFonts w:ascii="Times New Roman"/>
          <w:b w:val="false"/>
          <w:i w:val="false"/>
          <w:color w:val="000000"/>
          <w:sz w:val="28"/>
        </w:rPr>
        <w:t>4</w:t>
      </w:r>
      <w:r>
        <w:rPr>
          <w:rFonts w:ascii="Times New Roman"/>
          <w:b w:val="false"/>
          <w:i w:val="false"/>
          <w:color w:val="000000"/>
          <w:sz w:val="28"/>
        </w:rPr>
        <w:t xml:space="preserve"> нормативтік қаулыларымен енгізілген өзгерістермен және толықтырулармен):</w:t>
      </w:r>
    </w:p>
    <w:bookmarkEnd w:id="945"/>
    <w:bookmarkStart w:name="z949" w:id="946"/>
    <w:p>
      <w:pPr>
        <w:spacing w:after="0"/>
        <w:ind w:left="0"/>
        <w:jc w:val="both"/>
      </w:pPr>
      <w:r>
        <w:rPr>
          <w:rFonts w:ascii="Times New Roman"/>
          <w:b w:val="false"/>
          <w:i w:val="false"/>
          <w:color w:val="000000"/>
          <w:sz w:val="28"/>
        </w:rPr>
        <w:t>
      1) бүкіл мәтін бойынша "ҚК" деген сөз "ҚК-нің" деген сөздермен ауыстырылсын;</w:t>
      </w:r>
    </w:p>
    <w:bookmarkEnd w:id="946"/>
    <w:bookmarkStart w:name="z950" w:id="94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3-тармақтағы</w:t>
      </w:r>
      <w:r>
        <w:rPr>
          <w:rFonts w:ascii="Times New Roman"/>
          <w:b w:val="false"/>
          <w:i w:val="false"/>
          <w:color w:val="000000"/>
          <w:sz w:val="28"/>
        </w:rPr>
        <w:t xml:space="preserve"> "Қазақстан Республикасы Денсаулық сақтау министрінің 2010 жылғы 20 мамырдағы № 368 бұйрығымен бекітілген Сот-медициналық сараптама жүргізу және ұйымдастыру жөніндегі нұсқаулыққа сәйкес алынған" деген сөздер алып тасталсын;</w:t>
      </w:r>
    </w:p>
    <w:bookmarkEnd w:id="947"/>
    <w:bookmarkStart w:name="z951" w:id="94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5-тармақтағы</w:t>
      </w:r>
      <w:r>
        <w:rPr>
          <w:rFonts w:ascii="Times New Roman"/>
          <w:b w:val="false"/>
          <w:i w:val="false"/>
          <w:color w:val="000000"/>
          <w:sz w:val="28"/>
        </w:rPr>
        <w:t xml:space="preserve"> бірінші абзац мынадай мазмұндағы екінші сөйлеммен толықтырылсын:</w:t>
      </w:r>
    </w:p>
    <w:bookmarkEnd w:id="948"/>
    <w:bookmarkStart w:name="z952" w:id="949"/>
    <w:p>
      <w:pPr>
        <w:spacing w:after="0"/>
        <w:ind w:left="0"/>
        <w:jc w:val="both"/>
      </w:pPr>
      <w:r>
        <w:rPr>
          <w:rFonts w:ascii="Times New Roman"/>
          <w:b w:val="false"/>
          <w:i w:val="false"/>
          <w:color w:val="000000"/>
          <w:sz w:val="28"/>
        </w:rPr>
        <w:t xml:space="preserve">
      "Қазақстан Республикасы Азаматтық кодексінің </w:t>
      </w:r>
      <w:r>
        <w:rPr>
          <w:rFonts w:ascii="Times New Roman"/>
          <w:b w:val="false"/>
          <w:i w:val="false"/>
          <w:color w:val="000000"/>
          <w:sz w:val="28"/>
        </w:rPr>
        <w:t>23-бабына</w:t>
      </w:r>
      <w:r>
        <w:rPr>
          <w:rFonts w:ascii="Times New Roman"/>
          <w:b w:val="false"/>
          <w:i w:val="false"/>
          <w:color w:val="000000"/>
          <w:sz w:val="28"/>
        </w:rPr>
        <w:t xml:space="preserve"> сәйкес, қылмыс жасаған кезінде он төрт жасқа толмаған балаларды жас жәбірленушілер деп тану керек.";</w:t>
      </w:r>
    </w:p>
    <w:bookmarkEnd w:id="949"/>
    <w:bookmarkStart w:name="z953" w:id="950"/>
    <w:p>
      <w:pPr>
        <w:spacing w:after="0"/>
        <w:ind w:left="0"/>
        <w:jc w:val="both"/>
      </w:pPr>
      <w:r>
        <w:rPr>
          <w:rFonts w:ascii="Times New Roman"/>
          <w:b w:val="false"/>
          <w:i w:val="false"/>
          <w:color w:val="000000"/>
          <w:sz w:val="28"/>
        </w:rPr>
        <w:t>
      4) мынадай мазмұндағы 13-1-тармақпен толықтырылсын:</w:t>
      </w:r>
    </w:p>
    <w:bookmarkEnd w:id="950"/>
    <w:bookmarkStart w:name="z954" w:id="951"/>
    <w:p>
      <w:pPr>
        <w:spacing w:after="0"/>
        <w:ind w:left="0"/>
        <w:jc w:val="both"/>
      </w:pPr>
      <w:r>
        <w:rPr>
          <w:rFonts w:ascii="Times New Roman"/>
          <w:b w:val="false"/>
          <w:i w:val="false"/>
          <w:color w:val="000000"/>
          <w:sz w:val="28"/>
        </w:rPr>
        <w:t xml:space="preserve">
      "13-1. "Азаматтық қорғау туралы" 2014 жылғы 11 сәуірдегі № 188-V Қазақстан Республикасы Заңының 1-бабының </w:t>
      </w:r>
      <w:r>
        <w:rPr>
          <w:rFonts w:ascii="Times New Roman"/>
          <w:b w:val="false"/>
          <w:i w:val="false"/>
          <w:color w:val="000000"/>
          <w:sz w:val="28"/>
        </w:rPr>
        <w:t>66) тармағына</w:t>
      </w:r>
      <w:r>
        <w:rPr>
          <w:rFonts w:ascii="Times New Roman"/>
          <w:b w:val="false"/>
          <w:i w:val="false"/>
          <w:color w:val="000000"/>
          <w:sz w:val="28"/>
        </w:rPr>
        <w:t xml:space="preserve"> сәйкес, төтенше жағдайдың шарттары деп адам шығынына, адамдардың денсаулығына немесе қоршаған ортаға зиян келтіруге, елеулі материалдық нұқсанға және адамдардың тыныс-тіршілігі жағдайларының бұзылуына әкеп соғуы мүмкін немесе әкеп соққан аварияның, өрттің, қауіпті өндірістік факторлардың зиянды әсерінің, қауіпті табиғи құбылыстың, апаттың, дүлей немесе өзге де зілзаланың салдарынан қалыптасқан белгілі бір аумақтағы жағдайды түсінген жөн. Жаппай тәртіпсіздік деп ҚК-нің </w:t>
      </w:r>
      <w:r>
        <w:rPr>
          <w:rFonts w:ascii="Times New Roman"/>
          <w:b w:val="false"/>
          <w:i w:val="false"/>
          <w:color w:val="000000"/>
          <w:sz w:val="28"/>
        </w:rPr>
        <w:t>272-бабының</w:t>
      </w:r>
      <w:r>
        <w:rPr>
          <w:rFonts w:ascii="Times New Roman"/>
          <w:b w:val="false"/>
          <w:i w:val="false"/>
          <w:color w:val="000000"/>
          <w:sz w:val="28"/>
        </w:rPr>
        <w:t xml:space="preserve"> бірінші бөлігінде көзделген әрекеттерді түсінген жөн.";</w:t>
      </w:r>
    </w:p>
    <w:bookmarkEnd w:id="951"/>
    <w:bookmarkStart w:name="z955" w:id="952"/>
    <w:p>
      <w:pPr>
        <w:spacing w:after="0"/>
        <w:ind w:left="0"/>
        <w:jc w:val="both"/>
      </w:pPr>
      <w:r>
        <w:rPr>
          <w:rFonts w:ascii="Times New Roman"/>
          <w:b w:val="false"/>
          <w:i w:val="false"/>
          <w:color w:val="000000"/>
          <w:sz w:val="28"/>
        </w:rPr>
        <w:t>
      5) мынадай мазмұндағы 14-1, 14-2-тармақтармен толықтырылсын:</w:t>
      </w:r>
    </w:p>
    <w:bookmarkEnd w:id="952"/>
    <w:bookmarkStart w:name="z956" w:id="953"/>
    <w:p>
      <w:pPr>
        <w:spacing w:after="0"/>
        <w:ind w:left="0"/>
        <w:jc w:val="both"/>
      </w:pPr>
      <w:r>
        <w:rPr>
          <w:rFonts w:ascii="Times New Roman"/>
          <w:b w:val="false"/>
          <w:i w:val="false"/>
          <w:color w:val="000000"/>
          <w:sz w:val="28"/>
        </w:rPr>
        <w:t xml:space="preserve">
      "14-1. Он алты жасқа толмаған адаммен жыныстық қатынас немесе сексуалдық сипаттағы өзге де әрекеттер жасағаны үшін, сол сияқты жас балаға қатысты азғындық әрекеттер жасағаны үшін (ҚК-нің </w:t>
      </w:r>
      <w:r>
        <w:rPr>
          <w:rFonts w:ascii="Times New Roman"/>
          <w:b w:val="false"/>
          <w:i w:val="false"/>
          <w:color w:val="000000"/>
          <w:sz w:val="28"/>
        </w:rPr>
        <w:t>122</w:t>
      </w:r>
      <w:r>
        <w:rPr>
          <w:rFonts w:ascii="Times New Roman"/>
          <w:b w:val="false"/>
          <w:i w:val="false"/>
          <w:color w:val="000000"/>
          <w:sz w:val="28"/>
        </w:rPr>
        <w:t xml:space="preserve"> және </w:t>
      </w:r>
      <w:r>
        <w:rPr>
          <w:rFonts w:ascii="Times New Roman"/>
          <w:b w:val="false"/>
          <w:i w:val="false"/>
          <w:color w:val="000000"/>
          <w:sz w:val="28"/>
        </w:rPr>
        <w:t>124-баптары</w:t>
      </w:r>
      <w:r>
        <w:rPr>
          <w:rFonts w:ascii="Times New Roman"/>
          <w:b w:val="false"/>
          <w:i w:val="false"/>
          <w:color w:val="000000"/>
          <w:sz w:val="28"/>
        </w:rPr>
        <w:t>) қылмыстық жауаптылық, жыныстық қатынас еркек пен еркектің жыныстық қатынасы, әйел мен әйелдің жыныстық қатынасы немесе азғындық әрекеттер күш қолданылмай немесе оны қолданамын деп қорқытпай немесе жәбірленуші адамның дәрменсіз күйін пайдаланбай жасалған жағдайларда туындайды.</w:t>
      </w:r>
    </w:p>
    <w:bookmarkEnd w:id="953"/>
    <w:bookmarkStart w:name="z957" w:id="954"/>
    <w:p>
      <w:pPr>
        <w:spacing w:after="0"/>
        <w:ind w:left="0"/>
        <w:jc w:val="both"/>
      </w:pPr>
      <w:r>
        <w:rPr>
          <w:rFonts w:ascii="Times New Roman"/>
          <w:b w:val="false"/>
          <w:i w:val="false"/>
          <w:color w:val="000000"/>
          <w:sz w:val="28"/>
        </w:rPr>
        <w:t xml:space="preserve">
      14-2. Зорлаудан (ҚК-нің </w:t>
      </w:r>
      <w:r>
        <w:rPr>
          <w:rFonts w:ascii="Times New Roman"/>
          <w:b w:val="false"/>
          <w:i w:val="false"/>
          <w:color w:val="000000"/>
          <w:sz w:val="28"/>
        </w:rPr>
        <w:t>120-бабы</w:t>
      </w:r>
      <w:r>
        <w:rPr>
          <w:rFonts w:ascii="Times New Roman"/>
          <w:b w:val="false"/>
          <w:i w:val="false"/>
          <w:color w:val="000000"/>
          <w:sz w:val="28"/>
        </w:rPr>
        <w:t xml:space="preserve">) және сексуалдық сипаттағы зорлық-зомбылық әрекеттерінен (ҚК-нің </w:t>
      </w:r>
      <w:r>
        <w:rPr>
          <w:rFonts w:ascii="Times New Roman"/>
          <w:b w:val="false"/>
          <w:i w:val="false"/>
          <w:color w:val="000000"/>
          <w:sz w:val="28"/>
        </w:rPr>
        <w:t>121-бабы</w:t>
      </w:r>
      <w:r>
        <w:rPr>
          <w:rFonts w:ascii="Times New Roman"/>
          <w:b w:val="false"/>
          <w:i w:val="false"/>
          <w:color w:val="000000"/>
          <w:sz w:val="28"/>
        </w:rPr>
        <w:t xml:space="preserve">) бір ерекшелігі, жыныстық қатынас жасауға, еркек пен еркектiң жыныстық қатынас жасауына, әйел мен әйелдің жыныстық қатынас жасауына немесе сексуалдық сипаттағы өзге де әрекеттерге мәжбүрлеу кезінде одан көрсетілген әрекеттерді жасауға амалсыздан берген келісімін алу мақсатында жәбірленуші адамға әсер ету тәсілдерімен ықпал ету (ҚК-нің </w:t>
      </w:r>
      <w:r>
        <w:rPr>
          <w:rFonts w:ascii="Times New Roman"/>
          <w:b w:val="false"/>
          <w:i w:val="false"/>
          <w:color w:val="000000"/>
          <w:sz w:val="28"/>
        </w:rPr>
        <w:t>123-бабы</w:t>
      </w:r>
      <w:r>
        <w:rPr>
          <w:rFonts w:ascii="Times New Roman"/>
          <w:b w:val="false"/>
          <w:i w:val="false"/>
          <w:color w:val="000000"/>
          <w:sz w:val="28"/>
        </w:rPr>
        <w:t>) адамды бопсалау, оған мүлкiн жою, бүлдiру немесе алып қою қатерін төндіру не жәбірленуші адамның материалдық немесе өзге де тәуелділігін пайдалану болып табылады.</w:t>
      </w:r>
    </w:p>
    <w:bookmarkEnd w:id="954"/>
    <w:p>
      <w:pPr>
        <w:spacing w:after="0"/>
        <w:ind w:left="0"/>
        <w:jc w:val="both"/>
      </w:pPr>
      <w:r>
        <w:rPr>
          <w:rFonts w:ascii="Times New Roman"/>
          <w:b w:val="false"/>
          <w:i w:val="false"/>
          <w:color w:val="000000"/>
          <w:sz w:val="28"/>
        </w:rPr>
        <w:t xml:space="preserve">
      Сексуалдық сипаттағы әрекеттерге мәжбүр ету жәбірленуші адамның осындай әрекеттер жасауға келісімінің болғанына немесе одан бас тартқанына не олардың нақты жүзеге асырылуына қарамастан тиісті талапты кез келген нысанда білдіру кезінен бастап аяқталған болып есептеледі. </w:t>
      </w:r>
    </w:p>
    <w:p>
      <w:pPr>
        <w:spacing w:after="0"/>
        <w:ind w:left="0"/>
        <w:jc w:val="both"/>
      </w:pPr>
      <w:r>
        <w:rPr>
          <w:rFonts w:ascii="Times New Roman"/>
          <w:b w:val="false"/>
          <w:i w:val="false"/>
          <w:color w:val="000000"/>
          <w:sz w:val="28"/>
        </w:rPr>
        <w:t>
      Алдау немесе сенімді теріс пайдалану жолымен (мысалы, некеге тұруға көрінеу жалған уәде беру және т.б.) жыныстық қатынасқа түсу немесе сексуалдық сипаттағы әрекеттер жасауға жәбірленушінің келісіміне қол жеткізген адамның әрекеттері сексуалдық сипаттағы әрекеттерге мәжбүр ету ретінде қаралуы мүмкін емес.";</w:t>
      </w:r>
    </w:p>
    <w:bookmarkStart w:name="z958" w:id="955"/>
    <w:p>
      <w:pPr>
        <w:spacing w:after="0"/>
        <w:ind w:left="0"/>
        <w:jc w:val="both"/>
      </w:pPr>
      <w:r>
        <w:rPr>
          <w:rFonts w:ascii="Times New Roman"/>
          <w:b w:val="false"/>
          <w:i w:val="false"/>
          <w:color w:val="000000"/>
          <w:sz w:val="28"/>
        </w:rPr>
        <w:t xml:space="preserve">
      15. "Соттардың қылмыстардың қайталануы туралы заңдарды қолдануы туралы" 2007 жылғы 25 желтоқсандағы № </w:t>
      </w:r>
      <w:r>
        <w:rPr>
          <w:rFonts w:ascii="Times New Roman"/>
          <w:b w:val="false"/>
          <w:i w:val="false"/>
          <w:color w:val="000000"/>
          <w:sz w:val="28"/>
        </w:rPr>
        <w:t>8</w:t>
      </w:r>
      <w:r>
        <w:rPr>
          <w:rFonts w:ascii="Times New Roman"/>
          <w:b w:val="false"/>
          <w:i w:val="false"/>
          <w:color w:val="000000"/>
          <w:sz w:val="28"/>
        </w:rPr>
        <w:t xml:space="preserve"> (Қазақстан Республикасы Жоғарғы Сотының 2011 жылғы 21 сәуірдегі № 1 </w:t>
      </w:r>
      <w:r>
        <w:rPr>
          <w:rFonts w:ascii="Times New Roman"/>
          <w:b w:val="false"/>
          <w:i w:val="false"/>
          <w:color w:val="000000"/>
          <w:sz w:val="28"/>
        </w:rPr>
        <w:t>нормативтік қаулысымен</w:t>
      </w:r>
      <w:r>
        <w:rPr>
          <w:rFonts w:ascii="Times New Roman"/>
          <w:b w:val="false"/>
          <w:i w:val="false"/>
          <w:color w:val="000000"/>
          <w:sz w:val="28"/>
        </w:rPr>
        <w:t xml:space="preserve"> енгізілген өзгерістермен және толықтырулармен):</w:t>
      </w:r>
    </w:p>
    <w:bookmarkEnd w:id="955"/>
    <w:bookmarkStart w:name="z959" w:id="956"/>
    <w:p>
      <w:pPr>
        <w:spacing w:after="0"/>
        <w:ind w:left="0"/>
        <w:jc w:val="both"/>
      </w:pPr>
      <w:r>
        <w:rPr>
          <w:rFonts w:ascii="Times New Roman"/>
          <w:b w:val="false"/>
          <w:i w:val="false"/>
          <w:color w:val="000000"/>
          <w:sz w:val="28"/>
        </w:rPr>
        <w:t>
      1) бүкіл мәтін бойынша:</w:t>
      </w:r>
    </w:p>
    <w:bookmarkEnd w:id="956"/>
    <w:bookmarkStart w:name="z960" w:id="957"/>
    <w:p>
      <w:pPr>
        <w:spacing w:after="0"/>
        <w:ind w:left="0"/>
        <w:jc w:val="both"/>
      </w:pPr>
      <w:r>
        <w:rPr>
          <w:rFonts w:ascii="Times New Roman"/>
          <w:b w:val="false"/>
          <w:i w:val="false"/>
          <w:color w:val="000000"/>
          <w:sz w:val="28"/>
        </w:rPr>
        <w:t>
      "ҚК", "ҚІЖК" деген сөздер "ҚК-нің", "КПК-нің" деген сөздермен ауыстырылсын;</w:t>
      </w:r>
    </w:p>
    <w:bookmarkEnd w:id="957"/>
    <w:bookmarkStart w:name="z961" w:id="958"/>
    <w:p>
      <w:pPr>
        <w:spacing w:after="0"/>
        <w:ind w:left="0"/>
        <w:jc w:val="both"/>
      </w:pPr>
      <w:r>
        <w:rPr>
          <w:rFonts w:ascii="Times New Roman"/>
          <w:b w:val="false"/>
          <w:i w:val="false"/>
          <w:color w:val="000000"/>
          <w:sz w:val="28"/>
        </w:rPr>
        <w:t>
      "13", "77" деген цифрлар тиісінше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79</w:t>
      </w:r>
      <w:r>
        <w:rPr>
          <w:rFonts w:ascii="Times New Roman"/>
          <w:b w:val="false"/>
          <w:i w:val="false"/>
          <w:color w:val="000000"/>
          <w:sz w:val="28"/>
        </w:rPr>
        <w:t>" деген цифрлармен ауыстырылсын;</w:t>
      </w:r>
    </w:p>
    <w:bookmarkEnd w:id="958"/>
    <w:bookmarkStart w:name="z962" w:id="95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End w:id="959"/>
    <w:bookmarkStart w:name="z963" w:id="960"/>
    <w:p>
      <w:pPr>
        <w:spacing w:after="0"/>
        <w:ind w:left="0"/>
        <w:jc w:val="both"/>
      </w:pPr>
      <w:r>
        <w:rPr>
          <w:rFonts w:ascii="Times New Roman"/>
          <w:b w:val="false"/>
          <w:i w:val="false"/>
          <w:color w:val="000000"/>
          <w:sz w:val="28"/>
        </w:rPr>
        <w:t xml:space="preserve">
      "1. Қазақстан Республикасы Қылмыстық кодексінің (бұдан әрі - ҚК) </w:t>
      </w:r>
      <w:r>
        <w:rPr>
          <w:rFonts w:ascii="Times New Roman"/>
          <w:b w:val="false"/>
          <w:i w:val="false"/>
          <w:color w:val="000000"/>
          <w:sz w:val="28"/>
        </w:rPr>
        <w:t>14-бабына</w:t>
      </w:r>
      <w:r>
        <w:rPr>
          <w:rFonts w:ascii="Times New Roman"/>
          <w:b w:val="false"/>
          <w:i w:val="false"/>
          <w:color w:val="000000"/>
          <w:sz w:val="28"/>
        </w:rPr>
        <w:t xml:space="preserve"> сәйкес, егер адам бұрын ауыр қылмыс жасағаны үшiн бас бостандығынан айыруға сотталған болса, осы адамның ауыр қылмыс жасауы қылмыстардың қайталануы деп танылады. Қылмыстардың қауіпті қайталануы деп, егер осы адам бұрын ауыр қылмыс жасағаны үшін екі рет бас бостандығынан айыруға сотталса немесе аса ауыр қылмысы үшін сотталған болса, ауыр қылмыс жасағаны; егер ол бұрын ауыр немесе аса ауыр қылмысы үшін бас бостандығынан айыруға сотталған болса, аса ауыр қылмыс жасағаны танылады.";</w:t>
      </w:r>
    </w:p>
    <w:bookmarkEnd w:id="960"/>
    <w:bookmarkStart w:name="z964" w:id="96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5-тармақта</w:t>
      </w:r>
      <w:r>
        <w:rPr>
          <w:rFonts w:ascii="Times New Roman"/>
          <w:b w:val="false"/>
          <w:i w:val="false"/>
          <w:color w:val="000000"/>
          <w:sz w:val="28"/>
        </w:rPr>
        <w:t>:</w:t>
      </w:r>
    </w:p>
    <w:bookmarkEnd w:id="961"/>
    <w:bookmarkStart w:name="z965" w:id="962"/>
    <w:p>
      <w:pPr>
        <w:spacing w:after="0"/>
        <w:ind w:left="0"/>
        <w:jc w:val="both"/>
      </w:pPr>
      <w:r>
        <w:rPr>
          <w:rFonts w:ascii="Times New Roman"/>
          <w:b w:val="false"/>
          <w:i w:val="false"/>
          <w:color w:val="000000"/>
          <w:sz w:val="28"/>
        </w:rPr>
        <w:t>
      "Айыпталушының" деген сөз "Күдіктінің" деген сөзбен ауыстырылсын;</w:t>
      </w:r>
    </w:p>
    <w:bookmarkEnd w:id="962"/>
    <w:bookmarkStart w:name="z966" w:id="963"/>
    <w:p>
      <w:pPr>
        <w:spacing w:after="0"/>
        <w:ind w:left="0"/>
        <w:jc w:val="both"/>
      </w:pPr>
      <w:r>
        <w:rPr>
          <w:rFonts w:ascii="Times New Roman"/>
          <w:b w:val="false"/>
          <w:i w:val="false"/>
          <w:color w:val="000000"/>
          <w:sz w:val="28"/>
        </w:rPr>
        <w:t>
      "117", "207" деген цифрлар тиісінше "</w:t>
      </w:r>
      <w:r>
        <w:rPr>
          <w:rFonts w:ascii="Times New Roman"/>
          <w:b w:val="false"/>
          <w:i w:val="false"/>
          <w:color w:val="000000"/>
          <w:sz w:val="28"/>
        </w:rPr>
        <w:t>113</w:t>
      </w:r>
      <w:r>
        <w:rPr>
          <w:rFonts w:ascii="Times New Roman"/>
          <w:b w:val="false"/>
          <w:i w:val="false"/>
          <w:color w:val="000000"/>
          <w:sz w:val="28"/>
        </w:rPr>
        <w:t>", "</w:t>
      </w:r>
      <w:r>
        <w:rPr>
          <w:rFonts w:ascii="Times New Roman"/>
          <w:b w:val="false"/>
          <w:i w:val="false"/>
          <w:color w:val="000000"/>
          <w:sz w:val="28"/>
        </w:rPr>
        <w:t>204</w:t>
      </w:r>
      <w:r>
        <w:rPr>
          <w:rFonts w:ascii="Times New Roman"/>
          <w:b w:val="false"/>
          <w:i w:val="false"/>
          <w:color w:val="000000"/>
          <w:sz w:val="28"/>
        </w:rPr>
        <w:t>" деген цифрлармен ауыстырылсын;</w:t>
      </w:r>
    </w:p>
    <w:bookmarkEnd w:id="963"/>
    <w:bookmarkStart w:name="z967" w:id="964"/>
    <w:p>
      <w:pPr>
        <w:spacing w:after="0"/>
        <w:ind w:left="0"/>
        <w:jc w:val="both"/>
      </w:pPr>
      <w:r>
        <w:rPr>
          <w:rFonts w:ascii="Times New Roman"/>
          <w:b w:val="false"/>
          <w:i w:val="false"/>
          <w:color w:val="000000"/>
          <w:sz w:val="28"/>
        </w:rPr>
        <w:t>
      "алдын ала тергеу органдары айыпталушы ретінде жауапқа тарту туралы қаулыда және айыптау қорытындысында айыпталушының қандай қылмыстың қайталануы кезінде қылмыс жасағандығын көрсетуі" деген сөздер "қылмыстық қудалау органдары күдіктінің әрекеттерін саралау туралы қаулыда және айыптау актісінде күдіктінің қандай қылмыстардың қайталануы кезінде қылмыстық құқық бұзушылық жасағандығын көрсетуі" деген сөздермен ауыстырылсын;</w:t>
      </w:r>
    </w:p>
    <w:bookmarkEnd w:id="964"/>
    <w:bookmarkStart w:name="z968" w:id="965"/>
    <w:p>
      <w:pPr>
        <w:spacing w:after="0"/>
        <w:ind w:left="0"/>
        <w:jc w:val="both"/>
      </w:pPr>
      <w:r>
        <w:rPr>
          <w:rFonts w:ascii="Times New Roman"/>
          <w:b w:val="false"/>
          <w:i w:val="false"/>
          <w:color w:val="000000"/>
          <w:sz w:val="28"/>
        </w:rPr>
        <w:t>
      "қорытындысында" деген сөз "актісінде" деген сөзбен ауыстырылсын;</w:t>
      </w:r>
    </w:p>
    <w:bookmarkEnd w:id="965"/>
    <w:bookmarkStart w:name="z969" w:id="966"/>
    <w:p>
      <w:pPr>
        <w:spacing w:after="0"/>
        <w:ind w:left="0"/>
        <w:jc w:val="both"/>
      </w:pPr>
      <w:r>
        <w:rPr>
          <w:rFonts w:ascii="Times New Roman"/>
          <w:b w:val="false"/>
          <w:i w:val="false"/>
          <w:color w:val="000000"/>
          <w:sz w:val="28"/>
        </w:rPr>
        <w:t>
      екінші абзацтағы екінші сөйлем алып тасталсын;</w:t>
      </w:r>
    </w:p>
    <w:bookmarkEnd w:id="966"/>
    <w:bookmarkStart w:name="z970" w:id="96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6-тармақтағы</w:t>
      </w:r>
      <w:r>
        <w:rPr>
          <w:rFonts w:ascii="Times New Roman"/>
          <w:b w:val="false"/>
          <w:i w:val="false"/>
          <w:color w:val="000000"/>
          <w:sz w:val="28"/>
        </w:rPr>
        <w:t xml:space="preserve"> "13-бабының төртінші бөлігіне" деген сөздер "</w:t>
      </w:r>
      <w:r>
        <w:rPr>
          <w:rFonts w:ascii="Times New Roman"/>
          <w:b w:val="false"/>
          <w:i w:val="false"/>
          <w:color w:val="000000"/>
          <w:sz w:val="28"/>
        </w:rPr>
        <w:t>14-бабының</w:t>
      </w:r>
      <w:r>
        <w:rPr>
          <w:rFonts w:ascii="Times New Roman"/>
          <w:b w:val="false"/>
          <w:i w:val="false"/>
          <w:color w:val="000000"/>
          <w:sz w:val="28"/>
        </w:rPr>
        <w:t xml:space="preserve"> үшінші бөлігіне" деген сөздермен ауыстырылсын;</w:t>
      </w:r>
    </w:p>
    <w:bookmarkEnd w:id="967"/>
    <w:bookmarkStart w:name="z971" w:id="96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8-тармақта</w:t>
      </w:r>
      <w:r>
        <w:rPr>
          <w:rFonts w:ascii="Times New Roman"/>
          <w:b w:val="false"/>
          <w:i w:val="false"/>
          <w:color w:val="000000"/>
          <w:sz w:val="28"/>
        </w:rPr>
        <w:t>:</w:t>
      </w:r>
    </w:p>
    <w:bookmarkEnd w:id="968"/>
    <w:bookmarkStart w:name="z972" w:id="969"/>
    <w:p>
      <w:pPr>
        <w:spacing w:after="0"/>
        <w:ind w:left="0"/>
        <w:jc w:val="both"/>
      </w:pPr>
      <w:r>
        <w:rPr>
          <w:rFonts w:ascii="Times New Roman"/>
          <w:b w:val="false"/>
          <w:i w:val="false"/>
          <w:color w:val="000000"/>
          <w:sz w:val="28"/>
        </w:rPr>
        <w:t>
      "13-бабының төртінші бөлігіне" деген сөздер "</w:t>
      </w:r>
      <w:r>
        <w:rPr>
          <w:rFonts w:ascii="Times New Roman"/>
          <w:b w:val="false"/>
          <w:i w:val="false"/>
          <w:color w:val="000000"/>
          <w:sz w:val="28"/>
        </w:rPr>
        <w:t>14-бабының</w:t>
      </w:r>
      <w:r>
        <w:rPr>
          <w:rFonts w:ascii="Times New Roman"/>
          <w:b w:val="false"/>
          <w:i w:val="false"/>
          <w:color w:val="000000"/>
          <w:sz w:val="28"/>
        </w:rPr>
        <w:t xml:space="preserve"> үшінші бөлігіне" деген сөздермен ауыстырылсын;</w:t>
      </w:r>
    </w:p>
    <w:bookmarkEnd w:id="969"/>
    <w:bookmarkStart w:name="z973" w:id="970"/>
    <w:p>
      <w:pPr>
        <w:spacing w:after="0"/>
        <w:ind w:left="0"/>
        <w:jc w:val="both"/>
      </w:pPr>
      <w:r>
        <w:rPr>
          <w:rFonts w:ascii="Times New Roman"/>
          <w:b w:val="false"/>
          <w:i w:val="false"/>
          <w:color w:val="000000"/>
          <w:sz w:val="28"/>
        </w:rPr>
        <w:t>
      "375" деген цифрлар "</w:t>
      </w:r>
      <w:r>
        <w:rPr>
          <w:rFonts w:ascii="Times New Roman"/>
          <w:b w:val="false"/>
          <w:i w:val="false"/>
          <w:color w:val="000000"/>
          <w:sz w:val="28"/>
        </w:rPr>
        <w:t>393</w:t>
      </w:r>
      <w:r>
        <w:rPr>
          <w:rFonts w:ascii="Times New Roman"/>
          <w:b w:val="false"/>
          <w:i w:val="false"/>
          <w:color w:val="000000"/>
          <w:sz w:val="28"/>
        </w:rPr>
        <w:t>" деген цифрлармен ауыстырылсын;</w:t>
      </w:r>
    </w:p>
    <w:bookmarkEnd w:id="970"/>
    <w:bookmarkStart w:name="z974" w:id="971"/>
    <w:p>
      <w:pPr>
        <w:spacing w:after="0"/>
        <w:ind w:left="0"/>
        <w:jc w:val="both"/>
      </w:pPr>
      <w:r>
        <w:rPr>
          <w:rFonts w:ascii="Times New Roman"/>
          <w:b w:val="false"/>
          <w:i w:val="false"/>
          <w:color w:val="000000"/>
          <w:sz w:val="28"/>
        </w:rPr>
        <w:t>
      "қамауда болған" деген сөздер "күзетпен қамауда ұсталған" деген сөздермен ауыстырылсын;</w:t>
      </w:r>
    </w:p>
    <w:bookmarkEnd w:id="971"/>
    <w:bookmarkStart w:name="z975" w:id="97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9-тармақта</w:t>
      </w:r>
      <w:r>
        <w:rPr>
          <w:rFonts w:ascii="Times New Roman"/>
          <w:b w:val="false"/>
          <w:i w:val="false"/>
          <w:color w:val="000000"/>
          <w:sz w:val="28"/>
        </w:rPr>
        <w:t>:</w:t>
      </w:r>
    </w:p>
    <w:bookmarkEnd w:id="972"/>
    <w:bookmarkStart w:name="z976" w:id="973"/>
    <w:p>
      <w:pPr>
        <w:spacing w:after="0"/>
        <w:ind w:left="0"/>
        <w:jc w:val="both"/>
      </w:pPr>
      <w:r>
        <w:rPr>
          <w:rFonts w:ascii="Times New Roman"/>
          <w:b w:val="false"/>
          <w:i w:val="false"/>
          <w:color w:val="000000"/>
          <w:sz w:val="28"/>
        </w:rPr>
        <w:t xml:space="preserve">
      "ҚК-нің 77-бабы үшінші бөлігінің а) тармағының негізінде сынақ мерзімі өткеннен кейін" деген сөздер "ҚК-нің </w:t>
      </w:r>
      <w:r>
        <w:rPr>
          <w:rFonts w:ascii="Times New Roman"/>
          <w:b w:val="false"/>
          <w:i w:val="false"/>
          <w:color w:val="000000"/>
          <w:sz w:val="28"/>
        </w:rPr>
        <w:t>79-бабы</w:t>
      </w:r>
      <w:r>
        <w:rPr>
          <w:rFonts w:ascii="Times New Roman"/>
          <w:b w:val="false"/>
          <w:i w:val="false"/>
          <w:color w:val="000000"/>
          <w:sz w:val="28"/>
        </w:rPr>
        <w:t xml:space="preserve"> үшінші бөлігінің 1) тармағының негізінде пробациялық бақылау мерзімі өткеннен кейін" деген сөздермен ауыстырылсын;</w:t>
      </w:r>
    </w:p>
    <w:bookmarkEnd w:id="973"/>
    <w:bookmarkStart w:name="z977" w:id="974"/>
    <w:p>
      <w:pPr>
        <w:spacing w:after="0"/>
        <w:ind w:left="0"/>
        <w:jc w:val="both"/>
      </w:pPr>
      <w:r>
        <w:rPr>
          <w:rFonts w:ascii="Times New Roman"/>
          <w:b w:val="false"/>
          <w:i w:val="false"/>
          <w:color w:val="000000"/>
          <w:sz w:val="28"/>
        </w:rPr>
        <w:t xml:space="preserve">
      "ҚК-нің 77-бабы үшінші бөлігінің в) тармағының негізінде негізгі жаза өтелгеннен кейін" деген сөздер "ҚК-нің </w:t>
      </w:r>
      <w:r>
        <w:rPr>
          <w:rFonts w:ascii="Times New Roman"/>
          <w:b w:val="false"/>
          <w:i w:val="false"/>
          <w:color w:val="000000"/>
          <w:sz w:val="28"/>
        </w:rPr>
        <w:t>79-бабының</w:t>
      </w:r>
      <w:r>
        <w:rPr>
          <w:rFonts w:ascii="Times New Roman"/>
          <w:b w:val="false"/>
          <w:i w:val="false"/>
          <w:color w:val="000000"/>
          <w:sz w:val="28"/>
        </w:rPr>
        <w:t xml:space="preserve"> бесінші бөлігінің негізінде жаза нақтылы өтелгеннен кейін" деген сөздермен ауыстырылсын;</w:t>
      </w:r>
    </w:p>
    <w:bookmarkEnd w:id="974"/>
    <w:bookmarkStart w:name="z978" w:id="97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9-1-тармақтағы</w:t>
      </w:r>
      <w:r>
        <w:rPr>
          <w:rFonts w:ascii="Times New Roman"/>
          <w:b w:val="false"/>
          <w:i w:val="false"/>
          <w:color w:val="000000"/>
          <w:sz w:val="28"/>
        </w:rPr>
        <w:t xml:space="preserve"> "Адамды қылмыстардың" деген сөздер "Адамды қылмыстық құқық бұзушылықтардың" деген сөздермен ауыстырылсын;</w:t>
      </w:r>
    </w:p>
    <w:bookmarkEnd w:id="975"/>
    <w:bookmarkStart w:name="z979" w:id="97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10-тармақта</w:t>
      </w:r>
      <w:r>
        <w:rPr>
          <w:rFonts w:ascii="Times New Roman"/>
          <w:b w:val="false"/>
          <w:i w:val="false"/>
          <w:color w:val="000000"/>
          <w:sz w:val="28"/>
        </w:rPr>
        <w:t>:</w:t>
      </w:r>
    </w:p>
    <w:bookmarkEnd w:id="976"/>
    <w:bookmarkStart w:name="z980" w:id="977"/>
    <w:p>
      <w:pPr>
        <w:spacing w:after="0"/>
        <w:ind w:left="0"/>
        <w:jc w:val="both"/>
      </w:pPr>
      <w:r>
        <w:rPr>
          <w:rFonts w:ascii="Times New Roman"/>
          <w:b w:val="false"/>
          <w:i w:val="false"/>
          <w:color w:val="000000"/>
          <w:sz w:val="28"/>
        </w:rPr>
        <w:t>
      бірінші абзац мынадай редакцияда жазылсын:</w:t>
      </w:r>
    </w:p>
    <w:bookmarkEnd w:id="977"/>
    <w:bookmarkStart w:name="z981" w:id="978"/>
    <w:p>
      <w:pPr>
        <w:spacing w:after="0"/>
        <w:ind w:left="0"/>
        <w:jc w:val="both"/>
      </w:pPr>
      <w:r>
        <w:rPr>
          <w:rFonts w:ascii="Times New Roman"/>
          <w:b w:val="false"/>
          <w:i w:val="false"/>
          <w:color w:val="000000"/>
          <w:sz w:val="28"/>
        </w:rPr>
        <w:t xml:space="preserve">
      "Қылмыстардың бірі кәмелетке толмаған жаста, ал басқа қылмыс он сегіз жасқа толғаннан кейін жасалғанда қылмыстық құқық бұзушылықтардың жиынтығы бойынша соттау кезінде әрбір қылмыс үшін соттылықтың жойылу мерзімі қылмыстық құқық бұзушылықтар жиынтығы бойынша тағайындалған жаза өтелгеннен кейін кәмелетке толмаған жаста - ҚК-нің </w:t>
      </w:r>
      <w:r>
        <w:rPr>
          <w:rFonts w:ascii="Times New Roman"/>
          <w:b w:val="false"/>
          <w:i w:val="false"/>
          <w:color w:val="000000"/>
          <w:sz w:val="28"/>
        </w:rPr>
        <w:t>89-бабы</w:t>
      </w:r>
      <w:r>
        <w:rPr>
          <w:rFonts w:ascii="Times New Roman"/>
          <w:b w:val="false"/>
          <w:i w:val="false"/>
          <w:color w:val="000000"/>
          <w:sz w:val="28"/>
        </w:rPr>
        <w:t xml:space="preserve">, ал кәмелетке толған жаста - ҚК-нің </w:t>
      </w:r>
      <w:r>
        <w:rPr>
          <w:rFonts w:ascii="Times New Roman"/>
          <w:b w:val="false"/>
          <w:i w:val="false"/>
          <w:color w:val="000000"/>
          <w:sz w:val="28"/>
        </w:rPr>
        <w:t>79-бабы</w:t>
      </w:r>
      <w:r>
        <w:rPr>
          <w:rFonts w:ascii="Times New Roman"/>
          <w:b w:val="false"/>
          <w:i w:val="false"/>
          <w:color w:val="000000"/>
          <w:sz w:val="28"/>
        </w:rPr>
        <w:t xml:space="preserve"> бойынша жеке есептеледі. Мұндай жағдайларда кәмелетке толғанда жасалған қылмыс қылмыстық құқық бұзушылықтар жиынтығына кіретін соттылық есепке алынады.";</w:t>
      </w:r>
    </w:p>
    <w:bookmarkEnd w:id="978"/>
    <w:bookmarkStart w:name="z982" w:id="979"/>
    <w:p>
      <w:pPr>
        <w:spacing w:after="0"/>
        <w:ind w:left="0"/>
        <w:jc w:val="both"/>
      </w:pPr>
      <w:r>
        <w:rPr>
          <w:rFonts w:ascii="Times New Roman"/>
          <w:b w:val="false"/>
          <w:i w:val="false"/>
          <w:color w:val="000000"/>
          <w:sz w:val="28"/>
        </w:rPr>
        <w:t>
      "(18 жасқа)" деген сөздер "(он сегіз жасқа)" деген сөздермен ауыстырылсын;</w:t>
      </w:r>
    </w:p>
    <w:bookmarkEnd w:id="979"/>
    <w:bookmarkStart w:name="z983" w:id="980"/>
    <w:p>
      <w:pPr>
        <w:spacing w:after="0"/>
        <w:ind w:left="0"/>
        <w:jc w:val="both"/>
      </w:pPr>
      <w:r>
        <w:rPr>
          <w:rFonts w:ascii="Times New Roman"/>
          <w:b w:val="false"/>
          <w:i w:val="false"/>
          <w:color w:val="000000"/>
          <w:sz w:val="28"/>
        </w:rPr>
        <w:t>
      үшінші абзац алып тасталсын;</w:t>
      </w:r>
    </w:p>
    <w:bookmarkEnd w:id="980"/>
    <w:bookmarkStart w:name="z984" w:id="98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11-тармақтағы</w:t>
      </w:r>
      <w:r>
        <w:rPr>
          <w:rFonts w:ascii="Times New Roman"/>
          <w:b w:val="false"/>
          <w:i w:val="false"/>
          <w:color w:val="000000"/>
          <w:sz w:val="28"/>
        </w:rPr>
        <w:t xml:space="preserve"> "71" деген цифрлар "</w:t>
      </w:r>
      <w:r>
        <w:rPr>
          <w:rFonts w:ascii="Times New Roman"/>
          <w:b w:val="false"/>
          <w:i w:val="false"/>
          <w:color w:val="000000"/>
          <w:sz w:val="28"/>
        </w:rPr>
        <w:t>73</w:t>
      </w:r>
      <w:r>
        <w:rPr>
          <w:rFonts w:ascii="Times New Roman"/>
          <w:b w:val="false"/>
          <w:i w:val="false"/>
          <w:color w:val="000000"/>
          <w:sz w:val="28"/>
        </w:rPr>
        <w:t>" деген цифрлармен ауыстырылсын;</w:t>
      </w:r>
    </w:p>
    <w:bookmarkEnd w:id="981"/>
    <w:bookmarkStart w:name="z985" w:id="98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12-тармақтағы</w:t>
      </w:r>
      <w:r>
        <w:rPr>
          <w:rFonts w:ascii="Times New Roman"/>
          <w:b w:val="false"/>
          <w:i w:val="false"/>
          <w:color w:val="000000"/>
          <w:sz w:val="28"/>
        </w:rPr>
        <w:t xml:space="preserve"> "77-бабының жетінші бөлігіне" деген сөздер "</w:t>
      </w:r>
      <w:r>
        <w:rPr>
          <w:rFonts w:ascii="Times New Roman"/>
          <w:b w:val="false"/>
          <w:i w:val="false"/>
          <w:color w:val="000000"/>
          <w:sz w:val="28"/>
        </w:rPr>
        <w:t>79-бабының</w:t>
      </w:r>
      <w:r>
        <w:rPr>
          <w:rFonts w:ascii="Times New Roman"/>
          <w:b w:val="false"/>
          <w:i w:val="false"/>
          <w:color w:val="000000"/>
          <w:sz w:val="28"/>
        </w:rPr>
        <w:t xml:space="preserve"> тоғызыншы бөлігіне" деген сөздермен ауыстырылсын;</w:t>
      </w:r>
    </w:p>
    <w:bookmarkEnd w:id="982"/>
    <w:bookmarkStart w:name="z986" w:id="98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13-тармақтағы</w:t>
      </w:r>
      <w:r>
        <w:rPr>
          <w:rFonts w:ascii="Times New Roman"/>
          <w:b w:val="false"/>
          <w:i w:val="false"/>
          <w:color w:val="000000"/>
          <w:sz w:val="28"/>
        </w:rPr>
        <w:t xml:space="preserve"> "2006 жылғы 9 қаңтардағы" деген сөздерден кейін "№ 113" деген сөздермен толықтырылсын;</w:t>
      </w:r>
    </w:p>
    <w:bookmarkEnd w:id="983"/>
    <w:bookmarkStart w:name="z987" w:id="98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14-тармақтағы</w:t>
      </w:r>
      <w:r>
        <w:rPr>
          <w:rFonts w:ascii="Times New Roman"/>
          <w:b w:val="false"/>
          <w:i w:val="false"/>
          <w:color w:val="000000"/>
          <w:sz w:val="28"/>
        </w:rPr>
        <w:t xml:space="preserve"> "7" деген цифр "</w:t>
      </w:r>
      <w:r>
        <w:rPr>
          <w:rFonts w:ascii="Times New Roman"/>
          <w:b w:val="false"/>
          <w:i w:val="false"/>
          <w:color w:val="000000"/>
          <w:sz w:val="28"/>
        </w:rPr>
        <w:t>8</w:t>
      </w:r>
      <w:r>
        <w:rPr>
          <w:rFonts w:ascii="Times New Roman"/>
          <w:b w:val="false"/>
          <w:i w:val="false"/>
          <w:color w:val="000000"/>
          <w:sz w:val="28"/>
        </w:rPr>
        <w:t>" деген цифрмен ауыстырылсын;</w:t>
      </w:r>
    </w:p>
    <w:bookmarkEnd w:id="984"/>
    <w:bookmarkStart w:name="z988" w:id="985"/>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15-тармақта</w:t>
      </w:r>
      <w:r>
        <w:rPr>
          <w:rFonts w:ascii="Times New Roman"/>
          <w:b w:val="false"/>
          <w:i w:val="false"/>
          <w:color w:val="000000"/>
          <w:sz w:val="28"/>
        </w:rPr>
        <w:t>:</w:t>
      </w:r>
    </w:p>
    <w:bookmarkEnd w:id="985"/>
    <w:bookmarkStart w:name="z989" w:id="986"/>
    <w:p>
      <w:pPr>
        <w:spacing w:after="0"/>
        <w:ind w:left="0"/>
        <w:jc w:val="both"/>
      </w:pPr>
      <w:r>
        <w:rPr>
          <w:rFonts w:ascii="Times New Roman"/>
          <w:b w:val="false"/>
          <w:i w:val="false"/>
          <w:color w:val="000000"/>
          <w:sz w:val="28"/>
        </w:rPr>
        <w:t>
      бірінші абзац мынадай редакцияда жазылсын:</w:t>
      </w:r>
    </w:p>
    <w:bookmarkEnd w:id="986"/>
    <w:bookmarkStart w:name="z990" w:id="987"/>
    <w:p>
      <w:pPr>
        <w:spacing w:after="0"/>
        <w:ind w:left="0"/>
        <w:jc w:val="both"/>
      </w:pPr>
      <w:r>
        <w:rPr>
          <w:rFonts w:ascii="Times New Roman"/>
          <w:b w:val="false"/>
          <w:i w:val="false"/>
          <w:color w:val="000000"/>
          <w:sz w:val="28"/>
        </w:rPr>
        <w:t xml:space="preserve">
      "Соттар ҚК-нің </w:t>
      </w:r>
      <w:r>
        <w:rPr>
          <w:rFonts w:ascii="Times New Roman"/>
          <w:b w:val="false"/>
          <w:i w:val="false"/>
          <w:color w:val="000000"/>
          <w:sz w:val="28"/>
        </w:rPr>
        <w:t>11-бабына</w:t>
      </w:r>
      <w:r>
        <w:rPr>
          <w:rFonts w:ascii="Times New Roman"/>
          <w:b w:val="false"/>
          <w:i w:val="false"/>
          <w:color w:val="000000"/>
          <w:sz w:val="28"/>
        </w:rPr>
        <w:t xml:space="preserve"> сәйкес қаралып отырған іс бойынша сотталушының жасаған қылмысының санатын дұрыс анықтауы қажет.";</w:t>
      </w:r>
    </w:p>
    <w:bookmarkEnd w:id="987"/>
    <w:bookmarkStart w:name="z991" w:id="988"/>
    <w:p>
      <w:pPr>
        <w:spacing w:after="0"/>
        <w:ind w:left="0"/>
        <w:jc w:val="both"/>
      </w:pPr>
      <w:r>
        <w:rPr>
          <w:rFonts w:ascii="Times New Roman"/>
          <w:b w:val="false"/>
          <w:i w:val="false"/>
          <w:color w:val="000000"/>
          <w:sz w:val="28"/>
        </w:rPr>
        <w:t>
      екінші абзацтағы екінші сөйлем алып тасталсын;</w:t>
      </w:r>
    </w:p>
    <w:bookmarkEnd w:id="988"/>
    <w:bookmarkStart w:name="z992" w:id="989"/>
    <w:p>
      <w:pPr>
        <w:spacing w:after="0"/>
        <w:ind w:left="0"/>
        <w:jc w:val="both"/>
      </w:pPr>
      <w:r>
        <w:rPr>
          <w:rFonts w:ascii="Times New Roman"/>
          <w:b w:val="false"/>
          <w:i w:val="false"/>
          <w:color w:val="000000"/>
          <w:sz w:val="28"/>
        </w:rPr>
        <w:t>
      "10" деген цифрлар "</w:t>
      </w:r>
      <w:r>
        <w:rPr>
          <w:rFonts w:ascii="Times New Roman"/>
          <w:b w:val="false"/>
          <w:i w:val="false"/>
          <w:color w:val="000000"/>
          <w:sz w:val="28"/>
        </w:rPr>
        <w:t>11</w:t>
      </w:r>
      <w:r>
        <w:rPr>
          <w:rFonts w:ascii="Times New Roman"/>
          <w:b w:val="false"/>
          <w:i w:val="false"/>
          <w:color w:val="000000"/>
          <w:sz w:val="28"/>
        </w:rPr>
        <w:t>" деген цифрлармен ауыстырылсын;</w:t>
      </w:r>
    </w:p>
    <w:bookmarkEnd w:id="989"/>
    <w:bookmarkStart w:name="z993" w:id="990"/>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16-тармақтағы</w:t>
      </w:r>
      <w:r>
        <w:rPr>
          <w:rFonts w:ascii="Times New Roman"/>
          <w:b w:val="false"/>
          <w:i w:val="false"/>
          <w:color w:val="000000"/>
          <w:sz w:val="28"/>
        </w:rPr>
        <w:t xml:space="preserve"> "5" деген цифр "</w:t>
      </w:r>
      <w:r>
        <w:rPr>
          <w:rFonts w:ascii="Times New Roman"/>
          <w:b w:val="false"/>
          <w:i w:val="false"/>
          <w:color w:val="000000"/>
          <w:sz w:val="28"/>
        </w:rPr>
        <w:t>6</w:t>
      </w:r>
      <w:r>
        <w:rPr>
          <w:rFonts w:ascii="Times New Roman"/>
          <w:b w:val="false"/>
          <w:i w:val="false"/>
          <w:color w:val="000000"/>
          <w:sz w:val="28"/>
        </w:rPr>
        <w:t>" деген цифрмен ауыстырылсын;</w:t>
      </w:r>
    </w:p>
    <w:bookmarkEnd w:id="990"/>
    <w:bookmarkStart w:name="z994" w:id="991"/>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w:t>
      </w:r>
      <w:r>
        <w:rPr>
          <w:rFonts w:ascii="Times New Roman"/>
          <w:b w:val="false"/>
          <w:i w:val="false"/>
          <w:color w:val="000000"/>
          <w:sz w:val="28"/>
        </w:rPr>
        <w:t xml:space="preserve"> мынадай редакцияда жазылсын:</w:t>
      </w:r>
    </w:p>
    <w:bookmarkEnd w:id="991"/>
    <w:bookmarkStart w:name="z995" w:id="992"/>
    <w:p>
      <w:pPr>
        <w:spacing w:after="0"/>
        <w:ind w:left="0"/>
        <w:jc w:val="both"/>
      </w:pPr>
      <w:r>
        <w:rPr>
          <w:rFonts w:ascii="Times New Roman"/>
          <w:b w:val="false"/>
          <w:i w:val="false"/>
          <w:color w:val="000000"/>
          <w:sz w:val="28"/>
        </w:rPr>
        <w:t xml:space="preserve">
      "17. Адамдарды бұрын бас бостандығынан айыруға сотталғандар қатарына жатқызу кезінде қылмыстардың қайталануын және оның түрін тану туралы мәселені шешуге байланысты "Қылмыстық жаза тағайындаудың кейбір мәселелері туралы" Қазақстан Республикасы Жоғарғы Сотының 2015 жылғы 25 маусымдағы № 4 нормативтік қаулысының </w:t>
      </w:r>
      <w:r>
        <w:rPr>
          <w:rFonts w:ascii="Times New Roman"/>
          <w:b w:val="false"/>
          <w:i w:val="false"/>
          <w:color w:val="000000"/>
          <w:sz w:val="28"/>
        </w:rPr>
        <w:t>12-тармағында</w:t>
      </w:r>
      <w:r>
        <w:rPr>
          <w:rFonts w:ascii="Times New Roman"/>
          <w:b w:val="false"/>
          <w:i w:val="false"/>
          <w:color w:val="000000"/>
          <w:sz w:val="28"/>
        </w:rPr>
        <w:t xml:space="preserve"> және "Бас бостандығынан айыруға сотталған адамдарға түзеу мекемелерiнiң түрлерін тағайындау жөнiндегi сот практикасы туралы" Қазақстан Республикасы Жоғарғы Сотының 2006 жылғы 23 маусымдағы № 7 нормативтік қаулысының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8-тармақтарында</w:t>
      </w:r>
      <w:r>
        <w:rPr>
          <w:rFonts w:ascii="Times New Roman"/>
          <w:b w:val="false"/>
          <w:i w:val="false"/>
          <w:color w:val="000000"/>
          <w:sz w:val="28"/>
        </w:rPr>
        <w:t xml:space="preserve"> берілген түсіндірмелерді басшылыққа алған жөн.</w:t>
      </w:r>
    </w:p>
    <w:bookmarkEnd w:id="992"/>
    <w:bookmarkStart w:name="z996" w:id="993"/>
    <w:p>
      <w:pPr>
        <w:spacing w:after="0"/>
        <w:ind w:left="0"/>
        <w:jc w:val="both"/>
      </w:pPr>
      <w:r>
        <w:rPr>
          <w:rFonts w:ascii="Times New Roman"/>
          <w:b w:val="false"/>
          <w:i w:val="false"/>
          <w:color w:val="000000"/>
          <w:sz w:val="28"/>
        </w:rPr>
        <w:t>
      18. Жиынтығы бойынша ауыр және (немесе) аса ауыр қылмыстар жасағаны үшін бір соттылығы бар және және жаңадан ауыр және (немесе) аса ауыр қылмыс жасаған адамдарда қылмыстың қайталануы бар болуы туралы мәселені талқылау кезінде қылмыстың қайталану түрін тану үшін негіз болып табылатын, жиынтыққа жататын нақты қылмыс үшін тағайындалған жазаны назарға алу қажет, бұл ретте қылмыстық құқық бұзушылықтар жиынтығы немесе үкімдердің жиынтығы бойынша түпкілікті тағайындалған жаза ескерілмейді.";</w:t>
      </w:r>
    </w:p>
    <w:bookmarkEnd w:id="993"/>
    <w:bookmarkStart w:name="z997" w:id="994"/>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w:t>
      </w:r>
      <w:r>
        <w:rPr>
          <w:rFonts w:ascii="Times New Roman"/>
          <w:b w:val="false"/>
          <w:i w:val="false"/>
          <w:color w:val="000000"/>
          <w:sz w:val="28"/>
        </w:rPr>
        <w:t xml:space="preserve"> алып тасталсын;</w:t>
      </w:r>
    </w:p>
    <w:bookmarkEnd w:id="994"/>
    <w:bookmarkStart w:name="z998" w:id="995"/>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21-тармақтағы</w:t>
      </w:r>
      <w:r>
        <w:rPr>
          <w:rFonts w:ascii="Times New Roman"/>
          <w:b w:val="false"/>
          <w:i w:val="false"/>
          <w:color w:val="000000"/>
          <w:sz w:val="28"/>
        </w:rPr>
        <w:t xml:space="preserve"> "қылмыстың жиынтығы" деген сөздер "қылмыстық құқық бұзушылықтардың жиынтығы" деген сөздермен ауыстырылсын;</w:t>
      </w:r>
    </w:p>
    <w:bookmarkEnd w:id="995"/>
    <w:bookmarkStart w:name="z999" w:id="996"/>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End w:id="996"/>
    <w:bookmarkStart w:name="z1000" w:id="997"/>
    <w:p>
      <w:pPr>
        <w:spacing w:after="0"/>
        <w:ind w:left="0"/>
        <w:jc w:val="both"/>
      </w:pPr>
      <w:r>
        <w:rPr>
          <w:rFonts w:ascii="Times New Roman"/>
          <w:b w:val="false"/>
          <w:i w:val="false"/>
          <w:color w:val="000000"/>
          <w:sz w:val="28"/>
        </w:rPr>
        <w:t xml:space="preserve">
      "24. Қылмыстардың қайталануының болуы ҚК-нің </w:t>
      </w:r>
      <w:r>
        <w:rPr>
          <w:rFonts w:ascii="Times New Roman"/>
          <w:b w:val="false"/>
          <w:i w:val="false"/>
          <w:color w:val="000000"/>
          <w:sz w:val="28"/>
        </w:rPr>
        <w:t>54-бабы</w:t>
      </w:r>
      <w:r>
        <w:rPr>
          <w:rFonts w:ascii="Times New Roman"/>
          <w:b w:val="false"/>
          <w:i w:val="false"/>
          <w:color w:val="000000"/>
          <w:sz w:val="28"/>
        </w:rPr>
        <w:t xml:space="preserve"> бірінші бөлігінің а) тармағына сәйкес қылмыстық жауапкершілікті және жазаны ауырлататын мән-жайлар ретінде ескеріледі. Қылмыстардың қайталануы немесе қылмыстардың қауiптi қайталануы жағдайында жаза тағайындау кезiнде ҚК-нің </w:t>
      </w:r>
      <w:r>
        <w:rPr>
          <w:rFonts w:ascii="Times New Roman"/>
          <w:b w:val="false"/>
          <w:i w:val="false"/>
          <w:color w:val="000000"/>
          <w:sz w:val="28"/>
        </w:rPr>
        <w:t>59-бабына</w:t>
      </w:r>
      <w:r>
        <w:rPr>
          <w:rFonts w:ascii="Times New Roman"/>
          <w:b w:val="false"/>
          <w:i w:val="false"/>
          <w:color w:val="000000"/>
          <w:sz w:val="28"/>
        </w:rPr>
        <w:t xml:space="preserve"> сәйкес бұрын жасалған қылмыстық құқық бұзушылықтардың саны, сипаты мен қоғамға қауiптiлiк дәрежесi, оның алдындағы жазаның түзету ықпалының жеткiлiксiз болып шығуына себеп болған мән-жайлар, сондай-ақ жаңадан жасалған қылмыстық құқық бұзушылықтардың сипаты мен қоғамға қауiптiлiк дәрежесi ескерiледi.";</w:t>
      </w:r>
    </w:p>
    <w:bookmarkEnd w:id="997"/>
    <w:bookmarkStart w:name="z1001" w:id="998"/>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25-тармақта</w:t>
      </w:r>
      <w:r>
        <w:rPr>
          <w:rFonts w:ascii="Times New Roman"/>
          <w:b w:val="false"/>
          <w:i w:val="false"/>
          <w:color w:val="000000"/>
          <w:sz w:val="28"/>
        </w:rPr>
        <w:t>:</w:t>
      </w:r>
    </w:p>
    <w:bookmarkEnd w:id="998"/>
    <w:bookmarkStart w:name="z1002" w:id="999"/>
    <w:p>
      <w:pPr>
        <w:spacing w:after="0"/>
        <w:ind w:left="0"/>
        <w:jc w:val="both"/>
      </w:pPr>
      <w:r>
        <w:rPr>
          <w:rFonts w:ascii="Times New Roman"/>
          <w:b w:val="false"/>
          <w:i w:val="false"/>
          <w:color w:val="000000"/>
          <w:sz w:val="28"/>
        </w:rPr>
        <w:t>
      "түзеу мекемесінің" деген сөздер "қылмыстық-атқару жүйесі мекемесінің" деген сөздермен ауыстырылсын;</w:t>
      </w:r>
    </w:p>
    <w:bookmarkEnd w:id="999"/>
    <w:bookmarkStart w:name="z1003" w:id="1000"/>
    <w:p>
      <w:pPr>
        <w:spacing w:after="0"/>
        <w:ind w:left="0"/>
        <w:jc w:val="both"/>
      </w:pPr>
      <w:r>
        <w:rPr>
          <w:rFonts w:ascii="Times New Roman"/>
          <w:b w:val="false"/>
          <w:i w:val="false"/>
          <w:color w:val="000000"/>
          <w:sz w:val="28"/>
        </w:rPr>
        <w:t>
      "48" деген цифрлар "</w:t>
      </w:r>
      <w:r>
        <w:rPr>
          <w:rFonts w:ascii="Times New Roman"/>
          <w:b w:val="false"/>
          <w:i w:val="false"/>
          <w:color w:val="000000"/>
          <w:sz w:val="28"/>
        </w:rPr>
        <w:t>46</w:t>
      </w:r>
      <w:r>
        <w:rPr>
          <w:rFonts w:ascii="Times New Roman"/>
          <w:b w:val="false"/>
          <w:i w:val="false"/>
          <w:color w:val="000000"/>
          <w:sz w:val="28"/>
        </w:rPr>
        <w:t>" деген цифрлармен ауыстырылсын;</w:t>
      </w:r>
    </w:p>
    <w:bookmarkEnd w:id="1000"/>
    <w:bookmarkStart w:name="z1004" w:id="1001"/>
    <w:p>
      <w:pPr>
        <w:spacing w:after="0"/>
        <w:ind w:left="0"/>
        <w:jc w:val="both"/>
      </w:pPr>
      <w:r>
        <w:rPr>
          <w:rFonts w:ascii="Times New Roman"/>
          <w:b w:val="false"/>
          <w:i w:val="false"/>
          <w:color w:val="000000"/>
          <w:sz w:val="28"/>
        </w:rPr>
        <w:t xml:space="preserve">
      "Бас бостандығынан айыруға сотталған адамдарға түзеу мекемелерiнiң түрлерiн тағайындау жөнiндегi сот практикасы туралы" Қазақстан Республикасы Жоғарғы Сотының 2006 жылғы 23 маусымдағы № 7" деген сөздер ""Қылмыстық-атқару жүйесі мекемелерінің түрлерін тағайындаудың сот практикасы туралы" Қазақстан Республикасы Жоғарғы Сотының 2006 жылғы 23 маусымдағы № </w:t>
      </w:r>
      <w:r>
        <w:rPr>
          <w:rFonts w:ascii="Times New Roman"/>
          <w:b w:val="false"/>
          <w:i w:val="false"/>
          <w:color w:val="000000"/>
          <w:sz w:val="28"/>
        </w:rPr>
        <w:t>7</w:t>
      </w:r>
      <w:r>
        <w:rPr>
          <w:rFonts w:ascii="Times New Roman"/>
          <w:b w:val="false"/>
          <w:i w:val="false"/>
          <w:color w:val="000000"/>
          <w:sz w:val="28"/>
        </w:rPr>
        <w:t>" деген сөздермен ауыстырылсын;</w:t>
      </w:r>
    </w:p>
    <w:bookmarkEnd w:id="1001"/>
    <w:bookmarkStart w:name="z1005" w:id="1002"/>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26-тармақтағы</w:t>
      </w:r>
      <w:r>
        <w:rPr>
          <w:rFonts w:ascii="Times New Roman"/>
          <w:b w:val="false"/>
          <w:i w:val="false"/>
          <w:color w:val="000000"/>
          <w:sz w:val="28"/>
        </w:rPr>
        <w:t xml:space="preserve"> екінші сөйлем мынадай редакцияда жазылсын:</w:t>
      </w:r>
    </w:p>
    <w:bookmarkEnd w:id="1002"/>
    <w:bookmarkStart w:name="z1006" w:id="1003"/>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79-бабының</w:t>
      </w:r>
      <w:r>
        <w:rPr>
          <w:rFonts w:ascii="Times New Roman"/>
          <w:b w:val="false"/>
          <w:i w:val="false"/>
          <w:color w:val="000000"/>
          <w:sz w:val="28"/>
        </w:rPr>
        <w:t xml:space="preserve"> жетінші бөлігіне сәйкес ауыр немесе аса ауыр қылмыстар жасағаны үшін бас бостандығынан айыруға сотталған, сондай-ақ сот үкімі бойынша қылмыстың қауіпті немесе аса қауіпті қайталануы үшін жаза тағайындалған адамдардың соттылығын оны өтеу мерзімі аяқталғанға дейін алып тастауға жол берілмейді.";</w:t>
      </w:r>
    </w:p>
    <w:bookmarkEnd w:id="1003"/>
    <w:bookmarkStart w:name="z1007" w:id="1004"/>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27-тармақтағы</w:t>
      </w:r>
      <w:r>
        <w:rPr>
          <w:rFonts w:ascii="Times New Roman"/>
          <w:b w:val="false"/>
          <w:i w:val="false"/>
          <w:color w:val="000000"/>
          <w:sz w:val="28"/>
        </w:rPr>
        <w:t xml:space="preserve"> орыс тіліндегі мәтінге өзгеріс енгізіледі, қазақ тіліндегі мәтін өзгермейді;</w:t>
      </w:r>
    </w:p>
    <w:bookmarkEnd w:id="1004"/>
    <w:bookmarkStart w:name="z1008" w:id="1005"/>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28-тармақта</w:t>
      </w:r>
      <w:r>
        <w:rPr>
          <w:rFonts w:ascii="Times New Roman"/>
          <w:b w:val="false"/>
          <w:i w:val="false"/>
          <w:color w:val="000000"/>
          <w:sz w:val="28"/>
        </w:rPr>
        <w:t>:</w:t>
      </w:r>
    </w:p>
    <w:bookmarkEnd w:id="1005"/>
    <w:bookmarkStart w:name="z1009" w:id="1006"/>
    <w:p>
      <w:pPr>
        <w:spacing w:after="0"/>
        <w:ind w:left="0"/>
        <w:jc w:val="both"/>
      </w:pPr>
      <w:r>
        <w:rPr>
          <w:rFonts w:ascii="Times New Roman"/>
          <w:b w:val="false"/>
          <w:i w:val="false"/>
          <w:color w:val="000000"/>
          <w:sz w:val="28"/>
        </w:rPr>
        <w:t>
      "және қадағалау тәртібімен" деген сөздер "тәртіппен" деген сөзбен ауыстырылсын;</w:t>
      </w:r>
    </w:p>
    <w:bookmarkEnd w:id="1006"/>
    <w:bookmarkStart w:name="z1010" w:id="1007"/>
    <w:p>
      <w:pPr>
        <w:spacing w:after="0"/>
        <w:ind w:left="0"/>
        <w:jc w:val="both"/>
      </w:pPr>
      <w:r>
        <w:rPr>
          <w:rFonts w:ascii="Times New Roman"/>
          <w:b w:val="false"/>
          <w:i w:val="false"/>
          <w:color w:val="000000"/>
          <w:sz w:val="28"/>
        </w:rPr>
        <w:t>
      "421-бабы бірінші бөлігінің 7) тармағында" деген сөздер "</w:t>
      </w:r>
      <w:r>
        <w:rPr>
          <w:rFonts w:ascii="Times New Roman"/>
          <w:b w:val="false"/>
          <w:i w:val="false"/>
          <w:color w:val="000000"/>
          <w:sz w:val="28"/>
        </w:rPr>
        <w:t>442-бабы</w:t>
      </w:r>
      <w:r>
        <w:rPr>
          <w:rFonts w:ascii="Times New Roman"/>
          <w:b w:val="false"/>
          <w:i w:val="false"/>
          <w:color w:val="000000"/>
          <w:sz w:val="28"/>
        </w:rPr>
        <w:t xml:space="preserve"> бірінші бөлігінің 6) тармағында" деген сөздермен ауыстырылсын;</w:t>
      </w:r>
    </w:p>
    <w:bookmarkEnd w:id="1007"/>
    <w:bookmarkStart w:name="z1011" w:id="1008"/>
    <w:p>
      <w:pPr>
        <w:spacing w:after="0"/>
        <w:ind w:left="0"/>
        <w:jc w:val="both"/>
      </w:pPr>
      <w:r>
        <w:rPr>
          <w:rFonts w:ascii="Times New Roman"/>
          <w:b w:val="false"/>
          <w:i w:val="false"/>
          <w:color w:val="000000"/>
          <w:sz w:val="28"/>
        </w:rPr>
        <w:t>
      "наразылығында" деген сөз "өтінішхатында" деген сөзбен ауыстырылсын;</w:t>
      </w:r>
    </w:p>
    <w:bookmarkEnd w:id="1008"/>
    <w:bookmarkStart w:name="z1012" w:id="1009"/>
    <w:p>
      <w:pPr>
        <w:spacing w:after="0"/>
        <w:ind w:left="0"/>
        <w:jc w:val="both"/>
      </w:pPr>
      <w:r>
        <w:rPr>
          <w:rFonts w:ascii="Times New Roman"/>
          <w:b w:val="false"/>
          <w:i w:val="false"/>
          <w:color w:val="000000"/>
          <w:sz w:val="28"/>
        </w:rPr>
        <w:t>
      "алдын ала тергеу барысында күдіктінің әрекетін саралау туралы қаулыда және айыптау актісінде қылмыстың тиісті қайталануы кезінде кінәні ауырлататын мән-жай ретінде қылмыстық құқық бұзушылықтың жасалғаны туралы көрсетілмесе" деген сөздер "сотқа дейінгі тергеу барысында күдіктінің әрекетін саралау туралы қаулыда және айыптау актісінде қылмыстың тиісті қайталануы кезінде кінәні ауырлататын мән-жай ретінде қылмыстық құқық бұзушылықтың жасалғаны туралы көрсетілмесе" деген сөздермен ауыстырылсын;</w:t>
      </w:r>
    </w:p>
    <w:bookmarkEnd w:id="1009"/>
    <w:bookmarkStart w:name="z1013" w:id="1010"/>
    <w:p>
      <w:pPr>
        <w:spacing w:after="0"/>
        <w:ind w:left="0"/>
        <w:jc w:val="both"/>
      </w:pPr>
      <w:r>
        <w:rPr>
          <w:rFonts w:ascii="Times New Roman"/>
          <w:b w:val="false"/>
          <w:i w:val="false"/>
          <w:color w:val="000000"/>
          <w:sz w:val="28"/>
        </w:rPr>
        <w:t>
      "наразылықтары" деген сөз "өтінішхаты" деген сөзбен ауыстырылсын;</w:t>
      </w:r>
    </w:p>
    <w:bookmarkEnd w:id="1010"/>
    <w:bookmarkStart w:name="z1014" w:id="1011"/>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29-тармақтағы</w:t>
      </w:r>
      <w:r>
        <w:rPr>
          <w:rFonts w:ascii="Times New Roman"/>
          <w:b w:val="false"/>
          <w:i w:val="false"/>
          <w:color w:val="000000"/>
          <w:sz w:val="28"/>
        </w:rPr>
        <w:t xml:space="preserve"> "59" деген цифрлар "</w:t>
      </w:r>
      <w:r>
        <w:rPr>
          <w:rFonts w:ascii="Times New Roman"/>
          <w:b w:val="false"/>
          <w:i w:val="false"/>
          <w:color w:val="000000"/>
          <w:sz w:val="28"/>
        </w:rPr>
        <w:t>53</w:t>
      </w:r>
      <w:r>
        <w:rPr>
          <w:rFonts w:ascii="Times New Roman"/>
          <w:b w:val="false"/>
          <w:i w:val="false"/>
          <w:color w:val="000000"/>
          <w:sz w:val="28"/>
        </w:rPr>
        <w:t>" деген цифрлармен ауыстырылсын;</w:t>
      </w:r>
    </w:p>
    <w:bookmarkEnd w:id="1011"/>
    <w:bookmarkStart w:name="z1015" w:id="1012"/>
    <w:p>
      <w:pPr>
        <w:spacing w:after="0"/>
        <w:ind w:left="0"/>
        <w:jc w:val="both"/>
      </w:pPr>
      <w:r>
        <w:rPr>
          <w:rFonts w:ascii="Times New Roman"/>
          <w:b w:val="false"/>
          <w:i w:val="false"/>
          <w:color w:val="000000"/>
          <w:sz w:val="28"/>
        </w:rPr>
        <w:t xml:space="preserve">
      16. "Қылмыстық сот ісін жүргізуде адамның және азаматтың құқықтарын, бостандықтарын соттың қорғауы туралы" 2010 жылғы 25 маусымдағы № </w:t>
      </w:r>
      <w:r>
        <w:rPr>
          <w:rFonts w:ascii="Times New Roman"/>
          <w:b w:val="false"/>
          <w:i w:val="false"/>
          <w:color w:val="000000"/>
          <w:sz w:val="28"/>
        </w:rPr>
        <w:t>4</w:t>
      </w:r>
      <w:r>
        <w:rPr>
          <w:rFonts w:ascii="Times New Roman"/>
          <w:b w:val="false"/>
          <w:i w:val="false"/>
          <w:color w:val="000000"/>
          <w:sz w:val="28"/>
        </w:rPr>
        <w:t xml:space="preserve"> (Қазақстан Республикасы Жоғарғы Сотының 2011 жылғы 21 сәуірдегі № </w:t>
      </w:r>
      <w:r>
        <w:rPr>
          <w:rFonts w:ascii="Times New Roman"/>
          <w:b w:val="false"/>
          <w:i w:val="false"/>
          <w:color w:val="000000"/>
          <w:sz w:val="28"/>
        </w:rPr>
        <w:t>1</w:t>
      </w:r>
      <w:r>
        <w:rPr>
          <w:rFonts w:ascii="Times New Roman"/>
          <w:b w:val="false"/>
          <w:i w:val="false"/>
          <w:color w:val="000000"/>
          <w:sz w:val="28"/>
        </w:rPr>
        <w:t xml:space="preserve">, 2011 жылғы 30 желтоқсандағы № 4 </w:t>
      </w:r>
      <w:r>
        <w:rPr>
          <w:rFonts w:ascii="Times New Roman"/>
          <w:b w:val="false"/>
          <w:i w:val="false"/>
          <w:color w:val="000000"/>
          <w:sz w:val="28"/>
        </w:rPr>
        <w:t>нормативтік қаулысымен</w:t>
      </w:r>
      <w:r>
        <w:rPr>
          <w:rFonts w:ascii="Times New Roman"/>
          <w:b w:val="false"/>
          <w:i w:val="false"/>
          <w:color w:val="000000"/>
          <w:sz w:val="28"/>
        </w:rPr>
        <w:t xml:space="preserve"> енгізілген өзгерістермен және толықтырулармен):</w:t>
      </w:r>
    </w:p>
    <w:bookmarkEnd w:id="1012"/>
    <w:bookmarkStart w:name="z1016" w:id="1013"/>
    <w:p>
      <w:pPr>
        <w:spacing w:after="0"/>
        <w:ind w:left="0"/>
        <w:jc w:val="both"/>
      </w:pPr>
      <w:r>
        <w:rPr>
          <w:rFonts w:ascii="Times New Roman"/>
          <w:b w:val="false"/>
          <w:i w:val="false"/>
          <w:color w:val="000000"/>
          <w:sz w:val="28"/>
        </w:rPr>
        <w:t>
      1) бүкіл мәтін бойынша:</w:t>
      </w:r>
    </w:p>
    <w:bookmarkEnd w:id="1013"/>
    <w:bookmarkStart w:name="z1017" w:id="1014"/>
    <w:p>
      <w:pPr>
        <w:spacing w:after="0"/>
        <w:ind w:left="0"/>
        <w:jc w:val="both"/>
      </w:pPr>
      <w:r>
        <w:rPr>
          <w:rFonts w:ascii="Times New Roman"/>
          <w:b w:val="false"/>
          <w:i w:val="false"/>
          <w:color w:val="000000"/>
          <w:sz w:val="28"/>
        </w:rPr>
        <w:t>
      "ҚІЖК-нің" деген сөздер "ҚПК-нің" деген сөздермен ауыстырылсын;</w:t>
      </w:r>
    </w:p>
    <w:bookmarkEnd w:id="1014"/>
    <w:bookmarkStart w:name="z1018" w:id="1015"/>
    <w:p>
      <w:pPr>
        <w:spacing w:after="0"/>
        <w:ind w:left="0"/>
        <w:jc w:val="both"/>
      </w:pPr>
      <w:r>
        <w:rPr>
          <w:rFonts w:ascii="Times New Roman"/>
          <w:b w:val="false"/>
          <w:i w:val="false"/>
          <w:color w:val="000000"/>
          <w:sz w:val="28"/>
        </w:rPr>
        <w:t>
      "109" деген цифрлар "</w:t>
      </w:r>
      <w:r>
        <w:rPr>
          <w:rFonts w:ascii="Times New Roman"/>
          <w:b w:val="false"/>
          <w:i w:val="false"/>
          <w:color w:val="000000"/>
          <w:sz w:val="28"/>
        </w:rPr>
        <w:t>106</w:t>
      </w:r>
      <w:r>
        <w:rPr>
          <w:rFonts w:ascii="Times New Roman"/>
          <w:b w:val="false"/>
          <w:i w:val="false"/>
          <w:color w:val="000000"/>
          <w:sz w:val="28"/>
        </w:rPr>
        <w:t>" деген цифрлармен ауыстырылсын;</w:t>
      </w:r>
    </w:p>
    <w:bookmarkEnd w:id="1015"/>
    <w:bookmarkStart w:name="z1019" w:id="1016"/>
    <w:p>
      <w:pPr>
        <w:spacing w:after="0"/>
        <w:ind w:left="0"/>
        <w:jc w:val="both"/>
      </w:pPr>
      <w:r>
        <w:rPr>
          <w:rFonts w:ascii="Times New Roman"/>
          <w:b w:val="false"/>
          <w:i w:val="false"/>
          <w:color w:val="000000"/>
          <w:sz w:val="28"/>
        </w:rPr>
        <w:t>
      "процессуалдық" деген сөздер "процестік" деген сөздермен ауыстырылсын;</w:t>
      </w:r>
    </w:p>
    <w:bookmarkEnd w:id="1016"/>
    <w:bookmarkStart w:name="z1020" w:id="101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1-тармақта</w:t>
      </w:r>
      <w:r>
        <w:rPr>
          <w:rFonts w:ascii="Times New Roman"/>
          <w:b w:val="false"/>
          <w:i w:val="false"/>
          <w:color w:val="000000"/>
          <w:sz w:val="28"/>
        </w:rPr>
        <w:t>:</w:t>
      </w:r>
    </w:p>
    <w:bookmarkEnd w:id="1017"/>
    <w:bookmarkStart w:name="z1021" w:id="1018"/>
    <w:p>
      <w:pPr>
        <w:spacing w:after="0"/>
        <w:ind w:left="0"/>
        <w:jc w:val="both"/>
      </w:pPr>
      <w:r>
        <w:rPr>
          <w:rFonts w:ascii="Times New Roman"/>
          <w:b w:val="false"/>
          <w:i w:val="false"/>
          <w:color w:val="000000"/>
          <w:sz w:val="28"/>
        </w:rPr>
        <w:t>
      екінші абзац мынадай редакцияда жазылсын:</w:t>
      </w:r>
    </w:p>
    <w:bookmarkEnd w:id="1018"/>
    <w:bookmarkStart w:name="z1022" w:id="1019"/>
    <w:p>
      <w:pPr>
        <w:spacing w:after="0"/>
        <w:ind w:left="0"/>
        <w:jc w:val="both"/>
      </w:pPr>
      <w:r>
        <w:rPr>
          <w:rFonts w:ascii="Times New Roman"/>
          <w:b w:val="false"/>
          <w:i w:val="false"/>
          <w:color w:val="000000"/>
          <w:sz w:val="28"/>
        </w:rPr>
        <w:t xml:space="preserve">
      "Қылмыстық процестің сотқа дейінгі сатысында соттың қорғауы күзетпен қамауда ұстау, үйқамаққа алу, кепіл түріндегі бұлтартпау шараларына, лауазымнан уақытша шеттету және жақындауға тыйым салу түріндегі процестік мәжбүрлеу шараларына санкция беру кезінде, сондай-ақ қылмыстық қудалау органдарының Қазақстан Республикасы Қылмыстық-процестік кодексінің (бұдан әрі-ҚПК) </w:t>
      </w:r>
      <w:r>
        <w:rPr>
          <w:rFonts w:ascii="Times New Roman"/>
          <w:b w:val="false"/>
          <w:i w:val="false"/>
          <w:color w:val="000000"/>
          <w:sz w:val="28"/>
        </w:rPr>
        <w:t>106-бабында</w:t>
      </w:r>
      <w:r>
        <w:rPr>
          <w:rFonts w:ascii="Times New Roman"/>
          <w:b w:val="false"/>
          <w:i w:val="false"/>
          <w:color w:val="000000"/>
          <w:sz w:val="28"/>
        </w:rPr>
        <w:t xml:space="preserve">, </w:t>
      </w:r>
      <w:r>
        <w:rPr>
          <w:rFonts w:ascii="Times New Roman"/>
          <w:b w:val="false"/>
          <w:i w:val="false"/>
          <w:color w:val="000000"/>
          <w:sz w:val="28"/>
        </w:rPr>
        <w:t>109-бабының</w:t>
      </w:r>
      <w:r>
        <w:rPr>
          <w:rFonts w:ascii="Times New Roman"/>
          <w:b w:val="false"/>
          <w:i w:val="false"/>
          <w:color w:val="000000"/>
          <w:sz w:val="28"/>
        </w:rPr>
        <w:t xml:space="preserve"> екінші бөлігінде көзделген әрекеттеріне (әрекетсіздігіне) және шешімдеріне шағымдарды қарау кезінде жүзеге асырылады.";</w:t>
      </w:r>
    </w:p>
    <w:bookmarkEnd w:id="1019"/>
    <w:bookmarkStart w:name="z1023" w:id="1020"/>
    <w:p>
      <w:pPr>
        <w:spacing w:after="0"/>
        <w:ind w:left="0"/>
        <w:jc w:val="both"/>
      </w:pPr>
      <w:r>
        <w:rPr>
          <w:rFonts w:ascii="Times New Roman"/>
          <w:b w:val="false"/>
          <w:i w:val="false"/>
          <w:color w:val="000000"/>
          <w:sz w:val="28"/>
        </w:rPr>
        <w:t>
      "18" деген цифрлар "</w:t>
      </w:r>
      <w:r>
        <w:rPr>
          <w:rFonts w:ascii="Times New Roman"/>
          <w:b w:val="false"/>
          <w:i w:val="false"/>
          <w:color w:val="000000"/>
          <w:sz w:val="28"/>
        </w:rPr>
        <w:t>27</w:t>
      </w:r>
      <w:r>
        <w:rPr>
          <w:rFonts w:ascii="Times New Roman"/>
          <w:b w:val="false"/>
          <w:i w:val="false"/>
          <w:color w:val="000000"/>
          <w:sz w:val="28"/>
        </w:rPr>
        <w:t>" деген цифрлармен ауыстырылсын;</w:t>
      </w:r>
    </w:p>
    <w:bookmarkEnd w:id="1020"/>
    <w:bookmarkStart w:name="z1024" w:id="102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2-тармақта</w:t>
      </w:r>
      <w:r>
        <w:rPr>
          <w:rFonts w:ascii="Times New Roman"/>
          <w:b w:val="false"/>
          <w:i w:val="false"/>
          <w:color w:val="000000"/>
          <w:sz w:val="28"/>
        </w:rPr>
        <w:t>:</w:t>
      </w:r>
    </w:p>
    <w:bookmarkEnd w:id="1021"/>
    <w:bookmarkStart w:name="z1025" w:id="1022"/>
    <w:p>
      <w:pPr>
        <w:spacing w:after="0"/>
        <w:ind w:left="0"/>
        <w:jc w:val="both"/>
      </w:pPr>
      <w:r>
        <w:rPr>
          <w:rFonts w:ascii="Times New Roman"/>
          <w:b w:val="false"/>
          <w:i w:val="false"/>
          <w:color w:val="000000"/>
          <w:sz w:val="28"/>
        </w:rPr>
        <w:t xml:space="preserve">
      бірінші абзац мынадай редакцияда жазылсын: </w:t>
      </w:r>
    </w:p>
    <w:bookmarkEnd w:id="1022"/>
    <w:bookmarkStart w:name="z1026" w:id="1023"/>
    <w:p>
      <w:pPr>
        <w:spacing w:after="0"/>
        <w:ind w:left="0"/>
        <w:jc w:val="both"/>
      </w:pPr>
      <w:r>
        <w:rPr>
          <w:rFonts w:ascii="Times New Roman"/>
          <w:b w:val="false"/>
          <w:i w:val="false"/>
          <w:color w:val="000000"/>
          <w:sz w:val="28"/>
        </w:rPr>
        <w:t xml:space="preserve">
      "Соттар ҚПК-нің </w:t>
      </w:r>
      <w:r>
        <w:rPr>
          <w:rFonts w:ascii="Times New Roman"/>
          <w:b w:val="false"/>
          <w:i w:val="false"/>
          <w:color w:val="000000"/>
          <w:sz w:val="28"/>
        </w:rPr>
        <w:t>106-бабының</w:t>
      </w:r>
      <w:r>
        <w:rPr>
          <w:rFonts w:ascii="Times New Roman"/>
          <w:b w:val="false"/>
          <w:i w:val="false"/>
          <w:color w:val="000000"/>
          <w:sz w:val="28"/>
        </w:rPr>
        <w:t xml:space="preserve"> бірінші бөлігі бойынша прокурордың, тергеу және анықтау органдарының әрекеттері (әрекетсіздігі) мен шешімдері: қылмыстық құқық бұзушылық туралы, сондай-ақ сотқа дейінгі тергеп-тексерудің басталуы кезінде тергеп-тексеру мерзімдерінің үзілгені, қылмыстық істің тоқтатылғаны, сот-медициналық сараптама жүргізу үшін медициналық ұйымға мәжбүрлеп орналастыруда, тінтуді және (немесе) алуды жүргізуде, өзге де әрекеттер (әрекетсіздік) жасауда және шешімдерді қабылдауда заңның бұзылғаны туралы арызды қабылдаудан бас тартуы сотта шағымдануға жататынын назарда ұстағандары жөн.";</w:t>
      </w:r>
    </w:p>
    <w:bookmarkEnd w:id="1023"/>
    <w:bookmarkStart w:name="z1027" w:id="1024"/>
    <w:p>
      <w:pPr>
        <w:spacing w:after="0"/>
        <w:ind w:left="0"/>
        <w:jc w:val="both"/>
      </w:pPr>
      <w:r>
        <w:rPr>
          <w:rFonts w:ascii="Times New Roman"/>
          <w:b w:val="false"/>
          <w:i w:val="false"/>
          <w:color w:val="000000"/>
          <w:sz w:val="28"/>
        </w:rPr>
        <w:t>
      "(үй қамауына алу мен қамауға алудан басқа)" деген сөздер "(тергеу судьясы санкциялағандарды қоспағанда)" деген сөздермен ауыстырылсын;</w:t>
      </w:r>
    </w:p>
    <w:bookmarkEnd w:id="1024"/>
    <w:bookmarkStart w:name="z1028" w:id="1025"/>
    <w:p>
      <w:pPr>
        <w:spacing w:after="0"/>
        <w:ind w:left="0"/>
        <w:jc w:val="both"/>
      </w:pPr>
      <w:r>
        <w:rPr>
          <w:rFonts w:ascii="Times New Roman"/>
          <w:b w:val="false"/>
          <w:i w:val="false"/>
          <w:color w:val="000000"/>
          <w:sz w:val="28"/>
        </w:rPr>
        <w:t xml:space="preserve">
      "қылмыстың" деген сөз "қылмыстық құқық бұзушылықтың" деген сөздермен ауыстырылсын; </w:t>
      </w:r>
    </w:p>
    <w:bookmarkEnd w:id="1025"/>
    <w:bookmarkStart w:name="z1029" w:id="1026"/>
    <w:p>
      <w:pPr>
        <w:spacing w:after="0"/>
        <w:ind w:left="0"/>
        <w:jc w:val="both"/>
      </w:pPr>
      <w:r>
        <w:rPr>
          <w:rFonts w:ascii="Times New Roman"/>
          <w:b w:val="false"/>
          <w:i w:val="false"/>
          <w:color w:val="000000"/>
          <w:sz w:val="28"/>
        </w:rPr>
        <w:t>
      үшінші абзац алып тасталсын;</w:t>
      </w:r>
    </w:p>
    <w:bookmarkEnd w:id="1026"/>
    <w:bookmarkStart w:name="z1030" w:id="102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3-тармақтағы</w:t>
      </w:r>
      <w:r>
        <w:rPr>
          <w:rFonts w:ascii="Times New Roman"/>
          <w:b w:val="false"/>
          <w:i w:val="false"/>
          <w:color w:val="000000"/>
          <w:sz w:val="28"/>
        </w:rPr>
        <w:t xml:space="preserve"> орыс тіліндегі мәтінге өзгеріс енгізіледі, қазақ тіліндегі мәтін өзгермейді; </w:t>
      </w:r>
    </w:p>
    <w:bookmarkEnd w:id="1027"/>
    <w:bookmarkStart w:name="z1031" w:id="102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4-тармақта</w:t>
      </w:r>
      <w:r>
        <w:rPr>
          <w:rFonts w:ascii="Times New Roman"/>
          <w:b w:val="false"/>
          <w:i w:val="false"/>
          <w:color w:val="000000"/>
          <w:sz w:val="28"/>
        </w:rPr>
        <w:t>:</w:t>
      </w:r>
    </w:p>
    <w:bookmarkEnd w:id="1028"/>
    <w:bookmarkStart w:name="z1032" w:id="1029"/>
    <w:p>
      <w:pPr>
        <w:spacing w:after="0"/>
        <w:ind w:left="0"/>
        <w:jc w:val="both"/>
      </w:pPr>
      <w:r>
        <w:rPr>
          <w:rFonts w:ascii="Times New Roman"/>
          <w:b w:val="false"/>
          <w:i w:val="false"/>
          <w:color w:val="000000"/>
          <w:sz w:val="28"/>
        </w:rPr>
        <w:t>
      "103" деген цифрлар "</w:t>
      </w:r>
      <w:r>
        <w:rPr>
          <w:rFonts w:ascii="Times New Roman"/>
          <w:b w:val="false"/>
          <w:i w:val="false"/>
          <w:color w:val="000000"/>
          <w:sz w:val="28"/>
        </w:rPr>
        <w:t>100</w:t>
      </w:r>
      <w:r>
        <w:rPr>
          <w:rFonts w:ascii="Times New Roman"/>
          <w:b w:val="false"/>
          <w:i w:val="false"/>
          <w:color w:val="000000"/>
          <w:sz w:val="28"/>
        </w:rPr>
        <w:t xml:space="preserve">" деген цифрлармен ауыстырылсын; </w:t>
      </w:r>
    </w:p>
    <w:bookmarkEnd w:id="1029"/>
    <w:bookmarkStart w:name="z1033" w:id="1030"/>
    <w:p>
      <w:pPr>
        <w:spacing w:after="0"/>
        <w:ind w:left="0"/>
        <w:jc w:val="both"/>
      </w:pPr>
      <w:r>
        <w:rPr>
          <w:rFonts w:ascii="Times New Roman"/>
          <w:b w:val="false"/>
          <w:i w:val="false"/>
          <w:color w:val="000000"/>
          <w:sz w:val="28"/>
        </w:rPr>
        <w:t>
      "қылмыстық істі қозғаудан бас тартылған арыз беруші" деген сөздер "қылмыстық құқық бұзушылық туралы арызын тіркеуден бас тартылған адам" деген сөздермен ауыстырылсын;</w:t>
      </w:r>
    </w:p>
    <w:bookmarkEnd w:id="1030"/>
    <w:bookmarkStart w:name="z1034" w:id="103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5-тармақтағы</w:t>
      </w:r>
      <w:r>
        <w:rPr>
          <w:rFonts w:ascii="Times New Roman"/>
          <w:b w:val="false"/>
          <w:i w:val="false"/>
          <w:color w:val="000000"/>
          <w:sz w:val="28"/>
        </w:rPr>
        <w:t xml:space="preserve"> "судья" деген сөз "тергеу судьясы" деген сөздермен ауыстырылсын;</w:t>
      </w:r>
    </w:p>
    <w:bookmarkEnd w:id="1031"/>
    <w:bookmarkStart w:name="z1035" w:id="103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6-тармақта</w:t>
      </w:r>
      <w:r>
        <w:rPr>
          <w:rFonts w:ascii="Times New Roman"/>
          <w:b w:val="false"/>
          <w:i w:val="false"/>
          <w:color w:val="000000"/>
          <w:sz w:val="28"/>
        </w:rPr>
        <w:t>:</w:t>
      </w:r>
    </w:p>
    <w:bookmarkEnd w:id="1032"/>
    <w:bookmarkStart w:name="z1036" w:id="1033"/>
    <w:p>
      <w:pPr>
        <w:spacing w:after="0"/>
        <w:ind w:left="0"/>
        <w:jc w:val="both"/>
      </w:pPr>
      <w:r>
        <w:rPr>
          <w:rFonts w:ascii="Times New Roman"/>
          <w:b w:val="false"/>
          <w:i w:val="false"/>
          <w:color w:val="000000"/>
          <w:sz w:val="28"/>
        </w:rPr>
        <w:t>
      "Қамауға алу түріндегі" деген сөздер "Күзетпен қамауда ұстау түріндегі" деген сөздермен ауыстырылсын;</w:t>
      </w:r>
    </w:p>
    <w:bookmarkEnd w:id="1033"/>
    <w:bookmarkStart w:name="z1037" w:id="1034"/>
    <w:p>
      <w:pPr>
        <w:spacing w:after="0"/>
        <w:ind w:left="0"/>
        <w:jc w:val="both"/>
      </w:pPr>
      <w:r>
        <w:rPr>
          <w:rFonts w:ascii="Times New Roman"/>
          <w:b w:val="false"/>
          <w:i w:val="false"/>
          <w:color w:val="000000"/>
          <w:sz w:val="28"/>
        </w:rPr>
        <w:t>
      "150-бабының жетінші бөлігіне" деген сөздер "</w:t>
      </w:r>
      <w:r>
        <w:rPr>
          <w:rFonts w:ascii="Times New Roman"/>
          <w:b w:val="false"/>
          <w:i w:val="false"/>
          <w:color w:val="000000"/>
          <w:sz w:val="28"/>
        </w:rPr>
        <w:t>148-бабының</w:t>
      </w:r>
      <w:r>
        <w:rPr>
          <w:rFonts w:ascii="Times New Roman"/>
          <w:b w:val="false"/>
          <w:i w:val="false"/>
          <w:color w:val="000000"/>
          <w:sz w:val="28"/>
        </w:rPr>
        <w:t xml:space="preserve"> үшінші бөлігіне" деген сөздермен ауыстырылсын;</w:t>
      </w:r>
    </w:p>
    <w:bookmarkEnd w:id="1034"/>
    <w:bookmarkStart w:name="z1038" w:id="1035"/>
    <w:p>
      <w:pPr>
        <w:spacing w:after="0"/>
        <w:ind w:left="0"/>
        <w:jc w:val="both"/>
      </w:pPr>
      <w:r>
        <w:rPr>
          <w:rFonts w:ascii="Times New Roman"/>
          <w:b w:val="false"/>
          <w:i w:val="false"/>
          <w:color w:val="000000"/>
          <w:sz w:val="28"/>
        </w:rPr>
        <w:t>
      екінші және үшінші абзацтар мынадай редакцияда жазылсын:</w:t>
      </w:r>
    </w:p>
    <w:bookmarkEnd w:id="1035"/>
    <w:bookmarkStart w:name="z1039" w:id="1036"/>
    <w:p>
      <w:pPr>
        <w:spacing w:after="0"/>
        <w:ind w:left="0"/>
        <w:jc w:val="both"/>
      </w:pPr>
      <w:r>
        <w:rPr>
          <w:rFonts w:ascii="Times New Roman"/>
          <w:b w:val="false"/>
          <w:i w:val="false"/>
          <w:color w:val="000000"/>
          <w:sz w:val="28"/>
        </w:rPr>
        <w:t xml:space="preserve">
      "Қамауға алуға санкция беру туралы өтінішхаттарды қарау кезінде соттар ҚПК-нің </w:t>
      </w:r>
      <w:r>
        <w:rPr>
          <w:rFonts w:ascii="Times New Roman"/>
          <w:b w:val="false"/>
          <w:i w:val="false"/>
          <w:color w:val="000000"/>
          <w:sz w:val="28"/>
        </w:rPr>
        <w:t>138</w:t>
      </w:r>
      <w:r>
        <w:rPr>
          <w:rFonts w:ascii="Times New Roman"/>
          <w:b w:val="false"/>
          <w:i w:val="false"/>
          <w:color w:val="000000"/>
          <w:sz w:val="28"/>
        </w:rPr>
        <w:t xml:space="preserve">, </w:t>
      </w:r>
      <w:r>
        <w:rPr>
          <w:rFonts w:ascii="Times New Roman"/>
          <w:b w:val="false"/>
          <w:i w:val="false"/>
          <w:color w:val="000000"/>
          <w:sz w:val="28"/>
        </w:rPr>
        <w:t>139</w:t>
      </w:r>
      <w:r>
        <w:rPr>
          <w:rFonts w:ascii="Times New Roman"/>
          <w:b w:val="false"/>
          <w:i w:val="false"/>
          <w:color w:val="000000"/>
          <w:sz w:val="28"/>
        </w:rPr>
        <w:t xml:space="preserve">, </w:t>
      </w:r>
      <w:r>
        <w:rPr>
          <w:rFonts w:ascii="Times New Roman"/>
          <w:b w:val="false"/>
          <w:i w:val="false"/>
          <w:color w:val="000000"/>
          <w:sz w:val="28"/>
        </w:rPr>
        <w:t>140</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және </w:t>
      </w:r>
      <w:r>
        <w:rPr>
          <w:rFonts w:ascii="Times New Roman"/>
          <w:b w:val="false"/>
          <w:i w:val="false"/>
          <w:color w:val="000000"/>
          <w:sz w:val="28"/>
        </w:rPr>
        <w:t>148-баптарының</w:t>
      </w:r>
      <w:r>
        <w:rPr>
          <w:rFonts w:ascii="Times New Roman"/>
          <w:b w:val="false"/>
          <w:i w:val="false"/>
          <w:color w:val="000000"/>
          <w:sz w:val="28"/>
        </w:rPr>
        <w:t xml:space="preserve"> талаптарын мүлтіксіз сақтаулары қажет және қаралып отырған өтінішхаттар бойынша шешімдер қабылдау кезінде сот ең қатаң бұлтартпау шарасы – қамауға алуды қолдануға санкция беруге міндетті емес екенін, заңда көзделген, ҚПК-нің </w:t>
      </w:r>
      <w:r>
        <w:rPr>
          <w:rFonts w:ascii="Times New Roman"/>
          <w:b w:val="false"/>
          <w:i w:val="false"/>
          <w:color w:val="000000"/>
          <w:sz w:val="28"/>
        </w:rPr>
        <w:t>136-бабында</w:t>
      </w:r>
      <w:r>
        <w:rPr>
          <w:rFonts w:ascii="Times New Roman"/>
          <w:b w:val="false"/>
          <w:i w:val="false"/>
          <w:color w:val="000000"/>
          <w:sz w:val="28"/>
        </w:rPr>
        <w:t xml:space="preserve"> көрсетілген негіздер болған кезде ғана санкция беру туралы өтінішхаттарды қанағаттандыруға құқылы екенін ескеруге тиіс.</w:t>
      </w:r>
    </w:p>
    <w:bookmarkEnd w:id="1036"/>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136-бабының</w:t>
      </w:r>
      <w:r>
        <w:rPr>
          <w:rFonts w:ascii="Times New Roman"/>
          <w:b w:val="false"/>
          <w:i w:val="false"/>
          <w:color w:val="000000"/>
          <w:sz w:val="28"/>
        </w:rPr>
        <w:t xml:space="preserve"> екінші бөлігінде көрсетілген негіздерді қоспағанда, жасалған әрекеттің ауырлығы осы бұлтартпау шарасын таңдау үшін бірден бір және сөзсіз негіз бола алмайды.";</w:t>
      </w:r>
    </w:p>
    <w:bookmarkStart w:name="z1040" w:id="1037"/>
    <w:p>
      <w:pPr>
        <w:spacing w:after="0"/>
        <w:ind w:left="0"/>
        <w:jc w:val="both"/>
      </w:pPr>
      <w:r>
        <w:rPr>
          <w:rFonts w:ascii="Times New Roman"/>
          <w:b w:val="false"/>
          <w:i w:val="false"/>
          <w:color w:val="000000"/>
          <w:sz w:val="28"/>
        </w:rPr>
        <w:t>
      мынадай мазмұндағы төртінші және бесінші абзацтармен толықтырылсын:</w:t>
      </w:r>
    </w:p>
    <w:bookmarkEnd w:id="1037"/>
    <w:bookmarkStart w:name="z1041" w:id="1038"/>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140-бабының</w:t>
      </w:r>
      <w:r>
        <w:rPr>
          <w:rFonts w:ascii="Times New Roman"/>
          <w:b w:val="false"/>
          <w:i w:val="false"/>
          <w:color w:val="000000"/>
          <w:sz w:val="28"/>
        </w:rPr>
        <w:t xml:space="preserve"> екінші бөлігіне және </w:t>
      </w:r>
      <w:r>
        <w:rPr>
          <w:rFonts w:ascii="Times New Roman"/>
          <w:b w:val="false"/>
          <w:i w:val="false"/>
          <w:color w:val="000000"/>
          <w:sz w:val="28"/>
        </w:rPr>
        <w:t>147-бабының</w:t>
      </w:r>
      <w:r>
        <w:rPr>
          <w:rFonts w:ascii="Times New Roman"/>
          <w:b w:val="false"/>
          <w:i w:val="false"/>
          <w:color w:val="000000"/>
          <w:sz w:val="28"/>
        </w:rPr>
        <w:t xml:space="preserve"> екінші бөлігіне сәйкес, қылмыстық қудалау органы қаулысының қарар бөлігінде күдіктіге қатысты күзетпен қамауда ұстау түріндегі бұлтартпау шарасын таңдау туралы және таңдалған бұлтартпау шарасына санкция беру туралы сот алдында өтінішхат қозғау туралы шешім міндетті түрде қамтылуға тиіс.</w:t>
      </w:r>
    </w:p>
    <w:bookmarkEnd w:id="1038"/>
    <w:p>
      <w:pPr>
        <w:spacing w:after="0"/>
        <w:ind w:left="0"/>
        <w:jc w:val="both"/>
      </w:pPr>
      <w:r>
        <w:rPr>
          <w:rFonts w:ascii="Times New Roman"/>
          <w:b w:val="false"/>
          <w:i w:val="false"/>
          <w:color w:val="000000"/>
          <w:sz w:val="28"/>
        </w:rPr>
        <w:t>
      Мұндай шешім болмаған кезде қылмыстық қудалау органының өтінішхаты қанағаттандырусыз қалдыруға жатады.";</w:t>
      </w:r>
    </w:p>
    <w:bookmarkStart w:name="z1042" w:id="103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 </w:t>
      </w:r>
    </w:p>
    <w:bookmarkEnd w:id="1039"/>
    <w:bookmarkStart w:name="z1043" w:id="1040"/>
    <w:p>
      <w:pPr>
        <w:spacing w:after="0"/>
        <w:ind w:left="0"/>
        <w:jc w:val="both"/>
      </w:pPr>
      <w:r>
        <w:rPr>
          <w:rFonts w:ascii="Times New Roman"/>
          <w:b w:val="false"/>
          <w:i w:val="false"/>
          <w:color w:val="000000"/>
          <w:sz w:val="28"/>
        </w:rPr>
        <w:t xml:space="preserve">
      "7. ҚПК-нің </w:t>
      </w:r>
      <w:r>
        <w:rPr>
          <w:rFonts w:ascii="Times New Roman"/>
          <w:b w:val="false"/>
          <w:i w:val="false"/>
          <w:color w:val="000000"/>
          <w:sz w:val="28"/>
        </w:rPr>
        <w:t>541-бабының</w:t>
      </w:r>
      <w:r>
        <w:rPr>
          <w:rFonts w:ascii="Times New Roman"/>
          <w:b w:val="false"/>
          <w:i w:val="false"/>
          <w:color w:val="000000"/>
          <w:sz w:val="28"/>
        </w:rPr>
        <w:t xml:space="preserve"> үшінші және төртінші бөліктері бойынша, кәмелетке толмаған күдіктіге, айыпталушыға қатысты бұлтартпау шарасы ретiнде оны күзетпен қамауда ұстау ерекше жағдайларда ол ауыр немесе ерекше ауыр қылмыс жасаған кезде ғана қолданылатынын соттардың ескергендері жөн. Сотқа дейін іс жүргізу барысында кәмелетке толмаған адамдарды күзетпен қамауда ұстау мерзімі алты айдан аспайтын мерзімге ұзартылуы мүмкін. Бұл ретте соттар кәмелетке толмаған күдіктіге, айыпталушыға қатысты күзетпен қамауда ұстау түріндегі бұлтартпау шарасын таңдауға дейін ҚПК-нің </w:t>
      </w:r>
      <w:r>
        <w:rPr>
          <w:rFonts w:ascii="Times New Roman"/>
          <w:b w:val="false"/>
          <w:i w:val="false"/>
          <w:color w:val="000000"/>
          <w:sz w:val="28"/>
        </w:rPr>
        <w:t>144-бабында</w:t>
      </w:r>
      <w:r>
        <w:rPr>
          <w:rFonts w:ascii="Times New Roman"/>
          <w:b w:val="false"/>
          <w:i w:val="false"/>
          <w:color w:val="000000"/>
          <w:sz w:val="28"/>
        </w:rPr>
        <w:t xml:space="preserve"> көзделген тәртiппен оны қарауға беру сияқты шараны айқындау мүмкіндігін талқылауы қажет.</w:t>
      </w:r>
    </w:p>
    <w:bookmarkEnd w:id="1040"/>
    <w:bookmarkStart w:name="z1044" w:id="1041"/>
    <w:p>
      <w:pPr>
        <w:spacing w:after="0"/>
        <w:ind w:left="0"/>
        <w:jc w:val="both"/>
      </w:pPr>
      <w:r>
        <w:rPr>
          <w:rFonts w:ascii="Times New Roman"/>
          <w:b w:val="false"/>
          <w:i w:val="false"/>
          <w:color w:val="000000"/>
          <w:sz w:val="28"/>
        </w:rPr>
        <w:t xml:space="preserve">
      8. ҚПК-нің </w:t>
      </w:r>
      <w:r>
        <w:rPr>
          <w:rFonts w:ascii="Times New Roman"/>
          <w:b w:val="false"/>
          <w:i w:val="false"/>
          <w:color w:val="000000"/>
          <w:sz w:val="28"/>
        </w:rPr>
        <w:t>148-бабының</w:t>
      </w:r>
      <w:r>
        <w:rPr>
          <w:rFonts w:ascii="Times New Roman"/>
          <w:b w:val="false"/>
          <w:i w:val="false"/>
          <w:color w:val="000000"/>
          <w:sz w:val="28"/>
        </w:rPr>
        <w:t xml:space="preserve"> жетінші бөлігіне сәйкес, күдіктіні немесе айыпталушыны екі ай мерзімге күзетпен қамауда ұстаудан бас тартқан кезде тергеу судьясы ҚПК-нің </w:t>
      </w:r>
      <w:r>
        <w:rPr>
          <w:rFonts w:ascii="Times New Roman"/>
          <w:b w:val="false"/>
          <w:i w:val="false"/>
          <w:color w:val="000000"/>
          <w:sz w:val="28"/>
        </w:rPr>
        <w:t>137-бабының</w:t>
      </w:r>
      <w:r>
        <w:rPr>
          <w:rFonts w:ascii="Times New Roman"/>
          <w:b w:val="false"/>
          <w:i w:val="false"/>
          <w:color w:val="000000"/>
          <w:sz w:val="28"/>
        </w:rPr>
        <w:t xml:space="preserve"> бірінші бөлігінде көзделген өзге бұлтартпау шарасын сол сот отырысында таңдауға құқылы.";</w:t>
      </w:r>
    </w:p>
    <w:bookmarkEnd w:id="1041"/>
    <w:bookmarkStart w:name="z1045" w:id="104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9-тармақта</w:t>
      </w:r>
      <w:r>
        <w:rPr>
          <w:rFonts w:ascii="Times New Roman"/>
          <w:b w:val="false"/>
          <w:i w:val="false"/>
          <w:color w:val="000000"/>
          <w:sz w:val="28"/>
        </w:rPr>
        <w:t>:</w:t>
      </w:r>
    </w:p>
    <w:bookmarkEnd w:id="1042"/>
    <w:bookmarkStart w:name="z1046" w:id="1043"/>
    <w:p>
      <w:pPr>
        <w:spacing w:after="0"/>
        <w:ind w:left="0"/>
        <w:jc w:val="both"/>
      </w:pPr>
      <w:r>
        <w:rPr>
          <w:rFonts w:ascii="Times New Roman"/>
          <w:b w:val="false"/>
          <w:i w:val="false"/>
          <w:color w:val="000000"/>
          <w:sz w:val="28"/>
        </w:rPr>
        <w:t>
      "149", "139" деген цифрлар тиісінше "</w:t>
      </w:r>
      <w:r>
        <w:rPr>
          <w:rFonts w:ascii="Times New Roman"/>
          <w:b w:val="false"/>
          <w:i w:val="false"/>
          <w:color w:val="000000"/>
          <w:sz w:val="28"/>
        </w:rPr>
        <w:t>146</w:t>
      </w:r>
      <w:r>
        <w:rPr>
          <w:rFonts w:ascii="Times New Roman"/>
          <w:b w:val="false"/>
          <w:i w:val="false"/>
          <w:color w:val="000000"/>
          <w:sz w:val="28"/>
        </w:rPr>
        <w:t>", "</w:t>
      </w:r>
      <w:r>
        <w:rPr>
          <w:rFonts w:ascii="Times New Roman"/>
          <w:b w:val="false"/>
          <w:i w:val="false"/>
          <w:color w:val="000000"/>
          <w:sz w:val="28"/>
        </w:rPr>
        <w:t>136</w:t>
      </w:r>
      <w:r>
        <w:rPr>
          <w:rFonts w:ascii="Times New Roman"/>
          <w:b w:val="false"/>
          <w:i w:val="false"/>
          <w:color w:val="000000"/>
          <w:sz w:val="28"/>
        </w:rPr>
        <w:t>" деген цифрлармен ауыстырылсын;</w:t>
      </w:r>
    </w:p>
    <w:bookmarkEnd w:id="1043"/>
    <w:bookmarkStart w:name="z1047" w:id="1044"/>
    <w:p>
      <w:pPr>
        <w:spacing w:after="0"/>
        <w:ind w:left="0"/>
        <w:jc w:val="both"/>
      </w:pPr>
      <w:r>
        <w:rPr>
          <w:rFonts w:ascii="Times New Roman"/>
          <w:b w:val="false"/>
          <w:i w:val="false"/>
          <w:color w:val="000000"/>
          <w:sz w:val="28"/>
        </w:rPr>
        <w:t>
      "қамауда ұстау түрінде" күзетпен қамауда ұстау түріндегі" деген сөздермен ауыстырылсын;</w:t>
      </w:r>
    </w:p>
    <w:bookmarkEnd w:id="1044"/>
    <w:bookmarkStart w:name="z1048" w:id="1045"/>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10-тармақта</w:t>
      </w:r>
      <w:r>
        <w:rPr>
          <w:rFonts w:ascii="Times New Roman"/>
          <w:b w:val="false"/>
          <w:i w:val="false"/>
          <w:color w:val="000000"/>
          <w:sz w:val="28"/>
        </w:rPr>
        <w:t>:</w:t>
      </w:r>
    </w:p>
    <w:bookmarkEnd w:id="1045"/>
    <w:bookmarkStart w:name="z1049" w:id="1046"/>
    <w:p>
      <w:pPr>
        <w:spacing w:after="0"/>
        <w:ind w:left="0"/>
        <w:jc w:val="both"/>
      </w:pPr>
      <w:r>
        <w:rPr>
          <w:rFonts w:ascii="Times New Roman"/>
          <w:b w:val="false"/>
          <w:i w:val="false"/>
          <w:color w:val="000000"/>
          <w:sz w:val="28"/>
        </w:rPr>
        <w:t>
      "2000 жылғы 25 желтоқсандағы" деген сөздерден кейін "№ 132" деген сөздермен толықтырылсын;</w:t>
      </w:r>
    </w:p>
    <w:bookmarkEnd w:id="1046"/>
    <w:bookmarkStart w:name="z1050" w:id="1047"/>
    <w:p>
      <w:pPr>
        <w:spacing w:after="0"/>
        <w:ind w:left="0"/>
        <w:jc w:val="both"/>
      </w:pPr>
      <w:r>
        <w:rPr>
          <w:rFonts w:ascii="Times New Roman"/>
          <w:b w:val="false"/>
          <w:i w:val="false"/>
          <w:color w:val="000000"/>
          <w:sz w:val="28"/>
        </w:rPr>
        <w:t>
      "1995 жылғы 16 қазандағы" деген сөздерден кейін "№ 2529" деген сөздермен толықтырылсын;</w:t>
      </w:r>
    </w:p>
    <w:bookmarkEnd w:id="1047"/>
    <w:bookmarkStart w:name="z1051" w:id="1048"/>
    <w:p>
      <w:pPr>
        <w:spacing w:after="0"/>
        <w:ind w:left="0"/>
        <w:jc w:val="both"/>
      </w:pPr>
      <w:r>
        <w:rPr>
          <w:rFonts w:ascii="Times New Roman"/>
          <w:b w:val="false"/>
          <w:i w:val="false"/>
          <w:color w:val="000000"/>
          <w:sz w:val="28"/>
        </w:rPr>
        <w:t>
      "1995 жылғы 29 желтоқсандағы" деген сөздерден кейін " № 2737" деген сөздермен толықтырылсын;</w:t>
      </w:r>
    </w:p>
    <w:bookmarkEnd w:id="1048"/>
    <w:bookmarkStart w:name="z1052" w:id="1049"/>
    <w:p>
      <w:pPr>
        <w:spacing w:after="0"/>
        <w:ind w:left="0"/>
        <w:jc w:val="both"/>
      </w:pPr>
      <w:r>
        <w:rPr>
          <w:rFonts w:ascii="Times New Roman"/>
          <w:b w:val="false"/>
          <w:i w:val="false"/>
          <w:color w:val="000000"/>
          <w:sz w:val="28"/>
        </w:rPr>
        <w:t xml:space="preserve">
      ""Прокуратура туралы" 1995 жылғы 21 желтоқсандағы" деген сөздер ""Прокуратура туралы" 2017 жылғы 30 маусымдағы № 81-VI" деген сөздермен ауыстырылсын; </w:t>
      </w:r>
    </w:p>
    <w:bookmarkEnd w:id="1049"/>
    <w:bookmarkStart w:name="z1053" w:id="1050"/>
    <w:p>
      <w:pPr>
        <w:spacing w:after="0"/>
        <w:ind w:left="0"/>
        <w:jc w:val="both"/>
      </w:pPr>
      <w:r>
        <w:rPr>
          <w:rFonts w:ascii="Times New Roman"/>
          <w:b w:val="false"/>
          <w:i w:val="false"/>
          <w:color w:val="000000"/>
          <w:sz w:val="28"/>
        </w:rPr>
        <w:t xml:space="preserve">
      "Конституциялық Кеңестің мүшелеріне, Парламент депутаттарына, Қазақстан Республикасының Бас прокурорына" деген сөздер "Парламент депутаттығына, Парламент депутаттығына үміткерлерге, Президенттікке үміткерлерге, Конституциялық Кеңестің төрағасы мен мүшелеріне, Бас прокурорға" деген сөздермен ауыстырылсын; </w:t>
      </w:r>
    </w:p>
    <w:bookmarkEnd w:id="1050"/>
    <w:bookmarkStart w:name="z1054" w:id="105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12-тармақта</w:t>
      </w:r>
      <w:r>
        <w:rPr>
          <w:rFonts w:ascii="Times New Roman"/>
          <w:b w:val="false"/>
          <w:i w:val="false"/>
          <w:color w:val="000000"/>
          <w:sz w:val="28"/>
        </w:rPr>
        <w:t>:</w:t>
      </w:r>
    </w:p>
    <w:bookmarkEnd w:id="1051"/>
    <w:bookmarkStart w:name="z1055" w:id="1052"/>
    <w:p>
      <w:pPr>
        <w:spacing w:after="0"/>
        <w:ind w:left="0"/>
        <w:jc w:val="both"/>
      </w:pPr>
      <w:r>
        <w:rPr>
          <w:rFonts w:ascii="Times New Roman"/>
          <w:b w:val="false"/>
          <w:i w:val="false"/>
          <w:color w:val="000000"/>
          <w:sz w:val="28"/>
        </w:rPr>
        <w:t>
      бірінші абзац мынадай редакцияда жазылсын:</w:t>
      </w:r>
    </w:p>
    <w:bookmarkEnd w:id="1052"/>
    <w:bookmarkStart w:name="z1056" w:id="1053"/>
    <w:p>
      <w:pPr>
        <w:spacing w:after="0"/>
        <w:ind w:left="0"/>
        <w:jc w:val="both"/>
      </w:pPr>
      <w:r>
        <w:rPr>
          <w:rFonts w:ascii="Times New Roman"/>
          <w:b w:val="false"/>
          <w:i w:val="false"/>
          <w:color w:val="000000"/>
          <w:sz w:val="28"/>
        </w:rPr>
        <w:t>
      "Судьялардың тұрғын, қызметтік үй-жайларын, олардың пайдалануындағы жеке және қызметтік көлік құралдарын, олардың хат-хабарларын, банк шоттарын, багажын және өзге де мүлкін тінту, құжаттары мен заттарын алу, мүлкіне және почта-телеграф жөнелтілімдеріне тыйым салу, хабарламаларын ұстап алу, сөйлесулерін тыңдау және жазып алу Қазақстан Республикасы Бас Прокурорының келісімімен сотқа дейінгі тергеу шеңберінде ғана жүргізілуі мүмкін.";</w:t>
      </w:r>
    </w:p>
    <w:bookmarkEnd w:id="1053"/>
    <w:bookmarkStart w:name="z1057" w:id="1054"/>
    <w:p>
      <w:pPr>
        <w:spacing w:after="0"/>
        <w:ind w:left="0"/>
        <w:jc w:val="both"/>
      </w:pPr>
      <w:r>
        <w:rPr>
          <w:rFonts w:ascii="Times New Roman"/>
          <w:b w:val="false"/>
          <w:i w:val="false"/>
          <w:color w:val="000000"/>
          <w:sz w:val="28"/>
        </w:rPr>
        <w:t>
      екінші абзац алып тасталсын;</w:t>
      </w:r>
    </w:p>
    <w:bookmarkEnd w:id="1054"/>
    <w:bookmarkStart w:name="z1058" w:id="105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13-тармақта</w:t>
      </w:r>
      <w:r>
        <w:rPr>
          <w:rFonts w:ascii="Times New Roman"/>
          <w:b w:val="false"/>
          <w:i w:val="false"/>
          <w:color w:val="000000"/>
          <w:sz w:val="28"/>
        </w:rPr>
        <w:t>:</w:t>
      </w:r>
    </w:p>
    <w:bookmarkEnd w:id="1055"/>
    <w:bookmarkStart w:name="z1059" w:id="1056"/>
    <w:p>
      <w:pPr>
        <w:spacing w:after="0"/>
        <w:ind w:left="0"/>
        <w:jc w:val="both"/>
      </w:pPr>
      <w:r>
        <w:rPr>
          <w:rFonts w:ascii="Times New Roman"/>
          <w:b w:val="false"/>
          <w:i w:val="false"/>
          <w:color w:val="000000"/>
          <w:sz w:val="28"/>
        </w:rPr>
        <w:t>
      "39" деген цифрлар "</w:t>
      </w:r>
      <w:r>
        <w:rPr>
          <w:rFonts w:ascii="Times New Roman"/>
          <w:b w:val="false"/>
          <w:i w:val="false"/>
          <w:color w:val="000000"/>
          <w:sz w:val="28"/>
        </w:rPr>
        <w:t>41</w:t>
      </w:r>
      <w:r>
        <w:rPr>
          <w:rFonts w:ascii="Times New Roman"/>
          <w:b w:val="false"/>
          <w:i w:val="false"/>
          <w:color w:val="000000"/>
          <w:sz w:val="28"/>
        </w:rPr>
        <w:t>" деген цифрлармен ауыстырылсын;</w:t>
      </w:r>
    </w:p>
    <w:bookmarkEnd w:id="1056"/>
    <w:bookmarkStart w:name="z1060" w:id="1057"/>
    <w:p>
      <w:pPr>
        <w:spacing w:after="0"/>
        <w:ind w:left="0"/>
        <w:jc w:val="both"/>
      </w:pPr>
      <w:r>
        <w:rPr>
          <w:rFonts w:ascii="Times New Roman"/>
          <w:b w:val="false"/>
          <w:i w:val="false"/>
          <w:color w:val="000000"/>
          <w:sz w:val="28"/>
        </w:rPr>
        <w:t>
      "сотқа дейінгі жеңілдетілген іс жүргізу, анықтау және алдын ала тергеу" деген сөздер "сотқа дейінгі тергеп-тексеру, жеделдетілген сотқа дейінгі тергеу, процестік келісім, медиация тәртібімен татуласуға қол жеткізу туралы келісім жасасу" деген сөздермен ауыстырылсын;</w:t>
      </w:r>
    </w:p>
    <w:bookmarkEnd w:id="1057"/>
    <w:bookmarkStart w:name="z1061" w:id="1058"/>
    <w:p>
      <w:pPr>
        <w:spacing w:after="0"/>
        <w:ind w:left="0"/>
        <w:jc w:val="both"/>
      </w:pPr>
      <w:r>
        <w:rPr>
          <w:rFonts w:ascii="Times New Roman"/>
          <w:b w:val="false"/>
          <w:i w:val="false"/>
          <w:color w:val="000000"/>
          <w:sz w:val="28"/>
        </w:rPr>
        <w:t>
      "303-бабының екінші бөлігіне" деген сөздер "</w:t>
      </w:r>
      <w:r>
        <w:rPr>
          <w:rFonts w:ascii="Times New Roman"/>
          <w:b w:val="false"/>
          <w:i w:val="false"/>
          <w:color w:val="000000"/>
          <w:sz w:val="28"/>
        </w:rPr>
        <w:t>323-бабына</w:t>
      </w:r>
      <w:r>
        <w:rPr>
          <w:rFonts w:ascii="Times New Roman"/>
          <w:b w:val="false"/>
          <w:i w:val="false"/>
          <w:color w:val="000000"/>
          <w:sz w:val="28"/>
        </w:rPr>
        <w:t>" деген сөздермен ауыстырылсын;</w:t>
      </w:r>
    </w:p>
    <w:bookmarkEnd w:id="1058"/>
    <w:bookmarkStart w:name="z1062" w:id="1059"/>
    <w:p>
      <w:pPr>
        <w:spacing w:after="0"/>
        <w:ind w:left="0"/>
        <w:jc w:val="both"/>
      </w:pPr>
      <w:r>
        <w:rPr>
          <w:rFonts w:ascii="Times New Roman"/>
          <w:b w:val="false"/>
          <w:i w:val="false"/>
          <w:color w:val="000000"/>
          <w:sz w:val="28"/>
        </w:rPr>
        <w:t>
      "301 және 303-1-баптарымен" деген сөздер "</w:t>
      </w:r>
      <w:r>
        <w:rPr>
          <w:rFonts w:ascii="Times New Roman"/>
          <w:b w:val="false"/>
          <w:i w:val="false"/>
          <w:color w:val="000000"/>
          <w:sz w:val="28"/>
        </w:rPr>
        <w:t>321-бабымен</w:t>
      </w:r>
      <w:r>
        <w:rPr>
          <w:rFonts w:ascii="Times New Roman"/>
          <w:b w:val="false"/>
          <w:i w:val="false"/>
          <w:color w:val="000000"/>
          <w:sz w:val="28"/>
        </w:rPr>
        <w:t>" деген сөздермен ауыстырылсын;</w:t>
      </w:r>
    </w:p>
    <w:bookmarkEnd w:id="1059"/>
    <w:bookmarkStart w:name="z1063" w:id="1060"/>
    <w:p>
      <w:pPr>
        <w:spacing w:after="0"/>
        <w:ind w:left="0"/>
        <w:jc w:val="both"/>
      </w:pPr>
      <w:r>
        <w:rPr>
          <w:rFonts w:ascii="Times New Roman"/>
          <w:b w:val="false"/>
          <w:i w:val="false"/>
          <w:color w:val="000000"/>
          <w:sz w:val="28"/>
        </w:rPr>
        <w:t xml:space="preserve">
      "қосымша тергеу жүргізу" деген сөздер "оларды жою" деген сөздермен ауыстырылсын; </w:t>
      </w:r>
    </w:p>
    <w:bookmarkEnd w:id="1060"/>
    <w:bookmarkStart w:name="z1064" w:id="1061"/>
    <w:p>
      <w:pPr>
        <w:spacing w:after="0"/>
        <w:ind w:left="0"/>
        <w:jc w:val="both"/>
      </w:pPr>
      <w:r>
        <w:rPr>
          <w:rFonts w:ascii="Times New Roman"/>
          <w:b w:val="false"/>
          <w:i w:val="false"/>
          <w:color w:val="000000"/>
          <w:sz w:val="28"/>
        </w:rPr>
        <w:t>
      "сотқа дейінгі жеңілдетілген іс жүргізу, анықтау немесе алдын ала тергеу" деген сөздер "сотқа дейінгі іс жүргізу" деген сөздермен ауыстырылсын;</w:t>
      </w:r>
    </w:p>
    <w:bookmarkEnd w:id="1061"/>
    <w:bookmarkStart w:name="z1065" w:id="1062"/>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14-тармақта</w:t>
      </w:r>
      <w:r>
        <w:rPr>
          <w:rFonts w:ascii="Times New Roman"/>
          <w:b w:val="false"/>
          <w:i w:val="false"/>
          <w:color w:val="000000"/>
          <w:sz w:val="28"/>
        </w:rPr>
        <w:t>:</w:t>
      </w:r>
    </w:p>
    <w:bookmarkEnd w:id="1062"/>
    <w:bookmarkStart w:name="z1066" w:id="1063"/>
    <w:p>
      <w:pPr>
        <w:spacing w:after="0"/>
        <w:ind w:left="0"/>
        <w:jc w:val="both"/>
      </w:pPr>
      <w:r>
        <w:rPr>
          <w:rFonts w:ascii="Times New Roman"/>
          <w:b w:val="false"/>
          <w:i w:val="false"/>
          <w:color w:val="000000"/>
          <w:sz w:val="28"/>
        </w:rPr>
        <w:t>
      "сотталушының қамауға алынуына байланысты" деген сөздер "оны күзетпен қамауда ұстаудың нәтижесінде" деген сөздермен ауыстырылсын;</w:t>
      </w:r>
    </w:p>
    <w:bookmarkEnd w:id="1063"/>
    <w:bookmarkStart w:name="z1067" w:id="1064"/>
    <w:p>
      <w:pPr>
        <w:spacing w:after="0"/>
        <w:ind w:left="0"/>
        <w:jc w:val="both"/>
      </w:pPr>
      <w:r>
        <w:rPr>
          <w:rFonts w:ascii="Times New Roman"/>
          <w:b w:val="false"/>
          <w:i w:val="false"/>
          <w:color w:val="000000"/>
          <w:sz w:val="28"/>
        </w:rPr>
        <w:t>
      "155" деген цифрлар "</w:t>
      </w:r>
      <w:r>
        <w:rPr>
          <w:rFonts w:ascii="Times New Roman"/>
          <w:b w:val="false"/>
          <w:i w:val="false"/>
          <w:color w:val="000000"/>
          <w:sz w:val="28"/>
        </w:rPr>
        <w:t>154</w:t>
      </w:r>
      <w:r>
        <w:rPr>
          <w:rFonts w:ascii="Times New Roman"/>
          <w:b w:val="false"/>
          <w:i w:val="false"/>
          <w:color w:val="000000"/>
          <w:sz w:val="28"/>
        </w:rPr>
        <w:t>" деген цифрлармен ауыстырылсын;</w:t>
      </w:r>
    </w:p>
    <w:bookmarkEnd w:id="1064"/>
    <w:bookmarkStart w:name="z1068" w:id="1065"/>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15-тармақта</w:t>
      </w:r>
      <w:r>
        <w:rPr>
          <w:rFonts w:ascii="Times New Roman"/>
          <w:b w:val="false"/>
          <w:i w:val="false"/>
          <w:color w:val="000000"/>
          <w:sz w:val="28"/>
        </w:rPr>
        <w:t>:</w:t>
      </w:r>
    </w:p>
    <w:bookmarkEnd w:id="1065"/>
    <w:bookmarkStart w:name="z1069" w:id="1066"/>
    <w:p>
      <w:pPr>
        <w:spacing w:after="0"/>
        <w:ind w:left="0"/>
        <w:jc w:val="both"/>
      </w:pPr>
      <w:r>
        <w:rPr>
          <w:rFonts w:ascii="Times New Roman"/>
          <w:b w:val="false"/>
          <w:i w:val="false"/>
          <w:color w:val="000000"/>
          <w:sz w:val="28"/>
        </w:rPr>
        <w:t>
      "226", "230", "233", "135", "132", "134" деген цифрлар тиісінше "</w:t>
      </w:r>
      <w:r>
        <w:rPr>
          <w:rFonts w:ascii="Times New Roman"/>
          <w:b w:val="false"/>
          <w:i w:val="false"/>
          <w:color w:val="000000"/>
          <w:sz w:val="28"/>
        </w:rPr>
        <w:t>223</w:t>
      </w:r>
      <w:r>
        <w:rPr>
          <w:rFonts w:ascii="Times New Roman"/>
          <w:b w:val="false"/>
          <w:i w:val="false"/>
          <w:color w:val="000000"/>
          <w:sz w:val="28"/>
        </w:rPr>
        <w:t>", "</w:t>
      </w:r>
      <w:r>
        <w:rPr>
          <w:rFonts w:ascii="Times New Roman"/>
          <w:b w:val="false"/>
          <w:i w:val="false"/>
          <w:color w:val="000000"/>
          <w:sz w:val="28"/>
        </w:rPr>
        <w:t>252</w:t>
      </w:r>
      <w:r>
        <w:rPr>
          <w:rFonts w:ascii="Times New Roman"/>
          <w:b w:val="false"/>
          <w:i w:val="false"/>
          <w:color w:val="000000"/>
          <w:sz w:val="28"/>
        </w:rPr>
        <w:t>", "</w:t>
      </w:r>
      <w:r>
        <w:rPr>
          <w:rFonts w:ascii="Times New Roman"/>
          <w:b w:val="false"/>
          <w:i w:val="false"/>
          <w:color w:val="000000"/>
          <w:sz w:val="28"/>
        </w:rPr>
        <w:t>255</w:t>
      </w:r>
      <w:r>
        <w:rPr>
          <w:rFonts w:ascii="Times New Roman"/>
          <w:b w:val="false"/>
          <w:i w:val="false"/>
          <w:color w:val="000000"/>
          <w:sz w:val="28"/>
        </w:rPr>
        <w:t>", "</w:t>
      </w:r>
      <w:r>
        <w:rPr>
          <w:rFonts w:ascii="Times New Roman"/>
          <w:b w:val="false"/>
          <w:i w:val="false"/>
          <w:color w:val="000000"/>
          <w:sz w:val="28"/>
        </w:rPr>
        <w:t>132</w:t>
      </w:r>
      <w:r>
        <w:rPr>
          <w:rFonts w:ascii="Times New Roman"/>
          <w:b w:val="false"/>
          <w:i w:val="false"/>
          <w:color w:val="000000"/>
          <w:sz w:val="28"/>
        </w:rPr>
        <w:t>", "</w:t>
      </w:r>
      <w:r>
        <w:rPr>
          <w:rFonts w:ascii="Times New Roman"/>
          <w:b w:val="false"/>
          <w:i w:val="false"/>
          <w:color w:val="000000"/>
          <w:sz w:val="28"/>
        </w:rPr>
        <w:t>128</w:t>
      </w:r>
      <w:r>
        <w:rPr>
          <w:rFonts w:ascii="Times New Roman"/>
          <w:b w:val="false"/>
          <w:i w:val="false"/>
          <w:color w:val="000000"/>
          <w:sz w:val="28"/>
        </w:rPr>
        <w:t>", "</w:t>
      </w:r>
      <w:r>
        <w:rPr>
          <w:rFonts w:ascii="Times New Roman"/>
          <w:b w:val="false"/>
          <w:i w:val="false"/>
          <w:color w:val="000000"/>
          <w:sz w:val="28"/>
        </w:rPr>
        <w:t>131</w:t>
      </w:r>
      <w:r>
        <w:rPr>
          <w:rFonts w:ascii="Times New Roman"/>
          <w:b w:val="false"/>
          <w:i w:val="false"/>
          <w:color w:val="000000"/>
          <w:sz w:val="28"/>
        </w:rPr>
        <w:t>" деген цифрлармен ауыстырылсын;</w:t>
      </w:r>
    </w:p>
    <w:bookmarkEnd w:id="1066"/>
    <w:bookmarkStart w:name="z1070" w:id="1067"/>
    <w:p>
      <w:pPr>
        <w:spacing w:after="0"/>
        <w:ind w:left="0"/>
        <w:jc w:val="both"/>
      </w:pPr>
      <w:r>
        <w:rPr>
          <w:rFonts w:ascii="Times New Roman"/>
          <w:b w:val="false"/>
          <w:i w:val="false"/>
          <w:color w:val="000000"/>
          <w:sz w:val="28"/>
        </w:rPr>
        <w:t>
      "прокурор", "прокурордың" деген сөздер тиісінше "тергеу судьясы", "тергеу судьясының" деген сөздермен ауыстырылсын;</w:t>
      </w:r>
    </w:p>
    <w:bookmarkEnd w:id="1067"/>
    <w:bookmarkStart w:name="z1071" w:id="1068"/>
    <w:p>
      <w:pPr>
        <w:spacing w:after="0"/>
        <w:ind w:left="0"/>
        <w:jc w:val="both"/>
      </w:pPr>
      <w:r>
        <w:rPr>
          <w:rFonts w:ascii="Times New Roman"/>
          <w:b w:val="false"/>
          <w:i w:val="false"/>
          <w:color w:val="000000"/>
          <w:sz w:val="28"/>
        </w:rPr>
        <w:t xml:space="preserve">
      "бірінші тармағының" деген сөздер "2-тармағының" деген сөздермен ауыстырылсын; </w:t>
      </w:r>
    </w:p>
    <w:bookmarkEnd w:id="1068"/>
    <w:bookmarkStart w:name="z1072" w:id="1069"/>
    <w:p>
      <w:pPr>
        <w:spacing w:after="0"/>
        <w:ind w:left="0"/>
        <w:jc w:val="both"/>
      </w:pPr>
      <w:r>
        <w:rPr>
          <w:rFonts w:ascii="Times New Roman"/>
          <w:b w:val="false"/>
          <w:i w:val="false"/>
          <w:color w:val="000000"/>
          <w:sz w:val="28"/>
        </w:rPr>
        <w:t>
      "алып қоюды" деген сөздерден кейін ", сондай-ақ тұрғын үй-жайларды, жұмыс орындары мен өзге де орындарды жете тексеруді, көлік құралдарын жете тексеруді" деген сөздерсен толықтырылсын;</w:t>
      </w:r>
    </w:p>
    <w:bookmarkEnd w:id="1069"/>
    <w:bookmarkStart w:name="z1073" w:id="1070"/>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16-тармақта</w:t>
      </w:r>
      <w:r>
        <w:rPr>
          <w:rFonts w:ascii="Times New Roman"/>
          <w:b w:val="false"/>
          <w:i w:val="false"/>
          <w:color w:val="000000"/>
          <w:sz w:val="28"/>
        </w:rPr>
        <w:t>:</w:t>
      </w:r>
    </w:p>
    <w:bookmarkEnd w:id="1070"/>
    <w:bookmarkStart w:name="z1074" w:id="1071"/>
    <w:p>
      <w:pPr>
        <w:spacing w:after="0"/>
        <w:ind w:left="0"/>
        <w:jc w:val="both"/>
      </w:pPr>
      <w:r>
        <w:rPr>
          <w:rFonts w:ascii="Times New Roman"/>
          <w:b w:val="false"/>
          <w:i w:val="false"/>
          <w:color w:val="000000"/>
          <w:sz w:val="28"/>
        </w:rPr>
        <w:t>
      "201-203", "221", "222", "227", "230", "232", "234" деген цифрлар тиісінше "</w:t>
      </w:r>
      <w:r>
        <w:rPr>
          <w:rFonts w:ascii="Times New Roman"/>
          <w:b w:val="false"/>
          <w:i w:val="false"/>
          <w:color w:val="000000"/>
          <w:sz w:val="28"/>
        </w:rPr>
        <w:t>197</w:t>
      </w:r>
      <w:r>
        <w:rPr>
          <w:rFonts w:ascii="Times New Roman"/>
          <w:b w:val="false"/>
          <w:i w:val="false"/>
          <w:color w:val="000000"/>
          <w:sz w:val="28"/>
        </w:rPr>
        <w:t xml:space="preserve">, </w:t>
      </w:r>
      <w:r>
        <w:rPr>
          <w:rFonts w:ascii="Times New Roman"/>
          <w:b w:val="false"/>
          <w:i w:val="false"/>
          <w:color w:val="000000"/>
          <w:sz w:val="28"/>
        </w:rPr>
        <w:t>198</w:t>
      </w:r>
      <w:r>
        <w:rPr>
          <w:rFonts w:ascii="Times New Roman"/>
          <w:b w:val="false"/>
          <w:i w:val="false"/>
          <w:color w:val="000000"/>
          <w:sz w:val="28"/>
        </w:rPr>
        <w:t xml:space="preserve">, </w:t>
      </w:r>
      <w:r>
        <w:rPr>
          <w:rFonts w:ascii="Times New Roman"/>
          <w:b w:val="false"/>
          <w:i w:val="false"/>
          <w:color w:val="000000"/>
          <w:sz w:val="28"/>
        </w:rPr>
        <w:t>199</w:t>
      </w:r>
      <w:r>
        <w:rPr>
          <w:rFonts w:ascii="Times New Roman"/>
          <w:b w:val="false"/>
          <w:i w:val="false"/>
          <w:color w:val="000000"/>
          <w:sz w:val="28"/>
        </w:rPr>
        <w:t>", "</w:t>
      </w:r>
      <w:r>
        <w:rPr>
          <w:rFonts w:ascii="Times New Roman"/>
          <w:b w:val="false"/>
          <w:i w:val="false"/>
          <w:color w:val="000000"/>
          <w:sz w:val="28"/>
        </w:rPr>
        <w:t>219</w:t>
      </w:r>
      <w:r>
        <w:rPr>
          <w:rFonts w:ascii="Times New Roman"/>
          <w:b w:val="false"/>
          <w:i w:val="false"/>
          <w:color w:val="000000"/>
          <w:sz w:val="28"/>
        </w:rPr>
        <w:t>", "</w:t>
      </w:r>
      <w:r>
        <w:rPr>
          <w:rFonts w:ascii="Times New Roman"/>
          <w:b w:val="false"/>
          <w:i w:val="false"/>
          <w:color w:val="000000"/>
          <w:sz w:val="28"/>
        </w:rPr>
        <w:t>220</w:t>
      </w:r>
      <w:r>
        <w:rPr>
          <w:rFonts w:ascii="Times New Roman"/>
          <w:b w:val="false"/>
          <w:i w:val="false"/>
          <w:color w:val="000000"/>
          <w:sz w:val="28"/>
        </w:rPr>
        <w:t>", "</w:t>
      </w:r>
      <w:r>
        <w:rPr>
          <w:rFonts w:ascii="Times New Roman"/>
          <w:b w:val="false"/>
          <w:i w:val="false"/>
          <w:color w:val="000000"/>
          <w:sz w:val="28"/>
        </w:rPr>
        <w:t>224</w:t>
      </w:r>
      <w:r>
        <w:rPr>
          <w:rFonts w:ascii="Times New Roman"/>
          <w:b w:val="false"/>
          <w:i w:val="false"/>
          <w:color w:val="000000"/>
          <w:sz w:val="28"/>
        </w:rPr>
        <w:t>", "</w:t>
      </w:r>
      <w:r>
        <w:rPr>
          <w:rFonts w:ascii="Times New Roman"/>
          <w:b w:val="false"/>
          <w:i w:val="false"/>
          <w:color w:val="000000"/>
          <w:sz w:val="28"/>
        </w:rPr>
        <w:t>252</w:t>
      </w:r>
      <w:r>
        <w:rPr>
          <w:rFonts w:ascii="Times New Roman"/>
          <w:b w:val="false"/>
          <w:i w:val="false"/>
          <w:color w:val="000000"/>
          <w:sz w:val="28"/>
        </w:rPr>
        <w:t>", "</w:t>
      </w:r>
      <w:r>
        <w:rPr>
          <w:rFonts w:ascii="Times New Roman"/>
          <w:b w:val="false"/>
          <w:i w:val="false"/>
          <w:color w:val="000000"/>
          <w:sz w:val="28"/>
        </w:rPr>
        <w:t>254</w:t>
      </w:r>
      <w:r>
        <w:rPr>
          <w:rFonts w:ascii="Times New Roman"/>
          <w:b w:val="false"/>
          <w:i w:val="false"/>
          <w:color w:val="000000"/>
          <w:sz w:val="28"/>
        </w:rPr>
        <w:t>", "</w:t>
      </w:r>
      <w:r>
        <w:rPr>
          <w:rFonts w:ascii="Times New Roman"/>
          <w:b w:val="false"/>
          <w:i w:val="false"/>
          <w:color w:val="000000"/>
          <w:sz w:val="28"/>
        </w:rPr>
        <w:t>256</w:t>
      </w:r>
      <w:r>
        <w:rPr>
          <w:rFonts w:ascii="Times New Roman"/>
          <w:b w:val="false"/>
          <w:i w:val="false"/>
          <w:color w:val="000000"/>
          <w:sz w:val="28"/>
        </w:rPr>
        <w:t>" деген цифрлармен ауыстырылсын;</w:t>
      </w:r>
    </w:p>
    <w:bookmarkEnd w:id="1071"/>
    <w:bookmarkStart w:name="z1075" w:id="1072"/>
    <w:p>
      <w:pPr>
        <w:spacing w:after="0"/>
        <w:ind w:left="0"/>
        <w:jc w:val="both"/>
      </w:pPr>
      <w:r>
        <w:rPr>
          <w:rFonts w:ascii="Times New Roman"/>
          <w:b w:val="false"/>
          <w:i w:val="false"/>
          <w:color w:val="000000"/>
          <w:sz w:val="28"/>
        </w:rPr>
        <w:t>
      "прокурор" деген сөздер "тергеу судьяның" деген сөздермен ауыстырылсын;</w:t>
      </w:r>
    </w:p>
    <w:bookmarkEnd w:id="1072"/>
    <w:bookmarkStart w:name="z1076" w:id="1073"/>
    <w:p>
      <w:pPr>
        <w:spacing w:after="0"/>
        <w:ind w:left="0"/>
        <w:jc w:val="both"/>
      </w:pPr>
      <w:r>
        <w:rPr>
          <w:rFonts w:ascii="Times New Roman"/>
          <w:b w:val="false"/>
          <w:i w:val="false"/>
          <w:color w:val="000000"/>
          <w:sz w:val="28"/>
        </w:rPr>
        <w:t xml:space="preserve">
      екінші абзацтағы екінші сөйлем алып тасталсын; </w:t>
      </w:r>
    </w:p>
    <w:bookmarkEnd w:id="1073"/>
    <w:bookmarkStart w:name="z1077" w:id="1074"/>
    <w:p>
      <w:pPr>
        <w:spacing w:after="0"/>
        <w:ind w:left="0"/>
        <w:jc w:val="both"/>
      </w:pPr>
      <w:r>
        <w:rPr>
          <w:rFonts w:ascii="Times New Roman"/>
          <w:b w:val="false"/>
          <w:i w:val="false"/>
          <w:color w:val="000000"/>
          <w:sz w:val="28"/>
        </w:rPr>
        <w:t>
      төртінші, бесінші, алтыншы і абзацтар мынадай редакцияда жазылсын:</w:t>
      </w:r>
    </w:p>
    <w:bookmarkEnd w:id="1074"/>
    <w:bookmarkStart w:name="z1078" w:id="1075"/>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220-бабының</w:t>
      </w:r>
      <w:r>
        <w:rPr>
          <w:rFonts w:ascii="Times New Roman"/>
          <w:b w:val="false"/>
          <w:i w:val="false"/>
          <w:color w:val="000000"/>
          <w:sz w:val="28"/>
        </w:rPr>
        <w:t xml:space="preserve"> он төртінші бөлігіне сәйкес, егер тұрғын үй-жайы оқиға болған орын болып табылса және оны қарап-тексеруді кейінге қалдыру мүмкін болмаса, тұрғын үй-жайды қарап-тексеру сотқа дейінгі тергеп-тексеруді жүргізетін адамның қаулысы бойынша, бірақ кейіннен материалдарды тергеу судьясына тәуліктік мерзімде жібере отырып жүргізілуі мүмкін.</w:t>
      </w:r>
    </w:p>
    <w:bookmarkEnd w:id="1075"/>
    <w:p>
      <w:pPr>
        <w:spacing w:after="0"/>
        <w:ind w:left="0"/>
        <w:jc w:val="both"/>
      </w:pPr>
      <w:r>
        <w:rPr>
          <w:rFonts w:ascii="Times New Roman"/>
          <w:b w:val="false"/>
          <w:i w:val="false"/>
          <w:color w:val="000000"/>
          <w:sz w:val="28"/>
        </w:rPr>
        <w:t>
      Қаулының көшірмесі бір мезгілде прокурорға жіберіледі.</w:t>
      </w:r>
    </w:p>
    <w:p>
      <w:pPr>
        <w:spacing w:after="0"/>
        <w:ind w:left="0"/>
        <w:jc w:val="both"/>
      </w:pPr>
      <w:r>
        <w:rPr>
          <w:rFonts w:ascii="Times New Roman"/>
          <w:b w:val="false"/>
          <w:i w:val="false"/>
          <w:color w:val="000000"/>
          <w:sz w:val="28"/>
        </w:rPr>
        <w:t>
      Тергеу судьясы жүргізілген қарап-тексерудің заңдылығын тексереді және оның заңды екендігі немесе заңды еместігі туралы қаулы шығарады, ол қылмыстық іс материалдарына қоса тігіледі.";</w:t>
      </w:r>
    </w:p>
    <w:bookmarkStart w:name="z1079" w:id="1076"/>
    <w:p>
      <w:pPr>
        <w:spacing w:after="0"/>
        <w:ind w:left="0"/>
        <w:jc w:val="both"/>
      </w:pPr>
      <w:r>
        <w:rPr>
          <w:rFonts w:ascii="Times New Roman"/>
          <w:b w:val="false"/>
          <w:i w:val="false"/>
          <w:color w:val="000000"/>
          <w:sz w:val="28"/>
        </w:rPr>
        <w:t xml:space="preserve">
      мынадай мазмұндағы жетінші абзацпен толықтырылсын: </w:t>
      </w:r>
    </w:p>
    <w:bookmarkEnd w:id="1076"/>
    <w:bookmarkStart w:name="z1080" w:id="1077"/>
    <w:p>
      <w:pPr>
        <w:spacing w:after="0"/>
        <w:ind w:left="0"/>
        <w:jc w:val="both"/>
      </w:pPr>
      <w:r>
        <w:rPr>
          <w:rFonts w:ascii="Times New Roman"/>
          <w:b w:val="false"/>
          <w:i w:val="false"/>
          <w:color w:val="000000"/>
          <w:sz w:val="28"/>
        </w:rPr>
        <w:t>
      "Егер жүргізілген қарап-тексерудің заңды еместігі туралы шешім қабылданған жағдайда, оның нәтижелері іс бойынша дәлелдемелер ретінде жіберілуі мүмкін емес.";</w:t>
      </w:r>
    </w:p>
    <w:bookmarkEnd w:id="1077"/>
    <w:bookmarkStart w:name="z1081" w:id="1078"/>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17-тармақта</w:t>
      </w:r>
      <w:r>
        <w:rPr>
          <w:rFonts w:ascii="Times New Roman"/>
          <w:b w:val="false"/>
          <w:i w:val="false"/>
          <w:color w:val="000000"/>
          <w:sz w:val="28"/>
        </w:rPr>
        <w:t>:</w:t>
      </w:r>
    </w:p>
    <w:bookmarkEnd w:id="1078"/>
    <w:bookmarkStart w:name="z1082" w:id="1079"/>
    <w:p>
      <w:pPr>
        <w:spacing w:after="0"/>
        <w:ind w:left="0"/>
        <w:jc w:val="both"/>
      </w:pPr>
      <w:r>
        <w:rPr>
          <w:rFonts w:ascii="Times New Roman"/>
          <w:b w:val="false"/>
          <w:i w:val="false"/>
          <w:color w:val="000000"/>
          <w:sz w:val="28"/>
        </w:rPr>
        <w:t>
      екінші абзац мынадай редакцияда жазылсын:</w:t>
      </w:r>
    </w:p>
    <w:bookmarkEnd w:id="1079"/>
    <w:bookmarkStart w:name="z1083" w:id="1080"/>
    <w:p>
      <w:pPr>
        <w:spacing w:after="0"/>
        <w:ind w:left="0"/>
        <w:jc w:val="both"/>
      </w:pPr>
      <w:r>
        <w:rPr>
          <w:rFonts w:ascii="Times New Roman"/>
          <w:b w:val="false"/>
          <w:i w:val="false"/>
          <w:color w:val="000000"/>
          <w:sz w:val="28"/>
        </w:rPr>
        <w:t xml:space="preserve">
      "Осы жедел-іздестіру шараларының нәтижелері олар ҚПК-нің "Жасырын тергеу әрекеттері" деп аталатын </w:t>
      </w:r>
      <w:r>
        <w:rPr>
          <w:rFonts w:ascii="Times New Roman"/>
          <w:b w:val="false"/>
          <w:i w:val="false"/>
          <w:color w:val="000000"/>
          <w:sz w:val="28"/>
        </w:rPr>
        <w:t>30-тарауында</w:t>
      </w:r>
      <w:r>
        <w:rPr>
          <w:rFonts w:ascii="Times New Roman"/>
          <w:b w:val="false"/>
          <w:i w:val="false"/>
          <w:color w:val="000000"/>
          <w:sz w:val="28"/>
        </w:rPr>
        <w:t xml:space="preserve"> көзделген тәртіппен істер бойынша дәлелдемелер ретінде пайдаланылуы мүмкін.";</w:t>
      </w:r>
    </w:p>
    <w:bookmarkEnd w:id="1080"/>
    <w:bookmarkStart w:name="z1084" w:id="1081"/>
    <w:p>
      <w:pPr>
        <w:spacing w:after="0"/>
        <w:ind w:left="0"/>
        <w:jc w:val="both"/>
      </w:pPr>
      <w:r>
        <w:rPr>
          <w:rFonts w:ascii="Times New Roman"/>
          <w:b w:val="false"/>
          <w:i w:val="false"/>
          <w:color w:val="000000"/>
          <w:sz w:val="28"/>
        </w:rPr>
        <w:t>
      "237-бабында" деген сөздер "</w:t>
      </w:r>
      <w:r>
        <w:rPr>
          <w:rFonts w:ascii="Times New Roman"/>
          <w:b w:val="false"/>
          <w:i w:val="false"/>
          <w:color w:val="000000"/>
          <w:sz w:val="28"/>
        </w:rPr>
        <w:t>30-тарауында</w:t>
      </w:r>
      <w:r>
        <w:rPr>
          <w:rFonts w:ascii="Times New Roman"/>
          <w:b w:val="false"/>
          <w:i w:val="false"/>
          <w:color w:val="000000"/>
          <w:sz w:val="28"/>
        </w:rPr>
        <w:t>" деген сөздермен ауыстырылсын;</w:t>
      </w:r>
    </w:p>
    <w:bookmarkEnd w:id="1081"/>
    <w:bookmarkStart w:name="z1085" w:id="1082"/>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19-тармақтағы</w:t>
      </w:r>
      <w:r>
        <w:rPr>
          <w:rFonts w:ascii="Times New Roman"/>
          <w:b w:val="false"/>
          <w:i w:val="false"/>
          <w:color w:val="000000"/>
          <w:sz w:val="28"/>
        </w:rPr>
        <w:t xml:space="preserve"> "және наразылықтарды" деген сөздер алып тасталсын;</w:t>
      </w:r>
    </w:p>
    <w:bookmarkEnd w:id="1082"/>
    <w:bookmarkStart w:name="z1086" w:id="1083"/>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20-тармақтағы</w:t>
      </w:r>
      <w:r>
        <w:rPr>
          <w:rFonts w:ascii="Times New Roman"/>
          <w:b w:val="false"/>
          <w:i w:val="false"/>
          <w:color w:val="000000"/>
          <w:sz w:val="28"/>
        </w:rPr>
        <w:t xml:space="preserve"> "Қазақстан Республикасы Конституциясының" деген сөздер "Конституцияның" деген сөзбен ауыстырылсын;</w:t>
      </w:r>
    </w:p>
    <w:bookmarkEnd w:id="1083"/>
    <w:bookmarkStart w:name="z1087" w:id="1084"/>
    <w:p>
      <w:pPr>
        <w:spacing w:after="0"/>
        <w:ind w:left="0"/>
        <w:jc w:val="both"/>
      </w:pPr>
      <w:r>
        <w:rPr>
          <w:rFonts w:ascii="Times New Roman"/>
          <w:b w:val="false"/>
          <w:i w:val="false"/>
          <w:color w:val="000000"/>
          <w:sz w:val="28"/>
        </w:rPr>
        <w:t xml:space="preserve">
      17. "Жол қозғалысы және көлік құралдарын пайдалану ережелерін бұзуға байланысты қылмыстар жөніндегі істер бойынша қылмыстық заңнаманы қолдану тәжірибесі туралы" 2011 жылғы 29 маусымдағы № </w:t>
      </w:r>
      <w:r>
        <w:rPr>
          <w:rFonts w:ascii="Times New Roman"/>
          <w:b w:val="false"/>
          <w:i w:val="false"/>
          <w:color w:val="000000"/>
          <w:sz w:val="28"/>
        </w:rPr>
        <w:t>3</w:t>
      </w:r>
      <w:r>
        <w:rPr>
          <w:rFonts w:ascii="Times New Roman"/>
          <w:b w:val="false"/>
          <w:i w:val="false"/>
          <w:color w:val="000000"/>
          <w:sz w:val="28"/>
        </w:rPr>
        <w:t>:</w:t>
      </w:r>
    </w:p>
    <w:bookmarkEnd w:id="1084"/>
    <w:bookmarkStart w:name="z1088" w:id="1085"/>
    <w:p>
      <w:pPr>
        <w:spacing w:after="0"/>
        <w:ind w:left="0"/>
        <w:jc w:val="both"/>
      </w:pPr>
      <w:r>
        <w:rPr>
          <w:rFonts w:ascii="Times New Roman"/>
          <w:b w:val="false"/>
          <w:i w:val="false"/>
          <w:color w:val="000000"/>
          <w:sz w:val="28"/>
        </w:rPr>
        <w:t>
      1) тақырыбындағы "қылмыстар жөніндегі" деген сөздер "қылмыстық құқық бұзушылықтар туралы" деген сөздермен ауыстырылсын;</w:t>
      </w:r>
    </w:p>
    <w:bookmarkEnd w:id="1085"/>
    <w:bookmarkStart w:name="z1089" w:id="108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кіріспедегі</w:t>
      </w:r>
      <w:r>
        <w:rPr>
          <w:rFonts w:ascii="Times New Roman"/>
          <w:b w:val="false"/>
          <w:i w:val="false"/>
          <w:color w:val="000000"/>
          <w:sz w:val="28"/>
        </w:rPr>
        <w:t xml:space="preserve"> "қылмыстар" деген сөз "қылмыстық құқық бұзушылықтар" деген сөздермен ауыстырылсын;</w:t>
      </w:r>
    </w:p>
    <w:bookmarkEnd w:id="1086"/>
    <w:bookmarkStart w:name="z1090" w:id="1087"/>
    <w:p>
      <w:pPr>
        <w:spacing w:after="0"/>
        <w:ind w:left="0"/>
        <w:jc w:val="both"/>
      </w:pPr>
      <w:r>
        <w:rPr>
          <w:rFonts w:ascii="Times New Roman"/>
          <w:b w:val="false"/>
          <w:i w:val="false"/>
          <w:color w:val="000000"/>
          <w:sz w:val="28"/>
        </w:rPr>
        <w:t>
      3) бүкіл мәтін бойынша "300", "297", "298" деген цифрлар тиісінше "</w:t>
      </w:r>
      <w:r>
        <w:rPr>
          <w:rFonts w:ascii="Times New Roman"/>
          <w:b w:val="false"/>
          <w:i w:val="false"/>
          <w:color w:val="000000"/>
          <w:sz w:val="28"/>
        </w:rPr>
        <w:t>351</w:t>
      </w:r>
      <w:r>
        <w:rPr>
          <w:rFonts w:ascii="Times New Roman"/>
          <w:b w:val="false"/>
          <w:i w:val="false"/>
          <w:color w:val="000000"/>
          <w:sz w:val="28"/>
        </w:rPr>
        <w:t>", "</w:t>
      </w:r>
      <w:r>
        <w:rPr>
          <w:rFonts w:ascii="Times New Roman"/>
          <w:b w:val="false"/>
          <w:i w:val="false"/>
          <w:color w:val="000000"/>
          <w:sz w:val="28"/>
        </w:rPr>
        <w:t>347</w:t>
      </w:r>
      <w:r>
        <w:rPr>
          <w:rFonts w:ascii="Times New Roman"/>
          <w:b w:val="false"/>
          <w:i w:val="false"/>
          <w:color w:val="000000"/>
          <w:sz w:val="28"/>
        </w:rPr>
        <w:t>", "</w:t>
      </w:r>
      <w:r>
        <w:rPr>
          <w:rFonts w:ascii="Times New Roman"/>
          <w:b w:val="false"/>
          <w:i w:val="false"/>
          <w:color w:val="000000"/>
          <w:sz w:val="28"/>
        </w:rPr>
        <w:t>348</w:t>
      </w:r>
      <w:r>
        <w:rPr>
          <w:rFonts w:ascii="Times New Roman"/>
          <w:b w:val="false"/>
          <w:i w:val="false"/>
          <w:color w:val="000000"/>
          <w:sz w:val="28"/>
        </w:rPr>
        <w:t xml:space="preserve">" деген цифрлармен ауыстырылсын; </w:t>
      </w:r>
    </w:p>
    <w:bookmarkEnd w:id="1087"/>
    <w:bookmarkStart w:name="z1091" w:id="108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1-тармақтағы</w:t>
      </w:r>
      <w:r>
        <w:rPr>
          <w:rFonts w:ascii="Times New Roman"/>
          <w:b w:val="false"/>
          <w:i w:val="false"/>
          <w:color w:val="000000"/>
          <w:sz w:val="28"/>
        </w:rPr>
        <w:t xml:space="preserve"> бірінші абзац мынадай редакцияда жазылсын:</w:t>
      </w:r>
    </w:p>
    <w:bookmarkEnd w:id="1088"/>
    <w:bookmarkStart w:name="z1092" w:id="1089"/>
    <w:p>
      <w:pPr>
        <w:spacing w:after="0"/>
        <w:ind w:left="0"/>
        <w:jc w:val="both"/>
      </w:pPr>
      <w:r>
        <w:rPr>
          <w:rFonts w:ascii="Times New Roman"/>
          <w:b w:val="false"/>
          <w:i w:val="false"/>
          <w:color w:val="000000"/>
          <w:sz w:val="28"/>
        </w:rPr>
        <w:t xml:space="preserve">
      "Қазақстан Республикасы Қылмыстық кодексінің (бұдан әрі - ҚК) </w:t>
      </w:r>
      <w:r>
        <w:rPr>
          <w:rFonts w:ascii="Times New Roman"/>
          <w:b w:val="false"/>
          <w:i w:val="false"/>
          <w:color w:val="000000"/>
          <w:sz w:val="28"/>
        </w:rPr>
        <w:t>345</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(екінші, үшінші, төртінші және бесінші бөліктері), </w:t>
      </w:r>
      <w:r>
        <w:rPr>
          <w:rFonts w:ascii="Times New Roman"/>
          <w:b w:val="false"/>
          <w:i w:val="false"/>
          <w:color w:val="000000"/>
          <w:sz w:val="28"/>
        </w:rPr>
        <w:t>348</w:t>
      </w:r>
      <w:r>
        <w:rPr>
          <w:rFonts w:ascii="Times New Roman"/>
          <w:b w:val="false"/>
          <w:i w:val="false"/>
          <w:color w:val="000000"/>
          <w:sz w:val="28"/>
        </w:rPr>
        <w:t xml:space="preserve">,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351-баптарында</w:t>
      </w:r>
      <w:r>
        <w:rPr>
          <w:rFonts w:ascii="Times New Roman"/>
          <w:b w:val="false"/>
          <w:i w:val="false"/>
          <w:color w:val="000000"/>
          <w:sz w:val="28"/>
        </w:rPr>
        <w:t xml:space="preserve"> көзделген қылмыстық құқық бұзушылықтар үшін қылмыстық жауаптылық, егер жол қозғалысы немесе көлік құралдарын пайдалану қағидаларын бұзу адамның денсаулығына орташа немесе ауыр зиян келтіруге не бір не одан да көп адамдардың өліміне әкеп соқтырса туындайтынына соттардың назары аударылсын. ҚК-нің </w:t>
      </w:r>
      <w:r>
        <w:rPr>
          <w:rFonts w:ascii="Times New Roman"/>
          <w:b w:val="false"/>
          <w:i w:val="false"/>
          <w:color w:val="000000"/>
          <w:sz w:val="28"/>
        </w:rPr>
        <w:t>346-бабының</w:t>
      </w:r>
      <w:r>
        <w:rPr>
          <w:rFonts w:ascii="Times New Roman"/>
          <w:b w:val="false"/>
          <w:i w:val="false"/>
          <w:color w:val="000000"/>
          <w:sz w:val="28"/>
        </w:rPr>
        <w:t xml:space="preserve"> бірінші бөлігі бойынша қылмыстық жауаптылыққа тарту үшін қандай да бір салдардың туындауы талап етілмейді.";</w:t>
      </w:r>
    </w:p>
    <w:bookmarkEnd w:id="1089"/>
    <w:bookmarkStart w:name="z1093" w:id="109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2-тармақта</w:t>
      </w:r>
      <w:r>
        <w:rPr>
          <w:rFonts w:ascii="Times New Roman"/>
          <w:b w:val="false"/>
          <w:i w:val="false"/>
          <w:color w:val="000000"/>
          <w:sz w:val="28"/>
        </w:rPr>
        <w:t>:</w:t>
      </w:r>
    </w:p>
    <w:bookmarkEnd w:id="1090"/>
    <w:bookmarkStart w:name="z1094" w:id="1091"/>
    <w:p>
      <w:pPr>
        <w:spacing w:after="0"/>
        <w:ind w:left="0"/>
        <w:jc w:val="both"/>
      </w:pPr>
      <w:r>
        <w:rPr>
          <w:rFonts w:ascii="Times New Roman"/>
          <w:b w:val="false"/>
          <w:i w:val="false"/>
          <w:color w:val="000000"/>
          <w:sz w:val="28"/>
        </w:rPr>
        <w:t>
      "Қылмыс жасалған", "қылмыс субъектісі" деген сөздер тиісінше "Қылмыстық құқық бұзушылық жасалған", "қылмыстық құқық бұзушылық субъектісі" деген сөздермен ауыстырылсын;</w:t>
      </w:r>
    </w:p>
    <w:bookmarkEnd w:id="1091"/>
    <w:bookmarkStart w:name="z1095" w:id="1092"/>
    <w:p>
      <w:pPr>
        <w:spacing w:after="0"/>
        <w:ind w:left="0"/>
        <w:jc w:val="both"/>
      </w:pPr>
      <w:r>
        <w:rPr>
          <w:rFonts w:ascii="Times New Roman"/>
          <w:b w:val="false"/>
          <w:i w:val="false"/>
          <w:color w:val="000000"/>
          <w:sz w:val="28"/>
        </w:rPr>
        <w:t>
      "296-бабында" деген сөздер "</w:t>
      </w:r>
      <w:r>
        <w:rPr>
          <w:rFonts w:ascii="Times New Roman"/>
          <w:b w:val="false"/>
          <w:i w:val="false"/>
          <w:color w:val="000000"/>
          <w:sz w:val="28"/>
        </w:rPr>
        <w:t>345</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w:t>
      </w:r>
      <w:r>
        <w:rPr>
          <w:rFonts w:ascii="Times New Roman"/>
          <w:b w:val="false"/>
          <w:i w:val="false"/>
          <w:color w:val="000000"/>
          <w:sz w:val="28"/>
        </w:rPr>
        <w:t>347</w:t>
      </w:r>
      <w:r>
        <w:rPr>
          <w:rFonts w:ascii="Times New Roman"/>
          <w:b w:val="false"/>
          <w:i w:val="false"/>
          <w:color w:val="000000"/>
          <w:sz w:val="28"/>
        </w:rPr>
        <w:t xml:space="preserve">, </w:t>
      </w:r>
      <w:r>
        <w:rPr>
          <w:rFonts w:ascii="Times New Roman"/>
          <w:b w:val="false"/>
          <w:i w:val="false"/>
          <w:color w:val="000000"/>
          <w:sz w:val="28"/>
        </w:rPr>
        <w:t>348</w:t>
      </w:r>
      <w:r>
        <w:rPr>
          <w:rFonts w:ascii="Times New Roman"/>
          <w:b w:val="false"/>
          <w:i w:val="false"/>
          <w:color w:val="000000"/>
          <w:sz w:val="28"/>
        </w:rPr>
        <w:t xml:space="preserve">,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351-баптарында</w:t>
      </w:r>
      <w:r>
        <w:rPr>
          <w:rFonts w:ascii="Times New Roman"/>
          <w:b w:val="false"/>
          <w:i w:val="false"/>
          <w:color w:val="000000"/>
          <w:sz w:val="28"/>
        </w:rPr>
        <w:t>" деген сөздермен ауыстырылсын;</w:t>
      </w:r>
    </w:p>
    <w:bookmarkEnd w:id="1092"/>
    <w:bookmarkStart w:name="z1096" w:id="1093"/>
    <w:p>
      <w:pPr>
        <w:spacing w:after="0"/>
        <w:ind w:left="0"/>
        <w:jc w:val="both"/>
      </w:pPr>
      <w:r>
        <w:rPr>
          <w:rFonts w:ascii="Times New Roman"/>
          <w:b w:val="false"/>
          <w:i w:val="false"/>
          <w:color w:val="000000"/>
          <w:sz w:val="28"/>
        </w:rPr>
        <w:t>
      "көлік құралын жүргізуші куәлігінің" деген сөздер "жүргізуші куәлігінің" деген сөздермен ауыстырылсын;</w:t>
      </w:r>
    </w:p>
    <w:bookmarkEnd w:id="1093"/>
    <w:bookmarkStart w:name="z1097" w:id="1094"/>
    <w:p>
      <w:pPr>
        <w:spacing w:after="0"/>
        <w:ind w:left="0"/>
        <w:jc w:val="both"/>
      </w:pPr>
      <w:r>
        <w:rPr>
          <w:rFonts w:ascii="Times New Roman"/>
          <w:b w:val="false"/>
          <w:i w:val="false"/>
          <w:color w:val="000000"/>
          <w:sz w:val="28"/>
        </w:rPr>
        <w:t>
      екінші абзац алып тасталсын;</w:t>
      </w:r>
    </w:p>
    <w:bookmarkEnd w:id="1094"/>
    <w:bookmarkStart w:name="z1098" w:id="109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End w:id="1095"/>
    <w:bookmarkStart w:name="z1099" w:id="1096"/>
    <w:p>
      <w:pPr>
        <w:spacing w:after="0"/>
        <w:ind w:left="0"/>
        <w:jc w:val="both"/>
      </w:pPr>
      <w:r>
        <w:rPr>
          <w:rFonts w:ascii="Times New Roman"/>
          <w:b w:val="false"/>
          <w:i w:val="false"/>
          <w:color w:val="000000"/>
          <w:sz w:val="28"/>
        </w:rPr>
        <w:t xml:space="preserve">
      "3. Көлік құралын механикалық құралдарға жатқызу кезінде ҚК-нің </w:t>
      </w:r>
      <w:r>
        <w:rPr>
          <w:rFonts w:ascii="Times New Roman"/>
          <w:b w:val="false"/>
          <w:i w:val="false"/>
          <w:color w:val="000000"/>
          <w:sz w:val="28"/>
        </w:rPr>
        <w:t>345-бабының</w:t>
      </w:r>
      <w:r>
        <w:rPr>
          <w:rFonts w:ascii="Times New Roman"/>
          <w:b w:val="false"/>
          <w:i w:val="false"/>
          <w:color w:val="000000"/>
          <w:sz w:val="28"/>
        </w:rPr>
        <w:t xml:space="preserve"> және "Жол жүрісі туралы" 2014 жылғы 17 сәуірдегі № 194-V Қазақстан Республикасы Заңының (бұдан әрі – "Жол жүрісі туралы" Заң) 1-бабының </w:t>
      </w:r>
      <w:r>
        <w:rPr>
          <w:rFonts w:ascii="Times New Roman"/>
          <w:b w:val="false"/>
          <w:i w:val="false"/>
          <w:color w:val="000000"/>
          <w:sz w:val="28"/>
        </w:rPr>
        <w:t>38) тармақшасының</w:t>
      </w:r>
      <w:r>
        <w:rPr>
          <w:rFonts w:ascii="Times New Roman"/>
          <w:b w:val="false"/>
          <w:i w:val="false"/>
          <w:color w:val="000000"/>
          <w:sz w:val="28"/>
        </w:rPr>
        <w:t xml:space="preserve">, сондай-ақ Қазақстан Республикасы Үкіметінің 2014 жылғы 13 қарашадағы № 1196 </w:t>
      </w:r>
      <w:r>
        <w:rPr>
          <w:rFonts w:ascii="Times New Roman"/>
          <w:b w:val="false"/>
          <w:i w:val="false"/>
          <w:color w:val="000000"/>
          <w:sz w:val="28"/>
        </w:rPr>
        <w:t>қаулысымен</w:t>
      </w:r>
      <w:r>
        <w:rPr>
          <w:rFonts w:ascii="Times New Roman"/>
          <w:b w:val="false"/>
          <w:i w:val="false"/>
          <w:color w:val="000000"/>
          <w:sz w:val="28"/>
        </w:rPr>
        <w:t xml:space="preserve"> бекітілген Жол жүрісі қағидаларының (бұдан әрі – Жол жүрісі қағидалары) 1-бөлімі 2-тармағының </w:t>
      </w:r>
      <w:r>
        <w:rPr>
          <w:rFonts w:ascii="Times New Roman"/>
          <w:b w:val="false"/>
          <w:i w:val="false"/>
          <w:color w:val="000000"/>
          <w:sz w:val="28"/>
        </w:rPr>
        <w:t>45) тармақшасының</w:t>
      </w:r>
      <w:r>
        <w:rPr>
          <w:rFonts w:ascii="Times New Roman"/>
          <w:b w:val="false"/>
          <w:i w:val="false"/>
          <w:color w:val="000000"/>
          <w:sz w:val="28"/>
        </w:rPr>
        <w:t xml:space="preserve"> диспозициясын негізге алған жөн, оған сәйкес қозғалтқышпен қозғалысқа келтірілетін, өздігінен жүретін жол көлік құралы, оның ішінде автомобильдер, троллейбустар, трамвайлар (мопедтер мен рельстік көлік құралдарын қоспағанда), тракторлар мен өздігінен жүретін машиналар олар жол жүрісіне қатысқан кезде механикалық көлік құралдары болып танылады.</w:t>
      </w:r>
    </w:p>
    <w:bookmarkEnd w:id="1096"/>
    <w:bookmarkStart w:name="z1100" w:id="1097"/>
    <w:p>
      <w:pPr>
        <w:spacing w:after="0"/>
        <w:ind w:left="0"/>
        <w:jc w:val="both"/>
      </w:pPr>
      <w:r>
        <w:rPr>
          <w:rFonts w:ascii="Times New Roman"/>
          <w:b w:val="false"/>
          <w:i w:val="false"/>
          <w:color w:val="000000"/>
          <w:sz w:val="28"/>
        </w:rPr>
        <w:t xml:space="preserve">
      "Жол жүрісі туралы" Заңның 1-бабының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41) тармақшаларына</w:t>
      </w:r>
      <w:r>
        <w:rPr>
          <w:rFonts w:ascii="Times New Roman"/>
          <w:b w:val="false"/>
          <w:i w:val="false"/>
          <w:color w:val="000000"/>
          <w:sz w:val="28"/>
        </w:rPr>
        <w:t xml:space="preserve"> және Жол жүрісі қағидаларының 1-бөлімі 2-тармағының </w:t>
      </w:r>
      <w:r>
        <w:rPr>
          <w:rFonts w:ascii="Times New Roman"/>
          <w:b w:val="false"/>
          <w:i w:val="false"/>
          <w:color w:val="000000"/>
          <w:sz w:val="28"/>
        </w:rPr>
        <w:t>46) тармақшасына</w:t>
      </w:r>
      <w:r>
        <w:rPr>
          <w:rFonts w:ascii="Times New Roman"/>
          <w:b w:val="false"/>
          <w:i w:val="false"/>
          <w:color w:val="000000"/>
          <w:sz w:val="28"/>
        </w:rPr>
        <w:t xml:space="preserve"> сәйкес, цилиндрінің көлемі 50 текше сантиметрден аспайтын іштен жану қозғалтқышымен не электр қозғалтқышпен жабдықталған және ең жоғары конструктивтік жылдамдығы сағатына елу километрден аспайтын екі немесе үш дөңгелекті көлік құралы – мопед механикалық көлік құралдарына жатпайды. Мопедтерге аспалы қозғалтқышы бар велосипедтер, мокиктер, скутерлер және осыған ұқсас сипаттамалары бар басқа да көлік құралдары теңестіріледі.</w:t>
      </w:r>
    </w:p>
    <w:bookmarkEnd w:id="1097"/>
    <w:p>
      <w:pPr>
        <w:spacing w:after="0"/>
        <w:ind w:left="0"/>
        <w:jc w:val="both"/>
      </w:pPr>
      <w:r>
        <w:rPr>
          <w:rFonts w:ascii="Times New Roman"/>
          <w:b w:val="false"/>
          <w:i w:val="false"/>
          <w:color w:val="000000"/>
          <w:sz w:val="28"/>
        </w:rPr>
        <w:t xml:space="preserve">
      Жолаушы, жаяу жүргінші немесе жол жүрісінің басқа қатысушысы, сондай-ақ механикалық көлік құралдарына жатпайтын көлік құралдарын басқаратын адам, егер ол жол берген жол жүрісі қағидаларын бұзушылықтар абайсызда адамның денсаулығына ауыр зиян келтіруге немесе бір не одан да көп адамның өліміне әкеп соқтырса, ҚК-нің </w:t>
      </w:r>
      <w:r>
        <w:rPr>
          <w:rFonts w:ascii="Times New Roman"/>
          <w:b w:val="false"/>
          <w:i w:val="false"/>
          <w:color w:val="000000"/>
          <w:sz w:val="28"/>
        </w:rPr>
        <w:t>351-бабының</w:t>
      </w:r>
      <w:r>
        <w:rPr>
          <w:rFonts w:ascii="Times New Roman"/>
          <w:b w:val="false"/>
          <w:i w:val="false"/>
          <w:color w:val="000000"/>
          <w:sz w:val="28"/>
        </w:rPr>
        <w:t xml:space="preserve"> тиісті бөлігінде көзделген қылмыстық құқық бұзушылық үшін қылмыстық жауаптылықта болады.";</w:t>
      </w:r>
    </w:p>
    <w:bookmarkStart w:name="z1101" w:id="109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4-тармақта</w:t>
      </w:r>
      <w:r>
        <w:rPr>
          <w:rFonts w:ascii="Times New Roman"/>
          <w:b w:val="false"/>
          <w:i w:val="false"/>
          <w:color w:val="000000"/>
          <w:sz w:val="28"/>
        </w:rPr>
        <w:t>:</w:t>
      </w:r>
    </w:p>
    <w:bookmarkEnd w:id="1098"/>
    <w:bookmarkStart w:name="z1102" w:id="1099"/>
    <w:p>
      <w:pPr>
        <w:spacing w:after="0"/>
        <w:ind w:left="0"/>
        <w:jc w:val="both"/>
      </w:pPr>
      <w:r>
        <w:rPr>
          <w:rFonts w:ascii="Times New Roman"/>
          <w:b w:val="false"/>
          <w:i w:val="false"/>
          <w:color w:val="000000"/>
          <w:sz w:val="28"/>
        </w:rPr>
        <w:t>
      "296-бабында" деген сөздер "</w:t>
      </w:r>
      <w:r>
        <w:rPr>
          <w:rFonts w:ascii="Times New Roman"/>
          <w:b w:val="false"/>
          <w:i w:val="false"/>
          <w:color w:val="000000"/>
          <w:sz w:val="28"/>
        </w:rPr>
        <w:t>345</w:t>
      </w:r>
      <w:r>
        <w:rPr>
          <w:rFonts w:ascii="Times New Roman"/>
          <w:b w:val="false"/>
          <w:i w:val="false"/>
          <w:color w:val="000000"/>
          <w:sz w:val="28"/>
        </w:rPr>
        <w:t xml:space="preserve">, </w:t>
      </w:r>
      <w:r>
        <w:rPr>
          <w:rFonts w:ascii="Times New Roman"/>
          <w:b w:val="false"/>
          <w:i w:val="false"/>
          <w:color w:val="000000"/>
          <w:sz w:val="28"/>
        </w:rPr>
        <w:t>346-баптарында</w:t>
      </w:r>
      <w:r>
        <w:rPr>
          <w:rFonts w:ascii="Times New Roman"/>
          <w:b w:val="false"/>
          <w:i w:val="false"/>
          <w:color w:val="000000"/>
          <w:sz w:val="28"/>
        </w:rPr>
        <w:t>" деген сөздермен ауыстырылсын;</w:t>
      </w:r>
    </w:p>
    <w:bookmarkEnd w:id="1099"/>
    <w:bookmarkStart w:name="z1103" w:id="1100"/>
    <w:p>
      <w:pPr>
        <w:spacing w:after="0"/>
        <w:ind w:left="0"/>
        <w:jc w:val="both"/>
      </w:pPr>
      <w:r>
        <w:rPr>
          <w:rFonts w:ascii="Times New Roman"/>
          <w:b w:val="false"/>
          <w:i w:val="false"/>
          <w:color w:val="000000"/>
          <w:sz w:val="28"/>
        </w:rPr>
        <w:t>
      "Қазақстан Республикасы Қылмыстық кодексінің" деген сөздер "ҚК-нің" деген сөздермен ауыстырылсын;</w:t>
      </w:r>
    </w:p>
    <w:bookmarkEnd w:id="1100"/>
    <w:bookmarkStart w:name="z1104" w:id="1101"/>
    <w:p>
      <w:pPr>
        <w:spacing w:after="0"/>
        <w:ind w:left="0"/>
        <w:jc w:val="both"/>
      </w:pPr>
      <w:r>
        <w:rPr>
          <w:rFonts w:ascii="Times New Roman"/>
          <w:b w:val="false"/>
          <w:i w:val="false"/>
          <w:color w:val="000000"/>
          <w:sz w:val="28"/>
        </w:rPr>
        <w:t xml:space="preserve">
      "қылмыстар" деген сөз "қылмыстық құқық бұзушылықтар" деген сөздермен ауыстырылсын; </w:t>
      </w:r>
    </w:p>
    <w:bookmarkEnd w:id="1101"/>
    <w:bookmarkStart w:name="z1105" w:id="110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5-тармақта</w:t>
      </w:r>
      <w:r>
        <w:rPr>
          <w:rFonts w:ascii="Times New Roman"/>
          <w:b w:val="false"/>
          <w:i w:val="false"/>
          <w:color w:val="000000"/>
          <w:sz w:val="28"/>
        </w:rPr>
        <w:t>:</w:t>
      </w:r>
    </w:p>
    <w:bookmarkEnd w:id="1102"/>
    <w:bookmarkStart w:name="z1106" w:id="1103"/>
    <w:p>
      <w:pPr>
        <w:spacing w:after="0"/>
        <w:ind w:left="0"/>
        <w:jc w:val="both"/>
      </w:pPr>
      <w:r>
        <w:rPr>
          <w:rFonts w:ascii="Times New Roman"/>
          <w:b w:val="false"/>
          <w:i w:val="false"/>
          <w:color w:val="000000"/>
          <w:sz w:val="28"/>
        </w:rPr>
        <w:t>
      "391-бабының" деген сөздер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466-баптарының</w:t>
      </w:r>
      <w:r>
        <w:rPr>
          <w:rFonts w:ascii="Times New Roman"/>
          <w:b w:val="false"/>
          <w:i w:val="false"/>
          <w:color w:val="000000"/>
          <w:sz w:val="28"/>
        </w:rPr>
        <w:t>" деген сөздермен ауыстырылсын;</w:t>
      </w:r>
    </w:p>
    <w:bookmarkEnd w:id="1103"/>
    <w:bookmarkStart w:name="z1107" w:id="1104"/>
    <w:p>
      <w:pPr>
        <w:spacing w:after="0"/>
        <w:ind w:left="0"/>
        <w:jc w:val="both"/>
      </w:pPr>
      <w:r>
        <w:rPr>
          <w:rFonts w:ascii="Times New Roman"/>
          <w:b w:val="false"/>
          <w:i w:val="false"/>
          <w:color w:val="000000"/>
          <w:sz w:val="28"/>
        </w:rPr>
        <w:t>
      "296-бабының" деген сөздер "</w:t>
      </w:r>
      <w:r>
        <w:rPr>
          <w:rFonts w:ascii="Times New Roman"/>
          <w:b w:val="false"/>
          <w:i w:val="false"/>
          <w:color w:val="000000"/>
          <w:sz w:val="28"/>
        </w:rPr>
        <w:t>345</w:t>
      </w:r>
      <w:r>
        <w:rPr>
          <w:rFonts w:ascii="Times New Roman"/>
          <w:b w:val="false"/>
          <w:i w:val="false"/>
          <w:color w:val="000000"/>
          <w:sz w:val="28"/>
        </w:rPr>
        <w:t xml:space="preserve">, </w:t>
      </w:r>
      <w:r>
        <w:rPr>
          <w:rFonts w:ascii="Times New Roman"/>
          <w:b w:val="false"/>
          <w:i w:val="false"/>
          <w:color w:val="000000"/>
          <w:sz w:val="28"/>
        </w:rPr>
        <w:t>346-баптарының</w:t>
      </w:r>
      <w:r>
        <w:rPr>
          <w:rFonts w:ascii="Times New Roman"/>
          <w:b w:val="false"/>
          <w:i w:val="false"/>
          <w:color w:val="000000"/>
          <w:sz w:val="28"/>
        </w:rPr>
        <w:t>" деген сөздермен ауыстырылсын;</w:t>
      </w:r>
    </w:p>
    <w:bookmarkEnd w:id="1104"/>
    <w:bookmarkStart w:name="z1108" w:id="110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6-тармақта</w:t>
      </w:r>
      <w:r>
        <w:rPr>
          <w:rFonts w:ascii="Times New Roman"/>
          <w:b w:val="false"/>
          <w:i w:val="false"/>
          <w:color w:val="000000"/>
          <w:sz w:val="28"/>
        </w:rPr>
        <w:t>:</w:t>
      </w:r>
    </w:p>
    <w:bookmarkEnd w:id="1105"/>
    <w:bookmarkStart w:name="z1109" w:id="1106"/>
    <w:p>
      <w:pPr>
        <w:spacing w:after="0"/>
        <w:ind w:left="0"/>
        <w:jc w:val="both"/>
      </w:pPr>
      <w:r>
        <w:rPr>
          <w:rFonts w:ascii="Times New Roman"/>
          <w:b w:val="false"/>
          <w:i w:val="false"/>
          <w:color w:val="000000"/>
          <w:sz w:val="28"/>
        </w:rPr>
        <w:t>
      "296", "300" деген цифрлар тиісінше "</w:t>
      </w:r>
      <w:r>
        <w:rPr>
          <w:rFonts w:ascii="Times New Roman"/>
          <w:b w:val="false"/>
          <w:i w:val="false"/>
          <w:color w:val="000000"/>
          <w:sz w:val="28"/>
        </w:rPr>
        <w:t>345</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w:t>
      </w:r>
      <w:r>
        <w:rPr>
          <w:rFonts w:ascii="Times New Roman"/>
          <w:b w:val="false"/>
          <w:i w:val="false"/>
          <w:color w:val="000000"/>
          <w:sz w:val="28"/>
        </w:rPr>
        <w:t>348</w:t>
      </w:r>
      <w:r>
        <w:rPr>
          <w:rFonts w:ascii="Times New Roman"/>
          <w:b w:val="false"/>
          <w:i w:val="false"/>
          <w:color w:val="000000"/>
          <w:sz w:val="28"/>
        </w:rPr>
        <w:t xml:space="preserve">, </w:t>
      </w:r>
      <w:r>
        <w:rPr>
          <w:rFonts w:ascii="Times New Roman"/>
          <w:b w:val="false"/>
          <w:i w:val="false"/>
          <w:color w:val="000000"/>
          <w:sz w:val="28"/>
        </w:rPr>
        <w:t>349</w:t>
      </w:r>
      <w:r>
        <w:rPr>
          <w:rFonts w:ascii="Times New Roman"/>
          <w:b w:val="false"/>
          <w:i w:val="false"/>
          <w:color w:val="000000"/>
          <w:sz w:val="28"/>
        </w:rPr>
        <w:t>", "</w:t>
      </w:r>
      <w:r>
        <w:rPr>
          <w:rFonts w:ascii="Times New Roman"/>
          <w:b w:val="false"/>
          <w:i w:val="false"/>
          <w:color w:val="000000"/>
          <w:sz w:val="28"/>
        </w:rPr>
        <w:t>351</w:t>
      </w:r>
      <w:r>
        <w:rPr>
          <w:rFonts w:ascii="Times New Roman"/>
          <w:b w:val="false"/>
          <w:i w:val="false"/>
          <w:color w:val="000000"/>
          <w:sz w:val="28"/>
        </w:rPr>
        <w:t>" деген цифрлармен ауыстырылсын;</w:t>
      </w:r>
    </w:p>
    <w:bookmarkEnd w:id="1106"/>
    <w:bookmarkStart w:name="z1110" w:id="1107"/>
    <w:p>
      <w:pPr>
        <w:spacing w:after="0"/>
        <w:ind w:left="0"/>
        <w:jc w:val="both"/>
      </w:pPr>
      <w:r>
        <w:rPr>
          <w:rFonts w:ascii="Times New Roman"/>
          <w:b w:val="false"/>
          <w:i w:val="false"/>
          <w:color w:val="000000"/>
          <w:sz w:val="28"/>
        </w:rPr>
        <w:t>
      "айыпталушы ретінде жауапкершілікке тарту туралы қаулыда, айыптау қорытындысында (айыптау хаттамасында, сотқа дейінгі жеңілдетілген іс жүргізу хаттамасында)," деген сөздер "күдіктінің әрекетін саралау туралы қаулыда, айыптау актісінде (қылмыстық теріс қылық туралы хаттамада, бұйрық арқылы іс жүргізуді қолдану туралы қаулыда)," деген сөздермен ауыстырылсын;</w:t>
      </w:r>
    </w:p>
    <w:bookmarkEnd w:id="1107"/>
    <w:bookmarkStart w:name="z1111" w:id="1108"/>
    <w:p>
      <w:pPr>
        <w:spacing w:after="0"/>
        <w:ind w:left="0"/>
        <w:jc w:val="both"/>
      </w:pPr>
      <w:r>
        <w:rPr>
          <w:rFonts w:ascii="Times New Roman"/>
          <w:b w:val="false"/>
          <w:i w:val="false"/>
          <w:color w:val="000000"/>
          <w:sz w:val="28"/>
        </w:rPr>
        <w:t>
      "қылмыстардың" деген сөз "қылмыстық құқық бұзушылықтың" деген сөздермен ауыстырылсын;</w:t>
      </w:r>
    </w:p>
    <w:bookmarkEnd w:id="1108"/>
    <w:bookmarkStart w:name="z1112" w:id="110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7-тармақта</w:t>
      </w:r>
      <w:r>
        <w:rPr>
          <w:rFonts w:ascii="Times New Roman"/>
          <w:b w:val="false"/>
          <w:i w:val="false"/>
          <w:color w:val="000000"/>
          <w:sz w:val="28"/>
        </w:rPr>
        <w:t>:</w:t>
      </w:r>
    </w:p>
    <w:bookmarkEnd w:id="1109"/>
    <w:bookmarkStart w:name="z1113" w:id="1110"/>
    <w:p>
      <w:pPr>
        <w:spacing w:after="0"/>
        <w:ind w:left="0"/>
        <w:jc w:val="both"/>
      </w:pPr>
      <w:r>
        <w:rPr>
          <w:rFonts w:ascii="Times New Roman"/>
          <w:b w:val="false"/>
          <w:i w:val="false"/>
          <w:color w:val="000000"/>
          <w:sz w:val="28"/>
        </w:rPr>
        <w:t>
      "бұзғандығын," деген сөздерден кейін "сонымен қатар" деген сөздермен толықтырылсын;</w:t>
      </w:r>
    </w:p>
    <w:bookmarkEnd w:id="1110"/>
    <w:bookmarkStart w:name="z1114" w:id="1111"/>
    <w:p>
      <w:pPr>
        <w:spacing w:after="0"/>
        <w:ind w:left="0"/>
        <w:jc w:val="both"/>
      </w:pPr>
      <w:r>
        <w:rPr>
          <w:rFonts w:ascii="Times New Roman"/>
          <w:b w:val="false"/>
          <w:i w:val="false"/>
          <w:color w:val="000000"/>
          <w:sz w:val="28"/>
        </w:rPr>
        <w:t>
      "10.1-тармағын" деген сөздер "10-бөлімнің 1-тармағын" деген сөздермен ауыстырылсын;</w:t>
      </w:r>
    </w:p>
    <w:bookmarkEnd w:id="1111"/>
    <w:bookmarkStart w:name="z1115" w:id="1112"/>
    <w:p>
      <w:pPr>
        <w:spacing w:after="0"/>
        <w:ind w:left="0"/>
        <w:jc w:val="both"/>
      </w:pPr>
      <w:r>
        <w:rPr>
          <w:rFonts w:ascii="Times New Roman"/>
          <w:b w:val="false"/>
          <w:i w:val="false"/>
          <w:color w:val="000000"/>
          <w:sz w:val="28"/>
        </w:rPr>
        <w:t>
      "296-бабында" деген сөздер "</w:t>
      </w:r>
      <w:r>
        <w:rPr>
          <w:rFonts w:ascii="Times New Roman"/>
          <w:b w:val="false"/>
          <w:i w:val="false"/>
          <w:color w:val="000000"/>
          <w:sz w:val="28"/>
        </w:rPr>
        <w:t>345</w:t>
      </w:r>
      <w:r>
        <w:rPr>
          <w:rFonts w:ascii="Times New Roman"/>
          <w:b w:val="false"/>
          <w:i w:val="false"/>
          <w:color w:val="000000"/>
          <w:sz w:val="28"/>
        </w:rPr>
        <w:t xml:space="preserve">, </w:t>
      </w:r>
      <w:r>
        <w:rPr>
          <w:rFonts w:ascii="Times New Roman"/>
          <w:b w:val="false"/>
          <w:i w:val="false"/>
          <w:color w:val="000000"/>
          <w:sz w:val="28"/>
        </w:rPr>
        <w:t>346-баптарында</w:t>
      </w:r>
      <w:r>
        <w:rPr>
          <w:rFonts w:ascii="Times New Roman"/>
          <w:b w:val="false"/>
          <w:i w:val="false"/>
          <w:color w:val="000000"/>
          <w:sz w:val="28"/>
        </w:rPr>
        <w:t>" деген сөздермен ауыстырылсын;</w:t>
      </w:r>
    </w:p>
    <w:bookmarkEnd w:id="1112"/>
    <w:bookmarkStart w:name="z1116" w:id="1113"/>
    <w:p>
      <w:pPr>
        <w:spacing w:after="0"/>
        <w:ind w:left="0"/>
        <w:jc w:val="both"/>
      </w:pPr>
      <w:r>
        <w:rPr>
          <w:rFonts w:ascii="Times New Roman"/>
          <w:b w:val="false"/>
          <w:i w:val="false"/>
          <w:color w:val="000000"/>
          <w:sz w:val="28"/>
        </w:rPr>
        <w:t>
      "296-бабы қолданылады" деген сөздер "</w:t>
      </w:r>
      <w:r>
        <w:rPr>
          <w:rFonts w:ascii="Times New Roman"/>
          <w:b w:val="false"/>
          <w:i w:val="false"/>
          <w:color w:val="000000"/>
          <w:sz w:val="28"/>
        </w:rPr>
        <w:t>345</w:t>
      </w:r>
      <w:r>
        <w:rPr>
          <w:rFonts w:ascii="Times New Roman"/>
          <w:b w:val="false"/>
          <w:i w:val="false"/>
          <w:color w:val="000000"/>
          <w:sz w:val="28"/>
        </w:rPr>
        <w:t xml:space="preserve">, </w:t>
      </w:r>
      <w:r>
        <w:rPr>
          <w:rFonts w:ascii="Times New Roman"/>
          <w:b w:val="false"/>
          <w:i w:val="false"/>
          <w:color w:val="000000"/>
          <w:sz w:val="28"/>
        </w:rPr>
        <w:t>346-баптары</w:t>
      </w:r>
      <w:r>
        <w:rPr>
          <w:rFonts w:ascii="Times New Roman"/>
          <w:b w:val="false"/>
          <w:i w:val="false"/>
          <w:color w:val="000000"/>
          <w:sz w:val="28"/>
        </w:rPr>
        <w:t xml:space="preserve"> қолданылады" деген сөздермен ауыстырылсын;</w:t>
      </w:r>
    </w:p>
    <w:bookmarkEnd w:id="1113"/>
    <w:bookmarkStart w:name="z1117" w:id="111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8-тармақтағы</w:t>
      </w:r>
      <w:r>
        <w:rPr>
          <w:rFonts w:ascii="Times New Roman"/>
          <w:b w:val="false"/>
          <w:i w:val="false"/>
          <w:color w:val="000000"/>
          <w:sz w:val="28"/>
        </w:rPr>
        <w:t xml:space="preserve"> "ҚІЖК-нің 25-бабы 2-бөлігінің" деген сөздер "Қазақстан Республикасы Қылмыстық-процестік кодексінің </w:t>
      </w:r>
      <w:r>
        <w:rPr>
          <w:rFonts w:ascii="Times New Roman"/>
          <w:b w:val="false"/>
          <w:i w:val="false"/>
          <w:color w:val="000000"/>
          <w:sz w:val="28"/>
        </w:rPr>
        <w:t>25-бабының</w:t>
      </w:r>
      <w:r>
        <w:rPr>
          <w:rFonts w:ascii="Times New Roman"/>
          <w:b w:val="false"/>
          <w:i w:val="false"/>
          <w:color w:val="000000"/>
          <w:sz w:val="28"/>
        </w:rPr>
        <w:t xml:space="preserve"> екінші бөлігінің" деген сөздермен ауыстырылсын;</w:t>
      </w:r>
    </w:p>
    <w:bookmarkEnd w:id="1114"/>
    <w:bookmarkStart w:name="z1118" w:id="111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9-тармақта</w:t>
      </w:r>
      <w:r>
        <w:rPr>
          <w:rFonts w:ascii="Times New Roman"/>
          <w:b w:val="false"/>
          <w:i w:val="false"/>
          <w:color w:val="000000"/>
          <w:sz w:val="28"/>
        </w:rPr>
        <w:t>:</w:t>
      </w:r>
    </w:p>
    <w:bookmarkEnd w:id="1115"/>
    <w:bookmarkStart w:name="z1119" w:id="1116"/>
    <w:p>
      <w:pPr>
        <w:spacing w:after="0"/>
        <w:ind w:left="0"/>
        <w:jc w:val="both"/>
      </w:pPr>
      <w:r>
        <w:rPr>
          <w:rFonts w:ascii="Times New Roman"/>
          <w:b w:val="false"/>
          <w:i w:val="false"/>
          <w:color w:val="000000"/>
          <w:sz w:val="28"/>
        </w:rPr>
        <w:t>
      "296-бабының" деген сөздер "</w:t>
      </w:r>
      <w:r>
        <w:rPr>
          <w:rFonts w:ascii="Times New Roman"/>
          <w:b w:val="false"/>
          <w:i w:val="false"/>
          <w:color w:val="000000"/>
          <w:sz w:val="28"/>
        </w:rPr>
        <w:t>345</w:t>
      </w:r>
      <w:r>
        <w:rPr>
          <w:rFonts w:ascii="Times New Roman"/>
          <w:b w:val="false"/>
          <w:i w:val="false"/>
          <w:color w:val="000000"/>
          <w:sz w:val="28"/>
        </w:rPr>
        <w:t xml:space="preserve">, </w:t>
      </w:r>
      <w:r>
        <w:rPr>
          <w:rFonts w:ascii="Times New Roman"/>
          <w:b w:val="false"/>
          <w:i w:val="false"/>
          <w:color w:val="000000"/>
          <w:sz w:val="28"/>
        </w:rPr>
        <w:t>346-баптарының</w:t>
      </w:r>
      <w:r>
        <w:rPr>
          <w:rFonts w:ascii="Times New Roman"/>
          <w:b w:val="false"/>
          <w:i w:val="false"/>
          <w:color w:val="000000"/>
          <w:sz w:val="28"/>
        </w:rPr>
        <w:t>" деген сөздермен ауыстырылсын;</w:t>
      </w:r>
    </w:p>
    <w:bookmarkEnd w:id="1116"/>
    <w:bookmarkStart w:name="z1120" w:id="1117"/>
    <w:p>
      <w:pPr>
        <w:spacing w:after="0"/>
        <w:ind w:left="0"/>
        <w:jc w:val="both"/>
      </w:pPr>
      <w:r>
        <w:rPr>
          <w:rFonts w:ascii="Times New Roman"/>
          <w:b w:val="false"/>
          <w:i w:val="false"/>
          <w:color w:val="000000"/>
          <w:sz w:val="28"/>
        </w:rPr>
        <w:t xml:space="preserve">
      "айып тағылғанда және үкімде" деген сөздер "айыптау актісін жасау кезінде және үкімде" деген сөздермен ауыстырылсын; </w:t>
      </w:r>
    </w:p>
    <w:bookmarkEnd w:id="1117"/>
    <w:bookmarkStart w:name="z1121" w:id="1118"/>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10-тармақта</w:t>
      </w:r>
      <w:r>
        <w:rPr>
          <w:rFonts w:ascii="Times New Roman"/>
          <w:b w:val="false"/>
          <w:i w:val="false"/>
          <w:color w:val="000000"/>
          <w:sz w:val="28"/>
        </w:rPr>
        <w:t>:</w:t>
      </w:r>
    </w:p>
    <w:bookmarkEnd w:id="1118"/>
    <w:bookmarkStart w:name="z1122" w:id="1119"/>
    <w:p>
      <w:pPr>
        <w:spacing w:after="0"/>
        <w:ind w:left="0"/>
        <w:jc w:val="both"/>
      </w:pPr>
      <w:r>
        <w:rPr>
          <w:rFonts w:ascii="Times New Roman"/>
          <w:b w:val="false"/>
          <w:i w:val="false"/>
          <w:color w:val="000000"/>
          <w:sz w:val="28"/>
        </w:rPr>
        <w:t>
      "296-бабы" деген сөздер "</w:t>
      </w:r>
      <w:r>
        <w:rPr>
          <w:rFonts w:ascii="Times New Roman"/>
          <w:b w:val="false"/>
          <w:i w:val="false"/>
          <w:color w:val="000000"/>
          <w:sz w:val="28"/>
        </w:rPr>
        <w:t>345</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w:t>
      </w:r>
      <w:r>
        <w:rPr>
          <w:rFonts w:ascii="Times New Roman"/>
          <w:b w:val="false"/>
          <w:i w:val="false"/>
          <w:color w:val="000000"/>
          <w:sz w:val="28"/>
        </w:rPr>
        <w:t>348</w:t>
      </w:r>
      <w:r>
        <w:rPr>
          <w:rFonts w:ascii="Times New Roman"/>
          <w:b w:val="false"/>
          <w:i w:val="false"/>
          <w:color w:val="000000"/>
          <w:sz w:val="28"/>
        </w:rPr>
        <w:t xml:space="preserve">, </w:t>
      </w:r>
      <w:r>
        <w:rPr>
          <w:rFonts w:ascii="Times New Roman"/>
          <w:b w:val="false"/>
          <w:i w:val="false"/>
          <w:color w:val="000000"/>
          <w:sz w:val="28"/>
        </w:rPr>
        <w:t>351-баптары</w:t>
      </w:r>
      <w:r>
        <w:rPr>
          <w:rFonts w:ascii="Times New Roman"/>
          <w:b w:val="false"/>
          <w:i w:val="false"/>
          <w:color w:val="000000"/>
          <w:sz w:val="28"/>
        </w:rPr>
        <w:t xml:space="preserve">" деген сөздермен ауыстырылсын; </w:t>
      </w:r>
    </w:p>
    <w:bookmarkEnd w:id="1119"/>
    <w:bookmarkStart w:name="z1123" w:id="1120"/>
    <w:p>
      <w:pPr>
        <w:spacing w:after="0"/>
        <w:ind w:left="0"/>
        <w:jc w:val="both"/>
      </w:pPr>
      <w:r>
        <w:rPr>
          <w:rFonts w:ascii="Times New Roman"/>
          <w:b w:val="false"/>
          <w:i w:val="false"/>
          <w:color w:val="000000"/>
          <w:sz w:val="28"/>
        </w:rPr>
        <w:t>
      "Қазақстан Республикасы Қылмыстық кодексінің" деген сөздер "ҚК-нің" деген сөздермен ауыстырылсын;</w:t>
      </w:r>
    </w:p>
    <w:bookmarkEnd w:id="1120"/>
    <w:bookmarkStart w:name="z1124" w:id="1121"/>
    <w:p>
      <w:pPr>
        <w:spacing w:after="0"/>
        <w:ind w:left="0"/>
        <w:jc w:val="both"/>
      </w:pPr>
      <w:r>
        <w:rPr>
          <w:rFonts w:ascii="Times New Roman"/>
          <w:b w:val="false"/>
          <w:i w:val="false"/>
          <w:color w:val="000000"/>
          <w:sz w:val="28"/>
        </w:rPr>
        <w:t>
      "қылмыстар туралы" деген сөздер "қылмыстық құқық бұзушылықтар туралы" деген сөздермен ауыстырылсын;</w:t>
      </w:r>
    </w:p>
    <w:bookmarkEnd w:id="1121"/>
    <w:bookmarkStart w:name="z1125" w:id="112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11-тармақта</w:t>
      </w:r>
      <w:r>
        <w:rPr>
          <w:rFonts w:ascii="Times New Roman"/>
          <w:b w:val="false"/>
          <w:i w:val="false"/>
          <w:color w:val="000000"/>
          <w:sz w:val="28"/>
        </w:rPr>
        <w:t>:</w:t>
      </w:r>
    </w:p>
    <w:bookmarkEnd w:id="1122"/>
    <w:bookmarkStart w:name="z1126" w:id="1123"/>
    <w:p>
      <w:pPr>
        <w:spacing w:after="0"/>
        <w:ind w:left="0"/>
        <w:jc w:val="both"/>
      </w:pPr>
      <w:r>
        <w:rPr>
          <w:rFonts w:ascii="Times New Roman"/>
          <w:b w:val="false"/>
          <w:i w:val="false"/>
          <w:color w:val="000000"/>
          <w:sz w:val="28"/>
        </w:rPr>
        <w:t>
      "296-бабында" деген сөздер "</w:t>
      </w:r>
      <w:r>
        <w:rPr>
          <w:rFonts w:ascii="Times New Roman"/>
          <w:b w:val="false"/>
          <w:i w:val="false"/>
          <w:color w:val="000000"/>
          <w:sz w:val="28"/>
        </w:rPr>
        <w:t>345</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w:t>
      </w:r>
      <w:r>
        <w:rPr>
          <w:rFonts w:ascii="Times New Roman"/>
          <w:b w:val="false"/>
          <w:i w:val="false"/>
          <w:color w:val="000000"/>
          <w:sz w:val="28"/>
        </w:rPr>
        <w:t>351-баптарында</w:t>
      </w:r>
      <w:r>
        <w:rPr>
          <w:rFonts w:ascii="Times New Roman"/>
          <w:b w:val="false"/>
          <w:i w:val="false"/>
          <w:color w:val="000000"/>
          <w:sz w:val="28"/>
        </w:rPr>
        <w:t>" деген сөздермен ауыстырылсын;</w:t>
      </w:r>
    </w:p>
    <w:bookmarkEnd w:id="1123"/>
    <w:bookmarkStart w:name="z1127" w:id="1124"/>
    <w:p>
      <w:pPr>
        <w:spacing w:after="0"/>
        <w:ind w:left="0"/>
        <w:jc w:val="both"/>
      </w:pPr>
      <w:r>
        <w:rPr>
          <w:rFonts w:ascii="Times New Roman"/>
          <w:b w:val="false"/>
          <w:i w:val="false"/>
          <w:color w:val="000000"/>
          <w:sz w:val="28"/>
        </w:rPr>
        <w:t>
      "296" деген цифрлар "</w:t>
      </w:r>
      <w:r>
        <w:rPr>
          <w:rFonts w:ascii="Times New Roman"/>
          <w:b w:val="false"/>
          <w:i w:val="false"/>
          <w:color w:val="000000"/>
          <w:sz w:val="28"/>
        </w:rPr>
        <w:t>345</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w:t>
      </w:r>
      <w:r>
        <w:rPr>
          <w:rFonts w:ascii="Times New Roman"/>
          <w:b w:val="false"/>
          <w:i w:val="false"/>
          <w:color w:val="000000"/>
          <w:sz w:val="28"/>
        </w:rPr>
        <w:t>351</w:t>
      </w:r>
      <w:r>
        <w:rPr>
          <w:rFonts w:ascii="Times New Roman"/>
          <w:b w:val="false"/>
          <w:i w:val="false"/>
          <w:color w:val="000000"/>
          <w:sz w:val="28"/>
        </w:rPr>
        <w:t xml:space="preserve">" деген цифрлармен ауыстырылсын; </w:t>
      </w:r>
    </w:p>
    <w:bookmarkEnd w:id="1124"/>
    <w:bookmarkStart w:name="z1128" w:id="1125"/>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12-тармақта</w:t>
      </w:r>
      <w:r>
        <w:rPr>
          <w:rFonts w:ascii="Times New Roman"/>
          <w:b w:val="false"/>
          <w:i w:val="false"/>
          <w:color w:val="000000"/>
          <w:sz w:val="28"/>
        </w:rPr>
        <w:t>:</w:t>
      </w:r>
    </w:p>
    <w:bookmarkEnd w:id="1125"/>
    <w:bookmarkStart w:name="z1129" w:id="1126"/>
    <w:p>
      <w:pPr>
        <w:spacing w:after="0"/>
        <w:ind w:left="0"/>
        <w:jc w:val="both"/>
      </w:pPr>
      <w:r>
        <w:rPr>
          <w:rFonts w:ascii="Times New Roman"/>
          <w:b w:val="false"/>
          <w:i w:val="false"/>
          <w:color w:val="000000"/>
          <w:sz w:val="28"/>
        </w:rPr>
        <w:t>
      "296-бабында" деген сөздер "</w:t>
      </w:r>
      <w:r>
        <w:rPr>
          <w:rFonts w:ascii="Times New Roman"/>
          <w:b w:val="false"/>
          <w:i w:val="false"/>
          <w:color w:val="000000"/>
          <w:sz w:val="28"/>
        </w:rPr>
        <w:t>345</w:t>
      </w:r>
      <w:r>
        <w:rPr>
          <w:rFonts w:ascii="Times New Roman"/>
          <w:b w:val="false"/>
          <w:i w:val="false"/>
          <w:color w:val="000000"/>
          <w:sz w:val="28"/>
        </w:rPr>
        <w:t xml:space="preserve">, </w:t>
      </w:r>
      <w:r>
        <w:rPr>
          <w:rFonts w:ascii="Times New Roman"/>
          <w:b w:val="false"/>
          <w:i w:val="false"/>
          <w:color w:val="000000"/>
          <w:sz w:val="28"/>
        </w:rPr>
        <w:t>346-баптарында</w:t>
      </w:r>
      <w:r>
        <w:rPr>
          <w:rFonts w:ascii="Times New Roman"/>
          <w:b w:val="false"/>
          <w:i w:val="false"/>
          <w:color w:val="000000"/>
          <w:sz w:val="28"/>
        </w:rPr>
        <w:t>" деген сөздермен ауыстырылсын;</w:t>
      </w:r>
    </w:p>
    <w:bookmarkEnd w:id="1126"/>
    <w:bookmarkStart w:name="z1130" w:id="1127"/>
    <w:p>
      <w:pPr>
        <w:spacing w:after="0"/>
        <w:ind w:left="0"/>
        <w:jc w:val="both"/>
      </w:pPr>
      <w:r>
        <w:rPr>
          <w:rFonts w:ascii="Times New Roman"/>
          <w:b w:val="false"/>
          <w:i w:val="false"/>
          <w:color w:val="000000"/>
          <w:sz w:val="28"/>
        </w:rPr>
        <w:t>
      "жол қозғалысы қауіпсіздігі" деген сөздер "жол жүрісі" деген сөздермен ауыстырылсын;</w:t>
      </w:r>
    </w:p>
    <w:bookmarkEnd w:id="1127"/>
    <w:bookmarkStart w:name="z1131" w:id="1128"/>
    <w:p>
      <w:pPr>
        <w:spacing w:after="0"/>
        <w:ind w:left="0"/>
        <w:jc w:val="both"/>
      </w:pPr>
      <w:r>
        <w:rPr>
          <w:rFonts w:ascii="Times New Roman"/>
          <w:b w:val="false"/>
          <w:i w:val="false"/>
          <w:color w:val="000000"/>
          <w:sz w:val="28"/>
        </w:rPr>
        <w:t>
      "296," деген цифрлар "</w:t>
      </w:r>
      <w:r>
        <w:rPr>
          <w:rFonts w:ascii="Times New Roman"/>
          <w:b w:val="false"/>
          <w:i w:val="false"/>
          <w:color w:val="000000"/>
          <w:sz w:val="28"/>
        </w:rPr>
        <w:t>345</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деген цифрлармен ауыстырылсын; </w:t>
      </w:r>
    </w:p>
    <w:bookmarkEnd w:id="1128"/>
    <w:bookmarkStart w:name="z1132" w:id="1129"/>
    <w:p>
      <w:pPr>
        <w:spacing w:after="0"/>
        <w:ind w:left="0"/>
        <w:jc w:val="both"/>
      </w:pPr>
      <w:r>
        <w:rPr>
          <w:rFonts w:ascii="Times New Roman"/>
          <w:b w:val="false"/>
          <w:i w:val="false"/>
          <w:color w:val="000000"/>
          <w:sz w:val="28"/>
        </w:rPr>
        <w:t>
      "175", "185" деген цифрлар тиісінше "</w:t>
      </w:r>
      <w:r>
        <w:rPr>
          <w:rFonts w:ascii="Times New Roman"/>
          <w:b w:val="false"/>
          <w:i w:val="false"/>
          <w:color w:val="000000"/>
          <w:sz w:val="28"/>
        </w:rPr>
        <w:t>188</w:t>
      </w:r>
      <w:r>
        <w:rPr>
          <w:rFonts w:ascii="Times New Roman"/>
          <w:b w:val="false"/>
          <w:i w:val="false"/>
          <w:color w:val="000000"/>
          <w:sz w:val="28"/>
        </w:rPr>
        <w:t>", "</w:t>
      </w:r>
      <w:r>
        <w:rPr>
          <w:rFonts w:ascii="Times New Roman"/>
          <w:b w:val="false"/>
          <w:i w:val="false"/>
          <w:color w:val="000000"/>
          <w:sz w:val="28"/>
        </w:rPr>
        <w:t>200</w:t>
      </w:r>
      <w:r>
        <w:rPr>
          <w:rFonts w:ascii="Times New Roman"/>
          <w:b w:val="false"/>
          <w:i w:val="false"/>
          <w:color w:val="000000"/>
          <w:sz w:val="28"/>
        </w:rPr>
        <w:t>" деген цифрлармен ауыстырылсын;</w:t>
      </w:r>
    </w:p>
    <w:bookmarkEnd w:id="1129"/>
    <w:bookmarkStart w:name="z1133" w:id="1130"/>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14-тармақтағы</w:t>
      </w:r>
      <w:r>
        <w:rPr>
          <w:rFonts w:ascii="Times New Roman"/>
          <w:b w:val="false"/>
          <w:i w:val="false"/>
          <w:color w:val="000000"/>
          <w:sz w:val="28"/>
        </w:rPr>
        <w:t xml:space="preserve"> "қылмыс" деген сөз "қылмыстық құқық бұзушылық" деген сөздермен ауыстырылсын; </w:t>
      </w:r>
    </w:p>
    <w:bookmarkEnd w:id="1130"/>
    <w:bookmarkStart w:name="z1134" w:id="1131"/>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w:t>
      </w:r>
      <w:r>
        <w:rPr>
          <w:rFonts w:ascii="Times New Roman"/>
          <w:b w:val="false"/>
          <w:i w:val="false"/>
          <w:color w:val="000000"/>
          <w:sz w:val="28"/>
        </w:rPr>
        <w:t xml:space="preserve"> мынадай редакцияда жазылсын:</w:t>
      </w:r>
    </w:p>
    <w:bookmarkEnd w:id="1131"/>
    <w:bookmarkStart w:name="z1135" w:id="1132"/>
    <w:p>
      <w:pPr>
        <w:spacing w:after="0"/>
        <w:ind w:left="0"/>
        <w:jc w:val="both"/>
      </w:pPr>
      <w:r>
        <w:rPr>
          <w:rFonts w:ascii="Times New Roman"/>
          <w:b w:val="false"/>
          <w:i w:val="false"/>
          <w:color w:val="000000"/>
          <w:sz w:val="28"/>
        </w:rPr>
        <w:t xml:space="preserve">
      "15. Қолданыстағы қағидаларды бұзып, көлік құралын басқару құқығынан айырылған, алкогольдік, есірткі немесе өзге де масаң күйдегі адамға көлік құралын басқаруды берген жүргізуші не көлік құралының иесі, сондай-ақ көлік құралын басқару құқығы немесе тиісті санаттағы көлік құралын басқару құқығы жоқ жүргізушіні көлік құралын басқаруға жіберген лауазымды адам, көлік құралының жүргізушісі не иесі, егер бұл абайсызда денсаулыққа ауыр зиян келтіруге немесе бір не бірнеше адамдардың өліміне әкеп соқтырса, ҚК-нің </w:t>
      </w:r>
      <w:r>
        <w:rPr>
          <w:rFonts w:ascii="Times New Roman"/>
          <w:b w:val="false"/>
          <w:i w:val="false"/>
          <w:color w:val="000000"/>
          <w:sz w:val="28"/>
        </w:rPr>
        <w:t>346-бабының</w:t>
      </w:r>
      <w:r>
        <w:rPr>
          <w:rFonts w:ascii="Times New Roman"/>
          <w:b w:val="false"/>
          <w:i w:val="false"/>
          <w:color w:val="000000"/>
          <w:sz w:val="28"/>
        </w:rPr>
        <w:t xml:space="preserve"> тиісінше екінші, үшінші, төртінші, бесінші бөлігі бойынша, ал көлік құралын шын мәнісінде жүргізген адам – ҚК-нің </w:t>
      </w:r>
      <w:r>
        <w:rPr>
          <w:rFonts w:ascii="Times New Roman"/>
          <w:b w:val="false"/>
          <w:i w:val="false"/>
          <w:color w:val="000000"/>
          <w:sz w:val="28"/>
        </w:rPr>
        <w:t>345</w:t>
      </w:r>
      <w:r>
        <w:rPr>
          <w:rFonts w:ascii="Times New Roman"/>
          <w:b w:val="false"/>
          <w:i w:val="false"/>
          <w:color w:val="000000"/>
          <w:sz w:val="28"/>
        </w:rPr>
        <w:t xml:space="preserve">, </w:t>
      </w:r>
      <w:r>
        <w:rPr>
          <w:rFonts w:ascii="Times New Roman"/>
          <w:b w:val="false"/>
          <w:i w:val="false"/>
          <w:color w:val="000000"/>
          <w:sz w:val="28"/>
        </w:rPr>
        <w:t>346-баптарының</w:t>
      </w:r>
      <w:r>
        <w:rPr>
          <w:rFonts w:ascii="Times New Roman"/>
          <w:b w:val="false"/>
          <w:i w:val="false"/>
          <w:color w:val="000000"/>
          <w:sz w:val="28"/>
        </w:rPr>
        <w:t xml:space="preserve"> тиісті бөлігі бойынша жауаптылыққа тартылады.</w:t>
      </w:r>
    </w:p>
    <w:bookmarkEnd w:id="1132"/>
    <w:bookmarkStart w:name="z1136" w:id="1133"/>
    <w:p>
      <w:pPr>
        <w:spacing w:after="0"/>
        <w:ind w:left="0"/>
        <w:jc w:val="both"/>
      </w:pPr>
      <w:r>
        <w:rPr>
          <w:rFonts w:ascii="Times New Roman"/>
          <w:b w:val="false"/>
          <w:i w:val="false"/>
          <w:color w:val="000000"/>
          <w:sz w:val="28"/>
        </w:rPr>
        <w:t xml:space="preserve">
      16. Сот ҚК-нің </w:t>
      </w:r>
      <w:r>
        <w:rPr>
          <w:rFonts w:ascii="Times New Roman"/>
          <w:b w:val="false"/>
          <w:i w:val="false"/>
          <w:color w:val="000000"/>
          <w:sz w:val="28"/>
        </w:rPr>
        <w:t>50-бабының</w:t>
      </w:r>
      <w:r>
        <w:rPr>
          <w:rFonts w:ascii="Times New Roman"/>
          <w:b w:val="false"/>
          <w:i w:val="false"/>
          <w:color w:val="000000"/>
          <w:sz w:val="28"/>
        </w:rPr>
        <w:t xml:space="preserve"> үшінші бөлігіне сәйкес, ҚК-нің </w:t>
      </w:r>
      <w:r>
        <w:rPr>
          <w:rFonts w:ascii="Times New Roman"/>
          <w:b w:val="false"/>
          <w:i w:val="false"/>
          <w:color w:val="000000"/>
          <w:sz w:val="28"/>
        </w:rPr>
        <w:t>348-бабының</w:t>
      </w:r>
      <w:r>
        <w:rPr>
          <w:rFonts w:ascii="Times New Roman"/>
          <w:b w:val="false"/>
          <w:i w:val="false"/>
          <w:color w:val="000000"/>
          <w:sz w:val="28"/>
        </w:rPr>
        <w:t xml:space="preserve"> бірінші бөлігінде, </w:t>
      </w:r>
      <w:r>
        <w:rPr>
          <w:rFonts w:ascii="Times New Roman"/>
          <w:b w:val="false"/>
          <w:i w:val="false"/>
          <w:color w:val="000000"/>
          <w:sz w:val="28"/>
        </w:rPr>
        <w:t>349-бабының</w:t>
      </w:r>
      <w:r>
        <w:rPr>
          <w:rFonts w:ascii="Times New Roman"/>
          <w:b w:val="false"/>
          <w:i w:val="false"/>
          <w:color w:val="000000"/>
          <w:sz w:val="28"/>
        </w:rPr>
        <w:t xml:space="preserve"> бірінші бөлігінде, </w:t>
      </w:r>
      <w:r>
        <w:rPr>
          <w:rFonts w:ascii="Times New Roman"/>
          <w:b w:val="false"/>
          <w:i w:val="false"/>
          <w:color w:val="000000"/>
          <w:sz w:val="28"/>
        </w:rPr>
        <w:t>351-бабында</w:t>
      </w:r>
      <w:r>
        <w:rPr>
          <w:rFonts w:ascii="Times New Roman"/>
          <w:b w:val="false"/>
          <w:i w:val="false"/>
          <w:color w:val="000000"/>
          <w:sz w:val="28"/>
        </w:rPr>
        <w:t xml:space="preserve"> көзделген қылмыстық құқық бұзушылықты жасағаны үшін, егер жасалған әрекеттің қоғамдық қаупінің сипаты мен дәрежесін және кінәлі адамның жеке басын ескере отырып, олардың белгілі бір лауазымды иелену немесе белгілі бір қызметпен айналысу құқығын сақтау мүмкін емес деп таныса, белгілі бір лауазымды иелену немесе белгілі бір қызметпен айналысу құқығынан айыру түрінде қосымша жаза тағайындауға құқылы.</w:t>
      </w:r>
    </w:p>
    <w:bookmarkEnd w:id="1133"/>
    <w:p>
      <w:pPr>
        <w:spacing w:after="0"/>
        <w:ind w:left="0"/>
        <w:jc w:val="both"/>
      </w:pPr>
      <w:r>
        <w:rPr>
          <w:rFonts w:ascii="Times New Roman"/>
          <w:b w:val="false"/>
          <w:i w:val="false"/>
          <w:color w:val="000000"/>
          <w:sz w:val="28"/>
        </w:rPr>
        <w:t xml:space="preserve">
      Егер рақымшылық жасау актісі тек негізгі жазадан босатуды көздесе және қосымша жазаны қолдануды жоймаса, онда сот адамды ҚК-нің </w:t>
      </w:r>
      <w:r>
        <w:rPr>
          <w:rFonts w:ascii="Times New Roman"/>
          <w:b w:val="false"/>
          <w:i w:val="false"/>
          <w:color w:val="000000"/>
          <w:sz w:val="28"/>
        </w:rPr>
        <w:t>345</w:t>
      </w:r>
      <w:r>
        <w:rPr>
          <w:rFonts w:ascii="Times New Roman"/>
          <w:b w:val="false"/>
          <w:i w:val="false"/>
          <w:color w:val="000000"/>
          <w:sz w:val="28"/>
        </w:rPr>
        <w:t xml:space="preserve">, </w:t>
      </w:r>
      <w:r>
        <w:rPr>
          <w:rFonts w:ascii="Times New Roman"/>
          <w:b w:val="false"/>
          <w:i w:val="false"/>
          <w:color w:val="000000"/>
          <w:sz w:val="28"/>
        </w:rPr>
        <w:t>346-баптарында</w:t>
      </w:r>
      <w:r>
        <w:rPr>
          <w:rFonts w:ascii="Times New Roman"/>
          <w:b w:val="false"/>
          <w:i w:val="false"/>
          <w:color w:val="000000"/>
          <w:sz w:val="28"/>
        </w:rPr>
        <w:t xml:space="preserve">, </w:t>
      </w:r>
      <w:r>
        <w:rPr>
          <w:rFonts w:ascii="Times New Roman"/>
          <w:b w:val="false"/>
          <w:i w:val="false"/>
          <w:color w:val="000000"/>
          <w:sz w:val="28"/>
        </w:rPr>
        <w:t>348-бабының</w:t>
      </w:r>
      <w:r>
        <w:rPr>
          <w:rFonts w:ascii="Times New Roman"/>
          <w:b w:val="false"/>
          <w:i w:val="false"/>
          <w:color w:val="000000"/>
          <w:sz w:val="28"/>
        </w:rPr>
        <w:t xml:space="preserve"> екінші, үшінші және төртінші бөліктерінде, </w:t>
      </w:r>
      <w:r>
        <w:rPr>
          <w:rFonts w:ascii="Times New Roman"/>
          <w:b w:val="false"/>
          <w:i w:val="false"/>
          <w:color w:val="000000"/>
          <w:sz w:val="28"/>
        </w:rPr>
        <w:t>349-бабының</w:t>
      </w:r>
      <w:r>
        <w:rPr>
          <w:rFonts w:ascii="Times New Roman"/>
          <w:b w:val="false"/>
          <w:i w:val="false"/>
          <w:color w:val="000000"/>
          <w:sz w:val="28"/>
        </w:rPr>
        <w:t xml:space="preserve"> екінші, үшінші және төртінші бөліктерінде көзделген қылмыстық құқық бұзушылықты жасағаны үшін кінәлі деп тану кезінде кінәлі адамды негізгі жазадан босатып және оған белгілі бір лауазымды иелену немесе белгілі бір қызметпен айналысу түрінде қосымша жаза тағайындап, айыптау үкімін шығарады.</w:t>
      </w:r>
    </w:p>
    <w:bookmarkStart w:name="z1137" w:id="1134"/>
    <w:p>
      <w:pPr>
        <w:spacing w:after="0"/>
        <w:ind w:left="0"/>
        <w:jc w:val="both"/>
      </w:pPr>
      <w:r>
        <w:rPr>
          <w:rFonts w:ascii="Times New Roman"/>
          <w:b w:val="false"/>
          <w:i w:val="false"/>
          <w:color w:val="000000"/>
          <w:sz w:val="28"/>
        </w:rPr>
        <w:t xml:space="preserve">
      17. ҚК-нің </w:t>
      </w:r>
      <w:r>
        <w:rPr>
          <w:rFonts w:ascii="Times New Roman"/>
          <w:b w:val="false"/>
          <w:i w:val="false"/>
          <w:color w:val="000000"/>
          <w:sz w:val="28"/>
        </w:rPr>
        <w:t>46-бабы</w:t>
      </w:r>
      <w:r>
        <w:rPr>
          <w:rFonts w:ascii="Times New Roman"/>
          <w:b w:val="false"/>
          <w:i w:val="false"/>
          <w:color w:val="000000"/>
          <w:sz w:val="28"/>
        </w:rPr>
        <w:t xml:space="preserve"> бесінші бөлігінің 1) тармағына сәйкес, ҚК-нің </w:t>
      </w:r>
      <w:r>
        <w:rPr>
          <w:rFonts w:ascii="Times New Roman"/>
          <w:b w:val="false"/>
          <w:i w:val="false"/>
          <w:color w:val="000000"/>
          <w:sz w:val="28"/>
        </w:rPr>
        <w:t>345</w:t>
      </w:r>
      <w:r>
        <w:rPr>
          <w:rFonts w:ascii="Times New Roman"/>
          <w:b w:val="false"/>
          <w:i w:val="false"/>
          <w:color w:val="000000"/>
          <w:sz w:val="28"/>
        </w:rPr>
        <w:t xml:space="preserve">, </w:t>
      </w:r>
      <w:r>
        <w:rPr>
          <w:rFonts w:ascii="Times New Roman"/>
          <w:b w:val="false"/>
          <w:i w:val="false"/>
          <w:color w:val="000000"/>
          <w:sz w:val="28"/>
        </w:rPr>
        <w:t>348</w:t>
      </w:r>
      <w:r>
        <w:rPr>
          <w:rFonts w:ascii="Times New Roman"/>
          <w:b w:val="false"/>
          <w:i w:val="false"/>
          <w:color w:val="000000"/>
          <w:sz w:val="28"/>
        </w:rPr>
        <w:t xml:space="preserve">,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351-баптарында</w:t>
      </w:r>
      <w:r>
        <w:rPr>
          <w:rFonts w:ascii="Times New Roman"/>
          <w:b w:val="false"/>
          <w:i w:val="false"/>
          <w:color w:val="000000"/>
          <w:sz w:val="28"/>
        </w:rPr>
        <w:t xml:space="preserve"> көзделген қылмыстық құқық бұзушылықтар үшін сотталған адамдарға мерзіміне қарамастан, бас бостандығынан айыру түріндегі жазаны қылмыстық-атқару жүйесінің қауіпсіздігі барынша төмен мекемелерінде өтеуді тағайындайды.</w:t>
      </w:r>
    </w:p>
    <w:bookmarkEnd w:id="1134"/>
    <w:p>
      <w:pPr>
        <w:spacing w:after="0"/>
        <w:ind w:left="0"/>
        <w:jc w:val="both"/>
      </w:pPr>
      <w:r>
        <w:rPr>
          <w:rFonts w:ascii="Times New Roman"/>
          <w:b w:val="false"/>
          <w:i w:val="false"/>
          <w:color w:val="000000"/>
          <w:sz w:val="28"/>
        </w:rPr>
        <w:t xml:space="preserve">
      Соттар жазаны тағайындаған кезде ҚК-нің </w:t>
      </w:r>
      <w:r>
        <w:rPr>
          <w:rFonts w:ascii="Times New Roman"/>
          <w:b w:val="false"/>
          <w:i w:val="false"/>
          <w:color w:val="000000"/>
          <w:sz w:val="28"/>
        </w:rPr>
        <w:t>346-бабының</w:t>
      </w:r>
      <w:r>
        <w:rPr>
          <w:rFonts w:ascii="Times New Roman"/>
          <w:b w:val="false"/>
          <w:i w:val="false"/>
          <w:color w:val="000000"/>
          <w:sz w:val="28"/>
        </w:rPr>
        <w:t xml:space="preserve"> екінші, үшінші, төртінші және бесінші бөліктерінде көзделген әрекеттер кінәнің екі нысанымен жасалған қылмыстық құқық бұзушылықтарға жататындығын және ҚК-нің </w:t>
      </w:r>
      <w:r>
        <w:rPr>
          <w:rFonts w:ascii="Times New Roman"/>
          <w:b w:val="false"/>
          <w:i w:val="false"/>
          <w:color w:val="000000"/>
          <w:sz w:val="28"/>
        </w:rPr>
        <w:t>22-бабының</w:t>
      </w:r>
      <w:r>
        <w:rPr>
          <w:rFonts w:ascii="Times New Roman"/>
          <w:b w:val="false"/>
          <w:i w:val="false"/>
          <w:color w:val="000000"/>
          <w:sz w:val="28"/>
        </w:rPr>
        <w:t xml:space="preserve"> талаптарына сәйкес тұтастай алғанда қасақана жасалған деп танылатындығын ескергендері жөн.</w:t>
      </w:r>
    </w:p>
    <w:p>
      <w:pPr>
        <w:spacing w:after="0"/>
        <w:ind w:left="0"/>
        <w:jc w:val="both"/>
      </w:pPr>
      <w:r>
        <w:rPr>
          <w:rFonts w:ascii="Times New Roman"/>
          <w:b w:val="false"/>
          <w:i w:val="false"/>
          <w:color w:val="000000"/>
          <w:sz w:val="28"/>
        </w:rPr>
        <w:t>
      Осыған байланысты, абайсызда адамның денсаулығына орташа немесе ауыр зиян келтірген не қасақана қылмыстық құқық бұзушылық жасау нәтижесінде бір немесе одан да көп адамның өліміне әкеп соқтырған жағдайда (көлік құралын басқару құқығынан айырылған адамның алкогольдік масаң күйде көлік құралын басқаруы немесе мұндай адамға көлік құралын басқаруды беру немесе басқаруға жіберу) кінәлі адамға бір жылдан астам мерзімге бас бостандығынан айыру түріндегі жазаны қылмыстық-атқару жүйесінің қауіпсіздігі орташа мекемелерінде өтеу тағайындалуға тиіс.</w:t>
      </w:r>
    </w:p>
    <w:p>
      <w:pPr>
        <w:spacing w:after="0"/>
        <w:ind w:left="0"/>
        <w:jc w:val="both"/>
      </w:pPr>
      <w:r>
        <w:rPr>
          <w:rFonts w:ascii="Times New Roman"/>
          <w:b w:val="false"/>
          <w:i w:val="false"/>
          <w:color w:val="000000"/>
          <w:sz w:val="28"/>
        </w:rPr>
        <w:t>
      Сот біреулері қасақана, ал екіншілерін абайсызда жасалған қылмыстық құқық бұзушылықтардың жиынтығы бойынша сотталғандарға, егер қасақана қылмыстық құқық бұзушылық үшін бас бостандығынан бір жылға дейінгі мерзімге айыру түріндегі жаза тағайындалған жағдайда ғана бас бостандығынан айыруды қылмыстық-атқару жүйесінің қауіпсіздігі барынша төмен мекемелерінде өтеуді тағайындауға құқылы.</w:t>
      </w:r>
    </w:p>
    <w:p>
      <w:pPr>
        <w:spacing w:after="0"/>
        <w:ind w:left="0"/>
        <w:jc w:val="both"/>
      </w:pPr>
      <w:r>
        <w:rPr>
          <w:rFonts w:ascii="Times New Roman"/>
          <w:b w:val="false"/>
          <w:i w:val="false"/>
          <w:color w:val="000000"/>
          <w:sz w:val="28"/>
        </w:rPr>
        <w:t>
      Осы ретте, егер қасақана қылмыс үшін бас бостандығынан айырумен байланысты емес жаза тағайындалған жағдайда, сот қылмыстық құқық бұзушылықтардың жиынтығы бойынша бас бостандығынан айыруды қылмыстық-атқару жүйесінің қауіпсіздігі барынша төмен мекемелерінде өтеуді тағайындауға құқылы.";</w:t>
      </w:r>
    </w:p>
    <w:bookmarkStart w:name="z1138" w:id="1135"/>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18-тармақта</w:t>
      </w:r>
      <w:r>
        <w:rPr>
          <w:rFonts w:ascii="Times New Roman"/>
          <w:b w:val="false"/>
          <w:i w:val="false"/>
          <w:color w:val="000000"/>
          <w:sz w:val="28"/>
        </w:rPr>
        <w:t>:</w:t>
      </w:r>
    </w:p>
    <w:bookmarkEnd w:id="1135"/>
    <w:bookmarkStart w:name="z1139" w:id="1136"/>
    <w:p>
      <w:pPr>
        <w:spacing w:after="0"/>
        <w:ind w:left="0"/>
        <w:jc w:val="both"/>
      </w:pPr>
      <w:r>
        <w:rPr>
          <w:rFonts w:ascii="Times New Roman"/>
          <w:b w:val="false"/>
          <w:i w:val="false"/>
          <w:color w:val="000000"/>
          <w:sz w:val="28"/>
        </w:rPr>
        <w:t>
      "Жол қозғалысы" деген сөздер "Жол жүрісі қағидаларын" деген сөздермен ауыстырылсын;</w:t>
      </w:r>
    </w:p>
    <w:bookmarkEnd w:id="1136"/>
    <w:bookmarkStart w:name="z1140" w:id="1137"/>
    <w:p>
      <w:pPr>
        <w:spacing w:after="0"/>
        <w:ind w:left="0"/>
        <w:jc w:val="both"/>
      </w:pPr>
      <w:r>
        <w:rPr>
          <w:rFonts w:ascii="Times New Roman"/>
          <w:b w:val="false"/>
          <w:i w:val="false"/>
          <w:color w:val="000000"/>
          <w:sz w:val="28"/>
        </w:rPr>
        <w:t>
      "қылмыстар туралы" деген сөздер "қылмыстық құқық бұзушылықтар туралы" деген сөздермен ауыстырылсын;</w:t>
      </w:r>
    </w:p>
    <w:bookmarkEnd w:id="1137"/>
    <w:bookmarkStart w:name="z1141" w:id="1138"/>
    <w:p>
      <w:pPr>
        <w:spacing w:after="0"/>
        <w:ind w:left="0"/>
        <w:jc w:val="both"/>
      </w:pPr>
      <w:r>
        <w:rPr>
          <w:rFonts w:ascii="Times New Roman"/>
          <w:b w:val="false"/>
          <w:i w:val="false"/>
          <w:color w:val="000000"/>
          <w:sz w:val="28"/>
        </w:rPr>
        <w:t>
      "931-бабының 1-бөлігіне" деген сөздер "</w:t>
      </w:r>
      <w:r>
        <w:rPr>
          <w:rFonts w:ascii="Times New Roman"/>
          <w:b w:val="false"/>
          <w:i w:val="false"/>
          <w:color w:val="000000"/>
          <w:sz w:val="28"/>
        </w:rPr>
        <w:t>931-бабының</w:t>
      </w:r>
      <w:r>
        <w:rPr>
          <w:rFonts w:ascii="Times New Roman"/>
          <w:b w:val="false"/>
          <w:i w:val="false"/>
          <w:color w:val="000000"/>
          <w:sz w:val="28"/>
        </w:rPr>
        <w:t xml:space="preserve"> 1-тармағына" деген сөздермен ауыстырылсын;</w:t>
      </w:r>
    </w:p>
    <w:bookmarkEnd w:id="1138"/>
    <w:bookmarkStart w:name="z1142" w:id="1139"/>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19-тармақтағы</w:t>
      </w:r>
      <w:r>
        <w:rPr>
          <w:rFonts w:ascii="Times New Roman"/>
          <w:b w:val="false"/>
          <w:i w:val="false"/>
          <w:color w:val="000000"/>
          <w:sz w:val="28"/>
        </w:rPr>
        <w:t xml:space="preserve"> "2001 жылғы 21 маусымдағы № 3" деген сөздер "2005 жылғы 27 қарашадағы № </w:t>
      </w:r>
      <w:r>
        <w:rPr>
          <w:rFonts w:ascii="Times New Roman"/>
          <w:b w:val="false"/>
          <w:i w:val="false"/>
          <w:color w:val="000000"/>
          <w:sz w:val="28"/>
        </w:rPr>
        <w:t>7</w:t>
      </w:r>
      <w:r>
        <w:rPr>
          <w:rFonts w:ascii="Times New Roman"/>
          <w:b w:val="false"/>
          <w:i w:val="false"/>
          <w:color w:val="000000"/>
          <w:sz w:val="28"/>
        </w:rPr>
        <w:t>" деген сөздермен ауыстырылсын;</w:t>
      </w:r>
    </w:p>
    <w:bookmarkEnd w:id="1139"/>
    <w:bookmarkStart w:name="z1143" w:id="1140"/>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20-тармақта</w:t>
      </w:r>
      <w:r>
        <w:rPr>
          <w:rFonts w:ascii="Times New Roman"/>
          <w:b w:val="false"/>
          <w:i w:val="false"/>
          <w:color w:val="000000"/>
          <w:sz w:val="28"/>
        </w:rPr>
        <w:t>:</w:t>
      </w:r>
    </w:p>
    <w:bookmarkEnd w:id="1140"/>
    <w:bookmarkStart w:name="z1144" w:id="1141"/>
    <w:p>
      <w:pPr>
        <w:spacing w:after="0"/>
        <w:ind w:left="0"/>
        <w:jc w:val="both"/>
      </w:pPr>
      <w:r>
        <w:rPr>
          <w:rFonts w:ascii="Times New Roman"/>
          <w:b w:val="false"/>
          <w:i w:val="false"/>
          <w:color w:val="000000"/>
          <w:sz w:val="28"/>
        </w:rPr>
        <w:t>
      "67" деген цифрлар "</w:t>
      </w:r>
      <w:r>
        <w:rPr>
          <w:rFonts w:ascii="Times New Roman"/>
          <w:b w:val="false"/>
          <w:i w:val="false"/>
          <w:color w:val="000000"/>
          <w:sz w:val="28"/>
        </w:rPr>
        <w:t>68</w:t>
      </w:r>
      <w:r>
        <w:rPr>
          <w:rFonts w:ascii="Times New Roman"/>
          <w:b w:val="false"/>
          <w:i w:val="false"/>
          <w:color w:val="000000"/>
          <w:sz w:val="28"/>
        </w:rPr>
        <w:t>" деген цифрлармен ауыстырылсын;</w:t>
      </w:r>
    </w:p>
    <w:bookmarkEnd w:id="1141"/>
    <w:bookmarkStart w:name="z1145" w:id="1142"/>
    <w:p>
      <w:pPr>
        <w:spacing w:after="0"/>
        <w:ind w:left="0"/>
        <w:jc w:val="both"/>
      </w:pPr>
      <w:r>
        <w:rPr>
          <w:rFonts w:ascii="Times New Roman"/>
          <w:b w:val="false"/>
          <w:i w:val="false"/>
          <w:color w:val="000000"/>
          <w:sz w:val="28"/>
        </w:rPr>
        <w:t xml:space="preserve">
      екінші абзац мынадай редакцияда жазылсын: </w:t>
      </w:r>
    </w:p>
    <w:bookmarkEnd w:id="1142"/>
    <w:bookmarkStart w:name="z1146" w:id="1143"/>
    <w:p>
      <w:pPr>
        <w:spacing w:after="0"/>
        <w:ind w:left="0"/>
        <w:jc w:val="both"/>
      </w:pPr>
      <w:r>
        <w:rPr>
          <w:rFonts w:ascii="Times New Roman"/>
          <w:b w:val="false"/>
          <w:i w:val="false"/>
          <w:color w:val="000000"/>
          <w:sz w:val="28"/>
        </w:rPr>
        <w:t xml:space="preserve">
      "Егер адамның әрекеттері ҚК-нің </w:t>
      </w:r>
      <w:r>
        <w:rPr>
          <w:rFonts w:ascii="Times New Roman"/>
          <w:b w:val="false"/>
          <w:i w:val="false"/>
          <w:color w:val="000000"/>
          <w:sz w:val="28"/>
        </w:rPr>
        <w:t>345-бабының</w:t>
      </w:r>
      <w:r>
        <w:rPr>
          <w:rFonts w:ascii="Times New Roman"/>
          <w:b w:val="false"/>
          <w:i w:val="false"/>
          <w:color w:val="000000"/>
          <w:sz w:val="28"/>
        </w:rPr>
        <w:t xml:space="preserve"> бірінші, екінші бөліктерінде және 346-бабының бірінші, екінші, үшінші бөліктерінде және </w:t>
      </w:r>
      <w:r>
        <w:rPr>
          <w:rFonts w:ascii="Times New Roman"/>
          <w:b w:val="false"/>
          <w:i w:val="false"/>
          <w:color w:val="000000"/>
          <w:sz w:val="28"/>
        </w:rPr>
        <w:t>347-бабында</w:t>
      </w:r>
      <w:r>
        <w:rPr>
          <w:rFonts w:ascii="Times New Roman"/>
          <w:b w:val="false"/>
          <w:i w:val="false"/>
          <w:color w:val="000000"/>
          <w:sz w:val="28"/>
        </w:rPr>
        <w:t xml:space="preserve"> көзделген қылмыстық құқық бұзушылықтардың жиынтығын құрайтын болса, онда ҚК-нің </w:t>
      </w:r>
      <w:r>
        <w:rPr>
          <w:rFonts w:ascii="Times New Roman"/>
          <w:b w:val="false"/>
          <w:i w:val="false"/>
          <w:color w:val="000000"/>
          <w:sz w:val="28"/>
        </w:rPr>
        <w:t>68-бабын</w:t>
      </w:r>
      <w:r>
        <w:rPr>
          <w:rFonts w:ascii="Times New Roman"/>
          <w:b w:val="false"/>
          <w:i w:val="false"/>
          <w:color w:val="000000"/>
          <w:sz w:val="28"/>
        </w:rPr>
        <w:t xml:space="preserve"> қолдану туралы мәселе әрбір әрекетке қатысты жеке шешіледі.";</w:t>
      </w:r>
    </w:p>
    <w:bookmarkEnd w:id="1143"/>
    <w:bookmarkStart w:name="z1147" w:id="1144"/>
    <w:p>
      <w:pPr>
        <w:spacing w:after="0"/>
        <w:ind w:left="0"/>
        <w:jc w:val="both"/>
      </w:pPr>
      <w:r>
        <w:rPr>
          <w:rFonts w:ascii="Times New Roman"/>
          <w:b w:val="false"/>
          <w:i w:val="false"/>
          <w:color w:val="000000"/>
          <w:sz w:val="28"/>
        </w:rPr>
        <w:t xml:space="preserve">
      мынадай мазмұндағы үшінші абзацпен толықтырылсын: </w:t>
      </w:r>
    </w:p>
    <w:bookmarkEnd w:id="1144"/>
    <w:bookmarkStart w:name="z1148" w:id="1145"/>
    <w:p>
      <w:pPr>
        <w:spacing w:after="0"/>
        <w:ind w:left="0"/>
        <w:jc w:val="both"/>
      </w:pPr>
      <w:r>
        <w:rPr>
          <w:rFonts w:ascii="Times New Roman"/>
          <w:b w:val="false"/>
          <w:i w:val="false"/>
          <w:color w:val="000000"/>
          <w:sz w:val="28"/>
        </w:rPr>
        <w:t xml:space="preserve">
      "Бұл ретте соттар ҚК-нің </w:t>
      </w:r>
      <w:r>
        <w:rPr>
          <w:rFonts w:ascii="Times New Roman"/>
          <w:b w:val="false"/>
          <w:i w:val="false"/>
          <w:color w:val="000000"/>
          <w:sz w:val="28"/>
        </w:rPr>
        <w:t>68-бабының</w:t>
      </w:r>
      <w:r>
        <w:rPr>
          <w:rFonts w:ascii="Times New Roman"/>
          <w:b w:val="false"/>
          <w:i w:val="false"/>
          <w:color w:val="000000"/>
          <w:sz w:val="28"/>
        </w:rPr>
        <w:t xml:space="preserve"> ережелері абайсызда бір немесе бірнеше адамның өліміне әкеп соққан ҚК-нің </w:t>
      </w:r>
      <w:r>
        <w:rPr>
          <w:rFonts w:ascii="Times New Roman"/>
          <w:b w:val="false"/>
          <w:i w:val="false"/>
          <w:color w:val="000000"/>
          <w:sz w:val="28"/>
        </w:rPr>
        <w:t>345</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w:t>
      </w:r>
      <w:r>
        <w:rPr>
          <w:rFonts w:ascii="Times New Roman"/>
          <w:b w:val="false"/>
          <w:i w:val="false"/>
          <w:color w:val="000000"/>
          <w:sz w:val="28"/>
        </w:rPr>
        <w:t>348</w:t>
      </w:r>
      <w:r>
        <w:rPr>
          <w:rFonts w:ascii="Times New Roman"/>
          <w:b w:val="false"/>
          <w:i w:val="false"/>
          <w:color w:val="000000"/>
          <w:sz w:val="28"/>
        </w:rPr>
        <w:t xml:space="preserve">,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351-баптарында</w:t>
      </w:r>
      <w:r>
        <w:rPr>
          <w:rFonts w:ascii="Times New Roman"/>
          <w:b w:val="false"/>
          <w:i w:val="false"/>
          <w:color w:val="000000"/>
          <w:sz w:val="28"/>
        </w:rPr>
        <w:t xml:space="preserve"> көзделген қылмыстық құқық бұзушылықтарды жасаған адамдарға қолданылмайтындығын ескергендері жөн.";</w:t>
      </w:r>
    </w:p>
    <w:bookmarkEnd w:id="1145"/>
    <w:bookmarkStart w:name="z1149" w:id="1146"/>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21-тармақта</w:t>
      </w:r>
      <w:r>
        <w:rPr>
          <w:rFonts w:ascii="Times New Roman"/>
          <w:b w:val="false"/>
          <w:i w:val="false"/>
          <w:color w:val="000000"/>
          <w:sz w:val="28"/>
        </w:rPr>
        <w:t>:</w:t>
      </w:r>
    </w:p>
    <w:bookmarkEnd w:id="1146"/>
    <w:bookmarkStart w:name="z1150" w:id="1147"/>
    <w:p>
      <w:pPr>
        <w:spacing w:after="0"/>
        <w:ind w:left="0"/>
        <w:jc w:val="both"/>
      </w:pPr>
      <w:r>
        <w:rPr>
          <w:rFonts w:ascii="Times New Roman"/>
          <w:b w:val="false"/>
          <w:i w:val="false"/>
          <w:color w:val="000000"/>
          <w:sz w:val="28"/>
        </w:rPr>
        <w:t>
      "296-бабында" деген сөздер "</w:t>
      </w:r>
      <w:r>
        <w:rPr>
          <w:rFonts w:ascii="Times New Roman"/>
          <w:b w:val="false"/>
          <w:i w:val="false"/>
          <w:color w:val="000000"/>
          <w:sz w:val="28"/>
        </w:rPr>
        <w:t>345</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w:t>
      </w:r>
      <w:r>
        <w:rPr>
          <w:rFonts w:ascii="Times New Roman"/>
          <w:b w:val="false"/>
          <w:i w:val="false"/>
          <w:color w:val="000000"/>
          <w:sz w:val="28"/>
        </w:rPr>
        <w:t>348</w:t>
      </w:r>
      <w:r>
        <w:rPr>
          <w:rFonts w:ascii="Times New Roman"/>
          <w:b w:val="false"/>
          <w:i w:val="false"/>
          <w:color w:val="000000"/>
          <w:sz w:val="28"/>
        </w:rPr>
        <w:t xml:space="preserve">,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351-баптарында</w:t>
      </w:r>
      <w:r>
        <w:rPr>
          <w:rFonts w:ascii="Times New Roman"/>
          <w:b w:val="false"/>
          <w:i w:val="false"/>
          <w:color w:val="000000"/>
          <w:sz w:val="28"/>
        </w:rPr>
        <w:t xml:space="preserve">" деген сөздермен ауыстырылсын"; </w:t>
      </w:r>
    </w:p>
    <w:bookmarkEnd w:id="1147"/>
    <w:bookmarkStart w:name="z1151" w:id="1148"/>
    <w:p>
      <w:pPr>
        <w:spacing w:after="0"/>
        <w:ind w:left="0"/>
        <w:jc w:val="both"/>
      </w:pPr>
      <w:r>
        <w:rPr>
          <w:rFonts w:ascii="Times New Roman"/>
          <w:b w:val="false"/>
          <w:i w:val="false"/>
          <w:color w:val="000000"/>
          <w:sz w:val="28"/>
        </w:rPr>
        <w:t>
      "қылмыстарды" деген сөз "қылмыстық құқық бұзушылықтарды" деген сөзбен ауыстырылсын;</w:t>
      </w:r>
    </w:p>
    <w:bookmarkEnd w:id="1148"/>
    <w:bookmarkStart w:name="z1152" w:id="1149"/>
    <w:p>
      <w:pPr>
        <w:spacing w:after="0"/>
        <w:ind w:left="0"/>
        <w:jc w:val="both"/>
      </w:pPr>
      <w:r>
        <w:rPr>
          <w:rFonts w:ascii="Times New Roman"/>
          <w:b w:val="false"/>
          <w:i w:val="false"/>
          <w:color w:val="000000"/>
          <w:sz w:val="28"/>
        </w:rPr>
        <w:t xml:space="preserve">
      "Әкімшілік құқық бұзушылық туралы кодекстің 69-бабы 5-бөлігіне" деген сөздер ""Әкімшілік құқық бұзушылық туралы" Қазақстан Республикасы кодексінің </w:t>
      </w:r>
      <w:r>
        <w:rPr>
          <w:rFonts w:ascii="Times New Roman"/>
          <w:b w:val="false"/>
          <w:i w:val="false"/>
          <w:color w:val="000000"/>
          <w:sz w:val="28"/>
        </w:rPr>
        <w:t>62-бабының</w:t>
      </w:r>
      <w:r>
        <w:rPr>
          <w:rFonts w:ascii="Times New Roman"/>
          <w:b w:val="false"/>
          <w:i w:val="false"/>
          <w:color w:val="000000"/>
          <w:sz w:val="28"/>
        </w:rPr>
        <w:t xml:space="preserve"> алтыншы бөлігіне" деген сөздермен ауыстырылсын;</w:t>
      </w:r>
    </w:p>
    <w:bookmarkEnd w:id="1149"/>
    <w:bookmarkStart w:name="z1153" w:id="1150"/>
    <w:p>
      <w:pPr>
        <w:spacing w:after="0"/>
        <w:ind w:left="0"/>
        <w:jc w:val="both"/>
      </w:pPr>
      <w:r>
        <w:rPr>
          <w:rFonts w:ascii="Times New Roman"/>
          <w:b w:val="false"/>
          <w:i w:val="false"/>
          <w:color w:val="000000"/>
          <w:sz w:val="28"/>
        </w:rPr>
        <w:t>
      "Материалдық" деген сөзден кейін "және моральдық" деген сөздермен толықтырылсын.</w:t>
      </w:r>
    </w:p>
    <w:bookmarkEnd w:id="1150"/>
    <w:bookmarkStart w:name="z1154" w:id="1151"/>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жалпыға бірдей міндетті болып табылады және 2020 жылғы 1 шілдеден бастап қолданысқа енгізілетін 1-тармақтың </w:t>
      </w:r>
      <w:r>
        <w:rPr>
          <w:rFonts w:ascii="Times New Roman"/>
          <w:b w:val="false"/>
          <w:i w:val="false"/>
          <w:color w:val="000000"/>
          <w:sz w:val="28"/>
        </w:rPr>
        <w:t>6) тармақшасын</w:t>
      </w:r>
      <w:r>
        <w:rPr>
          <w:rFonts w:ascii="Times New Roman"/>
          <w:b w:val="false"/>
          <w:i w:val="false"/>
          <w:color w:val="000000"/>
          <w:sz w:val="28"/>
        </w:rPr>
        <w:t xml:space="preserve"> қоспағанда, алғашқы ресми жарияланған күнінен бастап қолданысқа енгізіледі.</w:t>
      </w:r>
    </w:p>
    <w:bookmarkEnd w:id="115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Жоғарғы Сотының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Ж.Асанов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Жоғарғы</w:t>
            </w:r>
            <w:r>
              <w:br/>
            </w:r>
            <w:r>
              <w:rPr>
                <w:rFonts w:ascii="Times New Roman"/>
                <w:b w:val="false"/>
                <w:i/>
                <w:color w:val="000000"/>
                <w:sz w:val="20"/>
              </w:rPr>
              <w:t xml:space="preserve">Сотының судьясы, жалпы отырыс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Әлмағамбетова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