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5f9c1" w14:textId="085f9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санақтарды жүргізу қағидасы мен мерзімдерін бекіту туралы" Қазақстан Республикасы Үкіметінің 2010 жылғы 11 қазандағы № 1049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3 наурыздағы № 105 қаулысы. Күші жойылды - Қазақстан Республикасы Үкіметінің 2023 жылғы 7 тамыздағы № 652 қаулысымен</w:t>
      </w:r>
    </w:p>
    <w:p>
      <w:pPr>
        <w:spacing w:after="0"/>
        <w:ind w:left="0"/>
        <w:jc w:val="both"/>
      </w:pPr>
      <w:r>
        <w:rPr>
          <w:rFonts w:ascii="Times New Roman"/>
          <w:b w:val="false"/>
          <w:i w:val="false"/>
          <w:color w:val="ff0000"/>
          <w:sz w:val="28"/>
        </w:rPr>
        <w:t xml:space="preserve">
      Ескерту. Күші жойылды - ҚР Үкіметінің 07.08.2023 </w:t>
      </w:r>
      <w:r>
        <w:rPr>
          <w:rFonts w:ascii="Times New Roman"/>
          <w:b w:val="false"/>
          <w:i w:val="false"/>
          <w:color w:val="ff0000"/>
          <w:sz w:val="28"/>
        </w:rPr>
        <w:t>№ 652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"Ұлттық санақтарды жүргізу қағидасы мен мерзімдерін бекіту туралы" Қазақстан Республикасы Үкіметінің 2010 жылғы 11 қазандағы № 1049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55,  529-құжат)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"Мемлекеттік статистика туралы" 2010 жылғы 19 наурыздағы Қазақстан Республикасы Заңының 11-бабының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қаулымен бекітілген Ұлттық санақтарды жүргізу </w:t>
      </w:r>
      <w:r>
        <w:rPr>
          <w:rFonts w:ascii="Times New Roman"/>
          <w:b w:val="false"/>
          <w:i w:val="false"/>
          <w:color w:val="000000"/>
          <w:sz w:val="28"/>
        </w:rPr>
        <w:t>қағидасы мен мерзімдері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Мемлекеттік органдар заңнамада белгіленген тәртіппен осы қаулыдан туындайтын өзге де шараларды қабылдасын.</w:t>
      </w:r>
    </w:p>
    <w:bookmarkEnd w:id="4"/>
    <w:bookmarkStart w:name="z7" w:id="5"/>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3 наурыздағы</w:t>
            </w:r>
            <w:r>
              <w:br/>
            </w:r>
            <w:r>
              <w:rPr>
                <w:rFonts w:ascii="Times New Roman"/>
                <w:b w:val="false"/>
                <w:i w:val="false"/>
                <w:color w:val="000000"/>
                <w:sz w:val="20"/>
              </w:rPr>
              <w:t>№ 105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11 қазандағы</w:t>
            </w:r>
            <w:r>
              <w:br/>
            </w:r>
            <w:r>
              <w:rPr>
                <w:rFonts w:ascii="Times New Roman"/>
                <w:b w:val="false"/>
                <w:i w:val="false"/>
                <w:color w:val="000000"/>
                <w:sz w:val="20"/>
              </w:rPr>
              <w:t xml:space="preserve">№ 1049 қаулысымен </w:t>
            </w:r>
            <w:r>
              <w:br/>
            </w:r>
            <w:r>
              <w:rPr>
                <w:rFonts w:ascii="Times New Roman"/>
                <w:b w:val="false"/>
                <w:i w:val="false"/>
                <w:color w:val="000000"/>
                <w:sz w:val="20"/>
              </w:rPr>
              <w:t>бекітілген</w:t>
            </w:r>
          </w:p>
        </w:tc>
      </w:tr>
    </w:tbl>
    <w:bookmarkStart w:name="z10" w:id="6"/>
    <w:p>
      <w:pPr>
        <w:spacing w:after="0"/>
        <w:ind w:left="0"/>
        <w:jc w:val="left"/>
      </w:pPr>
      <w:r>
        <w:rPr>
          <w:rFonts w:ascii="Times New Roman"/>
          <w:b/>
          <w:i w:val="false"/>
          <w:color w:val="000000"/>
        </w:rPr>
        <w:t xml:space="preserve"> Ұлттық санақтарды жүргізу қағидасы мен мерзімдері  </w:t>
      </w:r>
    </w:p>
    <w:bookmarkEnd w:id="6"/>
    <w:bookmarkStart w:name="z11" w:id="7"/>
    <w:p>
      <w:pPr>
        <w:spacing w:after="0"/>
        <w:ind w:left="0"/>
        <w:jc w:val="left"/>
      </w:pPr>
      <w:r>
        <w:rPr>
          <w:rFonts w:ascii="Times New Roman"/>
          <w:b/>
          <w:i w:val="false"/>
          <w:color w:val="000000"/>
        </w:rPr>
        <w:t xml:space="preserve"> 1. Жалпы ережелер</w:t>
      </w:r>
    </w:p>
    <w:bookmarkEnd w:id="7"/>
    <w:p>
      <w:pPr>
        <w:spacing w:after="0"/>
        <w:ind w:left="0"/>
        <w:jc w:val="left"/>
      </w:pP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xml:space="preserve">
      1. Осы Ұлттық санақтарды жүргізу қағидасы мен мерзімдері (бұдан әрі – Қағида) "Мемлекеттік статистика туралы" 2010 жылғы 19 наурыздағы Қазақстан Республикасы Заңының 11-бабының </w:t>
      </w:r>
      <w:r>
        <w:rPr>
          <w:rFonts w:ascii="Times New Roman"/>
          <w:b w:val="false"/>
          <w:i w:val="false"/>
          <w:color w:val="000000"/>
          <w:sz w:val="28"/>
        </w:rPr>
        <w:t>4)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5-бабының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әзірленді және ұлттық санақтарды жүргізу тәртібі мен мерзімдерін айқындайды.</w:t>
      </w:r>
    </w:p>
    <w:bookmarkEnd w:id="8"/>
    <w:bookmarkStart w:name="z13" w:id="9"/>
    <w:p>
      <w:pPr>
        <w:spacing w:after="0"/>
        <w:ind w:left="0"/>
        <w:jc w:val="both"/>
      </w:pPr>
      <w:r>
        <w:rPr>
          <w:rFonts w:ascii="Times New Roman"/>
          <w:b w:val="false"/>
          <w:i w:val="false"/>
          <w:color w:val="000000"/>
          <w:sz w:val="28"/>
        </w:rPr>
        <w:t>
      2. Осы Қағидада мынадай ұғымдар пайдаланылады:</w:t>
      </w:r>
    </w:p>
    <w:bookmarkEnd w:id="9"/>
    <w:bookmarkStart w:name="z14" w:id="10"/>
    <w:p>
      <w:pPr>
        <w:spacing w:after="0"/>
        <w:ind w:left="0"/>
        <w:jc w:val="both"/>
      </w:pPr>
      <w:r>
        <w:rPr>
          <w:rFonts w:ascii="Times New Roman"/>
          <w:b w:val="false"/>
          <w:i w:val="false"/>
          <w:color w:val="000000"/>
          <w:sz w:val="28"/>
        </w:rPr>
        <w:t>
      1) алғашқы статистикалық деректер – статистикалық нысандарда алынған немесе тіркелген деректер;</w:t>
      </w:r>
    </w:p>
    <w:bookmarkEnd w:id="10"/>
    <w:bookmarkStart w:name="z15" w:id="11"/>
    <w:p>
      <w:pPr>
        <w:spacing w:after="0"/>
        <w:ind w:left="0"/>
        <w:jc w:val="both"/>
      </w:pPr>
      <w:r>
        <w:rPr>
          <w:rFonts w:ascii="Times New Roman"/>
          <w:b w:val="false"/>
          <w:i w:val="false"/>
          <w:color w:val="000000"/>
          <w:sz w:val="28"/>
        </w:rPr>
        <w:t>
      2) ауыл шаруашылығы санағы – белгілі бір күндегі ауыл шаруашылығының құрылымы мен жай-күйі туралы ақпарат жинау мақсатында жүргізілетін ұлттық санақ;</w:t>
      </w:r>
    </w:p>
    <w:bookmarkEnd w:id="11"/>
    <w:bookmarkStart w:name="z16" w:id="12"/>
    <w:p>
      <w:pPr>
        <w:spacing w:after="0"/>
        <w:ind w:left="0"/>
        <w:jc w:val="both"/>
      </w:pPr>
      <w:r>
        <w:rPr>
          <w:rFonts w:ascii="Times New Roman"/>
          <w:b w:val="false"/>
          <w:i w:val="false"/>
          <w:color w:val="000000"/>
          <w:sz w:val="28"/>
        </w:rPr>
        <w:t>
      3) мемлекеттік статистика саласындағы уәкілетті орган (бұдан әрі –уәкілетті орган) – өз құзыреті шегінде мемлекеттік статистика саласындағы басшылықты, сондай-ақ салааралық үйлестіруді жүзеге асыратын мемлекеттік орган;</w:t>
      </w:r>
    </w:p>
    <w:bookmarkEnd w:id="12"/>
    <w:bookmarkStart w:name="z17" w:id="13"/>
    <w:p>
      <w:pPr>
        <w:spacing w:after="0"/>
        <w:ind w:left="0"/>
        <w:jc w:val="both"/>
      </w:pPr>
      <w:r>
        <w:rPr>
          <w:rFonts w:ascii="Times New Roman"/>
          <w:b w:val="false"/>
          <w:i w:val="false"/>
          <w:color w:val="000000"/>
          <w:sz w:val="28"/>
        </w:rPr>
        <w:t>
      4) нұсқаушы-бақылаушы – санақ учаскелерінің толық қамтылуын бақылауды жүзеге асыратын адам;</w:t>
      </w:r>
    </w:p>
    <w:bookmarkEnd w:id="13"/>
    <w:bookmarkStart w:name="z18" w:id="14"/>
    <w:p>
      <w:pPr>
        <w:spacing w:after="0"/>
        <w:ind w:left="0"/>
        <w:jc w:val="both"/>
      </w:pPr>
      <w:r>
        <w:rPr>
          <w:rFonts w:ascii="Times New Roman"/>
          <w:b w:val="false"/>
          <w:i w:val="false"/>
          <w:color w:val="000000"/>
          <w:sz w:val="28"/>
        </w:rPr>
        <w:t>
      5) респондент – статистикалық әдіснамаға сәйкес статистикалық байқау объектісі бойынша деректерді ұсынатын жеке немесе заңды тұлға және оның құрылымдық және оқшауланған бөлімшелері;</w:t>
      </w:r>
    </w:p>
    <w:bookmarkEnd w:id="14"/>
    <w:bookmarkStart w:name="z19" w:id="15"/>
    <w:p>
      <w:pPr>
        <w:spacing w:after="0"/>
        <w:ind w:left="0"/>
        <w:jc w:val="both"/>
      </w:pPr>
      <w:r>
        <w:rPr>
          <w:rFonts w:ascii="Times New Roman"/>
          <w:b w:val="false"/>
          <w:i w:val="false"/>
          <w:color w:val="000000"/>
          <w:sz w:val="28"/>
        </w:rPr>
        <w:t>
      6) санақ персоналы – осы Қағидада белгіленген тәртіппен ұлттық санақ жүргізуге уәкілетті орган тартатын адамдар;</w:t>
      </w:r>
    </w:p>
    <w:bookmarkEnd w:id="15"/>
    <w:bookmarkStart w:name="z20" w:id="16"/>
    <w:p>
      <w:pPr>
        <w:spacing w:after="0"/>
        <w:ind w:left="0"/>
        <w:jc w:val="both"/>
      </w:pPr>
      <w:r>
        <w:rPr>
          <w:rFonts w:ascii="Times New Roman"/>
          <w:b w:val="false"/>
          <w:i w:val="false"/>
          <w:color w:val="000000"/>
          <w:sz w:val="28"/>
        </w:rPr>
        <w:t>
      7) статистикалық нысан – статистикалық құжаттың алғашқы статистикалық деректерді белгіленген тәртіппен алуға немесе тіркеуге арналған қағаз немесе электрондық жеткізгіштердегі формуляры (бланк, есептілік нысаны, сұрақнама, сауалнама, санақ парағы және басқа да формулярлар);</w:t>
      </w:r>
    </w:p>
    <w:bookmarkEnd w:id="16"/>
    <w:bookmarkStart w:name="z21" w:id="17"/>
    <w:p>
      <w:pPr>
        <w:spacing w:after="0"/>
        <w:ind w:left="0"/>
        <w:jc w:val="both"/>
      </w:pPr>
      <w:r>
        <w:rPr>
          <w:rFonts w:ascii="Times New Roman"/>
          <w:b w:val="false"/>
          <w:i w:val="false"/>
          <w:color w:val="000000"/>
          <w:sz w:val="28"/>
        </w:rPr>
        <w:t>
      8) сұхбат жүргізуші – санақ парақтарындағы сұрақтарға деректерді жинауды жүзеге асыратын адам;</w:t>
      </w:r>
    </w:p>
    <w:bookmarkEnd w:id="17"/>
    <w:bookmarkStart w:name="z22" w:id="18"/>
    <w:p>
      <w:pPr>
        <w:spacing w:after="0"/>
        <w:ind w:left="0"/>
        <w:jc w:val="both"/>
      </w:pPr>
      <w:r>
        <w:rPr>
          <w:rFonts w:ascii="Times New Roman"/>
          <w:b w:val="false"/>
          <w:i w:val="false"/>
          <w:color w:val="000000"/>
          <w:sz w:val="28"/>
        </w:rPr>
        <w:t>
      9) ұлттық санақ – статистикалық жұмыстар жоспарынан тыс Қазақстан Республикасы Үкіметінің шешімі бойынша жүргізілетін, арнайы ұйымдастырылған статистикалық байқау.</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 w:id="19"/>
    <w:p>
      <w:pPr>
        <w:spacing w:after="0"/>
        <w:ind w:left="0"/>
        <w:jc w:val="left"/>
      </w:pPr>
      <w:r>
        <w:rPr>
          <w:rFonts w:ascii="Times New Roman"/>
          <w:b/>
          <w:i w:val="false"/>
          <w:color w:val="000000"/>
        </w:rPr>
        <w:t xml:space="preserve"> 2. Ұлттық санақтарды жүргізу тәртібі</w:t>
      </w:r>
    </w:p>
    <w:bookmarkEnd w:id="19"/>
    <w:bookmarkStart w:name="z24" w:id="20"/>
    <w:p>
      <w:pPr>
        <w:spacing w:after="0"/>
        <w:ind w:left="0"/>
        <w:jc w:val="both"/>
      </w:pPr>
      <w:r>
        <w:rPr>
          <w:rFonts w:ascii="Times New Roman"/>
          <w:b w:val="false"/>
          <w:i w:val="false"/>
          <w:color w:val="000000"/>
          <w:sz w:val="28"/>
        </w:rPr>
        <w:t>
      3. Ұлттық санақтар халық санағы мен ауыл шаруашылығы санағын қамтиды.</w:t>
      </w:r>
    </w:p>
    <w:bookmarkEnd w:id="20"/>
    <w:bookmarkStart w:name="z25" w:id="21"/>
    <w:p>
      <w:pPr>
        <w:spacing w:after="0"/>
        <w:ind w:left="0"/>
        <w:jc w:val="both"/>
      </w:pPr>
      <w:r>
        <w:rPr>
          <w:rFonts w:ascii="Times New Roman"/>
          <w:b w:val="false"/>
          <w:i w:val="false"/>
          <w:color w:val="000000"/>
          <w:sz w:val="28"/>
        </w:rPr>
        <w:t>
      4. Ұлттық санақтар:</w:t>
      </w:r>
    </w:p>
    <w:bookmarkEnd w:id="21"/>
    <w:bookmarkStart w:name="z26" w:id="22"/>
    <w:p>
      <w:pPr>
        <w:spacing w:after="0"/>
        <w:ind w:left="0"/>
        <w:jc w:val="both"/>
      </w:pPr>
      <w:r>
        <w:rPr>
          <w:rFonts w:ascii="Times New Roman"/>
          <w:b w:val="false"/>
          <w:i w:val="false"/>
          <w:color w:val="000000"/>
          <w:sz w:val="28"/>
        </w:rPr>
        <w:t>
      1) планшет немесе қағаз жеткізгішті (планшеттерді қолдану мүмкіндігі болмаған жағдайда) пайдаланумен сұхбат жүргізушінің респондентке сауал жүргізуі арқылы санақ парақтарын толтыруы;</w:t>
      </w:r>
    </w:p>
    <w:bookmarkEnd w:id="22"/>
    <w:bookmarkStart w:name="z27" w:id="23"/>
    <w:p>
      <w:pPr>
        <w:spacing w:after="0"/>
        <w:ind w:left="0"/>
        <w:jc w:val="both"/>
      </w:pPr>
      <w:r>
        <w:rPr>
          <w:rFonts w:ascii="Times New Roman"/>
          <w:b w:val="false"/>
          <w:i w:val="false"/>
          <w:color w:val="000000"/>
          <w:sz w:val="28"/>
        </w:rPr>
        <w:t>
      2) онлайн режимде интернет желісі арқылы электрондық түрде респонденттердің санақ парақтарын толтыруы арқылы жүргізіледі.</w:t>
      </w:r>
    </w:p>
    <w:bookmarkEnd w:id="23"/>
    <w:bookmarkStart w:name="z28" w:id="24"/>
    <w:p>
      <w:pPr>
        <w:spacing w:after="0"/>
        <w:ind w:left="0"/>
        <w:jc w:val="both"/>
      </w:pPr>
      <w:r>
        <w:rPr>
          <w:rFonts w:ascii="Times New Roman"/>
          <w:b w:val="false"/>
          <w:i w:val="false"/>
          <w:color w:val="000000"/>
          <w:sz w:val="28"/>
        </w:rPr>
        <w:t>
      5. Ұлттық санақ дайындық, негізгі және қорытынды кезеңдерді қамтиды.</w:t>
      </w:r>
    </w:p>
    <w:bookmarkEnd w:id="24"/>
    <w:bookmarkStart w:name="z29" w:id="25"/>
    <w:p>
      <w:pPr>
        <w:spacing w:after="0"/>
        <w:ind w:left="0"/>
        <w:jc w:val="both"/>
      </w:pPr>
      <w:r>
        <w:rPr>
          <w:rFonts w:ascii="Times New Roman"/>
          <w:b w:val="false"/>
          <w:i w:val="false"/>
          <w:color w:val="000000"/>
          <w:sz w:val="28"/>
        </w:rPr>
        <w:t>
      6. Дайындық кезеңі 2 (екі) жыл ішінде жүзеге асырылады.</w:t>
      </w:r>
    </w:p>
    <w:bookmarkEnd w:id="25"/>
    <w:bookmarkStart w:name="z30" w:id="26"/>
    <w:p>
      <w:pPr>
        <w:spacing w:after="0"/>
        <w:ind w:left="0"/>
        <w:jc w:val="both"/>
      </w:pPr>
      <w:r>
        <w:rPr>
          <w:rFonts w:ascii="Times New Roman"/>
          <w:b w:val="false"/>
          <w:i w:val="false"/>
          <w:color w:val="000000"/>
          <w:sz w:val="28"/>
        </w:rPr>
        <w:t>
      7. Дайындық кезеңінде уәкілетті орган мынадай іс-шараларды іске асырады:</w:t>
      </w:r>
    </w:p>
    <w:bookmarkEnd w:id="26"/>
    <w:bookmarkStart w:name="z31" w:id="27"/>
    <w:p>
      <w:pPr>
        <w:spacing w:after="0"/>
        <w:ind w:left="0"/>
        <w:jc w:val="both"/>
      </w:pPr>
      <w:r>
        <w:rPr>
          <w:rFonts w:ascii="Times New Roman"/>
          <w:b w:val="false"/>
          <w:i w:val="false"/>
          <w:color w:val="000000"/>
          <w:sz w:val="28"/>
        </w:rPr>
        <w:t>
      1) ұлттық санақты жүргізу бойынша іс-шаралар жоспарын әзірлеу;</w:t>
      </w:r>
    </w:p>
    <w:bookmarkEnd w:id="27"/>
    <w:bookmarkStart w:name="z32" w:id="28"/>
    <w:p>
      <w:pPr>
        <w:spacing w:after="0"/>
        <w:ind w:left="0"/>
        <w:jc w:val="both"/>
      </w:pPr>
      <w:r>
        <w:rPr>
          <w:rFonts w:ascii="Times New Roman"/>
          <w:b w:val="false"/>
          <w:i w:val="false"/>
          <w:color w:val="000000"/>
          <w:sz w:val="28"/>
        </w:rPr>
        <w:t>
      2) пилоттық санақты жүргізу тәртібін, санақ парақтарын, ұлттық санақты жүргізу бойынша әдіснамалық құралдарды, сондай-ақ мемлекеттік органдармен өзара іс-қимыл туралы бірлескен актілерді әзірлеу және бекіту;</w:t>
      </w:r>
    </w:p>
    <w:bookmarkEnd w:id="28"/>
    <w:bookmarkStart w:name="z33" w:id="29"/>
    <w:p>
      <w:pPr>
        <w:spacing w:after="0"/>
        <w:ind w:left="0"/>
        <w:jc w:val="both"/>
      </w:pPr>
      <w:r>
        <w:rPr>
          <w:rFonts w:ascii="Times New Roman"/>
          <w:b w:val="false"/>
          <w:i w:val="false"/>
          <w:color w:val="000000"/>
          <w:sz w:val="28"/>
        </w:rPr>
        <w:t>
      3) ақпараттық-коммуникациялық инфрақұрылым объектілерін дамыту, ұлттық санақты жүргізуге арналған оқыту бағдарламаларын дайындау бойынша жұмыстарды ұйымдастыру, сондай-ақ санақ персоналына арналған оқыту семинарларын өткізуді ұйымдастыру;</w:t>
      </w:r>
    </w:p>
    <w:bookmarkEnd w:id="29"/>
    <w:bookmarkStart w:name="z34" w:id="30"/>
    <w:p>
      <w:pPr>
        <w:spacing w:after="0"/>
        <w:ind w:left="0"/>
        <w:jc w:val="both"/>
      </w:pPr>
      <w:r>
        <w:rPr>
          <w:rFonts w:ascii="Times New Roman"/>
          <w:b w:val="false"/>
          <w:i w:val="false"/>
          <w:color w:val="000000"/>
          <w:sz w:val="28"/>
        </w:rPr>
        <w:t>
      4) тиісті мемлекеттік органдармен, комиссиялармен, санақ персоналымен бірлесіп халық арасында ұлттық санақты жүргізудің мақсаты мен тәртібі туралы жаппай түсіндіру жұмыстарын жүргізу;</w:t>
      </w:r>
    </w:p>
    <w:bookmarkEnd w:id="30"/>
    <w:bookmarkStart w:name="z35" w:id="31"/>
    <w:p>
      <w:pPr>
        <w:spacing w:after="0"/>
        <w:ind w:left="0"/>
        <w:jc w:val="both"/>
      </w:pPr>
      <w:r>
        <w:rPr>
          <w:rFonts w:ascii="Times New Roman"/>
          <w:b w:val="false"/>
          <w:i w:val="false"/>
          <w:color w:val="000000"/>
          <w:sz w:val="28"/>
        </w:rPr>
        <w:t>
      5) санақ персоналын іріктеу және Қазақстан Республикасының заңнамасына сәйкес олармен ұлттық санаққа қатысуға шарттар жасасу.</w:t>
      </w:r>
    </w:p>
    <w:bookmarkEnd w:id="31"/>
    <w:p>
      <w:pPr>
        <w:spacing w:after="0"/>
        <w:ind w:left="0"/>
        <w:jc w:val="both"/>
      </w:pPr>
      <w:r>
        <w:rPr>
          <w:rFonts w:ascii="Times New Roman"/>
          <w:b w:val="false"/>
          <w:i w:val="false"/>
          <w:color w:val="000000"/>
          <w:sz w:val="28"/>
        </w:rPr>
        <w:t>
      Ұлттық санақтарды тиімді жүргізу мақсатында қосымша іс-шаралар жүргізілуі мүмкін – санақ парақтарын сынау, жүргізілуін ұйымдастыру мен алынған деректерді өңдеуді байқаудан өткізу, уәкілетті органның шешімі бойынша пилоттық санақ жүргізу арқылы облыстар және республикалық маңызы бар қалалар әкімдіктерінің ауыл шаруашылығы санағы субъектілерінің тізімдерін қалыптастыруы, нақтылауы, сондай-ақ уәкілетті органға ұсынуы.</w:t>
      </w:r>
    </w:p>
    <w:bookmarkStart w:name="z36" w:id="32"/>
    <w:p>
      <w:pPr>
        <w:spacing w:after="0"/>
        <w:ind w:left="0"/>
        <w:jc w:val="both"/>
      </w:pPr>
      <w:r>
        <w:rPr>
          <w:rFonts w:ascii="Times New Roman"/>
          <w:b w:val="false"/>
          <w:i w:val="false"/>
          <w:color w:val="000000"/>
          <w:sz w:val="28"/>
        </w:rPr>
        <w:t>
      8. Негізгі кезеңде уәкілетті орган мынадай іс-шараларды іске асырады:</w:t>
      </w:r>
    </w:p>
    <w:bookmarkEnd w:id="32"/>
    <w:bookmarkStart w:name="z37" w:id="33"/>
    <w:p>
      <w:pPr>
        <w:spacing w:after="0"/>
        <w:ind w:left="0"/>
        <w:jc w:val="both"/>
      </w:pPr>
      <w:r>
        <w:rPr>
          <w:rFonts w:ascii="Times New Roman"/>
          <w:b w:val="false"/>
          <w:i w:val="false"/>
          <w:color w:val="000000"/>
          <w:sz w:val="28"/>
        </w:rPr>
        <w:t>
      1) сұхбат жүргізушілердің алынған мәліметтерді санақ парақтарына енгізумен респонденттерге сауал жүргізу;</w:t>
      </w:r>
    </w:p>
    <w:bookmarkEnd w:id="33"/>
    <w:bookmarkStart w:name="z38" w:id="34"/>
    <w:p>
      <w:pPr>
        <w:spacing w:after="0"/>
        <w:ind w:left="0"/>
        <w:jc w:val="both"/>
      </w:pPr>
      <w:r>
        <w:rPr>
          <w:rFonts w:ascii="Times New Roman"/>
          <w:b w:val="false"/>
          <w:i w:val="false"/>
          <w:color w:val="000000"/>
          <w:sz w:val="28"/>
        </w:rPr>
        <w:t>
      2) сауал жүргізу аяқталғаннан кейін санақ персоналының санақ парақтары деректерінің анықтығын және респонденттерді қамтудың толықтығын айқындау үшін кемінде 10 % қамтумен респонденттерді іріктемелі бақылап аралап шығуды ұйымдастыру;</w:t>
      </w:r>
    </w:p>
    <w:bookmarkEnd w:id="34"/>
    <w:bookmarkStart w:name="z39" w:id="35"/>
    <w:p>
      <w:pPr>
        <w:spacing w:after="0"/>
        <w:ind w:left="0"/>
        <w:jc w:val="both"/>
      </w:pPr>
      <w:r>
        <w:rPr>
          <w:rFonts w:ascii="Times New Roman"/>
          <w:b w:val="false"/>
          <w:i w:val="false"/>
          <w:color w:val="000000"/>
          <w:sz w:val="28"/>
        </w:rPr>
        <w:t>
      3) сұхбат жүргізушілердің респонденттен алған алғашқы статистикалық деректерді уәкілетті органға беруін ұйымдастыру;</w:t>
      </w:r>
    </w:p>
    <w:bookmarkEnd w:id="35"/>
    <w:bookmarkStart w:name="z40" w:id="36"/>
    <w:p>
      <w:pPr>
        <w:spacing w:after="0"/>
        <w:ind w:left="0"/>
        <w:jc w:val="both"/>
      </w:pPr>
      <w:r>
        <w:rPr>
          <w:rFonts w:ascii="Times New Roman"/>
          <w:b w:val="false"/>
          <w:i w:val="false"/>
          <w:color w:val="000000"/>
          <w:sz w:val="28"/>
        </w:rPr>
        <w:t>
      4) санақ парақтары деректерінің түсуіне қарай оларды ақпараттық жүйеге енгізуді ұйымдастыру.</w:t>
      </w:r>
    </w:p>
    <w:bookmarkEnd w:id="36"/>
    <w:bookmarkStart w:name="z41" w:id="37"/>
    <w:p>
      <w:pPr>
        <w:spacing w:after="0"/>
        <w:ind w:left="0"/>
        <w:jc w:val="both"/>
      </w:pPr>
      <w:r>
        <w:rPr>
          <w:rFonts w:ascii="Times New Roman"/>
          <w:b w:val="false"/>
          <w:i w:val="false"/>
          <w:color w:val="000000"/>
          <w:sz w:val="28"/>
        </w:rPr>
        <w:t>
      9. Қорытынды кезең 2 (екі) жыл ішінде жүзеге асырылады. Қорытынды кезеңде уәкілетті орган мынадай іс-шараларды іске асырады:</w:t>
      </w:r>
    </w:p>
    <w:bookmarkEnd w:id="37"/>
    <w:bookmarkStart w:name="z42" w:id="38"/>
    <w:p>
      <w:pPr>
        <w:spacing w:after="0"/>
        <w:ind w:left="0"/>
        <w:jc w:val="both"/>
      </w:pPr>
      <w:r>
        <w:rPr>
          <w:rFonts w:ascii="Times New Roman"/>
          <w:b w:val="false"/>
          <w:i w:val="false"/>
          <w:color w:val="000000"/>
          <w:sz w:val="28"/>
        </w:rPr>
        <w:t>
      1) ұлттық санақ қорытындыларын шығару;</w:t>
      </w:r>
    </w:p>
    <w:bookmarkEnd w:id="38"/>
    <w:bookmarkStart w:name="z43" w:id="39"/>
    <w:p>
      <w:pPr>
        <w:spacing w:after="0"/>
        <w:ind w:left="0"/>
        <w:jc w:val="both"/>
      </w:pPr>
      <w:r>
        <w:rPr>
          <w:rFonts w:ascii="Times New Roman"/>
          <w:b w:val="false"/>
          <w:i w:val="false"/>
          <w:color w:val="000000"/>
          <w:sz w:val="28"/>
        </w:rPr>
        <w:t>
      2) ұлттық санақ қорытындыларын жиынтық деректер түрінде қалыптастыру және жариялау.</w:t>
      </w:r>
    </w:p>
    <w:bookmarkEnd w:id="39"/>
    <w:bookmarkStart w:name="z44" w:id="40"/>
    <w:p>
      <w:pPr>
        <w:spacing w:after="0"/>
        <w:ind w:left="0"/>
        <w:jc w:val="both"/>
      </w:pPr>
      <w:r>
        <w:rPr>
          <w:rFonts w:ascii="Times New Roman"/>
          <w:b w:val="false"/>
          <w:i w:val="false"/>
          <w:color w:val="000000"/>
          <w:sz w:val="28"/>
        </w:rPr>
        <w:t>
      10. Санақ парақтарына негізгі сұрақтардан басқа өңірдің, елдің әлеуметтік-экономикалық жағдайын зерделеу үшін қажетті қосымша сұрақтар қосылуы мүмкін.</w:t>
      </w:r>
    </w:p>
    <w:bookmarkEnd w:id="40"/>
    <w:p>
      <w:pPr>
        <w:spacing w:after="0"/>
        <w:ind w:left="0"/>
        <w:jc w:val="both"/>
      </w:pPr>
      <w:r>
        <w:rPr>
          <w:rFonts w:ascii="Times New Roman"/>
          <w:b w:val="false"/>
          <w:i w:val="false"/>
          <w:color w:val="000000"/>
          <w:sz w:val="28"/>
        </w:rPr>
        <w:t>
      Санақ парақтарына жауаптары мемлекеттік құпияларға, коммерциялық немесе заңнамамен қорғалатын өзге де құпияға жататын, адам мен азаматтардың құқықтары мен бостандықтарын кемсітетін не бұзатын ақпараттан тұратын сұрақтарды енгізуге жол берілмейді.</w:t>
      </w:r>
    </w:p>
    <w:bookmarkStart w:name="z45" w:id="41"/>
    <w:p>
      <w:pPr>
        <w:spacing w:after="0"/>
        <w:ind w:left="0"/>
        <w:jc w:val="both"/>
      </w:pPr>
      <w:r>
        <w:rPr>
          <w:rFonts w:ascii="Times New Roman"/>
          <w:b w:val="false"/>
          <w:i w:val="false"/>
          <w:color w:val="000000"/>
          <w:sz w:val="28"/>
        </w:rPr>
        <w:t>
      11. Санақ парақтары уәкілетті орган бекіткен нысандар бойынша мемлекеттік немесе орыс тілдерінде толтырылады.</w:t>
      </w:r>
    </w:p>
    <w:bookmarkEnd w:id="41"/>
    <w:bookmarkStart w:name="z46" w:id="42"/>
    <w:p>
      <w:pPr>
        <w:spacing w:after="0"/>
        <w:ind w:left="0"/>
        <w:jc w:val="both"/>
      </w:pPr>
      <w:r>
        <w:rPr>
          <w:rFonts w:ascii="Times New Roman"/>
          <w:b w:val="false"/>
          <w:i w:val="false"/>
          <w:color w:val="000000"/>
          <w:sz w:val="28"/>
        </w:rPr>
        <w:t>
      12. Санақ парақтарындағы мәліметтерді өңдеу оларды рұқсат етілмеген қол жеткізуден қорғау және оларды ұрлау, жоғалту, қолдан жасау немесе өзге де бұрмалауларға жол бермеуді қамтамасыз ететін жағдайларда жүзеге асырылады.</w:t>
      </w:r>
    </w:p>
    <w:bookmarkEnd w:id="42"/>
    <w:bookmarkStart w:name="z47" w:id="43"/>
    <w:p>
      <w:pPr>
        <w:spacing w:after="0"/>
        <w:ind w:left="0"/>
        <w:jc w:val="both"/>
      </w:pPr>
      <w:r>
        <w:rPr>
          <w:rFonts w:ascii="Times New Roman"/>
          <w:b w:val="false"/>
          <w:i w:val="false"/>
          <w:color w:val="000000"/>
          <w:sz w:val="28"/>
        </w:rPr>
        <w:t xml:space="preserve">
      13. Санақ парақтарына жазбалар респонденттер құжаттамалық растаусыз ауызша немесе жазбаша хабарлайтын мәліметтер негізінде жүргізіледі. </w:t>
      </w:r>
    </w:p>
    <w:bookmarkEnd w:id="43"/>
    <w:bookmarkStart w:name="z48" w:id="44"/>
    <w:p>
      <w:pPr>
        <w:spacing w:after="0"/>
        <w:ind w:left="0"/>
        <w:jc w:val="both"/>
      </w:pPr>
      <w:r>
        <w:rPr>
          <w:rFonts w:ascii="Times New Roman"/>
          <w:b w:val="false"/>
          <w:i w:val="false"/>
          <w:color w:val="000000"/>
          <w:sz w:val="28"/>
        </w:rPr>
        <w:t>
      14. Санақ парақтарындағы респонденттен алынған алғашқы статистикалық деректер оның келісімінсіз таратуға жатпайды және статистикалық мақсаттар үшін ғана иесіздендірілген жиынтық түрде пайдаланылады.</w:t>
      </w:r>
    </w:p>
    <w:bookmarkEnd w:id="44"/>
    <w:bookmarkStart w:name="z49" w:id="45"/>
    <w:p>
      <w:pPr>
        <w:spacing w:after="0"/>
        <w:ind w:left="0"/>
        <w:jc w:val="both"/>
      </w:pPr>
      <w:r>
        <w:rPr>
          <w:rFonts w:ascii="Times New Roman"/>
          <w:b w:val="false"/>
          <w:i w:val="false"/>
          <w:color w:val="000000"/>
          <w:sz w:val="28"/>
        </w:rPr>
        <w:t>
      15. Санақ парақтарында көзделмеген алғашқы статистикалық деректерді жинауға жол берілмейді.</w:t>
      </w:r>
    </w:p>
    <w:bookmarkEnd w:id="45"/>
    <w:bookmarkStart w:name="z50" w:id="46"/>
    <w:p>
      <w:pPr>
        <w:spacing w:after="0"/>
        <w:ind w:left="0"/>
        <w:jc w:val="both"/>
      </w:pPr>
      <w:r>
        <w:rPr>
          <w:rFonts w:ascii="Times New Roman"/>
          <w:b w:val="false"/>
          <w:i w:val="false"/>
          <w:color w:val="000000"/>
          <w:sz w:val="28"/>
        </w:rPr>
        <w:t>
      16. Қазақстан Республикасының Үкіметі ұлттық санақтарды жүргізу кезінде орталық және жергілікті атқарушы органдардың қызметін үйлестіруді уәкілетті органға, сондай-ақ өкілеттіктерін анықтай отырып, арнайы құрылған комиссияға жүктеуі мүмкін.</w:t>
      </w:r>
    </w:p>
    <w:bookmarkEnd w:id="46"/>
    <w:bookmarkStart w:name="z51" w:id="47"/>
    <w:p>
      <w:pPr>
        <w:spacing w:after="0"/>
        <w:ind w:left="0"/>
        <w:jc w:val="left"/>
      </w:pPr>
      <w:r>
        <w:rPr>
          <w:rFonts w:ascii="Times New Roman"/>
          <w:b/>
          <w:i w:val="false"/>
          <w:color w:val="000000"/>
        </w:rPr>
        <w:t xml:space="preserve"> 3. Ұлттық санақтарды жүргізу кезеңділігі мен мерзімдері </w:t>
      </w:r>
    </w:p>
    <w:bookmarkEnd w:id="47"/>
    <w:bookmarkStart w:name="z52" w:id="48"/>
    <w:p>
      <w:pPr>
        <w:spacing w:after="0"/>
        <w:ind w:left="0"/>
        <w:jc w:val="both"/>
      </w:pPr>
      <w:r>
        <w:rPr>
          <w:rFonts w:ascii="Times New Roman"/>
          <w:b w:val="false"/>
          <w:i w:val="false"/>
          <w:color w:val="000000"/>
          <w:sz w:val="28"/>
        </w:rPr>
        <w:t>
      17. Ауыл шаруашылығы санағы – он жылда бір реттен кем емес, ал халық санағы әлемдік санақтардың кезекті раундына орайластырылған мерзімдерде жүргізіледі.</w:t>
      </w:r>
    </w:p>
    <w:bookmarkEnd w:id="48"/>
    <w:bookmarkStart w:name="z53" w:id="49"/>
    <w:p>
      <w:pPr>
        <w:spacing w:after="0"/>
        <w:ind w:left="0"/>
        <w:jc w:val="both"/>
      </w:pPr>
      <w:r>
        <w:rPr>
          <w:rFonts w:ascii="Times New Roman"/>
          <w:b w:val="false"/>
          <w:i w:val="false"/>
          <w:color w:val="000000"/>
          <w:sz w:val="28"/>
        </w:rPr>
        <w:t>
      18. Уәкілетті органның ұсынысы бойынша санақтарды жүргізу мерзімдері мен ерекшеліктерін, оның ішінде санақтың қанша уақыт өткізілетінін көрсете отырып, ұлттық санақтарды жүргізу туралы шешімді Қазақстан Республикасының Үкіметі қабылдайды.</w:t>
      </w:r>
    </w:p>
    <w:bookmarkEnd w:id="49"/>
    <w:bookmarkStart w:name="z54" w:id="50"/>
    <w:p>
      <w:pPr>
        <w:spacing w:after="0"/>
        <w:ind w:left="0"/>
        <w:jc w:val="left"/>
      </w:pPr>
      <w:r>
        <w:rPr>
          <w:rFonts w:ascii="Times New Roman"/>
          <w:b/>
          <w:i w:val="false"/>
          <w:color w:val="000000"/>
        </w:rPr>
        <w:t xml:space="preserve"> 4. Ұлттық санақтардың қорытындыларын шығару және оларды жариялау</w:t>
      </w:r>
    </w:p>
    <w:bookmarkEnd w:id="50"/>
    <w:bookmarkStart w:name="z55" w:id="51"/>
    <w:p>
      <w:pPr>
        <w:spacing w:after="0"/>
        <w:ind w:left="0"/>
        <w:jc w:val="both"/>
      </w:pPr>
      <w:r>
        <w:rPr>
          <w:rFonts w:ascii="Times New Roman"/>
          <w:b w:val="false"/>
          <w:i w:val="false"/>
          <w:color w:val="000000"/>
          <w:sz w:val="28"/>
        </w:rPr>
        <w:t>
      19. Ұлттық санақтарды жүргізу кезінде алынған алғашқы статистикалық деректерді уәкілетті орган өңдейді.</w:t>
      </w:r>
    </w:p>
    <w:bookmarkEnd w:id="51"/>
    <w:p>
      <w:pPr>
        <w:spacing w:after="0"/>
        <w:ind w:left="0"/>
        <w:jc w:val="both"/>
      </w:pPr>
      <w:r>
        <w:rPr>
          <w:rFonts w:ascii="Times New Roman"/>
          <w:b w:val="false"/>
          <w:i w:val="false"/>
          <w:color w:val="000000"/>
          <w:sz w:val="28"/>
        </w:rPr>
        <w:t>
      Ұлттық санақтардың қорытындылары электрондық және қағаз жеткізгіштерде ресми жариялануға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