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8666" w14:textId="9f48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"Сәйкестендіру нөмірлерінің ұлттық тізілімдерін жасау, жүргізу және пайдалану ережесін бекіту туралы" Қазақстан Республикасы Үкіметінің 2007 жылғы 27 сәуірдегі № 343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13 сәуірдегі № 192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"Сәйкестендіру нөмірлерінің ұлттық тізілімдерін жасау, жүргізу және пайдалану ережесін бекіту туралы" Қазақстан Республикасы Үкіметінің 2007 жылғы 27 сәуірдегі № 343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13, 156-құжат) мынадай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Сәйкестендіру нөмірлерінің ұлттық тізілімдерін жасау, жүргізу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15-1-тармақпен толықтырылсын: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Бизнес-сәйкестендіру нөмірлерінің ұлттық тізіліміне енгізілетін "Астана" халықаралық қаржы орталығының (бұдан әрі – АХҚО) органдары, олардың ұйымдары мен АХҚО-ның қатысушылары туралы мәліметтер тізбесі АХҚО-ның актілерінде айқындалады.".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