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b027" w14:textId="defb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17 сәуірдегі № 200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"Концессия мәселелері жөнінде мамандандырылған ұйым құру туралы" Қазақстан Республикасы Үкіметінің 2008 жылғы 17 шілдедегі № 693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33, 343-құжат):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5) тармақшалары алып тасталсын.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Ұлттық экономика министрлігінің мәселелері" туралы Қазақстан Республикасы Үкіметінің 2014 жылғы 24 қыркүйектегі № 1011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59-60, 555-құжат.):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Ұлттық экономика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339-12)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339-13)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339-16)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"130) Мемлекеттік-жекешелік әріптестікті дамыту орталығының сараптамасы негiзiнде мемлекеттік-жекешелік әріптестік жобасына жасалған бизнес-жоспарға қорытынды дайындау;";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"339-12) мемлекеттік-жекешелік әріптестік жобаларының іске асырылуын бағалау, жекеше әріптесті айқындау жөніндегі тікелей келіссөздер кезінде мемлекеттік-жекешелік әріптестік жобасына жасалған бизнес-жоспарға, мемлекеттік-жекешелік әріптестік жобасының конкурстық құжаттамасына сараптамалар жүргізу үшін, оның ішінде оларға тиісті өзгерістер және (немесе) толықтырулар енгізу кезінде Мемлекеттік-жекешелік әріптестікті дамыту орталығын тарту;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339-13) республикалық мемлекеттік-жекешелік әріптестік жобалары бойынша, оның ішінде оған тиісті өзгерістер және (немесе) толықтырулар енгізу кезінде мемлекеттік-жекешелік әріптестік жобасының конкурстық құжаттамасын келісу;";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"339-16) экономиканың жекелеген салаларында (аясында) мемлекеттік-жекешелік әріптестікті жүзеге асыру тәсілдері бойынша мемлекеттік-жекешелік әріптестік жобасының үлгілік конкурстық құжаттамалары мен мемлекеттік-жекешелік әріптестіктің үлгілік шарттарын келісу;";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125)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"125) "Концессиялар туралы" Қазақстан Республикасы Заңының 13-бабының 3-3) тармақшасында белгіленген жағдайларды қоспағанда, концессиялық жобалардың және концессия шарттарының конкурстық құжаттамасын, оның iшiнде оларға өзгерiстер мен толықтырулар енгiзу кезiнде келiсу;".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14.07.2023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– ҚР Үкіметінің 21.06.2023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21.06.2023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