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e718" w14:textId="81fe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"Ішкі көшіп-қонушыларды тіркеу қағидаларын бекіту және Қазақстан Республикасы Үкіметінің кейбір шешімдеріне өзгерістер енгізу туралы" Қазақстан Республикасы Үкіметінің 2011 жылғы 1 желтоқсандағы № 1427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23 мамырдағы № 285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"Ішкі көшіп-қонушыларды тіркеу қағидаларын бекіту және Қазақстан Республикасы Үкіметінің кейбір шешімдеріне өзгерістер енгізу туралы" Қазақстан Республикасы Үкіметінің 2011 жылғы 1 желтоқсандағы № 1427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5, 93-құжат)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Ішкі көшіп-қонушыларды тіркеу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мекенжай анықтамасы – жеке тұлғаның тұрғылықты жері бойынша тіркеуді және тіркеуден шығарылуын, уақытша болатын (тұратын) жері бойынша есепке алынуын (тіркелуін), сондай-ақ бір мекенжай бойынша тіркелген адамдар туралы мәліметті растайтын құжат;";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Ішкі көшіп-қонушының тұрғылықты жері бойынша тіркеу, уақытша болатын (тұратын) жері бойынша есепке алу (тіркеу) тұрғын үйдің меншік иесiнiң (жалға берушінің) жазбаша берген келiсiмiмен не электрондық-цифрлық қолтаңбасы арқылы куәландырылған электрондық нысанда жүзеге асырылады.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Тіркеуге меншік иесінің (жалға алушының) меншік құқығын растау үшін уәкілетті орган мекенжайдың тіркеу коды (МТК) бойынша "Тұрғын үй қатынастары туралы" 1997 жылғы 16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тұрғын үйге меншік құқығы пайда болуының негіздерін растайтын меншік иесі туралы мәліметтер ақпараттық жүйелерден алады.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Тұрғылықты, уақытша болатын (тұратын) жері бойынша ішкі көшіп-қонушыларды тіркеу тұрғын үйлерде, пәтерлерде, саяжай құрылыстарында, бау-бақша серіктестіктерінде, кооперативтерде, жатақханаларда, қонақ үйлерде, демалыс үйлерінде, санаторийлерде, профилакторийлерде, емдеу мекемелерінде, интернат-үйлерінде, пансионаттарда, қарттар үйлерінде, сондай-ақ адамдар тұру (болу) үшін пайдаланылатын ғимараттар мен үй-жайларда жүзеге асырылады.";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бөлігі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"Ішкі көшіп-қонушының тұрғылықты жері бойынша тіркеу мекенжайын, уақытша болатын (тұратын) жерi бойынша есепке алынған (тіркелген), сондай-ақ бір мекенжай бойынша тіркелген адамдар туралы мәліметті растайтын құжат мекенжай анықтамасы болып табылады. Бір мекенжай бойынша тіркелген адамдар туралы мәліметтерді растайтын мекенжай анықтамасы тұрғын үй иелеріне беріледі.".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