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f4ac" w14:textId="421f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ЭКСПО-2017" ұлттық компаниясы" акционерлiк қоғамын құру туралы" Қазақстан Республикасы Үкіметінің 2013 жылғы 15 қаңтардағы № 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мамырдағы № 291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ЭКСПО-2017" ұлттық компаниясы" акционерлiк қоғамын құру туралы" Қазақстан Республикасы Үкіметінің 2013 жылғы 15 қаңтардағы № 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11, 202-құжат)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Қоғам қызметiнiң негiзгi нысанасы Астана қаласында ЭКСПО-2017 халықаралық мамандандырылған көрмесін (бұдан әрі – халықаралық мамандандырылған көрме) ұйымдастыру және өткізу, халықаралық мамандандырылған көрменің аумағын көрмеден кейін пайдалану, сондай-ақ халықаралық, оның ішінде 1928 жылғы 22 қарашада Парижде жасалған Халықаралық көрмелер туралы конвенцияда көзделген көрмелерге қатысу болып белгіленсін.".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