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57df" w14:textId="19f5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Ақпарат және коммуникациялар министрлігінің кейбір мәселелері" туралы Қазақстан Республикасы Үкіметінің 2016 жылғы 16 маусымдағы № 353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4 маусымдағы № 320 қаулысы. Күші жойылды – Қазақстан Республикасы Үкіметінің 2019 жылғы 26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26.03.2019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Ақпарат және коммуникациялар министрлігінің кейбір мәселелері" туралы Қазақстан Республикасы Үкіметінің 2016 жылғы 16 маусымдағы № 353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36, 209-құжат)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Ақпарат және коммуникациялар министрлiгi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өз құзыреті шегінде телерадио хабарларын тарату саласындағы нормативтік құқықтық және нормативтік техникалық актілерді, оның ішінде телерадио хабарларын тарату қызметтерін көрсету қағидаларын бекіту;";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мерзімді баспасөз басылымдарының міндетті тегін даналарының электрондық архивін қалыптастыру қағидаларын бекіту;";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32-1)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"32-1) бюджеттік жоспарлау саласындағы уәкілетті органмен келісім бойынша республикалық бюджет есебінен бұқаралық ақпарат құралдарында мемлекеттік ақпараттық саясатты жүргізу үшін сатып алынатын қызметтердің құнын айқындау әдістемесін бекіту;";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32-3), 32-4), 32-5) және 32-6) тармақшалармен толықтырылсын: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"32-3) бұқаралық ақпарат құралдарымен өзара іс-қимыл жасау жөніндегі уәкілетті тұлға (бөлімше) туралы үлгілік ережені бекіту;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32-4) бұқаралық ақпарат құралдарымен өзара іс-қимыл жасау жөніндегі уәкілетті тұлғаның (бөлімшенің) уәкілетті органмен өзара іс-қимыл жасау қағидаларын бекіту;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32-5) белгілі бір аумақта халықтың тіршілік ету жағдайлары бұзылған кезде бұқаралық ақпарат құралдарына ресми хабарларды беру қағидаларын бекіту;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32-6) цифрлық эфирлiк телерадио хабарларын таратуға көшу тәртібі мен мерзімдерін айқындау;";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40)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өз құзыретi шегiнде байланыс саласындағы Қазақстан Республикасының нормативтiк құқықтық актiлерін, оның iшiнде радиоэлектрондық құралдарды, жоғары жиiлiктi құрылғыларды пайдалану, оларды Қазақстан Республикасының аумағына әкелу қағидаларын және байланыс қызметтерiн көрсету қағидаларын бекіту;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радиоәуесқойлық қызметтердің радиоэлектрондық құралдарын пайдалану қағидаларын бекіту;";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88-1) тармақшамен толықтырылсын: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"88-1) Қазақстан Республикасының заңды тұлғалары болып табылатын куәландырушы орталықтарды аккредиттеу;";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94) тармақшалар 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98-1)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"98-1) ұялы байланыстың абоненттік құрылғыларын тіркеу қағидаларын бекіту;";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"101) Қазақстан Республикасының сенім білдірілген үшінші тарапының электрондық цифрлық қолтаңбаның төлнұсқалығын растау қағидаларын бекіту;";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101-1) тармақшамен толықтырылсын: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"101-1) Қазақстан Республикасының негізгі куәландырушы орталығының, Қазақстан Республикасы мемлекеттік органдарының куәландырушы орталығының, Қазақстан Республикасының ұлттық куәландырушы орталығының және Қазақстан Республикасы сенім білдірілген үшінші тарапының қызметін үйлестіруді жүзеге асыру;";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"108) ақпараттық қауіпсіздікті қамтамасыз ету саласындағы уәкілетті органмен келісу бойынша ақпараттық жүйелердің аудитін жүргізу қағидаларын бекіту;";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109)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"118) ақпараттық қауіпсіздікті қамтамасыз ету саласындағы уәкілетті органмен келісу бойынша "электрондық үкіметтің" архитектурасын дамыту жөніндегі талаптарды бекіту;";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"120) "электрондық үкіметтің" ақпараттандыру объектілерін интеграциялау қағидаларын бекіту;";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120-1) тармақшамен толықтырылсын: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"120-1) "электрондық үкіметтің" сыртқы шлюзінің жұмыс істеу қағидаларын және оған қойылатын техникалық талаптарды бекіту;";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"125) мемлекеттік жоспарлау жөніндегі уәкілетті органмен және ақпараттық қауіпсіздікті қамтамасыз ету саласындағы уәкілетті органмен келісу бойынша "электрондық әкімдіктің" үлгілік архитектурасын бекіту;";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128)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129)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"128) бюджетті жоспарлау жөніндегі орталық уәкілетті органмен келісу бойынша мемлекеттік органдар үшін ақпараттық-коммуникациялық көрсетілетін қызметтердің құнын есептеу әдістемесін бекіту;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мемлекеттік органдардың ақпараттық-коммуникациялық технологияларды қолдану жөніндегі қызметінің тиімділігін бағалау әдістемесін әзірлеу және бекіту;";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129-1) тармақшамен толықтырылсын: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"129-1) электрондық нысанда мемлекеттік қызметтер көрсету сапасын бағалауды жүргізу;";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"136) "электрондық үкіметтің" сервистік интеграторы әзірлеген ақпараттық-коммуникациялық көрсетілетін қызметті жобалауға арналған тапсырманы бекіту;";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136-1) және 136-2) тармақшалармен толықтырылсын: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"136-1) ақпараттандырудың сервистік моделі жөніндегі мемлекеттік-жекешелік әріптестік жобаларының іске асырылуына мониторингті, сондай-ақ мемлекеттік-жекешелік әріптестік жобасын іске асыру кезеңінде міндеттемелердің орындалуына мониторингті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136-2) ақпараттандырудың сервистік моделі жөніндегі мемлекеттік-жекешелік әріптестік жобаларын қоспағанда, мемлекеттік-жекешелік әріптестік жобасының конкурстық құжаттамасына, жекеше әріптесті айқындау жөніндегі тікелей келіссөздер кезінде мемлекеттік-жекешелік әріптестік жобасына бизнес-жоспарға салалық қорытынды беру;";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"137) мемлекеттік органдардың ақпараттық жүйелерін және сервистік бағдарламалық өнімдерді құру немесе дамыту кезінде стандартты шешімдер ретінде көп рет пайдалануға жататын ақпараттық жүйелердің (немесе олардың бөліктерінің) тізбесін бекіту;";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137-1) тармақшамен толықтырылсын: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"137-1) сервистік интегратор қалыптастырған ақпараттандырудың сервистік моделі жөніндегі мемлекеттік-жекешелік әріптестік жобаларының тізбесін келісуді жүзеге асыру;";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"142) ақпараттық қауіпсіздікті қамтамасыз ету саласындағы уәкілетті органмен келісу бойынша мемлекеттік органдардың ақпараттық жүйелерін құруға немесе дамытуға арналған техникалық тапсырмаларды жасау және қарау қағидаларын бекіту;";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"151) мемлекеттік заңды тұлғалардың ақпараттық жүйелерін және мемлекеттік электрондық ақпараттық ресурстарды қалыптастыруға арналған мемлекеттік емес ақпараттық жүйелерді құруға немесе дамытуға арналған техникалық тапсырмаларды келісу;";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мерзiмдi баспасөз басылымдарының міндетті тегін даналарының электрондық архивін қалыптастыру;";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29-1), 33-1) және 35-1) тармақшалармен толықтырылсын: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Қазақстан Республикасының бұқаралық ақпарат құралдары туралы заңнамасының талаптарын бұзушылықтар анықталған кезде ұйғарымдар 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Қазақстан Республикасының телерадио хабарларын тарату туралы заңнамасының талаптарын бұзушылық анықталған кезде ұйғарымдар беру;";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радиоәуесқойлық қызметтердің радиоэлектрондық құралдары мен жоғары жиілікті құрылғыларын қоса алғанда, радиоэлектрондық құралдарды және (немесе) жоғары жиілікті құрылғыларды пайдаланудың басталғаны немесе тоқтатылғаны туралы хабарламаларды қабылдау;";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Қазақстан Республикасының аумағында азаматтық мақсаттағы радиоэлектрондық құралдар және (немесе) жоғары жиiлiктi құрылғылар үшін радиожиілік спектрін пайдалануға рұқсаттар беру;";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"44) азаматтық пайдаланушыларға жиіліктер белдеуін, радиожиілікті (радиожиілік арнасын) бөлу, иелікке беру (тағайындау), шақыру сигналын иелікке беруді қоса алғанда, кеме станциясына рұқсаттар беру;";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радиоэлектрондық құралдарды және (немесе) жоғары жиілікті құрылғыларды пайдаланудың басталғаны туралы хабарлама болмаған және (немесе) техникалық сипаттамалары белгіленген нормаларға сәйкес келмеген жағдайда, радиоэлектрондық құралдар мен жоғары жиілікті құрылғыларды өшіру;";</w:t>
      </w:r>
    </w:p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74-1) тармақшамен толықтырылсын: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"74-1) Қазақстан Республикасының электрондық құжат және электрондық цифрлық қолтаңба туралы заңнамасының талаптарын бұзушылық анықталған кезде ұйғарым беру;";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79)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80)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80-1) және 85-1) тармақшалармен толықтырылсын: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"80-1) мемлекеттік органдардың ақпараттық-коммуникациялық технологияларды қолдану жөніндегі қызметінің тиімділігін бағалау;";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"85-1) Қазақстан Республикасының ақпараттандыру туралы заңнамасының талаптарын бұзушылықтар анықталған кезде ұйғарымдар беру;";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88-1)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"88-1) радиоэлектрондық құралдарды, жоғары жиiлiктi құрылғыларды пайдалану, сондай-ақ оларды Қазақстан Республикасының аумағына әкелу қағидаларын және байланыс қызметтерiн көрсету қағидаларын әзiрлеу;".</w:t>
      </w:r>
    </w:p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