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5d0d" w14:textId="0ee5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12 маусымдағы № 338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 (бұдан әрі – қор) орналастыратын акцияларының төлеміне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және Қазақстан Республикасы Инвестициялар және даму министрлігінің Көлік комитеті қормен бірлесіп, осы қаулыдан туындайтын шараларды қабылдасын.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 акционерлік қоғамының жарияланатын акцияларының төлеміне берілетін республикалық мүліктің тізімдемесі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227"/>
        <w:gridCol w:w="2814"/>
        <w:gridCol w:w="1278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вагонның нөмірі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вагонның орналасқан жері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52846185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52850047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52846094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52847183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52845823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52849999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52846318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52846227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52846813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52847241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52847225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52845690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52847233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52845898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52845963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52846490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52846086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52846755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52846201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Қарабас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52850096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52849932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52849742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52845542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52849874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52850112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52849924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52849734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52849718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52848538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52850088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52849866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52846060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52845831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52849965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52849916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52849759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52849726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52850187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52846326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52850021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52849767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52849882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52846516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52850161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52849957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52849791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52849940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52850138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52849783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Қарағанды-Сұрыптау ст.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