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a7f41" w14:textId="fea7f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көмірсутектерді сатып алуға арналған басым құқығын іске асыру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2018 жылғы 28 маусымдағы № 388 қаулысы.</w:t>
      </w:r>
    </w:p>
    <w:p>
      <w:pPr>
        <w:spacing w:after="0"/>
        <w:ind w:left="0"/>
        <w:jc w:val="both"/>
      </w:pPr>
      <w:bookmarkStart w:name="z1" w:id="0"/>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 Кодексінің 121-бабының </w:t>
      </w:r>
      <w:r>
        <w:rPr>
          <w:rFonts w:ascii="Times New Roman"/>
          <w:b w:val="false"/>
          <w:i w:val="false"/>
          <w:color w:val="000000"/>
          <w:sz w:val="28"/>
        </w:rPr>
        <w:t>13-тармағына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көмірсутектерді сатып алуға арналған басым құқығын іске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28 маусымдағы</w:t>
            </w:r>
            <w:r>
              <w:br/>
            </w:r>
            <w:r>
              <w:rPr>
                <w:rFonts w:ascii="Times New Roman"/>
                <w:b w:val="false"/>
                <w:i w:val="false"/>
                <w:color w:val="000000"/>
                <w:sz w:val="20"/>
              </w:rPr>
              <w:t>№ 388 қаулысымен</w:t>
            </w:r>
            <w:r>
              <w:br/>
            </w:r>
            <w:r>
              <w:rPr>
                <w:rFonts w:ascii="Times New Roman"/>
                <w:b w:val="false"/>
                <w:i w:val="false"/>
                <w:color w:val="000000"/>
                <w:sz w:val="20"/>
              </w:rPr>
              <w:t>бекітілген</w:t>
            </w:r>
            <w:r>
              <w:br/>
            </w:r>
          </w:p>
        </w:tc>
      </w:tr>
    </w:tbl>
    <w:bookmarkStart w:name="z5" w:id="3"/>
    <w:p>
      <w:pPr>
        <w:spacing w:after="0"/>
        <w:ind w:left="0"/>
        <w:jc w:val="left"/>
      </w:pPr>
      <w:r>
        <w:rPr>
          <w:rFonts w:ascii="Times New Roman"/>
          <w:b/>
          <w:i w:val="false"/>
          <w:color w:val="000000"/>
        </w:rPr>
        <w:t xml:space="preserve"> Қазақстан Республикасының көмірсутектерді сатып алуға арналған басым құқығын іске асыру қағидалары</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Қазақстан Республикасының көмірсутектерді сатып алуға арналған басым құқығын іске асыру қағидалары (бұдан әрі – Қағидалар) "Жер қойнауы және жер қойнауын пайдалану туралы" 2017 жылғы 27 желтоқсандағы Қазақстан Республикасы Кодексінің 121-бабының </w:t>
      </w:r>
      <w:r>
        <w:rPr>
          <w:rFonts w:ascii="Times New Roman"/>
          <w:b w:val="false"/>
          <w:i w:val="false"/>
          <w:color w:val="000000"/>
          <w:sz w:val="28"/>
        </w:rPr>
        <w:t>13-тармағына</w:t>
      </w:r>
      <w:r>
        <w:rPr>
          <w:rFonts w:ascii="Times New Roman"/>
          <w:b w:val="false"/>
          <w:i w:val="false"/>
          <w:color w:val="000000"/>
          <w:sz w:val="28"/>
        </w:rPr>
        <w:t xml:space="preserve"> сәйкес әзірленді және мемлекеттің көмірсутектерді сатып алуға арналған басым құқығын іске асыру тәртібін айқындайды.</w:t>
      </w:r>
    </w:p>
    <w:bookmarkEnd w:id="5"/>
    <w:bookmarkStart w:name="z8" w:id="6"/>
    <w:p>
      <w:pPr>
        <w:spacing w:after="0"/>
        <w:ind w:left="0"/>
        <w:jc w:val="both"/>
      </w:pPr>
      <w:r>
        <w:rPr>
          <w:rFonts w:ascii="Times New Roman"/>
          <w:b w:val="false"/>
          <w:i w:val="false"/>
          <w:color w:val="000000"/>
          <w:sz w:val="28"/>
        </w:rPr>
        <w:t>
      2. Мемлекеттің басым құқығын іске асыру тәртібімен көмірсутектерді сатып алуды құзыретті орган жүзеге асырады.</w:t>
      </w:r>
    </w:p>
    <w:bookmarkEnd w:id="6"/>
    <w:bookmarkStart w:name="z9" w:id="7"/>
    <w:p>
      <w:pPr>
        <w:spacing w:after="0"/>
        <w:ind w:left="0"/>
        <w:jc w:val="both"/>
      </w:pPr>
      <w:r>
        <w:rPr>
          <w:rFonts w:ascii="Times New Roman"/>
          <w:b w:val="false"/>
          <w:i w:val="false"/>
          <w:color w:val="000000"/>
          <w:sz w:val="28"/>
        </w:rPr>
        <w:t>
      Қазақстан Республикасының Энергетика министрлігі көмірсутектерді сатып алу жөніндегі құзыретті орган болып табылады.</w:t>
      </w:r>
    </w:p>
    <w:bookmarkEnd w:id="7"/>
    <w:bookmarkStart w:name="z10" w:id="8"/>
    <w:p>
      <w:pPr>
        <w:spacing w:after="0"/>
        <w:ind w:left="0"/>
        <w:jc w:val="both"/>
      </w:pPr>
      <w:r>
        <w:rPr>
          <w:rFonts w:ascii="Times New Roman"/>
          <w:b w:val="false"/>
          <w:i w:val="false"/>
          <w:color w:val="000000"/>
          <w:sz w:val="28"/>
        </w:rPr>
        <w:t>
      3. Осы Қағидаларда пайдаланылатын ұғымдар мен анықтамалар Қазақстан Республикасының заңнамасына сәйкес қолданылады.</w:t>
      </w:r>
    </w:p>
    <w:bookmarkEnd w:id="8"/>
    <w:bookmarkStart w:name="z11" w:id="9"/>
    <w:p>
      <w:pPr>
        <w:spacing w:after="0"/>
        <w:ind w:left="0"/>
        <w:jc w:val="left"/>
      </w:pPr>
      <w:r>
        <w:rPr>
          <w:rFonts w:ascii="Times New Roman"/>
          <w:b/>
          <w:i w:val="false"/>
          <w:color w:val="000000"/>
        </w:rPr>
        <w:t xml:space="preserve"> 2-тарау. Мемлекеттің көмірсутектерді сатып алуға арналған басым құқығын іске асыру тәртібі</w:t>
      </w:r>
    </w:p>
    <w:bookmarkEnd w:id="9"/>
    <w:bookmarkStart w:name="z12" w:id="10"/>
    <w:p>
      <w:pPr>
        <w:spacing w:after="0"/>
        <w:ind w:left="0"/>
        <w:jc w:val="both"/>
      </w:pPr>
      <w:r>
        <w:rPr>
          <w:rFonts w:ascii="Times New Roman"/>
          <w:b w:val="false"/>
          <w:i w:val="false"/>
          <w:color w:val="000000"/>
          <w:sz w:val="28"/>
        </w:rPr>
        <w:t>
      4. Ішкі нарықтың көмірсутектерге деген қажеттіліктерін жабу мақсатында Қазақстан Республикасының заңнамасына сәйкес құзыретті орган жүзеге асыратын мониторинг нәтижелері бойынша, сондай-ақ төтенше сипаттағы өзге де жағдайларда Қазақстан Республикасының Үкіметі басым құқық тәртібімен көмірсутектерді сатып алу туралы шешім қабылдауы мүмкін.</w:t>
      </w:r>
    </w:p>
    <w:bookmarkEnd w:id="10"/>
    <w:bookmarkStart w:name="z13" w:id="11"/>
    <w:p>
      <w:pPr>
        <w:spacing w:after="0"/>
        <w:ind w:left="0"/>
        <w:jc w:val="both"/>
      </w:pPr>
      <w:r>
        <w:rPr>
          <w:rFonts w:ascii="Times New Roman"/>
          <w:b w:val="false"/>
          <w:i w:val="false"/>
          <w:color w:val="000000"/>
          <w:sz w:val="28"/>
        </w:rPr>
        <w:t>
      5. Мемлекеттің басым құқығы тәртібімен көмірсутектерді сатып алу туралы шешімнің жобасын заңнамада белгіленген тәртіппен құзыретті орган әзірлейді және ол бюджетті атқару жөніндегі уәкілетті органмен міндетті түрде келісілуге жатады.</w:t>
      </w:r>
    </w:p>
    <w:bookmarkEnd w:id="11"/>
    <w:bookmarkStart w:name="z14" w:id="12"/>
    <w:p>
      <w:pPr>
        <w:spacing w:after="0"/>
        <w:ind w:left="0"/>
        <w:jc w:val="both"/>
      </w:pPr>
      <w:r>
        <w:rPr>
          <w:rFonts w:ascii="Times New Roman"/>
          <w:b w:val="false"/>
          <w:i w:val="false"/>
          <w:color w:val="000000"/>
          <w:sz w:val="28"/>
        </w:rPr>
        <w:t>
      6. Мемлекеттің басым құқығы тәртібімен көмірсутектерді сатып алу туралы шешім негізінде құзыретті орган мұндай ниеті туралы сатып алудың болжанатын күнінен кемінде он бес жұмыс күні бұрын жер қойнауын пайдаланушыға жазбаша хабарлайды. Жер қойнауын пайдаланушыға жазбаша хабарламада жіберілетін тұлға туралы мәліметтер, хабарлама жіберу үшін негіздеме, хабарламаның мазмұны, көмірсутектердің түрі, оның мөлшері, сатып алудың болжалды мерзімдері, жіберуші туралы ақпарат, оның қол қоюы қамтылуға тиіс.</w:t>
      </w:r>
    </w:p>
    <w:bookmarkEnd w:id="12"/>
    <w:bookmarkStart w:name="z15" w:id="13"/>
    <w:p>
      <w:pPr>
        <w:spacing w:after="0"/>
        <w:ind w:left="0"/>
        <w:jc w:val="both"/>
      </w:pPr>
      <w:r>
        <w:rPr>
          <w:rFonts w:ascii="Times New Roman"/>
          <w:b w:val="false"/>
          <w:i w:val="false"/>
          <w:color w:val="000000"/>
          <w:sz w:val="28"/>
        </w:rPr>
        <w:t>
      7. Сатып алынатын көмірсутектердің шекті көлемі және төлем түрі жер қойнауын пайдалануға арналған келісімшартта айқындалады. Сатып алынатын көмірсутектердің шекті көлемі көзделмеген бұрын жасалған келісімшарттар бойынша мұндай көлемді, сондай-ақ сатып алудың өзге де шарттарын жер қойнауын пайдаланушымен келісу бойынша құзыретті орган айқындайды.</w:t>
      </w:r>
    </w:p>
    <w:bookmarkEnd w:id="13"/>
    <w:bookmarkStart w:name="z16" w:id="14"/>
    <w:p>
      <w:pPr>
        <w:spacing w:after="0"/>
        <w:ind w:left="0"/>
        <w:jc w:val="both"/>
      </w:pPr>
      <w:r>
        <w:rPr>
          <w:rFonts w:ascii="Times New Roman"/>
          <w:b w:val="false"/>
          <w:i w:val="false"/>
          <w:color w:val="000000"/>
          <w:sz w:val="28"/>
        </w:rPr>
        <w:t>
      8. Хабарламаны алған сәттен бастап бес жұмыс күні ішінде жер қойнауын пайдаланушы мен құзыретті орган келіссөздер арқылы сатып алынатын көмірсутектердің бағасын, жеткізу шарттарын және оларды төлеу тәртібін келіседі.</w:t>
      </w:r>
    </w:p>
    <w:bookmarkEnd w:id="14"/>
    <w:bookmarkStart w:name="z17" w:id="15"/>
    <w:p>
      <w:pPr>
        <w:spacing w:after="0"/>
        <w:ind w:left="0"/>
        <w:jc w:val="both"/>
      </w:pPr>
      <w:r>
        <w:rPr>
          <w:rFonts w:ascii="Times New Roman"/>
          <w:b w:val="false"/>
          <w:i w:val="false"/>
          <w:color w:val="000000"/>
          <w:sz w:val="28"/>
        </w:rPr>
        <w:t>
      9. Сатып алынатын көмірсутектердің бағасы көмірсутектерді өткізуге жұмсалатын көлік шығыстары мен шығындарды шегере отырып, мәмілені жасау күніне қалыптасқан, жер қойнауын пайдаланушы көмірсутектермен мәміле жасау кезінде қолданатын бағадан аспауы тиіс.</w:t>
      </w:r>
    </w:p>
    <w:bookmarkEnd w:id="15"/>
    <w:bookmarkStart w:name="z18" w:id="16"/>
    <w:p>
      <w:pPr>
        <w:spacing w:after="0"/>
        <w:ind w:left="0"/>
        <w:jc w:val="both"/>
      </w:pPr>
      <w:r>
        <w:rPr>
          <w:rFonts w:ascii="Times New Roman"/>
          <w:b w:val="false"/>
          <w:i w:val="false"/>
          <w:color w:val="000000"/>
          <w:sz w:val="28"/>
        </w:rPr>
        <w:t>
      Жер қойнауын пайдаланушы мәмiлелер жасау кезiнде қолданатын көмірсутектердің бағалары туралы ақпарат болмаған жағдайда, көмірсутектерді өткізуге жұмсалатын көлік шығыстары мен шығындарды шегере отырып, мемлекеттің көмірсутектерді сатып алуы жөнiнде мәмiлелер жасау күнiне әлемдiк нарықтарда қалыптасқан бағалардан аспайтын бағалар қолданылады.</w:t>
      </w:r>
    </w:p>
    <w:bookmarkEnd w:id="16"/>
    <w:bookmarkStart w:name="z19" w:id="17"/>
    <w:p>
      <w:pPr>
        <w:spacing w:after="0"/>
        <w:ind w:left="0"/>
        <w:jc w:val="both"/>
      </w:pPr>
      <w:r>
        <w:rPr>
          <w:rFonts w:ascii="Times New Roman"/>
          <w:b w:val="false"/>
          <w:i w:val="false"/>
          <w:color w:val="000000"/>
          <w:sz w:val="28"/>
        </w:rPr>
        <w:t>
      10. Көмірсутектерді сатып алу шарттарын келіскеннен кейін құзыретті орган жер қойнауын пайдаланушымен көмірсутектерді сатып алу туралы шарт жасасады.</w:t>
      </w:r>
    </w:p>
    <w:bookmarkEnd w:id="17"/>
    <w:bookmarkStart w:name="z20" w:id="18"/>
    <w:p>
      <w:pPr>
        <w:spacing w:after="0"/>
        <w:ind w:left="0"/>
        <w:jc w:val="both"/>
      </w:pPr>
      <w:r>
        <w:rPr>
          <w:rFonts w:ascii="Times New Roman"/>
          <w:b w:val="false"/>
          <w:i w:val="false"/>
          <w:color w:val="000000"/>
          <w:sz w:val="28"/>
        </w:rPr>
        <w:t>
      11. Сатып алынған көмірсутектер үшін төлем мерзімі көмірсутектерді жеткізу күнінен бастап күнтізбелік отыз күннен аспауы тиіс.</w:t>
      </w:r>
    </w:p>
    <w:bookmarkEnd w:id="18"/>
    <w:bookmarkStart w:name="z21" w:id="19"/>
    <w:p>
      <w:pPr>
        <w:spacing w:after="0"/>
        <w:ind w:left="0"/>
        <w:jc w:val="both"/>
      </w:pPr>
      <w:r>
        <w:rPr>
          <w:rFonts w:ascii="Times New Roman"/>
          <w:b w:val="false"/>
          <w:i w:val="false"/>
          <w:color w:val="000000"/>
          <w:sz w:val="28"/>
        </w:rPr>
        <w:t>
      12. Көмірсутектерді сатып алу туралы шартта:</w:t>
      </w:r>
    </w:p>
    <w:bookmarkEnd w:id="19"/>
    <w:bookmarkStart w:name="z22" w:id="20"/>
    <w:p>
      <w:pPr>
        <w:spacing w:after="0"/>
        <w:ind w:left="0"/>
        <w:jc w:val="both"/>
      </w:pPr>
      <w:r>
        <w:rPr>
          <w:rFonts w:ascii="Times New Roman"/>
          <w:b w:val="false"/>
          <w:i w:val="false"/>
          <w:color w:val="000000"/>
          <w:sz w:val="28"/>
        </w:rPr>
        <w:t>
      1) жер қойнауын пайдаланушы жеке тұлғаның Т.А.Ә. немесе заңды тұлғаның атауы;</w:t>
      </w:r>
    </w:p>
    <w:bookmarkEnd w:id="20"/>
    <w:bookmarkStart w:name="z23" w:id="21"/>
    <w:p>
      <w:pPr>
        <w:spacing w:after="0"/>
        <w:ind w:left="0"/>
        <w:jc w:val="both"/>
      </w:pPr>
      <w:r>
        <w:rPr>
          <w:rFonts w:ascii="Times New Roman"/>
          <w:b w:val="false"/>
          <w:i w:val="false"/>
          <w:color w:val="000000"/>
          <w:sz w:val="28"/>
        </w:rPr>
        <w:t>
      2) жер қойнауын пайдалануға арналған келісімшарттың деректемелері;</w:t>
      </w:r>
    </w:p>
    <w:bookmarkEnd w:id="21"/>
    <w:bookmarkStart w:name="z24" w:id="22"/>
    <w:p>
      <w:pPr>
        <w:spacing w:after="0"/>
        <w:ind w:left="0"/>
        <w:jc w:val="both"/>
      </w:pPr>
      <w:r>
        <w:rPr>
          <w:rFonts w:ascii="Times New Roman"/>
          <w:b w:val="false"/>
          <w:i w:val="false"/>
          <w:color w:val="000000"/>
          <w:sz w:val="28"/>
        </w:rPr>
        <w:t>
      3) сатып алынатын көмірсутектердің мөлшері;</w:t>
      </w:r>
    </w:p>
    <w:bookmarkEnd w:id="22"/>
    <w:bookmarkStart w:name="z25" w:id="23"/>
    <w:p>
      <w:pPr>
        <w:spacing w:after="0"/>
        <w:ind w:left="0"/>
        <w:jc w:val="both"/>
      </w:pPr>
      <w:r>
        <w:rPr>
          <w:rFonts w:ascii="Times New Roman"/>
          <w:b w:val="false"/>
          <w:i w:val="false"/>
          <w:color w:val="000000"/>
          <w:sz w:val="28"/>
        </w:rPr>
        <w:t>
      4) көмірсутектерді жеткізу орны мен мерзімдері;</w:t>
      </w:r>
    </w:p>
    <w:bookmarkEnd w:id="23"/>
    <w:bookmarkStart w:name="z26" w:id="24"/>
    <w:p>
      <w:pPr>
        <w:spacing w:after="0"/>
        <w:ind w:left="0"/>
        <w:jc w:val="both"/>
      </w:pPr>
      <w:r>
        <w:rPr>
          <w:rFonts w:ascii="Times New Roman"/>
          <w:b w:val="false"/>
          <w:i w:val="false"/>
          <w:color w:val="000000"/>
          <w:sz w:val="28"/>
        </w:rPr>
        <w:t>
      5) ақы төлеу тәртібі және мерзімдері;</w:t>
      </w:r>
    </w:p>
    <w:bookmarkEnd w:id="24"/>
    <w:bookmarkStart w:name="z27" w:id="25"/>
    <w:p>
      <w:pPr>
        <w:spacing w:after="0"/>
        <w:ind w:left="0"/>
        <w:jc w:val="both"/>
      </w:pPr>
      <w:r>
        <w:rPr>
          <w:rFonts w:ascii="Times New Roman"/>
          <w:b w:val="false"/>
          <w:i w:val="false"/>
          <w:color w:val="000000"/>
          <w:sz w:val="28"/>
        </w:rPr>
        <w:t>
      6) жеткізетін көлік түрі;</w:t>
      </w:r>
    </w:p>
    <w:bookmarkEnd w:id="25"/>
    <w:bookmarkStart w:name="z28" w:id="26"/>
    <w:p>
      <w:pPr>
        <w:spacing w:after="0"/>
        <w:ind w:left="0"/>
        <w:jc w:val="both"/>
      </w:pPr>
      <w:r>
        <w:rPr>
          <w:rFonts w:ascii="Times New Roman"/>
          <w:b w:val="false"/>
          <w:i w:val="false"/>
          <w:color w:val="000000"/>
          <w:sz w:val="28"/>
        </w:rPr>
        <w:t>
      7) көмірсутекті алушы қамтылуға тиіс.</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