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dbae" w14:textId="01cd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12 шілдедегі № 422 қаулысы.</w:t>
      </w:r>
    </w:p>
    <w:p>
      <w:pPr>
        <w:spacing w:after="0"/>
        <w:ind w:left="0"/>
        <w:jc w:val="both"/>
      </w:pPr>
      <w:bookmarkStart w:name="z5"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6" w:id="1"/>
    <w:p>
      <w:pPr>
        <w:spacing w:after="0"/>
        <w:ind w:left="0"/>
        <w:jc w:val="both"/>
      </w:pPr>
      <w:r>
        <w:rPr>
          <w:rFonts w:ascii="Times New Roman"/>
          <w:b w:val="false"/>
          <w:i w:val="false"/>
          <w:color w:val="000000"/>
          <w:sz w:val="28"/>
        </w:rPr>
        <w:t>
      1. "Қазақстан Республикасы Қаржы министрлiгi Мемлекеттік кірістер комитетiнің Астана қаласы бойынша Мемлекеттік кірістер департаментiнiң Байқоңыр ауданы бойынша мемлекеттік кірістер басқармасы" республикалық мемлекеттік мекемесі құрылсын.</w:t>
      </w:r>
    </w:p>
    <w:bookmarkEnd w:id="1"/>
    <w:bookmarkStart w:name="z7" w:id="2"/>
    <w:p>
      <w:pPr>
        <w:spacing w:after="0"/>
        <w:ind w:left="0"/>
        <w:jc w:val="both"/>
      </w:pPr>
      <w:r>
        <w:rPr>
          <w:rFonts w:ascii="Times New Roman"/>
          <w:b w:val="false"/>
          <w:i w:val="false"/>
          <w:color w:val="000000"/>
          <w:sz w:val="28"/>
        </w:rPr>
        <w:t xml:space="preserve">
      2. Осы қаулыға 1-қосымшаға сәйкес Қазақстан Республикасы Қаржы министрлiгi Мемлекеттік кірістер комитетiнің, Қазақстан Республикасы Қаржы министрлiгi Мемлекеттiк мүлiк және жекешелендiру комитетiнің, Қазақстан Республикасы Қаржы министрлiгi Ішкі мемлекеттік аудит комитетiнің және Қазақстан Республикасы Қаржы министрлiгi Қазынашылық комитетiнің аумақтық органдары – республикалық мемлекеттік мекемелері қайта ұйымдастырылсын. </w:t>
      </w:r>
    </w:p>
    <w:bookmarkEnd w:id="2"/>
    <w:bookmarkStart w:name="z8" w:id="3"/>
    <w:p>
      <w:pPr>
        <w:spacing w:after="0"/>
        <w:ind w:left="0"/>
        <w:jc w:val="both"/>
      </w:pPr>
      <w:r>
        <w:rPr>
          <w:rFonts w:ascii="Times New Roman"/>
          <w:b w:val="false"/>
          <w:i w:val="false"/>
          <w:color w:val="000000"/>
          <w:sz w:val="28"/>
        </w:rPr>
        <w:t>
      3. Осы қаулыға 2-қосымшаға сәйкес Қазақстан Республикасы Қаржы министрлiгi Қазынашылық комитетiнің, Қазақстан Республикасы Қаржы министрлiгi Мемлекеттік кірістер комитетiнің, Қазақстан Республикасы Қаржы министрлiгi Ішкі мемлекеттік аудит комитетiнің және Қазақстан Республикасы Қаржы министрлiгi Мемлекеттiк мүлiк және жекешелендiру комитетiнің аумақтық органдары – республикалық мемлекеттік мекемелері қайта аталсын.</w:t>
      </w:r>
    </w:p>
    <w:bookmarkEnd w:id="3"/>
    <w:bookmarkStart w:name="z9" w:id="4"/>
    <w:p>
      <w:pPr>
        <w:spacing w:after="0"/>
        <w:ind w:left="0"/>
        <w:jc w:val="both"/>
      </w:pPr>
      <w:r>
        <w:rPr>
          <w:rFonts w:ascii="Times New Roman"/>
          <w:b w:val="false"/>
          <w:i w:val="false"/>
          <w:color w:val="000000"/>
          <w:sz w:val="28"/>
        </w:rPr>
        <w:t xml:space="preserve">
      4.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енгiзiлсiн: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"10. Осы қаулы қол қойылған күнінен бастап қолданысқа енгізіледі.</w:t>
      </w:r>
    </w:p>
    <w:bookmarkEnd w:id="5"/>
    <w:bookmarkStart w:name="z12" w:id="6"/>
    <w:p>
      <w:pPr>
        <w:spacing w:after="0"/>
        <w:ind w:left="0"/>
        <w:jc w:val="both"/>
      </w:pPr>
      <w:r>
        <w:rPr>
          <w:rFonts w:ascii="Times New Roman"/>
          <w:b w:val="false"/>
          <w:i w:val="false"/>
          <w:color w:val="000000"/>
          <w:sz w:val="28"/>
        </w:rPr>
        <w:t>
      Бұл ретте осы қаулымен бекітілген Қазақстан Республикасы Қаржы министрлiгi туралы ереженің (бұдан әрі – Ереже) 16-тармағының орталық аппарат функцияларының 42), 310), 320), 336), 337), 338), 339), 340) және 341) тармақшалары 2019 жылғы 1 қаңтардан бастап қолданысқа енгізіледі.</w:t>
      </w:r>
    </w:p>
    <w:bookmarkEnd w:id="6"/>
    <w:bookmarkStart w:name="z13" w:id="7"/>
    <w:p>
      <w:pPr>
        <w:spacing w:after="0"/>
        <w:ind w:left="0"/>
        <w:jc w:val="both"/>
      </w:pPr>
      <w:r>
        <w:rPr>
          <w:rFonts w:ascii="Times New Roman"/>
          <w:b w:val="false"/>
          <w:i w:val="false"/>
          <w:color w:val="000000"/>
          <w:sz w:val="28"/>
        </w:rPr>
        <w:t>
      Ереженің 16-тармағының орталық аппарат функцияларының 281) тармақшасы 2019 жылғы 1 шілдеден бастап қолданысқа енгізіледі.</w:t>
      </w:r>
    </w:p>
    <w:bookmarkEnd w:id="7"/>
    <w:bookmarkStart w:name="z14" w:id="8"/>
    <w:p>
      <w:pPr>
        <w:spacing w:after="0"/>
        <w:ind w:left="0"/>
        <w:jc w:val="both"/>
      </w:pPr>
      <w:r>
        <w:rPr>
          <w:rFonts w:ascii="Times New Roman"/>
          <w:b w:val="false"/>
          <w:i w:val="false"/>
          <w:color w:val="000000"/>
          <w:sz w:val="28"/>
        </w:rPr>
        <w:t>
      Ереженің 16-тармағының орталық аппарат функцияларының 239), 240), 309) және 313) тармақшалары 2020 жылғы 1 қаңтардан бастап қолданысқа енгізіледі.</w:t>
      </w:r>
    </w:p>
    <w:bookmarkEnd w:id="8"/>
    <w:bookmarkStart w:name="z15" w:id="9"/>
    <w:p>
      <w:pPr>
        <w:spacing w:after="0"/>
        <w:ind w:left="0"/>
        <w:jc w:val="both"/>
      </w:pPr>
      <w:r>
        <w:rPr>
          <w:rFonts w:ascii="Times New Roman"/>
          <w:b w:val="false"/>
          <w:i w:val="false"/>
          <w:color w:val="000000"/>
          <w:sz w:val="28"/>
        </w:rPr>
        <w:t>
      Ереженің 16-тармағының орталық аппарат функцияларының 241) тармақшасы 2023 жылғы 1 қаңтардан бастап қолданысқа енгізіледі.</w:t>
      </w:r>
    </w:p>
    <w:bookmarkEnd w:id="9"/>
    <w:bookmarkStart w:name="z16" w:id="10"/>
    <w:p>
      <w:pPr>
        <w:spacing w:after="0"/>
        <w:ind w:left="0"/>
        <w:jc w:val="both"/>
      </w:pPr>
      <w:r>
        <w:rPr>
          <w:rFonts w:ascii="Times New Roman"/>
          <w:b w:val="false"/>
          <w:i w:val="false"/>
          <w:color w:val="000000"/>
          <w:sz w:val="28"/>
        </w:rPr>
        <w:t>
      Ереженің 16-тармағының ведомстволар функцияларының 286), 287), 288), 289), 290), 291), 297) және 305) тармақшалары 2019 жылғы 1 қаңтардан бастап қолданысқа енгізіледі.</w:t>
      </w:r>
    </w:p>
    <w:bookmarkEnd w:id="10"/>
    <w:bookmarkStart w:name="z17" w:id="11"/>
    <w:p>
      <w:pPr>
        <w:spacing w:after="0"/>
        <w:ind w:left="0"/>
        <w:jc w:val="both"/>
      </w:pPr>
      <w:r>
        <w:rPr>
          <w:rFonts w:ascii="Times New Roman"/>
          <w:b w:val="false"/>
          <w:i w:val="false"/>
          <w:color w:val="000000"/>
          <w:sz w:val="28"/>
        </w:rPr>
        <w:t>
      Ереженің 16-тармағының ведомстволар функцияларының 67) тармақшасы 2019 жылғы 1 шілдеден бастап қолданысқа енгізіледі.</w:t>
      </w:r>
    </w:p>
    <w:bookmarkEnd w:id="11"/>
    <w:bookmarkStart w:name="z18" w:id="12"/>
    <w:p>
      <w:pPr>
        <w:spacing w:after="0"/>
        <w:ind w:left="0"/>
        <w:jc w:val="both"/>
      </w:pPr>
      <w:r>
        <w:rPr>
          <w:rFonts w:ascii="Times New Roman"/>
          <w:b w:val="false"/>
          <w:i w:val="false"/>
          <w:color w:val="000000"/>
          <w:sz w:val="28"/>
        </w:rPr>
        <w:t>
      Ереженің 16-тармағының ведомстволар функцияларының 38) және 39) тармақшалары 2020 жылғы 1 шілдеден бастап қолданысқа енгізіледі.</w:t>
      </w:r>
    </w:p>
    <w:bookmarkEnd w:id="12"/>
    <w:bookmarkStart w:name="z19" w:id="13"/>
    <w:p>
      <w:pPr>
        <w:spacing w:after="0"/>
        <w:ind w:left="0"/>
        <w:jc w:val="both"/>
      </w:pPr>
      <w:r>
        <w:rPr>
          <w:rFonts w:ascii="Times New Roman"/>
          <w:b w:val="false"/>
          <w:i w:val="false"/>
          <w:color w:val="000000"/>
          <w:sz w:val="28"/>
        </w:rPr>
        <w:t>
      Ереженің 16-тармағының ведомстволар функцияларының 296) тармақшасы 2020 жылғы 1 қаңтардан бастап қолданысқа енгізіледі.";</w:t>
      </w:r>
    </w:p>
    <w:bookmarkEnd w:id="13"/>
    <w:bookmarkStart w:name="z20" w:id="14"/>
    <w:p>
      <w:pPr>
        <w:spacing w:after="0"/>
        <w:ind w:left="0"/>
        <w:jc w:val="both"/>
      </w:pPr>
      <w:r>
        <w:rPr>
          <w:rFonts w:ascii="Times New Roman"/>
          <w:b w:val="false"/>
          <w:i w:val="false"/>
          <w:color w:val="000000"/>
          <w:sz w:val="28"/>
        </w:rPr>
        <w:t>
      көрсетiлген қаулымен бекiтiлген Қазақстан Республикасы Қаржы министрлiгi туралы ереже осы қаулыға 3-қосымшаға сәйкес жаңа редакцияда жазылсын.</w:t>
      </w:r>
    </w:p>
    <w:bookmarkEnd w:id="14"/>
    <w:bookmarkStart w:name="z21" w:id="15"/>
    <w:p>
      <w:pPr>
        <w:spacing w:after="0"/>
        <w:ind w:left="0"/>
        <w:jc w:val="both"/>
      </w:pPr>
      <w:r>
        <w:rPr>
          <w:rFonts w:ascii="Times New Roman"/>
          <w:b w:val="false"/>
          <w:i w:val="false"/>
          <w:color w:val="000000"/>
          <w:sz w:val="28"/>
        </w:rPr>
        <w:t>
      5. Қазақстан Республикасының Қаржы министрлігі заңнамада белгіленген тәртіппен осы қаулыдан туындайтын шараларды қабылдасын.</w:t>
      </w:r>
    </w:p>
    <w:bookmarkEnd w:id="15"/>
    <w:bookmarkStart w:name="z22" w:id="16"/>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12 шілдедегі</w:t>
            </w:r>
            <w:r>
              <w:br/>
            </w:r>
            <w:r>
              <w:rPr>
                <w:rFonts w:ascii="Times New Roman"/>
                <w:b w:val="false"/>
                <w:i w:val="false"/>
                <w:color w:val="000000"/>
                <w:sz w:val="20"/>
              </w:rPr>
              <w:t>№ 422 қаулысына</w:t>
            </w:r>
            <w:r>
              <w:br/>
            </w:r>
            <w:r>
              <w:rPr>
                <w:rFonts w:ascii="Times New Roman"/>
                <w:b w:val="false"/>
                <w:i w:val="false"/>
                <w:color w:val="000000"/>
                <w:sz w:val="20"/>
              </w:rPr>
              <w:t>1-қосымша</w:t>
            </w:r>
          </w:p>
        </w:tc>
      </w:tr>
    </w:tbl>
    <w:bookmarkStart w:name="z1558" w:id="17"/>
    <w:p>
      <w:pPr>
        <w:spacing w:after="0"/>
        <w:ind w:left="0"/>
        <w:jc w:val="left"/>
      </w:pPr>
      <w:r>
        <w:rPr>
          <w:rFonts w:ascii="Times New Roman"/>
          <w:b/>
          <w:i w:val="false"/>
          <w:color w:val="000000"/>
        </w:rPr>
        <w:t xml:space="preserve"> Қазақстан Республикасы Қаржы министрлiгi Мемлекеттік кірістер комитетiнің, Қазақстан Республикасы Қаржы министрлiгi Мемлекеттiк мүлiк және жекешелендiру комитетiнің, Қазақстан Республикасы Қаржы министрлiгi Ішкі мемлекеттік аудит комитетiнің және Қазақстан Республикасы Қаржы министрлiгi Қазынашылық комитетiнің қайта ұйымдастырылатын аумақтық органдары –республикалық мемлекеттік мекемелерінің тізбесі</w:t>
      </w:r>
    </w:p>
    <w:bookmarkEnd w:id="17"/>
    <w:bookmarkStart w:name="z1559" w:id="18"/>
    <w:p>
      <w:pPr>
        <w:spacing w:after="0"/>
        <w:ind w:left="0"/>
        <w:jc w:val="both"/>
      </w:pPr>
      <w:r>
        <w:rPr>
          <w:rFonts w:ascii="Times New Roman"/>
          <w:b w:val="false"/>
          <w:i w:val="false"/>
          <w:color w:val="000000"/>
          <w:sz w:val="28"/>
        </w:rPr>
        <w:t>
      1. Қазақстан Республикасы Қаржы министрлiгi Мемлекеттік кірістер комитетi бойынша:</w:t>
      </w:r>
    </w:p>
    <w:bookmarkEnd w:id="18"/>
    <w:bookmarkStart w:name="z1560" w:id="1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"Бурабай" мемлекеттік кірістер басқармасы" мемлекеттік мекемесін қосу жолымен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 мемлекеттік мекемесі;</w:t>
      </w:r>
    </w:p>
    <w:bookmarkEnd w:id="19"/>
    <w:bookmarkStart w:name="z1561" w:id="20"/>
    <w:p>
      <w:pPr>
        <w:spacing w:after="0"/>
        <w:ind w:left="0"/>
        <w:jc w:val="both"/>
      </w:pPr>
      <w:r>
        <w:rPr>
          <w:rFonts w:ascii="Times New Roman"/>
          <w:b w:val="false"/>
          <w:i w:val="false"/>
          <w:color w:val="000000"/>
          <w:sz w:val="28"/>
        </w:rPr>
        <w:t>
      2) "Қазақстан Республикасы Қаржы министрлiгi Мемлекеттік кірістер комитетi Алматы облысы бойынша Мемлекеттік кірістер департаментiнiң Кеген ауданы бойынша мемлекеттік кірістер басқармасы" мемлекеттік мекемесін бөліп шығару жолымен "Қазақстан Республикасы Қаржы министрлiгi Мемлекеттік кірістер комитетi Алматы облысы бойынша Мемлекеттік кірістер департаментiнiң Райымбек ауданы бойынша мемлекеттік кірістер басқармасы" мемлекеттік мекемесі;</w:t>
      </w:r>
    </w:p>
    <w:bookmarkEnd w:id="20"/>
    <w:bookmarkStart w:name="z1562" w:id="21"/>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комитетінің Шымкент қаласы бойынша Мемлекеттік кірістер департаменті" мемлекеттік мекемесін бөліп шығару жолымен "Қазақстан Республикасы Қаржы министрлігі Мемлекеттік кірістер комитетінің Оңтүстік Қазақстан облысы бойынша Мемлекеттік кірістер департаменті" мемлекеттік мекемесі;</w:t>
      </w:r>
    </w:p>
    <w:bookmarkEnd w:id="21"/>
    <w:bookmarkStart w:name="z1563" w:id="22"/>
    <w:p>
      <w:pPr>
        <w:spacing w:after="0"/>
        <w:ind w:left="0"/>
        <w:jc w:val="both"/>
      </w:pPr>
      <w:r>
        <w:rPr>
          <w:rFonts w:ascii="Times New Roman"/>
          <w:b w:val="false"/>
          <w:i w:val="false"/>
          <w:color w:val="000000"/>
          <w:sz w:val="28"/>
        </w:rPr>
        <w:t>
      4) "Қазақстан Республикасы Қаржы министрлігі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мемлекеттік мекемесін бөліп шығару жолымен "Қазақстан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мемлекеттік мекемесі;</w:t>
      </w:r>
    </w:p>
    <w:bookmarkEnd w:id="22"/>
    <w:bookmarkStart w:name="z1564" w:id="23"/>
    <w:p>
      <w:pPr>
        <w:spacing w:after="0"/>
        <w:ind w:left="0"/>
        <w:jc w:val="both"/>
      </w:pPr>
      <w:r>
        <w:rPr>
          <w:rFonts w:ascii="Times New Roman"/>
          <w:b w:val="false"/>
          <w:i w:val="false"/>
          <w:color w:val="000000"/>
          <w:sz w:val="28"/>
        </w:rPr>
        <w:t>
      5) "Қазақстан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мемлекеттік мекемесін бөліп шығару жолымен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ауданы бойынша мемлекеттік кірістер басқармасы" мемлекеттік мекемесі.</w:t>
      </w:r>
    </w:p>
    <w:bookmarkEnd w:id="23"/>
    <w:bookmarkStart w:name="z1565" w:id="24"/>
    <w:p>
      <w:pPr>
        <w:spacing w:after="0"/>
        <w:ind w:left="0"/>
        <w:jc w:val="both"/>
      </w:pPr>
      <w:r>
        <w:rPr>
          <w:rFonts w:ascii="Times New Roman"/>
          <w:b w:val="false"/>
          <w:i w:val="false"/>
          <w:color w:val="000000"/>
          <w:sz w:val="28"/>
        </w:rPr>
        <w:t>
      2. Қазақстан Республикасы Қаржы министрлiгi Мемлекеттiк мүлiк және жекешелендiру комитетi бойынша:</w:t>
      </w:r>
    </w:p>
    <w:bookmarkEnd w:id="24"/>
    <w:bookmarkStart w:name="z1566" w:id="25"/>
    <w:p>
      <w:pPr>
        <w:spacing w:after="0"/>
        <w:ind w:left="0"/>
        <w:jc w:val="both"/>
      </w:pPr>
      <w:r>
        <w:rPr>
          <w:rFonts w:ascii="Times New Roman"/>
          <w:b w:val="false"/>
          <w:i w:val="false"/>
          <w:color w:val="000000"/>
          <w:sz w:val="28"/>
        </w:rPr>
        <w:t>
      "Қазақстан Республикасы Қаржы министрлiгi Мемлекеттiк мүлiк және жекешелендiру комитетiнiң Шымкент қаласы Мемлекеттiк мүлiк және жекешелендiру департаментi" мемлекеттік мекемесін бөліп шығару жолымен "Қазақстан Республикасы Қаржы министрлiгi Мемлекеттiк мүлiк және жекешелендiру комитетiнiң Оңтүстiк Қазақстан мемлекеттiк мүлiк және жекешелендiру департаментi" мемлекеттік мекемесі.</w:t>
      </w:r>
    </w:p>
    <w:bookmarkEnd w:id="25"/>
    <w:bookmarkStart w:name="z1567" w:id="26"/>
    <w:p>
      <w:pPr>
        <w:spacing w:after="0"/>
        <w:ind w:left="0"/>
        <w:jc w:val="both"/>
      </w:pPr>
      <w:r>
        <w:rPr>
          <w:rFonts w:ascii="Times New Roman"/>
          <w:b w:val="false"/>
          <w:i w:val="false"/>
          <w:color w:val="000000"/>
          <w:sz w:val="28"/>
        </w:rPr>
        <w:t>
      3. Қазақстан Республикасы Қаржы министрлiгi Ішкі мемлекеттік аудит комитетi бойынша:</w:t>
      </w:r>
    </w:p>
    <w:bookmarkEnd w:id="26"/>
    <w:p>
      <w:pPr>
        <w:spacing w:after="0"/>
        <w:ind w:left="0"/>
        <w:jc w:val="both"/>
      </w:pPr>
      <w:r>
        <w:rPr>
          <w:rFonts w:ascii="Times New Roman"/>
          <w:b w:val="false"/>
          <w:i w:val="false"/>
          <w:color w:val="000000"/>
          <w:sz w:val="28"/>
        </w:rPr>
        <w:t>
      "Қазақстан Республикасы Қаржы министрлiгi Ішкі мемлекеттік аудит комитетiнiң Шымкент қаласы бойынша Ішкі мемлекеттік аудит департаменті" мемлекеттік мекемесін бөліп шығару жолымен "Қазақстан Республикасы Қаржы министрлiгi Ішкі мемлекеттік аудит комитетiнiң Оңтүстiк Қазақстан облысы бойынша Ішкі мемлекеттік аудит департаменті" мемлекеттік мекемесі.</w:t>
      </w:r>
    </w:p>
    <w:bookmarkStart w:name="z1568" w:id="27"/>
    <w:p>
      <w:pPr>
        <w:spacing w:after="0"/>
        <w:ind w:left="0"/>
        <w:jc w:val="both"/>
      </w:pPr>
      <w:r>
        <w:rPr>
          <w:rFonts w:ascii="Times New Roman"/>
          <w:b w:val="false"/>
          <w:i w:val="false"/>
          <w:color w:val="000000"/>
          <w:sz w:val="28"/>
        </w:rPr>
        <w:t>
      4. Қазақстан Республикасы Қаржы министрлiгi Қазынашылық комитетi бойынша:</w:t>
      </w:r>
    </w:p>
    <w:bookmarkEnd w:id="27"/>
    <w:p>
      <w:pPr>
        <w:spacing w:after="0"/>
        <w:ind w:left="0"/>
        <w:jc w:val="both"/>
      </w:pPr>
      <w:r>
        <w:rPr>
          <w:rFonts w:ascii="Times New Roman"/>
          <w:b w:val="false"/>
          <w:i w:val="false"/>
          <w:color w:val="000000"/>
          <w:sz w:val="28"/>
        </w:rPr>
        <w:t>
      "Қазақстан Республикасы Қаржы министрлiгiнiң Қазынашылық комитетi Шымкент қаласы бойынша Қазынашылық департаментi" мемлекеттік мекемесін бөліп шығару жолымен "Қазақстан Республикасы Қаржы министрлiгiнiң Қазынашылық комитетi Оңтүстiк Қазақстан облысы бойынша Қазынашылық департаментi"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Үкiметiнiң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шілдедегі</w:t>
            </w:r>
            <w:r>
              <w:br/>
            </w:r>
            <w:r>
              <w:rPr>
                <w:rFonts w:ascii="Times New Roman"/>
                <w:b w:val="false"/>
                <w:i w:val="false"/>
                <w:color w:val="000000"/>
                <w:sz w:val="20"/>
              </w:rPr>
              <w:t>№ 422 қаулысына</w:t>
            </w:r>
            <w:r>
              <w:br/>
            </w:r>
            <w:r>
              <w:rPr>
                <w:rFonts w:ascii="Times New Roman"/>
                <w:b w:val="false"/>
                <w:i w:val="false"/>
                <w:color w:val="000000"/>
                <w:sz w:val="20"/>
              </w:rPr>
              <w:t>2-қосымша</w:t>
            </w:r>
          </w:p>
        </w:tc>
      </w:tr>
    </w:tbl>
    <w:bookmarkStart w:name="z26" w:id="28"/>
    <w:p>
      <w:pPr>
        <w:spacing w:after="0"/>
        <w:ind w:left="0"/>
        <w:jc w:val="left"/>
      </w:pPr>
      <w:r>
        <w:rPr>
          <w:rFonts w:ascii="Times New Roman"/>
          <w:b/>
          <w:i w:val="false"/>
          <w:color w:val="000000"/>
        </w:rPr>
        <w:t xml:space="preserve"> Қазақстан Республикасы Қаржы министрлiгi Қазынашылық комитетiнің, Қазақстан Республикасы Қаржы министрлiгi Мемлекеттік кірістер комитетiнің, Қазақстан Республикасы Қаржы министрлiгi Ішкі мемлекеттік аудит комитетiнің және Қазақстан Республикасы Қаржы министрлiгi Мемлекеттiк мүлiк және жекешелендiру комитетiнің қайта аталатын аумақтық органдары – республикалық мемлекеттік мекемелерінің тізбесі</w:t>
      </w:r>
    </w:p>
    <w:bookmarkEnd w:id="28"/>
    <w:bookmarkStart w:name="z27" w:id="29"/>
    <w:p>
      <w:pPr>
        <w:spacing w:after="0"/>
        <w:ind w:left="0"/>
        <w:jc w:val="both"/>
      </w:pPr>
      <w:r>
        <w:rPr>
          <w:rFonts w:ascii="Times New Roman"/>
          <w:b w:val="false"/>
          <w:i w:val="false"/>
          <w:color w:val="000000"/>
          <w:sz w:val="28"/>
        </w:rPr>
        <w:t>
      1. Қазақстан Республикасы Қаржы министрлiгi Қазынашылық комитетi бойынша:</w:t>
      </w:r>
    </w:p>
    <w:bookmarkEnd w:id="29"/>
    <w:bookmarkStart w:name="z28" w:id="30"/>
    <w:p>
      <w:pPr>
        <w:spacing w:after="0"/>
        <w:ind w:left="0"/>
        <w:jc w:val="both"/>
      </w:pPr>
      <w:r>
        <w:rPr>
          <w:rFonts w:ascii="Times New Roman"/>
          <w:b w:val="false"/>
          <w:i w:val="false"/>
          <w:color w:val="000000"/>
          <w:sz w:val="28"/>
        </w:rPr>
        <w:t>
      1) "Қазақстан Республикасы Қаржы министрлiгiнiң Қазынашылық комитетi Оңтүстiк Қазақстан облысы бойынша Қазынашылық департаментi" мемлекеттік мекемесі "Қазақстан Республикасы Қаржы министрлiгiнiң Қазынашылық комитетi Түркістан облысы бойынша Қазынашылық департаментi" мемлекеттік мекемесіне;</w:t>
      </w:r>
    </w:p>
    <w:bookmarkEnd w:id="30"/>
    <w:bookmarkStart w:name="z29" w:id="31"/>
    <w:p>
      <w:pPr>
        <w:spacing w:after="0"/>
        <w:ind w:left="0"/>
        <w:jc w:val="both"/>
      </w:pPr>
      <w:r>
        <w:rPr>
          <w:rFonts w:ascii="Times New Roman"/>
          <w:b w:val="false"/>
          <w:i w:val="false"/>
          <w:color w:val="000000"/>
          <w:sz w:val="28"/>
        </w:rPr>
        <w:t>
      2) "Қазақстан Республикасы Қаржы министрлiгiнiң Қазынашылық комитетi Оңтүстiк Қазақстан облысы бойынша Қазынашылық департаментiнiң Арыс қалалық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Арыс қалалық қазынашылық басқармасы" мемлекеттік мекемесіне;</w:t>
      </w:r>
    </w:p>
    <w:bookmarkEnd w:id="31"/>
    <w:bookmarkStart w:name="z30" w:id="32"/>
    <w:p>
      <w:pPr>
        <w:spacing w:after="0"/>
        <w:ind w:left="0"/>
        <w:jc w:val="both"/>
      </w:pPr>
      <w:r>
        <w:rPr>
          <w:rFonts w:ascii="Times New Roman"/>
          <w:b w:val="false"/>
          <w:i w:val="false"/>
          <w:color w:val="000000"/>
          <w:sz w:val="28"/>
        </w:rPr>
        <w:t>
      3) "Қазақстан Республикасы Қаржы министрлiгiнiң Қазынашылық комитетi Оңтүстiк Қазақстан облысы бойынша Қазынашылық департаментiнiң Бәйдiбек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Бәйдiбек аудандық қазынашылық басқармасы" мемлекеттік мекемесіне;</w:t>
      </w:r>
    </w:p>
    <w:bookmarkEnd w:id="32"/>
    <w:bookmarkStart w:name="z31" w:id="33"/>
    <w:p>
      <w:pPr>
        <w:spacing w:after="0"/>
        <w:ind w:left="0"/>
        <w:jc w:val="both"/>
      </w:pPr>
      <w:r>
        <w:rPr>
          <w:rFonts w:ascii="Times New Roman"/>
          <w:b w:val="false"/>
          <w:i w:val="false"/>
          <w:color w:val="000000"/>
          <w:sz w:val="28"/>
        </w:rPr>
        <w:t>
      4) "Қазақстан Республикасы Қаржы министрлiгiнiң Қазынашылық комитетi Оңтүстiк Қазақстан облысы бойынша Қазынашылық департаментiнiң Қазығұрт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Қазығұрт аудандық қазынашылық басқармасы" мемлекеттік мекемесіне;</w:t>
      </w:r>
    </w:p>
    <w:bookmarkEnd w:id="33"/>
    <w:bookmarkStart w:name="z32" w:id="34"/>
    <w:p>
      <w:pPr>
        <w:spacing w:after="0"/>
        <w:ind w:left="0"/>
        <w:jc w:val="both"/>
      </w:pPr>
      <w:r>
        <w:rPr>
          <w:rFonts w:ascii="Times New Roman"/>
          <w:b w:val="false"/>
          <w:i w:val="false"/>
          <w:color w:val="000000"/>
          <w:sz w:val="28"/>
        </w:rPr>
        <w:t>
      5) "Қазақстан Республикасы Қаржы министрлiгiнiң Қазынашылық комитетi Оңтүстiк Қазақстан облысы бойынша Қазынашылық департаментiнiң Кентау қалалық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Кентау қалалық қазынашылық басқармасы" мемлекеттік мекемесіне;</w:t>
      </w:r>
    </w:p>
    <w:bookmarkEnd w:id="34"/>
    <w:bookmarkStart w:name="z33" w:id="35"/>
    <w:p>
      <w:pPr>
        <w:spacing w:after="0"/>
        <w:ind w:left="0"/>
        <w:jc w:val="both"/>
      </w:pPr>
      <w:r>
        <w:rPr>
          <w:rFonts w:ascii="Times New Roman"/>
          <w:b w:val="false"/>
          <w:i w:val="false"/>
          <w:color w:val="000000"/>
          <w:sz w:val="28"/>
        </w:rPr>
        <w:t>
      6) "Қазақстан Республикасы Қаржы министрлiгiнiң Қазынашылық комитетi Оңтүстiк Қазақстан облысы бойынша Қазынашылық департаментiнiң Мақтаарал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Жетісай аудандық қазынашылық басқармасы" мемлекеттік мекемесіне;</w:t>
      </w:r>
    </w:p>
    <w:bookmarkEnd w:id="35"/>
    <w:bookmarkStart w:name="z34" w:id="36"/>
    <w:p>
      <w:pPr>
        <w:spacing w:after="0"/>
        <w:ind w:left="0"/>
        <w:jc w:val="both"/>
      </w:pPr>
      <w:r>
        <w:rPr>
          <w:rFonts w:ascii="Times New Roman"/>
          <w:b w:val="false"/>
          <w:i w:val="false"/>
          <w:color w:val="000000"/>
          <w:sz w:val="28"/>
        </w:rPr>
        <w:t>
      7) "Қазақстан Республикасы Қаржы министрлiгiнiң Қазынашылық комитетi Оңтүстiк Қазақстан облысы бойынша Қазынашылық департаментiнiң Ордабасы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Ордабасы аудандық қазынашылық басқармасы" мемлекеттік мекемесіне;</w:t>
      </w:r>
    </w:p>
    <w:bookmarkEnd w:id="36"/>
    <w:bookmarkStart w:name="z35" w:id="37"/>
    <w:p>
      <w:pPr>
        <w:spacing w:after="0"/>
        <w:ind w:left="0"/>
        <w:jc w:val="both"/>
      </w:pPr>
      <w:r>
        <w:rPr>
          <w:rFonts w:ascii="Times New Roman"/>
          <w:b w:val="false"/>
          <w:i w:val="false"/>
          <w:color w:val="000000"/>
          <w:sz w:val="28"/>
        </w:rPr>
        <w:t>
      8) "Қазақстан Республикасы Қаржы министрлiгiнiң Қазынашылық комитетi Оңтүстiк Қазақстан облысы бойынша Қазынашылық департаментiнiң Отырар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Отырар аудандық қазынашылық басқармасы" мемлекеттік мекемесіне;</w:t>
      </w:r>
    </w:p>
    <w:bookmarkEnd w:id="37"/>
    <w:bookmarkStart w:name="z36" w:id="38"/>
    <w:p>
      <w:pPr>
        <w:spacing w:after="0"/>
        <w:ind w:left="0"/>
        <w:jc w:val="both"/>
      </w:pPr>
      <w:r>
        <w:rPr>
          <w:rFonts w:ascii="Times New Roman"/>
          <w:b w:val="false"/>
          <w:i w:val="false"/>
          <w:color w:val="000000"/>
          <w:sz w:val="28"/>
        </w:rPr>
        <w:t>
      9) "Қазақстан Республикасы Қаржы министрлiгiнiң Қазынашылық комитетi Оңтүстiк Қазақстан облысы бойынша Қазынашылық департаментiнiң Сайрам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Сайрам аудандық қазынашылық басқармасы" мемлекеттік мекемесіне;</w:t>
      </w:r>
    </w:p>
    <w:bookmarkEnd w:id="38"/>
    <w:bookmarkStart w:name="z37" w:id="39"/>
    <w:p>
      <w:pPr>
        <w:spacing w:after="0"/>
        <w:ind w:left="0"/>
        <w:jc w:val="both"/>
      </w:pPr>
      <w:r>
        <w:rPr>
          <w:rFonts w:ascii="Times New Roman"/>
          <w:b w:val="false"/>
          <w:i w:val="false"/>
          <w:color w:val="000000"/>
          <w:sz w:val="28"/>
        </w:rPr>
        <w:t>
      10) "Қазақстан Республикасы Қаржы министрлiгiнiң Қазынашылық комитетi Оңтүстiк Қазақстан облысы бойынша Қазынашылық департаментiнiң Сарыағаш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Сарыағаш аудандық қазынашылық басқармасы" мемлекеттік мекемесіне;</w:t>
      </w:r>
    </w:p>
    <w:bookmarkEnd w:id="39"/>
    <w:bookmarkStart w:name="z38" w:id="40"/>
    <w:p>
      <w:pPr>
        <w:spacing w:after="0"/>
        <w:ind w:left="0"/>
        <w:jc w:val="both"/>
      </w:pPr>
      <w:r>
        <w:rPr>
          <w:rFonts w:ascii="Times New Roman"/>
          <w:b w:val="false"/>
          <w:i w:val="false"/>
          <w:color w:val="000000"/>
          <w:sz w:val="28"/>
        </w:rPr>
        <w:t>
      11) "Қазақстан Республикасы Қаржы министрлiгiнiң Қазынашылық комитетi Оңтүстiк Қазақстан облысы бойынша Қазынашылық департаментiнiң Созақ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Созақ аудандық қазынашылық басқармасы" мемлекеттік мекемесіне;</w:t>
      </w:r>
    </w:p>
    <w:bookmarkEnd w:id="40"/>
    <w:bookmarkStart w:name="z39" w:id="41"/>
    <w:p>
      <w:pPr>
        <w:spacing w:after="0"/>
        <w:ind w:left="0"/>
        <w:jc w:val="both"/>
      </w:pPr>
      <w:r>
        <w:rPr>
          <w:rFonts w:ascii="Times New Roman"/>
          <w:b w:val="false"/>
          <w:i w:val="false"/>
          <w:color w:val="000000"/>
          <w:sz w:val="28"/>
        </w:rPr>
        <w:t>
      12) "Қазақстан Республикасы Қаржы министрлiгiнiң Қазынашылық комитетi Оңтүстiк Қазақстан облысы бойынша Қазынашылық департаментiнiң Төлеби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Төлеби аудандық қазынашылық басқармасы" мемлекеттік мекемесіне;</w:t>
      </w:r>
    </w:p>
    <w:bookmarkEnd w:id="41"/>
    <w:bookmarkStart w:name="z40" w:id="42"/>
    <w:p>
      <w:pPr>
        <w:spacing w:after="0"/>
        <w:ind w:left="0"/>
        <w:jc w:val="both"/>
      </w:pPr>
      <w:r>
        <w:rPr>
          <w:rFonts w:ascii="Times New Roman"/>
          <w:b w:val="false"/>
          <w:i w:val="false"/>
          <w:color w:val="000000"/>
          <w:sz w:val="28"/>
        </w:rPr>
        <w:t>
      13) "Қазақстан Республикасы Қаржы министрлiгiнiң Қазынашылық комитетi Оңтүстiк Қазақстан облысы бойынша Қазынашылық департаментiнiң Түркiстан қалалық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Түркiстан қалалық қазынашылық басқармасы" мемлекеттік мекемесіне;</w:t>
      </w:r>
    </w:p>
    <w:bookmarkEnd w:id="42"/>
    <w:bookmarkStart w:name="z41" w:id="43"/>
    <w:p>
      <w:pPr>
        <w:spacing w:after="0"/>
        <w:ind w:left="0"/>
        <w:jc w:val="both"/>
      </w:pPr>
      <w:r>
        <w:rPr>
          <w:rFonts w:ascii="Times New Roman"/>
          <w:b w:val="false"/>
          <w:i w:val="false"/>
          <w:color w:val="000000"/>
          <w:sz w:val="28"/>
        </w:rPr>
        <w:t>
      14) "Қазақстан Республикасы Қаржы министрлiгiнiң Қазынашылық комитетi Оңтүстiк Қазақстан облысы бойынша Қазынашылық департаментiнiң Түлкiбас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Түлкiбас аудандық қазынашылық басқармасы" мемлекеттік мекемесіне;</w:t>
      </w:r>
    </w:p>
    <w:bookmarkEnd w:id="43"/>
    <w:bookmarkStart w:name="z42" w:id="44"/>
    <w:p>
      <w:pPr>
        <w:spacing w:after="0"/>
        <w:ind w:left="0"/>
        <w:jc w:val="both"/>
      </w:pPr>
      <w:r>
        <w:rPr>
          <w:rFonts w:ascii="Times New Roman"/>
          <w:b w:val="false"/>
          <w:i w:val="false"/>
          <w:color w:val="000000"/>
          <w:sz w:val="28"/>
        </w:rPr>
        <w:t>
      15) "Қазақстан Республикасы Қаржы министрлiгiнiң Қазынашылық комитетi Оңтүстiк Қазақстан облысы бойынша Қазынашылық департаментiнiң Шардара аудандық қазынашылық басқармасы" мемлекеттік мекемесі "Қазақстан Республикасы Қаржы министрлiгiнiң Қазынашылық комитетi Түркістан облысы бойынша Қазынашылық департаментiнiң Шардара аудандық қазынашылық басқармасы" мемлекеттік мекемесіне;</w:t>
      </w:r>
    </w:p>
    <w:bookmarkEnd w:id="44"/>
    <w:bookmarkStart w:name="z43" w:id="45"/>
    <w:p>
      <w:pPr>
        <w:spacing w:after="0"/>
        <w:ind w:left="0"/>
        <w:jc w:val="both"/>
      </w:pPr>
      <w:r>
        <w:rPr>
          <w:rFonts w:ascii="Times New Roman"/>
          <w:b w:val="false"/>
          <w:i w:val="false"/>
          <w:color w:val="000000"/>
          <w:sz w:val="28"/>
        </w:rPr>
        <w:t>
      16) "Қазақстан Республикасы Қаржы министрлiгiнiң Қазынашылық комитетi Ақмола облысы бойынша Қазынашылық департаментiнiң Еңбекшiлдер аудандық қазынашылық басқармасы" мемлекеттік мекемесі "Қазақстан Республикасының Қаржы министрлiгi Қазынашылық комитетi Ақмола облысы бойынша Қазынашылық департаментiнiң Біржан сал ауданы бойынша қазынашылық басқармасы" мемлекеттік мекемесіне;</w:t>
      </w:r>
    </w:p>
    <w:bookmarkEnd w:id="45"/>
    <w:bookmarkStart w:name="z44" w:id="46"/>
    <w:p>
      <w:pPr>
        <w:spacing w:after="0"/>
        <w:ind w:left="0"/>
        <w:jc w:val="both"/>
      </w:pPr>
      <w:r>
        <w:rPr>
          <w:rFonts w:ascii="Times New Roman"/>
          <w:b w:val="false"/>
          <w:i w:val="false"/>
          <w:color w:val="000000"/>
          <w:sz w:val="28"/>
        </w:rPr>
        <w:t>
      17) "Қазақстан Республикасы Қаржы министрлiгiнiң Қазынашылық комитетi Алматы облысы бойынша Қазынашылық департаментiнiң Райымбек аудандық қазынашылық басқармасы" мемлекеттік мекемесі "Қазақстан Республикасы Қаржы министрлiгiнiң Қазынашылық комитетi Алматы облысы бойынша Қазынашылық департаментiнiң Кеген аудандық қазынашылық басқармасы" мемлекеттік мекемесіне.</w:t>
      </w:r>
    </w:p>
    <w:bookmarkEnd w:id="46"/>
    <w:bookmarkStart w:name="z45" w:id="47"/>
    <w:p>
      <w:pPr>
        <w:spacing w:after="0"/>
        <w:ind w:left="0"/>
        <w:jc w:val="both"/>
      </w:pPr>
      <w:r>
        <w:rPr>
          <w:rFonts w:ascii="Times New Roman"/>
          <w:b w:val="false"/>
          <w:i w:val="false"/>
          <w:color w:val="000000"/>
          <w:sz w:val="28"/>
        </w:rPr>
        <w:t>
      2. Қазақстан Республикасы Қаржы министрлiгi Мемлекеттік кірістер комитетi бойынша:</w:t>
      </w:r>
    </w:p>
    <w:bookmarkEnd w:id="47"/>
    <w:bookmarkStart w:name="z46" w:id="48"/>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Оңтүстік Қазақстан облысы бойынша Мемлекеттік кірістер департаменті" мемлекеттік мекемесі "Қазақстан Республикасы Қаржы министрлігі Мемлекеттік кірістер комитетінің Түркістан облысы бойынша Мемлекеттік кірістер департаменті" мемлекеттік мекемесіне;</w:t>
      </w:r>
    </w:p>
    <w:bookmarkEnd w:id="48"/>
    <w:bookmarkStart w:name="z47" w:id="49"/>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Оңтүстік Қазақстан облысы бойынша Мемлекеттік кірістер департаментінің Шымкент қаласы бойынша мемлекеттік кірістер басқармасы" мемлекеттік мекемесі "Қазақстан Республикасы Қаржы министрлігі Мемлекеттік кірістер комитеті Шымкент қаласы бойынша Мемлекеттік кірістер департаментінің Шымкент қаласы бойынша мемлекеттік кірістер басқармасы" мемлекеттік мекемесіне;</w:t>
      </w:r>
    </w:p>
    <w:bookmarkEnd w:id="49"/>
    <w:bookmarkStart w:name="z48" w:id="50"/>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Арыс қаласы бойынша мемлекеттік кірістер басқармасы" мемлекеттік мекемесіне;</w:t>
      </w:r>
    </w:p>
    <w:bookmarkEnd w:id="50"/>
    <w:bookmarkStart w:name="z49" w:id="51"/>
    <w:p>
      <w:pPr>
        <w:spacing w:after="0"/>
        <w:ind w:left="0"/>
        <w:jc w:val="both"/>
      </w:pPr>
      <w:r>
        <w:rPr>
          <w:rFonts w:ascii="Times New Roman"/>
          <w:b w:val="false"/>
          <w:i w:val="false"/>
          <w:color w:val="000000"/>
          <w:sz w:val="28"/>
        </w:rPr>
        <w:t>
      4) "Қазақстан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мемлекеттік мекемесіне;</w:t>
      </w:r>
    </w:p>
    <w:bookmarkEnd w:id="51"/>
    <w:bookmarkStart w:name="z50" w:id="52"/>
    <w:p>
      <w:pPr>
        <w:spacing w:after="0"/>
        <w:ind w:left="0"/>
        <w:jc w:val="both"/>
      </w:pPr>
      <w:r>
        <w:rPr>
          <w:rFonts w:ascii="Times New Roman"/>
          <w:b w:val="false"/>
          <w:i w:val="false"/>
          <w:color w:val="000000"/>
          <w:sz w:val="28"/>
        </w:rPr>
        <w:t>
      5) "Қазақстан Республикасы Қаржы министрлігі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мемлекеттік мекемесіне;</w:t>
      </w:r>
    </w:p>
    <w:bookmarkEnd w:id="52"/>
    <w:bookmarkStart w:name="z51" w:id="53"/>
    <w:p>
      <w:pPr>
        <w:spacing w:after="0"/>
        <w:ind w:left="0"/>
        <w:jc w:val="both"/>
      </w:pPr>
      <w:r>
        <w:rPr>
          <w:rFonts w:ascii="Times New Roman"/>
          <w:b w:val="false"/>
          <w:i w:val="false"/>
          <w:color w:val="000000"/>
          <w:sz w:val="28"/>
        </w:rPr>
        <w:t>
      6) "Қазақстан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мемлекеттік мекемесі "Қазақстан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мемлекеттік мекемесіне;</w:t>
      </w:r>
    </w:p>
    <w:bookmarkEnd w:id="53"/>
    <w:bookmarkStart w:name="z52" w:id="54"/>
    <w:p>
      <w:pPr>
        <w:spacing w:after="0"/>
        <w:ind w:left="0"/>
        <w:jc w:val="both"/>
      </w:pPr>
      <w:r>
        <w:rPr>
          <w:rFonts w:ascii="Times New Roman"/>
          <w:b w:val="false"/>
          <w:i w:val="false"/>
          <w:color w:val="000000"/>
          <w:sz w:val="28"/>
        </w:rPr>
        <w:t>
      7) "Қазақстан Республикасы Қаржы министрлігі Мемлекеттік кірістер комитеті Оңтүстік Қазақстан облысы бойынша Мемлекеттік кірістер департаментінің Әл-Фараби ауданы бойынша мемлекеттік кірістер басқармасы" мемлекеттік мекемесі "Қазақстан Республикасы Қаржы министрлігі Мемлекеттік кірістер комитеті Шымкент қаласы бойынша Мемлекеттік кірістер департаментінің Әл-Фараби ауданы бойынша мемлекеттік кірістер басқармасы" мемлекеттік мекемесіне;</w:t>
      </w:r>
    </w:p>
    <w:bookmarkEnd w:id="54"/>
    <w:bookmarkStart w:name="z53" w:id="55"/>
    <w:p>
      <w:pPr>
        <w:spacing w:after="0"/>
        <w:ind w:left="0"/>
        <w:jc w:val="both"/>
      </w:pPr>
      <w:r>
        <w:rPr>
          <w:rFonts w:ascii="Times New Roman"/>
          <w:b w:val="false"/>
          <w:i w:val="false"/>
          <w:color w:val="000000"/>
          <w:sz w:val="28"/>
        </w:rPr>
        <w:t>
      8) "Қазақстан Республикасы Қаржы министрлігі Мемлекеттік кірістер комитеті Оңтүстік Қазақстан облысы бойынша Мемлекеттік кірістер департаментінің Бәйдібек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 мемлекеттік мекемесіне;</w:t>
      </w:r>
    </w:p>
    <w:bookmarkEnd w:id="55"/>
    <w:bookmarkStart w:name="z54" w:id="56"/>
    <w:p>
      <w:pPr>
        <w:spacing w:after="0"/>
        <w:ind w:left="0"/>
        <w:jc w:val="both"/>
      </w:pPr>
      <w:r>
        <w:rPr>
          <w:rFonts w:ascii="Times New Roman"/>
          <w:b w:val="false"/>
          <w:i w:val="false"/>
          <w:color w:val="000000"/>
          <w:sz w:val="28"/>
        </w:rPr>
        <w:t>
      9) "Қазақстан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 мемлекеттік мекемесі "Қазақстан Республикасы Қаржы министрлігі Мемлекеттік кірістер комитеті Шымкент қаласы бойынша Мемлекеттік кірістер департаментінің Еңбекші ауданы бойынша мемлекеттік кірістер басқармасы" мемлекеттік мекемесіне;</w:t>
      </w:r>
    </w:p>
    <w:bookmarkEnd w:id="56"/>
    <w:bookmarkStart w:name="z55" w:id="57"/>
    <w:p>
      <w:pPr>
        <w:spacing w:after="0"/>
        <w:ind w:left="0"/>
        <w:jc w:val="both"/>
      </w:pPr>
      <w:r>
        <w:rPr>
          <w:rFonts w:ascii="Times New Roman"/>
          <w:b w:val="false"/>
          <w:i w:val="false"/>
          <w:color w:val="000000"/>
          <w:sz w:val="28"/>
        </w:rPr>
        <w:t>
      10) "Қазақстан Республикасы Қаржы министрлігі Мемлекеттік кірістер комитеті Оңтүстік Қазақстан облысы бойынша Мемлекеттік кірістер департаментінің Ордабасы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мемлекеттік мекемесіне;</w:t>
      </w:r>
    </w:p>
    <w:bookmarkEnd w:id="57"/>
    <w:bookmarkStart w:name="z56" w:id="58"/>
    <w:p>
      <w:pPr>
        <w:spacing w:after="0"/>
        <w:ind w:left="0"/>
        <w:jc w:val="both"/>
      </w:pPr>
      <w:r>
        <w:rPr>
          <w:rFonts w:ascii="Times New Roman"/>
          <w:b w:val="false"/>
          <w:i w:val="false"/>
          <w:color w:val="000000"/>
          <w:sz w:val="28"/>
        </w:rPr>
        <w:t>
      11) "Қазақстан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мемлекеттік мекемесіне;</w:t>
      </w:r>
    </w:p>
    <w:bookmarkEnd w:id="58"/>
    <w:bookmarkStart w:name="z57" w:id="59"/>
    <w:p>
      <w:pPr>
        <w:spacing w:after="0"/>
        <w:ind w:left="0"/>
        <w:jc w:val="both"/>
      </w:pPr>
      <w:r>
        <w:rPr>
          <w:rFonts w:ascii="Times New Roman"/>
          <w:b w:val="false"/>
          <w:i w:val="false"/>
          <w:color w:val="000000"/>
          <w:sz w:val="28"/>
        </w:rPr>
        <w:t>
      12)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 мемлекеттік мекемесіне;</w:t>
      </w:r>
    </w:p>
    <w:bookmarkEnd w:id="59"/>
    <w:bookmarkStart w:name="z58" w:id="60"/>
    <w:p>
      <w:pPr>
        <w:spacing w:after="0"/>
        <w:ind w:left="0"/>
        <w:jc w:val="both"/>
      </w:pPr>
      <w:r>
        <w:rPr>
          <w:rFonts w:ascii="Times New Roman"/>
          <w:b w:val="false"/>
          <w:i w:val="false"/>
          <w:color w:val="000000"/>
          <w:sz w:val="28"/>
        </w:rPr>
        <w:t>
      13) "Қазақстан Республикасы Қаржы министрлігі Мемлекеттік кірістер комитеті Оңтүстік Қазақстан облысы бойынша Мемлекеттік кірістер департаментінің Қазығұрт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мемлекеттік мекемесіне;</w:t>
      </w:r>
    </w:p>
    <w:bookmarkEnd w:id="60"/>
    <w:bookmarkStart w:name="z59" w:id="61"/>
    <w:p>
      <w:pPr>
        <w:spacing w:after="0"/>
        <w:ind w:left="0"/>
        <w:jc w:val="both"/>
      </w:pPr>
      <w:r>
        <w:rPr>
          <w:rFonts w:ascii="Times New Roman"/>
          <w:b w:val="false"/>
          <w:i w:val="false"/>
          <w:color w:val="000000"/>
          <w:sz w:val="28"/>
        </w:rPr>
        <w:t>
      14) "Қазақстан Республикасы Қаржы министрлігі Мемлекеттік кірістер комитеті Оңтүстік Қазақстан облысы бойынша Мемлекеттік кірістер департаментінің Төлеби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Төлеби ауданы бойынша мемлекеттік кірістер басқармасы" мемлекеттік мекемесіне;</w:t>
      </w:r>
    </w:p>
    <w:bookmarkEnd w:id="61"/>
    <w:bookmarkStart w:name="z60" w:id="62"/>
    <w:p>
      <w:pPr>
        <w:spacing w:after="0"/>
        <w:ind w:left="0"/>
        <w:jc w:val="both"/>
      </w:pPr>
      <w:r>
        <w:rPr>
          <w:rFonts w:ascii="Times New Roman"/>
          <w:b w:val="false"/>
          <w:i w:val="false"/>
          <w:color w:val="000000"/>
          <w:sz w:val="28"/>
        </w:rPr>
        <w:t>
      15) "Қазақстан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мемлекеттік мекемесіне;</w:t>
      </w:r>
    </w:p>
    <w:bookmarkEnd w:id="62"/>
    <w:bookmarkStart w:name="z61" w:id="63"/>
    <w:p>
      <w:pPr>
        <w:spacing w:after="0"/>
        <w:ind w:left="0"/>
        <w:jc w:val="both"/>
      </w:pPr>
      <w:r>
        <w:rPr>
          <w:rFonts w:ascii="Times New Roman"/>
          <w:b w:val="false"/>
          <w:i w:val="false"/>
          <w:color w:val="000000"/>
          <w:sz w:val="28"/>
        </w:rPr>
        <w:t>
      16)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мемлекеттік мекемесіне;</w:t>
      </w:r>
    </w:p>
    <w:bookmarkEnd w:id="63"/>
    <w:bookmarkStart w:name="z62" w:id="64"/>
    <w:p>
      <w:pPr>
        <w:spacing w:after="0"/>
        <w:ind w:left="0"/>
        <w:jc w:val="both"/>
      </w:pPr>
      <w:r>
        <w:rPr>
          <w:rFonts w:ascii="Times New Roman"/>
          <w:b w:val="false"/>
          <w:i w:val="false"/>
          <w:color w:val="000000"/>
          <w:sz w:val="28"/>
        </w:rPr>
        <w:t>
      17) "Қазақстан Республикасы Қаржы министрлігі Мемлекеттік кірістер комитеті Оңтүстік Қазақстан облысы бойынша Мемлекеттік кірістер департаментінің Созақ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мемлекеттік мекемесіне;</w:t>
      </w:r>
    </w:p>
    <w:bookmarkEnd w:id="64"/>
    <w:bookmarkStart w:name="z63" w:id="65"/>
    <w:p>
      <w:pPr>
        <w:spacing w:after="0"/>
        <w:ind w:left="0"/>
        <w:jc w:val="both"/>
      </w:pPr>
      <w:r>
        <w:rPr>
          <w:rFonts w:ascii="Times New Roman"/>
          <w:b w:val="false"/>
          <w:i w:val="false"/>
          <w:color w:val="000000"/>
          <w:sz w:val="28"/>
        </w:rPr>
        <w:t>
      18)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мемлекеттік мекемесіне;</w:t>
      </w:r>
    </w:p>
    <w:bookmarkEnd w:id="65"/>
    <w:bookmarkStart w:name="z64" w:id="66"/>
    <w:p>
      <w:pPr>
        <w:spacing w:after="0"/>
        <w:ind w:left="0"/>
        <w:jc w:val="both"/>
      </w:pPr>
      <w:r>
        <w:rPr>
          <w:rFonts w:ascii="Times New Roman"/>
          <w:b w:val="false"/>
          <w:i w:val="false"/>
          <w:color w:val="000000"/>
          <w:sz w:val="28"/>
        </w:rPr>
        <w:t>
      19) "Қазақстан Республикасы Қаржы министрлігі Мемлекеттік кірістер комитеті Оңтүстік Қазақстан облысы бойынша Мемлекеттік кірістер департаментінің Шардара ауданы бойынша мемлекеттік кірістер басқармасы" мемлекеттік мекемесі "Қазақстан Республикасы Қаржы министрлігі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мемлекеттік мекемесіне;</w:t>
      </w:r>
    </w:p>
    <w:bookmarkEnd w:id="66"/>
    <w:bookmarkStart w:name="z65" w:id="67"/>
    <w:p>
      <w:pPr>
        <w:spacing w:after="0"/>
        <w:ind w:left="0"/>
        <w:jc w:val="both"/>
      </w:pPr>
      <w:r>
        <w:rPr>
          <w:rFonts w:ascii="Times New Roman"/>
          <w:b w:val="false"/>
          <w:i w:val="false"/>
          <w:color w:val="000000"/>
          <w:sz w:val="28"/>
        </w:rPr>
        <w:t>
      20) "Қазақстан Республикасы Қаржы министрлігі Мемлекеттік кірістер комитетінің Оңтүстік Қазақстан облысы бойынша Мемлекеттік кірістер департаментінің "Оңтүстік" мемлекеттік кірістер басқармасы" мемлекеттік мекемесі "Қазақстан Республикасы Қаржы министрлігі Мемлекеттік кірістер комитетінің Шымкент қаласы бойынша Мемлекеттік кірістер департаментінің "Оңтүстік" мемлекеттік кірістер басқармасы" мемлекеттік мекемесіне;</w:t>
      </w:r>
    </w:p>
    <w:bookmarkEnd w:id="67"/>
    <w:bookmarkStart w:name="z66" w:id="68"/>
    <w:p>
      <w:pPr>
        <w:spacing w:after="0"/>
        <w:ind w:left="0"/>
        <w:jc w:val="both"/>
      </w:pPr>
      <w:r>
        <w:rPr>
          <w:rFonts w:ascii="Times New Roman"/>
          <w:b w:val="false"/>
          <w:i w:val="false"/>
          <w:color w:val="000000"/>
          <w:sz w:val="28"/>
        </w:rPr>
        <w:t>
      21) "Қазақстан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 мемлекеттік мекемесі "Қазақстан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мемлекеттік мекемесіне;</w:t>
      </w:r>
    </w:p>
    <w:bookmarkEnd w:id="68"/>
    <w:bookmarkStart w:name="z67" w:id="69"/>
    <w:p>
      <w:pPr>
        <w:spacing w:after="0"/>
        <w:ind w:left="0"/>
        <w:jc w:val="both"/>
      </w:pPr>
      <w:r>
        <w:rPr>
          <w:rFonts w:ascii="Times New Roman"/>
          <w:b w:val="false"/>
          <w:i w:val="false"/>
          <w:color w:val="000000"/>
          <w:sz w:val="28"/>
        </w:rPr>
        <w:t>
      22) "Қазақстан Республикасы Қаржы министрлiгi Мемлекеттік кірістер комитетi Ақмола облысы бойынша Мемлекеттік кірістер департаментiнiң Еңбекшілдер ауданы бойынша мемлекеттік кірістер басқармасы" мемлекеттік мекемесі "Қазақстан Республикасы Қаржы министрлiгi Мемлекеттік кірістер комитетi Ақмола облысы бойынша Мемлекеттік кірістер департаментiнiң Біржан сал ауданы бойынша мемлекеттік кірістер басқармасы" мемлекеттік мекемесіне.</w:t>
      </w:r>
    </w:p>
    <w:bookmarkEnd w:id="69"/>
    <w:bookmarkStart w:name="z68" w:id="70"/>
    <w:p>
      <w:pPr>
        <w:spacing w:after="0"/>
        <w:ind w:left="0"/>
        <w:jc w:val="both"/>
      </w:pPr>
      <w:r>
        <w:rPr>
          <w:rFonts w:ascii="Times New Roman"/>
          <w:b w:val="false"/>
          <w:i w:val="false"/>
          <w:color w:val="000000"/>
          <w:sz w:val="28"/>
        </w:rPr>
        <w:t>
      3. Қазақстан Республикасы Қаржы министрлiгi Ішкі мемлекеттік аудит комитетi бойынша:</w:t>
      </w:r>
    </w:p>
    <w:bookmarkEnd w:id="70"/>
    <w:bookmarkStart w:name="z69" w:id="71"/>
    <w:p>
      <w:pPr>
        <w:spacing w:after="0"/>
        <w:ind w:left="0"/>
        <w:jc w:val="both"/>
      </w:pPr>
      <w:r>
        <w:rPr>
          <w:rFonts w:ascii="Times New Roman"/>
          <w:b w:val="false"/>
          <w:i w:val="false"/>
          <w:color w:val="000000"/>
          <w:sz w:val="28"/>
        </w:rPr>
        <w:t>
      "Қазақстан Республикасы Қаржы министрлiгi Ішкі мемлекеттік аудит комитетiнiң Оңтүстiк Қазақстан облысы бойынша Ішкі мемлекеттік аудит департаменті" мемлекеттік мекемесі "Қазақстан Республикасы Қаржы министрлiгi Ішкі мемлекеттік аудит комитетiнiң Түркістан облысы бойынша Ішкі мемлекеттік аудит департаменті" мемлекеттік мекемесіне.</w:t>
      </w:r>
    </w:p>
    <w:bookmarkEnd w:id="71"/>
    <w:bookmarkStart w:name="z70" w:id="72"/>
    <w:p>
      <w:pPr>
        <w:spacing w:after="0"/>
        <w:ind w:left="0"/>
        <w:jc w:val="both"/>
      </w:pPr>
      <w:r>
        <w:rPr>
          <w:rFonts w:ascii="Times New Roman"/>
          <w:b w:val="false"/>
          <w:i w:val="false"/>
          <w:color w:val="000000"/>
          <w:sz w:val="28"/>
        </w:rPr>
        <w:t>
      4. Қазақстан Республикасы Қаржы министрлiгi Мемлекеттiк мүлiк және жекешелендiру комитетi бойынша:</w:t>
      </w:r>
    </w:p>
    <w:bookmarkEnd w:id="72"/>
    <w:bookmarkStart w:name="z71" w:id="73"/>
    <w:p>
      <w:pPr>
        <w:spacing w:after="0"/>
        <w:ind w:left="0"/>
        <w:jc w:val="both"/>
      </w:pPr>
      <w:r>
        <w:rPr>
          <w:rFonts w:ascii="Times New Roman"/>
          <w:b w:val="false"/>
          <w:i w:val="false"/>
          <w:color w:val="000000"/>
          <w:sz w:val="28"/>
        </w:rPr>
        <w:t>
      "Қазақстан Республикасы Қаржы министрлiгi Мемлекеттiк мүлiк және жекешелендiру комитетiнiң Оңтүстiк Қазақстан мемлекеттiк мүлiк және жекешелендiру департаментi" мемлекеттік мекемесі "Қазақстан Республикасы Қаржы министрлiгi Мемлекеттiк мүлiк және жекешелендiру комитетiнiң Түркістан мемлекеттiк мүлiк және жекешелендiру департаментi" мемлекеттік мекемесіне.</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2018 жылғы 12 шілдедегі</w:t>
            </w:r>
            <w:r>
              <w:br/>
            </w:r>
            <w:r>
              <w:rPr>
                <w:rFonts w:ascii="Times New Roman"/>
                <w:b w:val="false"/>
                <w:i w:val="false"/>
                <w:color w:val="000000"/>
                <w:sz w:val="20"/>
              </w:rPr>
              <w:t>№ 422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24 сәуірдегі</w:t>
            </w:r>
            <w:r>
              <w:br/>
            </w:r>
            <w:r>
              <w:rPr>
                <w:rFonts w:ascii="Times New Roman"/>
                <w:b w:val="false"/>
                <w:i w:val="false"/>
                <w:color w:val="000000"/>
                <w:sz w:val="20"/>
              </w:rPr>
              <w:t>№ 387 қаулысымен</w:t>
            </w:r>
            <w:r>
              <w:br/>
            </w:r>
            <w:r>
              <w:rPr>
                <w:rFonts w:ascii="Times New Roman"/>
                <w:b w:val="false"/>
                <w:i w:val="false"/>
                <w:color w:val="000000"/>
                <w:sz w:val="20"/>
              </w:rPr>
              <w:t>бекітілген</w:t>
            </w:r>
          </w:p>
        </w:tc>
      </w:tr>
    </w:tbl>
    <w:bookmarkStart w:name="z74" w:id="74"/>
    <w:p>
      <w:pPr>
        <w:spacing w:after="0"/>
        <w:ind w:left="0"/>
        <w:jc w:val="left"/>
      </w:pPr>
      <w:r>
        <w:rPr>
          <w:rFonts w:ascii="Times New Roman"/>
          <w:b/>
          <w:i w:val="false"/>
          <w:color w:val="000000"/>
        </w:rPr>
        <w:t xml:space="preserve"> Қазақстан Республикасы Қаржы министрлiгi туралы</w:t>
      </w:r>
      <w:r>
        <w:br/>
      </w:r>
      <w:r>
        <w:rPr>
          <w:rFonts w:ascii="Times New Roman"/>
          <w:b/>
          <w:i w:val="false"/>
          <w:color w:val="000000"/>
        </w:rPr>
        <w:t>ЕРЕЖЕ</w:t>
      </w:r>
    </w:p>
    <w:bookmarkEnd w:id="74"/>
    <w:bookmarkStart w:name="z75" w:id="75"/>
    <w:p>
      <w:pPr>
        <w:spacing w:after="0"/>
        <w:ind w:left="0"/>
        <w:jc w:val="left"/>
      </w:pPr>
      <w:r>
        <w:rPr>
          <w:rFonts w:ascii="Times New Roman"/>
          <w:b/>
          <w:i w:val="false"/>
          <w:color w:val="000000"/>
        </w:rPr>
        <w:t xml:space="preserve"> 1-тарау. Жалпы ережелер</w:t>
      </w:r>
    </w:p>
    <w:bookmarkEnd w:id="75"/>
    <w:bookmarkStart w:name="z76" w:id="76"/>
    <w:p>
      <w:pPr>
        <w:spacing w:after="0"/>
        <w:ind w:left="0"/>
        <w:jc w:val="both"/>
      </w:pPr>
      <w:r>
        <w:rPr>
          <w:rFonts w:ascii="Times New Roman"/>
          <w:b w:val="false"/>
          <w:i w:val="false"/>
          <w:color w:val="000000"/>
          <w:sz w:val="28"/>
        </w:rPr>
        <w:t>
      1. Қазақстан Республикасы Қаржы министрлiгi өзiнiң құзыретiне жатқызылған қызмет саласында басшылықты, сондай-ақ заңнамада көзделген шекте салааралық үйлестiрудi жүзеге асыратын Қазақстан Республикасының орталық атқарушы органы болып табылады.</w:t>
      </w:r>
    </w:p>
    <w:bookmarkEnd w:id="76"/>
    <w:bookmarkStart w:name="z77" w:id="77"/>
    <w:p>
      <w:pPr>
        <w:spacing w:after="0"/>
        <w:ind w:left="0"/>
        <w:jc w:val="both"/>
      </w:pPr>
      <w:r>
        <w:rPr>
          <w:rFonts w:ascii="Times New Roman"/>
          <w:b w:val="false"/>
          <w:i w:val="false"/>
          <w:color w:val="000000"/>
          <w:sz w:val="28"/>
        </w:rPr>
        <w:t>
      2. Қазақстан Республикасы Қаржы министрлiгінiң мынадай ведомстволары бар:</w:t>
      </w:r>
    </w:p>
    <w:bookmarkEnd w:id="77"/>
    <w:bookmarkStart w:name="z78" w:id="78"/>
    <w:p>
      <w:pPr>
        <w:spacing w:after="0"/>
        <w:ind w:left="0"/>
        <w:jc w:val="both"/>
      </w:pPr>
      <w:r>
        <w:rPr>
          <w:rFonts w:ascii="Times New Roman"/>
          <w:b w:val="false"/>
          <w:i w:val="false"/>
          <w:color w:val="000000"/>
          <w:sz w:val="28"/>
        </w:rPr>
        <w:t>
      1) Қазақстан Республикасы Қаржы министрлiгінiң Қазынашылық комитетi;</w:t>
      </w:r>
    </w:p>
    <w:bookmarkEnd w:id="78"/>
    <w:bookmarkStart w:name="z79" w:id="79"/>
    <w:p>
      <w:pPr>
        <w:spacing w:after="0"/>
        <w:ind w:left="0"/>
        <w:jc w:val="both"/>
      </w:pPr>
      <w:r>
        <w:rPr>
          <w:rFonts w:ascii="Times New Roman"/>
          <w:b w:val="false"/>
          <w:i w:val="false"/>
          <w:color w:val="000000"/>
          <w:sz w:val="28"/>
        </w:rPr>
        <w:t>
      2) Қазақстан Республикасы Қаржы министрлiгінiң Ішкі мемлекеттік аудит комитеті;</w:t>
      </w:r>
    </w:p>
    <w:bookmarkEnd w:id="79"/>
    <w:bookmarkStart w:name="z80" w:id="80"/>
    <w:p>
      <w:pPr>
        <w:spacing w:after="0"/>
        <w:ind w:left="0"/>
        <w:jc w:val="both"/>
      </w:pPr>
      <w:r>
        <w:rPr>
          <w:rFonts w:ascii="Times New Roman"/>
          <w:b w:val="false"/>
          <w:i w:val="false"/>
          <w:color w:val="000000"/>
          <w:sz w:val="28"/>
        </w:rPr>
        <w:t>
      3) Қазақстан Республикасы Қаржы министрлiгінiң Мемлекеттiк мүлiк және жекешелендiру комитетi;</w:t>
      </w:r>
    </w:p>
    <w:bookmarkEnd w:id="80"/>
    <w:bookmarkStart w:name="z81" w:id="81"/>
    <w:p>
      <w:pPr>
        <w:spacing w:after="0"/>
        <w:ind w:left="0"/>
        <w:jc w:val="both"/>
      </w:pPr>
      <w:r>
        <w:rPr>
          <w:rFonts w:ascii="Times New Roman"/>
          <w:b w:val="false"/>
          <w:i w:val="false"/>
          <w:color w:val="000000"/>
          <w:sz w:val="28"/>
        </w:rPr>
        <w:t>
      4) Қазақстан Республикасы Қаржы министрлiгінiң Қаржы мониторингi комитетi;</w:t>
      </w:r>
    </w:p>
    <w:bookmarkEnd w:id="81"/>
    <w:bookmarkStart w:name="z82" w:id="82"/>
    <w:p>
      <w:pPr>
        <w:spacing w:after="0"/>
        <w:ind w:left="0"/>
        <w:jc w:val="both"/>
      </w:pPr>
      <w:r>
        <w:rPr>
          <w:rFonts w:ascii="Times New Roman"/>
          <w:b w:val="false"/>
          <w:i w:val="false"/>
          <w:color w:val="000000"/>
          <w:sz w:val="28"/>
        </w:rPr>
        <w:t>
      5) Қазақстан Республикасы Қаржы министрлігінің Мемлекеттік сатып алу комитеті;</w:t>
      </w:r>
    </w:p>
    <w:bookmarkEnd w:id="82"/>
    <w:bookmarkStart w:name="z83" w:id="83"/>
    <w:p>
      <w:pPr>
        <w:spacing w:after="0"/>
        <w:ind w:left="0"/>
        <w:jc w:val="both"/>
      </w:pPr>
      <w:r>
        <w:rPr>
          <w:rFonts w:ascii="Times New Roman"/>
          <w:b w:val="false"/>
          <w:i w:val="false"/>
          <w:color w:val="000000"/>
          <w:sz w:val="28"/>
        </w:rPr>
        <w:t>
      6) Қазақстан Республикасы Қаржы министрлігінің Мемлекеттік кірістер комитеті.</w:t>
      </w:r>
    </w:p>
    <w:bookmarkEnd w:id="83"/>
    <w:bookmarkStart w:name="z84" w:id="84"/>
    <w:p>
      <w:pPr>
        <w:spacing w:after="0"/>
        <w:ind w:left="0"/>
        <w:jc w:val="both"/>
      </w:pPr>
      <w:r>
        <w:rPr>
          <w:rFonts w:ascii="Times New Roman"/>
          <w:b w:val="false"/>
          <w:i w:val="false"/>
          <w:color w:val="000000"/>
          <w:sz w:val="28"/>
        </w:rPr>
        <w:t>
      3. Қазақстан Республикасы Қаржы министрлiгі өз қызметiн Қазақстан Республикасының Конституциясына және заңдарына, Қазақстан Республикасы Президентi мен Үкiметiнiң актiлерiне, өзге де нормативтiк құқықтық актiлерге, сондай-ақ осы Қазақстан Республикасы Қаржы министрлiгi туралы ережеге (бұдан әрi – Ереже) сәйкес жүзеге асырады.</w:t>
      </w:r>
    </w:p>
    <w:bookmarkEnd w:id="84"/>
    <w:bookmarkStart w:name="z85" w:id="85"/>
    <w:p>
      <w:pPr>
        <w:spacing w:after="0"/>
        <w:ind w:left="0"/>
        <w:jc w:val="both"/>
      </w:pPr>
      <w:r>
        <w:rPr>
          <w:rFonts w:ascii="Times New Roman"/>
          <w:b w:val="false"/>
          <w:i w:val="false"/>
          <w:color w:val="000000"/>
          <w:sz w:val="28"/>
        </w:rPr>
        <w:t>
      4. Қазақстан Республикасы Қаржы министрлiгі республикалық мемлекеттiк мекеме ұйымдық-құқықтық нысанындағы заңды тұлға болып табылады, мемлекеттiк тiлде өз атауы бар мөрлерi мен мөртаңбалары, белгiленген үлгiдегi бланкiлерi, сондай-ақ Қазақстан Республикасының заңнамасына сәйкес Қазақстан Республикасы Қаржы министрлiгінiң қазынашылық органдарында шоттары және Қазақстан Республикасының Бюджет кодексiнде (бұдан әрі – Бюджет кодексі), Қазақстан Республикасы ратификациялаған халықаралық шарттарда көзделген жағдайларда өзге де шоттары болады.</w:t>
      </w:r>
    </w:p>
    <w:bookmarkEnd w:id="85"/>
    <w:bookmarkStart w:name="z86" w:id="86"/>
    <w:p>
      <w:pPr>
        <w:spacing w:after="0"/>
        <w:ind w:left="0"/>
        <w:jc w:val="both"/>
      </w:pPr>
      <w:r>
        <w:rPr>
          <w:rFonts w:ascii="Times New Roman"/>
          <w:b w:val="false"/>
          <w:i w:val="false"/>
          <w:color w:val="000000"/>
          <w:sz w:val="28"/>
        </w:rPr>
        <w:t>
      5. Қазақстан Республикасы Қаржы министрлiгі азаматтық-құқықтық қатынастарға өз атынан түседi.</w:t>
      </w:r>
    </w:p>
    <w:bookmarkEnd w:id="86"/>
    <w:bookmarkStart w:name="z87" w:id="87"/>
    <w:p>
      <w:pPr>
        <w:spacing w:after="0"/>
        <w:ind w:left="0"/>
        <w:jc w:val="both"/>
      </w:pPr>
      <w:r>
        <w:rPr>
          <w:rFonts w:ascii="Times New Roman"/>
          <w:b w:val="false"/>
          <w:i w:val="false"/>
          <w:color w:val="000000"/>
          <w:sz w:val="28"/>
        </w:rPr>
        <w:t>
      6. Қазақстан Республикасы Қаржы министрлiгінiң, егер заңнамаға сәйкес осыған уәкiлеттiк берілген болса, мемлекеттiң атынан азаматтық-құқықтық қатынастардың тарапы болуға құқығы бар.</w:t>
      </w:r>
    </w:p>
    <w:bookmarkEnd w:id="87"/>
    <w:bookmarkStart w:name="z88" w:id="88"/>
    <w:p>
      <w:pPr>
        <w:spacing w:after="0"/>
        <w:ind w:left="0"/>
        <w:jc w:val="both"/>
      </w:pPr>
      <w:r>
        <w:rPr>
          <w:rFonts w:ascii="Times New Roman"/>
          <w:b w:val="false"/>
          <w:i w:val="false"/>
          <w:color w:val="000000"/>
          <w:sz w:val="28"/>
        </w:rPr>
        <w:t>
      7. Қазақстан Республикасы Қаржы министрлiгі өз құзыретінің мәселелері бойынша заңнамада белгіленген тәртіппен Қазақстан Республикасы Қаржы министрінің бұйрықтарымен және Қазақстан Республикасының заңнамасында көзделген басқа да актілермен ресімделетін шешімдер қабылдайды.</w:t>
      </w:r>
    </w:p>
    <w:bookmarkEnd w:id="88"/>
    <w:bookmarkStart w:name="z89" w:id="89"/>
    <w:p>
      <w:pPr>
        <w:spacing w:after="0"/>
        <w:ind w:left="0"/>
        <w:jc w:val="both"/>
      </w:pPr>
      <w:r>
        <w:rPr>
          <w:rFonts w:ascii="Times New Roman"/>
          <w:b w:val="false"/>
          <w:i w:val="false"/>
          <w:color w:val="000000"/>
          <w:sz w:val="28"/>
        </w:rPr>
        <w:t>
      8. Қазақстан Республикасы Қаржы министрлiгінiң құрылымы мен штат санының лимиті қолданыстағы заңнамаға сәйкес бекітіледі.</w:t>
      </w:r>
    </w:p>
    <w:bookmarkEnd w:id="89"/>
    <w:bookmarkStart w:name="z90" w:id="90"/>
    <w:p>
      <w:pPr>
        <w:spacing w:after="0"/>
        <w:ind w:left="0"/>
        <w:jc w:val="both"/>
      </w:pPr>
      <w:r>
        <w:rPr>
          <w:rFonts w:ascii="Times New Roman"/>
          <w:b w:val="false"/>
          <w:i w:val="false"/>
          <w:color w:val="000000"/>
          <w:sz w:val="28"/>
        </w:rPr>
        <w:t>
      9. Қазақстан Республикасы Қаржы министрлiгінiң орналасқан жері: 010000, Астана қаласы, Есіл ауданы, Мәңгілік Ел даңғылы 8, "Министрліктер үйі" әкімшілік ғимараты, 4-кіреберіс.</w:t>
      </w:r>
    </w:p>
    <w:bookmarkEnd w:id="90"/>
    <w:bookmarkStart w:name="z91" w:id="91"/>
    <w:p>
      <w:pPr>
        <w:spacing w:after="0"/>
        <w:ind w:left="0"/>
        <w:jc w:val="both"/>
      </w:pPr>
      <w:r>
        <w:rPr>
          <w:rFonts w:ascii="Times New Roman"/>
          <w:b w:val="false"/>
          <w:i w:val="false"/>
          <w:color w:val="000000"/>
          <w:sz w:val="28"/>
        </w:rPr>
        <w:t>
      10. Қазақстан Республикасы Қаржы министрлiгінiң толық атауы – "Қазақстан Республикасы Қаржы министрлiгi" республикалық мемлекеттiк мекемесi.</w:t>
      </w:r>
    </w:p>
    <w:bookmarkEnd w:id="91"/>
    <w:bookmarkStart w:name="z92" w:id="92"/>
    <w:p>
      <w:pPr>
        <w:spacing w:after="0"/>
        <w:ind w:left="0"/>
        <w:jc w:val="both"/>
      </w:pPr>
      <w:r>
        <w:rPr>
          <w:rFonts w:ascii="Times New Roman"/>
          <w:b w:val="false"/>
          <w:i w:val="false"/>
          <w:color w:val="000000"/>
          <w:sz w:val="28"/>
        </w:rPr>
        <w:t>
      11. Осы Ереже Қазақстан Республикасы Қаржы министрлiгінiң құрылтай құжаты болып табылады.</w:t>
      </w:r>
    </w:p>
    <w:bookmarkEnd w:id="92"/>
    <w:bookmarkStart w:name="z93" w:id="93"/>
    <w:p>
      <w:pPr>
        <w:spacing w:after="0"/>
        <w:ind w:left="0"/>
        <w:jc w:val="both"/>
      </w:pPr>
      <w:r>
        <w:rPr>
          <w:rFonts w:ascii="Times New Roman"/>
          <w:b w:val="false"/>
          <w:i w:val="false"/>
          <w:color w:val="000000"/>
          <w:sz w:val="28"/>
        </w:rPr>
        <w:t>
      12. Қазақстан Республикасы Қаржы министрлiгінiң қызметiн қаржыландыру республикалық бюджеттен жүзеге асырылады.</w:t>
      </w:r>
    </w:p>
    <w:bookmarkEnd w:id="93"/>
    <w:bookmarkStart w:name="z94" w:id="94"/>
    <w:p>
      <w:pPr>
        <w:spacing w:after="0"/>
        <w:ind w:left="0"/>
        <w:jc w:val="both"/>
      </w:pPr>
      <w:r>
        <w:rPr>
          <w:rFonts w:ascii="Times New Roman"/>
          <w:b w:val="false"/>
          <w:i w:val="false"/>
          <w:color w:val="000000"/>
          <w:sz w:val="28"/>
        </w:rPr>
        <w:t>
      13. Қазақстан Республикасы Қаржы министрлiгіне кәсiпкерлiк субъектiлерiмен Қазақстан Республикасы Қаржы министрлігінің функциялары болып табылатын мiндеттердi орындау тұрғысында шарттық қатынастарға түсуге тыйым салынады.</w:t>
      </w:r>
    </w:p>
    <w:bookmarkEnd w:id="94"/>
    <w:bookmarkStart w:name="z95" w:id="95"/>
    <w:p>
      <w:pPr>
        <w:spacing w:after="0"/>
        <w:ind w:left="0"/>
        <w:jc w:val="both"/>
      </w:pPr>
      <w:r>
        <w:rPr>
          <w:rFonts w:ascii="Times New Roman"/>
          <w:b w:val="false"/>
          <w:i w:val="false"/>
          <w:color w:val="000000"/>
          <w:sz w:val="28"/>
        </w:rPr>
        <w:t>
      Егер Қазақстан Республикасы Қаржы министрлiгіне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95"/>
    <w:bookmarkStart w:name="z96" w:id="96"/>
    <w:p>
      <w:pPr>
        <w:spacing w:after="0"/>
        <w:ind w:left="0"/>
        <w:jc w:val="left"/>
      </w:pPr>
      <w:r>
        <w:rPr>
          <w:rFonts w:ascii="Times New Roman"/>
          <w:b/>
          <w:i w:val="false"/>
          <w:color w:val="000000"/>
        </w:rPr>
        <w:t xml:space="preserve"> 2-тарау. Қазақстан Республикасы Қаржы министрлiгінiң миссиясы, негізгі мiндеттерi, функциялары, құқықтары мен міндеттері</w:t>
      </w:r>
    </w:p>
    <w:bookmarkEnd w:id="96"/>
    <w:bookmarkStart w:name="z97" w:id="97"/>
    <w:p>
      <w:pPr>
        <w:spacing w:after="0"/>
        <w:ind w:left="0"/>
        <w:jc w:val="both"/>
      </w:pPr>
      <w:r>
        <w:rPr>
          <w:rFonts w:ascii="Times New Roman"/>
          <w:b w:val="false"/>
          <w:i w:val="false"/>
          <w:color w:val="000000"/>
          <w:sz w:val="28"/>
        </w:rPr>
        <w:t>
      14. Қазақстан Республикасы Қаржы министрлігінің миссиясы:</w:t>
      </w:r>
    </w:p>
    <w:bookmarkEnd w:id="97"/>
    <w:bookmarkStart w:name="z98" w:id="98"/>
    <w:p>
      <w:pPr>
        <w:spacing w:after="0"/>
        <w:ind w:left="0"/>
        <w:jc w:val="both"/>
      </w:pPr>
      <w:r>
        <w:rPr>
          <w:rFonts w:ascii="Times New Roman"/>
          <w:b w:val="false"/>
          <w:i w:val="false"/>
          <w:color w:val="000000"/>
          <w:sz w:val="28"/>
        </w:rPr>
        <w:t>
      бюджеттік жоспарлау, бюджетті атқару, бухгалтерлік есеп пен қаржылық есептілікті, республикалық бюджеттің және өз құзыреті шегінде жергілікті бюджеттердің, Қазақстан Республикасы Ұлттық қорының атқарылуы бойынша бюджеттік есеп пен бюджеттік есептілікті жүргізу саласында, мемлекеттік сатып алу саласында, республикалық мүлікті басқару аясында басшылық ету және салааралық үйлестіру, оңалту және банкроттық (банктерді, сақтандыру (қайта сақтандыру) ұйымдарын және жинақтаушы зейнетақы қорларын қоспағанда), қылмыстық жолмен алынған кiрiстердi заңдастыруға (жылыстатуға) және терроризмді қаржыландыруға қарсы іс-қимыл жасау, уәкілетті орган айқындайтын бюджеттік бағдарламалар не тауарлар, жұмыстар, көрсетілетін қызметтер бойынша бірыңғай мемлекеттік сатып алуды ұйымдастыру және өткізу саласында, сондай-ақ салық саясатын және кеден ісі саласындағы саясатты қалыптастыру мен іске асыруға қатысу, сондай-ақ заңнамада көзделген шекте экономикалық және қаржылық қылмыстар мен құқық бұзушылықтардың алдын алу, анықтау, жолын кесу, ашу және тергеп-тексеру бойынша мемлекеттік реттеу.</w:t>
      </w:r>
    </w:p>
    <w:bookmarkEnd w:id="98"/>
    <w:bookmarkStart w:name="z99" w:id="99"/>
    <w:p>
      <w:pPr>
        <w:spacing w:after="0"/>
        <w:ind w:left="0"/>
        <w:jc w:val="both"/>
      </w:pPr>
      <w:r>
        <w:rPr>
          <w:rFonts w:ascii="Times New Roman"/>
          <w:b w:val="false"/>
          <w:i w:val="false"/>
          <w:color w:val="000000"/>
          <w:sz w:val="28"/>
        </w:rPr>
        <w:t>
      15. Міндеттері:</w:t>
      </w:r>
    </w:p>
    <w:bookmarkEnd w:id="99"/>
    <w:bookmarkStart w:name="z100" w:id="100"/>
    <w:p>
      <w:pPr>
        <w:spacing w:after="0"/>
        <w:ind w:left="0"/>
        <w:jc w:val="both"/>
      </w:pPr>
      <w:r>
        <w:rPr>
          <w:rFonts w:ascii="Times New Roman"/>
          <w:b w:val="false"/>
          <w:i w:val="false"/>
          <w:color w:val="000000"/>
          <w:sz w:val="28"/>
        </w:rPr>
        <w:t>
      1) бюджеттік жоспарлау, бюджетті атқару, бухгалтерлік есепті, бюджеттік есепке алу мен бюджеттік есептілікті, мемлекеттік қаржы статистикасын жүргізу жөнінде ұсыныстар әзірлеу;</w:t>
      </w:r>
    </w:p>
    <w:bookmarkEnd w:id="100"/>
    <w:bookmarkStart w:name="z101" w:id="101"/>
    <w:p>
      <w:pPr>
        <w:spacing w:after="0"/>
        <w:ind w:left="0"/>
        <w:jc w:val="both"/>
      </w:pPr>
      <w:r>
        <w:rPr>
          <w:rFonts w:ascii="Times New Roman"/>
          <w:b w:val="false"/>
          <w:i w:val="false"/>
          <w:color w:val="000000"/>
          <w:sz w:val="28"/>
        </w:rPr>
        <w:t>
      2) салықтардың және бюджетке төленетін төлемдердің толық және уақтылы түсуін қамтамасыз ету;</w:t>
      </w:r>
    </w:p>
    <w:bookmarkEnd w:id="101"/>
    <w:bookmarkStart w:name="z102" w:id="102"/>
    <w:p>
      <w:pPr>
        <w:spacing w:after="0"/>
        <w:ind w:left="0"/>
        <w:jc w:val="both"/>
      </w:pPr>
      <w:r>
        <w:rPr>
          <w:rFonts w:ascii="Times New Roman"/>
          <w:b w:val="false"/>
          <w:i w:val="false"/>
          <w:color w:val="000000"/>
          <w:sz w:val="28"/>
        </w:rPr>
        <w:t>
      3) Қазақстан Республикасының заңнамасына сәйкес әлеуметтік төлемдерді есептеудің, ұстап қалу мен аударудың толықтығы және уақтылы болуын қамтамасыз ету;</w:t>
      </w:r>
    </w:p>
    <w:bookmarkEnd w:id="102"/>
    <w:bookmarkStart w:name="z103" w:id="103"/>
    <w:p>
      <w:pPr>
        <w:spacing w:after="0"/>
        <w:ind w:left="0"/>
        <w:jc w:val="both"/>
      </w:pPr>
      <w:r>
        <w:rPr>
          <w:rFonts w:ascii="Times New Roman"/>
          <w:b w:val="false"/>
          <w:i w:val="false"/>
          <w:color w:val="000000"/>
          <w:sz w:val="28"/>
        </w:rPr>
        <w:t>
      4) мемлекеттің экономикалық қауіпсіздігі өкілеттіктері шегінде кәсіпкерлік қызмет субъектілерінің, қоғамның және мемлекеттің заңды құқықтары мен мүдделерін қамтамасыз ету;</w:t>
      </w:r>
    </w:p>
    <w:bookmarkEnd w:id="103"/>
    <w:bookmarkStart w:name="z104" w:id="104"/>
    <w:p>
      <w:pPr>
        <w:spacing w:after="0"/>
        <w:ind w:left="0"/>
        <w:jc w:val="both"/>
      </w:pPr>
      <w:r>
        <w:rPr>
          <w:rFonts w:ascii="Times New Roman"/>
          <w:b w:val="false"/>
          <w:i w:val="false"/>
          <w:color w:val="000000"/>
          <w:sz w:val="28"/>
        </w:rPr>
        <w:t>
      5) Қазақстан Республикасы салық заңнамасының сақталуын қамтамасыз ету;</w:t>
      </w:r>
    </w:p>
    <w:bookmarkEnd w:id="104"/>
    <w:bookmarkStart w:name="z105" w:id="105"/>
    <w:p>
      <w:pPr>
        <w:spacing w:after="0"/>
        <w:ind w:left="0"/>
        <w:jc w:val="both"/>
      </w:pPr>
      <w:r>
        <w:rPr>
          <w:rFonts w:ascii="Times New Roman"/>
          <w:b w:val="false"/>
          <w:i w:val="false"/>
          <w:color w:val="000000"/>
          <w:sz w:val="28"/>
        </w:rPr>
        <w:t>
      6) этил спиртi мен алкоголь өнiмдерiнiң, темекi бұйымдарының өндiрiсi мен айналымын мемлекеттiк реттеу, сондай-ақ мұнай өнiмдерiнiң және биоотынның өндiрiсi мен айналымын мемлекеттiк реттеу;</w:t>
      </w:r>
    </w:p>
    <w:bookmarkEnd w:id="105"/>
    <w:bookmarkStart w:name="z106" w:id="106"/>
    <w:p>
      <w:pPr>
        <w:spacing w:after="0"/>
        <w:ind w:left="0"/>
        <w:jc w:val="both"/>
      </w:pPr>
      <w:r>
        <w:rPr>
          <w:rFonts w:ascii="Times New Roman"/>
          <w:b w:val="false"/>
          <w:i w:val="false"/>
          <w:color w:val="000000"/>
          <w:sz w:val="28"/>
        </w:rPr>
        <w:t>
      7) кеден ісі, мемлекеттік және мемлекет кепілдік берген қарыз алу, бюджеттік кредит беру, республикалық мүлікті басқару, үкіметтік және мемлекет кепілдік берген борышты және мемлекет алдындағы борышты басқару, мемлекеттік сатып алу, ішкі мемлекеттік аудитті және қаржылық бақылауды жүзеге асыру саласындағы мемлекеттік реттеу, оңалту және банкроттық саласындағы (банктерді, сақтандыру (қайта сақтандыру) ұйымдарын және жинақтаушы зейнетақы қорларын қоспағанда) мемлекеттік реттеу;</w:t>
      </w:r>
    </w:p>
    <w:bookmarkEnd w:id="106"/>
    <w:bookmarkStart w:name="z107" w:id="107"/>
    <w:p>
      <w:pPr>
        <w:spacing w:after="0"/>
        <w:ind w:left="0"/>
        <w:jc w:val="both"/>
      </w:pPr>
      <w:r>
        <w:rPr>
          <w:rFonts w:ascii="Times New Roman"/>
          <w:b w:val="false"/>
          <w:i w:val="false"/>
          <w:color w:val="000000"/>
          <w:sz w:val="28"/>
        </w:rPr>
        <w:t>
      8) ұйымдар мен мемлекеттік мекемелердің бухгалтерлiк есебі мен қаржылық есептiлiгі саласындағы, аудиторлық қызмет саласындағы және аудиторлық және кәсіби ұйымдардың қызметін бақылауды жүзеге асыру, бағалау қызметі саласындағы қызметтерді реттеу және бағалау қызметі саласындағы бақылауды жүзеге асыру;</w:t>
      </w:r>
    </w:p>
    <w:bookmarkEnd w:id="107"/>
    <w:bookmarkStart w:name="z108" w:id="108"/>
    <w:p>
      <w:pPr>
        <w:spacing w:after="0"/>
        <w:ind w:left="0"/>
        <w:jc w:val="both"/>
      </w:pPr>
      <w:r>
        <w:rPr>
          <w:rFonts w:ascii="Times New Roman"/>
          <w:b w:val="false"/>
          <w:i w:val="false"/>
          <w:color w:val="000000"/>
          <w:sz w:val="28"/>
        </w:rPr>
        <w:t>
      9) ұйымдар мен мемлекеттік мекемелердің бухгалтерлiк есебі мен қаржылық есептiлiгі, аудиторлық қызмет, бағалау қызметі саласында мемлекеттік саясатты қалыптастыру мен іске асыруды қамтамасыз ету;</w:t>
      </w:r>
    </w:p>
    <w:bookmarkEnd w:id="108"/>
    <w:bookmarkStart w:name="z109" w:id="109"/>
    <w:p>
      <w:pPr>
        <w:spacing w:after="0"/>
        <w:ind w:left="0"/>
        <w:jc w:val="both"/>
      </w:pPr>
      <w:r>
        <w:rPr>
          <w:rFonts w:ascii="Times New Roman"/>
          <w:b w:val="false"/>
          <w:i w:val="false"/>
          <w:color w:val="000000"/>
          <w:sz w:val="28"/>
        </w:rPr>
        <w:t>
      10)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 меншіктің мемлекеттік мониторингін жүзеге асыру;</w:t>
      </w:r>
    </w:p>
    <w:bookmarkEnd w:id="109"/>
    <w:bookmarkStart w:name="z110" w:id="110"/>
    <w:p>
      <w:pPr>
        <w:spacing w:after="0"/>
        <w:ind w:left="0"/>
        <w:jc w:val="both"/>
      </w:pPr>
      <w:r>
        <w:rPr>
          <w:rFonts w:ascii="Times New Roman"/>
          <w:b w:val="false"/>
          <w:i w:val="false"/>
          <w:color w:val="000000"/>
          <w:sz w:val="28"/>
        </w:rPr>
        <w:t>
      11) қылмыстық жолмен алынған кiрiстердi заңдастыруға (жылыстатуға) және терроризмдi қаржыландыруға қарсы iс-қимыл жасау мәселелері бойынша халықаралық ұйымдарда Қазақстан Республикасының мүдделерін білдіру;</w:t>
      </w:r>
    </w:p>
    <w:bookmarkEnd w:id="110"/>
    <w:bookmarkStart w:name="z111" w:id="111"/>
    <w:p>
      <w:pPr>
        <w:spacing w:after="0"/>
        <w:ind w:left="0"/>
        <w:jc w:val="both"/>
      </w:pPr>
      <w:r>
        <w:rPr>
          <w:rFonts w:ascii="Times New Roman"/>
          <w:b w:val="false"/>
          <w:i w:val="false"/>
          <w:color w:val="000000"/>
          <w:sz w:val="28"/>
        </w:rPr>
        <w:t>
      12) экономикалық және қаржылық қылмыстар мен құқық бұзушылықтардың алдын алу, анықтау, жолын кесу, ашу және тергеп-тексеру;</w:t>
      </w:r>
    </w:p>
    <w:bookmarkEnd w:id="111"/>
    <w:bookmarkStart w:name="z112" w:id="112"/>
    <w:p>
      <w:pPr>
        <w:spacing w:after="0"/>
        <w:ind w:left="0"/>
        <w:jc w:val="both"/>
      </w:pPr>
      <w:r>
        <w:rPr>
          <w:rFonts w:ascii="Times New Roman"/>
          <w:b w:val="false"/>
          <w:i w:val="false"/>
          <w:color w:val="000000"/>
          <w:sz w:val="28"/>
        </w:rPr>
        <w:t>
      13) заңнамада көзделген шекте экономикалық және қаржылық қылмыстар мен құқық бұзушылықтардың алдын алу, анықтау, жолын кесу, ашу және тергеп-тексеру жөніндегі мемлекеттік саясатты әзірлеуге және іске асыруға қатысу.</w:t>
      </w:r>
    </w:p>
    <w:bookmarkEnd w:id="112"/>
    <w:bookmarkStart w:name="z113" w:id="113"/>
    <w:p>
      <w:pPr>
        <w:spacing w:after="0"/>
        <w:ind w:left="0"/>
        <w:jc w:val="both"/>
      </w:pPr>
      <w:r>
        <w:rPr>
          <w:rFonts w:ascii="Times New Roman"/>
          <w:b w:val="false"/>
          <w:i w:val="false"/>
          <w:color w:val="000000"/>
          <w:sz w:val="28"/>
        </w:rPr>
        <w:t>
      16. Функциялары:</w:t>
      </w:r>
    </w:p>
    <w:bookmarkEnd w:id="113"/>
    <w:bookmarkStart w:name="z114" w:id="114"/>
    <w:p>
      <w:pPr>
        <w:spacing w:after="0"/>
        <w:ind w:left="0"/>
        <w:jc w:val="both"/>
      </w:pPr>
      <w:r>
        <w:rPr>
          <w:rFonts w:ascii="Times New Roman"/>
          <w:b w:val="false"/>
          <w:i w:val="false"/>
          <w:color w:val="000000"/>
          <w:sz w:val="28"/>
        </w:rPr>
        <w:t>
      орталық аппараттың функциялары:</w:t>
      </w:r>
    </w:p>
    <w:bookmarkEnd w:id="114"/>
    <w:bookmarkStart w:name="z115" w:id="115"/>
    <w:p>
      <w:pPr>
        <w:spacing w:after="0"/>
        <w:ind w:left="0"/>
        <w:jc w:val="both"/>
      </w:pPr>
      <w:r>
        <w:rPr>
          <w:rFonts w:ascii="Times New Roman"/>
          <w:b w:val="false"/>
          <w:i w:val="false"/>
          <w:color w:val="000000"/>
          <w:sz w:val="28"/>
        </w:rPr>
        <w:t xml:space="preserve">
      1) бюджеттік жоспарлау, бюджетті атқару, бухгалтерлік және бюджеттік есепке алу, қаржылық және бюджеттік есептілік, ішкі мемлекеттік аудит пен қаржылық бақылау, аудиторлық қызмет, бағалау қызметі, үкіметтік және мемлекет кепілдік берген борышты және мемлекет алдындағы борышты басқару, өз құзыреті шегінде мемлекеттік-жекешелік әріптестік, мемлекеттік сатып алу саласындағы мемлекеттік саясатты қалыптастыру және іске асыру, оңалту және банкроттық саласындағы (банктерді, сақтандыру (қайта сақтандыру) ұйымдарын және жинақтаушы зейнетақы қорларын қоспағанда) мемлекеттік реттеу, экономикалық және қаржылық қылмыстар мен құқық бұзушылықтардың алдын алу, анықтау, жолын кесу, ашу және тергеу бойынша саясатты қалыптастыруға және іске асыруға қатысу, сондай-ақ қаржы активтерін Қазақстан Республикасының Ұлттық қорында жинақтау, сондай-ақ материалдық емес активтерді қоспағанда, өзге мүлікті жинақтау бойынша саясатты қалыптастыру және іске асыру; </w:t>
      </w:r>
    </w:p>
    <w:bookmarkEnd w:id="115"/>
    <w:bookmarkStart w:name="z116" w:id="116"/>
    <w:p>
      <w:pPr>
        <w:spacing w:after="0"/>
        <w:ind w:left="0"/>
        <w:jc w:val="both"/>
      </w:pPr>
      <w:r>
        <w:rPr>
          <w:rFonts w:ascii="Times New Roman"/>
          <w:b w:val="false"/>
          <w:i w:val="false"/>
          <w:color w:val="000000"/>
          <w:sz w:val="28"/>
        </w:rPr>
        <w:t>
      2) өз құзыреті шегінде Қазақстан Республикасы Ұлттық Банкіне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w:t>
      </w:r>
    </w:p>
    <w:bookmarkEnd w:id="116"/>
    <w:bookmarkStart w:name="z117" w:id="117"/>
    <w:p>
      <w:pPr>
        <w:spacing w:after="0"/>
        <w:ind w:left="0"/>
        <w:jc w:val="both"/>
      </w:pPr>
      <w:r>
        <w:rPr>
          <w:rFonts w:ascii="Times New Roman"/>
          <w:b w:val="false"/>
          <w:i w:val="false"/>
          <w:color w:val="000000"/>
          <w:sz w:val="28"/>
        </w:rPr>
        <w:t>
      3) бюджет заңнамасының сақталуын қамтамасыз ету және қаржылық қауіпсіздікті қамтамасыз ету жөніндегі қызметті ведомствоаралық үйлестіруді жүзеге асыру кезінде ұлттық қауіпсіздікті қамтамасыз ету;</w:t>
      </w:r>
    </w:p>
    <w:bookmarkEnd w:id="117"/>
    <w:bookmarkStart w:name="z118" w:id="118"/>
    <w:p>
      <w:pPr>
        <w:spacing w:after="0"/>
        <w:ind w:left="0"/>
        <w:jc w:val="both"/>
      </w:pPr>
      <w:r>
        <w:rPr>
          <w:rFonts w:ascii="Times New Roman"/>
          <w:b w:val="false"/>
          <w:i w:val="false"/>
          <w:color w:val="000000"/>
          <w:sz w:val="28"/>
        </w:rPr>
        <w:t>
      4) әлеуметтік-экономикалық даму болжамын есепке ала отырып, Бірыңғай бюджеттік сыныптаманың санаттары, сыныптары мен кіші сыныптары бойынша мемлекеттік және республикалық бюджеттерге, Ұлттық қорға түсетін түсімдерді болжамдауға қатысу;</w:t>
      </w:r>
    </w:p>
    <w:bookmarkEnd w:id="118"/>
    <w:bookmarkStart w:name="z119" w:id="119"/>
    <w:p>
      <w:pPr>
        <w:spacing w:after="0"/>
        <w:ind w:left="0"/>
        <w:jc w:val="both"/>
      </w:pPr>
      <w:r>
        <w:rPr>
          <w:rFonts w:ascii="Times New Roman"/>
          <w:b w:val="false"/>
          <w:i w:val="false"/>
          <w:color w:val="000000"/>
          <w:sz w:val="28"/>
        </w:rPr>
        <w:t>
      5) Қазақстан Республикасы Қаржы министрлігінің құзыретіне енетін мәселелер бойынша халықаралық ынтымақтастық;</w:t>
      </w:r>
    </w:p>
    <w:bookmarkEnd w:id="119"/>
    <w:bookmarkStart w:name="z120" w:id="120"/>
    <w:p>
      <w:pPr>
        <w:spacing w:after="0"/>
        <w:ind w:left="0"/>
        <w:jc w:val="both"/>
      </w:pPr>
      <w:r>
        <w:rPr>
          <w:rFonts w:ascii="Times New Roman"/>
          <w:b w:val="false"/>
          <w:i w:val="false"/>
          <w:color w:val="000000"/>
          <w:sz w:val="28"/>
        </w:rPr>
        <w:t>
      6) мемлекеттiк сатып алу, республикалық және жергiлiктi бюджеттердiң атқарылуы, бухгалтерлiк және бюджеттiк есепке алу, аудиторлық қызмет, iшкi мемлекеттiк аудит пен қаржылық бақылау, қаржылық және бюджеттiк есептiлiк саласында салааралық үйлестiру және әдiснамалық басшылық ету;</w:t>
      </w:r>
    </w:p>
    <w:bookmarkEnd w:id="120"/>
    <w:bookmarkStart w:name="z121" w:id="121"/>
    <w:p>
      <w:pPr>
        <w:spacing w:after="0"/>
        <w:ind w:left="0"/>
        <w:jc w:val="both"/>
      </w:pPr>
      <w:r>
        <w:rPr>
          <w:rFonts w:ascii="Times New Roman"/>
          <w:b w:val="false"/>
          <w:i w:val="false"/>
          <w:color w:val="000000"/>
          <w:sz w:val="28"/>
        </w:rPr>
        <w:t>
      7) Қазақстан Республикасы Қаржы министрлігінің құзыреті шегінде құқықтық актілер әзірлеу және қабылдау;</w:t>
      </w:r>
    </w:p>
    <w:bookmarkEnd w:id="121"/>
    <w:bookmarkStart w:name="z122" w:id="122"/>
    <w:p>
      <w:pPr>
        <w:spacing w:after="0"/>
        <w:ind w:left="0"/>
        <w:jc w:val="both"/>
      </w:pPr>
      <w:r>
        <w:rPr>
          <w:rFonts w:ascii="Times New Roman"/>
          <w:b w:val="false"/>
          <w:i w:val="false"/>
          <w:color w:val="000000"/>
          <w:sz w:val="28"/>
        </w:rPr>
        <w:t>
      8) республикалық бюджеттің атқарылуын ұйымдастыру және республикалық бюджеттік бағдарламалар әкімшілерінің республикалық бюджетті атқару жөніндегі қызметін үйлестіру;</w:t>
      </w:r>
    </w:p>
    <w:bookmarkEnd w:id="122"/>
    <w:bookmarkStart w:name="z123" w:id="123"/>
    <w:p>
      <w:pPr>
        <w:spacing w:after="0"/>
        <w:ind w:left="0"/>
        <w:jc w:val="both"/>
      </w:pPr>
      <w:r>
        <w:rPr>
          <w:rFonts w:ascii="Times New Roman"/>
          <w:b w:val="false"/>
          <w:i w:val="false"/>
          <w:color w:val="000000"/>
          <w:sz w:val="28"/>
        </w:rPr>
        <w:t>
      9) Қазақстан Республикасы Ұлттық қорының түсімдері мен пайдаланылуы туралы есепті жасау;</w:t>
      </w:r>
    </w:p>
    <w:bookmarkEnd w:id="123"/>
    <w:bookmarkStart w:name="z124" w:id="124"/>
    <w:p>
      <w:pPr>
        <w:spacing w:after="0"/>
        <w:ind w:left="0"/>
        <w:jc w:val="both"/>
      </w:pPr>
      <w:r>
        <w:rPr>
          <w:rFonts w:ascii="Times New Roman"/>
          <w:b w:val="false"/>
          <w:i w:val="false"/>
          <w:color w:val="000000"/>
          <w:sz w:val="28"/>
        </w:rPr>
        <w:t>
      10) бюджеттің атқарылуы туралы талдамалы ақпаратты даярлау;</w:t>
      </w:r>
    </w:p>
    <w:bookmarkEnd w:id="124"/>
    <w:bookmarkStart w:name="z125" w:id="125"/>
    <w:p>
      <w:pPr>
        <w:spacing w:after="0"/>
        <w:ind w:left="0"/>
        <w:jc w:val="both"/>
      </w:pPr>
      <w:r>
        <w:rPr>
          <w:rFonts w:ascii="Times New Roman"/>
          <w:b w:val="false"/>
          <w:i w:val="false"/>
          <w:color w:val="000000"/>
          <w:sz w:val="28"/>
        </w:rPr>
        <w:t>
      11) Қазақстан Республикасы Ұлттық қорының жыл сайынғы аудитін жүргізуді ұйымдастыру;</w:t>
      </w:r>
    </w:p>
    <w:bookmarkEnd w:id="125"/>
    <w:bookmarkStart w:name="z126" w:id="126"/>
    <w:p>
      <w:pPr>
        <w:spacing w:after="0"/>
        <w:ind w:left="0"/>
        <w:jc w:val="both"/>
      </w:pPr>
      <w:r>
        <w:rPr>
          <w:rFonts w:ascii="Times New Roman"/>
          <w:b w:val="false"/>
          <w:i w:val="false"/>
          <w:color w:val="000000"/>
          <w:sz w:val="28"/>
        </w:rPr>
        <w:t>
      12) Қазақстан Республикасы Үкіметінің резервінен қаражат бөлу туралы өтінішхаттарға қорытындылар дайындау;</w:t>
      </w:r>
    </w:p>
    <w:bookmarkEnd w:id="126"/>
    <w:bookmarkStart w:name="z127" w:id="127"/>
    <w:p>
      <w:pPr>
        <w:spacing w:after="0"/>
        <w:ind w:left="0"/>
        <w:jc w:val="both"/>
      </w:pPr>
      <w:r>
        <w:rPr>
          <w:rFonts w:ascii="Times New Roman"/>
          <w:b w:val="false"/>
          <w:i w:val="false"/>
          <w:color w:val="000000"/>
          <w:sz w:val="28"/>
        </w:rPr>
        <w:t>
      13) Республикалық бюджеттiң атқарылуын бақылау жөніндегі есеп комитетiмен бiрлесiп, мемлекеттiк аудит пен қаржылық бақылаудың рәсімдік стандарттарын әзiрлеу және бекіту;</w:t>
      </w:r>
    </w:p>
    <w:bookmarkEnd w:id="127"/>
    <w:bookmarkStart w:name="z128" w:id="128"/>
    <w:p>
      <w:pPr>
        <w:spacing w:after="0"/>
        <w:ind w:left="0"/>
        <w:jc w:val="both"/>
      </w:pPr>
      <w:r>
        <w:rPr>
          <w:rFonts w:ascii="Times New Roman"/>
          <w:b w:val="false"/>
          <w:i w:val="false"/>
          <w:color w:val="000000"/>
          <w:sz w:val="28"/>
        </w:rPr>
        <w:t>
      14) Республикалық бюджеттiң атқарылуын бақылау жөніндегі есеп комитетiмен келісу бойынша ішкі мемлекеттiк аудит пен қаржылық бақылаудың рәсімдік стандарттарын әзiрлеу және бекіту;</w:t>
      </w:r>
    </w:p>
    <w:bookmarkEnd w:id="128"/>
    <w:bookmarkStart w:name="z129" w:id="129"/>
    <w:p>
      <w:pPr>
        <w:spacing w:after="0"/>
        <w:ind w:left="0"/>
        <w:jc w:val="both"/>
      </w:pPr>
      <w:r>
        <w:rPr>
          <w:rFonts w:ascii="Times New Roman"/>
          <w:b w:val="false"/>
          <w:i w:val="false"/>
          <w:color w:val="000000"/>
          <w:sz w:val="28"/>
        </w:rPr>
        <w:t>
      15) бағалау стандарттары мен бағалау қызметі саласындағы өзге де нормативтік құқықтық актілерді әзiрлеу және бекіту;</w:t>
      </w:r>
    </w:p>
    <w:bookmarkEnd w:id="129"/>
    <w:bookmarkStart w:name="z130" w:id="130"/>
    <w:p>
      <w:pPr>
        <w:spacing w:after="0"/>
        <w:ind w:left="0"/>
        <w:jc w:val="both"/>
      </w:pPr>
      <w:r>
        <w:rPr>
          <w:rFonts w:ascii="Times New Roman"/>
          <w:b w:val="false"/>
          <w:i w:val="false"/>
          <w:color w:val="000000"/>
          <w:sz w:val="28"/>
        </w:rPr>
        <w:t>
      16) бағалау туралы есептің нысаны мен мазмұнына қойылатын талаптарды әзiрлеу және бекіту;</w:t>
      </w:r>
    </w:p>
    <w:bookmarkEnd w:id="130"/>
    <w:bookmarkStart w:name="z131" w:id="131"/>
    <w:p>
      <w:pPr>
        <w:spacing w:after="0"/>
        <w:ind w:left="0"/>
        <w:jc w:val="both"/>
      </w:pPr>
      <w:r>
        <w:rPr>
          <w:rFonts w:ascii="Times New Roman"/>
          <w:b w:val="false"/>
          <w:i w:val="false"/>
          <w:color w:val="000000"/>
          <w:sz w:val="28"/>
        </w:rPr>
        <w:t>
      17) бағалау туралы есептің сараптамасын жүргізу тәртібін, сараптамалық қорытындыға қойылатын талаптар мен оны бекіту тәртібін әзiрлеу және бекіту;</w:t>
      </w:r>
    </w:p>
    <w:bookmarkEnd w:id="131"/>
    <w:bookmarkStart w:name="z132" w:id="132"/>
    <w:p>
      <w:pPr>
        <w:spacing w:after="0"/>
        <w:ind w:left="0"/>
        <w:jc w:val="both"/>
      </w:pPr>
      <w:r>
        <w:rPr>
          <w:rFonts w:ascii="Times New Roman"/>
          <w:b w:val="false"/>
          <w:i w:val="false"/>
          <w:color w:val="000000"/>
          <w:sz w:val="28"/>
        </w:rPr>
        <w:t>
      18) республикалық бюджет қаражаты есебiнен бюджеттiк кредиттердi беру, қызмет көрсету, олардың мониторингі мен қайтарылуын қамтамасыз ету;</w:t>
      </w:r>
    </w:p>
    <w:bookmarkEnd w:id="132"/>
    <w:bookmarkStart w:name="z133" w:id="133"/>
    <w:p>
      <w:pPr>
        <w:spacing w:after="0"/>
        <w:ind w:left="0"/>
        <w:jc w:val="both"/>
      </w:pPr>
      <w:r>
        <w:rPr>
          <w:rFonts w:ascii="Times New Roman"/>
          <w:b w:val="false"/>
          <w:i w:val="false"/>
          <w:color w:val="000000"/>
          <w:sz w:val="28"/>
        </w:rPr>
        <w:t>
      19) тиiстi қаржы жылына арналған республикалық бюджетте бекiтiлетiн Қазақстан Республикасы Үкiметiнiң қарыз алу көлемдерiн, нысандары мен шарттарын, үкiметтiк борышты өтеу және оған қызмет көрсету көлемiн айқындау;</w:t>
      </w:r>
    </w:p>
    <w:bookmarkEnd w:id="133"/>
    <w:bookmarkStart w:name="z134" w:id="134"/>
    <w:p>
      <w:pPr>
        <w:spacing w:after="0"/>
        <w:ind w:left="0"/>
        <w:jc w:val="both"/>
      </w:pPr>
      <w:r>
        <w:rPr>
          <w:rFonts w:ascii="Times New Roman"/>
          <w:b w:val="false"/>
          <w:i w:val="false"/>
          <w:color w:val="000000"/>
          <w:sz w:val="28"/>
        </w:rPr>
        <w:t>
      20) мемлекеттік, шоғырландырылған, республикалық және жергілікті бюджеттердің атқарылуы туралы есептерді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 Республикалық бюджеттің атқарылуын бақылау жөніндегі есеп комитетіне ай сайын ұсыну және жасау;</w:t>
      </w:r>
    </w:p>
    <w:bookmarkEnd w:id="134"/>
    <w:bookmarkStart w:name="z135" w:id="135"/>
    <w:p>
      <w:pPr>
        <w:spacing w:after="0"/>
        <w:ind w:left="0"/>
        <w:jc w:val="both"/>
      </w:pPr>
      <w:r>
        <w:rPr>
          <w:rFonts w:ascii="Times New Roman"/>
          <w:b w:val="false"/>
          <w:i w:val="false"/>
          <w:color w:val="000000"/>
          <w:sz w:val="28"/>
        </w:rPr>
        <w:t>
      21) мемлекеттік, шоғырландырылған, республикалық және жергілікті бюджеттердің атқарылуы туралы есептерді – Қазақстан Республикасының Үкiметiне, мемлекеттiк жоспарлау жөнiндегi орталық уәкiлеттi органға және ішкі мемлекеттiк аудит жөніндегі уәкілетті органға, республикалық бюджеттiң атқарылуы туралы есептi Республикалық бюджеттің атқарылуын бақылау жөніндегі есеп комитетіне ай сайын ұсыну және жасау;</w:t>
      </w:r>
    </w:p>
    <w:bookmarkEnd w:id="135"/>
    <w:bookmarkStart w:name="z136" w:id="136"/>
    <w:p>
      <w:pPr>
        <w:spacing w:after="0"/>
        <w:ind w:left="0"/>
        <w:jc w:val="both"/>
      </w:pPr>
      <w:r>
        <w:rPr>
          <w:rFonts w:ascii="Times New Roman"/>
          <w:b w:val="false"/>
          <w:i w:val="false"/>
          <w:color w:val="000000"/>
          <w:sz w:val="28"/>
        </w:rPr>
        <w:t>
      22) мемлекеттік қаржы статистикасын жүргізу;</w:t>
      </w:r>
    </w:p>
    <w:bookmarkEnd w:id="136"/>
    <w:bookmarkStart w:name="z137" w:id="137"/>
    <w:p>
      <w:pPr>
        <w:spacing w:after="0"/>
        <w:ind w:left="0"/>
        <w:jc w:val="both"/>
      </w:pPr>
      <w:r>
        <w:rPr>
          <w:rFonts w:ascii="Times New Roman"/>
          <w:b w:val="false"/>
          <w:i w:val="false"/>
          <w:color w:val="000000"/>
          <w:sz w:val="28"/>
        </w:rPr>
        <w:t>
      23) мемлекеттiк бюджет бойынша тауарларды (жұмыстарды, көрсетілетін қызметтердi) өткiзуден түсетін ақша түсiмдерi мен шығыстары жоспарларының орындалуы, филантропиялық қызметтен және (немесе) демеушiлiк қызметтен және (немесе) меценаттық қызметтен түсетін ақша түсімдері мен жұмсалуы туралы есептер жасау;</w:t>
      </w:r>
    </w:p>
    <w:bookmarkEnd w:id="137"/>
    <w:bookmarkStart w:name="z138" w:id="138"/>
    <w:p>
      <w:pPr>
        <w:spacing w:after="0"/>
        <w:ind w:left="0"/>
        <w:jc w:val="both"/>
      </w:pPr>
      <w:r>
        <w:rPr>
          <w:rFonts w:ascii="Times New Roman"/>
          <w:b w:val="false"/>
          <w:i w:val="false"/>
          <w:color w:val="000000"/>
          <w:sz w:val="28"/>
        </w:rPr>
        <w:t>
      24) мемлекеттік және жергілікті бюджеттердің кредиторлық және дебиторлық берешектері туралы есептер жасау;</w:t>
      </w:r>
    </w:p>
    <w:bookmarkEnd w:id="138"/>
    <w:bookmarkStart w:name="z139" w:id="139"/>
    <w:p>
      <w:pPr>
        <w:spacing w:after="0"/>
        <w:ind w:left="0"/>
        <w:jc w:val="both"/>
      </w:pPr>
      <w:r>
        <w:rPr>
          <w:rFonts w:ascii="Times New Roman"/>
          <w:b w:val="false"/>
          <w:i w:val="false"/>
          <w:color w:val="000000"/>
          <w:sz w:val="28"/>
        </w:rPr>
        <w:t>
      25) мемлекет кепiлгерлiгi шартын жазбаша нысанда жасасу арқылы Қазақстан Республикасы Үкiметiнiң шешiмi бойынша мемлекет кепiлгерлiктерiн беру;</w:t>
      </w:r>
    </w:p>
    <w:bookmarkEnd w:id="139"/>
    <w:bookmarkStart w:name="z140" w:id="140"/>
    <w:p>
      <w:pPr>
        <w:spacing w:after="0"/>
        <w:ind w:left="0"/>
        <w:jc w:val="both"/>
      </w:pPr>
      <w:r>
        <w:rPr>
          <w:rFonts w:ascii="Times New Roman"/>
          <w:b w:val="false"/>
          <w:i w:val="false"/>
          <w:color w:val="000000"/>
          <w:sz w:val="28"/>
        </w:rPr>
        <w:t>
      26) Қазақстан Республикасы Үкіметінің тапсырмасы бойынша мемлекеттік кепілдіктер беру;</w:t>
      </w:r>
    </w:p>
    <w:bookmarkEnd w:id="140"/>
    <w:bookmarkStart w:name="z141" w:id="141"/>
    <w:p>
      <w:pPr>
        <w:spacing w:after="0"/>
        <w:ind w:left="0"/>
        <w:jc w:val="both"/>
      </w:pPr>
      <w:r>
        <w:rPr>
          <w:rFonts w:ascii="Times New Roman"/>
          <w:b w:val="false"/>
          <w:i w:val="false"/>
          <w:color w:val="000000"/>
          <w:sz w:val="28"/>
        </w:rPr>
        <w:t>
      27) мемлекеттік-жекешелік әріптестік шарттары бойынша мемлекеттік кепілдіктер мен мемлекет кепілгерліктерінің шарттарын жасасу;</w:t>
      </w:r>
    </w:p>
    <w:bookmarkEnd w:id="141"/>
    <w:bookmarkStart w:name="z142" w:id="142"/>
    <w:p>
      <w:pPr>
        <w:spacing w:after="0"/>
        <w:ind w:left="0"/>
        <w:jc w:val="both"/>
      </w:pPr>
      <w:r>
        <w:rPr>
          <w:rFonts w:ascii="Times New Roman"/>
          <w:b w:val="false"/>
          <w:i w:val="false"/>
          <w:color w:val="000000"/>
          <w:sz w:val="28"/>
        </w:rPr>
        <w:t>
      28) мемлекеттік-жекешелік әріптестік шарттары бойынша берілген мемлекеттік кепілдіктер мен мемлекет кепілгерліктерінің тізілімін жүргізу;</w:t>
      </w:r>
    </w:p>
    <w:bookmarkEnd w:id="142"/>
    <w:bookmarkStart w:name="z143" w:id="143"/>
    <w:p>
      <w:pPr>
        <w:spacing w:after="0"/>
        <w:ind w:left="0"/>
        <w:jc w:val="both"/>
      </w:pPr>
      <w:r>
        <w:rPr>
          <w:rFonts w:ascii="Times New Roman"/>
          <w:b w:val="false"/>
          <w:i w:val="false"/>
          <w:color w:val="000000"/>
          <w:sz w:val="28"/>
        </w:rPr>
        <w:t>
      29) мемлекеттік-жекешелік әріптестік шарттары бойынша мемлекеттің қаржылық міндеттемелерінің қабылдануын және орындалуын есепке алуды жүзеге асыру;</w:t>
      </w:r>
    </w:p>
    <w:bookmarkEnd w:id="143"/>
    <w:bookmarkStart w:name="z144" w:id="144"/>
    <w:p>
      <w:pPr>
        <w:spacing w:after="0"/>
        <w:ind w:left="0"/>
        <w:jc w:val="both"/>
      </w:pPr>
      <w:r>
        <w:rPr>
          <w:rFonts w:ascii="Times New Roman"/>
          <w:b w:val="false"/>
          <w:i w:val="false"/>
          <w:color w:val="000000"/>
          <w:sz w:val="28"/>
        </w:rPr>
        <w:t>
      30) мемлекеттiк емес қарыздардың мемлекеттiк кепiлдiктерi жөнiндегi мiндеттемелердiң орындалуын қамтамасыз ету;</w:t>
      </w:r>
    </w:p>
    <w:bookmarkEnd w:id="144"/>
    <w:bookmarkStart w:name="z145" w:id="145"/>
    <w:p>
      <w:pPr>
        <w:spacing w:after="0"/>
        <w:ind w:left="0"/>
        <w:jc w:val="both"/>
      </w:pPr>
      <w:r>
        <w:rPr>
          <w:rFonts w:ascii="Times New Roman"/>
          <w:b w:val="false"/>
          <w:i w:val="false"/>
          <w:color w:val="000000"/>
          <w:sz w:val="28"/>
        </w:rPr>
        <w:t>
      31) Қазақстан Республикасының резидент жеке тұлғалар үшін арнайы орта мерзімді қазынашылық міндеттемелерді, несие капиталдың сыртқы нарығында мемлекеттік бағалы қағаздарды, сондай-ақ мемлекеттік ислам бағалы қағаздарын шығару;</w:t>
      </w:r>
    </w:p>
    <w:bookmarkEnd w:id="145"/>
    <w:bookmarkStart w:name="z146" w:id="146"/>
    <w:p>
      <w:pPr>
        <w:spacing w:after="0"/>
        <w:ind w:left="0"/>
        <w:jc w:val="both"/>
      </w:pPr>
      <w:r>
        <w:rPr>
          <w:rFonts w:ascii="Times New Roman"/>
          <w:b w:val="false"/>
          <w:i w:val="false"/>
          <w:color w:val="000000"/>
          <w:sz w:val="28"/>
        </w:rPr>
        <w:t>
      32) бюджеттiк мониторингтi жүзеге асыру;</w:t>
      </w:r>
    </w:p>
    <w:bookmarkEnd w:id="146"/>
    <w:bookmarkStart w:name="z147" w:id="147"/>
    <w:p>
      <w:pPr>
        <w:spacing w:after="0"/>
        <w:ind w:left="0"/>
        <w:jc w:val="both"/>
      </w:pPr>
      <w:r>
        <w:rPr>
          <w:rFonts w:ascii="Times New Roman"/>
          <w:b w:val="false"/>
          <w:i w:val="false"/>
          <w:color w:val="000000"/>
          <w:sz w:val="28"/>
        </w:rPr>
        <w:t>
      33)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қызмет көрсету, сондай-ақ мемлекеттің оның кепілдіктері мен кепілгерліктері бойынша мемлекеттік міндеттемелерін орындауына байланысты туындаған мемлекет талаптарының мониторингі;</w:t>
      </w:r>
    </w:p>
    <w:bookmarkEnd w:id="147"/>
    <w:bookmarkStart w:name="z148" w:id="148"/>
    <w:p>
      <w:pPr>
        <w:spacing w:after="0"/>
        <w:ind w:left="0"/>
        <w:jc w:val="both"/>
      </w:pPr>
      <w:r>
        <w:rPr>
          <w:rFonts w:ascii="Times New Roman"/>
          <w:b w:val="false"/>
          <w:i w:val="false"/>
          <w:color w:val="000000"/>
          <w:sz w:val="28"/>
        </w:rPr>
        <w:t>
      34) мемлекеттік және мемлекет кепілдік берген борыш, мемлекет кепілгерлігі бойынша борыш мониторингі және оларды басқару;</w:t>
      </w:r>
    </w:p>
    <w:bookmarkEnd w:id="148"/>
    <w:bookmarkStart w:name="z149" w:id="149"/>
    <w:p>
      <w:pPr>
        <w:spacing w:after="0"/>
        <w:ind w:left="0"/>
        <w:jc w:val="both"/>
      </w:pPr>
      <w:r>
        <w:rPr>
          <w:rFonts w:ascii="Times New Roman"/>
          <w:b w:val="false"/>
          <w:i w:val="false"/>
          <w:color w:val="000000"/>
          <w:sz w:val="28"/>
        </w:rPr>
        <w:t>
      35) экономика саласында теріс үрдістерді болдырмау және оның алдын алу бойынша ұсыныстарды әзірлеу және Қазақстан Республикасының Үкіметіне ұсыну;</w:t>
      </w:r>
    </w:p>
    <w:bookmarkEnd w:id="149"/>
    <w:bookmarkStart w:name="z150" w:id="150"/>
    <w:p>
      <w:pPr>
        <w:spacing w:after="0"/>
        <w:ind w:left="0"/>
        <w:jc w:val="both"/>
      </w:pPr>
      <w:r>
        <w:rPr>
          <w:rFonts w:ascii="Times New Roman"/>
          <w:b w:val="false"/>
          <w:i w:val="false"/>
          <w:color w:val="000000"/>
          <w:sz w:val="28"/>
        </w:rPr>
        <w:t>
      36) қаржылық есептiлiктi депозитарийге беру тәртiбiн әзірлеу;</w:t>
      </w:r>
    </w:p>
    <w:bookmarkEnd w:id="150"/>
    <w:bookmarkStart w:name="z151" w:id="151"/>
    <w:p>
      <w:pPr>
        <w:spacing w:after="0"/>
        <w:ind w:left="0"/>
        <w:jc w:val="both"/>
      </w:pPr>
      <w:r>
        <w:rPr>
          <w:rFonts w:ascii="Times New Roman"/>
          <w:b w:val="false"/>
          <w:i w:val="false"/>
          <w:color w:val="000000"/>
          <w:sz w:val="28"/>
        </w:rPr>
        <w:t>
      37) есепке алу саясатын әзірлеу және бекіту;</w:t>
      </w:r>
    </w:p>
    <w:bookmarkEnd w:id="151"/>
    <w:bookmarkStart w:name="z152" w:id="152"/>
    <w:p>
      <w:pPr>
        <w:spacing w:after="0"/>
        <w:ind w:left="0"/>
        <w:jc w:val="both"/>
      </w:pPr>
      <w:r>
        <w:rPr>
          <w:rFonts w:ascii="Times New Roman"/>
          <w:b w:val="false"/>
          <w:i w:val="false"/>
          <w:color w:val="000000"/>
          <w:sz w:val="28"/>
        </w:rPr>
        <w:t>
      38) мемлекеттік мекемелердің бухгалтерлік есеп шоттарының жоспарын әзірлеу және бекіту;</w:t>
      </w:r>
    </w:p>
    <w:bookmarkEnd w:id="152"/>
    <w:bookmarkStart w:name="z153" w:id="153"/>
    <w:p>
      <w:pPr>
        <w:spacing w:after="0"/>
        <w:ind w:left="0"/>
        <w:jc w:val="both"/>
      </w:pPr>
      <w:r>
        <w:rPr>
          <w:rFonts w:ascii="Times New Roman"/>
          <w:b w:val="false"/>
          <w:i w:val="false"/>
          <w:color w:val="000000"/>
          <w:sz w:val="28"/>
        </w:rPr>
        <w:t>
      39) мемлекеттік мекемелерде бухгалтерлік есепті жүргізу тәртібін әзірлеу және бекіту;</w:t>
      </w:r>
    </w:p>
    <w:bookmarkEnd w:id="153"/>
    <w:bookmarkStart w:name="z154" w:id="154"/>
    <w:p>
      <w:pPr>
        <w:spacing w:after="0"/>
        <w:ind w:left="0"/>
        <w:jc w:val="both"/>
      </w:pPr>
      <w:r>
        <w:rPr>
          <w:rFonts w:ascii="Times New Roman"/>
          <w:b w:val="false"/>
          <w:i w:val="false"/>
          <w:color w:val="000000"/>
          <w:sz w:val="28"/>
        </w:rPr>
        <w:t>
      40) республикалық бюджеттің, облыс бюджетінің, республикалық маңызы бар қала, астана бюджеттерінің атқарылуы туралы жылдық шоғырландырылған қаржылық есептілікте түсімдерді көрсету тәртiбін әзірлеу және бекіту;</w:t>
      </w:r>
    </w:p>
    <w:bookmarkEnd w:id="154"/>
    <w:bookmarkStart w:name="z155" w:id="155"/>
    <w:p>
      <w:pPr>
        <w:spacing w:after="0"/>
        <w:ind w:left="0"/>
        <w:jc w:val="both"/>
      </w:pPr>
      <w:r>
        <w:rPr>
          <w:rFonts w:ascii="Times New Roman"/>
          <w:b w:val="false"/>
          <w:i w:val="false"/>
          <w:color w:val="000000"/>
          <w:sz w:val="28"/>
        </w:rPr>
        <w:t>
      41) қызмет ерекшелігін ескере отырып, өз жүйесінің мемлекеттік мекемелерінде бухгалтерлік есепке алу бойынша жалпы ережелерді қолдану тәртібі туралы нормативтік құқықтық актілер жобаларын келісу;</w:t>
      </w:r>
    </w:p>
    <w:bookmarkEnd w:id="155"/>
    <w:bookmarkStart w:name="z156" w:id="156"/>
    <w:p>
      <w:pPr>
        <w:spacing w:after="0"/>
        <w:ind w:left="0"/>
        <w:jc w:val="both"/>
      </w:pPr>
      <w:r>
        <w:rPr>
          <w:rFonts w:ascii="Times New Roman"/>
          <w:b w:val="false"/>
          <w:i w:val="false"/>
          <w:color w:val="000000"/>
          <w:sz w:val="28"/>
        </w:rPr>
        <w:t>
      42)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органдарының бухгалтерлік есепті жүргізуге және қаржылық есептілікті жасауға уәкілеттік берілген лауазымды адамдарын сертификаттау қағидаларын әзірлеу және бекіту;</w:t>
      </w:r>
    </w:p>
    <w:bookmarkEnd w:id="156"/>
    <w:bookmarkStart w:name="z157" w:id="157"/>
    <w:p>
      <w:pPr>
        <w:spacing w:after="0"/>
        <w:ind w:left="0"/>
        <w:jc w:val="both"/>
      </w:pPr>
      <w:r>
        <w:rPr>
          <w:rFonts w:ascii="Times New Roman"/>
          <w:b w:val="false"/>
          <w:i w:val="false"/>
          <w:color w:val="000000"/>
          <w:sz w:val="28"/>
        </w:rPr>
        <w:t>
      43) мемлекеттік мекемелерде түгендеу жүргізу тәртібін әзірлеу және бекіту;</w:t>
      </w:r>
    </w:p>
    <w:bookmarkEnd w:id="157"/>
    <w:bookmarkStart w:name="z158" w:id="158"/>
    <w:p>
      <w:pPr>
        <w:spacing w:after="0"/>
        <w:ind w:left="0"/>
        <w:jc w:val="both"/>
      </w:pPr>
      <w:r>
        <w:rPr>
          <w:rFonts w:ascii="Times New Roman"/>
          <w:b w:val="false"/>
          <w:i w:val="false"/>
          <w:color w:val="000000"/>
          <w:sz w:val="28"/>
        </w:rPr>
        <w:t>
      44) мемлекеттік мекемелер үшін бухгалтерлік құжаттама нысандарының альбомын әзірлеу және бекіту;</w:t>
      </w:r>
    </w:p>
    <w:bookmarkEnd w:id="158"/>
    <w:bookmarkStart w:name="z159" w:id="159"/>
    <w:p>
      <w:pPr>
        <w:spacing w:after="0"/>
        <w:ind w:left="0"/>
        <w:jc w:val="both"/>
      </w:pPr>
      <w:r>
        <w:rPr>
          <w:rFonts w:ascii="Times New Roman"/>
          <w:b w:val="false"/>
          <w:i w:val="false"/>
          <w:color w:val="000000"/>
          <w:sz w:val="28"/>
        </w:rPr>
        <w:t>
      45) қаржылық есептілікті жасау және ұсыну нысаны мен тәртібін әзірлеу және бекіту;</w:t>
      </w:r>
    </w:p>
    <w:bookmarkEnd w:id="159"/>
    <w:bookmarkStart w:name="z160" w:id="160"/>
    <w:p>
      <w:pPr>
        <w:spacing w:after="0"/>
        <w:ind w:left="0"/>
        <w:jc w:val="both"/>
      </w:pPr>
      <w:r>
        <w:rPr>
          <w:rFonts w:ascii="Times New Roman"/>
          <w:b w:val="false"/>
          <w:i w:val="false"/>
          <w:color w:val="000000"/>
          <w:sz w:val="28"/>
        </w:rPr>
        <w:t>
      46) бюджеттік бағдарламалар әкімшілері үшін шоғырландырылған қаржылық есептілікті жасау тәртібін әзірлеу және бекіту;</w:t>
      </w:r>
    </w:p>
    <w:bookmarkEnd w:id="160"/>
    <w:bookmarkStart w:name="z161" w:id="161"/>
    <w:p>
      <w:pPr>
        <w:spacing w:after="0"/>
        <w:ind w:left="0"/>
        <w:jc w:val="both"/>
      </w:pPr>
      <w:r>
        <w:rPr>
          <w:rFonts w:ascii="Times New Roman"/>
          <w:b w:val="false"/>
          <w:i w:val="false"/>
          <w:color w:val="000000"/>
          <w:sz w:val="28"/>
        </w:rPr>
        <w:t>
      47) мемлекеттік жоспарлау жөніндегі уәкілетті орган бекітетін республикалық меншікке жататын, орта мерзімді кезеңге арналған концессияға беру ұсынылатын объектілер тізбесін келісу;</w:t>
      </w:r>
    </w:p>
    <w:bookmarkEnd w:id="161"/>
    <w:bookmarkStart w:name="z162" w:id="162"/>
    <w:p>
      <w:pPr>
        <w:spacing w:after="0"/>
        <w:ind w:left="0"/>
        <w:jc w:val="both"/>
      </w:pPr>
      <w:r>
        <w:rPr>
          <w:rFonts w:ascii="Times New Roman"/>
          <w:b w:val="false"/>
          <w:i w:val="false"/>
          <w:color w:val="000000"/>
          <w:sz w:val="28"/>
        </w:rPr>
        <w:t>
      48) республикалық меншікке жататын объектілерге қатысты конкурстық құжаттаманы және концессия шартының жобасын, оның ішінде оларға өзгерістер мен толықтырулар енгізу кезінде келісу;</w:t>
      </w:r>
    </w:p>
    <w:bookmarkEnd w:id="162"/>
    <w:bookmarkStart w:name="z163" w:id="163"/>
    <w:p>
      <w:pPr>
        <w:spacing w:after="0"/>
        <w:ind w:left="0"/>
        <w:jc w:val="both"/>
      </w:pPr>
      <w:r>
        <w:rPr>
          <w:rFonts w:ascii="Times New Roman"/>
          <w:b w:val="false"/>
          <w:i w:val="false"/>
          <w:color w:val="000000"/>
          <w:sz w:val="28"/>
        </w:rPr>
        <w:t>
      49) мемлекеттiк меншiктегi концессия объектiлерiн концессионерге иеленуге және пайдалануға беру тәртiбiн айқындау;</w:t>
      </w:r>
    </w:p>
    <w:bookmarkEnd w:id="163"/>
    <w:bookmarkStart w:name="z164" w:id="164"/>
    <w:p>
      <w:pPr>
        <w:spacing w:after="0"/>
        <w:ind w:left="0"/>
        <w:jc w:val="both"/>
      </w:pPr>
      <w:r>
        <w:rPr>
          <w:rFonts w:ascii="Times New Roman"/>
          <w:b w:val="false"/>
          <w:i w:val="false"/>
          <w:color w:val="000000"/>
          <w:sz w:val="28"/>
        </w:rPr>
        <w:t>
      50) Қазақстан Республикасы Қаржы министрлігінің құзыреті шеңберінде мемлекеттік мүлікті басқару саласындағы нормативтік құқықтық актілерді әзірлеу және бекіту;</w:t>
      </w:r>
    </w:p>
    <w:bookmarkEnd w:id="164"/>
    <w:bookmarkStart w:name="z165" w:id="165"/>
    <w:p>
      <w:pPr>
        <w:spacing w:after="0"/>
        <w:ind w:left="0"/>
        <w:jc w:val="both"/>
      </w:pPr>
      <w:r>
        <w:rPr>
          <w:rFonts w:ascii="Times New Roman"/>
          <w:b w:val="false"/>
          <w:i w:val="false"/>
          <w:color w:val="000000"/>
          <w:sz w:val="28"/>
        </w:rPr>
        <w:t>
      51) қажет болған жағдайда орталық атқарушы органдармен және меншiгiнде не басқаруында мониторинг объектiлерi бар тұлғалармен бiрлесiп, кәсiпорындардың экономикалық тиiмдiлiгiн арттыруға бағытталған шараларды әзiрлеу;</w:t>
      </w:r>
    </w:p>
    <w:bookmarkEnd w:id="165"/>
    <w:bookmarkStart w:name="z166" w:id="166"/>
    <w:p>
      <w:pPr>
        <w:spacing w:after="0"/>
        <w:ind w:left="0"/>
        <w:jc w:val="both"/>
      </w:pPr>
      <w:r>
        <w:rPr>
          <w:rFonts w:ascii="Times New Roman"/>
          <w:b w:val="false"/>
          <w:i w:val="false"/>
          <w:color w:val="000000"/>
          <w:sz w:val="28"/>
        </w:rPr>
        <w:t>
      52) мемлекеттік сатып алу саласында тізілімдерді қалыптастыру және жүргізу тәртібін айқындау;</w:t>
      </w:r>
    </w:p>
    <w:bookmarkEnd w:id="166"/>
    <w:bookmarkStart w:name="z167" w:id="167"/>
    <w:p>
      <w:pPr>
        <w:spacing w:after="0"/>
        <w:ind w:left="0"/>
        <w:jc w:val="both"/>
      </w:pPr>
      <w:r>
        <w:rPr>
          <w:rFonts w:ascii="Times New Roman"/>
          <w:b w:val="false"/>
          <w:i w:val="false"/>
          <w:color w:val="000000"/>
          <w:sz w:val="28"/>
        </w:rPr>
        <w:t xml:space="preserve">
      53) 2015 жылғы 29 қазандағы Қазақстан Республикасының Кәсіпкерлік кодексінде көзделген мемлекеттік сатып алу веб-порталымен интеграцияланған тауарлардың, жұмыстардың, көрсетілетін қызметтердің және оларды жеткізушілердің деректер базасына енгізілген отандық тауар өндірушілерден сатып алу туралы ақпаратты ескере отырып, есептiлiктi жинау, жинақтау және талдау қағидаларын бекіту; </w:t>
      </w:r>
    </w:p>
    <w:bookmarkEnd w:id="167"/>
    <w:bookmarkStart w:name="z168" w:id="168"/>
    <w:p>
      <w:pPr>
        <w:spacing w:after="0"/>
        <w:ind w:left="0"/>
        <w:jc w:val="both"/>
      </w:pPr>
      <w:r>
        <w:rPr>
          <w:rFonts w:ascii="Times New Roman"/>
          <w:b w:val="false"/>
          <w:i w:val="false"/>
          <w:color w:val="000000"/>
          <w:sz w:val="28"/>
        </w:rPr>
        <w:t>
      54) мемлекеттік сатып алудың веб-порталы жұмысының техникалық істен шығуы туындаған жағдайда мемлекеттік сатып алу веб-порталы жұмысының қағидаларын бекіту;</w:t>
      </w:r>
    </w:p>
    <w:bookmarkEnd w:id="168"/>
    <w:bookmarkStart w:name="z169" w:id="169"/>
    <w:p>
      <w:pPr>
        <w:spacing w:after="0"/>
        <w:ind w:left="0"/>
        <w:jc w:val="both"/>
      </w:pPr>
      <w:r>
        <w:rPr>
          <w:rFonts w:ascii="Times New Roman"/>
          <w:b w:val="false"/>
          <w:i w:val="false"/>
          <w:color w:val="000000"/>
          <w:sz w:val="28"/>
        </w:rPr>
        <w:t>
      55) мемлекеттiк сатып алу веб-порталын пайдалану қағидаларын бекіту;</w:t>
      </w:r>
    </w:p>
    <w:bookmarkEnd w:id="169"/>
    <w:bookmarkStart w:name="z170" w:id="170"/>
    <w:p>
      <w:pPr>
        <w:spacing w:after="0"/>
        <w:ind w:left="0"/>
        <w:jc w:val="both"/>
      </w:pPr>
      <w:r>
        <w:rPr>
          <w:rFonts w:ascii="Times New Roman"/>
          <w:b w:val="false"/>
          <w:i w:val="false"/>
          <w:color w:val="000000"/>
          <w:sz w:val="28"/>
        </w:rPr>
        <w:t>
      56) Қазақстан Республикасының халықаралық шарттарына сәйкес сатып алынатын тауарлар, жұмыстар, көрсетілетін қызметтер тізбесін әзірлеу;</w:t>
      </w:r>
    </w:p>
    <w:bookmarkEnd w:id="170"/>
    <w:bookmarkStart w:name="z171" w:id="171"/>
    <w:p>
      <w:pPr>
        <w:spacing w:after="0"/>
        <w:ind w:left="0"/>
        <w:jc w:val="both"/>
      </w:pPr>
      <w:r>
        <w:rPr>
          <w:rFonts w:ascii="Times New Roman"/>
          <w:b w:val="false"/>
          <w:i w:val="false"/>
          <w:color w:val="000000"/>
          <w:sz w:val="28"/>
        </w:rPr>
        <w:t>
      57) ерекше тәртіп қолданылатын мемлекеттік сатып алуды жүзеге асыру қағидаларын әзірлеу;</w:t>
      </w:r>
    </w:p>
    <w:bookmarkEnd w:id="171"/>
    <w:bookmarkStart w:name="z172" w:id="172"/>
    <w:p>
      <w:pPr>
        <w:spacing w:after="0"/>
        <w:ind w:left="0"/>
        <w:jc w:val="both"/>
      </w:pPr>
      <w:r>
        <w:rPr>
          <w:rFonts w:ascii="Times New Roman"/>
          <w:b w:val="false"/>
          <w:i w:val="false"/>
          <w:color w:val="000000"/>
          <w:sz w:val="28"/>
        </w:rPr>
        <w:t xml:space="preserve">
      58) мемлекеттік сатып алуды жүзеге асыру кезінде ұлттық режимнен алып тастауды белгілеу қағидаларын әзірлеу; </w:t>
      </w:r>
    </w:p>
    <w:bookmarkEnd w:id="172"/>
    <w:bookmarkStart w:name="z173" w:id="173"/>
    <w:p>
      <w:pPr>
        <w:spacing w:after="0"/>
        <w:ind w:left="0"/>
        <w:jc w:val="both"/>
      </w:pPr>
      <w:r>
        <w:rPr>
          <w:rFonts w:ascii="Times New Roman"/>
          <w:b w:val="false"/>
          <w:i w:val="false"/>
          <w:color w:val="000000"/>
          <w:sz w:val="28"/>
        </w:rPr>
        <w:t>
      59) тауарларды, жұмыстарды, көрсетілетін қызметтерді мемлекеттік сатып алудың үлгілік шарттарын бекіту;</w:t>
      </w:r>
    </w:p>
    <w:bookmarkEnd w:id="173"/>
    <w:bookmarkStart w:name="z174" w:id="174"/>
    <w:p>
      <w:pPr>
        <w:spacing w:after="0"/>
        <w:ind w:left="0"/>
        <w:jc w:val="both"/>
      </w:pPr>
      <w:r>
        <w:rPr>
          <w:rFonts w:ascii="Times New Roman"/>
          <w:b w:val="false"/>
          <w:i w:val="false"/>
          <w:color w:val="000000"/>
          <w:sz w:val="28"/>
        </w:rPr>
        <w:t>
      60) мемлекеттік сатып алу саласында өз қызметін жүзеге асыратын қызметкерлерді қайта даярлау және біліктілігін арттыру қағидаларын бекіту;</w:t>
      </w:r>
    </w:p>
    <w:bookmarkEnd w:id="174"/>
    <w:bookmarkStart w:name="z175" w:id="175"/>
    <w:p>
      <w:pPr>
        <w:spacing w:after="0"/>
        <w:ind w:left="0"/>
        <w:jc w:val="both"/>
      </w:pPr>
      <w:r>
        <w:rPr>
          <w:rFonts w:ascii="Times New Roman"/>
          <w:b w:val="false"/>
          <w:i w:val="false"/>
          <w:color w:val="000000"/>
          <w:sz w:val="28"/>
        </w:rPr>
        <w:t xml:space="preserve">
      61) конкурс не аукцион тәсілімен мемлекеттік сатып алу қорытындысы шығарылғанға және мемлекеттік сатып алу туралы шарт күшіне енгенге дейінгі кезеңге арналған күн сайынғы немесе апта сайынғы қажеттіліктегі тауарлардың, жұмыстардың, көрсетілетін қызметтердің тізбесін бекіту; </w:t>
      </w:r>
    </w:p>
    <w:bookmarkEnd w:id="175"/>
    <w:bookmarkStart w:name="z176" w:id="176"/>
    <w:p>
      <w:pPr>
        <w:spacing w:after="0"/>
        <w:ind w:left="0"/>
        <w:jc w:val="both"/>
      </w:pPr>
      <w:r>
        <w:rPr>
          <w:rFonts w:ascii="Times New Roman"/>
          <w:b w:val="false"/>
          <w:i w:val="false"/>
          <w:color w:val="000000"/>
          <w:sz w:val="28"/>
        </w:rPr>
        <w:t xml:space="preserve">
      62) мемлекеттік сатып алуды ұйымдастыруды және өткізуді мемлекеттік сатып алуды бірыңғай ұйымдастырушы орындайтын бюджеттік бағдарламалардың және (немесе) тауарлардың, жұмыстардың, көрсетілетін қызметтердің тізбесін бекіту; </w:t>
      </w:r>
    </w:p>
    <w:bookmarkEnd w:id="176"/>
    <w:bookmarkStart w:name="z177" w:id="177"/>
    <w:p>
      <w:pPr>
        <w:spacing w:after="0"/>
        <w:ind w:left="0"/>
        <w:jc w:val="both"/>
      </w:pPr>
      <w:r>
        <w:rPr>
          <w:rFonts w:ascii="Times New Roman"/>
          <w:b w:val="false"/>
          <w:i w:val="false"/>
          <w:color w:val="000000"/>
          <w:sz w:val="28"/>
        </w:rPr>
        <w:t>
      63) мемлекеттік сатып алу саласында бірыңғай операторды айқындау;</w:t>
      </w:r>
    </w:p>
    <w:bookmarkEnd w:id="177"/>
    <w:bookmarkStart w:name="z178" w:id="178"/>
    <w:p>
      <w:pPr>
        <w:spacing w:after="0"/>
        <w:ind w:left="0"/>
        <w:jc w:val="both"/>
      </w:pPr>
      <w:r>
        <w:rPr>
          <w:rFonts w:ascii="Times New Roman"/>
          <w:b w:val="false"/>
          <w:i w:val="false"/>
          <w:color w:val="000000"/>
          <w:sz w:val="28"/>
        </w:rPr>
        <w:t>
      64) мемлекеттік сатып алу туралы жыл сайынғы есепті дайындау қағидаларын бекіту;</w:t>
      </w:r>
    </w:p>
    <w:bookmarkEnd w:id="178"/>
    <w:bookmarkStart w:name="z179" w:id="179"/>
    <w:p>
      <w:pPr>
        <w:spacing w:after="0"/>
        <w:ind w:left="0"/>
        <w:jc w:val="both"/>
      </w:pPr>
      <w:r>
        <w:rPr>
          <w:rFonts w:ascii="Times New Roman"/>
          <w:b w:val="false"/>
          <w:i w:val="false"/>
          <w:color w:val="000000"/>
          <w:sz w:val="28"/>
        </w:rPr>
        <w:t>
      65) мемлекеттік сатып алу біліктілікті алдын ала іріктеумен жүргізілетін конкурс тәсілімен жүзеге асырылатын тауарлардың, жұмыстардың, көрсетілетін қызметтердің тізбесін бекіту;</w:t>
      </w:r>
    </w:p>
    <w:bookmarkEnd w:id="179"/>
    <w:bookmarkStart w:name="z180" w:id="180"/>
    <w:p>
      <w:pPr>
        <w:spacing w:after="0"/>
        <w:ind w:left="0"/>
        <w:jc w:val="both"/>
      </w:pPr>
      <w:r>
        <w:rPr>
          <w:rFonts w:ascii="Times New Roman"/>
          <w:b w:val="false"/>
          <w:i w:val="false"/>
          <w:color w:val="000000"/>
          <w:sz w:val="28"/>
        </w:rPr>
        <w:t>
      66) мемлекеттік мүлік тізілімін жүргізу тәртібін бекіту;</w:t>
      </w:r>
    </w:p>
    <w:bookmarkEnd w:id="180"/>
    <w:bookmarkStart w:name="z181" w:id="181"/>
    <w:p>
      <w:pPr>
        <w:spacing w:after="0"/>
        <w:ind w:left="0"/>
        <w:jc w:val="both"/>
      </w:pPr>
      <w:r>
        <w:rPr>
          <w:rFonts w:ascii="Times New Roman"/>
          <w:b w:val="false"/>
          <w:i w:val="false"/>
          <w:color w:val="000000"/>
          <w:sz w:val="28"/>
        </w:rPr>
        <w:t>
      67) әкімшілік құқық бұзушылық туралы іс бойынша қысқартылған іс жүргізу тәртібінде әкімшілік айыппұл төлеу туралы түбіртек нысанын әзiрлеу және бекіту;</w:t>
      </w:r>
    </w:p>
    <w:bookmarkEnd w:id="181"/>
    <w:bookmarkStart w:name="z182" w:id="182"/>
    <w:p>
      <w:pPr>
        <w:spacing w:after="0"/>
        <w:ind w:left="0"/>
        <w:jc w:val="both"/>
      </w:pPr>
      <w:r>
        <w:rPr>
          <w:rFonts w:ascii="Times New Roman"/>
          <w:b w:val="false"/>
          <w:i w:val="false"/>
          <w:color w:val="000000"/>
          <w:sz w:val="28"/>
        </w:rPr>
        <w:t>
      68) Республикалық бюджеттiң атқарылуын бақылау жөнiндегi есеп комитетi әзiрлейтін және бекiтетін бұзушылықтар сыныптауышын келісу;</w:t>
      </w:r>
    </w:p>
    <w:bookmarkEnd w:id="182"/>
    <w:bookmarkStart w:name="z183" w:id="183"/>
    <w:p>
      <w:pPr>
        <w:spacing w:after="0"/>
        <w:ind w:left="0"/>
        <w:jc w:val="both"/>
      </w:pPr>
      <w:r>
        <w:rPr>
          <w:rFonts w:ascii="Times New Roman"/>
          <w:b w:val="false"/>
          <w:i w:val="false"/>
          <w:color w:val="000000"/>
          <w:sz w:val="28"/>
        </w:rPr>
        <w:t>
      69) мемлекет кепiлдiк берген қарыздарға қызмет көрсету және қайтару, сондай-ақ берiлген мемлекеттiк кепiлдiктер бойынша мiндеттемелердi уақтылы орындау мәселелерi бойынша мемлекет кепiлдiк берген қарыздар бойынша сенiм бiлдiрiлген адамдармен (агенттермен) өзара iс-қимыл жасау;</w:t>
      </w:r>
    </w:p>
    <w:bookmarkEnd w:id="183"/>
    <w:bookmarkStart w:name="z184" w:id="184"/>
    <w:p>
      <w:pPr>
        <w:spacing w:after="0"/>
        <w:ind w:left="0"/>
        <w:jc w:val="both"/>
      </w:pPr>
      <w:r>
        <w:rPr>
          <w:rFonts w:ascii="Times New Roman"/>
          <w:b w:val="false"/>
          <w:i w:val="false"/>
          <w:color w:val="000000"/>
          <w:sz w:val="28"/>
        </w:rPr>
        <w:t>
      70) өтеуге және қызмет көрсетуге арналған шығыстары республикалық бюджет туралы заңда көзделген мемлекет кепiлдiк берген қарыздар бойынша қарыз алушылардың тізбесін бекіту;</w:t>
      </w:r>
    </w:p>
    <w:bookmarkEnd w:id="184"/>
    <w:bookmarkStart w:name="z185" w:id="185"/>
    <w:p>
      <w:pPr>
        <w:spacing w:after="0"/>
        <w:ind w:left="0"/>
        <w:jc w:val="both"/>
      </w:pPr>
      <w:r>
        <w:rPr>
          <w:rFonts w:ascii="Times New Roman"/>
          <w:b w:val="false"/>
          <w:i w:val="false"/>
          <w:color w:val="000000"/>
          <w:sz w:val="28"/>
        </w:rPr>
        <w:t>
      71) "Б" корпусының мемлекеттік әкімшілік қызметшілері болып табылатын мемлекеттік аудиторлар лауазымдарына қойылатын біліктілік талаптарын мемлекеттік қызмет істері жөніндегі уәкілетті орган бекітетін мемлекеттік әкімшілік лауазымдарға қойылатын үлгілік біліктілік талаптары негізінде мемлекеттік қызмет істері жөніндегі уәкілетті органмен және оның аумақтық бөлімшелерімен келісу бойынша әзірлеу және бекіту;</w:t>
      </w:r>
    </w:p>
    <w:bookmarkEnd w:id="185"/>
    <w:bookmarkStart w:name="z186" w:id="186"/>
    <w:p>
      <w:pPr>
        <w:spacing w:after="0"/>
        <w:ind w:left="0"/>
        <w:jc w:val="both"/>
      </w:pPr>
      <w:r>
        <w:rPr>
          <w:rFonts w:ascii="Times New Roman"/>
          <w:b w:val="false"/>
          <w:i w:val="false"/>
          <w:color w:val="000000"/>
          <w:sz w:val="28"/>
        </w:rPr>
        <w:t>
      72) тиісті жылға арналған мемлекеттік аудит объектілерінің тізбесін қалыптастыру және ішкі мемлекеттік аудит жүргізу кезінде қолданылатын үлгілік тәуекелдерді басқару жүйесін әзірлеу және бекіту;</w:t>
      </w:r>
    </w:p>
    <w:bookmarkEnd w:id="186"/>
    <w:bookmarkStart w:name="z187" w:id="187"/>
    <w:p>
      <w:pPr>
        <w:spacing w:after="0"/>
        <w:ind w:left="0"/>
        <w:jc w:val="both"/>
      </w:pPr>
      <w:r>
        <w:rPr>
          <w:rFonts w:ascii="Times New Roman"/>
          <w:b w:val="false"/>
          <w:i w:val="false"/>
          <w:color w:val="000000"/>
          <w:sz w:val="28"/>
        </w:rPr>
        <w:t>
      73) ішкі аудит қызметтері туралы үлгілік ережені әзірлеу және бекіту;</w:t>
      </w:r>
    </w:p>
    <w:bookmarkEnd w:id="187"/>
    <w:bookmarkStart w:name="z188" w:id="188"/>
    <w:p>
      <w:pPr>
        <w:spacing w:after="0"/>
        <w:ind w:left="0"/>
        <w:jc w:val="both"/>
      </w:pPr>
      <w:r>
        <w:rPr>
          <w:rFonts w:ascii="Times New Roman"/>
          <w:b w:val="false"/>
          <w:i w:val="false"/>
          <w:color w:val="000000"/>
          <w:sz w:val="28"/>
        </w:rPr>
        <w:t>
      74) Қазақстан Республикасының Ұлттық Банкімен келісу бойынша ішкі мемлекеттік аудит жөніндегі уәкілетті органның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тоқтата тұру туралы өкімінің нысанын бекіту;</w:t>
      </w:r>
    </w:p>
    <w:bookmarkEnd w:id="188"/>
    <w:bookmarkStart w:name="z189" w:id="189"/>
    <w:p>
      <w:pPr>
        <w:spacing w:after="0"/>
        <w:ind w:left="0"/>
        <w:jc w:val="both"/>
      </w:pPr>
      <w:r>
        <w:rPr>
          <w:rFonts w:ascii="Times New Roman"/>
          <w:b w:val="false"/>
          <w:i w:val="false"/>
          <w:color w:val="000000"/>
          <w:sz w:val="28"/>
        </w:rPr>
        <w:t>
      75) электрондық ішкі мемлекеттік аудит қағидаларын әзірлеу және бекіту;</w:t>
      </w:r>
    </w:p>
    <w:bookmarkEnd w:id="189"/>
    <w:bookmarkStart w:name="z190" w:id="190"/>
    <w:p>
      <w:pPr>
        <w:spacing w:after="0"/>
        <w:ind w:left="0"/>
        <w:jc w:val="both"/>
      </w:pPr>
      <w:r>
        <w:rPr>
          <w:rFonts w:ascii="Times New Roman"/>
          <w:b w:val="false"/>
          <w:i w:val="false"/>
          <w:color w:val="000000"/>
          <w:sz w:val="28"/>
        </w:rPr>
        <w:t>
      76) ішкі мемлекеттік аудит жөніндегі уәкілетті органның және оның лауазымды адамдарының шешімдеріне, әрекеттеріне (әрекетсіздіктеріне) шағымдарды қарау;</w:t>
      </w:r>
    </w:p>
    <w:bookmarkEnd w:id="190"/>
    <w:bookmarkStart w:name="z191" w:id="191"/>
    <w:p>
      <w:pPr>
        <w:spacing w:after="0"/>
        <w:ind w:left="0"/>
        <w:jc w:val="both"/>
      </w:pPr>
      <w:r>
        <w:rPr>
          <w:rFonts w:ascii="Times New Roman"/>
          <w:b w:val="false"/>
          <w:i w:val="false"/>
          <w:color w:val="000000"/>
          <w:sz w:val="28"/>
        </w:rPr>
        <w:t xml:space="preserve">
      77) Республикалық бюджеттiң атқарылуын бақылау жөнiндегi есеп комитетiне республикалық бюджет жобасын бағалау жөніндегі қорытындыда көрсетілген ұсынымдарды орындау бойынша қабылданған шаралар туралы ақпаратты ұсыну; </w:t>
      </w:r>
    </w:p>
    <w:bookmarkEnd w:id="191"/>
    <w:bookmarkStart w:name="z192" w:id="192"/>
    <w:p>
      <w:pPr>
        <w:spacing w:after="0"/>
        <w:ind w:left="0"/>
        <w:jc w:val="both"/>
      </w:pPr>
      <w:r>
        <w:rPr>
          <w:rFonts w:ascii="Times New Roman"/>
          <w:b w:val="false"/>
          <w:i w:val="false"/>
          <w:color w:val="000000"/>
          <w:sz w:val="28"/>
        </w:rPr>
        <w:t>
      78) салық және бюджеттік саясаттың, сондай-ақ кеден ісі саласындағы саясаттың негізгі бағыттары бойынша ұсыныстарды әзірлеуге қатысу;</w:t>
      </w:r>
    </w:p>
    <w:bookmarkEnd w:id="192"/>
    <w:bookmarkStart w:name="z193" w:id="193"/>
    <w:p>
      <w:pPr>
        <w:spacing w:after="0"/>
        <w:ind w:left="0"/>
        <w:jc w:val="both"/>
      </w:pPr>
      <w:r>
        <w:rPr>
          <w:rFonts w:ascii="Times New Roman"/>
          <w:b w:val="false"/>
          <w:i w:val="false"/>
          <w:color w:val="000000"/>
          <w:sz w:val="28"/>
        </w:rPr>
        <w:t>
      79) салық және бюджеттік саясатты, сондай-ақ кеден ісі саласындағы саясатты іске асыруға қатысу;</w:t>
      </w:r>
    </w:p>
    <w:bookmarkEnd w:id="193"/>
    <w:bookmarkStart w:name="z194" w:id="194"/>
    <w:p>
      <w:pPr>
        <w:spacing w:after="0"/>
        <w:ind w:left="0"/>
        <w:jc w:val="both"/>
      </w:pPr>
      <w:r>
        <w:rPr>
          <w:rFonts w:ascii="Times New Roman"/>
          <w:b w:val="false"/>
          <w:i w:val="false"/>
          <w:color w:val="000000"/>
          <w:sz w:val="28"/>
        </w:rPr>
        <w:t>
      80) Қазақстан Республикасы Ұлттық Банкiмен, мемлекеттiк жоспарлау жөнiндегi орталық уәкiлеттi органмен бiрлесiп, мемлекеттiк және мемлекет кепiлдiк берген қарыз алу мен борыштың, мемлекеттiң кепiлгерлiктерi бойынша борыштың ахуалын және алдағы жоспарлы кезеңге арналған болжамын жыл сайын бағалауды дайындау;</w:t>
      </w:r>
    </w:p>
    <w:bookmarkEnd w:id="194"/>
    <w:bookmarkStart w:name="z195" w:id="195"/>
    <w:p>
      <w:pPr>
        <w:spacing w:after="0"/>
        <w:ind w:left="0"/>
        <w:jc w:val="both"/>
      </w:pPr>
      <w:r>
        <w:rPr>
          <w:rFonts w:ascii="Times New Roman"/>
          <w:b w:val="false"/>
          <w:i w:val="false"/>
          <w:color w:val="000000"/>
          <w:sz w:val="28"/>
        </w:rPr>
        <w:t>
      81) мемлекеттік жоспарлау жөніндегі уәкілетті органмен бірлесіп бюджеттік бағдарламалардың мақсаттары мен көрсеткіштеріне қол жеткізу тиімділігін бағалау жөніндегі әдістемені әзірлеу мен бекіту және оны әдіснамалық сүйемелдеу;</w:t>
      </w:r>
    </w:p>
    <w:bookmarkEnd w:id="195"/>
    <w:bookmarkStart w:name="z196" w:id="196"/>
    <w:p>
      <w:pPr>
        <w:spacing w:after="0"/>
        <w:ind w:left="0"/>
        <w:jc w:val="both"/>
      </w:pPr>
      <w:r>
        <w:rPr>
          <w:rFonts w:ascii="Times New Roman"/>
          <w:b w:val="false"/>
          <w:i w:val="false"/>
          <w:color w:val="000000"/>
          <w:sz w:val="28"/>
        </w:rPr>
        <w:t>
      82) Қазақстан Республикасының Үкiметi бекiтетiн мемлекеттік бағдарламаларды әзiрлеуге және iске асыруға қатысу;</w:t>
      </w:r>
    </w:p>
    <w:bookmarkEnd w:id="196"/>
    <w:bookmarkStart w:name="z197" w:id="197"/>
    <w:p>
      <w:pPr>
        <w:spacing w:after="0"/>
        <w:ind w:left="0"/>
        <w:jc w:val="both"/>
      </w:pPr>
      <w:r>
        <w:rPr>
          <w:rFonts w:ascii="Times New Roman"/>
          <w:b w:val="false"/>
          <w:i w:val="false"/>
          <w:color w:val="000000"/>
          <w:sz w:val="28"/>
        </w:rPr>
        <w:t>
      83) гендерлiк саясатты iске асыруға қатысу;</w:t>
      </w:r>
    </w:p>
    <w:bookmarkEnd w:id="197"/>
    <w:bookmarkStart w:name="z198" w:id="198"/>
    <w:p>
      <w:pPr>
        <w:spacing w:after="0"/>
        <w:ind w:left="0"/>
        <w:jc w:val="both"/>
      </w:pPr>
      <w:r>
        <w:rPr>
          <w:rFonts w:ascii="Times New Roman"/>
          <w:b w:val="false"/>
          <w:i w:val="false"/>
          <w:color w:val="000000"/>
          <w:sz w:val="28"/>
        </w:rPr>
        <w:t>
      84) республикалық бюджеттің жобасын әзірлеу тәртібін әзірлеу;</w:t>
      </w:r>
    </w:p>
    <w:bookmarkEnd w:id="198"/>
    <w:bookmarkStart w:name="z199" w:id="199"/>
    <w:p>
      <w:pPr>
        <w:spacing w:after="0"/>
        <w:ind w:left="0"/>
        <w:jc w:val="both"/>
      </w:pPr>
      <w:r>
        <w:rPr>
          <w:rFonts w:ascii="Times New Roman"/>
          <w:b w:val="false"/>
          <w:i w:val="false"/>
          <w:color w:val="000000"/>
          <w:sz w:val="28"/>
        </w:rPr>
        <w:t>
      85) мемлекеттік тапсырманы әзірлеу және орындау тәртібін әзірлеу және бекіту;</w:t>
      </w:r>
    </w:p>
    <w:bookmarkEnd w:id="199"/>
    <w:bookmarkStart w:name="z200" w:id="200"/>
    <w:p>
      <w:pPr>
        <w:spacing w:after="0"/>
        <w:ind w:left="0"/>
        <w:jc w:val="both"/>
      </w:pPr>
      <w:r>
        <w:rPr>
          <w:rFonts w:ascii="Times New Roman"/>
          <w:b w:val="false"/>
          <w:i w:val="false"/>
          <w:color w:val="000000"/>
          <w:sz w:val="28"/>
        </w:rPr>
        <w:t>
      86) бюджеттік есептiлiктi жасау және ұсыну тәртiбiн айқындау;</w:t>
      </w:r>
    </w:p>
    <w:bookmarkEnd w:id="200"/>
    <w:bookmarkStart w:name="z201" w:id="201"/>
    <w:p>
      <w:pPr>
        <w:spacing w:after="0"/>
        <w:ind w:left="0"/>
        <w:jc w:val="both"/>
      </w:pPr>
      <w:r>
        <w:rPr>
          <w:rFonts w:ascii="Times New Roman"/>
          <w:b w:val="false"/>
          <w:i w:val="false"/>
          <w:color w:val="000000"/>
          <w:sz w:val="28"/>
        </w:rPr>
        <w:t>
      87) республикалық немесе жергілікті бюджеттердің есебiнен ұсталатын, сатудан түсетiн ақша өздерiнiң иелiгiнде қалатын мемлекеттiк мекемелердiң тауарлары (жұмыстары, көрсетiлетiн қызметтерi) тiзбесiнiң сыныптауышын әзірлеу және бекiту;</w:t>
      </w:r>
    </w:p>
    <w:bookmarkEnd w:id="201"/>
    <w:bookmarkStart w:name="z202" w:id="202"/>
    <w:p>
      <w:pPr>
        <w:spacing w:after="0"/>
        <w:ind w:left="0"/>
        <w:jc w:val="both"/>
      </w:pPr>
      <w:r>
        <w:rPr>
          <w:rFonts w:ascii="Times New Roman"/>
          <w:b w:val="false"/>
          <w:i w:val="false"/>
          <w:color w:val="000000"/>
          <w:sz w:val="28"/>
        </w:rPr>
        <w:t>
      88) шығыстардың, оның iшiнде жасасқан азаматтық-құқықтық мәмiлелерге қатысты тiркеу мiндеттi болып табылатын шығыстар түрлерiнiң экономикалық сыныптамасы ерекшелiктерiнiң тiзбесiн әзірлеу және бекiту;</w:t>
      </w:r>
    </w:p>
    <w:bookmarkEnd w:id="202"/>
    <w:bookmarkStart w:name="z203" w:id="203"/>
    <w:p>
      <w:pPr>
        <w:spacing w:after="0"/>
        <w:ind w:left="0"/>
        <w:jc w:val="both"/>
      </w:pPr>
      <w:r>
        <w:rPr>
          <w:rFonts w:ascii="Times New Roman"/>
          <w:b w:val="false"/>
          <w:i w:val="false"/>
          <w:color w:val="000000"/>
          <w:sz w:val="28"/>
        </w:rPr>
        <w:t>
      89) Қазақстан Республикасы Ұлттық Банкімен бірлесе отырып, Қазақстан Республикасы Ұлттық қорының қалыптастырылуы мен пайдаланылуы туралы жылдық есептi жасау және оны бекіту бойынша құқықтық актінің жобасын әзірлеу;</w:t>
      </w:r>
    </w:p>
    <w:bookmarkEnd w:id="203"/>
    <w:bookmarkStart w:name="z204" w:id="204"/>
    <w:p>
      <w:pPr>
        <w:spacing w:after="0"/>
        <w:ind w:left="0"/>
        <w:jc w:val="both"/>
      </w:pPr>
      <w:r>
        <w:rPr>
          <w:rFonts w:ascii="Times New Roman"/>
          <w:b w:val="false"/>
          <w:i w:val="false"/>
          <w:color w:val="000000"/>
          <w:sz w:val="28"/>
        </w:rPr>
        <w:t>
      90) бухгалтерлiк есеп және қаржылық есептiлiк, аудиторлық және бағалау қызметтері мәселелері бойынша өзге де мемлекеттік органдармен және кәсіби ұйымдармен өзара іс-қимыл;</w:t>
      </w:r>
    </w:p>
    <w:bookmarkEnd w:id="204"/>
    <w:bookmarkStart w:name="z205" w:id="205"/>
    <w:p>
      <w:pPr>
        <w:spacing w:after="0"/>
        <w:ind w:left="0"/>
        <w:jc w:val="both"/>
      </w:pPr>
      <w:r>
        <w:rPr>
          <w:rFonts w:ascii="Times New Roman"/>
          <w:b w:val="false"/>
          <w:i w:val="false"/>
          <w:color w:val="000000"/>
          <w:sz w:val="28"/>
        </w:rPr>
        <w:t xml:space="preserve">
      91)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субъектілерін (объектілерді) іріктеу үшін тәуекел дәрежесін бағалау өлшемшарттарына қатысты актілерді және бақылау субъектілердің (объектілердің) біртекті топтары үшін тексеру парақтарын кәсіпкерлік жөніндегі уәкілетті органмен бірлесіп әзірлеу және бекіту;</w:t>
      </w:r>
    </w:p>
    <w:bookmarkEnd w:id="205"/>
    <w:bookmarkStart w:name="z206" w:id="206"/>
    <w:p>
      <w:pPr>
        <w:spacing w:after="0"/>
        <w:ind w:left="0"/>
        <w:jc w:val="both"/>
      </w:pPr>
      <w:r>
        <w:rPr>
          <w:rFonts w:ascii="Times New Roman"/>
          <w:b w:val="false"/>
          <w:i w:val="false"/>
          <w:color w:val="000000"/>
          <w:sz w:val="28"/>
        </w:rPr>
        <w:t>
      92) әкімшілерді есепке алу, оңалтуды және банкроттықты басқарушыларды тағайындау және шеттету, сондай-ақ әкімшінің біліктілігін арттыру тәртібін айқындау;</w:t>
      </w:r>
    </w:p>
    <w:bookmarkEnd w:id="206"/>
    <w:bookmarkStart w:name="z207" w:id="207"/>
    <w:p>
      <w:pPr>
        <w:spacing w:after="0"/>
        <w:ind w:left="0"/>
        <w:jc w:val="both"/>
      </w:pPr>
      <w:r>
        <w:rPr>
          <w:rFonts w:ascii="Times New Roman"/>
          <w:b w:val="false"/>
          <w:i w:val="false"/>
          <w:color w:val="000000"/>
          <w:sz w:val="28"/>
        </w:rPr>
        <w:t>
      93) біліктілік емтиханын өткізу тәртібін белгілеу;</w:t>
      </w:r>
    </w:p>
    <w:bookmarkEnd w:id="207"/>
    <w:bookmarkStart w:name="z208" w:id="208"/>
    <w:p>
      <w:pPr>
        <w:spacing w:after="0"/>
        <w:ind w:left="0"/>
        <w:jc w:val="both"/>
      </w:pPr>
      <w:r>
        <w:rPr>
          <w:rFonts w:ascii="Times New Roman"/>
          <w:b w:val="false"/>
          <w:i w:val="false"/>
          <w:color w:val="000000"/>
          <w:sz w:val="28"/>
        </w:rPr>
        <w:t>
      94) бағалаушыға, сарапшыға кандидаттардың біліктіліктерін растау үшін біліктілік емтиханын өткізу қағидаларын бекіту;</w:t>
      </w:r>
    </w:p>
    <w:bookmarkEnd w:id="208"/>
    <w:bookmarkStart w:name="z209" w:id="209"/>
    <w:p>
      <w:pPr>
        <w:spacing w:after="0"/>
        <w:ind w:left="0"/>
        <w:jc w:val="both"/>
      </w:pPr>
      <w:r>
        <w:rPr>
          <w:rFonts w:ascii="Times New Roman"/>
          <w:b w:val="false"/>
          <w:i w:val="false"/>
          <w:color w:val="000000"/>
          <w:sz w:val="28"/>
        </w:rPr>
        <w:t>
      95) бағалау қызметі саласындағы реттеушілік әсерге талдау жүргізу;</w:t>
      </w:r>
    </w:p>
    <w:bookmarkEnd w:id="209"/>
    <w:bookmarkStart w:name="z210" w:id="210"/>
    <w:p>
      <w:pPr>
        <w:spacing w:after="0"/>
        <w:ind w:left="0"/>
        <w:jc w:val="both"/>
      </w:pPr>
      <w:r>
        <w:rPr>
          <w:rFonts w:ascii="Times New Roman"/>
          <w:b w:val="false"/>
          <w:i w:val="false"/>
          <w:color w:val="000000"/>
          <w:sz w:val="28"/>
        </w:rPr>
        <w:t>
      96) бағалау қызметі саласындағы оқытудың, кәсіптік қайта даярлаудың үлгілік бағдарламасын және сағаттар көлемін бекіту;</w:t>
      </w:r>
    </w:p>
    <w:bookmarkEnd w:id="210"/>
    <w:bookmarkStart w:name="z211" w:id="211"/>
    <w:p>
      <w:pPr>
        <w:spacing w:after="0"/>
        <w:ind w:left="0"/>
        <w:jc w:val="both"/>
      </w:pPr>
      <w:r>
        <w:rPr>
          <w:rFonts w:ascii="Times New Roman"/>
          <w:b w:val="false"/>
          <w:i w:val="false"/>
          <w:color w:val="000000"/>
          <w:sz w:val="28"/>
        </w:rPr>
        <w:t>
      97) бағалаушылар палаталарының қағидалары мен стандарттарын келісу;</w:t>
      </w:r>
    </w:p>
    <w:bookmarkEnd w:id="211"/>
    <w:bookmarkStart w:name="z212" w:id="212"/>
    <w:p>
      <w:pPr>
        <w:spacing w:after="0"/>
        <w:ind w:left="0"/>
        <w:jc w:val="both"/>
      </w:pPr>
      <w:r>
        <w:rPr>
          <w:rFonts w:ascii="Times New Roman"/>
          <w:b w:val="false"/>
          <w:i w:val="false"/>
          <w:color w:val="000000"/>
          <w:sz w:val="28"/>
        </w:rPr>
        <w:t>
      98) бағалаушылардың іскерлік және кәсіби әдебінің үлгілік кодексін және өз мүшелерінің "Қазақстан Республикасындағы бағалау қызметі туралы" Қазақстан Республикасы Заңының, бағалаушылар палатасының стандарттары мен қағидаларының талаптарын бұзуына қатысты жүгінімдерді бағалаушылар палатасының қарауы кезінде қойылатын талаптарды бекіту;</w:t>
      </w:r>
    </w:p>
    <w:bookmarkEnd w:id="212"/>
    <w:bookmarkStart w:name="z213" w:id="213"/>
    <w:p>
      <w:pPr>
        <w:spacing w:after="0"/>
        <w:ind w:left="0"/>
        <w:jc w:val="both"/>
      </w:pPr>
      <w:r>
        <w:rPr>
          <w:rFonts w:ascii="Times New Roman"/>
          <w:b w:val="false"/>
          <w:i w:val="false"/>
          <w:color w:val="000000"/>
          <w:sz w:val="28"/>
        </w:rPr>
        <w:t xml:space="preserve">
      99) "Оңалту және банкроттық туралы" 2014 жылғы 7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реттелетін қатынастарда уақытша әкімшінің, оңалтуды, уақытша және банкроттықты басқарушылардың электрондық тәсілмен қатысу тәртібін белгілеу;</w:t>
      </w:r>
    </w:p>
    <w:bookmarkEnd w:id="213"/>
    <w:bookmarkStart w:name="z214" w:id="214"/>
    <w:p>
      <w:pPr>
        <w:spacing w:after="0"/>
        <w:ind w:left="0"/>
        <w:jc w:val="both"/>
      </w:pPr>
      <w:r>
        <w:rPr>
          <w:rFonts w:ascii="Times New Roman"/>
          <w:b w:val="false"/>
          <w:i w:val="false"/>
          <w:color w:val="000000"/>
          <w:sz w:val="28"/>
        </w:rPr>
        <w:t>
      100) оңалту жоспарының тиімділігі (тиімсіздігі) туралы уақытша әкімші мен банкроттықты басқарушы қорытындысының үлгі нысандарын бекіту;</w:t>
      </w:r>
    </w:p>
    <w:bookmarkEnd w:id="214"/>
    <w:bookmarkStart w:name="z215" w:id="215"/>
    <w:p>
      <w:pPr>
        <w:spacing w:after="0"/>
        <w:ind w:left="0"/>
        <w:jc w:val="both"/>
      </w:pPr>
      <w:r>
        <w:rPr>
          <w:rFonts w:ascii="Times New Roman"/>
          <w:b w:val="false"/>
          <w:i w:val="false"/>
          <w:color w:val="000000"/>
          <w:sz w:val="28"/>
        </w:rPr>
        <w:t>
      101) борышкердің қаржылық жағдайы туралы уақытша басқарушы қорытындысының үлгі нысандарын бекіту;</w:t>
      </w:r>
    </w:p>
    <w:bookmarkEnd w:id="215"/>
    <w:bookmarkStart w:name="z216" w:id="216"/>
    <w:p>
      <w:pPr>
        <w:spacing w:after="0"/>
        <w:ind w:left="0"/>
        <w:jc w:val="both"/>
      </w:pPr>
      <w:r>
        <w:rPr>
          <w:rFonts w:ascii="Times New Roman"/>
          <w:b w:val="false"/>
          <w:i w:val="false"/>
          <w:color w:val="000000"/>
          <w:sz w:val="28"/>
        </w:rPr>
        <w:t>
      102) оңалтуды және банкроттықты басқарушылардың қорытынды есебінің нысандарын бекіту;</w:t>
      </w:r>
    </w:p>
    <w:bookmarkEnd w:id="216"/>
    <w:bookmarkStart w:name="z217" w:id="217"/>
    <w:p>
      <w:pPr>
        <w:spacing w:after="0"/>
        <w:ind w:left="0"/>
        <w:jc w:val="both"/>
      </w:pPr>
      <w:r>
        <w:rPr>
          <w:rFonts w:ascii="Times New Roman"/>
          <w:b w:val="false"/>
          <w:i w:val="false"/>
          <w:color w:val="000000"/>
          <w:sz w:val="28"/>
        </w:rPr>
        <w:t>
      103) борышкердің (банкроттың) мүлкiн (активтерiн) сату бойынша электрондық аукционды өткiзу және ұйымдастырушыны айқындау қағидаларын бекіту;</w:t>
      </w:r>
    </w:p>
    <w:bookmarkEnd w:id="217"/>
    <w:bookmarkStart w:name="z218" w:id="218"/>
    <w:p>
      <w:pPr>
        <w:spacing w:after="0"/>
        <w:ind w:left="0"/>
        <w:jc w:val="both"/>
      </w:pPr>
      <w:r>
        <w:rPr>
          <w:rFonts w:ascii="Times New Roman"/>
          <w:b w:val="false"/>
          <w:i w:val="false"/>
          <w:color w:val="000000"/>
          <w:sz w:val="28"/>
        </w:rPr>
        <w:t>
      104) уақытша әкімшінің, оңалтуды, уақытша және банкроттық басқарушылардың негізгі сыйақысының ең төменгі және ең жоғарғы шектерін, сондай-ақ осындай сыйақыны төлеу тәртібін бекіту;</w:t>
      </w:r>
    </w:p>
    <w:bookmarkEnd w:id="218"/>
    <w:bookmarkStart w:name="z219" w:id="219"/>
    <w:p>
      <w:pPr>
        <w:spacing w:after="0"/>
        <w:ind w:left="0"/>
        <w:jc w:val="both"/>
      </w:pPr>
      <w:r>
        <w:rPr>
          <w:rFonts w:ascii="Times New Roman"/>
          <w:b w:val="false"/>
          <w:i w:val="false"/>
          <w:color w:val="000000"/>
          <w:sz w:val="28"/>
        </w:rPr>
        <w:t>
      105) әкімшінің ағымдағы және сұрау салынған оңалту рәсімінің немесе банкроттық рәсімінің жүзеге асырылу барысы туралы ақпаратты беру нысанын, қағидалары немесе мерзімдерін бекіту;</w:t>
      </w:r>
    </w:p>
    <w:bookmarkEnd w:id="219"/>
    <w:bookmarkStart w:name="z220" w:id="220"/>
    <w:p>
      <w:pPr>
        <w:spacing w:after="0"/>
        <w:ind w:left="0"/>
        <w:jc w:val="both"/>
      </w:pPr>
      <w:r>
        <w:rPr>
          <w:rFonts w:ascii="Times New Roman"/>
          <w:b w:val="false"/>
          <w:i w:val="false"/>
          <w:color w:val="000000"/>
          <w:sz w:val="28"/>
        </w:rPr>
        <w:t>
      106) салықтар және бюджетке төленетін басқа да міндетті төлемдер бойынша кредитордың банкроттық туралы іс қозғауға және банкроттық рәсімін жүргізуге байланысты әкімшілік шығыстар өтеу қағидаларын бекіту;</w:t>
      </w:r>
    </w:p>
    <w:bookmarkEnd w:id="220"/>
    <w:bookmarkStart w:name="z221" w:id="221"/>
    <w:p>
      <w:pPr>
        <w:spacing w:after="0"/>
        <w:ind w:left="0"/>
        <w:jc w:val="both"/>
      </w:pPr>
      <w:r>
        <w:rPr>
          <w:rFonts w:ascii="Times New Roman"/>
          <w:b w:val="false"/>
          <w:i w:val="false"/>
          <w:color w:val="000000"/>
          <w:sz w:val="28"/>
        </w:rPr>
        <w:t>
      107) орталық мемлекеттік органдардың стратегиялық жоспарларының жобаларын (стратегиялық жоспарларға енгізілетін өзгерістер мен толықтырулардың жобаларын) келісу;</w:t>
      </w:r>
    </w:p>
    <w:bookmarkEnd w:id="221"/>
    <w:bookmarkStart w:name="z222" w:id="222"/>
    <w:p>
      <w:pPr>
        <w:spacing w:after="0"/>
        <w:ind w:left="0"/>
        <w:jc w:val="both"/>
      </w:pPr>
      <w:r>
        <w:rPr>
          <w:rFonts w:ascii="Times New Roman"/>
          <w:b w:val="false"/>
          <w:i w:val="false"/>
          <w:color w:val="000000"/>
          <w:sz w:val="28"/>
        </w:rPr>
        <w:t>
      108) бюджеттік жоспарлау саласындағы басшылық және салааралық үйлестіру;</w:t>
      </w:r>
    </w:p>
    <w:bookmarkEnd w:id="222"/>
    <w:bookmarkStart w:name="z223" w:id="223"/>
    <w:p>
      <w:pPr>
        <w:spacing w:after="0"/>
        <w:ind w:left="0"/>
        <w:jc w:val="both"/>
      </w:pPr>
      <w:r>
        <w:rPr>
          <w:rFonts w:ascii="Times New Roman"/>
          <w:b w:val="false"/>
          <w:i w:val="false"/>
          <w:color w:val="000000"/>
          <w:sz w:val="28"/>
        </w:rPr>
        <w:t>
      109) бюджет заңнамасын жетілдіру бойынша ұсыныстар әзірлеу;</w:t>
      </w:r>
    </w:p>
    <w:bookmarkEnd w:id="223"/>
    <w:bookmarkStart w:name="z224" w:id="224"/>
    <w:p>
      <w:pPr>
        <w:spacing w:after="0"/>
        <w:ind w:left="0"/>
        <w:jc w:val="both"/>
      </w:pPr>
      <w:r>
        <w:rPr>
          <w:rFonts w:ascii="Times New Roman"/>
          <w:b w:val="false"/>
          <w:i w:val="false"/>
          <w:color w:val="000000"/>
          <w:sz w:val="28"/>
        </w:rPr>
        <w:t>
      110) тиісті жоспарлы кезеңге арналған республикалық бюджет, бюджетке өзгерістер мен толықтырулар енгізу туралы заңдар жобаларын әзірлеу және оларды Қазақстан Республикасы Үкіметінің қарауына ұсыну;</w:t>
      </w:r>
    </w:p>
    <w:bookmarkEnd w:id="224"/>
    <w:bookmarkStart w:name="z225" w:id="225"/>
    <w:p>
      <w:pPr>
        <w:spacing w:after="0"/>
        <w:ind w:left="0"/>
        <w:jc w:val="both"/>
      </w:pPr>
      <w:r>
        <w:rPr>
          <w:rFonts w:ascii="Times New Roman"/>
          <w:b w:val="false"/>
          <w:i w:val="false"/>
          <w:color w:val="000000"/>
          <w:sz w:val="28"/>
        </w:rPr>
        <w:t>
      111) бюджеттік қаржыландыру көлемімен қамтамасыз етілу бөлігінде мемлекеттік бағдарламаларды, аумақтарды дамыту бағдарламаларын келісуді жүзеге асыру;</w:t>
      </w:r>
    </w:p>
    <w:bookmarkEnd w:id="225"/>
    <w:bookmarkStart w:name="z226" w:id="226"/>
    <w:p>
      <w:pPr>
        <w:spacing w:after="0"/>
        <w:ind w:left="0"/>
        <w:jc w:val="both"/>
      </w:pPr>
      <w:r>
        <w:rPr>
          <w:rFonts w:ascii="Times New Roman"/>
          <w:b w:val="false"/>
          <w:i w:val="false"/>
          <w:color w:val="000000"/>
          <w:sz w:val="28"/>
        </w:rPr>
        <w:t>
      112) бюджеттік жоспарлау жүйесінің жұмыс істеуін әдіснамалық қамтамасыз етуді жүзеге асыру;</w:t>
      </w:r>
    </w:p>
    <w:bookmarkEnd w:id="226"/>
    <w:bookmarkStart w:name="z227" w:id="227"/>
    <w:p>
      <w:pPr>
        <w:spacing w:after="0"/>
        <w:ind w:left="0"/>
        <w:jc w:val="both"/>
      </w:pPr>
      <w:r>
        <w:rPr>
          <w:rFonts w:ascii="Times New Roman"/>
          <w:b w:val="false"/>
          <w:i w:val="false"/>
          <w:color w:val="000000"/>
          <w:sz w:val="28"/>
        </w:rPr>
        <w:t>
      113) өзін-өзі реттеу заңнамасына сәйкес реттеушілік әсерге талдауды өз құзыреті шегінде жүзеге асыру;</w:t>
      </w:r>
    </w:p>
    <w:bookmarkEnd w:id="227"/>
    <w:bookmarkStart w:name="z228" w:id="228"/>
    <w:p>
      <w:pPr>
        <w:spacing w:after="0"/>
        <w:ind w:left="0"/>
        <w:jc w:val="both"/>
      </w:pPr>
      <w:r>
        <w:rPr>
          <w:rFonts w:ascii="Times New Roman"/>
          <w:b w:val="false"/>
          <w:i w:val="false"/>
          <w:color w:val="000000"/>
          <w:sz w:val="28"/>
        </w:rPr>
        <w:t>
      114) тиісті аядағы (саладағы) өзін-өзі реттейтін ұйымдардың тізілімін жүргізу;</w:t>
      </w:r>
    </w:p>
    <w:bookmarkEnd w:id="228"/>
    <w:bookmarkStart w:name="z229" w:id="229"/>
    <w:p>
      <w:pPr>
        <w:spacing w:after="0"/>
        <w:ind w:left="0"/>
        <w:jc w:val="both"/>
      </w:pPr>
      <w:r>
        <w:rPr>
          <w:rFonts w:ascii="Times New Roman"/>
          <w:b w:val="false"/>
          <w:i w:val="false"/>
          <w:color w:val="000000"/>
          <w:sz w:val="28"/>
        </w:rPr>
        <w:t>
      115) міндетті мүшелікке (қатысуға) негізделген өзін-өзі реттейтін ұйымдардың қағидалары мен стандарттарын келісу;</w:t>
      </w:r>
    </w:p>
    <w:bookmarkEnd w:id="229"/>
    <w:bookmarkStart w:name="z230" w:id="230"/>
    <w:p>
      <w:pPr>
        <w:spacing w:after="0"/>
        <w:ind w:left="0"/>
        <w:jc w:val="both"/>
      </w:pPr>
      <w:r>
        <w:rPr>
          <w:rFonts w:ascii="Times New Roman"/>
          <w:b w:val="false"/>
          <w:i w:val="false"/>
          <w:color w:val="000000"/>
          <w:sz w:val="28"/>
        </w:rPr>
        <w:t>
      116) Қазақстан Республикасының Бірыңғай бюджеттік сыныптамасын, оның жасалу тәртібін, бюджет шығыстарының экономикалық сыныптамасы ерекшеліктерінің құрылымын әзірлеу және бекіту;</w:t>
      </w:r>
    </w:p>
    <w:bookmarkEnd w:id="230"/>
    <w:bookmarkStart w:name="z231" w:id="231"/>
    <w:p>
      <w:pPr>
        <w:spacing w:after="0"/>
        <w:ind w:left="0"/>
        <w:jc w:val="both"/>
      </w:pPr>
      <w:r>
        <w:rPr>
          <w:rFonts w:ascii="Times New Roman"/>
          <w:b w:val="false"/>
          <w:i w:val="false"/>
          <w:color w:val="000000"/>
          <w:sz w:val="28"/>
        </w:rPr>
        <w:t>
      117) бюджеттік өтінімді жасау және ұсыну тәртібін әзірлеу және бекіту;</w:t>
      </w:r>
    </w:p>
    <w:bookmarkEnd w:id="231"/>
    <w:bookmarkStart w:name="z232" w:id="232"/>
    <w:p>
      <w:pPr>
        <w:spacing w:after="0"/>
        <w:ind w:left="0"/>
        <w:jc w:val="both"/>
      </w:pPr>
      <w:r>
        <w:rPr>
          <w:rFonts w:ascii="Times New Roman"/>
          <w:b w:val="false"/>
          <w:i w:val="false"/>
          <w:color w:val="000000"/>
          <w:sz w:val="28"/>
        </w:rPr>
        <w:t>
      118) Республикалық бюджет комиссиясының қызметін ұйымдастыру және қамтамасыз ету;</w:t>
      </w:r>
    </w:p>
    <w:bookmarkEnd w:id="232"/>
    <w:bookmarkStart w:name="z233" w:id="233"/>
    <w:p>
      <w:pPr>
        <w:spacing w:after="0"/>
        <w:ind w:left="0"/>
        <w:jc w:val="both"/>
      </w:pPr>
      <w:r>
        <w:rPr>
          <w:rFonts w:ascii="Times New Roman"/>
          <w:b w:val="false"/>
          <w:i w:val="false"/>
          <w:color w:val="000000"/>
          <w:sz w:val="28"/>
        </w:rPr>
        <w:t xml:space="preserve">
      119) бюджеттік бағдарламалар әкімшілерінің бюджеттік өтінімдерді қарауы және олар бойынша қорытындылар дайындау; </w:t>
      </w:r>
    </w:p>
    <w:bookmarkEnd w:id="233"/>
    <w:bookmarkStart w:name="z234" w:id="234"/>
    <w:p>
      <w:pPr>
        <w:spacing w:after="0"/>
        <w:ind w:left="0"/>
        <w:jc w:val="both"/>
      </w:pPr>
      <w:r>
        <w:rPr>
          <w:rFonts w:ascii="Times New Roman"/>
          <w:b w:val="false"/>
          <w:i w:val="false"/>
          <w:color w:val="000000"/>
          <w:sz w:val="28"/>
        </w:rPr>
        <w:t>
      120) стратегиялық жоспарлар әзірлейтін республикалық бюджеттік бағдарламалардың әкімшілері беретін бюджеттік бағдарламалар жобаларының көрсеткіштерін стратегиялық жоспардың мақсаттарымен және нысаналы индикаторларымен өзара байланысы тұрғысынан қарау;</w:t>
      </w:r>
    </w:p>
    <w:bookmarkEnd w:id="234"/>
    <w:bookmarkStart w:name="z235" w:id="235"/>
    <w:p>
      <w:pPr>
        <w:spacing w:after="0"/>
        <w:ind w:left="0"/>
        <w:jc w:val="both"/>
      </w:pPr>
      <w:r>
        <w:rPr>
          <w:rFonts w:ascii="Times New Roman"/>
          <w:b w:val="false"/>
          <w:i w:val="false"/>
          <w:color w:val="000000"/>
          <w:sz w:val="28"/>
        </w:rPr>
        <w:t>
      121) стратегиялық жоспарлар әзірлемейтін республикалық бюджеттік бағдарламалар әкімшілері беретін бюджеттік бағдарламалары жобаларының көрсеткіштерін республикалық бюджеттік бағдарламалар әкімшісінің функцияларына, өкілеттіліктеріне, қызмет бағыттарына сәйкестігі тұрғысынан қарау;</w:t>
      </w:r>
    </w:p>
    <w:bookmarkEnd w:id="235"/>
    <w:bookmarkStart w:name="z236" w:id="236"/>
    <w:p>
      <w:pPr>
        <w:spacing w:after="0"/>
        <w:ind w:left="0"/>
        <w:jc w:val="both"/>
      </w:pPr>
      <w:r>
        <w:rPr>
          <w:rFonts w:ascii="Times New Roman"/>
          <w:b w:val="false"/>
          <w:i w:val="false"/>
          <w:color w:val="000000"/>
          <w:sz w:val="28"/>
        </w:rPr>
        <w:t>
      122) Қазақстан Республикасы Үкіметінің республикалық бюджет туралы заңды іске асыру туралы, Қазақстан Республикасы Үкіметінің тиісті жылдарға арналған республикалық бюджет туралы заңды іске асыру туралы қаулысына өзгерістер мен толықтырулар енгізу туралы қаулыларының жобаларын әзірлеу;</w:t>
      </w:r>
    </w:p>
    <w:bookmarkEnd w:id="236"/>
    <w:bookmarkStart w:name="z237" w:id="237"/>
    <w:p>
      <w:pPr>
        <w:spacing w:after="0"/>
        <w:ind w:left="0"/>
        <w:jc w:val="both"/>
      </w:pPr>
      <w:r>
        <w:rPr>
          <w:rFonts w:ascii="Times New Roman"/>
          <w:b w:val="false"/>
          <w:i w:val="false"/>
          <w:color w:val="000000"/>
          <w:sz w:val="28"/>
        </w:rPr>
        <w:t>
      123) төтенше мемлекеттік бюджетті әзірлеу;</w:t>
      </w:r>
    </w:p>
    <w:bookmarkEnd w:id="237"/>
    <w:bookmarkStart w:name="z238" w:id="238"/>
    <w:p>
      <w:pPr>
        <w:spacing w:after="0"/>
        <w:ind w:left="0"/>
        <w:jc w:val="both"/>
      </w:pPr>
      <w:r>
        <w:rPr>
          <w:rFonts w:ascii="Times New Roman"/>
          <w:b w:val="false"/>
          <w:i w:val="false"/>
          <w:color w:val="000000"/>
          <w:sz w:val="28"/>
        </w:rPr>
        <w:t>
      124) республикалық бюджетті нақтылау (түзету) және секвестрлеу бойынша ұсыныстар енгізу;</w:t>
      </w:r>
    </w:p>
    <w:bookmarkEnd w:id="238"/>
    <w:bookmarkStart w:name="z239" w:id="239"/>
    <w:p>
      <w:pPr>
        <w:spacing w:after="0"/>
        <w:ind w:left="0"/>
        <w:jc w:val="both"/>
      </w:pPr>
      <w:r>
        <w:rPr>
          <w:rFonts w:ascii="Times New Roman"/>
          <w:b w:val="false"/>
          <w:i w:val="false"/>
          <w:color w:val="000000"/>
          <w:sz w:val="28"/>
        </w:rPr>
        <w:t>
      125) бюджеттер деңгейлері мен Қазақстан Республикасы Ұлттық қорының қолма-қол ақшасының бақылау шоты арасында бюджет түсімдерін бөлу кестесін әзірлеу және бекіту;</w:t>
      </w:r>
    </w:p>
    <w:bookmarkEnd w:id="239"/>
    <w:bookmarkStart w:name="z240" w:id="240"/>
    <w:p>
      <w:pPr>
        <w:spacing w:after="0"/>
        <w:ind w:left="0"/>
        <w:jc w:val="both"/>
      </w:pPr>
      <w:r>
        <w:rPr>
          <w:rFonts w:ascii="Times New Roman"/>
          <w:b w:val="false"/>
          <w:i w:val="false"/>
          <w:color w:val="000000"/>
          <w:sz w:val="28"/>
        </w:rPr>
        <w:t>
      126) нормативтік құқықтық актілер жобаларын келісу және Министрліктің құзыреті шегінде олар бойынша қорытынды ұсыну;</w:t>
      </w:r>
    </w:p>
    <w:bookmarkEnd w:id="240"/>
    <w:bookmarkStart w:name="z241" w:id="241"/>
    <w:p>
      <w:pPr>
        <w:spacing w:after="0"/>
        <w:ind w:left="0"/>
        <w:jc w:val="both"/>
      </w:pPr>
      <w:r>
        <w:rPr>
          <w:rFonts w:ascii="Times New Roman"/>
          <w:b w:val="false"/>
          <w:i w:val="false"/>
          <w:color w:val="000000"/>
          <w:sz w:val="28"/>
        </w:rPr>
        <w:t>
      127) бюджеттік инвестициялық жобаларды әзірлеуге немесе түзетуге, сондай-ақ техникалық-экономикалық негіздемелердің, концессиялық жобалардың конкурстық құжаттамасының, Республикалық бюджет комиссиясының қарауына шығару үшін концессиялық жобаларды консультациялық сүйемелдеудің қажетті сараптамаларын жүргізуге қорытындылар қалыптастыру;</w:t>
      </w:r>
    </w:p>
    <w:bookmarkEnd w:id="241"/>
    <w:bookmarkStart w:name="z242" w:id="242"/>
    <w:p>
      <w:pPr>
        <w:spacing w:after="0"/>
        <w:ind w:left="0"/>
        <w:jc w:val="both"/>
      </w:pPr>
      <w:r>
        <w:rPr>
          <w:rFonts w:ascii="Times New Roman"/>
          <w:b w:val="false"/>
          <w:i w:val="false"/>
          <w:color w:val="000000"/>
          <w:sz w:val="28"/>
        </w:rPr>
        <w:t>
      128) Республикалық бюджет комиссиясының қарауына бюджеттен концессиялық жобаны қоса қаржыландыру бойынша ұсыныстар енгізу;</w:t>
      </w:r>
    </w:p>
    <w:bookmarkEnd w:id="242"/>
    <w:bookmarkStart w:name="z243" w:id="243"/>
    <w:p>
      <w:pPr>
        <w:spacing w:after="0"/>
        <w:ind w:left="0"/>
        <w:jc w:val="both"/>
      </w:pPr>
      <w:r>
        <w:rPr>
          <w:rFonts w:ascii="Times New Roman"/>
          <w:b w:val="false"/>
          <w:i w:val="false"/>
          <w:color w:val="000000"/>
          <w:sz w:val="28"/>
        </w:rPr>
        <w:t>
      129) қоса қаржыландыру шарттарында концессиялық жобаларды бюджет жобасына іріктеу;</w:t>
      </w:r>
    </w:p>
    <w:bookmarkEnd w:id="243"/>
    <w:bookmarkStart w:name="z244" w:id="244"/>
    <w:p>
      <w:pPr>
        <w:spacing w:after="0"/>
        <w:ind w:left="0"/>
        <w:jc w:val="both"/>
      </w:pPr>
      <w:r>
        <w:rPr>
          <w:rFonts w:ascii="Times New Roman"/>
          <w:b w:val="false"/>
          <w:i w:val="false"/>
          <w:color w:val="000000"/>
          <w:sz w:val="28"/>
        </w:rPr>
        <w:t>
      130) Желі, штаттар, контингенттер туралы мәліметтерді жасау жөніндегі нұсқаулықты әзірлеу және бекіту;</w:t>
      </w:r>
    </w:p>
    <w:bookmarkEnd w:id="244"/>
    <w:bookmarkStart w:name="z245" w:id="245"/>
    <w:p>
      <w:pPr>
        <w:spacing w:after="0"/>
        <w:ind w:left="0"/>
        <w:jc w:val="both"/>
      </w:pPr>
      <w:r>
        <w:rPr>
          <w:rFonts w:ascii="Times New Roman"/>
          <w:b w:val="false"/>
          <w:i w:val="false"/>
          <w:color w:val="000000"/>
          <w:sz w:val="28"/>
        </w:rPr>
        <w:t>
      131) құзыреті шегінде мемлекеттік саясатты іске асыру жөніндегі нормативтік құқықтық актілерді бекіту;</w:t>
      </w:r>
    </w:p>
    <w:bookmarkEnd w:id="245"/>
    <w:bookmarkStart w:name="z246" w:id="246"/>
    <w:p>
      <w:pPr>
        <w:spacing w:after="0"/>
        <w:ind w:left="0"/>
        <w:jc w:val="both"/>
      </w:pPr>
      <w:r>
        <w:rPr>
          <w:rFonts w:ascii="Times New Roman"/>
          <w:b w:val="false"/>
          <w:i w:val="false"/>
          <w:color w:val="000000"/>
          <w:sz w:val="28"/>
        </w:rPr>
        <w:t>
      132) жеке кәсіпкерлік субъектілерінің орындауы үшін міндетті талаптарды белгілеу және бекіту;</w:t>
      </w:r>
    </w:p>
    <w:bookmarkEnd w:id="246"/>
    <w:bookmarkStart w:name="z247" w:id="247"/>
    <w:p>
      <w:pPr>
        <w:spacing w:after="0"/>
        <w:ind w:left="0"/>
        <w:jc w:val="both"/>
      </w:pPr>
      <w:r>
        <w:rPr>
          <w:rFonts w:ascii="Times New Roman"/>
          <w:b w:val="false"/>
          <w:i w:val="false"/>
          <w:color w:val="000000"/>
          <w:sz w:val="28"/>
        </w:rPr>
        <w:t>
      133) құзыреті шегінде мемлекеттік көрсетілетін қызметтердің стандарттары мен регламенттерін әзірлеу және бекіту;</w:t>
      </w:r>
    </w:p>
    <w:bookmarkEnd w:id="247"/>
    <w:bookmarkStart w:name="z248" w:id="248"/>
    <w:p>
      <w:pPr>
        <w:spacing w:after="0"/>
        <w:ind w:left="0"/>
        <w:jc w:val="both"/>
      </w:pPr>
      <w:r>
        <w:rPr>
          <w:rFonts w:ascii="Times New Roman"/>
          <w:b w:val="false"/>
          <w:i w:val="false"/>
          <w:color w:val="000000"/>
          <w:sz w:val="28"/>
        </w:rPr>
        <w:t xml:space="preserve">
      134) бюджетті атқару жөніндегі орталық уәкілетті органда мемлекеттік мекемелердің шоттарын ашу, жүргізу және жабу тәртібін бекіту; </w:t>
      </w:r>
    </w:p>
    <w:bookmarkEnd w:id="248"/>
    <w:bookmarkStart w:name="z249" w:id="249"/>
    <w:p>
      <w:pPr>
        <w:spacing w:after="0"/>
        <w:ind w:left="0"/>
        <w:jc w:val="both"/>
      </w:pPr>
      <w:r>
        <w:rPr>
          <w:rFonts w:ascii="Times New Roman"/>
          <w:b w:val="false"/>
          <w:i w:val="false"/>
          <w:color w:val="000000"/>
          <w:sz w:val="28"/>
        </w:rPr>
        <w:t>
      135) уақытша бос бюджет ақшасын орналастыру тәртібін Қазақстан Республикасы Ұлттық Банкімен келісу бойынша бекіту;</w:t>
      </w:r>
    </w:p>
    <w:bookmarkEnd w:id="249"/>
    <w:bookmarkStart w:name="z250" w:id="250"/>
    <w:p>
      <w:pPr>
        <w:spacing w:after="0"/>
        <w:ind w:left="0"/>
        <w:jc w:val="both"/>
      </w:pPr>
      <w:r>
        <w:rPr>
          <w:rFonts w:ascii="Times New Roman"/>
          <w:b w:val="false"/>
          <w:i w:val="false"/>
          <w:color w:val="000000"/>
          <w:sz w:val="28"/>
        </w:rPr>
        <w:t>
      136) нысаналы аударуға бағытталған бюджеттік бағдарламаларды қаржыландыру тәртібін бекіту;</w:t>
      </w:r>
    </w:p>
    <w:bookmarkEnd w:id="250"/>
    <w:bookmarkStart w:name="z251" w:id="251"/>
    <w:p>
      <w:pPr>
        <w:spacing w:after="0"/>
        <w:ind w:left="0"/>
        <w:jc w:val="both"/>
      </w:pPr>
      <w:r>
        <w:rPr>
          <w:rFonts w:ascii="Times New Roman"/>
          <w:b w:val="false"/>
          <w:i w:val="false"/>
          <w:color w:val="000000"/>
          <w:sz w:val="28"/>
        </w:rPr>
        <w:t>
      137) жалпы сипаттағы трансферттерді аудару тәртібі мен кезеңділігін бекіту;</w:t>
      </w:r>
    </w:p>
    <w:bookmarkEnd w:id="251"/>
    <w:bookmarkStart w:name="z252" w:id="252"/>
    <w:p>
      <w:pPr>
        <w:spacing w:after="0"/>
        <w:ind w:left="0"/>
        <w:jc w:val="both"/>
      </w:pPr>
      <w:r>
        <w:rPr>
          <w:rFonts w:ascii="Times New Roman"/>
          <w:b w:val="false"/>
          <w:i w:val="false"/>
          <w:color w:val="000000"/>
          <w:sz w:val="28"/>
        </w:rPr>
        <w:t>
      138) нысаналы трансферттерді аударудың, бөлінген нысаналы трансферттерді пайдалану есебінен қол жеткізілген тікелей және түпкілікті нәтижелер туралы есепті жасау мен ұсыну тәртібін, сондай-ақ бөлінген нысаналы трансферттерді пайдалану есебінен қол жеткізілген тікелей және түпкілікті нәтижелер туралы есептің нысанын бекіту;</w:t>
      </w:r>
    </w:p>
    <w:bookmarkEnd w:id="252"/>
    <w:bookmarkStart w:name="z253" w:id="253"/>
    <w:p>
      <w:pPr>
        <w:spacing w:after="0"/>
        <w:ind w:left="0"/>
        <w:jc w:val="both"/>
      </w:pPr>
      <w:r>
        <w:rPr>
          <w:rFonts w:ascii="Times New Roman"/>
          <w:b w:val="false"/>
          <w:i w:val="false"/>
          <w:color w:val="000000"/>
          <w:sz w:val="28"/>
        </w:rPr>
        <w:t>
      139) мемлекеттік-жекешелік әріптестік жобалары бойынша мемлекеттік міндеттемелердің, оның ішінде мемлекеттiк концессиялық мiндеттемелерді тіркеу және мониторингілеу тәртібін бекіту;</w:t>
      </w:r>
    </w:p>
    <w:bookmarkEnd w:id="253"/>
    <w:bookmarkStart w:name="z254" w:id="254"/>
    <w:p>
      <w:pPr>
        <w:spacing w:after="0"/>
        <w:ind w:left="0"/>
        <w:jc w:val="both"/>
      </w:pPr>
      <w:r>
        <w:rPr>
          <w:rFonts w:ascii="Times New Roman"/>
          <w:b w:val="false"/>
          <w:i w:val="false"/>
          <w:color w:val="000000"/>
          <w:sz w:val="28"/>
        </w:rPr>
        <w:t>
      140) бюджеттен субсидиялар төлеу тәртібін келісу;</w:t>
      </w:r>
    </w:p>
    <w:bookmarkEnd w:id="254"/>
    <w:bookmarkStart w:name="z255" w:id="255"/>
    <w:p>
      <w:pPr>
        <w:spacing w:after="0"/>
        <w:ind w:left="0"/>
        <w:jc w:val="both"/>
      </w:pPr>
      <w:r>
        <w:rPr>
          <w:rFonts w:ascii="Times New Roman"/>
          <w:b w:val="false"/>
          <w:i w:val="false"/>
          <w:color w:val="000000"/>
          <w:sz w:val="28"/>
        </w:rPr>
        <w:t>
      141) нысаналы салым салуға бағытталған бюджеттік бағдарламаларды қаржыландыру тәртібін бекіту;</w:t>
      </w:r>
    </w:p>
    <w:bookmarkEnd w:id="255"/>
    <w:bookmarkStart w:name="z256" w:id="256"/>
    <w:p>
      <w:pPr>
        <w:spacing w:after="0"/>
        <w:ind w:left="0"/>
        <w:jc w:val="both"/>
      </w:pPr>
      <w:r>
        <w:rPr>
          <w:rFonts w:ascii="Times New Roman"/>
          <w:b w:val="false"/>
          <w:i w:val="false"/>
          <w:color w:val="000000"/>
          <w:sz w:val="28"/>
        </w:rPr>
        <w:t>
      142) Қазақстан Республикасы Қаржы министрлігінің стратегиялық жоспарын бекіту;</w:t>
      </w:r>
    </w:p>
    <w:bookmarkEnd w:id="256"/>
    <w:bookmarkStart w:name="z257" w:id="257"/>
    <w:p>
      <w:pPr>
        <w:spacing w:after="0"/>
        <w:ind w:left="0"/>
        <w:jc w:val="both"/>
      </w:pPr>
      <w:r>
        <w:rPr>
          <w:rFonts w:ascii="Times New Roman"/>
          <w:b w:val="false"/>
          <w:i w:val="false"/>
          <w:color w:val="000000"/>
          <w:sz w:val="28"/>
        </w:rPr>
        <w:t>
      143) кәсіби аудиторлық ұйымдарды, кәсiби бухгалтерлер ұйымдарын, бухгалтерлердi кәсiби сертификаттау жөніндегі ұйымдарды аккредиттеу қағидаларын бекіту;</w:t>
      </w:r>
    </w:p>
    <w:bookmarkEnd w:id="257"/>
    <w:bookmarkStart w:name="z258" w:id="258"/>
    <w:p>
      <w:pPr>
        <w:spacing w:after="0"/>
        <w:ind w:left="0"/>
        <w:jc w:val="both"/>
      </w:pPr>
      <w:r>
        <w:rPr>
          <w:rFonts w:ascii="Times New Roman"/>
          <w:b w:val="false"/>
          <w:i w:val="false"/>
          <w:color w:val="000000"/>
          <w:sz w:val="28"/>
        </w:rPr>
        <w:t>
      144) бухгалтерлік есепке алуды жүргізу тәртібін бекіту;</w:t>
      </w:r>
    </w:p>
    <w:bookmarkEnd w:id="258"/>
    <w:bookmarkStart w:name="z259" w:id="259"/>
    <w:p>
      <w:pPr>
        <w:spacing w:after="0"/>
        <w:ind w:left="0"/>
        <w:jc w:val="both"/>
      </w:pPr>
      <w:r>
        <w:rPr>
          <w:rFonts w:ascii="Times New Roman"/>
          <w:b w:val="false"/>
          <w:i w:val="false"/>
          <w:color w:val="000000"/>
          <w:sz w:val="28"/>
        </w:rPr>
        <w:t>
      145) бюджетті атқару және оған кассалық қызмет көрсету қағидаларын әзірлеу және бекіту;</w:t>
      </w:r>
    </w:p>
    <w:bookmarkEnd w:id="259"/>
    <w:bookmarkStart w:name="z260" w:id="260"/>
    <w:p>
      <w:pPr>
        <w:spacing w:after="0"/>
        <w:ind w:left="0"/>
        <w:jc w:val="both"/>
      </w:pPr>
      <w:r>
        <w:rPr>
          <w:rFonts w:ascii="Times New Roman"/>
          <w:b w:val="false"/>
          <w:i w:val="false"/>
          <w:color w:val="000000"/>
          <w:sz w:val="28"/>
        </w:rPr>
        <w:t>
      146) мемлекеттік сатып алуды жүзеге асыру қағидаларын бекіту;</w:t>
      </w:r>
    </w:p>
    <w:bookmarkEnd w:id="260"/>
    <w:bookmarkStart w:name="z261" w:id="261"/>
    <w:p>
      <w:pPr>
        <w:spacing w:after="0"/>
        <w:ind w:left="0"/>
        <w:jc w:val="both"/>
      </w:pPr>
      <w:r>
        <w:rPr>
          <w:rFonts w:ascii="Times New Roman"/>
          <w:b w:val="false"/>
          <w:i w:val="false"/>
          <w:color w:val="000000"/>
          <w:sz w:val="28"/>
        </w:rPr>
        <w:t>
      147) концессионер (концессия шартын іске асыру үшін тек қана концессионер арнайы құрған құқықтық мирасқор немесе заңды тұлға) концессия шарты бойынша концеденттен алатын, тіркелген активтердің бастапқы құнын, сондай-ақ концессия шарты тоқтатылған кезде концессионер тіркелген активтерді концедентке беру кезінде концессионер топтарының құндық теңгерімін азайтатын құнын айқындау қағидаларын бекіту;</w:t>
      </w:r>
    </w:p>
    <w:bookmarkEnd w:id="261"/>
    <w:bookmarkStart w:name="z262" w:id="262"/>
    <w:p>
      <w:pPr>
        <w:spacing w:after="0"/>
        <w:ind w:left="0"/>
        <w:jc w:val="both"/>
      </w:pPr>
      <w:r>
        <w:rPr>
          <w:rFonts w:ascii="Times New Roman"/>
          <w:b w:val="false"/>
          <w:i w:val="false"/>
          <w:color w:val="000000"/>
          <w:sz w:val="28"/>
        </w:rPr>
        <w:t>
      148) есептілікті, оның ішінде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 мемлекеттік кірістер органының талабы бойынша ғана ұсынылатын жағдайларда ұсыну, тауарлар мен көлік құралдарының есебін жүргізу қағидалары мен мерзімдерін, есептілікті ұсыну тәсілін, электрондық құжат түрінде ұсынылатын есептердің құрылымы мен форматын, оларды толтыру тәртібін бекіту;</w:t>
      </w:r>
    </w:p>
    <w:bookmarkEnd w:id="262"/>
    <w:bookmarkStart w:name="z263" w:id="263"/>
    <w:p>
      <w:pPr>
        <w:spacing w:after="0"/>
        <w:ind w:left="0"/>
        <w:jc w:val="both"/>
      </w:pPr>
      <w:r>
        <w:rPr>
          <w:rFonts w:ascii="Times New Roman"/>
          <w:b w:val="false"/>
          <w:i w:val="false"/>
          <w:color w:val="000000"/>
          <w:sz w:val="28"/>
        </w:rPr>
        <w:t>
      149) Қазақстан Республикасының аумағында құрылған еркін қоймаға қою үшін еркін қойма кедендік рәсімімен міндетті түрде орналастыруға жататын Еуразиялық экономикалық одақ тауарларының жекелеген санаттарының тізбесін бекіту;</w:t>
      </w:r>
    </w:p>
    <w:bookmarkEnd w:id="263"/>
    <w:bookmarkStart w:name="z264" w:id="264"/>
    <w:p>
      <w:pPr>
        <w:spacing w:after="0"/>
        <w:ind w:left="0"/>
        <w:jc w:val="both"/>
      </w:pPr>
      <w:r>
        <w:rPr>
          <w:rFonts w:ascii="Times New Roman"/>
          <w:b w:val="false"/>
          <w:i w:val="false"/>
          <w:color w:val="000000"/>
          <w:sz w:val="28"/>
        </w:rPr>
        <w:t>
      150) Қазақстан Республикасының аумағында еркін қойма кедендік рәсімі қолданылмайтын шетелдік тауарлардың тізбесін және (немесе) шетелдік тауарлардың санаттарын бекіту;</w:t>
      </w:r>
    </w:p>
    <w:bookmarkEnd w:id="264"/>
    <w:bookmarkStart w:name="z265" w:id="265"/>
    <w:p>
      <w:pPr>
        <w:spacing w:after="0"/>
        <w:ind w:left="0"/>
        <w:jc w:val="both"/>
      </w:pPr>
      <w:r>
        <w:rPr>
          <w:rFonts w:ascii="Times New Roman"/>
          <w:b w:val="false"/>
          <w:i w:val="false"/>
          <w:color w:val="000000"/>
          <w:sz w:val="28"/>
        </w:rPr>
        <w:t xml:space="preserve">
      151) мемлекеттік кірістер органының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еркін қойманың аумағынан еркін қойма кедендік рәсімінің қолданылуын аяқтамай әкетуге рұқсат беру қағидаларын бекіту; </w:t>
      </w:r>
    </w:p>
    <w:bookmarkEnd w:id="265"/>
    <w:bookmarkStart w:name="z266" w:id="266"/>
    <w:p>
      <w:pPr>
        <w:spacing w:after="0"/>
        <w:ind w:left="0"/>
        <w:jc w:val="both"/>
      </w:pPr>
      <w:r>
        <w:rPr>
          <w:rFonts w:ascii="Times New Roman"/>
          <w:b w:val="false"/>
          <w:i w:val="false"/>
          <w:color w:val="000000"/>
          <w:sz w:val="28"/>
        </w:rPr>
        <w:t>
      152) еркін қойма кедендік рәсімімен орналастырылған, тауарды дайындау (алу) тауарларды дайындауға (алуға) қатысатын немесе септігін тигізетін өндірістік процестерді қамтамасыз ету, еркін қойма аумағында пайдаланылатын, сондай-ақ жылжымайтын мүлік объектілерін салу мақсатында жабдықтарды, машиналар мен агрегаттарды күтіп ұстау мен пайдалану процесінде қайтарымсыз жоғалған тауарлар толық немесе ішінара жұмсалған (тұтынылған) (өндірістік шығындар) жағдайда еркін қойма кедендік рәсімінің қолданылуын аяқтау қағидаларын бекіту;</w:t>
      </w:r>
    </w:p>
    <w:bookmarkEnd w:id="266"/>
    <w:bookmarkStart w:name="z267" w:id="267"/>
    <w:p>
      <w:pPr>
        <w:spacing w:after="0"/>
        <w:ind w:left="0"/>
        <w:jc w:val="both"/>
      </w:pPr>
      <w:r>
        <w:rPr>
          <w:rFonts w:ascii="Times New Roman"/>
          <w:b w:val="false"/>
          <w:i w:val="false"/>
          <w:color w:val="000000"/>
          <w:sz w:val="28"/>
        </w:rPr>
        <w:t>
      153) еркін қойма кедендік рәсімімен орналастырылған және пайдалануға енгізілген және еркін қойма иелері қолданатын жабдықтар болып табылатын тауарларға немесе еркін қойма аумағында жылжымайтын объектілерді құру үшін еркін қойма иелері қолданған және осындай жылжымайтын объектілердің құрамдас бөлігі болып табылатын тауарларға қатысты, еркін қойма жұмыс істеуін тоқтатқан кезде кедендік рәсіммен осындай тауарларды орналастырмай, еркін қойма кедендік рәсімінің қолданысын аяқтау қағидаларын бекіту;</w:t>
      </w:r>
    </w:p>
    <w:bookmarkEnd w:id="267"/>
    <w:bookmarkStart w:name="z268" w:id="268"/>
    <w:p>
      <w:pPr>
        <w:spacing w:after="0"/>
        <w:ind w:left="0"/>
        <w:jc w:val="both"/>
      </w:pPr>
      <w:r>
        <w:rPr>
          <w:rFonts w:ascii="Times New Roman"/>
          <w:b w:val="false"/>
          <w:i w:val="false"/>
          <w:color w:val="000000"/>
          <w:sz w:val="28"/>
        </w:rPr>
        <w:t>
      154) еркін қойманың иесінен басқа өзге де тұлғалардың тауарларды сақтау, тауарларды тиеу (түсіру) жөніндегі операциялар және сақтауға байланысты өзге де жүк операциялары, тауарлардың сақталуын қамтамасыз ету үшін қажетті операциялар,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және сатуға дайындау жөніндегі әдеттегі операциялар, тауарлық сапаларын жақсарту жөніндегі операцияларды жасау, еркін қойма кедендік рәсімімен орналастырылған тауарларды қайта өңдеу жөніндегі операцияларды, сондай-ақ еркін қойманы пайдалануға және оның жұмыс істеуіне байланысты өзге де операцияларды жасау мақсатында жабдықтарды, машиналарды және агрегаттарды, олардың қосалқы бөлшектерін қолдану (пайдалану) қағидалары мен шарттарын бекіту;</w:t>
      </w:r>
    </w:p>
    <w:bookmarkEnd w:id="268"/>
    <w:bookmarkStart w:name="z269" w:id="269"/>
    <w:p>
      <w:pPr>
        <w:spacing w:after="0"/>
        <w:ind w:left="0"/>
        <w:jc w:val="both"/>
      </w:pPr>
      <w:r>
        <w:rPr>
          <w:rFonts w:ascii="Times New Roman"/>
          <w:b w:val="false"/>
          <w:i w:val="false"/>
          <w:color w:val="000000"/>
          <w:sz w:val="28"/>
        </w:rPr>
        <w:t>
      155)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w:t>
      </w:r>
    </w:p>
    <w:bookmarkEnd w:id="269"/>
    <w:bookmarkStart w:name="z270" w:id="270"/>
    <w:p>
      <w:pPr>
        <w:spacing w:after="0"/>
        <w:ind w:left="0"/>
        <w:jc w:val="both"/>
      </w:pPr>
      <w:r>
        <w:rPr>
          <w:rFonts w:ascii="Times New Roman"/>
          <w:b w:val="false"/>
          <w:i w:val="false"/>
          <w:color w:val="000000"/>
          <w:sz w:val="28"/>
        </w:rPr>
        <w:t>
      156) еркін қойма кедендік рәсімімен орналастырылған тауарларды апаттар немесе еңсерілмейтін күш әсерінен жою және (немесе) қайтарымсыз жоғалу немесе тасымалдаудың (тасудың) және (немесе) сақтаудың қалыпты жағдайлары кезінде табиғи кему нәтижесінде қайтарымсыз жоғалу, сондай-ақ осындай жағдайда еркін қойма кедендік рәсімінің қолданылуын аяқтау фактісін мемлекеттік кірістер органдарының тану қағидаларын бекіту;</w:t>
      </w:r>
    </w:p>
    <w:bookmarkEnd w:id="270"/>
    <w:bookmarkStart w:name="z271" w:id="271"/>
    <w:p>
      <w:pPr>
        <w:spacing w:after="0"/>
        <w:ind w:left="0"/>
        <w:jc w:val="both"/>
      </w:pPr>
      <w:r>
        <w:rPr>
          <w:rFonts w:ascii="Times New Roman"/>
          <w:b w:val="false"/>
          <w:i w:val="false"/>
          <w:color w:val="000000"/>
          <w:sz w:val="28"/>
        </w:rPr>
        <w:t>
      157) еркін қойманың иесі таратылған кезде еркін қойма кедендік рәсімінің қолданылуын аяқтау қағидаларын бекіту;</w:t>
      </w:r>
    </w:p>
    <w:bookmarkEnd w:id="271"/>
    <w:bookmarkStart w:name="z272" w:id="272"/>
    <w:p>
      <w:pPr>
        <w:spacing w:after="0"/>
        <w:ind w:left="0"/>
        <w:jc w:val="both"/>
      </w:pPr>
      <w:r>
        <w:rPr>
          <w:rFonts w:ascii="Times New Roman"/>
          <w:b w:val="false"/>
          <w:i w:val="false"/>
          <w:color w:val="000000"/>
          <w:sz w:val="28"/>
        </w:rPr>
        <w:t>
      158) осындай аумақтың периметрін қоршау және бейнебақылау жүйесімен жарақтандыру жөніндегі талаптарды қоса алғанда, арнайы экономикалық аймақтың аумағын жайластыруға қойылатын талаптарды бекіту;</w:t>
      </w:r>
    </w:p>
    <w:bookmarkEnd w:id="272"/>
    <w:bookmarkStart w:name="z273" w:id="273"/>
    <w:p>
      <w:pPr>
        <w:spacing w:after="0"/>
        <w:ind w:left="0"/>
        <w:jc w:val="both"/>
      </w:pPr>
      <w:r>
        <w:rPr>
          <w:rFonts w:ascii="Times New Roman"/>
          <w:b w:val="false"/>
          <w:i w:val="false"/>
          <w:color w:val="000000"/>
          <w:sz w:val="28"/>
        </w:rPr>
        <w:t>
      159) арнайы экономикалық аймақтың аумағына тауарларды әкелу туралы хабарламаны беру және арнайы экономикалық аймақтың аумағынан тауарларды әкетуге және порттық арнайы экономикалық аймаққа немесе логистикалық арнайы экономикалық аймаққа тауарларды әкелуге рұқсаттарды беру қағидаларын бекіту;</w:t>
      </w:r>
    </w:p>
    <w:bookmarkEnd w:id="273"/>
    <w:bookmarkStart w:name="z274" w:id="274"/>
    <w:p>
      <w:pPr>
        <w:spacing w:after="0"/>
        <w:ind w:left="0"/>
        <w:jc w:val="both"/>
      </w:pPr>
      <w:r>
        <w:rPr>
          <w:rFonts w:ascii="Times New Roman"/>
          <w:b w:val="false"/>
          <w:i w:val="false"/>
          <w:color w:val="000000"/>
          <w:sz w:val="28"/>
        </w:rPr>
        <w:t>
      160) мемлекеттік кірістер органдарының арнайы экономикалық аймағының аумағына әкелінетін тауарларға сәйкестендіруді жүзеге асыру қағидаларын бекіту;</w:t>
      </w:r>
    </w:p>
    <w:bookmarkEnd w:id="274"/>
    <w:bookmarkStart w:name="z275" w:id="275"/>
    <w:p>
      <w:pPr>
        <w:spacing w:after="0"/>
        <w:ind w:left="0"/>
        <w:jc w:val="both"/>
      </w:pPr>
      <w:r>
        <w:rPr>
          <w:rFonts w:ascii="Times New Roman"/>
          <w:b w:val="false"/>
          <w:i w:val="false"/>
          <w:color w:val="000000"/>
          <w:sz w:val="28"/>
        </w:rPr>
        <w:t>
      161)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жүргізу, сондай-ақ мемлекеттік кірістер органына осындай тауарлар туралы есептілікті ұсыну қағидаларын бекіту;</w:t>
      </w:r>
    </w:p>
    <w:bookmarkEnd w:id="275"/>
    <w:bookmarkStart w:name="z276" w:id="276"/>
    <w:p>
      <w:pPr>
        <w:spacing w:after="0"/>
        <w:ind w:left="0"/>
        <w:jc w:val="both"/>
      </w:pPr>
      <w:r>
        <w:rPr>
          <w:rFonts w:ascii="Times New Roman"/>
          <w:b w:val="false"/>
          <w:i w:val="false"/>
          <w:color w:val="000000"/>
          <w:sz w:val="28"/>
        </w:rPr>
        <w:t>
      162) арнайы экономикалық аймақтың аумағынан еркін кеден аймағы кедендік рәсімінің қолданылуын аяқтамай,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әкетуге мемлекеттік кірістер органының рұқсат беру қағидаларын бекіту;</w:t>
      </w:r>
    </w:p>
    <w:bookmarkEnd w:id="276"/>
    <w:bookmarkStart w:name="z277" w:id="277"/>
    <w:p>
      <w:pPr>
        <w:spacing w:after="0"/>
        <w:ind w:left="0"/>
        <w:jc w:val="both"/>
      </w:pPr>
      <w:r>
        <w:rPr>
          <w:rFonts w:ascii="Times New Roman"/>
          <w:b w:val="false"/>
          <w:i w:val="false"/>
          <w:color w:val="000000"/>
          <w:sz w:val="28"/>
        </w:rPr>
        <w:t>
      163) арнайы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арнайы экономикалық аймақтың өзге қатысушысына беруіне жол берілген жағдайларды бекіту;</w:t>
      </w:r>
    </w:p>
    <w:bookmarkEnd w:id="277"/>
    <w:bookmarkStart w:name="z278" w:id="278"/>
    <w:p>
      <w:pPr>
        <w:spacing w:after="0"/>
        <w:ind w:left="0"/>
        <w:jc w:val="both"/>
      </w:pPr>
      <w:r>
        <w:rPr>
          <w:rFonts w:ascii="Times New Roman"/>
          <w:b w:val="false"/>
          <w:i w:val="false"/>
          <w:color w:val="000000"/>
          <w:sz w:val="28"/>
        </w:rPr>
        <w:t>
      164) арнайы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арнайы экономикалық аймақтың өзге қатысушысына берудің қағидалары мен шарттарын бекіту;</w:t>
      </w:r>
    </w:p>
    <w:bookmarkEnd w:id="278"/>
    <w:bookmarkStart w:name="z279" w:id="279"/>
    <w:p>
      <w:pPr>
        <w:spacing w:after="0"/>
        <w:ind w:left="0"/>
        <w:jc w:val="both"/>
      </w:pPr>
      <w:r>
        <w:rPr>
          <w:rFonts w:ascii="Times New Roman"/>
          <w:b w:val="false"/>
          <w:i w:val="false"/>
          <w:color w:val="000000"/>
          <w:sz w:val="28"/>
        </w:rPr>
        <w:t>
      165) еркін кеден аймағы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сәйкестендіруді жүзеге асыру қағидаларын бекіту;</w:t>
      </w:r>
    </w:p>
    <w:bookmarkEnd w:id="279"/>
    <w:bookmarkStart w:name="z280" w:id="280"/>
    <w:p>
      <w:pPr>
        <w:spacing w:after="0"/>
        <w:ind w:left="0"/>
        <w:jc w:val="both"/>
      </w:pPr>
      <w:r>
        <w:rPr>
          <w:rFonts w:ascii="Times New Roman"/>
          <w:b w:val="false"/>
          <w:i w:val="false"/>
          <w:color w:val="000000"/>
          <w:sz w:val="28"/>
        </w:rPr>
        <w:t>
      166) еркін кеден аймағы кедендік рәсімінің қолданылуын, тауарларды кедендік рәсімдермен орналастырмай аяқтау қағидаларын бекіту;</w:t>
      </w:r>
    </w:p>
    <w:bookmarkEnd w:id="280"/>
    <w:bookmarkStart w:name="z281" w:id="281"/>
    <w:p>
      <w:pPr>
        <w:spacing w:after="0"/>
        <w:ind w:left="0"/>
        <w:jc w:val="both"/>
      </w:pPr>
      <w:r>
        <w:rPr>
          <w:rFonts w:ascii="Times New Roman"/>
          <w:b w:val="false"/>
          <w:i w:val="false"/>
          <w:color w:val="000000"/>
          <w:sz w:val="28"/>
        </w:rPr>
        <w:t>
      167) арнайы экономикалық аймағының қатысушысы болып табылатын тұлға таратылған (қызметі тоқтатылған) кезде еркін кеден аймағы кедендік рәсімінің қолданылуын аяқтау қағидаларын бекіту;</w:t>
      </w:r>
    </w:p>
    <w:bookmarkEnd w:id="281"/>
    <w:bookmarkStart w:name="z282" w:id="282"/>
    <w:p>
      <w:pPr>
        <w:spacing w:after="0"/>
        <w:ind w:left="0"/>
        <w:jc w:val="both"/>
      </w:pPr>
      <w:r>
        <w:rPr>
          <w:rFonts w:ascii="Times New Roman"/>
          <w:b w:val="false"/>
          <w:i w:val="false"/>
          <w:color w:val="000000"/>
          <w:sz w:val="28"/>
        </w:rPr>
        <w:t>
      168) 2017 жылғы 26 желтоқсандағы "Қазақстан Республикасындағы кедендік реттеу туралы" Қазақстан Республикасының Кодексімен реттелмейтін кедендік баждардың, кедендік алымдардың, салықтардың, өсімпұлдардың, пайыздардың артық төленген, артық өндіріп алынған және қате төленген сомасын, сондай-ақ аванстық төлемдердің сомаларын есепке жатқызуды және (немесе) қайтаруды жүргізу қағидаларын бекіту;</w:t>
      </w:r>
    </w:p>
    <w:bookmarkEnd w:id="282"/>
    <w:bookmarkStart w:name="z283" w:id="283"/>
    <w:p>
      <w:pPr>
        <w:spacing w:after="0"/>
        <w:ind w:left="0"/>
        <w:jc w:val="both"/>
      </w:pPr>
      <w:r>
        <w:rPr>
          <w:rFonts w:ascii="Times New Roman"/>
          <w:b w:val="false"/>
          <w:i w:val="false"/>
          <w:color w:val="000000"/>
          <w:sz w:val="28"/>
        </w:rPr>
        <w:t>
      169) төлеушінің жеке шотын жүргізу қағидаларын бекіту;</w:t>
      </w:r>
    </w:p>
    <w:bookmarkEnd w:id="283"/>
    <w:bookmarkStart w:name="z284" w:id="284"/>
    <w:p>
      <w:pPr>
        <w:spacing w:after="0"/>
        <w:ind w:left="0"/>
        <w:jc w:val="both"/>
      </w:pPr>
      <w:r>
        <w:rPr>
          <w:rFonts w:ascii="Times New Roman"/>
          <w:b w:val="false"/>
          <w:i w:val="false"/>
          <w:color w:val="000000"/>
          <w:sz w:val="28"/>
        </w:rPr>
        <w:t>
      170) кедендік баждарды, салықтарды төлеу жөніндегі міндеттің орындалуын бас қамтамасыз етуді қолдану қағидаларын бекіту;</w:t>
      </w:r>
    </w:p>
    <w:bookmarkEnd w:id="284"/>
    <w:bookmarkStart w:name="z285" w:id="285"/>
    <w:p>
      <w:pPr>
        <w:spacing w:after="0"/>
        <w:ind w:left="0"/>
        <w:jc w:val="both"/>
      </w:pPr>
      <w:r>
        <w:rPr>
          <w:rFonts w:ascii="Times New Roman"/>
          <w:b w:val="false"/>
          <w:i w:val="false"/>
          <w:color w:val="000000"/>
          <w:sz w:val="28"/>
        </w:rPr>
        <w:t>
      171) кедендік баждарды, салықтарды төлеу жөніндегі міндеттің орындалуын қамтамасыз етуді мемлекеттік кірістер органдарында есепке алу қағидаларын бекіту;</w:t>
      </w:r>
    </w:p>
    <w:bookmarkEnd w:id="285"/>
    <w:bookmarkStart w:name="z286" w:id="286"/>
    <w:p>
      <w:pPr>
        <w:spacing w:after="0"/>
        <w:ind w:left="0"/>
        <w:jc w:val="both"/>
      </w:pPr>
      <w:r>
        <w:rPr>
          <w:rFonts w:ascii="Times New Roman"/>
          <w:b w:val="false"/>
          <w:i w:val="false"/>
          <w:color w:val="000000"/>
          <w:sz w:val="28"/>
        </w:rPr>
        <w:t>
      172) уәкілетті экономикалық оператор міндеттерінің орындалуын қамтамасыз ету тәсілдерін, қамтамасыз етудің бір тәсілін басқасына ауыстыру тәртібін, уәкілетті экономикалық оператор міндеттерінің орындалуын қамтамасыз ету мөлшерін төмендету тәртібін қолдану қағидаларын бекіту;</w:t>
      </w:r>
    </w:p>
    <w:bookmarkEnd w:id="286"/>
    <w:bookmarkStart w:name="z287" w:id="287"/>
    <w:p>
      <w:pPr>
        <w:spacing w:after="0"/>
        <w:ind w:left="0"/>
        <w:jc w:val="both"/>
      </w:pPr>
      <w:r>
        <w:rPr>
          <w:rFonts w:ascii="Times New Roman"/>
          <w:b w:val="false"/>
          <w:i w:val="false"/>
          <w:color w:val="000000"/>
          <w:sz w:val="28"/>
        </w:rPr>
        <w:t>
      173) есепке алынуы мемлекеттік кірістер органында жүргізілетін берешектің жоқ (бар) екені туралы мәліметтердің жасалу қағидаларын бекіту;</w:t>
      </w:r>
    </w:p>
    <w:bookmarkEnd w:id="287"/>
    <w:bookmarkStart w:name="z288" w:id="288"/>
    <w:p>
      <w:pPr>
        <w:spacing w:after="0"/>
        <w:ind w:left="0"/>
        <w:jc w:val="both"/>
      </w:pPr>
      <w:r>
        <w:rPr>
          <w:rFonts w:ascii="Times New Roman"/>
          <w:b w:val="false"/>
          <w:i w:val="false"/>
          <w:color w:val="000000"/>
          <w:sz w:val="28"/>
        </w:rPr>
        <w:t>
      174) Мемлекеттік кірістер органдарының тәуекелдерді басқару жүйесін қолдану стратегиясы мен тактикасын, сондай-ақ оның жұмыс істеу қағидаларын бекіту;</w:t>
      </w:r>
    </w:p>
    <w:bookmarkEnd w:id="288"/>
    <w:bookmarkStart w:name="z289" w:id="289"/>
    <w:p>
      <w:pPr>
        <w:spacing w:after="0"/>
        <w:ind w:left="0"/>
        <w:jc w:val="both"/>
      </w:pPr>
      <w:r>
        <w:rPr>
          <w:rFonts w:ascii="Times New Roman"/>
          <w:b w:val="false"/>
          <w:i w:val="false"/>
          <w:color w:val="000000"/>
          <w:sz w:val="28"/>
        </w:rPr>
        <w:t>
      175) кідіртілген тауарларды өткізу, пайдалану және жою, оларды тасымалдау (тасу), қайта тиеу (тиеу, түсіру), сақтау бойынша шығыстарды, кідіртілген тауарларды өткізуге дайындалуға және өткізумен байланысты өзге де шығыстарды өтеу, сондай-ақ оларды өткізуден алынған сомаларды қайтару қағидаларын бекіту;</w:t>
      </w:r>
    </w:p>
    <w:bookmarkEnd w:id="289"/>
    <w:bookmarkStart w:name="z290" w:id="290"/>
    <w:p>
      <w:pPr>
        <w:spacing w:after="0"/>
        <w:ind w:left="0"/>
        <w:jc w:val="both"/>
      </w:pPr>
      <w:r>
        <w:rPr>
          <w:rFonts w:ascii="Times New Roman"/>
          <w:b w:val="false"/>
          <w:i w:val="false"/>
          <w:color w:val="000000"/>
          <w:sz w:val="28"/>
        </w:rPr>
        <w:t>
      176) Қазақстан Республикасының аумағына кедендік сүйемелдеуді ұйымдастыру тәртібін бекіту;</w:t>
      </w:r>
    </w:p>
    <w:bookmarkEnd w:id="290"/>
    <w:bookmarkStart w:name="z291" w:id="291"/>
    <w:p>
      <w:pPr>
        <w:spacing w:after="0"/>
        <w:ind w:left="0"/>
        <w:jc w:val="both"/>
      </w:pPr>
      <w:r>
        <w:rPr>
          <w:rFonts w:ascii="Times New Roman"/>
          <w:b w:val="false"/>
          <w:i w:val="false"/>
          <w:color w:val="000000"/>
          <w:sz w:val="28"/>
        </w:rPr>
        <w:t xml:space="preserve">
      177) мемлекеттік кірістер органдары лауазымды адамдарының тауарлардың кедендік тазартуын жасау тәртібін бекіту; </w:t>
      </w:r>
    </w:p>
    <w:bookmarkEnd w:id="291"/>
    <w:bookmarkStart w:name="z292" w:id="292"/>
    <w:p>
      <w:pPr>
        <w:spacing w:after="0"/>
        <w:ind w:left="0"/>
        <w:jc w:val="both"/>
      </w:pPr>
      <w:r>
        <w:rPr>
          <w:rFonts w:ascii="Times New Roman"/>
          <w:b w:val="false"/>
          <w:i w:val="false"/>
          <w:color w:val="000000"/>
          <w:sz w:val="28"/>
        </w:rPr>
        <w:t>
      178) уақытша кедендік бақылау аймақтарын құру (оның ішінде мүдделі тұлғаның өтініші бойынша), олардың жұмыс істеуін тоқтату қағидаларын, оларға қойылатын талаптарды, сондай-ақ уақытша кедендік бақылау аймағының құқықтық режимін бекіту;</w:t>
      </w:r>
    </w:p>
    <w:bookmarkEnd w:id="292"/>
    <w:bookmarkStart w:name="z293" w:id="293"/>
    <w:p>
      <w:pPr>
        <w:spacing w:after="0"/>
        <w:ind w:left="0"/>
        <w:jc w:val="both"/>
      </w:pPr>
      <w:r>
        <w:rPr>
          <w:rFonts w:ascii="Times New Roman"/>
          <w:b w:val="false"/>
          <w:i w:val="false"/>
          <w:color w:val="000000"/>
          <w:sz w:val="28"/>
        </w:rPr>
        <w:t>
      179)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талаптарды бекіту;</w:t>
      </w:r>
    </w:p>
    <w:bookmarkEnd w:id="293"/>
    <w:bookmarkStart w:name="z294" w:id="294"/>
    <w:p>
      <w:pPr>
        <w:spacing w:after="0"/>
        <w:ind w:left="0"/>
        <w:jc w:val="both"/>
      </w:pPr>
      <w:r>
        <w:rPr>
          <w:rFonts w:ascii="Times New Roman"/>
          <w:b w:val="false"/>
          <w:i w:val="false"/>
          <w:color w:val="000000"/>
          <w:sz w:val="28"/>
        </w:rPr>
        <w:t>
      180) бажсыз сауда дүкендерін орналастыруға, жайластыруға және жабдықтауға, оның ішінде бейнебақылау жүйесімен жарақтандыруға қойылатын талаптарды, олардың құрылу мен жұмыс істеу қағидаларын бекіту;</w:t>
      </w:r>
    </w:p>
    <w:bookmarkEnd w:id="294"/>
    <w:bookmarkStart w:name="z295" w:id="295"/>
    <w:p>
      <w:pPr>
        <w:spacing w:after="0"/>
        <w:ind w:left="0"/>
        <w:jc w:val="both"/>
      </w:pPr>
      <w:r>
        <w:rPr>
          <w:rFonts w:ascii="Times New Roman"/>
          <w:b w:val="false"/>
          <w:i w:val="false"/>
          <w:color w:val="000000"/>
          <w:sz w:val="28"/>
        </w:rPr>
        <w:t>
      181) бажсыз сауда дүкендерінде тауарларды өткізу қағидаларын бекіту;</w:t>
      </w:r>
    </w:p>
    <w:bookmarkEnd w:id="295"/>
    <w:bookmarkStart w:name="z296" w:id="296"/>
    <w:p>
      <w:pPr>
        <w:spacing w:after="0"/>
        <w:ind w:left="0"/>
        <w:jc w:val="both"/>
      </w:pPr>
      <w:r>
        <w:rPr>
          <w:rFonts w:ascii="Times New Roman"/>
          <w:b w:val="false"/>
          <w:i w:val="false"/>
          <w:color w:val="000000"/>
          <w:sz w:val="28"/>
        </w:rPr>
        <w:t>
      182) электрондық шот-фактуралардың ақпараттық жүйесінде электрондық нысандағы шот-фактураларды жазып беру қағидаларын бекіту;</w:t>
      </w:r>
    </w:p>
    <w:bookmarkEnd w:id="296"/>
    <w:bookmarkStart w:name="z297" w:id="297"/>
    <w:p>
      <w:pPr>
        <w:spacing w:after="0"/>
        <w:ind w:left="0"/>
        <w:jc w:val="both"/>
      </w:pPr>
      <w:r>
        <w:rPr>
          <w:rFonts w:ascii="Times New Roman"/>
          <w:b w:val="false"/>
          <w:i w:val="false"/>
          <w:color w:val="000000"/>
          <w:sz w:val="28"/>
        </w:rPr>
        <w:t>
      183)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нысандарын, мазмұнын және қорғау элементтерін бекіту;</w:t>
      </w:r>
    </w:p>
    <w:bookmarkEnd w:id="297"/>
    <w:bookmarkStart w:name="z298" w:id="298"/>
    <w:p>
      <w:pPr>
        <w:spacing w:after="0"/>
        <w:ind w:left="0"/>
        <w:jc w:val="both"/>
      </w:pPr>
      <w:r>
        <w:rPr>
          <w:rFonts w:ascii="Times New Roman"/>
          <w:b w:val="false"/>
          <w:i w:val="false"/>
          <w:color w:val="000000"/>
          <w:sz w:val="28"/>
        </w:rPr>
        <w:t xml:space="preserve">
      184) 2017 жылғы 25 желтоқсандағы "Салық және бюджетке төленетін басқа да міндетті төлемдер туралы" (Салық кодексі) Қазақстан Республикасы Кодексінің 172-бабының 2-тармағында көрсетілген акцизделетін тауарларды жаңа үлгідегі есепке алу-бақылау немесе акциздік маркалармен қайта таңбалау мерзімдерін айқындау; </w:t>
      </w:r>
    </w:p>
    <w:bookmarkEnd w:id="298"/>
    <w:bookmarkStart w:name="z299" w:id="299"/>
    <w:p>
      <w:pPr>
        <w:spacing w:after="0"/>
        <w:ind w:left="0"/>
        <w:jc w:val="both"/>
      </w:pPr>
      <w:r>
        <w:rPr>
          <w:rFonts w:ascii="Times New Roman"/>
          <w:b w:val="false"/>
          <w:i w:val="false"/>
          <w:color w:val="000000"/>
          <w:sz w:val="28"/>
        </w:rPr>
        <w:t xml:space="preserve">
      185) 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бекіту; </w:t>
      </w:r>
    </w:p>
    <w:bookmarkEnd w:id="299"/>
    <w:bookmarkStart w:name="z300" w:id="300"/>
    <w:p>
      <w:pPr>
        <w:spacing w:after="0"/>
        <w:ind w:left="0"/>
        <w:jc w:val="both"/>
      </w:pPr>
      <w:r>
        <w:rPr>
          <w:rFonts w:ascii="Times New Roman"/>
          <w:b w:val="false"/>
          <w:i w:val="false"/>
          <w:color w:val="000000"/>
          <w:sz w:val="28"/>
        </w:rPr>
        <w:t xml:space="preserve">
      186) мұнай өнімдеріне ілеспе жүкқұжаттарын ресімдеу, алу, беру, есепке алу, сақтау және ұсыну қағидаларын бекіту; </w:t>
      </w:r>
    </w:p>
    <w:bookmarkEnd w:id="300"/>
    <w:bookmarkStart w:name="z301" w:id="301"/>
    <w:p>
      <w:pPr>
        <w:spacing w:after="0"/>
        <w:ind w:left="0"/>
        <w:jc w:val="both"/>
      </w:pPr>
      <w:r>
        <w:rPr>
          <w:rFonts w:ascii="Times New Roman"/>
          <w:b w:val="false"/>
          <w:i w:val="false"/>
          <w:color w:val="000000"/>
          <w:sz w:val="28"/>
        </w:rPr>
        <w:t>
      187) акциздеу бекетінің қызметін ұйымдастыру тәртібін бекіту;</w:t>
      </w:r>
    </w:p>
    <w:bookmarkEnd w:id="301"/>
    <w:bookmarkStart w:name="z302" w:id="302"/>
    <w:p>
      <w:pPr>
        <w:spacing w:after="0"/>
        <w:ind w:left="0"/>
        <w:jc w:val="both"/>
      </w:pPr>
      <w:r>
        <w:rPr>
          <w:rFonts w:ascii="Times New Roman"/>
          <w:b w:val="false"/>
          <w:i w:val="false"/>
          <w:color w:val="000000"/>
          <w:sz w:val="28"/>
        </w:rPr>
        <w:t>
      188) салықтық есептілік нысандары мен оларды жасау қағидаларын бекіту;</w:t>
      </w:r>
    </w:p>
    <w:bookmarkEnd w:id="302"/>
    <w:bookmarkStart w:name="z303" w:id="303"/>
    <w:p>
      <w:pPr>
        <w:spacing w:after="0"/>
        <w:ind w:left="0"/>
        <w:jc w:val="both"/>
      </w:pPr>
      <w:r>
        <w:rPr>
          <w:rFonts w:ascii="Times New Roman"/>
          <w:b w:val="false"/>
          <w:i w:val="false"/>
          <w:color w:val="000000"/>
          <w:sz w:val="28"/>
        </w:rPr>
        <w:t xml:space="preserve">
      189) тауарларды әкелу және жанама салықтар төлеу туралы өтінішті кері қайтару тәртібін бекіту; </w:t>
      </w:r>
    </w:p>
    <w:bookmarkEnd w:id="303"/>
    <w:bookmarkStart w:name="z304" w:id="304"/>
    <w:p>
      <w:pPr>
        <w:spacing w:after="0"/>
        <w:ind w:left="0"/>
        <w:jc w:val="both"/>
      </w:pPr>
      <w:r>
        <w:rPr>
          <w:rFonts w:ascii="Times New Roman"/>
          <w:b w:val="false"/>
          <w:i w:val="false"/>
          <w:color w:val="000000"/>
          <w:sz w:val="28"/>
        </w:rPr>
        <w:t>
      190) 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тәртібін айқындау;</w:t>
      </w:r>
    </w:p>
    <w:bookmarkEnd w:id="304"/>
    <w:bookmarkStart w:name="z305" w:id="305"/>
    <w:p>
      <w:pPr>
        <w:spacing w:after="0"/>
        <w:ind w:left="0"/>
        <w:jc w:val="both"/>
      </w:pPr>
      <w:r>
        <w:rPr>
          <w:rFonts w:ascii="Times New Roman"/>
          <w:b w:val="false"/>
          <w:i w:val="false"/>
          <w:color w:val="000000"/>
          <w:sz w:val="28"/>
        </w:rPr>
        <w:t>
      191) кеден және салық заңнамаларында көзделген өтініштердің нысандарын және өзге де құжаттарды бекіту;</w:t>
      </w:r>
    </w:p>
    <w:bookmarkEnd w:id="305"/>
    <w:bookmarkStart w:name="z306" w:id="306"/>
    <w:p>
      <w:pPr>
        <w:spacing w:after="0"/>
        <w:ind w:left="0"/>
        <w:jc w:val="both"/>
      </w:pPr>
      <w:r>
        <w:rPr>
          <w:rFonts w:ascii="Times New Roman"/>
          <w:b w:val="false"/>
          <w:i w:val="false"/>
          <w:color w:val="000000"/>
          <w:sz w:val="28"/>
        </w:rPr>
        <w:t>
      192) зияткерлiк меншiк объектiлерiнің кедендік тiзiлiмi нысанын және оны жүргiзу қағидаларын бекiту;</w:t>
      </w:r>
    </w:p>
    <w:bookmarkEnd w:id="306"/>
    <w:bookmarkStart w:name="z307" w:id="307"/>
    <w:p>
      <w:pPr>
        <w:spacing w:after="0"/>
        <w:ind w:left="0"/>
        <w:jc w:val="both"/>
      </w:pPr>
      <w:r>
        <w:rPr>
          <w:rFonts w:ascii="Times New Roman"/>
          <w:b w:val="false"/>
          <w:i w:val="false"/>
          <w:color w:val="000000"/>
          <w:sz w:val="28"/>
        </w:rPr>
        <w:t>
      193) көлік саласындағы уәкілетті органмен бірлесіп Еуразиялық экономикалық одақтың кедендік шекарасы арқылы автомобиль өткізу пункттерінде мемлекеттік кірістер органдары лауазымды адамдарының көліктік бақылауды жүзеге асыру қағидаларын бекіту;</w:t>
      </w:r>
    </w:p>
    <w:bookmarkEnd w:id="307"/>
    <w:bookmarkStart w:name="z308" w:id="308"/>
    <w:p>
      <w:pPr>
        <w:spacing w:after="0"/>
        <w:ind w:left="0"/>
        <w:jc w:val="both"/>
      </w:pPr>
      <w:r>
        <w:rPr>
          <w:rFonts w:ascii="Times New Roman"/>
          <w:b w:val="false"/>
          <w:i w:val="false"/>
          <w:color w:val="000000"/>
          <w:sz w:val="28"/>
        </w:rPr>
        <w:t>
      194) Еуразиялық экономикалық одақтың кеден заңнамасында реттелмеген бөлігінде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сондай-ақ мемлекеттік кірістер органдары мен мемлекеттік кірістер органдарының жүйесіне кіретін мамандандырылған мемлекеттік мекемелер орналасқан жерлерде және аумағында кедендік операциялар жасалуы және кедендік бақылау жүргізілуі мүмкін өзге жерлерде кедендік инфрақұрылым элементтерін жайластыруға және техникалық жарақтандыруға қойылатын талаптарды бекіту;</w:t>
      </w:r>
    </w:p>
    <w:bookmarkEnd w:id="308"/>
    <w:bookmarkStart w:name="z309" w:id="309"/>
    <w:p>
      <w:pPr>
        <w:spacing w:after="0"/>
        <w:ind w:left="0"/>
        <w:jc w:val="both"/>
      </w:pPr>
      <w:r>
        <w:rPr>
          <w:rFonts w:ascii="Times New Roman"/>
          <w:b w:val="false"/>
          <w:i w:val="false"/>
          <w:color w:val="000000"/>
          <w:sz w:val="28"/>
        </w:rPr>
        <w:t>
      195) кедендік операцияларды жасауға және (немесе) еркін кеден аймағы кедендік рәсімімен орналастырылған тауарларды пайдалануға (сақтауға) арналған, шектері Еуразиялық экономикалық одақтың кедендік шекарасының учаскелерімен толық немесе ішінара тұспа-тұс келетін арнайы экономикалық аймақ аумағының бөліктері болып табылатын шектері Еуразиялық экономикалық одақтың кедендік шекарасының учаскелерімен толық немесе ішінара тұспа-тұс келетін арнайы экономикалық аймақтың кедендік бақылау аймақтарын айқындау қағидаларын бекіту;</w:t>
      </w:r>
    </w:p>
    <w:bookmarkEnd w:id="309"/>
    <w:bookmarkStart w:name="z310" w:id="310"/>
    <w:p>
      <w:pPr>
        <w:spacing w:after="0"/>
        <w:ind w:left="0"/>
        <w:jc w:val="both"/>
      </w:pPr>
      <w:r>
        <w:rPr>
          <w:rFonts w:ascii="Times New Roman"/>
          <w:b w:val="false"/>
          <w:i w:val="false"/>
          <w:color w:val="000000"/>
          <w:sz w:val="28"/>
        </w:rPr>
        <w:t xml:space="preserve">
      196) шектері Еуразиялық экономикалық одақтың кедендік шекарасының учаскелері мен толық немесе ішінара тұспа-тұс келетін арнайы экономикалық аймақ аумағын, мұндай аумақты қоршау және бейнебақылау жүйесімен жарақтандыру жөніндегі талаптарды қоса алғанда, жайластыру ерекшеліктерін бекіту; </w:t>
      </w:r>
    </w:p>
    <w:bookmarkEnd w:id="310"/>
    <w:bookmarkStart w:name="z311" w:id="311"/>
    <w:p>
      <w:pPr>
        <w:spacing w:after="0"/>
        <w:ind w:left="0"/>
        <w:jc w:val="both"/>
      </w:pPr>
      <w:r>
        <w:rPr>
          <w:rFonts w:ascii="Times New Roman"/>
          <w:b w:val="false"/>
          <w:i w:val="false"/>
          <w:color w:val="000000"/>
          <w:sz w:val="28"/>
        </w:rPr>
        <w:t>
      197) шектері Еуразиялық экономикалық одақтың кедендік шекарасының учаскелеріне толық немесе ішінара тұспа-тұс келетін арнайы экономикалық аймақ аумағында, осындай аумаққа адамдардың кіруін қоса алғанда, бақылау-өткізу режимін қамтамасыз ету қағидаларын бекіту;</w:t>
      </w:r>
    </w:p>
    <w:bookmarkEnd w:id="311"/>
    <w:bookmarkStart w:name="z312" w:id="312"/>
    <w:p>
      <w:pPr>
        <w:spacing w:after="0"/>
        <w:ind w:left="0"/>
        <w:jc w:val="both"/>
      </w:pPr>
      <w:r>
        <w:rPr>
          <w:rFonts w:ascii="Times New Roman"/>
          <w:b w:val="false"/>
          <w:i w:val="false"/>
          <w:color w:val="000000"/>
          <w:sz w:val="28"/>
        </w:rPr>
        <w:t>
      198) шектері Еуразиялық экономикалық одақтың кедендік шекарасының учаскелерімен толық немесе ішінара тұспа-тұс келетін арнайы экономикалық аймағына әкелу кезінде еркін кеден аймағы кедендік рәсімімен орналастыруға жатпайтын тауарлардың тізбесін бекіту;</w:t>
      </w:r>
    </w:p>
    <w:bookmarkEnd w:id="312"/>
    <w:bookmarkStart w:name="z313" w:id="313"/>
    <w:p>
      <w:pPr>
        <w:spacing w:after="0"/>
        <w:ind w:left="0"/>
        <w:jc w:val="both"/>
      </w:pPr>
      <w:r>
        <w:rPr>
          <w:rFonts w:ascii="Times New Roman"/>
          <w:b w:val="false"/>
          <w:i w:val="false"/>
          <w:color w:val="000000"/>
          <w:sz w:val="28"/>
        </w:rPr>
        <w:t>
      199) тауарларды арнайы экономикалық аймақта қызметті жүзеге асыру туралы шартқа сәйкес тұтыну, арнайы экономикалық аймақ қатысушысының Еуразиялық экономикалық одақтың тауарларын жеке тұлғаларға өткізуі, осындай тауарларды өткізу арнайы экономикалық аймақта қызметті жүзеге асыру туралы шартқа сәйкес арнайы экономикалық аймаққа қатысушысының негізгі кәсіпкерлік қызметі болып табылатын жағдайларды қоспағанда, арнайы экономикалық аймаққа қатысушысының шетелдік тауарларды жеке тұлғаларға өткізуі жағдайларында еркін кеден аймағы кедендік рәсімін аяқтау кезінде есептілікті ұсыну қағидаларын бекіту;</w:t>
      </w:r>
    </w:p>
    <w:bookmarkEnd w:id="313"/>
    <w:bookmarkStart w:name="z314" w:id="314"/>
    <w:p>
      <w:pPr>
        <w:spacing w:after="0"/>
        <w:ind w:left="0"/>
        <w:jc w:val="both"/>
      </w:pPr>
      <w:r>
        <w:rPr>
          <w:rFonts w:ascii="Times New Roman"/>
          <w:b w:val="false"/>
          <w:i w:val="false"/>
          <w:color w:val="000000"/>
          <w:sz w:val="28"/>
        </w:rPr>
        <w:t>
      200)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қатысушысы болып табылмайтын Қазақстан Республикасының заңды тұлғалары шектері Еуразиялық экономикалық одақтың кедендік шекарасының учаскелерімен толық немесе ішінара тұспа-тұс келетін арнайы экономикалық аймақ аумағына қою және (немесе) пайдалану үшін еркін кеден аймағы кедендік рәсімімен орналастырылған тауарлардың декларанттары ретінде әрекет ете алатын жағдайларды бекіту;</w:t>
      </w:r>
    </w:p>
    <w:bookmarkEnd w:id="314"/>
    <w:bookmarkStart w:name="z315" w:id="315"/>
    <w:p>
      <w:pPr>
        <w:spacing w:after="0"/>
        <w:ind w:left="0"/>
        <w:jc w:val="both"/>
      </w:pPr>
      <w:r>
        <w:rPr>
          <w:rFonts w:ascii="Times New Roman"/>
          <w:b w:val="false"/>
          <w:i w:val="false"/>
          <w:color w:val="000000"/>
          <w:sz w:val="28"/>
        </w:rPr>
        <w:t>
      201) кедендік бақылау мақсаттары үшін шектері Еуразиялық экономикалық одақтың кедендік шекарасының учаскелерімен толық немесе ішінара тұспа-тұс келетін арнайы экономикалық аймақ аумағында тауарларды өткізу кезінде ақпараттық жүйені пайдалана отырып, тауарларды есепке алу жүйесіне қойылатын талаптарын және оны қолдану тәртібін бекіту;</w:t>
      </w:r>
    </w:p>
    <w:bookmarkEnd w:id="315"/>
    <w:bookmarkStart w:name="z316" w:id="316"/>
    <w:p>
      <w:pPr>
        <w:spacing w:after="0"/>
        <w:ind w:left="0"/>
        <w:jc w:val="both"/>
      </w:pPr>
      <w:r>
        <w:rPr>
          <w:rFonts w:ascii="Times New Roman"/>
          <w:b w:val="false"/>
          <w:i w:val="false"/>
          <w:color w:val="000000"/>
          <w:sz w:val="28"/>
        </w:rPr>
        <w:t>
      202) мемлекеттік кірістер органдары мен уәкілетті экономикалық операторлардың өзара іс-қимыл жасау қағидаларын бекіту;</w:t>
      </w:r>
    </w:p>
    <w:bookmarkEnd w:id="316"/>
    <w:bookmarkStart w:name="z317" w:id="317"/>
    <w:p>
      <w:pPr>
        <w:spacing w:after="0"/>
        <w:ind w:left="0"/>
        <w:jc w:val="both"/>
      </w:pPr>
      <w:r>
        <w:rPr>
          <w:rFonts w:ascii="Times New Roman"/>
          <w:b w:val="false"/>
          <w:i w:val="false"/>
          <w:color w:val="000000"/>
          <w:sz w:val="28"/>
        </w:rPr>
        <w:t>
      203) жекелеген кедендік операцияларды жасау жөніндегі нұсқаулықтарды бекіту;</w:t>
      </w:r>
    </w:p>
    <w:bookmarkEnd w:id="317"/>
    <w:bookmarkStart w:name="z318" w:id="318"/>
    <w:p>
      <w:pPr>
        <w:spacing w:after="0"/>
        <w:ind w:left="0"/>
        <w:jc w:val="both"/>
      </w:pPr>
      <w:r>
        <w:rPr>
          <w:rFonts w:ascii="Times New Roman"/>
          <w:b w:val="false"/>
          <w:i w:val="false"/>
          <w:color w:val="000000"/>
          <w:sz w:val="28"/>
        </w:rPr>
        <w:t>
      204) автожанармай құю станцияларында және мұнай өнімдері базаларында мұнай өнімдерінің қозғалысын есепке алу журналының нысанын және оны жүргізу қағидаларын бекіту;</w:t>
      </w:r>
    </w:p>
    <w:bookmarkEnd w:id="318"/>
    <w:bookmarkStart w:name="z319" w:id="319"/>
    <w:p>
      <w:pPr>
        <w:spacing w:after="0"/>
        <w:ind w:left="0"/>
        <w:jc w:val="both"/>
      </w:pPr>
      <w:r>
        <w:rPr>
          <w:rFonts w:ascii="Times New Roman"/>
          <w:b w:val="false"/>
          <w:i w:val="false"/>
          <w:color w:val="000000"/>
          <w:sz w:val="28"/>
        </w:rPr>
        <w:t>
      205) мұнай өнімдерін өндіру мен олардың айналымы жөнінде бірыңғай дерекқорды қалыптастыру және жүргізу тәртібін бекіту;</w:t>
      </w:r>
    </w:p>
    <w:bookmarkEnd w:id="319"/>
    <w:bookmarkStart w:name="z320" w:id="320"/>
    <w:p>
      <w:pPr>
        <w:spacing w:after="0"/>
        <w:ind w:left="0"/>
        <w:jc w:val="both"/>
      </w:pPr>
      <w:r>
        <w:rPr>
          <w:rFonts w:ascii="Times New Roman"/>
          <w:b w:val="false"/>
          <w:i w:val="false"/>
          <w:color w:val="000000"/>
          <w:sz w:val="28"/>
        </w:rPr>
        <w:t>
      206) мұнай өнімдеріне дербес сәйкестендіру нөмір-кодтарын беру қағидаларын бекіту;</w:t>
      </w:r>
    </w:p>
    <w:bookmarkEnd w:id="320"/>
    <w:bookmarkStart w:name="z321" w:id="321"/>
    <w:p>
      <w:pPr>
        <w:spacing w:after="0"/>
        <w:ind w:left="0"/>
        <w:jc w:val="both"/>
      </w:pPr>
      <w:r>
        <w:rPr>
          <w:rFonts w:ascii="Times New Roman"/>
          <w:b w:val="false"/>
          <w:i w:val="false"/>
          <w:color w:val="000000"/>
          <w:sz w:val="28"/>
        </w:rPr>
        <w:t>
      207) мұнай өнімдерінің айналымы саласындағы бұзушылықтарды жою туралы хабарлама нысанын бекіту;</w:t>
      </w:r>
    </w:p>
    <w:bookmarkEnd w:id="321"/>
    <w:bookmarkStart w:name="z322" w:id="322"/>
    <w:p>
      <w:pPr>
        <w:spacing w:after="0"/>
        <w:ind w:left="0"/>
        <w:jc w:val="both"/>
      </w:pPr>
      <w:r>
        <w:rPr>
          <w:rFonts w:ascii="Times New Roman"/>
          <w:b w:val="false"/>
          <w:i w:val="false"/>
          <w:color w:val="000000"/>
          <w:sz w:val="28"/>
        </w:rPr>
        <w:t>
      208) мұнай өнімдерінің айналымы жөнінде декларациялар нысандарын, ұсыну және жасау қағидаларын бекіту;</w:t>
      </w:r>
    </w:p>
    <w:bookmarkEnd w:id="322"/>
    <w:bookmarkStart w:name="z323" w:id="323"/>
    <w:p>
      <w:pPr>
        <w:spacing w:after="0"/>
        <w:ind w:left="0"/>
        <w:jc w:val="both"/>
      </w:pPr>
      <w:r>
        <w:rPr>
          <w:rFonts w:ascii="Times New Roman"/>
          <w:b w:val="false"/>
          <w:i w:val="false"/>
          <w:color w:val="000000"/>
          <w:sz w:val="28"/>
        </w:rPr>
        <w:t>
      209) 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тәртібі мен талаптарын бекіту;</w:t>
      </w:r>
    </w:p>
    <w:bookmarkEnd w:id="323"/>
    <w:bookmarkStart w:name="z324" w:id="324"/>
    <w:p>
      <w:pPr>
        <w:spacing w:after="0"/>
        <w:ind w:left="0"/>
        <w:jc w:val="both"/>
      </w:pPr>
      <w:r>
        <w:rPr>
          <w:rFonts w:ascii="Times New Roman"/>
          <w:b w:val="false"/>
          <w:i w:val="false"/>
          <w:color w:val="000000"/>
          <w:sz w:val="28"/>
        </w:rPr>
        <w:t>
      210) этил спиртіне және (немесе) алкоголь өніміне ілеспе жүкқұжаттарды ресімдеу мен пайдалану қағидаларын бекіту;</w:t>
      </w:r>
    </w:p>
    <w:bookmarkEnd w:id="324"/>
    <w:bookmarkStart w:name="z325" w:id="325"/>
    <w:p>
      <w:pPr>
        <w:spacing w:after="0"/>
        <w:ind w:left="0"/>
        <w:jc w:val="both"/>
      </w:pPr>
      <w:r>
        <w:rPr>
          <w:rFonts w:ascii="Times New Roman"/>
          <w:b w:val="false"/>
          <w:i w:val="false"/>
          <w:color w:val="000000"/>
          <w:sz w:val="28"/>
        </w:rPr>
        <w:t>
      211)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өндірудің технологиялық желілерін есепке алатын бақылау аспаптарымен жарақтандыру, олардың жұмыс істеу және есепке алынуын жүзеге асыру қағидаларын бекіту;</w:t>
      </w:r>
    </w:p>
    <w:bookmarkEnd w:id="325"/>
    <w:bookmarkStart w:name="z326" w:id="326"/>
    <w:p>
      <w:pPr>
        <w:spacing w:after="0"/>
        <w:ind w:left="0"/>
        <w:jc w:val="both"/>
      </w:pPr>
      <w:r>
        <w:rPr>
          <w:rFonts w:ascii="Times New Roman"/>
          <w:b w:val="false"/>
          <w:i w:val="false"/>
          <w:color w:val="000000"/>
          <w:sz w:val="28"/>
        </w:rPr>
        <w:t>
      212) этил спирті және алкоголь өнімі өндірісінің паспорты үшін қажетті мәліметтердің тізбесін бекіту;</w:t>
      </w:r>
    </w:p>
    <w:bookmarkEnd w:id="326"/>
    <w:bookmarkStart w:name="z327" w:id="327"/>
    <w:p>
      <w:pPr>
        <w:spacing w:after="0"/>
        <w:ind w:left="0"/>
        <w:jc w:val="both"/>
      </w:pPr>
      <w:r>
        <w:rPr>
          <w:rFonts w:ascii="Times New Roman"/>
          <w:b w:val="false"/>
          <w:i w:val="false"/>
          <w:color w:val="000000"/>
          <w:sz w:val="28"/>
        </w:rPr>
        <w:t>
      213) этил спирті және алкоголь өнімін өндіру мен олардың айналымы жөніндегі декларацияларды табыс ету тәртібін бекіту;</w:t>
      </w:r>
    </w:p>
    <w:bookmarkEnd w:id="327"/>
    <w:bookmarkStart w:name="z328" w:id="328"/>
    <w:p>
      <w:pPr>
        <w:spacing w:after="0"/>
        <w:ind w:left="0"/>
        <w:jc w:val="both"/>
      </w:pPr>
      <w:r>
        <w:rPr>
          <w:rFonts w:ascii="Times New Roman"/>
          <w:b w:val="false"/>
          <w:i w:val="false"/>
          <w:color w:val="000000"/>
          <w:sz w:val="28"/>
        </w:rPr>
        <w:t>
      214) этил спиртін сақтау мен өткізу (тиеп-жөнелту, қабылдап алу) қағидаларын бекіту;</w:t>
      </w:r>
    </w:p>
    <w:bookmarkEnd w:id="328"/>
    <w:bookmarkStart w:name="z329" w:id="329"/>
    <w:p>
      <w:pPr>
        <w:spacing w:after="0"/>
        <w:ind w:left="0"/>
        <w:jc w:val="both"/>
      </w:pPr>
      <w:r>
        <w:rPr>
          <w:rFonts w:ascii="Times New Roman"/>
          <w:b w:val="false"/>
          <w:i w:val="false"/>
          <w:color w:val="000000"/>
          <w:sz w:val="28"/>
        </w:rPr>
        <w:t>
      215) өндірілетін және импортталатын этил спирті мен алкоголь өніміне (сыра мен сыра сусынынан басқа) дербес сәйкестендіру нөмір-кодтарын беру қағидаларын бекіту;</w:t>
      </w:r>
    </w:p>
    <w:bookmarkEnd w:id="329"/>
    <w:bookmarkStart w:name="z330" w:id="330"/>
    <w:p>
      <w:pPr>
        <w:spacing w:after="0"/>
        <w:ind w:left="0"/>
        <w:jc w:val="both"/>
      </w:pPr>
      <w:r>
        <w:rPr>
          <w:rFonts w:ascii="Times New Roman"/>
          <w:b w:val="false"/>
          <w:i w:val="false"/>
          <w:color w:val="000000"/>
          <w:sz w:val="28"/>
        </w:rPr>
        <w:t>
      216) темекі өнімдеріне ілеспе жүкқұжаттарды ресімдеу және пайдалану қағидаларын бекіту;</w:t>
      </w:r>
    </w:p>
    <w:bookmarkEnd w:id="330"/>
    <w:bookmarkStart w:name="z331" w:id="331"/>
    <w:p>
      <w:pPr>
        <w:spacing w:after="0"/>
        <w:ind w:left="0"/>
        <w:jc w:val="both"/>
      </w:pPr>
      <w:r>
        <w:rPr>
          <w:rFonts w:ascii="Times New Roman"/>
          <w:b w:val="false"/>
          <w:i w:val="false"/>
          <w:color w:val="000000"/>
          <w:sz w:val="28"/>
        </w:rPr>
        <w:t>
      217) темекі өнімдерінің өндірілуі мен айналымына мониторингті жүзеге асыру үшін қажетті мәліметтерді ұсыну тәртібін және нысанын айқындау;</w:t>
      </w:r>
    </w:p>
    <w:bookmarkEnd w:id="331"/>
    <w:bookmarkStart w:name="z332" w:id="332"/>
    <w:p>
      <w:pPr>
        <w:spacing w:after="0"/>
        <w:ind w:left="0"/>
        <w:jc w:val="both"/>
      </w:pPr>
      <w:r>
        <w:rPr>
          <w:rFonts w:ascii="Times New Roman"/>
          <w:b w:val="false"/>
          <w:i w:val="false"/>
          <w:color w:val="000000"/>
          <w:sz w:val="28"/>
        </w:rPr>
        <w:t>
      218) темекі өнімдерінің қалдықтары және (немесе) айналымы туралы декларацияларды табыс ету тәртібін және нысанын айқындау;</w:t>
      </w:r>
    </w:p>
    <w:bookmarkEnd w:id="332"/>
    <w:bookmarkStart w:name="z333" w:id="333"/>
    <w:p>
      <w:pPr>
        <w:spacing w:after="0"/>
        <w:ind w:left="0"/>
        <w:jc w:val="both"/>
      </w:pPr>
      <w:r>
        <w:rPr>
          <w:rFonts w:ascii="Times New Roman"/>
          <w:b w:val="false"/>
          <w:i w:val="false"/>
          <w:color w:val="000000"/>
          <w:sz w:val="28"/>
        </w:rPr>
        <w:t>
      219) темекі өнімдеріне дербес сәйкестендіру нөмір-кодтарын беру қағидаларын бекіту;</w:t>
      </w:r>
    </w:p>
    <w:bookmarkEnd w:id="333"/>
    <w:bookmarkStart w:name="z334" w:id="334"/>
    <w:p>
      <w:pPr>
        <w:spacing w:after="0"/>
        <w:ind w:left="0"/>
        <w:jc w:val="both"/>
      </w:pPr>
      <w:r>
        <w:rPr>
          <w:rFonts w:ascii="Times New Roman"/>
          <w:b w:val="false"/>
          <w:i w:val="false"/>
          <w:color w:val="000000"/>
          <w:sz w:val="28"/>
        </w:rPr>
        <w:t>
      220) биоотын айналымы бойынша декларациялардың нысанын, оларды ұсыну тәртібі мен мерзімін бекіту;</w:t>
      </w:r>
    </w:p>
    <w:bookmarkEnd w:id="334"/>
    <w:bookmarkStart w:name="z335" w:id="335"/>
    <w:p>
      <w:pPr>
        <w:spacing w:after="0"/>
        <w:ind w:left="0"/>
        <w:jc w:val="both"/>
      </w:pPr>
      <w:r>
        <w:rPr>
          <w:rFonts w:ascii="Times New Roman"/>
          <w:b w:val="false"/>
          <w:i w:val="false"/>
          <w:color w:val="000000"/>
          <w:sz w:val="28"/>
        </w:rPr>
        <w:t>
      221) биоотын айналымы саласындағы құқық бұзушылықтарды жою туралы хабарлама нысанын бекіту;</w:t>
      </w:r>
    </w:p>
    <w:bookmarkEnd w:id="335"/>
    <w:bookmarkStart w:name="z336" w:id="336"/>
    <w:p>
      <w:pPr>
        <w:spacing w:after="0"/>
        <w:ind w:left="0"/>
        <w:jc w:val="both"/>
      </w:pPr>
      <w:r>
        <w:rPr>
          <w:rFonts w:ascii="Times New Roman"/>
          <w:b w:val="false"/>
          <w:i w:val="false"/>
          <w:color w:val="000000"/>
          <w:sz w:val="28"/>
        </w:rPr>
        <w:t>
      222) биоотынға ілеспе жүкқұжаттарын ресімдеу тәртібін бекіту;</w:t>
      </w:r>
    </w:p>
    <w:bookmarkEnd w:id="336"/>
    <w:bookmarkStart w:name="z337" w:id="337"/>
    <w:p>
      <w:pPr>
        <w:spacing w:after="0"/>
        <w:ind w:left="0"/>
        <w:jc w:val="both"/>
      </w:pPr>
      <w:r>
        <w:rPr>
          <w:rFonts w:ascii="Times New Roman"/>
          <w:b w:val="false"/>
          <w:i w:val="false"/>
          <w:color w:val="000000"/>
          <w:sz w:val="28"/>
        </w:rPr>
        <w:t>
      223) салық төлеушілердің (салық агенттерінің) және (немесе) декларанттардың не кеден ісі саласында қызметін жүзеге асыратын адамдардың тексеру нәтижелері туралы хабарламаға және (немесе) бұзушылықтарды жою туралы хабарламаға шағымдарын салық және (немесе) кеден заңнамасында белгіленген тәртіпте және мерзімдерде қарау;</w:t>
      </w:r>
    </w:p>
    <w:bookmarkEnd w:id="337"/>
    <w:bookmarkStart w:name="z338" w:id="338"/>
    <w:p>
      <w:pPr>
        <w:spacing w:after="0"/>
        <w:ind w:left="0"/>
        <w:jc w:val="both"/>
      </w:pPr>
      <w:r>
        <w:rPr>
          <w:rFonts w:ascii="Times New Roman"/>
          <w:b w:val="false"/>
          <w:i w:val="false"/>
          <w:color w:val="000000"/>
          <w:sz w:val="28"/>
        </w:rPr>
        <w:t>
      224) тиісті әкімшілік-аумақтық бірліктердің әкім аппараттары жасайтын аудандық маңызы бар қалалардың, ауылдардың, кенттердің, ауылдық округтердің бюджеттерін қоспағанда, бюджетке түсімдердің жиынтық жоспарын жасау;</w:t>
      </w:r>
    </w:p>
    <w:bookmarkEnd w:id="338"/>
    <w:bookmarkStart w:name="z339" w:id="339"/>
    <w:p>
      <w:pPr>
        <w:spacing w:after="0"/>
        <w:ind w:left="0"/>
        <w:jc w:val="both"/>
      </w:pPr>
      <w:r>
        <w:rPr>
          <w:rFonts w:ascii="Times New Roman"/>
          <w:b w:val="false"/>
          <w:i w:val="false"/>
          <w:color w:val="000000"/>
          <w:sz w:val="28"/>
        </w:rPr>
        <w:t>
      225) бюджеттік бағдарламалар әкімшілері шығыстарының лимиттерін, жаңа бастамаларға арналған лимиттерді айқындау және оларды тиісті қаржы жылының 1 мамырына дейін бюджеттік бағдарламалар әкімшілерінің назарына жеткізу;</w:t>
      </w:r>
    </w:p>
    <w:bookmarkEnd w:id="339"/>
    <w:bookmarkStart w:name="z340" w:id="340"/>
    <w:p>
      <w:pPr>
        <w:spacing w:after="0"/>
        <w:ind w:left="0"/>
        <w:jc w:val="both"/>
      </w:pPr>
      <w:r>
        <w:rPr>
          <w:rFonts w:ascii="Times New Roman"/>
          <w:b w:val="false"/>
          <w:i w:val="false"/>
          <w:color w:val="000000"/>
          <w:sz w:val="28"/>
        </w:rPr>
        <w:t>
      226)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үш жылдық кезеңге арналған лимиттерiн келісу;</w:t>
      </w:r>
    </w:p>
    <w:bookmarkEnd w:id="340"/>
    <w:bookmarkStart w:name="z341" w:id="341"/>
    <w:p>
      <w:pPr>
        <w:spacing w:after="0"/>
        <w:ind w:left="0"/>
        <w:jc w:val="both"/>
      </w:pPr>
      <w:r>
        <w:rPr>
          <w:rFonts w:ascii="Times New Roman"/>
          <w:b w:val="false"/>
          <w:i w:val="false"/>
          <w:color w:val="000000"/>
          <w:sz w:val="28"/>
        </w:rPr>
        <w:t>
      227) мемлекеттік жоспарлау жөніндегі уәкілетті органмен келісу бойынша жасалған концессиялық шарттардың және берiлген мемлекеттiк кепiлдiктер мен мемлекет кепiлгерлiктерiнiң тiзiлiмiн жүргiзу қағидаларын бекiту;</w:t>
      </w:r>
    </w:p>
    <w:bookmarkEnd w:id="341"/>
    <w:bookmarkStart w:name="z342" w:id="342"/>
    <w:p>
      <w:pPr>
        <w:spacing w:after="0"/>
        <w:ind w:left="0"/>
        <w:jc w:val="both"/>
      </w:pPr>
      <w:r>
        <w:rPr>
          <w:rFonts w:ascii="Times New Roman"/>
          <w:b w:val="false"/>
          <w:i w:val="false"/>
          <w:color w:val="000000"/>
          <w:sz w:val="28"/>
        </w:rPr>
        <w:t>
      228) мемлекеттік жоспарлау жөніндегі уәкілетті органмен келісу бойынша пайдалану шығындарының өтемақысын төлеу қағидаларын бекіту;</w:t>
      </w:r>
    </w:p>
    <w:bookmarkEnd w:id="342"/>
    <w:bookmarkStart w:name="z343" w:id="343"/>
    <w:p>
      <w:pPr>
        <w:spacing w:after="0"/>
        <w:ind w:left="0"/>
        <w:jc w:val="both"/>
      </w:pPr>
      <w:r>
        <w:rPr>
          <w:rFonts w:ascii="Times New Roman"/>
          <w:b w:val="false"/>
          <w:i w:val="false"/>
          <w:color w:val="000000"/>
          <w:sz w:val="28"/>
        </w:rPr>
        <w:t>
      229) мемлекеттік жоспарлау жөніндегі уәкілетті органмен келісу бойынша концессиялық жобалар бойынша инвестициялық шығындардың өтемақысын беру қағидаларын бекіту;</w:t>
      </w:r>
    </w:p>
    <w:bookmarkEnd w:id="343"/>
    <w:bookmarkStart w:name="z344" w:id="344"/>
    <w:p>
      <w:pPr>
        <w:spacing w:after="0"/>
        <w:ind w:left="0"/>
        <w:jc w:val="both"/>
      </w:pPr>
      <w:r>
        <w:rPr>
          <w:rFonts w:ascii="Times New Roman"/>
          <w:b w:val="false"/>
          <w:i w:val="false"/>
          <w:color w:val="000000"/>
          <w:sz w:val="28"/>
        </w:rPr>
        <w:t>
      230) мемлекеттік жоспарлау жөніндегі уәкілетті органмен келісу бойынша концессия объектісін басқаруды жүзеге асырғаны үшін сыйақы төлеу қағидаларын бекіту;</w:t>
      </w:r>
    </w:p>
    <w:bookmarkEnd w:id="344"/>
    <w:bookmarkStart w:name="z345" w:id="345"/>
    <w:p>
      <w:pPr>
        <w:spacing w:after="0"/>
        <w:ind w:left="0"/>
        <w:jc w:val="both"/>
      </w:pPr>
      <w:r>
        <w:rPr>
          <w:rFonts w:ascii="Times New Roman"/>
          <w:b w:val="false"/>
          <w:i w:val="false"/>
          <w:color w:val="000000"/>
          <w:sz w:val="28"/>
        </w:rPr>
        <w:t>
      231) іске асыру жоспарланып отырған республикалық мемлекеттік-жекешелік әріптестік жобаларының тізбесін келісу;</w:t>
      </w:r>
    </w:p>
    <w:bookmarkEnd w:id="345"/>
    <w:bookmarkStart w:name="z346" w:id="346"/>
    <w:p>
      <w:pPr>
        <w:spacing w:after="0"/>
        <w:ind w:left="0"/>
        <w:jc w:val="both"/>
      </w:pPr>
      <w:r>
        <w:rPr>
          <w:rFonts w:ascii="Times New Roman"/>
          <w:b w:val="false"/>
          <w:i w:val="false"/>
          <w:color w:val="000000"/>
          <w:sz w:val="28"/>
        </w:rPr>
        <w:t>
      232) мемлекеттік-жекешелік әріптестік жобасының және мемлекеттік-жекешелік әріптестік шарты жобасының конкурстық құжаттамасын, оның ішінде республикалық мемлекеттік-жекешелік әріптестік жобалары бойынша тиісті өзгерістер және (немесе) толықтырулар енгізу кезінде келісу;</w:t>
      </w:r>
    </w:p>
    <w:bookmarkEnd w:id="346"/>
    <w:bookmarkStart w:name="z347" w:id="347"/>
    <w:p>
      <w:pPr>
        <w:spacing w:after="0"/>
        <w:ind w:left="0"/>
        <w:jc w:val="both"/>
      </w:pPr>
      <w:r>
        <w:rPr>
          <w:rFonts w:ascii="Times New Roman"/>
          <w:b w:val="false"/>
          <w:i w:val="false"/>
          <w:color w:val="000000"/>
          <w:sz w:val="28"/>
        </w:rPr>
        <w:t>
      233) қазіргі заманғы ақпараттық-коммуникациялық технологияларды дамыту және оларды Қазақстан Республикасының Қаржы министрлігі жүйесінің өндірістік процестеріне енгізу үшін жағдайларды қамтамасыз ету;</w:t>
      </w:r>
    </w:p>
    <w:bookmarkEnd w:id="347"/>
    <w:bookmarkStart w:name="z348" w:id="348"/>
    <w:p>
      <w:pPr>
        <w:spacing w:after="0"/>
        <w:ind w:left="0"/>
        <w:jc w:val="both"/>
      </w:pPr>
      <w:r>
        <w:rPr>
          <w:rFonts w:ascii="Times New Roman"/>
          <w:b w:val="false"/>
          <w:i w:val="false"/>
          <w:color w:val="000000"/>
          <w:sz w:val="28"/>
        </w:rPr>
        <w:t>
      234) екінші деңгейдегі банктердің кредиттік портфельдерінің сапасын жақсартуға маманданатын ұйымның қызмет түрлерін жүзеге асыру қағидаларын, сондай-ақ ол сатып алатын (сатып алған) активтер мен талап ету құқықтарына қойылатын талаптарды бекіту;</w:t>
      </w:r>
    </w:p>
    <w:bookmarkEnd w:id="348"/>
    <w:bookmarkStart w:name="z349" w:id="349"/>
    <w:p>
      <w:pPr>
        <w:spacing w:after="0"/>
        <w:ind w:left="0"/>
        <w:jc w:val="both"/>
      </w:pPr>
      <w:r>
        <w:rPr>
          <w:rFonts w:ascii="Times New Roman"/>
          <w:b w:val="false"/>
          <w:i w:val="false"/>
          <w:color w:val="000000"/>
          <w:sz w:val="28"/>
        </w:rPr>
        <w:t>
      235) квазимемлекеттік сектордың қарыздарына мониторингті және бақылауды жүзеге асыру;</w:t>
      </w:r>
    </w:p>
    <w:bookmarkEnd w:id="349"/>
    <w:bookmarkStart w:name="z350" w:id="350"/>
    <w:p>
      <w:pPr>
        <w:spacing w:after="0"/>
        <w:ind w:left="0"/>
        <w:jc w:val="both"/>
      </w:pPr>
      <w:r>
        <w:rPr>
          <w:rFonts w:ascii="Times New Roman"/>
          <w:b w:val="false"/>
          <w:i w:val="false"/>
          <w:color w:val="000000"/>
          <w:sz w:val="28"/>
        </w:rPr>
        <w:t xml:space="preserve">
      236) мемлекеттік жоспарлау жөніндегі орталық уәкілетті органмен келісім бойынша мемлекеттік қарыздарды тарту есебінен іске асырылатын институционалдық жобаларды жоспарлау және іске асыру тәртібін анықтау; </w:t>
      </w:r>
    </w:p>
    <w:bookmarkEnd w:id="350"/>
    <w:bookmarkStart w:name="z351" w:id="351"/>
    <w:p>
      <w:pPr>
        <w:spacing w:after="0"/>
        <w:ind w:left="0"/>
        <w:jc w:val="both"/>
      </w:pPr>
      <w:r>
        <w:rPr>
          <w:rFonts w:ascii="Times New Roman"/>
          <w:b w:val="false"/>
          <w:i w:val="false"/>
          <w:color w:val="000000"/>
          <w:sz w:val="28"/>
        </w:rPr>
        <w:t>
      237) өтемақы алушылардың орталықтандырылған тізілімінің нысанын және оны беру тәртібін әзірлеу және бекіту;</w:t>
      </w:r>
    </w:p>
    <w:bookmarkEnd w:id="351"/>
    <w:bookmarkStart w:name="z352" w:id="352"/>
    <w:p>
      <w:pPr>
        <w:spacing w:after="0"/>
        <w:ind w:left="0"/>
        <w:jc w:val="both"/>
      </w:pPr>
      <w:r>
        <w:rPr>
          <w:rFonts w:ascii="Times New Roman"/>
          <w:b w:val="false"/>
          <w:i w:val="false"/>
          <w:color w:val="000000"/>
          <w:sz w:val="28"/>
        </w:rPr>
        <w:t>
      238) бюджеттік жоспарлау және бюджеттерді атқару сатыларында азаматтық бюджетті жасау мен ұсыну тәртібін әзірлеу және бекіту;</w:t>
      </w:r>
    </w:p>
    <w:bookmarkEnd w:id="352"/>
    <w:bookmarkStart w:name="z353" w:id="353"/>
    <w:p>
      <w:pPr>
        <w:spacing w:after="0"/>
        <w:ind w:left="0"/>
        <w:jc w:val="both"/>
      </w:pPr>
      <w:r>
        <w:rPr>
          <w:rFonts w:ascii="Times New Roman"/>
          <w:b w:val="false"/>
          <w:i w:val="false"/>
          <w:color w:val="000000"/>
          <w:sz w:val="28"/>
        </w:rPr>
        <w:t xml:space="preserve">
      239) бюджеттік бағдарламалар әкімшісінің болжамды шоғырландырылған қаржылық есептілікті жасау қағидаларын әзірлеу және бекіту; </w:t>
      </w:r>
    </w:p>
    <w:bookmarkEnd w:id="353"/>
    <w:bookmarkStart w:name="z354" w:id="354"/>
    <w:p>
      <w:pPr>
        <w:spacing w:after="0"/>
        <w:ind w:left="0"/>
        <w:jc w:val="both"/>
      </w:pPr>
      <w:r>
        <w:rPr>
          <w:rFonts w:ascii="Times New Roman"/>
          <w:b w:val="false"/>
          <w:i w:val="false"/>
          <w:color w:val="000000"/>
          <w:sz w:val="28"/>
        </w:rPr>
        <w:t xml:space="preserve">
      240) мемлекеттік жоспарлау жөніндегі орталық уәкілетті органмен келісу бойынша республикалық бюджет бойынша болжамды шоғырландырылған қаржылық есептілікті жасау қағидаларын әзірлеу және бекіту; </w:t>
      </w:r>
    </w:p>
    <w:bookmarkEnd w:id="354"/>
    <w:bookmarkStart w:name="z355" w:id="355"/>
    <w:p>
      <w:pPr>
        <w:spacing w:after="0"/>
        <w:ind w:left="0"/>
        <w:jc w:val="both"/>
      </w:pPr>
      <w:r>
        <w:rPr>
          <w:rFonts w:ascii="Times New Roman"/>
          <w:b w:val="false"/>
          <w:i w:val="false"/>
          <w:color w:val="000000"/>
          <w:sz w:val="28"/>
        </w:rPr>
        <w:t xml:space="preserve">
      241) мемлекеттік жоспарлау жөніндегі орталық уәкілетті органмен келісу бойынша облыстық бюджет, республикалық маңызы бар қала, астана бюджеті бойынша болжамды шоғырландырылған қаржылық есептілікті жасау қағидаларын әзірлеу және бекіту; </w:t>
      </w:r>
    </w:p>
    <w:bookmarkEnd w:id="355"/>
    <w:bookmarkStart w:name="z356" w:id="356"/>
    <w:p>
      <w:pPr>
        <w:spacing w:after="0"/>
        <w:ind w:left="0"/>
        <w:jc w:val="both"/>
      </w:pPr>
      <w:r>
        <w:rPr>
          <w:rFonts w:ascii="Times New Roman"/>
          <w:b w:val="false"/>
          <w:i w:val="false"/>
          <w:color w:val="000000"/>
          <w:sz w:val="28"/>
        </w:rPr>
        <w:t xml:space="preserve">
      242) кедендік операцияларды бірінші кезекте жасау тәртібі қолданылатын тез бұзылуға ұшырайтын тауарлар санаттарының тізбесін бекіту; </w:t>
      </w:r>
    </w:p>
    <w:bookmarkEnd w:id="356"/>
    <w:bookmarkStart w:name="z357" w:id="357"/>
    <w:p>
      <w:pPr>
        <w:spacing w:after="0"/>
        <w:ind w:left="0"/>
        <w:jc w:val="both"/>
      </w:pPr>
      <w:r>
        <w:rPr>
          <w:rFonts w:ascii="Times New Roman"/>
          <w:b w:val="false"/>
          <w:i w:val="false"/>
          <w:color w:val="000000"/>
          <w:sz w:val="28"/>
        </w:rPr>
        <w:t xml:space="preserve">
      243) кеден ісі саласындағы қызметті жүзеге асыратын заңды тұлға міндеттерінің орындалуын қамтамасыз ету тәсілдерін қолдану тәртібін, қамтамасыз етудің бір тәсілін басқаға ауыстыру тәртібін бекіту; </w:t>
      </w:r>
    </w:p>
    <w:bookmarkEnd w:id="357"/>
    <w:bookmarkStart w:name="z358" w:id="358"/>
    <w:p>
      <w:pPr>
        <w:spacing w:after="0"/>
        <w:ind w:left="0"/>
        <w:jc w:val="both"/>
      </w:pPr>
      <w:r>
        <w:rPr>
          <w:rFonts w:ascii="Times New Roman"/>
          <w:b w:val="false"/>
          <w:i w:val="false"/>
          <w:color w:val="000000"/>
          <w:sz w:val="28"/>
        </w:rPr>
        <w:t xml:space="preserve">
      244) уәкілетті экономикалық оператордың халықаралық тасымалдау көлік құралының танымдық белгісін бекіту; </w:t>
      </w:r>
    </w:p>
    <w:bookmarkEnd w:id="358"/>
    <w:bookmarkStart w:name="z359" w:id="359"/>
    <w:p>
      <w:pPr>
        <w:spacing w:after="0"/>
        <w:ind w:left="0"/>
        <w:jc w:val="both"/>
      </w:pPr>
      <w:r>
        <w:rPr>
          <w:rFonts w:ascii="Times New Roman"/>
          <w:b w:val="false"/>
          <w:i w:val="false"/>
          <w:color w:val="000000"/>
          <w:sz w:val="28"/>
        </w:rPr>
        <w:t xml:space="preserve">
      245) жолаушыларға арналған кедендік декларацияны тіркеу немесе тіркеуден бас тарту қағидаларын бекіту; </w:t>
      </w:r>
    </w:p>
    <w:bookmarkEnd w:id="359"/>
    <w:bookmarkStart w:name="z360" w:id="360"/>
    <w:p>
      <w:pPr>
        <w:spacing w:after="0"/>
        <w:ind w:left="0"/>
        <w:jc w:val="both"/>
      </w:pPr>
      <w:r>
        <w:rPr>
          <w:rFonts w:ascii="Times New Roman"/>
          <w:b w:val="false"/>
          <w:i w:val="false"/>
          <w:color w:val="000000"/>
          <w:sz w:val="28"/>
        </w:rPr>
        <w:t>
      246) Еуразиялық экономикалық одақтың кедендік шекарасы арқылы заңсыз өткізілген не шығарылуын мемлекеттік кірістер органдары жүргізбеген тауарларға қатысты кедендік декларациялауды, өзге де кедендік операцияларды жасау және кедендік төлемдерді, салықтарды төлеу қағидаларын бекіту;</w:t>
      </w:r>
    </w:p>
    <w:bookmarkEnd w:id="360"/>
    <w:bookmarkStart w:name="z361" w:id="361"/>
    <w:p>
      <w:pPr>
        <w:spacing w:after="0"/>
        <w:ind w:left="0"/>
        <w:jc w:val="both"/>
      </w:pPr>
      <w:r>
        <w:rPr>
          <w:rFonts w:ascii="Times New Roman"/>
          <w:b w:val="false"/>
          <w:i w:val="false"/>
          <w:color w:val="000000"/>
          <w:sz w:val="28"/>
        </w:rPr>
        <w:t xml:space="preserve">
      247)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қоймалары болып табылмайтын орындарда сақтауға мемлекеттік кірістер органдарының рұқсат беру қағидаларын бекіту; </w:t>
      </w:r>
    </w:p>
    <w:bookmarkEnd w:id="361"/>
    <w:bookmarkStart w:name="z362" w:id="362"/>
    <w:p>
      <w:pPr>
        <w:spacing w:after="0"/>
        <w:ind w:left="0"/>
        <w:jc w:val="both"/>
      </w:pPr>
      <w:r>
        <w:rPr>
          <w:rFonts w:ascii="Times New Roman"/>
          <w:b w:val="false"/>
          <w:i w:val="false"/>
          <w:color w:val="000000"/>
          <w:sz w:val="28"/>
        </w:rPr>
        <w:t>
      248) транзиттік декларациядағы мәліметтерді мәлімдеу ерекшеліктерін және тауарларды Қазақстан Республикасының аумағымен өткізу кезінде оны пайдалану тәртібін бекіту;</w:t>
      </w:r>
    </w:p>
    <w:bookmarkEnd w:id="362"/>
    <w:bookmarkStart w:name="z363" w:id="363"/>
    <w:p>
      <w:pPr>
        <w:spacing w:after="0"/>
        <w:ind w:left="0"/>
        <w:jc w:val="both"/>
      </w:pPr>
      <w:r>
        <w:rPr>
          <w:rFonts w:ascii="Times New Roman"/>
          <w:b w:val="false"/>
          <w:i w:val="false"/>
          <w:color w:val="000000"/>
          <w:sz w:val="28"/>
        </w:rPr>
        <w:t xml:space="preserve">
      249) көліктік (тасымалдау), коммерциялық және (немесе) оның ішінде Қазақстан Республикасының халықаралық шарттарында көзделген өзге де құжаттарды тауарларға арналған декларация және транзиттік декларация ретінде пайдалану қағидаларын бекіту; </w:t>
      </w:r>
    </w:p>
    <w:bookmarkEnd w:id="363"/>
    <w:bookmarkStart w:name="z364" w:id="364"/>
    <w:p>
      <w:pPr>
        <w:spacing w:after="0"/>
        <w:ind w:left="0"/>
        <w:jc w:val="both"/>
      </w:pPr>
      <w:r>
        <w:rPr>
          <w:rFonts w:ascii="Times New Roman"/>
          <w:b w:val="false"/>
          <w:i w:val="false"/>
          <w:color w:val="000000"/>
          <w:sz w:val="28"/>
        </w:rPr>
        <w:t>
      250) Қазақстан Республикасының аумағы арқылы тасымалданатын тауарларға қатысты кедендік транзит кедендік рәсімін қолданудың ерекшеліктерін бекіту;</w:t>
      </w:r>
    </w:p>
    <w:bookmarkEnd w:id="364"/>
    <w:bookmarkStart w:name="z365" w:id="365"/>
    <w:p>
      <w:pPr>
        <w:spacing w:after="0"/>
        <w:ind w:left="0"/>
        <w:jc w:val="both"/>
      </w:pPr>
      <w:r>
        <w:rPr>
          <w:rFonts w:ascii="Times New Roman"/>
          <w:b w:val="false"/>
          <w:i w:val="false"/>
          <w:color w:val="000000"/>
          <w:sz w:val="28"/>
        </w:rPr>
        <w:t>
      251) мемлекеттік кірістер органы лауазымды адамының кедендік декларацияларды толтыру қағидаларын бекіту;</w:t>
      </w:r>
    </w:p>
    <w:bookmarkEnd w:id="365"/>
    <w:bookmarkStart w:name="z366" w:id="366"/>
    <w:p>
      <w:pPr>
        <w:spacing w:after="0"/>
        <w:ind w:left="0"/>
        <w:jc w:val="both"/>
      </w:pPr>
      <w:r>
        <w:rPr>
          <w:rFonts w:ascii="Times New Roman"/>
          <w:b w:val="false"/>
          <w:i w:val="false"/>
          <w:color w:val="000000"/>
          <w:sz w:val="28"/>
        </w:rPr>
        <w:t xml:space="preserve">
      252) Еуразиялық экономикалық одақтың кедендік аумағынан әкеткеннен кейін қайта Еуразиялық экономикалық одақтың кедендік аумағына жеке пайдалануға арналған тауарлардың кері әкелуін растау қағидаларын бекіту; </w:t>
      </w:r>
    </w:p>
    <w:bookmarkEnd w:id="366"/>
    <w:bookmarkStart w:name="z367" w:id="367"/>
    <w:p>
      <w:pPr>
        <w:spacing w:after="0"/>
        <w:ind w:left="0"/>
        <w:jc w:val="both"/>
      </w:pPr>
      <w:r>
        <w:rPr>
          <w:rFonts w:ascii="Times New Roman"/>
          <w:b w:val="false"/>
          <w:i w:val="false"/>
          <w:color w:val="000000"/>
          <w:sz w:val="28"/>
        </w:rPr>
        <w:t xml:space="preserve">
      253) құқық қорғау органдары және (немесе) кеден ісі саласындағы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ұстап алуды (тоқтата тұруды) жүзеге асыру қағидаларын бекіту; </w:t>
      </w:r>
    </w:p>
    <w:bookmarkEnd w:id="367"/>
    <w:bookmarkStart w:name="z368" w:id="368"/>
    <w:p>
      <w:pPr>
        <w:spacing w:after="0"/>
        <w:ind w:left="0"/>
        <w:jc w:val="both"/>
      </w:pPr>
      <w:r>
        <w:rPr>
          <w:rFonts w:ascii="Times New Roman"/>
          <w:b w:val="false"/>
          <w:i w:val="false"/>
          <w:color w:val="000000"/>
          <w:sz w:val="28"/>
        </w:rPr>
        <w:t>
      254) теміржол тасымалдаушыларының уақытша әкелінген халықаралық тасымалдау теміржол көлік құралдарының және (немесе) теміржол көлік құралдарымен тасымалданатын, оның ішінде ішкі тасымалдаулар үшін пайдаланылатын контейнерлердің тұрған жері туралы ақпаратты ұсыну қағидаларын бекіту;</w:t>
      </w:r>
    </w:p>
    <w:bookmarkEnd w:id="368"/>
    <w:bookmarkStart w:name="z369" w:id="369"/>
    <w:p>
      <w:pPr>
        <w:spacing w:after="0"/>
        <w:ind w:left="0"/>
        <w:jc w:val="both"/>
      </w:pPr>
      <w:r>
        <w:rPr>
          <w:rFonts w:ascii="Times New Roman"/>
          <w:b w:val="false"/>
          <w:i w:val="false"/>
          <w:color w:val="000000"/>
          <w:sz w:val="28"/>
        </w:rPr>
        <w:t xml:space="preserve">
      255) қос дәліз жүйесі қолданылатын Еуразиялық экономикалық одақтың кедендік шекарасы арқылы тауарларды өткізу орындарының тізбесін, сондай-ақ осындай тізбені қалыптастыру қағидаларын бекіту; </w:t>
      </w:r>
    </w:p>
    <w:bookmarkEnd w:id="369"/>
    <w:bookmarkStart w:name="z370" w:id="370"/>
    <w:p>
      <w:pPr>
        <w:spacing w:after="0"/>
        <w:ind w:left="0"/>
        <w:jc w:val="both"/>
      </w:pPr>
      <w:r>
        <w:rPr>
          <w:rFonts w:ascii="Times New Roman"/>
          <w:b w:val="false"/>
          <w:i w:val="false"/>
          <w:color w:val="000000"/>
          <w:sz w:val="28"/>
        </w:rPr>
        <w:t>
      256) тауарларды уақытша сақтау орындарына орналастыруды растау, мемлекеттік кірістер органдарының тауарларды уақытша сақтауға орналастыру үшін ұсынылған құжаттарды тіркеуге және олардың тіркелгені туралы растаманы беруге байланысты кедендік операцияларды жасау қағидаларын бекіту;</w:t>
      </w:r>
    </w:p>
    <w:bookmarkEnd w:id="370"/>
    <w:bookmarkStart w:name="z371" w:id="371"/>
    <w:p>
      <w:pPr>
        <w:spacing w:after="0"/>
        <w:ind w:left="0"/>
        <w:jc w:val="both"/>
      </w:pPr>
      <w:r>
        <w:rPr>
          <w:rFonts w:ascii="Times New Roman"/>
          <w:b w:val="false"/>
          <w:i w:val="false"/>
          <w:color w:val="000000"/>
          <w:sz w:val="28"/>
        </w:rPr>
        <w:t xml:space="preserve">
      257) тауарларды сыныптау туралы алдын ала шешімдерді тіркеу журналында тауарларды сыныптау туралы алдын ала шешімдерді тіркеу қағидаларын, сондай-ақ тұлғаның тауарды сыныптау туралы алдын ала шешімді қабылдау туралы өтінішінің нысанын бекіту; </w:t>
      </w:r>
    </w:p>
    <w:bookmarkEnd w:id="371"/>
    <w:bookmarkStart w:name="z372" w:id="372"/>
    <w:p>
      <w:pPr>
        <w:spacing w:after="0"/>
        <w:ind w:left="0"/>
        <w:jc w:val="both"/>
      </w:pPr>
      <w:r>
        <w:rPr>
          <w:rFonts w:ascii="Times New Roman"/>
          <w:b w:val="false"/>
          <w:i w:val="false"/>
          <w:color w:val="000000"/>
          <w:sz w:val="28"/>
        </w:rPr>
        <w:t>
      258) тауарларды сыныптау туралы шешімді қабылдау қағидаларын және нысанын бекіту;</w:t>
      </w:r>
    </w:p>
    <w:bookmarkEnd w:id="372"/>
    <w:bookmarkStart w:name="z373" w:id="373"/>
    <w:p>
      <w:pPr>
        <w:spacing w:after="0"/>
        <w:ind w:left="0"/>
        <w:jc w:val="both"/>
      </w:pPr>
      <w:r>
        <w:rPr>
          <w:rFonts w:ascii="Times New Roman"/>
          <w:b w:val="false"/>
          <w:i w:val="false"/>
          <w:color w:val="000000"/>
          <w:sz w:val="28"/>
        </w:rPr>
        <w:t xml:space="preserve">
      259) тауардың шығарылған жері туралы алдын ала шешімдерді тіркеу журналында тауардың шығарылған жері туралы алдын ала шешімдерді тіркеу қағидаларын, сондай-ақ тұлғаның тауардың шығарылған жері туралы алдын ала шешімді қабылдау туралы өтінішінің нысанын бекіту; </w:t>
      </w:r>
    </w:p>
    <w:bookmarkEnd w:id="373"/>
    <w:bookmarkStart w:name="z374" w:id="374"/>
    <w:p>
      <w:pPr>
        <w:spacing w:after="0"/>
        <w:ind w:left="0"/>
        <w:jc w:val="both"/>
      </w:pPr>
      <w:r>
        <w:rPr>
          <w:rFonts w:ascii="Times New Roman"/>
          <w:b w:val="false"/>
          <w:i w:val="false"/>
          <w:color w:val="000000"/>
          <w:sz w:val="28"/>
        </w:rPr>
        <w:t xml:space="preserve">
      260) консультациялар жүргізу қағидаларын және мерзімін бекіту; </w:t>
      </w:r>
    </w:p>
    <w:bookmarkEnd w:id="374"/>
    <w:bookmarkStart w:name="z375" w:id="375"/>
    <w:p>
      <w:pPr>
        <w:spacing w:after="0"/>
        <w:ind w:left="0"/>
        <w:jc w:val="both"/>
      </w:pPr>
      <w:r>
        <w:rPr>
          <w:rFonts w:ascii="Times New Roman"/>
          <w:b w:val="false"/>
          <w:i w:val="false"/>
          <w:color w:val="000000"/>
          <w:sz w:val="28"/>
        </w:rPr>
        <w:t xml:space="preserve">
      261) аванстық төлемдерді енгізу тәртібі мен нысандарын бекіту; </w:t>
      </w:r>
    </w:p>
    <w:bookmarkEnd w:id="375"/>
    <w:bookmarkStart w:name="z376" w:id="376"/>
    <w:p>
      <w:pPr>
        <w:spacing w:after="0"/>
        <w:ind w:left="0"/>
        <w:jc w:val="both"/>
      </w:pPr>
      <w:r>
        <w:rPr>
          <w:rFonts w:ascii="Times New Roman"/>
          <w:b w:val="false"/>
          <w:i w:val="false"/>
          <w:color w:val="000000"/>
          <w:sz w:val="28"/>
        </w:rPr>
        <w:t>
      262) Еуразиялық экономикалық одақтың кедендік шекарасы арқылы тасымалданатын құрастырылмаған немесе бөлшектелген түрдегі, оның ішінде жасақталмаған немесе жасалып бітпеген түрдегі тауарларды сыныптау туралы шешім нысанын бекіту;</w:t>
      </w:r>
    </w:p>
    <w:bookmarkEnd w:id="376"/>
    <w:bookmarkStart w:name="z377" w:id="377"/>
    <w:p>
      <w:pPr>
        <w:spacing w:after="0"/>
        <w:ind w:left="0"/>
        <w:jc w:val="both"/>
      </w:pPr>
      <w:r>
        <w:rPr>
          <w:rFonts w:ascii="Times New Roman"/>
          <w:b w:val="false"/>
          <w:i w:val="false"/>
          <w:color w:val="000000"/>
          <w:sz w:val="28"/>
        </w:rPr>
        <w:t xml:space="preserve">
      263)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туралы өтініш нысанын және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шешімдерді тіркеу журналында тіркеу қағидаларын бекіту; </w:t>
      </w:r>
    </w:p>
    <w:bookmarkEnd w:id="377"/>
    <w:bookmarkStart w:name="z378" w:id="378"/>
    <w:p>
      <w:pPr>
        <w:spacing w:after="0"/>
        <w:ind w:left="0"/>
        <w:jc w:val="both"/>
      </w:pPr>
      <w:r>
        <w:rPr>
          <w:rFonts w:ascii="Times New Roman"/>
          <w:b w:val="false"/>
          <w:i w:val="false"/>
          <w:color w:val="000000"/>
          <w:sz w:val="28"/>
        </w:rPr>
        <w:t>
      264) тауарды сыныптау туралы және тауардың шығарылған жері туралы алдын ала шешімдерді қабылдауға уәкілетті органдарды, сондай-ақ аумақтық мемлекеттік кірістер органдары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жағдайын айқындау;</w:t>
      </w:r>
    </w:p>
    <w:bookmarkEnd w:id="378"/>
    <w:bookmarkStart w:name="z379" w:id="379"/>
    <w:p>
      <w:pPr>
        <w:spacing w:after="0"/>
        <w:ind w:left="0"/>
        <w:jc w:val="both"/>
      </w:pPr>
      <w:r>
        <w:rPr>
          <w:rFonts w:ascii="Times New Roman"/>
          <w:b w:val="false"/>
          <w:i w:val="false"/>
          <w:color w:val="000000"/>
          <w:sz w:val="28"/>
        </w:rPr>
        <w:t>
      265) уәкілетті кеден органының кедендік сараптама жүргізу қағидаларын және мемлекеттік кірістер органының кедендік сараптаманы тағайындау туралы шешімінің нысанын бекіту;</w:t>
      </w:r>
    </w:p>
    <w:bookmarkEnd w:id="379"/>
    <w:bookmarkStart w:name="z380" w:id="380"/>
    <w:p>
      <w:pPr>
        <w:spacing w:after="0"/>
        <w:ind w:left="0"/>
        <w:jc w:val="both"/>
      </w:pPr>
      <w:r>
        <w:rPr>
          <w:rFonts w:ascii="Times New Roman"/>
          <w:b w:val="false"/>
          <w:i w:val="false"/>
          <w:color w:val="000000"/>
          <w:sz w:val="28"/>
        </w:rPr>
        <w:t>
      266) 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 жүргізу мерзімділігін және жүргізуге қойылатын өзге де талаптарды бекіту;</w:t>
      </w:r>
    </w:p>
    <w:bookmarkEnd w:id="380"/>
    <w:bookmarkStart w:name="z381" w:id="381"/>
    <w:p>
      <w:pPr>
        <w:spacing w:after="0"/>
        <w:ind w:left="0"/>
        <w:jc w:val="both"/>
      </w:pPr>
      <w:r>
        <w:rPr>
          <w:rFonts w:ascii="Times New Roman"/>
          <w:b w:val="false"/>
          <w:i w:val="false"/>
          <w:color w:val="000000"/>
          <w:sz w:val="28"/>
        </w:rPr>
        <w:t>
      267) кедендік баждардың, салықтардың, арнайы, демпингке қарсы, өтемақы баждарының, өсімпұлдардың, пайыздардың белгіленген мерзімде төленбеген сомалары туралы және кедендік төлемдер, салықтар, арнайы, демпингке қарсы, өтемақы баждары, өсімпұлдар, пайыздар бойынша берешекті өтеу туралы хабарламалардың нысандарын бекіту;</w:t>
      </w:r>
    </w:p>
    <w:bookmarkEnd w:id="381"/>
    <w:bookmarkStart w:name="z382" w:id="382"/>
    <w:p>
      <w:pPr>
        <w:spacing w:after="0"/>
        <w:ind w:left="0"/>
        <w:jc w:val="both"/>
      </w:pPr>
      <w:r>
        <w:rPr>
          <w:rFonts w:ascii="Times New Roman"/>
          <w:b w:val="false"/>
          <w:i w:val="false"/>
          <w:color w:val="000000"/>
          <w:sz w:val="28"/>
        </w:rPr>
        <w:t>
      268) уақытша сақтау қоймасы иесінің мемлекеттік кірістер органдарына бейнеақпаратқа қол жеткізуін қамтамасыз ету қағидаларын бекіту;</w:t>
      </w:r>
    </w:p>
    <w:bookmarkEnd w:id="382"/>
    <w:bookmarkStart w:name="z383" w:id="383"/>
    <w:p>
      <w:pPr>
        <w:spacing w:after="0"/>
        <w:ind w:left="0"/>
        <w:jc w:val="both"/>
      </w:pPr>
      <w:r>
        <w:rPr>
          <w:rFonts w:ascii="Times New Roman"/>
          <w:b w:val="false"/>
          <w:i w:val="false"/>
          <w:color w:val="000000"/>
          <w:sz w:val="28"/>
        </w:rPr>
        <w:t>
      269) уәкілетті экономикалық оператордың құрылысжайларында, үй-жайларында (үй-жайларының бөлiктерінде) және (немесе) ашық алаңдарында (ашық алаңдарының бөліктерінде) уақытша сақтаудағы тауарлармен бірге өзге де тауарларды сақтау және оның тауарларды тасымалдаушыдан қабылдау қағидаларын бекіту;</w:t>
      </w:r>
    </w:p>
    <w:bookmarkEnd w:id="383"/>
    <w:bookmarkStart w:name="z384" w:id="384"/>
    <w:p>
      <w:pPr>
        <w:spacing w:after="0"/>
        <w:ind w:left="0"/>
        <w:jc w:val="both"/>
      </w:pPr>
      <w:r>
        <w:rPr>
          <w:rFonts w:ascii="Times New Roman"/>
          <w:b w:val="false"/>
          <w:i w:val="false"/>
          <w:color w:val="000000"/>
          <w:sz w:val="28"/>
        </w:rPr>
        <w:t>
      270) кедендік сараптама жүргізу үшін кедендік, көліктік (тасымалдау), коммерциялық және өзге де құжаттарды, сәйкестендіру құралдарды алу қағидалары мен құжаттар, құжаттар мен тауарлардың сәйкестендіру құралдарын алу туралы акт нысанын бекіту;</w:t>
      </w:r>
    </w:p>
    <w:bookmarkEnd w:id="384"/>
    <w:bookmarkStart w:name="z385" w:id="385"/>
    <w:p>
      <w:pPr>
        <w:spacing w:after="0"/>
        <w:ind w:left="0"/>
        <w:jc w:val="both"/>
      </w:pPr>
      <w:r>
        <w:rPr>
          <w:rFonts w:ascii="Times New Roman"/>
          <w:b w:val="false"/>
          <w:i w:val="false"/>
          <w:color w:val="000000"/>
          <w:sz w:val="28"/>
        </w:rPr>
        <w:t>
      271) кедендік сараптаманы өзге уәкілетті сараптама ұйыммен (сарапшымен) жүргізу үшін тағайындау қағидаларын және мемлекеттік кірістер органдарының лауазымды адамы болып табылмайтын сарапшыны (маманды) кедендік сараптаманы жүргізуге тарту қағидаларын бекіту;</w:t>
      </w:r>
    </w:p>
    <w:bookmarkEnd w:id="385"/>
    <w:bookmarkStart w:name="z386" w:id="386"/>
    <w:p>
      <w:pPr>
        <w:spacing w:after="0"/>
        <w:ind w:left="0"/>
        <w:jc w:val="both"/>
      </w:pPr>
      <w:r>
        <w:rPr>
          <w:rFonts w:ascii="Times New Roman"/>
          <w:b w:val="false"/>
          <w:i w:val="false"/>
          <w:color w:val="000000"/>
          <w:sz w:val="28"/>
        </w:rPr>
        <w:t>
      272) тұрақты және уақытша рұқсат қағаздарының, тұрақты және уақытша рұқсат қағаздарын тіркеу журналының нысандарын бекіту;</w:t>
      </w:r>
    </w:p>
    <w:bookmarkEnd w:id="386"/>
    <w:bookmarkStart w:name="z387" w:id="387"/>
    <w:p>
      <w:pPr>
        <w:spacing w:after="0"/>
        <w:ind w:left="0"/>
        <w:jc w:val="both"/>
      </w:pPr>
      <w:r>
        <w:rPr>
          <w:rFonts w:ascii="Times New Roman"/>
          <w:b w:val="false"/>
          <w:i w:val="false"/>
          <w:color w:val="000000"/>
          <w:sz w:val="28"/>
        </w:rPr>
        <w:t>
      273) алдын ала ақпаратты ұсыну кезінде мемлекеттік кірістер органының ақпараттық жүйесі мен тасымалдаушылардың ақпараттық жүйелерінің өзара іс-қимыл қағидаларын бекіту;</w:t>
      </w:r>
    </w:p>
    <w:bookmarkEnd w:id="387"/>
    <w:bookmarkStart w:name="z388" w:id="388"/>
    <w:p>
      <w:pPr>
        <w:spacing w:after="0"/>
        <w:ind w:left="0"/>
        <w:jc w:val="both"/>
      </w:pPr>
      <w:r>
        <w:rPr>
          <w:rFonts w:ascii="Times New Roman"/>
          <w:b w:val="false"/>
          <w:i w:val="false"/>
          <w:color w:val="000000"/>
          <w:sz w:val="28"/>
        </w:rPr>
        <w:t>
      274) апат немесе еңсерілмейтін күш әсері салдарынан жойылу және (немесе) қалпына келтірілмейтін жоғалу фактісін не осы тауарларды қалыпты жағдайларда тасымалдау (тасу) және (немесе) сақтау кезінде табиғи кему нәтижесінде қалпына келтірілмейтін жоғалу фактісін тану қағидаларын бекіту;</w:t>
      </w:r>
    </w:p>
    <w:bookmarkEnd w:id="388"/>
    <w:bookmarkStart w:name="z389" w:id="389"/>
    <w:p>
      <w:pPr>
        <w:spacing w:after="0"/>
        <w:ind w:left="0"/>
        <w:jc w:val="both"/>
      </w:pPr>
      <w:r>
        <w:rPr>
          <w:rFonts w:ascii="Times New Roman"/>
          <w:b w:val="false"/>
          <w:i w:val="false"/>
          <w:color w:val="000000"/>
          <w:sz w:val="28"/>
        </w:rPr>
        <w:t>
      275) 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бекіту;</w:t>
      </w:r>
    </w:p>
    <w:bookmarkEnd w:id="389"/>
    <w:bookmarkStart w:name="z390" w:id="390"/>
    <w:p>
      <w:pPr>
        <w:spacing w:after="0"/>
        <w:ind w:left="0"/>
        <w:jc w:val="both"/>
      </w:pPr>
      <w:r>
        <w:rPr>
          <w:rFonts w:ascii="Times New Roman"/>
          <w:b w:val="false"/>
          <w:i w:val="false"/>
          <w:color w:val="000000"/>
          <w:sz w:val="28"/>
        </w:rPr>
        <w:t>
      276) бажсыз сауда дүкендерінің иелері тізіліміне енгізудің қосымша шарттарын сыртқы саясат саласындағы уәкілетті органмен келісу бойынша бекіту;</w:t>
      </w:r>
    </w:p>
    <w:bookmarkEnd w:id="390"/>
    <w:bookmarkStart w:name="z391" w:id="391"/>
    <w:p>
      <w:pPr>
        <w:spacing w:after="0"/>
        <w:ind w:left="0"/>
        <w:jc w:val="both"/>
      </w:pPr>
      <w:r>
        <w:rPr>
          <w:rFonts w:ascii="Times New Roman"/>
          <w:b w:val="false"/>
          <w:i w:val="false"/>
          <w:color w:val="000000"/>
          <w:sz w:val="28"/>
        </w:rPr>
        <w:t>
      277) тауарлардың жекелеген санаттары үшін индустрия және индустриялық-инновациялық даму саласындағы және мұнай және газ саласындағы уәкілетті органдармен келісу бойынша күнтізбелік отыз бір күннен аспайтын жеткізу кезеңін белгілеу;</w:t>
      </w:r>
    </w:p>
    <w:bookmarkEnd w:id="391"/>
    <w:bookmarkStart w:name="z392" w:id="392"/>
    <w:p>
      <w:pPr>
        <w:spacing w:after="0"/>
        <w:ind w:left="0"/>
        <w:jc w:val="both"/>
      </w:pPr>
      <w:r>
        <w:rPr>
          <w:rFonts w:ascii="Times New Roman"/>
          <w:b w:val="false"/>
          <w:i w:val="false"/>
          <w:color w:val="000000"/>
          <w:sz w:val="28"/>
        </w:rPr>
        <w:t>
      278) 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тасымалдау маршрутын белгілеуге және сақтауға байланысты кедендік операцияларды жасау қағидаларын бекіту;</w:t>
      </w:r>
    </w:p>
    <w:bookmarkEnd w:id="392"/>
    <w:bookmarkStart w:name="z393" w:id="393"/>
    <w:p>
      <w:pPr>
        <w:spacing w:after="0"/>
        <w:ind w:left="0"/>
        <w:jc w:val="both"/>
      </w:pPr>
      <w:r>
        <w:rPr>
          <w:rFonts w:ascii="Times New Roman"/>
          <w:b w:val="false"/>
          <w:i w:val="false"/>
          <w:color w:val="000000"/>
          <w:sz w:val="28"/>
        </w:rPr>
        <w:t>
      279) мемлекеттік кірістер органдарының ақпараттық жүйелерінде қамтылған ақпаратқа тұлғалардың қол жеткізу, оны алу және пайдалану қағидаларын бекіту;</w:t>
      </w:r>
    </w:p>
    <w:bookmarkEnd w:id="393"/>
    <w:bookmarkStart w:name="z394" w:id="394"/>
    <w:p>
      <w:pPr>
        <w:spacing w:after="0"/>
        <w:ind w:left="0"/>
        <w:jc w:val="both"/>
      </w:pPr>
      <w:r>
        <w:rPr>
          <w:rFonts w:ascii="Times New Roman"/>
          <w:b w:val="false"/>
          <w:i w:val="false"/>
          <w:color w:val="000000"/>
          <w:sz w:val="28"/>
        </w:rPr>
        <w:t>
      280) әуе немесе су көлігімен және (немесе) теңізбен тасымалданатын Еуразиялық экономикалық одағы тауарларының және шетелдік тауарлардың Еуразиялық экономикалық одақтың кедендік аумағынан кетуіне және Еуразиялық экономикалық одақтың кедендік аумағына келуіне байланысты кедендік операцияларды жасау қағидаларын бекіту;</w:t>
      </w:r>
    </w:p>
    <w:bookmarkEnd w:id="394"/>
    <w:bookmarkStart w:name="z395" w:id="395"/>
    <w:p>
      <w:pPr>
        <w:spacing w:after="0"/>
        <w:ind w:left="0"/>
        <w:jc w:val="both"/>
      </w:pPr>
      <w:r>
        <w:rPr>
          <w:rFonts w:ascii="Times New Roman"/>
          <w:b w:val="false"/>
          <w:i w:val="false"/>
          <w:color w:val="000000"/>
          <w:sz w:val="28"/>
        </w:rPr>
        <w:t xml:space="preserve">
      281) әкелінетін тауарлардың кедендік құнын айқындау әдістерін қолдану мәселелері бойынша алдын ала шешім беру қағидаларын, сондай-ақ осындай алдын ала шешімді қолдану тәртібі мен мерзімдерін бекіту; </w:t>
      </w:r>
    </w:p>
    <w:bookmarkEnd w:id="395"/>
    <w:bookmarkStart w:name="z396" w:id="396"/>
    <w:p>
      <w:pPr>
        <w:spacing w:after="0"/>
        <w:ind w:left="0"/>
        <w:jc w:val="both"/>
      </w:pPr>
      <w:r>
        <w:rPr>
          <w:rFonts w:ascii="Times New Roman"/>
          <w:b w:val="false"/>
          <w:i w:val="false"/>
          <w:color w:val="000000"/>
          <w:sz w:val="28"/>
        </w:rPr>
        <w:t xml:space="preserve">
      282) Қазақстан Республикасының Еуразиялық экономикалық одаққа мүше болып табылмайтын мемлекеттермен тауарлардың сыртқы сауда кедендік статистикасын жүргізу қағидаларын бекіту; </w:t>
      </w:r>
    </w:p>
    <w:bookmarkEnd w:id="396"/>
    <w:bookmarkStart w:name="z397" w:id="397"/>
    <w:p>
      <w:pPr>
        <w:spacing w:after="0"/>
        <w:ind w:left="0"/>
        <w:jc w:val="both"/>
      </w:pPr>
      <w:r>
        <w:rPr>
          <w:rFonts w:ascii="Times New Roman"/>
          <w:b w:val="false"/>
          <w:i w:val="false"/>
          <w:color w:val="000000"/>
          <w:sz w:val="28"/>
        </w:rPr>
        <w:t>
      283) арнайы кедендік статистиканы жүргізу қағидаларын бекіту;</w:t>
      </w:r>
    </w:p>
    <w:bookmarkEnd w:id="397"/>
    <w:bookmarkStart w:name="z398" w:id="398"/>
    <w:p>
      <w:pPr>
        <w:spacing w:after="0"/>
        <w:ind w:left="0"/>
        <w:jc w:val="both"/>
      </w:pPr>
      <w:r>
        <w:rPr>
          <w:rFonts w:ascii="Times New Roman"/>
          <w:b w:val="false"/>
          <w:i w:val="false"/>
          <w:color w:val="000000"/>
          <w:sz w:val="28"/>
        </w:rPr>
        <w:t>
      284) нысанды киімнің үлгілерін, нысанды киім киюге құқығы бар мемлекеттік кірістер органдары жұмыскерлерінің тізбесін, онымен қамтамасыз етудің заттай нормаларын және айырым белгілерін, сондай-ақ оны тағып жүру қағидаларын бекіту;</w:t>
      </w:r>
    </w:p>
    <w:bookmarkEnd w:id="398"/>
    <w:bookmarkStart w:name="z399" w:id="399"/>
    <w:p>
      <w:pPr>
        <w:spacing w:after="0"/>
        <w:ind w:left="0"/>
        <w:jc w:val="both"/>
      </w:pPr>
      <w:r>
        <w:rPr>
          <w:rFonts w:ascii="Times New Roman"/>
          <w:b w:val="false"/>
          <w:i w:val="false"/>
          <w:color w:val="000000"/>
          <w:sz w:val="28"/>
        </w:rPr>
        <w:t>
      285) 2017 жылғы 26 желтоқсандағы "Қазақстан Республикасындағы кедендік реттеу туралы" Қазақстан Республикасының Кодексінде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талаптарды бекіту;</w:t>
      </w:r>
    </w:p>
    <w:bookmarkEnd w:id="399"/>
    <w:bookmarkStart w:name="z400" w:id="400"/>
    <w:p>
      <w:pPr>
        <w:spacing w:after="0"/>
        <w:ind w:left="0"/>
        <w:jc w:val="both"/>
      </w:pPr>
      <w:r>
        <w:rPr>
          <w:rFonts w:ascii="Times New Roman"/>
          <w:b w:val="false"/>
          <w:i w:val="false"/>
          <w:color w:val="000000"/>
          <w:sz w:val="28"/>
        </w:rPr>
        <w:t xml:space="preserve">
      286) кедендік әкелу баждарын төлеуді кейінге қалдыруды немесе бөліп төлеуді ұсыну үшін негіздемелердің барын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w:t>
      </w:r>
    </w:p>
    <w:bookmarkEnd w:id="400"/>
    <w:bookmarkStart w:name="z401" w:id="401"/>
    <w:p>
      <w:pPr>
        <w:spacing w:after="0"/>
        <w:ind w:left="0"/>
        <w:jc w:val="both"/>
      </w:pPr>
      <w:r>
        <w:rPr>
          <w:rFonts w:ascii="Times New Roman"/>
          <w:b w:val="false"/>
          <w:i w:val="false"/>
          <w:color w:val="000000"/>
          <w:sz w:val="28"/>
        </w:rPr>
        <w:t xml:space="preserve">
      287) кедендiк алымдар салудан босату үшін құжаттар ұсыну қағидаларын бекіту; </w:t>
      </w:r>
    </w:p>
    <w:bookmarkEnd w:id="401"/>
    <w:bookmarkStart w:name="z402" w:id="402"/>
    <w:p>
      <w:pPr>
        <w:spacing w:after="0"/>
        <w:ind w:left="0"/>
        <w:jc w:val="both"/>
      </w:pPr>
      <w:r>
        <w:rPr>
          <w:rFonts w:ascii="Times New Roman"/>
          <w:b w:val="false"/>
          <w:i w:val="false"/>
          <w:color w:val="000000"/>
          <w:sz w:val="28"/>
        </w:rPr>
        <w:t>
      288)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w:t>
      </w:r>
    </w:p>
    <w:bookmarkEnd w:id="402"/>
    <w:bookmarkStart w:name="z403" w:id="403"/>
    <w:p>
      <w:pPr>
        <w:spacing w:after="0"/>
        <w:ind w:left="0"/>
        <w:jc w:val="both"/>
      </w:pPr>
      <w:r>
        <w:rPr>
          <w:rFonts w:ascii="Times New Roman"/>
          <w:b w:val="false"/>
          <w:i w:val="false"/>
          <w:color w:val="000000"/>
          <w:sz w:val="28"/>
        </w:rPr>
        <w:t>
      289) мемлекеттік кірістер органдарының ақпараттық жүйесінің пайдаланушысы ретінде тіркелу қағидаларын бекіту;</w:t>
      </w:r>
    </w:p>
    <w:bookmarkEnd w:id="403"/>
    <w:bookmarkStart w:name="z404" w:id="404"/>
    <w:p>
      <w:pPr>
        <w:spacing w:after="0"/>
        <w:ind w:left="0"/>
        <w:jc w:val="both"/>
      </w:pPr>
      <w:r>
        <w:rPr>
          <w:rFonts w:ascii="Times New Roman"/>
          <w:b w:val="false"/>
          <w:i w:val="false"/>
          <w:color w:val="000000"/>
          <w:sz w:val="28"/>
        </w:rPr>
        <w:t>
      290) кеден ісін жетілдіру мәселелері бойынша консультативтік кеңестер туралы үлгілік ережені бекіту;</w:t>
      </w:r>
    </w:p>
    <w:bookmarkEnd w:id="404"/>
    <w:bookmarkStart w:name="z405" w:id="405"/>
    <w:p>
      <w:pPr>
        <w:spacing w:after="0"/>
        <w:ind w:left="0"/>
        <w:jc w:val="both"/>
      </w:pPr>
      <w:r>
        <w:rPr>
          <w:rFonts w:ascii="Times New Roman"/>
          <w:b w:val="false"/>
          <w:i w:val="false"/>
          <w:color w:val="000000"/>
          <w:sz w:val="28"/>
        </w:rPr>
        <w:t xml:space="preserve">
      291) мемлекеттік кірістер органдары Қазақстан Республикасының ұлттық теміржол компаниясымен, теміржол көлігі саласындағы ұлттық тасымалдаушысымен, халықаралық әуежайларымен, теңіз немесе өзен порттарымен өзара іс-қимыл жасасу қағидаларын бекіту; </w:t>
      </w:r>
    </w:p>
    <w:bookmarkEnd w:id="405"/>
    <w:bookmarkStart w:name="z406" w:id="406"/>
    <w:p>
      <w:pPr>
        <w:spacing w:after="0"/>
        <w:ind w:left="0"/>
        <w:jc w:val="both"/>
      </w:pPr>
      <w:r>
        <w:rPr>
          <w:rFonts w:ascii="Times New Roman"/>
          <w:b w:val="false"/>
          <w:i w:val="false"/>
          <w:color w:val="000000"/>
          <w:sz w:val="28"/>
        </w:rPr>
        <w:t xml:space="preserve">
      292) 2017 жылғы 26 желтоқсандағы "Қазақстан Республикасындағы кедендік реттеу туралы" Қазақстан Республикасының Кодексімен реттелмеген арнайы, демпингке қарсы, өтемақы баждарының сомаларын есепке жатқызуға (қайтаруға) алып келетін мән-жайлардың басталуын растау қағидаларын бекіту; </w:t>
      </w:r>
    </w:p>
    <w:bookmarkEnd w:id="406"/>
    <w:bookmarkStart w:name="z407" w:id="407"/>
    <w:p>
      <w:pPr>
        <w:spacing w:after="0"/>
        <w:ind w:left="0"/>
        <w:jc w:val="both"/>
      </w:pPr>
      <w:r>
        <w:rPr>
          <w:rFonts w:ascii="Times New Roman"/>
          <w:b w:val="false"/>
          <w:i w:val="false"/>
          <w:color w:val="000000"/>
          <w:sz w:val="28"/>
        </w:rPr>
        <w:t xml:space="preserve">
      293) Еуразиялық экономикалық одаққа мүше мемлекеттердің өзара трансшекаралық саудасы шеңберінде жекелеген тауарларды өткізу кезінде олардың есепке алу жүйесін ұйымдастыру нұсқаулығын бекіту; </w:t>
      </w:r>
    </w:p>
    <w:bookmarkEnd w:id="407"/>
    <w:bookmarkStart w:name="z408" w:id="408"/>
    <w:p>
      <w:pPr>
        <w:spacing w:after="0"/>
        <w:ind w:left="0"/>
        <w:jc w:val="both"/>
      </w:pPr>
      <w:r>
        <w:rPr>
          <w:rFonts w:ascii="Times New Roman"/>
          <w:b w:val="false"/>
          <w:i w:val="false"/>
          <w:color w:val="000000"/>
          <w:sz w:val="28"/>
        </w:rPr>
        <w:t xml:space="preserve">
      294) жекелеген кедендік операциялардың тізбесін, Жекелеген кедендік операцияларды жасау қағидалары мен орындарын, сондай-ақ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жағдайларын бекіту; </w:t>
      </w:r>
    </w:p>
    <w:bookmarkEnd w:id="408"/>
    <w:bookmarkStart w:name="z409" w:id="409"/>
    <w:p>
      <w:pPr>
        <w:spacing w:after="0"/>
        <w:ind w:left="0"/>
        <w:jc w:val="both"/>
      </w:pPr>
      <w:r>
        <w:rPr>
          <w:rFonts w:ascii="Times New Roman"/>
          <w:b w:val="false"/>
          <w:i w:val="false"/>
          <w:color w:val="000000"/>
          <w:sz w:val="28"/>
        </w:rPr>
        <w:t xml:space="preserve">
      295) кеден органдары (мемлекеттік кірістер) органдары қызметінің аймақтарын анықтау; </w:t>
      </w:r>
    </w:p>
    <w:bookmarkEnd w:id="409"/>
    <w:bookmarkStart w:name="z410" w:id="410"/>
    <w:p>
      <w:pPr>
        <w:spacing w:after="0"/>
        <w:ind w:left="0"/>
        <w:jc w:val="both"/>
      </w:pPr>
      <w:r>
        <w:rPr>
          <w:rFonts w:ascii="Times New Roman"/>
          <w:b w:val="false"/>
          <w:i w:val="false"/>
          <w:color w:val="000000"/>
          <w:sz w:val="28"/>
        </w:rPr>
        <w:t>
      296) кедендік бақылауды жүргізу мақсатында мемлекеттік кірістер органдарының су және әуе кемелерін пайдалану қағидаларын бекіту;</w:t>
      </w:r>
    </w:p>
    <w:bookmarkEnd w:id="410"/>
    <w:bookmarkStart w:name="z411" w:id="411"/>
    <w:p>
      <w:pPr>
        <w:spacing w:after="0"/>
        <w:ind w:left="0"/>
        <w:jc w:val="both"/>
      </w:pPr>
      <w:r>
        <w:rPr>
          <w:rFonts w:ascii="Times New Roman"/>
          <w:b w:val="false"/>
          <w:i w:val="false"/>
          <w:color w:val="000000"/>
          <w:sz w:val="28"/>
        </w:rPr>
        <w:t>
      297) көрсеткіштері тауарларды кедендік декларациялау кезінде пайдаланылатын есепке алу аспаптарының тұрған орындарының тізбесін бекіту;</w:t>
      </w:r>
    </w:p>
    <w:bookmarkEnd w:id="411"/>
    <w:bookmarkStart w:name="z412" w:id="412"/>
    <w:p>
      <w:pPr>
        <w:spacing w:after="0"/>
        <w:ind w:left="0"/>
        <w:jc w:val="both"/>
      </w:pPr>
      <w:r>
        <w:rPr>
          <w:rFonts w:ascii="Times New Roman"/>
          <w:b w:val="false"/>
          <w:i w:val="false"/>
          <w:color w:val="000000"/>
          <w:sz w:val="28"/>
        </w:rPr>
        <w:t xml:space="preserve">
      298) кедендік декларациялау кезінде пайдаланылатын тыйымдар мен шектеулердің сақталуын, сәйкестендіру кедендік нөмірін, мәміле сипатын, сыртқы экономикалық мәміле ерекшеліктерін растайтын кодтар сыныптамаларын бекіту; </w:t>
      </w:r>
    </w:p>
    <w:bookmarkEnd w:id="412"/>
    <w:bookmarkStart w:name="z413" w:id="413"/>
    <w:p>
      <w:pPr>
        <w:spacing w:after="0"/>
        <w:ind w:left="0"/>
        <w:jc w:val="both"/>
      </w:pPr>
      <w:r>
        <w:rPr>
          <w:rFonts w:ascii="Times New Roman"/>
          <w:b w:val="false"/>
          <w:i w:val="false"/>
          <w:color w:val="000000"/>
          <w:sz w:val="28"/>
        </w:rPr>
        <w:t xml:space="preserve">
      299) кедендік бажды, бірыңғай мөлшерлемелер бойынша алынатын салықтарды не жиынтық кеден төлемі түрінде алынатын салықтарды есептеу құрылымын, форматын және нысанын, сондай-ақ оны толтыру және оған өзгерістер (толықтырулар) енгізу қағидаларын бекіту; </w:t>
      </w:r>
    </w:p>
    <w:bookmarkEnd w:id="413"/>
    <w:bookmarkStart w:name="z414" w:id="414"/>
    <w:p>
      <w:pPr>
        <w:spacing w:after="0"/>
        <w:ind w:left="0"/>
        <w:jc w:val="both"/>
      </w:pPr>
      <w:r>
        <w:rPr>
          <w:rFonts w:ascii="Times New Roman"/>
          <w:b w:val="false"/>
          <w:i w:val="false"/>
          <w:color w:val="000000"/>
          <w:sz w:val="28"/>
        </w:rPr>
        <w:t xml:space="preserve">
      300) кедендік жете тексеру мен қарап тексеру қағидаларын бекіту; </w:t>
      </w:r>
    </w:p>
    <w:bookmarkEnd w:id="414"/>
    <w:bookmarkStart w:name="z415" w:id="415"/>
    <w:p>
      <w:pPr>
        <w:spacing w:after="0"/>
        <w:ind w:left="0"/>
        <w:jc w:val="both"/>
      </w:pPr>
      <w:r>
        <w:rPr>
          <w:rFonts w:ascii="Times New Roman"/>
          <w:b w:val="false"/>
          <w:i w:val="false"/>
          <w:color w:val="000000"/>
          <w:sz w:val="28"/>
        </w:rPr>
        <w:t xml:space="preserve">
      301) Еуразиялық экономикалық одақтың кедендік аумағына тауарлардың келуі туралы хабарламаның уақыты мен күнін тіркеу қағидаларын бекіту; </w:t>
      </w:r>
    </w:p>
    <w:bookmarkEnd w:id="415"/>
    <w:bookmarkStart w:name="z416" w:id="416"/>
    <w:p>
      <w:pPr>
        <w:spacing w:after="0"/>
        <w:ind w:left="0"/>
        <w:jc w:val="both"/>
      </w:pPr>
      <w:r>
        <w:rPr>
          <w:rFonts w:ascii="Times New Roman"/>
          <w:b w:val="false"/>
          <w:i w:val="false"/>
          <w:color w:val="000000"/>
          <w:sz w:val="28"/>
        </w:rPr>
        <w:t xml:space="preserve">
      302) кедендік транзит кедендік рәсімнің қолданысын аяқтамай тауарларды жеткізу орнын өзгерту, кедендік транзит кедендік рәсімнің қолданысын аяқтау үшін ұсынылатын құжаттардың берілуін тіркеу қағидаларын бекіту; </w:t>
      </w:r>
    </w:p>
    <w:bookmarkEnd w:id="416"/>
    <w:bookmarkStart w:name="z417" w:id="417"/>
    <w:p>
      <w:pPr>
        <w:spacing w:after="0"/>
        <w:ind w:left="0"/>
        <w:jc w:val="both"/>
      </w:pPr>
      <w:r>
        <w:rPr>
          <w:rFonts w:ascii="Times New Roman"/>
          <w:b w:val="false"/>
          <w:i w:val="false"/>
          <w:color w:val="000000"/>
          <w:sz w:val="28"/>
        </w:rPr>
        <w:t xml:space="preserve">
      303) кедендік транзит кедендік рәсімнің қолданысын аяқтауға байланысты кедендік операцияларды жүргізу қағидаларын, Қазақстан Республикасының аумағы бойынша тауарлар мен көлік құралдарын кедендік сүйемелдеу қағидаларын бекіту; </w:t>
      </w:r>
    </w:p>
    <w:bookmarkEnd w:id="417"/>
    <w:bookmarkStart w:name="z418" w:id="418"/>
    <w:p>
      <w:pPr>
        <w:spacing w:after="0"/>
        <w:ind w:left="0"/>
        <w:jc w:val="both"/>
      </w:pPr>
      <w:r>
        <w:rPr>
          <w:rFonts w:ascii="Times New Roman"/>
          <w:b w:val="false"/>
          <w:i w:val="false"/>
          <w:color w:val="000000"/>
          <w:sz w:val="28"/>
        </w:rPr>
        <w:t xml:space="preserve">
      304)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бухгалтерлік есепті жүргізу және қаржылық есептілікті жасау бойынша міндет жүктелмеген жеке кәсіпкерлердің салықтық есепке алуды ұйымдастыру және жүргізу қағидаларын бекіту; </w:t>
      </w:r>
    </w:p>
    <w:bookmarkEnd w:id="418"/>
    <w:bookmarkStart w:name="z419" w:id="419"/>
    <w:p>
      <w:pPr>
        <w:spacing w:after="0"/>
        <w:ind w:left="0"/>
        <w:jc w:val="both"/>
      </w:pPr>
      <w:r>
        <w:rPr>
          <w:rFonts w:ascii="Times New Roman"/>
          <w:b w:val="false"/>
          <w:i w:val="false"/>
          <w:color w:val="000000"/>
          <w:sz w:val="28"/>
        </w:rPr>
        <w:t>
      305) патент немесе оңайлатылған декларация негізінде арнаулы салық режимін қолданатын дара кәсіпкерлер үшін салықтық есепке алу саясатының нысанын бекіту;</w:t>
      </w:r>
    </w:p>
    <w:bookmarkEnd w:id="419"/>
    <w:bookmarkStart w:name="z420" w:id="420"/>
    <w:p>
      <w:pPr>
        <w:spacing w:after="0"/>
        <w:ind w:left="0"/>
        <w:jc w:val="both"/>
      </w:pPr>
      <w:r>
        <w:rPr>
          <w:rFonts w:ascii="Times New Roman"/>
          <w:b w:val="false"/>
          <w:i w:val="false"/>
          <w:color w:val="000000"/>
          <w:sz w:val="28"/>
        </w:rPr>
        <w:t>
      306) салық төлеуші-жеке тұлға төлейтін мүлік, көлік құралдары салықтарын және жер салығын жинауға арналған түбіртектің және салық заңнамасында көзделген жағдайларда қолма-қол ақша қабылдау үшін қатаң есептілік бланкінің нысандарын бекіту;</w:t>
      </w:r>
    </w:p>
    <w:bookmarkEnd w:id="420"/>
    <w:bookmarkStart w:name="z421" w:id="421"/>
    <w:p>
      <w:pPr>
        <w:spacing w:after="0"/>
        <w:ind w:left="0"/>
        <w:jc w:val="both"/>
      </w:pPr>
      <w:r>
        <w:rPr>
          <w:rFonts w:ascii="Times New Roman"/>
          <w:b w:val="false"/>
          <w:i w:val="false"/>
          <w:color w:val="000000"/>
          <w:sz w:val="28"/>
        </w:rPr>
        <w:t>
      307) мемлекеттік кірістер органдарының сұрау салуы бойынша тауарлармен электрондық сауда кезінде тауарларды жөнелтуді, тасымалдауды, жеткізуді жүзеге асыратын тұлғалардың мәліметтерді беру қағидаларын, мерзімдері мен нысанын бекіту;</w:t>
      </w:r>
    </w:p>
    <w:bookmarkEnd w:id="421"/>
    <w:bookmarkStart w:name="z422" w:id="422"/>
    <w:p>
      <w:pPr>
        <w:spacing w:after="0"/>
        <w:ind w:left="0"/>
        <w:jc w:val="both"/>
      </w:pPr>
      <w:r>
        <w:rPr>
          <w:rFonts w:ascii="Times New Roman"/>
          <w:b w:val="false"/>
          <w:i w:val="false"/>
          <w:color w:val="000000"/>
          <w:sz w:val="28"/>
        </w:rPr>
        <w:t xml:space="preserve">
      308) резиденттікті растайтын құжаттың және Қазақстан Республикасындағы көздерден алынған кірістері және ұстап қалған (төленген) салықтардың сомасы туралы анықтаманың нысандарын бекіту; </w:t>
      </w:r>
    </w:p>
    <w:bookmarkEnd w:id="422"/>
    <w:bookmarkStart w:name="z423" w:id="423"/>
    <w:p>
      <w:pPr>
        <w:spacing w:after="0"/>
        <w:ind w:left="0"/>
        <w:jc w:val="both"/>
      </w:pPr>
      <w:r>
        <w:rPr>
          <w:rFonts w:ascii="Times New Roman"/>
          <w:b w:val="false"/>
          <w:i w:val="false"/>
          <w:color w:val="000000"/>
          <w:sz w:val="28"/>
        </w:rPr>
        <w:t>
      309) жеке тұлғаның салықтық шегерімдерді қолдану туралы өтінішінің және жеке тұлғамен есеп айырысулар туралы анықтаманың нысандарын бекіту;</w:t>
      </w:r>
    </w:p>
    <w:bookmarkEnd w:id="423"/>
    <w:bookmarkStart w:name="z424" w:id="424"/>
    <w:p>
      <w:pPr>
        <w:spacing w:after="0"/>
        <w:ind w:left="0"/>
        <w:jc w:val="both"/>
      </w:pPr>
      <w:r>
        <w:rPr>
          <w:rFonts w:ascii="Times New Roman"/>
          <w:b w:val="false"/>
          <w:i w:val="false"/>
          <w:color w:val="000000"/>
          <w:sz w:val="28"/>
        </w:rPr>
        <w:t xml:space="preserve">
      310) Қазақстан Республикасының Ұлттық Банкінің уәкілеттік берілген екінші деңгейдегі банктерден алынған Қазақстан Республикасынан және Қазақстан Республикасына ақшалай қаражат төлемдері және (немесе) аударымдары туралы ақпаратты уәкілетті органға беру қағидаларын және мерзімдерін және оның нысанын бекіту; </w:t>
      </w:r>
    </w:p>
    <w:bookmarkEnd w:id="424"/>
    <w:bookmarkStart w:name="z425" w:id="425"/>
    <w:p>
      <w:pPr>
        <w:spacing w:after="0"/>
        <w:ind w:left="0"/>
        <w:jc w:val="both"/>
      </w:pPr>
      <w:r>
        <w:rPr>
          <w:rFonts w:ascii="Times New Roman"/>
          <w:b w:val="false"/>
          <w:i w:val="false"/>
          <w:color w:val="000000"/>
          <w:sz w:val="28"/>
        </w:rPr>
        <w:t xml:space="preserve">
      311) екінші деңгейдегі банктер мен банк операцияларының жекелеген түрлерін жүзеге асыратын ұйымдардың банк шоттары мен олардың нөмірлерінің болуы туралы, тауарлармен электрондық сауда бойынша тіркеу есебінде тұрған салық төлеушілер бойынша осы шоттағы ақшаның қалдықтары мен қозғалысы туралы мәліметтерді беру қағидаларын және мерзімдерін бекіту; </w:t>
      </w:r>
    </w:p>
    <w:bookmarkEnd w:id="425"/>
    <w:bookmarkStart w:name="z426" w:id="426"/>
    <w:p>
      <w:pPr>
        <w:spacing w:after="0"/>
        <w:ind w:left="0"/>
        <w:jc w:val="both"/>
      </w:pPr>
      <w:r>
        <w:rPr>
          <w:rFonts w:ascii="Times New Roman"/>
          <w:b w:val="false"/>
          <w:i w:val="false"/>
          <w:color w:val="000000"/>
          <w:sz w:val="28"/>
        </w:rPr>
        <w:t xml:space="preserve">
      312) уәкілетті мемлекеттік органдардың кірістер мен мүлік туралы ұсынылған декларациялары туралы мәліметтерді ұсыну қағидаларын бекіту; </w:t>
      </w:r>
    </w:p>
    <w:bookmarkEnd w:id="426"/>
    <w:bookmarkStart w:name="z427" w:id="427"/>
    <w:p>
      <w:pPr>
        <w:spacing w:after="0"/>
        <w:ind w:left="0"/>
        <w:jc w:val="both"/>
      </w:pPr>
      <w:r>
        <w:rPr>
          <w:rFonts w:ascii="Times New Roman"/>
          <w:b w:val="false"/>
          <w:i w:val="false"/>
          <w:color w:val="000000"/>
          <w:sz w:val="28"/>
        </w:rPr>
        <w:t>
      313) тауарларға ілеспе жүкқұжаттарды ресімдеу бойынша міндет қолданылатын тауарлар тізбесін, сондай-ақ ресімдеу тәртібін және олардың құжат айналымын бекіту;</w:t>
      </w:r>
    </w:p>
    <w:bookmarkEnd w:id="427"/>
    <w:bookmarkStart w:name="z428" w:id="428"/>
    <w:p>
      <w:pPr>
        <w:spacing w:after="0"/>
        <w:ind w:left="0"/>
        <w:jc w:val="both"/>
      </w:pPr>
      <w:r>
        <w:rPr>
          <w:rFonts w:ascii="Times New Roman"/>
          <w:b w:val="false"/>
          <w:i w:val="false"/>
          <w:color w:val="000000"/>
          <w:sz w:val="28"/>
        </w:rPr>
        <w:t xml:space="preserve">
      314) мемлекеттік кірістер органдарына мәліметтер ұсыну қағидалары мен мерзімдерін бекіту; </w:t>
      </w:r>
    </w:p>
    <w:bookmarkEnd w:id="428"/>
    <w:bookmarkStart w:name="z429" w:id="429"/>
    <w:p>
      <w:pPr>
        <w:spacing w:after="0"/>
        <w:ind w:left="0"/>
        <w:jc w:val="both"/>
      </w:pPr>
      <w:r>
        <w:rPr>
          <w:rFonts w:ascii="Times New Roman"/>
          <w:b w:val="false"/>
          <w:i w:val="false"/>
          <w:color w:val="000000"/>
          <w:sz w:val="28"/>
        </w:rPr>
        <w:t>
      315) ішкі істер органдарының еңбекші көшіп келушіге рұқсаттар берілген салық төлеушілер туралы мәлiметтерді ұсыну қағидаларын, мерзімін және нысандарын, сондай-ақ уәкiлеттi мемлекеттік органдарға келушi шетелдiктер туралы мәлiметтердi ұсыну қағидаларын бекіту;</w:t>
      </w:r>
    </w:p>
    <w:bookmarkEnd w:id="429"/>
    <w:bookmarkStart w:name="z430" w:id="430"/>
    <w:p>
      <w:pPr>
        <w:spacing w:after="0"/>
        <w:ind w:left="0"/>
        <w:jc w:val="both"/>
      </w:pPr>
      <w:r>
        <w:rPr>
          <w:rFonts w:ascii="Times New Roman"/>
          <w:b w:val="false"/>
          <w:i w:val="false"/>
          <w:color w:val="000000"/>
          <w:sz w:val="28"/>
        </w:rPr>
        <w:t>
      316)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қағидаларын, мерзімдерін және нысандарын бекіту;</w:t>
      </w:r>
    </w:p>
    <w:bookmarkEnd w:id="430"/>
    <w:bookmarkStart w:name="z431" w:id="431"/>
    <w:p>
      <w:pPr>
        <w:spacing w:after="0"/>
        <w:ind w:left="0"/>
        <w:jc w:val="both"/>
      </w:pPr>
      <w:r>
        <w:rPr>
          <w:rFonts w:ascii="Times New Roman"/>
          <w:b w:val="false"/>
          <w:i w:val="false"/>
          <w:color w:val="000000"/>
          <w:sz w:val="28"/>
        </w:rPr>
        <w:t>
      317) 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 сондай-ақ осы инвестициялық келісімшарттардың қолданысын тоқтату туралы мәліметтерді және өзге де мәліметтерді беру қағидаларын және олардың нысанын бекіту;</w:t>
      </w:r>
    </w:p>
    <w:bookmarkEnd w:id="431"/>
    <w:bookmarkStart w:name="z432" w:id="432"/>
    <w:p>
      <w:pPr>
        <w:spacing w:after="0"/>
        <w:ind w:left="0"/>
        <w:jc w:val="both"/>
      </w:pPr>
      <w:r>
        <w:rPr>
          <w:rFonts w:ascii="Times New Roman"/>
          <w:b w:val="false"/>
          <w:i w:val="false"/>
          <w:color w:val="000000"/>
          <w:sz w:val="28"/>
        </w:rPr>
        <w:t>
      318) қосылған құн салығының сомалары бойынша дайындаушы ұйымдар алған бюджеттік субсидия сомалары жөніндегі мәліметтерді ұсыну қағидаларын, мерзімі мен нысанын бекіту;</w:t>
      </w:r>
    </w:p>
    <w:bookmarkEnd w:id="432"/>
    <w:bookmarkStart w:name="z433" w:id="433"/>
    <w:p>
      <w:pPr>
        <w:spacing w:after="0"/>
        <w:ind w:left="0"/>
        <w:jc w:val="both"/>
      </w:pPr>
      <w:r>
        <w:rPr>
          <w:rFonts w:ascii="Times New Roman"/>
          <w:b w:val="false"/>
          <w:i w:val="false"/>
          <w:color w:val="000000"/>
          <w:sz w:val="28"/>
        </w:rPr>
        <w:t>
      319) жеке тұлғалардың мәмілелері мен шарттары бойынша мәліметтерді нотариустардың ұсыну нысанын, қағидаларын және мерзімдерін бекіту;</w:t>
      </w:r>
    </w:p>
    <w:bookmarkEnd w:id="433"/>
    <w:bookmarkStart w:name="z434" w:id="434"/>
    <w:p>
      <w:pPr>
        <w:spacing w:after="0"/>
        <w:ind w:left="0"/>
        <w:jc w:val="both"/>
      </w:pPr>
      <w:r>
        <w:rPr>
          <w:rFonts w:ascii="Times New Roman"/>
          <w:b w:val="false"/>
          <w:i w:val="false"/>
          <w:color w:val="000000"/>
          <w:sz w:val="28"/>
        </w:rPr>
        <w:t xml:space="preserve">
      320) құпияны құрайтын ақпарат болып табылмайтын өлшемшарттар бойынша тәуекелдерді басқару жүйесін қолдану қағидаларын бекіту; </w:t>
      </w:r>
    </w:p>
    <w:bookmarkEnd w:id="434"/>
    <w:bookmarkStart w:name="z435" w:id="435"/>
    <w:p>
      <w:pPr>
        <w:spacing w:after="0"/>
        <w:ind w:left="0"/>
        <w:jc w:val="both"/>
      </w:pPr>
      <w:r>
        <w:rPr>
          <w:rFonts w:ascii="Times New Roman"/>
          <w:b w:val="false"/>
          <w:i w:val="false"/>
          <w:color w:val="000000"/>
          <w:sz w:val="28"/>
        </w:rPr>
        <w:t>
      321) Қазақстан Республикасының Ұлттық Банкімен бірлесіп,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сәйкестігі туралы қорытындыны ұсыну қағидаларын бекіту;</w:t>
      </w:r>
    </w:p>
    <w:bookmarkEnd w:id="435"/>
    <w:bookmarkStart w:name="z436" w:id="436"/>
    <w:p>
      <w:pPr>
        <w:spacing w:after="0"/>
        <w:ind w:left="0"/>
        <w:jc w:val="both"/>
      </w:pPr>
      <w:r>
        <w:rPr>
          <w:rFonts w:ascii="Times New Roman"/>
          <w:b w:val="false"/>
          <w:i w:val="false"/>
          <w:color w:val="000000"/>
          <w:sz w:val="28"/>
        </w:rPr>
        <w:t xml:space="preserve">
      322) Қазақстан Республикасының Ұлттық Банкімен бірлесіп, Қазақстан Республикасы Қаржы министрлігі Мемлекеттік кірістер комитетінің Қазақстан Республикасының Ұлттық Банкіне валюталық бақылауды жүзеге асыру үшін қажетті мәліметтерді ұсыну және кейіннен оларды валюталық бақылау агенті болып табылатын уәкілетті банктерге беру тізбесін және тәртібін бекіту; </w:t>
      </w:r>
    </w:p>
    <w:bookmarkEnd w:id="436"/>
    <w:bookmarkStart w:name="z437" w:id="437"/>
    <w:p>
      <w:pPr>
        <w:spacing w:after="0"/>
        <w:ind w:left="0"/>
        <w:jc w:val="both"/>
      </w:pPr>
      <w:r>
        <w:rPr>
          <w:rFonts w:ascii="Times New Roman"/>
          <w:b w:val="false"/>
          <w:i w:val="false"/>
          <w:color w:val="000000"/>
          <w:sz w:val="28"/>
        </w:rPr>
        <w:t xml:space="preserve">
      323) Қазақстан Республикасының Ұлттық Банкімен бірлесіп валюталық бақылауды жүзеге асыру үшін Қазақстан Республикасы Қаржы министрлігі Мемлекеттік кірістер комитеті мен Қазақстан Республикасының Ұлттық Банкінің өзара іс-қимыл қағидаларын бекіту; </w:t>
      </w:r>
    </w:p>
    <w:bookmarkEnd w:id="437"/>
    <w:bookmarkStart w:name="z438" w:id="438"/>
    <w:p>
      <w:pPr>
        <w:spacing w:after="0"/>
        <w:ind w:left="0"/>
        <w:jc w:val="both"/>
      </w:pPr>
      <w:r>
        <w:rPr>
          <w:rFonts w:ascii="Times New Roman"/>
          <w:b w:val="false"/>
          <w:i w:val="false"/>
          <w:color w:val="000000"/>
          <w:sz w:val="28"/>
        </w:rPr>
        <w:t xml:space="preserve">
      324) коллекторлық агенттікпен жасалған талап ету құқығын басқаға беру шарттары бойынша мәліметтер ұсыну нысанын бекіту; </w:t>
      </w:r>
    </w:p>
    <w:bookmarkEnd w:id="438"/>
    <w:bookmarkStart w:name="z439" w:id="439"/>
    <w:p>
      <w:pPr>
        <w:spacing w:after="0"/>
        <w:ind w:left="0"/>
        <w:jc w:val="both"/>
      </w:pPr>
      <w:r>
        <w:rPr>
          <w:rFonts w:ascii="Times New Roman"/>
          <w:b w:val="false"/>
          <w:i w:val="false"/>
          <w:color w:val="000000"/>
          <w:sz w:val="28"/>
        </w:rPr>
        <w:t>
      325) Қазақстан Республикасы мемлекеттік кірістер органдарының нышанының сипаттамасы мен пайдаланылу қағидаларын, Танымдық туы мен танымдық белгісінің сипаттамасы мен қолданылу қағидаларын бекіту;</w:t>
      </w:r>
    </w:p>
    <w:bookmarkEnd w:id="439"/>
    <w:bookmarkStart w:name="z440" w:id="440"/>
    <w:p>
      <w:pPr>
        <w:spacing w:after="0"/>
        <w:ind w:left="0"/>
        <w:jc w:val="both"/>
      </w:pPr>
      <w:r>
        <w:rPr>
          <w:rFonts w:ascii="Times New Roman"/>
          <w:b w:val="false"/>
          <w:i w:val="false"/>
          <w:color w:val="000000"/>
          <w:sz w:val="28"/>
        </w:rPr>
        <w:t>
      326) 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 осындай қызмет жөніндегі ақпаратты беру қағидаларын, мерзімдерін және нысанын бекіту;</w:t>
      </w:r>
    </w:p>
    <w:bookmarkEnd w:id="440"/>
    <w:bookmarkStart w:name="z441" w:id="441"/>
    <w:p>
      <w:pPr>
        <w:spacing w:after="0"/>
        <w:ind w:left="0"/>
        <w:jc w:val="both"/>
      </w:pPr>
      <w:r>
        <w:rPr>
          <w:rFonts w:ascii="Times New Roman"/>
          <w:b w:val="false"/>
          <w:i w:val="false"/>
          <w:color w:val="000000"/>
          <w:sz w:val="28"/>
        </w:rPr>
        <w:t>
      327) салық төлеушінің және (немесе) үшінші тұлғаның кепілге салынған мүлкін, сонымен қатар салық төлеушінің (салық агентінің), төлеушінің билік етуі шектелген мүлкін және (немесе) мемлекеттік кірістер органдары ұстаған тауарларды өткізу саласындағы уәкілетті заңды тұлғаны айқындау;</w:t>
      </w:r>
    </w:p>
    <w:bookmarkEnd w:id="441"/>
    <w:bookmarkStart w:name="z442" w:id="442"/>
    <w:p>
      <w:pPr>
        <w:spacing w:after="0"/>
        <w:ind w:left="0"/>
        <w:jc w:val="both"/>
      </w:pPr>
      <w:r>
        <w:rPr>
          <w:rFonts w:ascii="Times New Roman"/>
          <w:b w:val="false"/>
          <w:i w:val="false"/>
          <w:color w:val="000000"/>
          <w:sz w:val="28"/>
        </w:rPr>
        <w:t>
      328) валюталық түсімнің түсуі туралы қорытындыны беру қағидаларын бекіту;</w:t>
      </w:r>
    </w:p>
    <w:bookmarkEnd w:id="442"/>
    <w:bookmarkStart w:name="z443" w:id="443"/>
    <w:p>
      <w:pPr>
        <w:spacing w:after="0"/>
        <w:ind w:left="0"/>
        <w:jc w:val="both"/>
      </w:pPr>
      <w:r>
        <w:rPr>
          <w:rFonts w:ascii="Times New Roman"/>
          <w:b w:val="false"/>
          <w:i w:val="false"/>
          <w:color w:val="000000"/>
          <w:sz w:val="28"/>
        </w:rPr>
        <w:t>
      329) салық тіркелімдерінің нысандарын және оларды жасау қағидаларын бекіту;</w:t>
      </w:r>
    </w:p>
    <w:bookmarkEnd w:id="443"/>
    <w:bookmarkStart w:name="z444" w:id="444"/>
    <w:p>
      <w:pPr>
        <w:spacing w:after="0"/>
        <w:ind w:left="0"/>
        <w:jc w:val="both"/>
      </w:pPr>
      <w:r>
        <w:rPr>
          <w:rFonts w:ascii="Times New Roman"/>
          <w:b w:val="false"/>
          <w:i w:val="false"/>
          <w:color w:val="000000"/>
          <w:sz w:val="28"/>
        </w:rPr>
        <w:t>
      330) жеңілдікті салық салынатын мемлекеттер тізбесін бекіту;</w:t>
      </w:r>
    </w:p>
    <w:bookmarkEnd w:id="444"/>
    <w:bookmarkStart w:name="z445" w:id="445"/>
    <w:p>
      <w:pPr>
        <w:spacing w:after="0"/>
        <w:ind w:left="0"/>
        <w:jc w:val="both"/>
      </w:pPr>
      <w:r>
        <w:rPr>
          <w:rFonts w:ascii="Times New Roman"/>
          <w:b w:val="false"/>
          <w:i w:val="false"/>
          <w:color w:val="000000"/>
          <w:sz w:val="28"/>
        </w:rPr>
        <w:t>
      331)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салықтық жүктемесінің коэффициентін есептеу қағидаларын бекіту;</w:t>
      </w:r>
    </w:p>
    <w:bookmarkEnd w:id="445"/>
    <w:bookmarkStart w:name="z446" w:id="446"/>
    <w:p>
      <w:pPr>
        <w:spacing w:after="0"/>
        <w:ind w:left="0"/>
        <w:jc w:val="both"/>
      </w:pPr>
      <w:r>
        <w:rPr>
          <w:rFonts w:ascii="Times New Roman"/>
          <w:b w:val="false"/>
          <w:i w:val="false"/>
          <w:color w:val="000000"/>
          <w:sz w:val="28"/>
        </w:rPr>
        <w:t>
      332) білім алушы тұлғаның тұруына және оған ақша сомасын төлеуге арналған іс жүзіндегі шығыстарының нормаларын белгілеу тәртібін бекіту;</w:t>
      </w:r>
    </w:p>
    <w:bookmarkEnd w:id="446"/>
    <w:bookmarkStart w:name="z447" w:id="447"/>
    <w:p>
      <w:pPr>
        <w:spacing w:after="0"/>
        <w:ind w:left="0"/>
        <w:jc w:val="both"/>
      </w:pPr>
      <w:r>
        <w:rPr>
          <w:rFonts w:ascii="Times New Roman"/>
          <w:b w:val="false"/>
          <w:i w:val="false"/>
          <w:color w:val="000000"/>
          <w:sz w:val="28"/>
        </w:rPr>
        <w:t xml:space="preserve">
      333) тауарлар импортын қосылған құн салығынан босату қағидаларын бекіту; </w:t>
      </w:r>
    </w:p>
    <w:bookmarkEnd w:id="447"/>
    <w:bookmarkStart w:name="z448" w:id="448"/>
    <w:p>
      <w:pPr>
        <w:spacing w:after="0"/>
        <w:ind w:left="0"/>
        <w:jc w:val="both"/>
      </w:pPr>
      <w:r>
        <w:rPr>
          <w:rFonts w:ascii="Times New Roman"/>
          <w:b w:val="false"/>
          <w:i w:val="false"/>
          <w:color w:val="000000"/>
          <w:sz w:val="28"/>
        </w:rPr>
        <w:t>
      334) ішінара салықтық тексеру жүргізу кезінде тексерілетін субъектілерді (объектілерді) іріктеу үшін тәуекел дәрежесін бағалау өлшемшарттарын бекіту;</w:t>
      </w:r>
    </w:p>
    <w:bookmarkEnd w:id="448"/>
    <w:bookmarkStart w:name="z449" w:id="449"/>
    <w:p>
      <w:pPr>
        <w:spacing w:after="0"/>
        <w:ind w:left="0"/>
        <w:jc w:val="both"/>
      </w:pPr>
      <w:r>
        <w:rPr>
          <w:rFonts w:ascii="Times New Roman"/>
          <w:b w:val="false"/>
          <w:i w:val="false"/>
          <w:color w:val="000000"/>
          <w:sz w:val="28"/>
        </w:rPr>
        <w:t>
      335) салық төлеушілердің, мониторингке жататын ірі салық төлеушілердің тізбесін бекіту;</w:t>
      </w:r>
    </w:p>
    <w:bookmarkEnd w:id="449"/>
    <w:bookmarkStart w:name="z450" w:id="450"/>
    <w:p>
      <w:pPr>
        <w:spacing w:after="0"/>
        <w:ind w:left="0"/>
        <w:jc w:val="both"/>
      </w:pPr>
      <w:r>
        <w:rPr>
          <w:rFonts w:ascii="Times New Roman"/>
          <w:b w:val="false"/>
          <w:i w:val="false"/>
          <w:color w:val="000000"/>
          <w:sz w:val="28"/>
        </w:rPr>
        <w:t>
      336) көлденең мониторинг жүргізу қағидаларын бекіту;</w:t>
      </w:r>
    </w:p>
    <w:bookmarkEnd w:id="450"/>
    <w:bookmarkStart w:name="z451" w:id="451"/>
    <w:p>
      <w:pPr>
        <w:spacing w:after="0"/>
        <w:ind w:left="0"/>
        <w:jc w:val="both"/>
      </w:pPr>
      <w:r>
        <w:rPr>
          <w:rFonts w:ascii="Times New Roman"/>
          <w:b w:val="false"/>
          <w:i w:val="false"/>
          <w:color w:val="000000"/>
          <w:sz w:val="28"/>
        </w:rPr>
        <w:t xml:space="preserve">
      337) көлденең мониторинг туралы келісім нысандарын бекіту; </w:t>
      </w:r>
    </w:p>
    <w:bookmarkEnd w:id="451"/>
    <w:bookmarkStart w:name="z452" w:id="452"/>
    <w:p>
      <w:pPr>
        <w:spacing w:after="0"/>
        <w:ind w:left="0"/>
        <w:jc w:val="both"/>
      </w:pPr>
      <w:r>
        <w:rPr>
          <w:rFonts w:ascii="Times New Roman"/>
          <w:b w:val="false"/>
          <w:i w:val="false"/>
          <w:color w:val="000000"/>
          <w:sz w:val="28"/>
        </w:rPr>
        <w:t xml:space="preserve">
      338) көлденең мониторинг туралы келісім жасау және оны бұзу қағидаларын бекіту; </w:t>
      </w:r>
    </w:p>
    <w:bookmarkEnd w:id="452"/>
    <w:bookmarkStart w:name="z453" w:id="453"/>
    <w:p>
      <w:pPr>
        <w:spacing w:after="0"/>
        <w:ind w:left="0"/>
        <w:jc w:val="both"/>
      </w:pPr>
      <w:r>
        <w:rPr>
          <w:rFonts w:ascii="Times New Roman"/>
          <w:b w:val="false"/>
          <w:i w:val="false"/>
          <w:color w:val="000000"/>
          <w:sz w:val="28"/>
        </w:rPr>
        <w:t xml:space="preserve">
      339) көлденең мониторинг туралы келісім жасалатын салық төлеушілердің санаттарын бекіту; </w:t>
      </w:r>
    </w:p>
    <w:bookmarkEnd w:id="453"/>
    <w:bookmarkStart w:name="z454" w:id="454"/>
    <w:p>
      <w:pPr>
        <w:spacing w:after="0"/>
        <w:ind w:left="0"/>
        <w:jc w:val="both"/>
      </w:pPr>
      <w:r>
        <w:rPr>
          <w:rFonts w:ascii="Times New Roman"/>
          <w:b w:val="false"/>
          <w:i w:val="false"/>
          <w:color w:val="000000"/>
          <w:sz w:val="28"/>
        </w:rPr>
        <w:t>
      340) стандартты файл нысанын және оны жасау қағидаларын бекіту;</w:t>
      </w:r>
    </w:p>
    <w:bookmarkEnd w:id="454"/>
    <w:bookmarkStart w:name="z455" w:id="455"/>
    <w:p>
      <w:pPr>
        <w:spacing w:after="0"/>
        <w:ind w:left="0"/>
        <w:jc w:val="both"/>
      </w:pPr>
      <w:r>
        <w:rPr>
          <w:rFonts w:ascii="Times New Roman"/>
          <w:b w:val="false"/>
          <w:i w:val="false"/>
          <w:color w:val="000000"/>
          <w:sz w:val="28"/>
        </w:rPr>
        <w:t>
      341) жергілікті және (немесе) негізгі есептілікті ұсыну нысанын бекіту;</w:t>
      </w:r>
    </w:p>
    <w:bookmarkEnd w:id="455"/>
    <w:bookmarkStart w:name="z456" w:id="456"/>
    <w:p>
      <w:pPr>
        <w:spacing w:after="0"/>
        <w:ind w:left="0"/>
        <w:jc w:val="both"/>
      </w:pPr>
      <w:r>
        <w:rPr>
          <w:rFonts w:ascii="Times New Roman"/>
          <w:b w:val="false"/>
          <w:i w:val="false"/>
          <w:color w:val="000000"/>
          <w:sz w:val="28"/>
        </w:rPr>
        <w:t>
      342) еларалық есептіліктің және халықаралық топқа қатысу туралы өтініштің нысандарын және олардың толтыру қағидаларын бекіту;</w:t>
      </w:r>
    </w:p>
    <w:bookmarkEnd w:id="456"/>
    <w:bookmarkStart w:name="z457" w:id="457"/>
    <w:p>
      <w:pPr>
        <w:spacing w:after="0"/>
        <w:ind w:left="0"/>
        <w:jc w:val="both"/>
      </w:pPr>
      <w:r>
        <w:rPr>
          <w:rFonts w:ascii="Times New Roman"/>
          <w:b w:val="false"/>
          <w:i w:val="false"/>
          <w:color w:val="000000"/>
          <w:sz w:val="28"/>
        </w:rPr>
        <w:t xml:space="preserve">
      343) жанама салықтар бойынша төлем мерзімін өзгертуді қолдануға құқығы бар тұлғаларды анықтау үшін тәуекелдерді басқару жүйесін қолдану қағидаларын бекіту; </w:t>
      </w:r>
    </w:p>
    <w:bookmarkEnd w:id="457"/>
    <w:bookmarkStart w:name="z458" w:id="458"/>
    <w:p>
      <w:pPr>
        <w:spacing w:after="0"/>
        <w:ind w:left="0"/>
        <w:jc w:val="both"/>
      </w:pPr>
      <w:r>
        <w:rPr>
          <w:rFonts w:ascii="Times New Roman"/>
          <w:b w:val="false"/>
          <w:i w:val="false"/>
          <w:color w:val="000000"/>
          <w:sz w:val="28"/>
        </w:rPr>
        <w:t>
      344) қосылған құн салығының асып кеткен сомасының анықтығын растау мақсатында тәуекелдерді басқару жүйесін қолдану қағидаларын және тәуекел дәрежесінің өлшемшарттарын бекіту;</w:t>
      </w:r>
    </w:p>
    <w:bookmarkEnd w:id="458"/>
    <w:bookmarkStart w:name="z459" w:id="459"/>
    <w:p>
      <w:pPr>
        <w:spacing w:after="0"/>
        <w:ind w:left="0"/>
        <w:jc w:val="both"/>
      </w:pPr>
      <w:r>
        <w:rPr>
          <w:rFonts w:ascii="Times New Roman"/>
          <w:b w:val="false"/>
          <w:i w:val="false"/>
          <w:color w:val="000000"/>
          <w:sz w:val="28"/>
        </w:rPr>
        <w:t>
      345) қосылған құн салығының асып кеткен сомасын қайтару қағидаларын бекіту;</w:t>
      </w:r>
    </w:p>
    <w:bookmarkEnd w:id="459"/>
    <w:bookmarkStart w:name="z460" w:id="460"/>
    <w:p>
      <w:pPr>
        <w:spacing w:after="0"/>
        <w:ind w:left="0"/>
        <w:jc w:val="both"/>
      </w:pPr>
      <w:r>
        <w:rPr>
          <w:rFonts w:ascii="Times New Roman"/>
          <w:b w:val="false"/>
          <w:i w:val="false"/>
          <w:color w:val="000000"/>
          <w:sz w:val="28"/>
        </w:rPr>
        <w:t>
      346) бақылау-касса машиналарын қолдану қағидаларын бекіту;</w:t>
      </w:r>
    </w:p>
    <w:bookmarkEnd w:id="460"/>
    <w:bookmarkStart w:name="z461" w:id="461"/>
    <w:p>
      <w:pPr>
        <w:spacing w:after="0"/>
        <w:ind w:left="0"/>
        <w:jc w:val="both"/>
      </w:pPr>
      <w:r>
        <w:rPr>
          <w:rFonts w:ascii="Times New Roman"/>
          <w:b w:val="false"/>
          <w:i w:val="false"/>
          <w:color w:val="000000"/>
          <w:sz w:val="28"/>
        </w:rPr>
        <w:t>
      347)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операторымен беру қағидаларын бекіту;</w:t>
      </w:r>
    </w:p>
    <w:bookmarkEnd w:id="461"/>
    <w:bookmarkStart w:name="z462" w:id="462"/>
    <w:p>
      <w:pPr>
        <w:spacing w:after="0"/>
        <w:ind w:left="0"/>
        <w:jc w:val="both"/>
      </w:pPr>
      <w:r>
        <w:rPr>
          <w:rFonts w:ascii="Times New Roman"/>
          <w:b w:val="false"/>
          <w:i w:val="false"/>
          <w:color w:val="000000"/>
          <w:sz w:val="28"/>
        </w:rPr>
        <w:t>
      348) ақпараттандыру саласында уәкілетті органмен бірлесіп "Азаматтарға арналған үкімет" мемлекеттік корпорациясы арқылы ұсынылатын салықтық өтініштер тізбесін бекіту;</w:t>
      </w:r>
    </w:p>
    <w:bookmarkEnd w:id="462"/>
    <w:bookmarkStart w:name="z463" w:id="463"/>
    <w:p>
      <w:pPr>
        <w:spacing w:after="0"/>
        <w:ind w:left="0"/>
        <w:jc w:val="both"/>
      </w:pPr>
      <w:r>
        <w:rPr>
          <w:rFonts w:ascii="Times New Roman"/>
          <w:b w:val="false"/>
          <w:i w:val="false"/>
          <w:color w:val="000000"/>
          <w:sz w:val="28"/>
        </w:rPr>
        <w:t>
      349) Қазақстан Республикасы мемлекеттік кірістер органдарының кодтарын бекіту;</w:t>
      </w:r>
    </w:p>
    <w:bookmarkEnd w:id="463"/>
    <w:bookmarkStart w:name="z464" w:id="464"/>
    <w:p>
      <w:pPr>
        <w:spacing w:after="0"/>
        <w:ind w:left="0"/>
        <w:jc w:val="both"/>
      </w:pPr>
      <w:r>
        <w:rPr>
          <w:rFonts w:ascii="Times New Roman"/>
          <w:b w:val="false"/>
          <w:i w:val="false"/>
          <w:color w:val="000000"/>
          <w:sz w:val="28"/>
        </w:rPr>
        <w:t>
      350) халыққа қалалық қоғамдық көлікпен тасымалдау бойынша қызметтер көрсету бөлігінде салық төлеушілердің билеттерді пайдалануы туралы мәліметтердің нысанын бекіту;</w:t>
      </w:r>
    </w:p>
    <w:bookmarkEnd w:id="464"/>
    <w:bookmarkStart w:name="z465" w:id="465"/>
    <w:p>
      <w:pPr>
        <w:spacing w:after="0"/>
        <w:ind w:left="0"/>
        <w:jc w:val="both"/>
      </w:pPr>
      <w:r>
        <w:rPr>
          <w:rFonts w:ascii="Times New Roman"/>
          <w:b w:val="false"/>
          <w:i w:val="false"/>
          <w:color w:val="000000"/>
          <w:sz w:val="28"/>
        </w:rPr>
        <w:t>
      351) 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қағидаларын бекіту;</w:t>
      </w:r>
    </w:p>
    <w:bookmarkEnd w:id="465"/>
    <w:bookmarkStart w:name="z466" w:id="466"/>
    <w:p>
      <w:pPr>
        <w:spacing w:after="0"/>
        <w:ind w:left="0"/>
        <w:jc w:val="both"/>
      </w:pPr>
      <w:r>
        <w:rPr>
          <w:rFonts w:ascii="Times New Roman"/>
          <w:b w:val="false"/>
          <w:i w:val="false"/>
          <w:color w:val="000000"/>
          <w:sz w:val="28"/>
        </w:rPr>
        <w:t>
      352) ортақ пайдаланылатын телекоммуникация желілері бойынша мемлекеттік кірістер органдарына ақшалай есеп айырысулар туралы мәліметтерді жедел режимде беруді қамтамасыз ететін заңды тұлғаны айқындау тәртібін бекіту;</w:t>
      </w:r>
    </w:p>
    <w:bookmarkEnd w:id="466"/>
    <w:bookmarkStart w:name="z467" w:id="467"/>
    <w:p>
      <w:pPr>
        <w:spacing w:after="0"/>
        <w:ind w:left="0"/>
        <w:jc w:val="both"/>
      </w:pPr>
      <w:r>
        <w:rPr>
          <w:rFonts w:ascii="Times New Roman"/>
          <w:b w:val="false"/>
          <w:i w:val="false"/>
          <w:color w:val="000000"/>
          <w:sz w:val="28"/>
        </w:rPr>
        <w:t>
      353) Қазақстан Республикасы Үкiметiнiң және жергiлiктi атқарушы органдардың резервтерiн пайдалану қағидаларын әзірлеу;</w:t>
      </w:r>
    </w:p>
    <w:bookmarkEnd w:id="467"/>
    <w:bookmarkStart w:name="z468" w:id="468"/>
    <w:p>
      <w:pPr>
        <w:spacing w:after="0"/>
        <w:ind w:left="0"/>
        <w:jc w:val="both"/>
      </w:pPr>
      <w:r>
        <w:rPr>
          <w:rFonts w:ascii="Times New Roman"/>
          <w:b w:val="false"/>
          <w:i w:val="false"/>
          <w:color w:val="000000"/>
          <w:sz w:val="28"/>
        </w:rPr>
        <w:t>
      354) жергілікті өзін-өзі басқару органдарына трансферттер беру қағидаларын әзірлеу және бекіту;</w:t>
      </w:r>
    </w:p>
    <w:bookmarkEnd w:id="468"/>
    <w:bookmarkStart w:name="z469" w:id="469"/>
    <w:p>
      <w:pPr>
        <w:spacing w:after="0"/>
        <w:ind w:left="0"/>
        <w:jc w:val="both"/>
      </w:pPr>
      <w:r>
        <w:rPr>
          <w:rFonts w:ascii="Times New Roman"/>
          <w:b w:val="false"/>
          <w:i w:val="false"/>
          <w:color w:val="000000"/>
          <w:sz w:val="28"/>
        </w:rPr>
        <w:t>
      355) жергілікті маңызы бар мәселелерді шешуге және жергілікті өзін-өзі басқарудың кіріс көздеріне бөлінген бюджет қаражатын пайдалануға мониторинг жүргізу әдістемесін әзірлеу және бекіту;</w:t>
      </w:r>
    </w:p>
    <w:bookmarkEnd w:id="469"/>
    <w:bookmarkStart w:name="z470" w:id="470"/>
    <w:p>
      <w:pPr>
        <w:spacing w:after="0"/>
        <w:ind w:left="0"/>
        <w:jc w:val="both"/>
      </w:pPr>
      <w:r>
        <w:rPr>
          <w:rFonts w:ascii="Times New Roman"/>
          <w:b w:val="false"/>
          <w:i w:val="false"/>
          <w:color w:val="000000"/>
          <w:sz w:val="28"/>
        </w:rPr>
        <w:t xml:space="preserve">
      356) өкілдік шығындарға көзделген қаражатты пайдаланудың үлгілік қағидаларын және өкілдік шығындардың нормаларын әзірлеу және бекіту; </w:t>
      </w:r>
    </w:p>
    <w:bookmarkEnd w:id="470"/>
    <w:bookmarkStart w:name="z471" w:id="471"/>
    <w:p>
      <w:pPr>
        <w:spacing w:after="0"/>
        <w:ind w:left="0"/>
        <w:jc w:val="both"/>
      </w:pPr>
      <w:r>
        <w:rPr>
          <w:rFonts w:ascii="Times New Roman"/>
          <w:b w:val="false"/>
          <w:i w:val="false"/>
          <w:color w:val="000000"/>
          <w:sz w:val="28"/>
        </w:rPr>
        <w:t>
      ведомстволарының функциялары:</w:t>
      </w:r>
    </w:p>
    <w:bookmarkEnd w:id="471"/>
    <w:bookmarkStart w:name="z472" w:id="472"/>
    <w:p>
      <w:pPr>
        <w:spacing w:after="0"/>
        <w:ind w:left="0"/>
        <w:jc w:val="both"/>
      </w:pPr>
      <w:r>
        <w:rPr>
          <w:rFonts w:ascii="Times New Roman"/>
          <w:b w:val="false"/>
          <w:i w:val="false"/>
          <w:color w:val="000000"/>
          <w:sz w:val="28"/>
        </w:rPr>
        <w:t>
      1) мiндеттемелер бойынша қаржыландырудың жиынтық жоспарын, республикалық бюджет бойынша түсiмдердiң және төлемдер бойынша қаржыландырудың жиынтық жоспарын жасау, бекiту және жүргiзу;</w:t>
      </w:r>
    </w:p>
    <w:bookmarkEnd w:id="472"/>
    <w:bookmarkStart w:name="z473" w:id="473"/>
    <w:p>
      <w:pPr>
        <w:spacing w:after="0"/>
        <w:ind w:left="0"/>
        <w:jc w:val="both"/>
      </w:pPr>
      <w:r>
        <w:rPr>
          <w:rFonts w:ascii="Times New Roman"/>
          <w:b w:val="false"/>
          <w:i w:val="false"/>
          <w:color w:val="000000"/>
          <w:sz w:val="28"/>
        </w:rPr>
        <w:t>
      2) жылдық сомаларды қоса алғанда, түсiмдер мен төлемдер бойынша қаржыландырудың жиынтық жоспарына, мiндеттемелер бойынша қаржыландырудың жиынтық жоспарына өзгерiстер мен толықтырулар енгiзу;</w:t>
      </w:r>
    </w:p>
    <w:bookmarkEnd w:id="473"/>
    <w:bookmarkStart w:name="z474" w:id="474"/>
    <w:p>
      <w:pPr>
        <w:spacing w:after="0"/>
        <w:ind w:left="0"/>
        <w:jc w:val="both"/>
      </w:pPr>
      <w:r>
        <w:rPr>
          <w:rFonts w:ascii="Times New Roman"/>
          <w:b w:val="false"/>
          <w:i w:val="false"/>
          <w:color w:val="000000"/>
          <w:sz w:val="28"/>
        </w:rPr>
        <w:t>
      3) республикалық және жергiлiктi бюджеттердiң атқарылуы туралы деректердi жасау;</w:t>
      </w:r>
    </w:p>
    <w:bookmarkEnd w:id="474"/>
    <w:bookmarkStart w:name="z475" w:id="475"/>
    <w:p>
      <w:pPr>
        <w:spacing w:after="0"/>
        <w:ind w:left="0"/>
        <w:jc w:val="both"/>
      </w:pPr>
      <w:r>
        <w:rPr>
          <w:rFonts w:ascii="Times New Roman"/>
          <w:b w:val="false"/>
          <w:i w:val="false"/>
          <w:color w:val="000000"/>
          <w:sz w:val="28"/>
        </w:rPr>
        <w:t>
      4) республикалық және жергілікті бюджеттер бойынша тауарларды (жұмыстарды, көрсетілетін қызметтерді) өткізуден түсетін ақша түсімдері мен шығыстары жоспарларының орындалуы, филантропиялық қызметтен және (немесе) демеушілік қызметтен және (немесе) меценаттық қызметтен түсетін ақша түсімдері мен жұмсалуы туралы есептер жасау;</w:t>
      </w:r>
    </w:p>
    <w:bookmarkEnd w:id="475"/>
    <w:bookmarkStart w:name="z476" w:id="476"/>
    <w:p>
      <w:pPr>
        <w:spacing w:after="0"/>
        <w:ind w:left="0"/>
        <w:jc w:val="both"/>
      </w:pPr>
      <w:r>
        <w:rPr>
          <w:rFonts w:ascii="Times New Roman"/>
          <w:b w:val="false"/>
          <w:i w:val="false"/>
          <w:color w:val="000000"/>
          <w:sz w:val="28"/>
        </w:rPr>
        <w:t>
      5) республикалық және жергілікті бюджеттердің кредиторлық және дебиторлық берешектері туралы есептер жасау;</w:t>
      </w:r>
    </w:p>
    <w:bookmarkEnd w:id="476"/>
    <w:bookmarkStart w:name="z477" w:id="477"/>
    <w:p>
      <w:pPr>
        <w:spacing w:after="0"/>
        <w:ind w:left="0"/>
        <w:jc w:val="both"/>
      </w:pPr>
      <w:r>
        <w:rPr>
          <w:rFonts w:ascii="Times New Roman"/>
          <w:b w:val="false"/>
          <w:i w:val="false"/>
          <w:color w:val="000000"/>
          <w:sz w:val="28"/>
        </w:rPr>
        <w:t>
      6) Қазақстан Республикасы Ұлттық қорының түсiмдерi мен пайдаланылуы туралы есептi жасау;</w:t>
      </w:r>
    </w:p>
    <w:bookmarkEnd w:id="477"/>
    <w:bookmarkStart w:name="z478" w:id="478"/>
    <w:p>
      <w:pPr>
        <w:spacing w:after="0"/>
        <w:ind w:left="0"/>
        <w:jc w:val="both"/>
      </w:pPr>
      <w:r>
        <w:rPr>
          <w:rFonts w:ascii="Times New Roman"/>
          <w:b w:val="false"/>
          <w:i w:val="false"/>
          <w:color w:val="000000"/>
          <w:sz w:val="28"/>
        </w:rPr>
        <w:t>
      7) Қазақстан Республикасының Ұлттық қорын қалыптастыру және пайдалану туралы жылдық есепті жасау;</w:t>
      </w:r>
    </w:p>
    <w:bookmarkEnd w:id="478"/>
    <w:bookmarkStart w:name="z479" w:id="479"/>
    <w:p>
      <w:pPr>
        <w:spacing w:after="0"/>
        <w:ind w:left="0"/>
        <w:jc w:val="both"/>
      </w:pPr>
      <w:r>
        <w:rPr>
          <w:rFonts w:ascii="Times New Roman"/>
          <w:b w:val="false"/>
          <w:i w:val="false"/>
          <w:color w:val="000000"/>
          <w:sz w:val="28"/>
        </w:rPr>
        <w:t>
      8) республикалық бюджеттің атқарылуы туралы жылдық шоғырландырылған қаржылық есептілікті жасау;</w:t>
      </w:r>
    </w:p>
    <w:bookmarkEnd w:id="479"/>
    <w:bookmarkStart w:name="z480" w:id="480"/>
    <w:p>
      <w:pPr>
        <w:spacing w:after="0"/>
        <w:ind w:left="0"/>
        <w:jc w:val="both"/>
      </w:pPr>
      <w:r>
        <w:rPr>
          <w:rFonts w:ascii="Times New Roman"/>
          <w:b w:val="false"/>
          <w:i w:val="false"/>
          <w:color w:val="000000"/>
          <w:sz w:val="28"/>
        </w:rPr>
        <w:t>
      9) мемлекеттік бюджеттің шоғырландырылған қаржылық есептілігін жасау;</w:t>
      </w:r>
    </w:p>
    <w:bookmarkEnd w:id="480"/>
    <w:bookmarkStart w:name="z481" w:id="481"/>
    <w:p>
      <w:pPr>
        <w:spacing w:after="0"/>
        <w:ind w:left="0"/>
        <w:jc w:val="both"/>
      </w:pPr>
      <w:r>
        <w:rPr>
          <w:rFonts w:ascii="Times New Roman"/>
          <w:b w:val="false"/>
          <w:i w:val="false"/>
          <w:color w:val="000000"/>
          <w:sz w:val="28"/>
        </w:rPr>
        <w:t>
      10) Қазақстан Республикасының резидент жеке тұлғалары үшін арнайы орта мерзімді қазынашылық міндеттемелерді қоспағанда, капиталдың ішкі нарығындағы мемлекеттiк қазынашылық мiндеттемелер түрiндегі Қазақстан Республикасы Үкiметiнiң мемлекеттiк эмиссиялық бағалы қағаздарын шығару;</w:t>
      </w:r>
    </w:p>
    <w:bookmarkEnd w:id="481"/>
    <w:bookmarkStart w:name="z482" w:id="482"/>
    <w:p>
      <w:pPr>
        <w:spacing w:after="0"/>
        <w:ind w:left="0"/>
        <w:jc w:val="both"/>
      </w:pPr>
      <w:r>
        <w:rPr>
          <w:rFonts w:ascii="Times New Roman"/>
          <w:b w:val="false"/>
          <w:i w:val="false"/>
          <w:color w:val="000000"/>
          <w:sz w:val="28"/>
        </w:rPr>
        <w:t>
      11) міндеттемелердің уақтылы қабылданбау, бюджеттік бағдарламалар бойынша төлемдердің уақтылы жүргізілмеу себептерін анықтау мақсатында тұрақты және жүйелі жинау бөлігінде бюджеттік мониторингті жүзеге асыру;</w:t>
      </w:r>
    </w:p>
    <w:bookmarkEnd w:id="482"/>
    <w:bookmarkStart w:name="z483" w:id="483"/>
    <w:p>
      <w:pPr>
        <w:spacing w:after="0"/>
        <w:ind w:left="0"/>
        <w:jc w:val="both"/>
      </w:pPr>
      <w:r>
        <w:rPr>
          <w:rFonts w:ascii="Times New Roman"/>
          <w:b w:val="false"/>
          <w:i w:val="false"/>
          <w:color w:val="000000"/>
          <w:sz w:val="28"/>
        </w:rPr>
        <w:t>
      12) қолма-қол ақшаның бақылау шоттарын және бюджет заңнамасында көзделген шоттарды ашу, жүргізу және жабу;</w:t>
      </w:r>
    </w:p>
    <w:bookmarkEnd w:id="483"/>
    <w:bookmarkStart w:name="z484" w:id="484"/>
    <w:p>
      <w:pPr>
        <w:spacing w:after="0"/>
        <w:ind w:left="0"/>
        <w:jc w:val="both"/>
      </w:pPr>
      <w:r>
        <w:rPr>
          <w:rFonts w:ascii="Times New Roman"/>
          <w:b w:val="false"/>
          <w:i w:val="false"/>
          <w:color w:val="000000"/>
          <w:sz w:val="28"/>
        </w:rPr>
        <w:t>
      13) мемлекеттік мекемелердің азаматтық-құқықтық мәмілелерін тіркеу;</w:t>
      </w:r>
    </w:p>
    <w:bookmarkEnd w:id="484"/>
    <w:bookmarkStart w:name="z485" w:id="485"/>
    <w:p>
      <w:pPr>
        <w:spacing w:after="0"/>
        <w:ind w:left="0"/>
        <w:jc w:val="both"/>
      </w:pPr>
      <w:r>
        <w:rPr>
          <w:rFonts w:ascii="Times New Roman"/>
          <w:b w:val="false"/>
          <w:i w:val="false"/>
          <w:color w:val="000000"/>
          <w:sz w:val="28"/>
        </w:rPr>
        <w:t>
      14) бюджеттiк есепті жүргiзу;</w:t>
      </w:r>
    </w:p>
    <w:bookmarkEnd w:id="485"/>
    <w:bookmarkStart w:name="z486" w:id="486"/>
    <w:p>
      <w:pPr>
        <w:spacing w:after="0"/>
        <w:ind w:left="0"/>
        <w:jc w:val="both"/>
      </w:pPr>
      <w:r>
        <w:rPr>
          <w:rFonts w:ascii="Times New Roman"/>
          <w:b w:val="false"/>
          <w:i w:val="false"/>
          <w:color w:val="000000"/>
          <w:sz w:val="28"/>
        </w:rPr>
        <w:t>
      15) түсiмдердi бiрыңғай қазынашылық шотқа есепке жатқызу;</w:t>
      </w:r>
    </w:p>
    <w:bookmarkEnd w:id="486"/>
    <w:bookmarkStart w:name="z487" w:id="487"/>
    <w:p>
      <w:pPr>
        <w:spacing w:after="0"/>
        <w:ind w:left="0"/>
        <w:jc w:val="both"/>
      </w:pPr>
      <w:r>
        <w:rPr>
          <w:rFonts w:ascii="Times New Roman"/>
          <w:b w:val="false"/>
          <w:i w:val="false"/>
          <w:color w:val="000000"/>
          <w:sz w:val="28"/>
        </w:rPr>
        <w:t>
      16) бюджетке түсетiн түсiмдердiң толық және уақтылы түсуін есепке жатқызылуын қамтамасыз ету;</w:t>
      </w:r>
    </w:p>
    <w:bookmarkEnd w:id="487"/>
    <w:bookmarkStart w:name="z488" w:id="488"/>
    <w:p>
      <w:pPr>
        <w:spacing w:after="0"/>
        <w:ind w:left="0"/>
        <w:jc w:val="both"/>
      </w:pPr>
      <w:r>
        <w:rPr>
          <w:rFonts w:ascii="Times New Roman"/>
          <w:b w:val="false"/>
          <w:i w:val="false"/>
          <w:color w:val="000000"/>
          <w:sz w:val="28"/>
        </w:rPr>
        <w:t>
      17) Қазақстан Республикасының Ұлттық қорына жіберілетін түсімдерді есепке жатқызу және оларды Қазақстан Республикасы Ұлттық Банкіндегі Қазақстан Республикасы Үкіметінің шоттарына аудару;</w:t>
      </w:r>
    </w:p>
    <w:bookmarkEnd w:id="488"/>
    <w:bookmarkStart w:name="z489" w:id="489"/>
    <w:p>
      <w:pPr>
        <w:spacing w:after="0"/>
        <w:ind w:left="0"/>
        <w:jc w:val="both"/>
      </w:pPr>
      <w:r>
        <w:rPr>
          <w:rFonts w:ascii="Times New Roman"/>
          <w:b w:val="false"/>
          <w:i w:val="false"/>
          <w:color w:val="000000"/>
          <w:sz w:val="28"/>
        </w:rPr>
        <w:t>
      18) кейіннен тиісті қолма-қол ақшаны бақылау шоттарына есепке жатқыза отырып, бюджеттер деңгейлері, Қазақстан Республикасының Ұлттық қоры мен Еуразиялық экономикалық одаққа мүше мемлекеттердің қолма-қол ақшаны бақылау шоттары арасында түсімдер сомасын бөлу;</w:t>
      </w:r>
    </w:p>
    <w:bookmarkEnd w:id="489"/>
    <w:bookmarkStart w:name="z490" w:id="490"/>
    <w:p>
      <w:pPr>
        <w:spacing w:after="0"/>
        <w:ind w:left="0"/>
        <w:jc w:val="both"/>
      </w:pPr>
      <w:r>
        <w:rPr>
          <w:rFonts w:ascii="Times New Roman"/>
          <w:b w:val="false"/>
          <w:i w:val="false"/>
          <w:color w:val="000000"/>
          <w:sz w:val="28"/>
        </w:rPr>
        <w:t>
      19) Еуразиялық экономикалық одақтың қолма-қол ақшаны бақылау шотынан Еуразиялық экономикалық одаққа мүше мемлекеттердің Қазақстан Республикасы Ұлттық Банкiнде ашылған шоттарына ақша қаражатын аудару;</w:t>
      </w:r>
    </w:p>
    <w:bookmarkEnd w:id="490"/>
    <w:bookmarkStart w:name="z491" w:id="491"/>
    <w:p>
      <w:pPr>
        <w:spacing w:after="0"/>
        <w:ind w:left="0"/>
        <w:jc w:val="both"/>
      </w:pPr>
      <w:r>
        <w:rPr>
          <w:rFonts w:ascii="Times New Roman"/>
          <w:b w:val="false"/>
          <w:i w:val="false"/>
          <w:color w:val="000000"/>
          <w:sz w:val="28"/>
        </w:rPr>
        <w:t>
      20) кедендік баж сомалары бойынша ақпаратты дайындау және Еуразиялық экономикалық одаққа мүше мемлекеттердің уәкілетті органдарына және Еуразиялық экономикалық комиссияға жіберу;</w:t>
      </w:r>
    </w:p>
    <w:bookmarkEnd w:id="491"/>
    <w:bookmarkStart w:name="z492" w:id="492"/>
    <w:p>
      <w:pPr>
        <w:spacing w:after="0"/>
        <w:ind w:left="0"/>
        <w:jc w:val="both"/>
      </w:pPr>
      <w:r>
        <w:rPr>
          <w:rFonts w:ascii="Times New Roman"/>
          <w:b w:val="false"/>
          <w:i w:val="false"/>
          <w:color w:val="000000"/>
          <w:sz w:val="28"/>
        </w:rPr>
        <w:t>
      21) операцияларды шетелдiк валютада жүзеге асыру және оларды есепке алуды жүргiзу;</w:t>
      </w:r>
    </w:p>
    <w:bookmarkEnd w:id="492"/>
    <w:bookmarkStart w:name="z493" w:id="493"/>
    <w:p>
      <w:pPr>
        <w:spacing w:after="0"/>
        <w:ind w:left="0"/>
        <w:jc w:val="both"/>
      </w:pPr>
      <w:r>
        <w:rPr>
          <w:rFonts w:ascii="Times New Roman"/>
          <w:b w:val="false"/>
          <w:i w:val="false"/>
          <w:color w:val="000000"/>
          <w:sz w:val="28"/>
        </w:rPr>
        <w:t>
      22) мемлекеттік қарыздарды (Қазақстан Республикасының Ұлттық Банкінің қысқа мерзімді ноталарынан басқа), мемлекеттік кепілдіктерді, мемлекет кепілдік берген қарыздарды, мемлекет кепілгерліктерін, мемлекет кепілгер болған қарыздарды, қарыздарды хеджирлеу бойынша мәмілелерді, бюджеттік кредиттерді тіркеуді және есепке алуды жүзеге асыру;</w:t>
      </w:r>
    </w:p>
    <w:bookmarkEnd w:id="493"/>
    <w:bookmarkStart w:name="z494" w:id="494"/>
    <w:p>
      <w:pPr>
        <w:spacing w:after="0"/>
        <w:ind w:left="0"/>
        <w:jc w:val="both"/>
      </w:pPr>
      <w:r>
        <w:rPr>
          <w:rFonts w:ascii="Times New Roman"/>
          <w:b w:val="false"/>
          <w:i w:val="false"/>
          <w:color w:val="000000"/>
          <w:sz w:val="28"/>
        </w:rPr>
        <w:t>
      23) Қазақстан Республикасы Үкіметінің борыштық міндеттемелері бойынша төлемдерді жүргізу және есепке алу рәсімдерін жүзеге асыру;</w:t>
      </w:r>
    </w:p>
    <w:bookmarkEnd w:id="494"/>
    <w:bookmarkStart w:name="z495" w:id="495"/>
    <w:p>
      <w:pPr>
        <w:spacing w:after="0"/>
        <w:ind w:left="0"/>
        <w:jc w:val="both"/>
      </w:pPr>
      <w:r>
        <w:rPr>
          <w:rFonts w:ascii="Times New Roman"/>
          <w:b w:val="false"/>
          <w:i w:val="false"/>
          <w:color w:val="000000"/>
          <w:sz w:val="28"/>
        </w:rPr>
        <w:t>
      24) бюджеттік кредиттеу нәтижесінде туындайтын үкіметтік талаптар бойынша, оның ішінде оның кепілдіктері мен кепілгерліктері бойынша міндеттемелерді мемлекеттің орындауына байланысты талаптар бойынша борыштық міндеттемелерді есепке алуды қамтамасыз ету;</w:t>
      </w:r>
    </w:p>
    <w:bookmarkEnd w:id="495"/>
    <w:bookmarkStart w:name="z496" w:id="496"/>
    <w:p>
      <w:pPr>
        <w:spacing w:after="0"/>
        <w:ind w:left="0"/>
        <w:jc w:val="both"/>
      </w:pPr>
      <w:r>
        <w:rPr>
          <w:rFonts w:ascii="Times New Roman"/>
          <w:b w:val="false"/>
          <w:i w:val="false"/>
          <w:color w:val="000000"/>
          <w:sz w:val="28"/>
        </w:rPr>
        <w:t>
      25) үкіметтік сыртқы қарыздар шоттарынан, сыртқы қарыздардың арнайы шоттарынан қаражатты алу, байланысты гранттарды және бірлесіп қаржыландыру қаражаттарын алу бойынша қаржы рәсімдерін жүзеге асыру;</w:t>
      </w:r>
    </w:p>
    <w:bookmarkEnd w:id="496"/>
    <w:bookmarkStart w:name="z497" w:id="497"/>
    <w:p>
      <w:pPr>
        <w:spacing w:after="0"/>
        <w:ind w:left="0"/>
        <w:jc w:val="both"/>
      </w:pPr>
      <w:r>
        <w:rPr>
          <w:rFonts w:ascii="Times New Roman"/>
          <w:b w:val="false"/>
          <w:i w:val="false"/>
          <w:color w:val="000000"/>
          <w:sz w:val="28"/>
        </w:rPr>
        <w:t>
      26) мемлекеттік кірістер органдарының және уәкілетті органдардың бюджеттен түсімдер сомаларын қайтару не салық берешегін өтеу есебіне есепке алу бойынша төлем құжаттарын орындау;</w:t>
      </w:r>
    </w:p>
    <w:bookmarkEnd w:id="497"/>
    <w:bookmarkStart w:name="z498" w:id="498"/>
    <w:p>
      <w:pPr>
        <w:spacing w:after="0"/>
        <w:ind w:left="0"/>
        <w:jc w:val="both"/>
      </w:pPr>
      <w:r>
        <w:rPr>
          <w:rFonts w:ascii="Times New Roman"/>
          <w:b w:val="false"/>
          <w:i w:val="false"/>
          <w:color w:val="000000"/>
          <w:sz w:val="28"/>
        </w:rPr>
        <w:t>
      27) инкассолық өкiмдердiң орындалуына қызмет көрсету;</w:t>
      </w:r>
    </w:p>
    <w:bookmarkEnd w:id="498"/>
    <w:bookmarkStart w:name="z499" w:id="499"/>
    <w:p>
      <w:pPr>
        <w:spacing w:after="0"/>
        <w:ind w:left="0"/>
        <w:jc w:val="both"/>
      </w:pPr>
      <w:r>
        <w:rPr>
          <w:rFonts w:ascii="Times New Roman"/>
          <w:b w:val="false"/>
          <w:i w:val="false"/>
          <w:color w:val="000000"/>
          <w:sz w:val="28"/>
        </w:rPr>
        <w:t>
      28) бюджет ақшасын басқару;</w:t>
      </w:r>
    </w:p>
    <w:bookmarkEnd w:id="499"/>
    <w:bookmarkStart w:name="z500" w:id="500"/>
    <w:p>
      <w:pPr>
        <w:spacing w:after="0"/>
        <w:ind w:left="0"/>
        <w:jc w:val="both"/>
      </w:pPr>
      <w:r>
        <w:rPr>
          <w:rFonts w:ascii="Times New Roman"/>
          <w:b w:val="false"/>
          <w:i w:val="false"/>
          <w:color w:val="000000"/>
          <w:sz w:val="28"/>
        </w:rPr>
        <w:t>
      29) республикалық және облыстық бюджеттердің, республикалық маңызы бар қала, астана бюджеттерінің уақытша бос бюджет ақшасын Қазақстан Республикасы Ұлттық Банкiнiң салымдарына (депозиттерiне) орналастыру және Қазақстан Республикасы Үкiметiнiң депозиттері бойынша республикалық бюджетке сыйақылар (мүдде) көлемiн болжамдау;</w:t>
      </w:r>
    </w:p>
    <w:bookmarkEnd w:id="500"/>
    <w:bookmarkStart w:name="z501" w:id="501"/>
    <w:p>
      <w:pPr>
        <w:spacing w:after="0"/>
        <w:ind w:left="0"/>
        <w:jc w:val="both"/>
      </w:pPr>
      <w:r>
        <w:rPr>
          <w:rFonts w:ascii="Times New Roman"/>
          <w:b w:val="false"/>
          <w:i w:val="false"/>
          <w:color w:val="000000"/>
          <w:sz w:val="28"/>
        </w:rPr>
        <w:t>
      30) мемлекеттік мекемелер мен квазимемлекеттік сектор субъектілерінің міндеттемелері бойынша ауыстыру операцияларын жүзеге асыру және есепке алу;</w:t>
      </w:r>
    </w:p>
    <w:bookmarkEnd w:id="501"/>
    <w:bookmarkStart w:name="z502" w:id="502"/>
    <w:p>
      <w:pPr>
        <w:spacing w:after="0"/>
        <w:ind w:left="0"/>
        <w:jc w:val="both"/>
      </w:pPr>
      <w:r>
        <w:rPr>
          <w:rFonts w:ascii="Times New Roman"/>
          <w:b w:val="false"/>
          <w:i w:val="false"/>
          <w:color w:val="000000"/>
          <w:sz w:val="28"/>
        </w:rPr>
        <w:t>
      31) мемлекеттiк мекемелер ұсынатын мiндеттемелер мен төлемдер бойынша жеке қаржыландыру жоспарларының, түсiмдер мен қаржыландырудың жиынтық жоспарларының, мiндеттемелер бойынша қаржыландырудың жиынтық жоспарларының, жеке қаржыландыру жоспарларына, түсiмдер мен қаржыландырудың жиынтық жоспарларына, мiндеттемелер бойынша қаржыландырудың жиынтық жоспарына өзгерiстер енгiзу туралы анықтамалардың, төлем тапсырмаларының, төлеуге ұсынылатын шоттардың, азаматтық-құқықтық мәмiлелердiң бюджет заңнамасына сәйкес келуiн тексерудi жүзеге асыру;</w:t>
      </w:r>
    </w:p>
    <w:bookmarkEnd w:id="502"/>
    <w:bookmarkStart w:name="z503" w:id="503"/>
    <w:p>
      <w:pPr>
        <w:spacing w:after="0"/>
        <w:ind w:left="0"/>
        <w:jc w:val="both"/>
      </w:pPr>
      <w:r>
        <w:rPr>
          <w:rFonts w:ascii="Times New Roman"/>
          <w:b w:val="false"/>
          <w:i w:val="false"/>
          <w:color w:val="000000"/>
          <w:sz w:val="28"/>
        </w:rPr>
        <w:t>
      32) квазимемлекеттiк сектор субъектiлерi ұсынатын төлем тапсырмаларына тексерудi жүзеге асыру;</w:t>
      </w:r>
    </w:p>
    <w:bookmarkEnd w:id="503"/>
    <w:bookmarkStart w:name="z504" w:id="504"/>
    <w:p>
      <w:pPr>
        <w:spacing w:after="0"/>
        <w:ind w:left="0"/>
        <w:jc w:val="both"/>
      </w:pPr>
      <w:r>
        <w:rPr>
          <w:rFonts w:ascii="Times New Roman"/>
          <w:b w:val="false"/>
          <w:i w:val="false"/>
          <w:color w:val="000000"/>
          <w:sz w:val="28"/>
        </w:rPr>
        <w:t>
      33) мемлекеттiк мекемелердiң жеке қаржыландыру жоспарларының жиынтық қаржыландыру жоспарына сәйкестiгiн бақылауды жүзеге асыру;</w:t>
      </w:r>
    </w:p>
    <w:bookmarkEnd w:id="504"/>
    <w:bookmarkStart w:name="z505" w:id="505"/>
    <w:p>
      <w:pPr>
        <w:spacing w:after="0"/>
        <w:ind w:left="0"/>
        <w:jc w:val="both"/>
      </w:pPr>
      <w:r>
        <w:rPr>
          <w:rFonts w:ascii="Times New Roman"/>
          <w:b w:val="false"/>
          <w:i w:val="false"/>
          <w:color w:val="000000"/>
          <w:sz w:val="28"/>
        </w:rPr>
        <w:t>
      34) мемлекеттiк мекемелердiң ақылы қызметтерiнiң қолма-қол ақшаны бақылау шоттарына тауарларды (жұмыстарды, көрсетілген қызметтердi) сатудан түсетiн ақшаның есепке алынуының дұрыстығын бақылауды жүзеге асыру;</w:t>
      </w:r>
    </w:p>
    <w:bookmarkEnd w:id="505"/>
    <w:bookmarkStart w:name="z506" w:id="506"/>
    <w:p>
      <w:pPr>
        <w:spacing w:after="0"/>
        <w:ind w:left="0"/>
        <w:jc w:val="both"/>
      </w:pPr>
      <w:r>
        <w:rPr>
          <w:rFonts w:ascii="Times New Roman"/>
          <w:b w:val="false"/>
          <w:i w:val="false"/>
          <w:color w:val="000000"/>
          <w:sz w:val="28"/>
        </w:rPr>
        <w:t>
      35) тауарларды (жұмыстарды, көрсетілетін қызметтердi) сатудан түскен ақшаның шығыстары бойынша операциялардың жүргiзiлуiне бақылауды жүзеге асыру;</w:t>
      </w:r>
    </w:p>
    <w:bookmarkEnd w:id="506"/>
    <w:bookmarkStart w:name="z507" w:id="507"/>
    <w:p>
      <w:pPr>
        <w:spacing w:after="0"/>
        <w:ind w:left="0"/>
        <w:jc w:val="both"/>
      </w:pPr>
      <w:r>
        <w:rPr>
          <w:rFonts w:ascii="Times New Roman"/>
          <w:b w:val="false"/>
          <w:i w:val="false"/>
          <w:color w:val="000000"/>
          <w:sz w:val="28"/>
        </w:rPr>
        <w:t>
      36) республикалық бюджеттік бағдарламалар әкімшілері мен бюджетті атқару жөніндегі жергілікті уәкілетті органдардың тоқсандық, жартыжылдық, жылдық және жартыжылдық, жылдық шоғырландырылған қаржылық есептілігін қабылдауды және тексеруді жүзеге асыру;</w:t>
      </w:r>
    </w:p>
    <w:bookmarkEnd w:id="507"/>
    <w:bookmarkStart w:name="z508" w:id="508"/>
    <w:p>
      <w:pPr>
        <w:spacing w:after="0"/>
        <w:ind w:left="0"/>
        <w:jc w:val="both"/>
      </w:pPr>
      <w:r>
        <w:rPr>
          <w:rFonts w:ascii="Times New Roman"/>
          <w:b w:val="false"/>
          <w:i w:val="false"/>
          <w:color w:val="000000"/>
          <w:sz w:val="28"/>
        </w:rPr>
        <w:t>
      37) Қазақстан Республикасы Бюджет кодексiнiң және қабылдануы Қазақстан Республикасының Бюджет кодексiнде көзделген бюджеттiң атқарылу тәртiбiн айқындайтын басқа да нормативтiк құқықтық актiлер талаптарының бұзылуы кезiнде мемлекеттiк мекемелер төлемдерiнiң жүзеге асырылуын тоқтата тұру;</w:t>
      </w:r>
    </w:p>
    <w:bookmarkEnd w:id="508"/>
    <w:bookmarkStart w:name="z509" w:id="509"/>
    <w:p>
      <w:pPr>
        <w:spacing w:after="0"/>
        <w:ind w:left="0"/>
        <w:jc w:val="both"/>
      </w:pPr>
      <w:r>
        <w:rPr>
          <w:rFonts w:ascii="Times New Roman"/>
          <w:b w:val="false"/>
          <w:i w:val="false"/>
          <w:color w:val="000000"/>
          <w:sz w:val="28"/>
        </w:rPr>
        <w:t>
      38) өтемақы алушылардың орталықтандырылған тізілімі негізінде төлем құжаттарын қалыптастыру;</w:t>
      </w:r>
    </w:p>
    <w:bookmarkEnd w:id="509"/>
    <w:bookmarkStart w:name="z510" w:id="510"/>
    <w:p>
      <w:pPr>
        <w:spacing w:after="0"/>
        <w:ind w:left="0"/>
        <w:jc w:val="both"/>
      </w:pPr>
      <w:r>
        <w:rPr>
          <w:rFonts w:ascii="Times New Roman"/>
          <w:b w:val="false"/>
          <w:i w:val="false"/>
          <w:color w:val="000000"/>
          <w:sz w:val="28"/>
        </w:rPr>
        <w:t>
      39) Қазақстан Республикасының Жәбірленушілерге өтемақы қоры туралы заңнамасында белгіленген тәртіппен Жәбірленушілерге өтемақы қорынан өтемақы төлеуді жүзеге асыру;</w:t>
      </w:r>
    </w:p>
    <w:bookmarkEnd w:id="510"/>
    <w:bookmarkStart w:name="z511" w:id="511"/>
    <w:p>
      <w:pPr>
        <w:spacing w:after="0"/>
        <w:ind w:left="0"/>
        <w:jc w:val="both"/>
      </w:pPr>
      <w:r>
        <w:rPr>
          <w:rFonts w:ascii="Times New Roman"/>
          <w:b w:val="false"/>
          <w:i w:val="false"/>
          <w:color w:val="000000"/>
          <w:sz w:val="28"/>
        </w:rPr>
        <w:t>
      40) қазынашылық сүйемелдеу шеңберінде мемлекеттік сатып алу шоттарынан төлемдер жүргізу кезінде ағымдағы бақылауды жүзеге асыру;</w:t>
      </w:r>
    </w:p>
    <w:bookmarkEnd w:id="511"/>
    <w:bookmarkStart w:name="z512" w:id="512"/>
    <w:p>
      <w:pPr>
        <w:spacing w:after="0"/>
        <w:ind w:left="0"/>
        <w:jc w:val="both"/>
      </w:pPr>
      <w:r>
        <w:rPr>
          <w:rFonts w:ascii="Times New Roman"/>
          <w:b w:val="false"/>
          <w:i w:val="false"/>
          <w:color w:val="000000"/>
          <w:sz w:val="28"/>
        </w:rPr>
        <w:t>
      41) Қазақстан Республикасындағы кедендік реттеуді жетілдіруге және іске асыруға қатысу;</w:t>
      </w:r>
    </w:p>
    <w:bookmarkEnd w:id="512"/>
    <w:bookmarkStart w:name="z513" w:id="513"/>
    <w:p>
      <w:pPr>
        <w:spacing w:after="0"/>
        <w:ind w:left="0"/>
        <w:jc w:val="both"/>
      </w:pPr>
      <w:r>
        <w:rPr>
          <w:rFonts w:ascii="Times New Roman"/>
          <w:b w:val="false"/>
          <w:i w:val="false"/>
          <w:color w:val="000000"/>
          <w:sz w:val="28"/>
        </w:rPr>
        <w:t>
      42) өз құзыреті шегінде Қазақстан Республикасының егемендігін, экономикалық және ұлттық қауіпсіздігін қамтамасыз ету;</w:t>
      </w:r>
    </w:p>
    <w:bookmarkEnd w:id="513"/>
    <w:bookmarkStart w:name="z514" w:id="514"/>
    <w:p>
      <w:pPr>
        <w:spacing w:after="0"/>
        <w:ind w:left="0"/>
        <w:jc w:val="both"/>
      </w:pPr>
      <w:r>
        <w:rPr>
          <w:rFonts w:ascii="Times New Roman"/>
          <w:b w:val="false"/>
          <w:i w:val="false"/>
          <w:color w:val="000000"/>
          <w:sz w:val="28"/>
        </w:rPr>
        <w:t>
      43) кеден ісі саласындағы қызметті жүзеге асыратын тұлғалардың тізіліміне, сондай-ақ уәкілетті экономикалық операторлардың тізіліміне енгізу туралы шешім қабылдау;</w:t>
      </w:r>
    </w:p>
    <w:bookmarkEnd w:id="514"/>
    <w:bookmarkStart w:name="z515" w:id="515"/>
    <w:p>
      <w:pPr>
        <w:spacing w:after="0"/>
        <w:ind w:left="0"/>
        <w:jc w:val="both"/>
      </w:pPr>
      <w:r>
        <w:rPr>
          <w:rFonts w:ascii="Times New Roman"/>
          <w:b w:val="false"/>
          <w:i w:val="false"/>
          <w:color w:val="000000"/>
          <w:sz w:val="28"/>
        </w:rPr>
        <w:t>
      44) Еуразиялық экономикалық одақтың кедендік аумағында зияткерлік меншік объектілеріне құқықтардың қорғалуын қамтамасыз ету;</w:t>
      </w:r>
    </w:p>
    <w:bookmarkEnd w:id="515"/>
    <w:bookmarkStart w:name="z516" w:id="516"/>
    <w:p>
      <w:pPr>
        <w:spacing w:after="0"/>
        <w:ind w:left="0"/>
        <w:jc w:val="both"/>
      </w:pPr>
      <w:r>
        <w:rPr>
          <w:rFonts w:ascii="Times New Roman"/>
          <w:b w:val="false"/>
          <w:i w:val="false"/>
          <w:color w:val="000000"/>
          <w:sz w:val="28"/>
        </w:rPr>
        <w:t>
      45) зияткерлік меншік объектілерін кедендік тiзiлiмге енгiзу туралы шешiм қабылдау;</w:t>
      </w:r>
    </w:p>
    <w:bookmarkEnd w:id="516"/>
    <w:bookmarkStart w:name="z517" w:id="517"/>
    <w:p>
      <w:pPr>
        <w:spacing w:after="0"/>
        <w:ind w:left="0"/>
        <w:jc w:val="both"/>
      </w:pPr>
      <w:r>
        <w:rPr>
          <w:rFonts w:ascii="Times New Roman"/>
          <w:b w:val="false"/>
          <w:i w:val="false"/>
          <w:color w:val="000000"/>
          <w:sz w:val="28"/>
        </w:rPr>
        <w:t>
      46) зияткерлік меншік объектілерінің кедендік тізілімін жүргізу қағидаларын және нысанын әзірлеу;</w:t>
      </w:r>
    </w:p>
    <w:bookmarkEnd w:id="517"/>
    <w:bookmarkStart w:name="z518" w:id="518"/>
    <w:p>
      <w:pPr>
        <w:spacing w:after="0"/>
        <w:ind w:left="0"/>
        <w:jc w:val="both"/>
      </w:pPr>
      <w:r>
        <w:rPr>
          <w:rFonts w:ascii="Times New Roman"/>
          <w:b w:val="false"/>
          <w:i w:val="false"/>
          <w:color w:val="000000"/>
          <w:sz w:val="28"/>
        </w:rPr>
        <w:t>
      47) кедендiк әкiмшiлендіруді Қазақстан Республикасының кедендік заңнамасына сәйкес жүзеге асыру;</w:t>
      </w:r>
    </w:p>
    <w:bookmarkEnd w:id="518"/>
    <w:bookmarkStart w:name="z519" w:id="519"/>
    <w:p>
      <w:pPr>
        <w:spacing w:after="0"/>
        <w:ind w:left="0"/>
        <w:jc w:val="both"/>
      </w:pPr>
      <w:r>
        <w:rPr>
          <w:rFonts w:ascii="Times New Roman"/>
          <w:b w:val="false"/>
          <w:i w:val="false"/>
          <w:color w:val="000000"/>
          <w:sz w:val="28"/>
        </w:rPr>
        <w:t xml:space="preserve">
      48) өтініштердің нысандарын және кеден және салық заңнамаларында көзделген өзге де құжаттарды әзірлеу; </w:t>
      </w:r>
    </w:p>
    <w:bookmarkEnd w:id="519"/>
    <w:bookmarkStart w:name="z520" w:id="520"/>
    <w:p>
      <w:pPr>
        <w:spacing w:after="0"/>
        <w:ind w:left="0"/>
        <w:jc w:val="both"/>
      </w:pPr>
      <w:r>
        <w:rPr>
          <w:rFonts w:ascii="Times New Roman"/>
          <w:b w:val="false"/>
          <w:i w:val="false"/>
          <w:color w:val="000000"/>
          <w:sz w:val="28"/>
        </w:rPr>
        <w:t>
      49) кідіртілген тауарларды өткізу, пайдалану және жою, оларды тасымалдау (тасу), қайта тиеу (тиеу, түсіру), сақтау бойынша шығыстарды, кідіртілген тауарларды өткізуге дайындалуға және өткізумен байланысты өзге де шығыстарды өтеу, сондай-ақ оларды өткізуден алынған сомаларды қайтару қағидаларын әзірлеу;</w:t>
      </w:r>
    </w:p>
    <w:bookmarkEnd w:id="520"/>
    <w:bookmarkStart w:name="z521" w:id="521"/>
    <w:p>
      <w:pPr>
        <w:spacing w:after="0"/>
        <w:ind w:left="0"/>
        <w:jc w:val="both"/>
      </w:pPr>
      <w:r>
        <w:rPr>
          <w:rFonts w:ascii="Times New Roman"/>
          <w:b w:val="false"/>
          <w:i w:val="false"/>
          <w:color w:val="000000"/>
          <w:sz w:val="28"/>
        </w:rPr>
        <w:t>
      50) тауарларды уақытша сақтау орындарына орналастыруды растау, мемлекеттік кірістер органдарының тауарларды уақытша сақтауға орналастыру үшін ұсынылған құжаттарды тіркеуге және олардың тіркелгені туралы растаманы беруге байланысты кедендік операцияларды жасау қағидаларын әзірлеу;</w:t>
      </w:r>
    </w:p>
    <w:bookmarkEnd w:id="521"/>
    <w:bookmarkStart w:name="z522" w:id="522"/>
    <w:p>
      <w:pPr>
        <w:spacing w:after="0"/>
        <w:ind w:left="0"/>
        <w:jc w:val="both"/>
      </w:pPr>
      <w:r>
        <w:rPr>
          <w:rFonts w:ascii="Times New Roman"/>
          <w:b w:val="false"/>
          <w:i w:val="false"/>
          <w:color w:val="000000"/>
          <w:sz w:val="28"/>
        </w:rPr>
        <w:t>
      51) жолаушыларға арналған кедендік декларацияны тіркеу немесе тіркеуден бас тарту қағидаларын әзірлеу;</w:t>
      </w:r>
    </w:p>
    <w:bookmarkEnd w:id="522"/>
    <w:bookmarkStart w:name="z523" w:id="523"/>
    <w:p>
      <w:pPr>
        <w:spacing w:after="0"/>
        <w:ind w:left="0"/>
        <w:jc w:val="both"/>
      </w:pPr>
      <w:r>
        <w:rPr>
          <w:rFonts w:ascii="Times New Roman"/>
          <w:b w:val="false"/>
          <w:i w:val="false"/>
          <w:color w:val="000000"/>
          <w:sz w:val="28"/>
        </w:rPr>
        <w:t>
      52) Транзиттік декларациядағы мәліметтерді мәлімдеу ерекшеліктерін және тауарларды Қазақстан Республикасының аумағымен өткізу кезінде оны пайдалану тәртібін әзірлеу;</w:t>
      </w:r>
    </w:p>
    <w:bookmarkEnd w:id="523"/>
    <w:bookmarkStart w:name="z524" w:id="524"/>
    <w:p>
      <w:pPr>
        <w:spacing w:after="0"/>
        <w:ind w:left="0"/>
        <w:jc w:val="both"/>
      </w:pPr>
      <w:r>
        <w:rPr>
          <w:rFonts w:ascii="Times New Roman"/>
          <w:b w:val="false"/>
          <w:i w:val="false"/>
          <w:color w:val="000000"/>
          <w:sz w:val="28"/>
        </w:rPr>
        <w:t xml:space="preserve">
      53) көліктік (тасымалдау), коммерциялық және (немесе) өзге де, оның ішінде Қазақстан Республикасының халықаралық шарттарымен көзделген құжаттарды тауарларға арналған декларация және транзиттік декларация ретінде пайдалану қағидаларын әзірлеу; </w:t>
      </w:r>
    </w:p>
    <w:bookmarkEnd w:id="524"/>
    <w:bookmarkStart w:name="z525" w:id="525"/>
    <w:p>
      <w:pPr>
        <w:spacing w:after="0"/>
        <w:ind w:left="0"/>
        <w:jc w:val="both"/>
      </w:pPr>
      <w:r>
        <w:rPr>
          <w:rFonts w:ascii="Times New Roman"/>
          <w:b w:val="false"/>
          <w:i w:val="false"/>
          <w:color w:val="000000"/>
          <w:sz w:val="28"/>
        </w:rPr>
        <w:t>
      54) Қазақстан Республикасының аумағы арқылы тасымалданатын тауарларға қатысты кедендік транзит кедендік рәсімін қолданудың ерекшеліктерін әзірлеу;</w:t>
      </w:r>
    </w:p>
    <w:bookmarkEnd w:id="525"/>
    <w:bookmarkStart w:name="z526" w:id="526"/>
    <w:p>
      <w:pPr>
        <w:spacing w:after="0"/>
        <w:ind w:left="0"/>
        <w:jc w:val="both"/>
      </w:pPr>
      <w:r>
        <w:rPr>
          <w:rFonts w:ascii="Times New Roman"/>
          <w:b w:val="false"/>
          <w:i w:val="false"/>
          <w:color w:val="000000"/>
          <w:sz w:val="28"/>
        </w:rPr>
        <w:t>
      55) мемлекеттік кірістер органының лауазымды адамының кедендік декларацияларды толтыру қағидаларын әзірлеу;</w:t>
      </w:r>
    </w:p>
    <w:bookmarkEnd w:id="526"/>
    <w:bookmarkStart w:name="z527" w:id="527"/>
    <w:p>
      <w:pPr>
        <w:spacing w:after="0"/>
        <w:ind w:left="0"/>
        <w:jc w:val="both"/>
      </w:pPr>
      <w:r>
        <w:rPr>
          <w:rFonts w:ascii="Times New Roman"/>
          <w:b w:val="false"/>
          <w:i w:val="false"/>
          <w:color w:val="000000"/>
          <w:sz w:val="28"/>
        </w:rPr>
        <w:t>
      56) Еуразиялық экономикалық одақтың кедендік аумағынан әкеткеннен кейін қайта Еуразиялық экономикалық одақтың кедендік аумағына жеке пайдалануға арналған тауарлардың кері әкелуін растау қағидаларын әзірлеу;</w:t>
      </w:r>
    </w:p>
    <w:bookmarkEnd w:id="527"/>
    <w:bookmarkStart w:name="z528" w:id="528"/>
    <w:p>
      <w:pPr>
        <w:spacing w:after="0"/>
        <w:ind w:left="0"/>
        <w:jc w:val="both"/>
      </w:pPr>
      <w:r>
        <w:rPr>
          <w:rFonts w:ascii="Times New Roman"/>
          <w:b w:val="false"/>
          <w:i w:val="false"/>
          <w:color w:val="000000"/>
          <w:sz w:val="28"/>
        </w:rPr>
        <w:t>
      57) құқық қорғау органдары және (немесе) кеден ісі жөніндегі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ұстап алуды (тоқтата тұруды) жүзеге асыру қағидаларын әзірлеу;</w:t>
      </w:r>
    </w:p>
    <w:bookmarkEnd w:id="528"/>
    <w:bookmarkStart w:name="z529" w:id="529"/>
    <w:p>
      <w:pPr>
        <w:spacing w:after="0"/>
        <w:ind w:left="0"/>
        <w:jc w:val="both"/>
      </w:pPr>
      <w:r>
        <w:rPr>
          <w:rFonts w:ascii="Times New Roman"/>
          <w:b w:val="false"/>
          <w:i w:val="false"/>
          <w:color w:val="000000"/>
          <w:sz w:val="28"/>
        </w:rPr>
        <w:t>
      58)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ішкі тасымалдаулар үшін пайдаланылатын контейнерлердің тұрған жері туралы ақпаратты ұсыну қағидаларын әзірлеу;</w:t>
      </w:r>
    </w:p>
    <w:bookmarkEnd w:id="529"/>
    <w:bookmarkStart w:name="z530" w:id="530"/>
    <w:p>
      <w:pPr>
        <w:spacing w:after="0"/>
        <w:ind w:left="0"/>
        <w:jc w:val="both"/>
      </w:pPr>
      <w:r>
        <w:rPr>
          <w:rFonts w:ascii="Times New Roman"/>
          <w:b w:val="false"/>
          <w:i w:val="false"/>
          <w:color w:val="000000"/>
          <w:sz w:val="28"/>
        </w:rPr>
        <w:t>
      59) қос дәліз жүйесі қолданылатын Еуразиялық экономикалық одақтың кедендік шекарасы арқылы тауарларды өткізу орындарының тізбесін, сондай-ақ осындай тізбені қалыптастыру қағидаларын әзірлеу;</w:t>
      </w:r>
    </w:p>
    <w:bookmarkEnd w:id="530"/>
    <w:bookmarkStart w:name="z531" w:id="531"/>
    <w:p>
      <w:pPr>
        <w:spacing w:after="0"/>
        <w:ind w:left="0"/>
        <w:jc w:val="both"/>
      </w:pPr>
      <w:r>
        <w:rPr>
          <w:rFonts w:ascii="Times New Roman"/>
          <w:b w:val="false"/>
          <w:i w:val="false"/>
          <w:color w:val="000000"/>
          <w:sz w:val="28"/>
        </w:rPr>
        <w:t>
      60) тауарларды сыныптау туралы алдын ала шешімдерді тіркеу журналында тауарларды сыныптау туралы алдын ала шешімдерді тіркеу қағидаларын, сондай-ақ тұлғаның тауарды сыныптау туралы алдын ала шешімді қабылдау туралы өтінішінің нысанын әзірлеу;</w:t>
      </w:r>
    </w:p>
    <w:bookmarkEnd w:id="531"/>
    <w:bookmarkStart w:name="z532" w:id="532"/>
    <w:p>
      <w:pPr>
        <w:spacing w:after="0"/>
        <w:ind w:left="0"/>
        <w:jc w:val="both"/>
      </w:pPr>
      <w:r>
        <w:rPr>
          <w:rFonts w:ascii="Times New Roman"/>
          <w:b w:val="false"/>
          <w:i w:val="false"/>
          <w:color w:val="000000"/>
          <w:sz w:val="28"/>
        </w:rPr>
        <w:t>
      61) тауарларды сыныптау туралы шешімді қабылдау қағидаларын және нысанын әзірлеу;</w:t>
      </w:r>
    </w:p>
    <w:bookmarkEnd w:id="532"/>
    <w:bookmarkStart w:name="z533" w:id="533"/>
    <w:p>
      <w:pPr>
        <w:spacing w:after="0"/>
        <w:ind w:left="0"/>
        <w:jc w:val="both"/>
      </w:pPr>
      <w:r>
        <w:rPr>
          <w:rFonts w:ascii="Times New Roman"/>
          <w:b w:val="false"/>
          <w:i w:val="false"/>
          <w:color w:val="000000"/>
          <w:sz w:val="28"/>
        </w:rPr>
        <w:t>
      62) тауардың шығарылған жері туралы алдын ала шешімдерді тіркеу журналында тауардың шығарылған жері туралы алдын ала шешімдерді тіркеу қағидаларын, сондай-ақ тұлғаның тауардың шығарылған жері туралы алдын ала шешімді қабылдау туралы өтінішінің нысанын әзірлеу;</w:t>
      </w:r>
    </w:p>
    <w:bookmarkEnd w:id="533"/>
    <w:bookmarkStart w:name="z534" w:id="534"/>
    <w:p>
      <w:pPr>
        <w:spacing w:after="0"/>
        <w:ind w:left="0"/>
        <w:jc w:val="both"/>
      </w:pPr>
      <w:r>
        <w:rPr>
          <w:rFonts w:ascii="Times New Roman"/>
          <w:b w:val="false"/>
          <w:i w:val="false"/>
          <w:color w:val="000000"/>
          <w:sz w:val="28"/>
        </w:rPr>
        <w:t>
      63) консультациялар жүргізу қағидаларын және мерзімін әзірлеу;</w:t>
      </w:r>
    </w:p>
    <w:bookmarkEnd w:id="534"/>
    <w:bookmarkStart w:name="z535" w:id="535"/>
    <w:p>
      <w:pPr>
        <w:spacing w:after="0"/>
        <w:ind w:left="0"/>
        <w:jc w:val="both"/>
      </w:pPr>
      <w:r>
        <w:rPr>
          <w:rFonts w:ascii="Times New Roman"/>
          <w:b w:val="false"/>
          <w:i w:val="false"/>
          <w:color w:val="000000"/>
          <w:sz w:val="28"/>
        </w:rPr>
        <w:t>
      64) аванстық төлемдерді енгізу қағидаларын және нысандарын әзірлеу;</w:t>
      </w:r>
    </w:p>
    <w:bookmarkEnd w:id="535"/>
    <w:bookmarkStart w:name="z536" w:id="536"/>
    <w:p>
      <w:pPr>
        <w:spacing w:after="0"/>
        <w:ind w:left="0"/>
        <w:jc w:val="both"/>
      </w:pPr>
      <w:r>
        <w:rPr>
          <w:rFonts w:ascii="Times New Roman"/>
          <w:b w:val="false"/>
          <w:i w:val="false"/>
          <w:color w:val="000000"/>
          <w:sz w:val="28"/>
        </w:rPr>
        <w:t xml:space="preserve">
      65) Еуразиялық экономикалық одақтың кедендік шекарасы арқылы тасымалданатын құрастырылмаған немесе бөлшектелген түрдегі, оның ішінде жасақталмаған немесе жасалып бітпеген түрдегі тауарларды сыныптау туралы шешім нысанын әзірлеу; </w:t>
      </w:r>
    </w:p>
    <w:bookmarkEnd w:id="536"/>
    <w:bookmarkStart w:name="z537" w:id="537"/>
    <w:p>
      <w:pPr>
        <w:spacing w:after="0"/>
        <w:ind w:left="0"/>
        <w:jc w:val="both"/>
      </w:pPr>
      <w:r>
        <w:rPr>
          <w:rFonts w:ascii="Times New Roman"/>
          <w:b w:val="false"/>
          <w:i w:val="false"/>
          <w:color w:val="000000"/>
          <w:sz w:val="28"/>
        </w:rPr>
        <w:t xml:space="preserve">
      66)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туралы өтініш нысанын және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шешімдерді тіркеу журналында тіркеу қағидаларын әзірлеу; </w:t>
      </w:r>
    </w:p>
    <w:bookmarkEnd w:id="537"/>
    <w:bookmarkStart w:name="z538" w:id="538"/>
    <w:p>
      <w:pPr>
        <w:spacing w:after="0"/>
        <w:ind w:left="0"/>
        <w:jc w:val="both"/>
      </w:pPr>
      <w:r>
        <w:rPr>
          <w:rFonts w:ascii="Times New Roman"/>
          <w:b w:val="false"/>
          <w:i w:val="false"/>
          <w:color w:val="000000"/>
          <w:sz w:val="28"/>
        </w:rPr>
        <w:t xml:space="preserve">
      67) әкелінетін тауарлардың кедендік құнын айқындау әдістерін қолдану мәселелері бойынша алдын ала шешімді беру қағидаларын, сондай-ақ осындай алдын ала шешімді қолдану тәртібі мен мерзімдерін әзірлеу; </w:t>
      </w:r>
    </w:p>
    <w:bookmarkEnd w:id="538"/>
    <w:bookmarkStart w:name="z539" w:id="539"/>
    <w:p>
      <w:pPr>
        <w:spacing w:after="0"/>
        <w:ind w:left="0"/>
        <w:jc w:val="both"/>
      </w:pPr>
      <w:r>
        <w:rPr>
          <w:rFonts w:ascii="Times New Roman"/>
          <w:b w:val="false"/>
          <w:i w:val="false"/>
          <w:color w:val="000000"/>
          <w:sz w:val="28"/>
        </w:rPr>
        <w:t>
      68) көлік саласындағы уәкілетті органмен бірлесіп Еуразиялық экономикалық одақтың кедендік шекарасы арқылы автомобиль өткізу пункттерінде мемлекеттік кірістер органдары лауазымды адамдарының көліктік бақылауды жүзеге асыру қағидаларын бекіту;</w:t>
      </w:r>
    </w:p>
    <w:bookmarkEnd w:id="539"/>
    <w:bookmarkStart w:name="z540" w:id="540"/>
    <w:p>
      <w:pPr>
        <w:spacing w:after="0"/>
        <w:ind w:left="0"/>
        <w:jc w:val="both"/>
      </w:pPr>
      <w:r>
        <w:rPr>
          <w:rFonts w:ascii="Times New Roman"/>
          <w:b w:val="false"/>
          <w:i w:val="false"/>
          <w:color w:val="000000"/>
          <w:sz w:val="28"/>
        </w:rPr>
        <w:t>
      69) Еуразиялық экономикалық одақтың кеден заңнамасында реттелмеген бөлігінде кедендерді, кеден бекеттерін және бақылау-өткізу пункттерін құру, санатқа бөлу, сыныптау қағидаларын, сондай-ақ оларды жайластыру мен материалдық-техникалық жарақтандырудың тиесілік нормаларын және оларға қойылатын үлгілік талаптарды, сондай-ақ мемлекеттік кірістер органдары мен мемлекеттік кірістер органдарының жүйесіне кіретін мамандандырылған мемлекеттік мекемелер орналасқан жерлерде және аумағында кедендік операциялар жасалуы және кедендік бақылау жүргізілуі мүмкін өзге жерлерде кедендік инфрақұрылым элементтерін жайластыруға және техникалық жарақтандыруға қойылатын талаптарды әзірлеу;</w:t>
      </w:r>
    </w:p>
    <w:bookmarkEnd w:id="540"/>
    <w:bookmarkStart w:name="z541" w:id="541"/>
    <w:p>
      <w:pPr>
        <w:spacing w:after="0"/>
        <w:ind w:left="0"/>
        <w:jc w:val="both"/>
      </w:pPr>
      <w:r>
        <w:rPr>
          <w:rFonts w:ascii="Times New Roman"/>
          <w:b w:val="false"/>
          <w:i w:val="false"/>
          <w:color w:val="000000"/>
          <w:sz w:val="28"/>
        </w:rPr>
        <w:t xml:space="preserve">
      70) тауарларды жою нәтижесінде қалыптасқан қалдықтарды одан әрі коммерциялық пайдалану үшін жарамсыз деп тану қағидаларын әзірлеу; </w:t>
      </w:r>
    </w:p>
    <w:bookmarkEnd w:id="541"/>
    <w:bookmarkStart w:name="z542" w:id="542"/>
    <w:p>
      <w:pPr>
        <w:spacing w:after="0"/>
        <w:ind w:left="0"/>
        <w:jc w:val="both"/>
      </w:pPr>
      <w:r>
        <w:rPr>
          <w:rFonts w:ascii="Times New Roman"/>
          <w:b w:val="false"/>
          <w:i w:val="false"/>
          <w:color w:val="000000"/>
          <w:sz w:val="28"/>
        </w:rPr>
        <w:t xml:space="preserve">
      71) белгіленген мерзімде төленбеген кедендік баждар, салықтар, арнайы, демпингке қарсы, өтемақы баждары, өсімпұлдар, пайыздар сомалары туралы және кедендік төлемдер, салықтар, арнайы, демпингке қарсы, өтемақы баждары, өсімпұлдар, пайыздар бойынша берешекті өтеу туралы хабарламалар нысандарын әзірлеу; </w:t>
      </w:r>
    </w:p>
    <w:bookmarkEnd w:id="542"/>
    <w:bookmarkStart w:name="z543" w:id="543"/>
    <w:p>
      <w:pPr>
        <w:spacing w:after="0"/>
        <w:ind w:left="0"/>
        <w:jc w:val="both"/>
      </w:pPr>
      <w:r>
        <w:rPr>
          <w:rFonts w:ascii="Times New Roman"/>
          <w:b w:val="false"/>
          <w:i w:val="false"/>
          <w:color w:val="000000"/>
          <w:sz w:val="28"/>
        </w:rPr>
        <w:t xml:space="preserve">
      72) кедендік сараптаманы жүргізу үшін өзге уәкілетті сараптама ұйымын (сарапшыны) тағайындау қағидаларын және кедендік сараптама жүргізу үшін мемлекеттік кірістер органдарының лауазымды адамы болып табылмайтын сарапшыны (маманды) тарту қағидаларын әзірлеу; </w:t>
      </w:r>
    </w:p>
    <w:bookmarkEnd w:id="543"/>
    <w:bookmarkStart w:name="z544" w:id="544"/>
    <w:p>
      <w:pPr>
        <w:spacing w:after="0"/>
        <w:ind w:left="0"/>
        <w:jc w:val="both"/>
      </w:pPr>
      <w:r>
        <w:rPr>
          <w:rFonts w:ascii="Times New Roman"/>
          <w:b w:val="false"/>
          <w:i w:val="false"/>
          <w:color w:val="000000"/>
          <w:sz w:val="28"/>
        </w:rPr>
        <w:t>
      73) кедендік сараптама жүргізу үшін кедендік, көліктік (тасымалдау), коммерциялық және өзге де құжаттарды, сәйкестендіру құралдарды алу қағидаларын және құжаттар, құжаттар мен тауарлардың сәйкестендіру құралдарын алу туралы акт нысанын әзірлеу;</w:t>
      </w:r>
    </w:p>
    <w:bookmarkEnd w:id="544"/>
    <w:bookmarkStart w:name="z545" w:id="545"/>
    <w:p>
      <w:pPr>
        <w:spacing w:after="0"/>
        <w:ind w:left="0"/>
        <w:jc w:val="both"/>
      </w:pPr>
      <w:r>
        <w:rPr>
          <w:rFonts w:ascii="Times New Roman"/>
          <w:b w:val="false"/>
          <w:i w:val="false"/>
          <w:color w:val="000000"/>
          <w:sz w:val="28"/>
        </w:rPr>
        <w:t>
      74) уәкілетті кеден органының кедендік сараптаманы жүргізу қағидаларын және мемлекеттік кірістер органының кедендік сараптаманы тағайындау туралы шешімінің нысанын әзірлеу;</w:t>
      </w:r>
    </w:p>
    <w:bookmarkEnd w:id="545"/>
    <w:bookmarkStart w:name="z546" w:id="546"/>
    <w:p>
      <w:pPr>
        <w:spacing w:after="0"/>
        <w:ind w:left="0"/>
        <w:jc w:val="both"/>
      </w:pPr>
      <w:r>
        <w:rPr>
          <w:rFonts w:ascii="Times New Roman"/>
          <w:b w:val="false"/>
          <w:i w:val="false"/>
          <w:color w:val="000000"/>
          <w:sz w:val="28"/>
        </w:rPr>
        <w:t>
      75) Қазақстан Республикасы аумағында құрылған еркін қоймада орналастыру үшін, еркін қойма кедендік рәсіміне міндетті түрде орналастыруға жататын Еуразиялық экономикалық одақ тауарларының жекелеген санатының тізбесін әзірлеу;</w:t>
      </w:r>
    </w:p>
    <w:bookmarkEnd w:id="546"/>
    <w:bookmarkStart w:name="z547" w:id="547"/>
    <w:p>
      <w:pPr>
        <w:spacing w:after="0"/>
        <w:ind w:left="0"/>
        <w:jc w:val="both"/>
      </w:pPr>
      <w:r>
        <w:rPr>
          <w:rFonts w:ascii="Times New Roman"/>
          <w:b w:val="false"/>
          <w:i w:val="false"/>
          <w:color w:val="000000"/>
          <w:sz w:val="28"/>
        </w:rPr>
        <w:t>
      76) еркін қойма кедендік рәсімімен орналастырылған тауарлар еркін қойма кедендік рәсімімен орналастырылған тауарлардың декларанты болып табылатын, иесі заңды тұлға болып табылатын бірнеше еркін қойманың аумағында болуы және орналасуы мүмкін, осындай тауарларды және еркін қойма кедендік рәсімімен орналастырылған тауарлардан дайындалған (алынған) тауарларды осындай қоймалар арасында өткізу жағдайлары, сондай-ақ осындай жағдайларда кедендік операцияларды жасау ерекшеліктері және осындай тауарларға қатысты кедендік бақылау жүргізу ерекшеліктерін әзірлеу;</w:t>
      </w:r>
    </w:p>
    <w:bookmarkEnd w:id="547"/>
    <w:bookmarkStart w:name="z548" w:id="548"/>
    <w:p>
      <w:pPr>
        <w:spacing w:after="0"/>
        <w:ind w:left="0"/>
        <w:jc w:val="both"/>
      </w:pPr>
      <w:r>
        <w:rPr>
          <w:rFonts w:ascii="Times New Roman"/>
          <w:b w:val="false"/>
          <w:i w:val="false"/>
          <w:color w:val="000000"/>
          <w:sz w:val="28"/>
        </w:rPr>
        <w:t>
      77) Қазақстан Республикасы аумағында еркін қойма кедендік рәсімі қолданылмайтын шетелдік тауарлардың және (немесе) шетелдік тауарлар санатының тізбесін әзірлеу;</w:t>
      </w:r>
    </w:p>
    <w:bookmarkEnd w:id="548"/>
    <w:bookmarkStart w:name="z549" w:id="549"/>
    <w:p>
      <w:pPr>
        <w:spacing w:after="0"/>
        <w:ind w:left="0"/>
        <w:jc w:val="both"/>
      </w:pPr>
      <w:r>
        <w:rPr>
          <w:rFonts w:ascii="Times New Roman"/>
          <w:b w:val="false"/>
          <w:i w:val="false"/>
          <w:color w:val="000000"/>
          <w:sz w:val="28"/>
        </w:rPr>
        <w:t>
      78) мемлекеттік кірістер органдарының еркін қойма аумағынан еркін қойма кедендік рәсімінің қолданылуын аяқтамай,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әкетуге рұқсат беру қағидаларын әзірлеу;</w:t>
      </w:r>
    </w:p>
    <w:bookmarkEnd w:id="549"/>
    <w:bookmarkStart w:name="z550" w:id="550"/>
    <w:p>
      <w:pPr>
        <w:spacing w:after="0"/>
        <w:ind w:left="0"/>
        <w:jc w:val="both"/>
      </w:pPr>
      <w:r>
        <w:rPr>
          <w:rFonts w:ascii="Times New Roman"/>
          <w:b w:val="false"/>
          <w:i w:val="false"/>
          <w:color w:val="000000"/>
          <w:sz w:val="28"/>
        </w:rPr>
        <w:t>
      79) еркін қойма аумағында, осындай аумаққа тұлғалардың кіру тәртібін анықтауды қоса алғанда, өткізу-бақылау режимін қамтамасыз ету қағидаларын әзірлеу;</w:t>
      </w:r>
    </w:p>
    <w:bookmarkEnd w:id="550"/>
    <w:bookmarkStart w:name="z551" w:id="551"/>
    <w:p>
      <w:pPr>
        <w:spacing w:after="0"/>
        <w:ind w:left="0"/>
        <w:jc w:val="both"/>
      </w:pPr>
      <w:r>
        <w:rPr>
          <w:rFonts w:ascii="Times New Roman"/>
          <w:b w:val="false"/>
          <w:i w:val="false"/>
          <w:color w:val="000000"/>
          <w:sz w:val="28"/>
        </w:rPr>
        <w:t>
      80) еркін қойма кедендік рәсімімен орналастырылған, тауарды дайындау (алу) тауарларды дайындауға (алуға) қатысатын немесе септігін тигізетін өндірістік процестерді қамтамасыз ету, еркін қойма аумағында пайдаланылатын, сондай-ақ жылжымайтын мүлік объектілерін салу мақсатында жабдықтарды, машиналар мен агрегаттарды күтіп ұстау мен пайдалану процесінде қайтарымсыз жоғалған тауарлар толық немесе ішінара жұмсалған (тұтынылған) (өндірістік шығындар) жағдайда еркін қойма кедендік рәсімінің қолданылуын аяқтау қағидаларын әзірлеу;</w:t>
      </w:r>
    </w:p>
    <w:bookmarkEnd w:id="551"/>
    <w:bookmarkStart w:name="z552" w:id="552"/>
    <w:p>
      <w:pPr>
        <w:spacing w:after="0"/>
        <w:ind w:left="0"/>
        <w:jc w:val="both"/>
      </w:pPr>
      <w:r>
        <w:rPr>
          <w:rFonts w:ascii="Times New Roman"/>
          <w:b w:val="false"/>
          <w:i w:val="false"/>
          <w:color w:val="000000"/>
          <w:sz w:val="28"/>
        </w:rPr>
        <w:t>
      81) еркін қойма кедендік рәсімімен орналастырылған және пайдалануға енгізілген және еркін қойма иелері қолданатын жабдықтар болып табылатын тауарларға немесе еркін қойма аумағында жылжымайтын объектілерді құру үшін еркін қойма иелері қолданған және осындай жылжымайтын объектілердің құрамдас бөлігі болып табылатын тауарларға қатысты, еркін қойма жұмыс істеуін тоқтатқан кезде кедендік рәсіммен осындай тауарларды орналастырмай, еркін қойма кедендік рәсімінің қолданысын аяқтау қағидаларын әзірлеу;</w:t>
      </w:r>
    </w:p>
    <w:bookmarkEnd w:id="552"/>
    <w:bookmarkStart w:name="z553" w:id="553"/>
    <w:p>
      <w:pPr>
        <w:spacing w:after="0"/>
        <w:ind w:left="0"/>
        <w:jc w:val="both"/>
      </w:pPr>
      <w:r>
        <w:rPr>
          <w:rFonts w:ascii="Times New Roman"/>
          <w:b w:val="false"/>
          <w:i w:val="false"/>
          <w:color w:val="000000"/>
          <w:sz w:val="28"/>
        </w:rPr>
        <w:t>
      82) еркін қойманың иесінен басқа өзге де тұлғалардың тауарларды сақтау, тауарларды тиеу (түсіру) жөніндегі операциялар және сақтауға байланысты өзге де жүк операциялары, тауарлардың сақталуын қамтамасыз ету үшін қажетті операциялар,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және сатуға дайындау жөніндегі әдеттегі операциялар, тауарлық сапаларын жақсарту жөніндегі операцияларды жасау, еркін қойма кедендік рәсімімен орналастырылған тауарларды қайта өңдеу жөніндегі операцияларды, сондай-ақ еркін қойманы пайдалануға және оның жұмыс істеуіне байланысты өзге де операцияларды жасау мақсатында жабдықтарды, машиналарды және агрегаттарды, олардың қосалқы бөлшектерін қолдану (пайдалану) қағидалары мен шарттарын әзірлеу;</w:t>
      </w:r>
    </w:p>
    <w:bookmarkEnd w:id="553"/>
    <w:bookmarkStart w:name="z554" w:id="554"/>
    <w:p>
      <w:pPr>
        <w:spacing w:after="0"/>
        <w:ind w:left="0"/>
        <w:jc w:val="both"/>
      </w:pPr>
      <w:r>
        <w:rPr>
          <w:rFonts w:ascii="Times New Roman"/>
          <w:b w:val="false"/>
          <w:i w:val="false"/>
          <w:color w:val="000000"/>
          <w:sz w:val="28"/>
        </w:rPr>
        <w:t>
      83)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сәйкестендіруді жүзеге асыру қағидаларын әзірлеу;</w:t>
      </w:r>
    </w:p>
    <w:bookmarkEnd w:id="554"/>
    <w:bookmarkStart w:name="z555" w:id="555"/>
    <w:p>
      <w:pPr>
        <w:spacing w:after="0"/>
        <w:ind w:left="0"/>
        <w:jc w:val="both"/>
      </w:pPr>
      <w:r>
        <w:rPr>
          <w:rFonts w:ascii="Times New Roman"/>
          <w:b w:val="false"/>
          <w:i w:val="false"/>
          <w:color w:val="000000"/>
          <w:sz w:val="28"/>
        </w:rPr>
        <w:t>
      84) еркін қойма кедендік рәсімімен орналастырылған тауарларды авариялар немесе еңсерілмейтін күш әсерінен жою және (немесе) қайтарымсыз жоғалу немесе тасымалдаудың (тасудың) және (немесе) сақтаудың қалыпты жағдайлары кезінде табиғи кему нәтижесінде қайтарымсыз жоғалу, сондай-ақ осындай жағдайда еркін қойма кедендік рәсімінің қолданылуын аяқтау фактісін мемлекеттік кірістер органдарының тану қағидаларын әзірлеу;</w:t>
      </w:r>
    </w:p>
    <w:bookmarkEnd w:id="555"/>
    <w:bookmarkStart w:name="z556" w:id="556"/>
    <w:p>
      <w:pPr>
        <w:spacing w:after="0"/>
        <w:ind w:left="0"/>
        <w:jc w:val="both"/>
      </w:pPr>
      <w:r>
        <w:rPr>
          <w:rFonts w:ascii="Times New Roman"/>
          <w:b w:val="false"/>
          <w:i w:val="false"/>
          <w:color w:val="000000"/>
          <w:sz w:val="28"/>
        </w:rPr>
        <w:t>
      85) еркін қойма иесі таратылған кезде еркін қойма кедендік рәсімінің қолданысын аяқтау қағидаларын әзірлеу;</w:t>
      </w:r>
    </w:p>
    <w:bookmarkEnd w:id="556"/>
    <w:bookmarkStart w:name="z557" w:id="557"/>
    <w:p>
      <w:pPr>
        <w:spacing w:after="0"/>
        <w:ind w:left="0"/>
        <w:jc w:val="both"/>
      </w:pPr>
      <w:r>
        <w:rPr>
          <w:rFonts w:ascii="Times New Roman"/>
          <w:b w:val="false"/>
          <w:i w:val="false"/>
          <w:color w:val="000000"/>
          <w:sz w:val="28"/>
        </w:rPr>
        <w:t>
      86) арнайы экономикалық аймақтың аумағын жайластыруға, осындай аумақтың периметрін қоршау және бейнебақылау жүйесімен жарақтандыру жөніндегі талаптарды қоса алғанда қойылатын талаптарын әзірлеу;</w:t>
      </w:r>
    </w:p>
    <w:bookmarkEnd w:id="557"/>
    <w:bookmarkStart w:name="z558" w:id="558"/>
    <w:p>
      <w:pPr>
        <w:spacing w:after="0"/>
        <w:ind w:left="0"/>
        <w:jc w:val="both"/>
      </w:pPr>
      <w:r>
        <w:rPr>
          <w:rFonts w:ascii="Times New Roman"/>
          <w:b w:val="false"/>
          <w:i w:val="false"/>
          <w:color w:val="000000"/>
          <w:sz w:val="28"/>
        </w:rPr>
        <w:t>
      87) арнайы экономикалық аймақтың аумағында, осындай аумаққа адамдардың кіруін қоса алғанда, бақылау-өткізу режимін қамтамасыз ету қағидаларын әзірлеу;</w:t>
      </w:r>
    </w:p>
    <w:bookmarkEnd w:id="558"/>
    <w:bookmarkStart w:name="z559" w:id="559"/>
    <w:p>
      <w:pPr>
        <w:spacing w:after="0"/>
        <w:ind w:left="0"/>
        <w:jc w:val="both"/>
      </w:pPr>
      <w:r>
        <w:rPr>
          <w:rFonts w:ascii="Times New Roman"/>
          <w:b w:val="false"/>
          <w:i w:val="false"/>
          <w:color w:val="000000"/>
          <w:sz w:val="28"/>
        </w:rPr>
        <w:t>
      88) арнайы экономикалық аймақтың аумағына тауарларды әкелу туралы хабарламаны беру және арнайы экономикалық аймақтың аумағынан тауарларды әкетуге және порттық арнайы экономикалық аймаққа немесе логистикалық арнайы экономикалық аймаққа тауарларды әкелуге рұқсаттарды беру қағидаларын әзірлеу;</w:t>
      </w:r>
    </w:p>
    <w:bookmarkEnd w:id="559"/>
    <w:bookmarkStart w:name="z560" w:id="560"/>
    <w:p>
      <w:pPr>
        <w:spacing w:after="0"/>
        <w:ind w:left="0"/>
        <w:jc w:val="both"/>
      </w:pPr>
      <w:r>
        <w:rPr>
          <w:rFonts w:ascii="Times New Roman"/>
          <w:b w:val="false"/>
          <w:i w:val="false"/>
          <w:color w:val="000000"/>
          <w:sz w:val="28"/>
        </w:rPr>
        <w:t>
      89) мемлекеттік кірістер органының арнайы экономикалық аймақтың аумағына әкелінетін тауарларға сәйкестендіруді жүзеге асыру қағидаларын әзірлеу;</w:t>
      </w:r>
    </w:p>
    <w:bookmarkEnd w:id="560"/>
    <w:bookmarkStart w:name="z561" w:id="561"/>
    <w:p>
      <w:pPr>
        <w:spacing w:after="0"/>
        <w:ind w:left="0"/>
        <w:jc w:val="both"/>
      </w:pPr>
      <w:r>
        <w:rPr>
          <w:rFonts w:ascii="Times New Roman"/>
          <w:b w:val="false"/>
          <w:i w:val="false"/>
          <w:color w:val="000000"/>
          <w:sz w:val="28"/>
        </w:rPr>
        <w:t>
      90)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жүргізу, сондай-ақ мемлекеттік кірістер органына осындай тауарлар туралы есептілікті ұсыну қағидаларын әзірлеу;</w:t>
      </w:r>
    </w:p>
    <w:bookmarkEnd w:id="561"/>
    <w:bookmarkStart w:name="z562" w:id="562"/>
    <w:p>
      <w:pPr>
        <w:spacing w:after="0"/>
        <w:ind w:left="0"/>
        <w:jc w:val="both"/>
      </w:pPr>
      <w:r>
        <w:rPr>
          <w:rFonts w:ascii="Times New Roman"/>
          <w:b w:val="false"/>
          <w:i w:val="false"/>
          <w:color w:val="000000"/>
          <w:sz w:val="28"/>
        </w:rPr>
        <w:t>
      91) мемлекеттік кірістер органының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еркін қойманың аумағынан еркін қойма кедендік рәсімінің қолданылуын аяқтамай әкетуге рұқсат беру қағидаларын әзірлеу;</w:t>
      </w:r>
    </w:p>
    <w:bookmarkEnd w:id="562"/>
    <w:bookmarkStart w:name="z563" w:id="563"/>
    <w:p>
      <w:pPr>
        <w:spacing w:after="0"/>
        <w:ind w:left="0"/>
        <w:jc w:val="both"/>
      </w:pPr>
      <w:r>
        <w:rPr>
          <w:rFonts w:ascii="Times New Roman"/>
          <w:b w:val="false"/>
          <w:i w:val="false"/>
          <w:color w:val="000000"/>
          <w:sz w:val="28"/>
        </w:rPr>
        <w:t>
      92) арнайы экономикалық аймақтың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арнайы экономикалық аймақтың өзге қатысушысына беруге жол берілетін жағдайларды әзірлеу;</w:t>
      </w:r>
    </w:p>
    <w:bookmarkEnd w:id="563"/>
    <w:bookmarkStart w:name="z564" w:id="564"/>
    <w:p>
      <w:pPr>
        <w:spacing w:after="0"/>
        <w:ind w:left="0"/>
        <w:jc w:val="both"/>
      </w:pPr>
      <w:r>
        <w:rPr>
          <w:rFonts w:ascii="Times New Roman"/>
          <w:b w:val="false"/>
          <w:i w:val="false"/>
          <w:color w:val="000000"/>
          <w:sz w:val="28"/>
        </w:rPr>
        <w:t>
      93) арнайы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арнайы экономикалық аймақтың өзге қатысушысына тауарларды берудің қағидасы мен шарттарын әзірлеу;</w:t>
      </w:r>
    </w:p>
    <w:bookmarkEnd w:id="564"/>
    <w:bookmarkStart w:name="z565" w:id="565"/>
    <w:p>
      <w:pPr>
        <w:spacing w:after="0"/>
        <w:ind w:left="0"/>
        <w:jc w:val="both"/>
      </w:pPr>
      <w:r>
        <w:rPr>
          <w:rFonts w:ascii="Times New Roman"/>
          <w:b w:val="false"/>
          <w:i w:val="false"/>
          <w:color w:val="000000"/>
          <w:sz w:val="28"/>
        </w:rPr>
        <w:t>
      94) еркін кеден аймағы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сәйкестендіруді жүзеге асыру қағидаларын әзірлеу;</w:t>
      </w:r>
    </w:p>
    <w:bookmarkEnd w:id="565"/>
    <w:bookmarkStart w:name="z566" w:id="566"/>
    <w:p>
      <w:pPr>
        <w:spacing w:after="0"/>
        <w:ind w:left="0"/>
        <w:jc w:val="both"/>
      </w:pPr>
      <w:r>
        <w:rPr>
          <w:rFonts w:ascii="Times New Roman"/>
          <w:b w:val="false"/>
          <w:i w:val="false"/>
          <w:color w:val="000000"/>
          <w:sz w:val="28"/>
        </w:rPr>
        <w:t>
      95) еркін кеден аймағы кедендік рәсімінің қолданылуын, тауарларды кедендік рәсімдермен орналастырмай аяқтау қағидаларын әзірлеу;</w:t>
      </w:r>
    </w:p>
    <w:bookmarkEnd w:id="566"/>
    <w:bookmarkStart w:name="z567" w:id="567"/>
    <w:p>
      <w:pPr>
        <w:spacing w:after="0"/>
        <w:ind w:left="0"/>
        <w:jc w:val="both"/>
      </w:pPr>
      <w:r>
        <w:rPr>
          <w:rFonts w:ascii="Times New Roman"/>
          <w:b w:val="false"/>
          <w:i w:val="false"/>
          <w:color w:val="000000"/>
          <w:sz w:val="28"/>
        </w:rPr>
        <w:t>
      96) арнайы экономикалық аймақтың қатысушысы болып табылатын тұлға таратылған (қызметі тоқтатылған) кезде еркін кеден аймағы кедендік рәсімінің қолданылуын аяқтау қағидаларын әзірлеу;</w:t>
      </w:r>
    </w:p>
    <w:bookmarkEnd w:id="567"/>
    <w:bookmarkStart w:name="z568" w:id="568"/>
    <w:p>
      <w:pPr>
        <w:spacing w:after="0"/>
        <w:ind w:left="0"/>
        <w:jc w:val="both"/>
      </w:pPr>
      <w:r>
        <w:rPr>
          <w:rFonts w:ascii="Times New Roman"/>
          <w:b w:val="false"/>
          <w:i w:val="false"/>
          <w:color w:val="000000"/>
          <w:sz w:val="28"/>
        </w:rPr>
        <w:t>
      97) кедендік операцияларды жасауға және (немесе) еркін кеден аймағы кедендік рәсімімен орналастырылған тауарларды пайдалануға (сақтауға) арналған, шектері Еуразиялық экономикалық одақтың кедендік шекарасының учаскелерімен толық немесе ішінара тұспа-тұс келетін арнайы экономикалық аймақ аумағының бөліктері болып табылатын шектері Еуразиялық экономикалық одақтың кедендік шекарасының учаскелерімен толық немесе ішінара тұспа-тұс келетін арнайы экономикалық аймақтың кедендік бақылау аймақтарын айқындау қағидаларын әзірлеу;</w:t>
      </w:r>
    </w:p>
    <w:bookmarkEnd w:id="568"/>
    <w:bookmarkStart w:name="z569" w:id="569"/>
    <w:p>
      <w:pPr>
        <w:spacing w:after="0"/>
        <w:ind w:left="0"/>
        <w:jc w:val="both"/>
      </w:pPr>
      <w:r>
        <w:rPr>
          <w:rFonts w:ascii="Times New Roman"/>
          <w:b w:val="false"/>
          <w:i w:val="false"/>
          <w:color w:val="000000"/>
          <w:sz w:val="28"/>
        </w:rPr>
        <w:t>
      98) шектері Еуразиялық экономикалық одақтың кедендік шекарасының учаскелері мен толық немесе ішінара тұспа-тұс келетін арнайы экономикалық аймақ аумағын, мұндай аумақты қоршау және бейнебақылау жүйесімен жарақтандыру жөніндегі талаптарды қоса алғанда, жайластыру ерекшеліктерін әзірлеу;</w:t>
      </w:r>
    </w:p>
    <w:bookmarkEnd w:id="569"/>
    <w:bookmarkStart w:name="z570" w:id="570"/>
    <w:p>
      <w:pPr>
        <w:spacing w:after="0"/>
        <w:ind w:left="0"/>
        <w:jc w:val="both"/>
      </w:pPr>
      <w:r>
        <w:rPr>
          <w:rFonts w:ascii="Times New Roman"/>
          <w:b w:val="false"/>
          <w:i w:val="false"/>
          <w:color w:val="000000"/>
          <w:sz w:val="28"/>
        </w:rPr>
        <w:t>
      99) шектері Еуразиялық экономикалық одақтың кедендік шекарасының учаскелерімен толық немесе ішінара тұспа-тұс келетін Арнайы экономикалық аймақ аумағында, осындай аумаққа адамдардың кіруін қоса алғанда, бақылау-өткізу режимін қамтамасыз ету қағидаларын әзірлеу;</w:t>
      </w:r>
    </w:p>
    <w:bookmarkEnd w:id="570"/>
    <w:bookmarkStart w:name="z571" w:id="571"/>
    <w:p>
      <w:pPr>
        <w:spacing w:after="0"/>
        <w:ind w:left="0"/>
        <w:jc w:val="both"/>
      </w:pPr>
      <w:r>
        <w:rPr>
          <w:rFonts w:ascii="Times New Roman"/>
          <w:b w:val="false"/>
          <w:i w:val="false"/>
          <w:color w:val="000000"/>
          <w:sz w:val="28"/>
        </w:rPr>
        <w:t>
      100) шектері Еуразиялық экономикалық одақтың кедендік шекарасының учаскелерімен толық немесе ішінара тұспа-тұс келетін Арнайы экономикалық аймақ аумағына әкелу кезінде еркін кеден аймағы кедендік рәсімімен орналастыруға жатпайтын тауарлардың тізбесін әзірлеу;</w:t>
      </w:r>
    </w:p>
    <w:bookmarkEnd w:id="571"/>
    <w:bookmarkStart w:name="z572" w:id="572"/>
    <w:p>
      <w:pPr>
        <w:spacing w:after="0"/>
        <w:ind w:left="0"/>
        <w:jc w:val="both"/>
      </w:pPr>
      <w:r>
        <w:rPr>
          <w:rFonts w:ascii="Times New Roman"/>
          <w:b w:val="false"/>
          <w:i w:val="false"/>
          <w:color w:val="000000"/>
          <w:sz w:val="28"/>
        </w:rPr>
        <w:t>
      101) тауарларды арнайы экономикалық аймақта қызметті жүзеге асыру туралы шартқа сәйкес тұтыну, арнайы экономикалық аймақ қатысушысының Еуразиялық экономикалық одақтың тауарларын жеке тұлғаларға өткізуі, осындай тауарларды өткізу арнайы экономикалық аймақта қызметті жүзеге асыру туралы шартқа сәйкес арнайы экономикалық аймақ қатысушысының негізгі кәсіпкерлік қызметі болып табылатын жағдайларды қоспағанда, арнайы экономикалық аймақ қатысушысының шетелдік тауарларды жеке тұлғаларға өткізуі жағдайларында еркін кеден аймағы кедендік рәсімін аяқтау кезінде есептілікті ұсыну қағидаларын әзірлеу;</w:t>
      </w:r>
    </w:p>
    <w:bookmarkEnd w:id="572"/>
    <w:bookmarkStart w:name="z573" w:id="573"/>
    <w:p>
      <w:pPr>
        <w:spacing w:after="0"/>
        <w:ind w:left="0"/>
        <w:jc w:val="both"/>
      </w:pPr>
      <w:r>
        <w:rPr>
          <w:rFonts w:ascii="Times New Roman"/>
          <w:b w:val="false"/>
          <w:i w:val="false"/>
          <w:color w:val="000000"/>
          <w:sz w:val="28"/>
        </w:rPr>
        <w:t>
      102) шектері Еуразиялық экономикалық одақтың кедендік шекарасының учаскелерімен толық немесе ішінара тұспа-тұс келетін арнайы экономикалық аймақ қатысушысы болып табылмайтын Қазақстан Республикасының заңды тұлғалары шектері Еуразиялық экономикалық одақтың кедендік шекарасының учаскелерімен толық немесе ішінара тұспа-тұс келетін арнайы экономикалық аймақ аумағына қою және (немесе) пайдалану үшін еркін кеден аймағы кедендік рәсімімен орналастырылған тауарлардың декларанттары ретінде әрекет ете алатын жағдайларды әзірлеу;</w:t>
      </w:r>
    </w:p>
    <w:bookmarkEnd w:id="573"/>
    <w:bookmarkStart w:name="z574" w:id="574"/>
    <w:p>
      <w:pPr>
        <w:spacing w:after="0"/>
        <w:ind w:left="0"/>
        <w:jc w:val="both"/>
      </w:pPr>
      <w:r>
        <w:rPr>
          <w:rFonts w:ascii="Times New Roman"/>
          <w:b w:val="false"/>
          <w:i w:val="false"/>
          <w:color w:val="000000"/>
          <w:sz w:val="28"/>
        </w:rPr>
        <w:t>
      103) кедендік бақылау мақсаттары үшін шектері Еуразиялық экономикалық одақтың кедендік шекарасының учаскелерімен толық немесе ішінара тұспа-тұс келетін арнайы экономикалық аймақ аумағында тауарларды өткізу кезінде ақпараттық жүйені пайдалана отырып, тауарларды есепке алу жүйесіне қойылатын талаптарын және оны қолдану тәртібін әзірлеу;</w:t>
      </w:r>
    </w:p>
    <w:bookmarkEnd w:id="574"/>
    <w:bookmarkStart w:name="z575" w:id="575"/>
    <w:p>
      <w:pPr>
        <w:spacing w:after="0"/>
        <w:ind w:left="0"/>
        <w:jc w:val="both"/>
      </w:pPr>
      <w:r>
        <w:rPr>
          <w:rFonts w:ascii="Times New Roman"/>
          <w:b w:val="false"/>
          <w:i w:val="false"/>
          <w:color w:val="000000"/>
          <w:sz w:val="28"/>
        </w:rPr>
        <w:t>
      104) кедендік операцияларды бірінші кезекте жасау тәртібі қолданылатын тез бұзылуға ұшырайтын тауарлар санаттарының тізбесін әзірлеу;</w:t>
      </w:r>
    </w:p>
    <w:bookmarkEnd w:id="575"/>
    <w:bookmarkStart w:name="z576" w:id="576"/>
    <w:p>
      <w:pPr>
        <w:spacing w:after="0"/>
        <w:ind w:left="0"/>
        <w:jc w:val="both"/>
      </w:pPr>
      <w:r>
        <w:rPr>
          <w:rFonts w:ascii="Times New Roman"/>
          <w:b w:val="false"/>
          <w:i w:val="false"/>
          <w:color w:val="000000"/>
          <w:sz w:val="28"/>
        </w:rPr>
        <w:t xml:space="preserve">
      105) кедендік декларациялауды, өзге де кедендік операцияларды жасау және Еуразиялық экономикалық одақтың кедендік шекарасы арқылы заңсыз өткізілген не шығарылуын мемлекеттік кірістер органдары жүргізбеген тауарларға қатысты кедендік төлемдерді, салықтарды төлеу қағидаларын әзірлеу; </w:t>
      </w:r>
    </w:p>
    <w:bookmarkEnd w:id="576"/>
    <w:bookmarkStart w:name="z577" w:id="577"/>
    <w:p>
      <w:pPr>
        <w:spacing w:after="0"/>
        <w:ind w:left="0"/>
        <w:jc w:val="both"/>
      </w:pPr>
      <w:r>
        <w:rPr>
          <w:rFonts w:ascii="Times New Roman"/>
          <w:b w:val="false"/>
          <w:i w:val="false"/>
          <w:color w:val="000000"/>
          <w:sz w:val="28"/>
        </w:rPr>
        <w:t>
      106)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қоймалары болып табылмайтын орындарда сақтауға мемлекеттік кірістер органының рұқсат беру қағидаларын әзірлеу;</w:t>
      </w:r>
    </w:p>
    <w:bookmarkEnd w:id="577"/>
    <w:bookmarkStart w:name="z578" w:id="578"/>
    <w:p>
      <w:pPr>
        <w:spacing w:after="0"/>
        <w:ind w:left="0"/>
        <w:jc w:val="both"/>
      </w:pPr>
      <w:r>
        <w:rPr>
          <w:rFonts w:ascii="Times New Roman"/>
          <w:b w:val="false"/>
          <w:i w:val="false"/>
          <w:color w:val="000000"/>
          <w:sz w:val="28"/>
        </w:rPr>
        <w:t>
      107) мемлекеттік кірістер органдары мен уәкілетті экономикалық операторлардың өзара іс-қимыл жасау қағидаларын әзірлеу;</w:t>
      </w:r>
    </w:p>
    <w:bookmarkEnd w:id="578"/>
    <w:bookmarkStart w:name="z579" w:id="579"/>
    <w:p>
      <w:pPr>
        <w:spacing w:after="0"/>
        <w:ind w:left="0"/>
        <w:jc w:val="both"/>
      </w:pPr>
      <w:r>
        <w:rPr>
          <w:rFonts w:ascii="Times New Roman"/>
          <w:b w:val="false"/>
          <w:i w:val="false"/>
          <w:color w:val="000000"/>
          <w:sz w:val="28"/>
        </w:rPr>
        <w:t>
      108) жекелеген кедендік операцияларды жасау жөніндегі нұсқаулықтарды әзірлеу;</w:t>
      </w:r>
    </w:p>
    <w:bookmarkEnd w:id="579"/>
    <w:bookmarkStart w:name="z580" w:id="580"/>
    <w:p>
      <w:pPr>
        <w:spacing w:after="0"/>
        <w:ind w:left="0"/>
        <w:jc w:val="both"/>
      </w:pPr>
      <w:r>
        <w:rPr>
          <w:rFonts w:ascii="Times New Roman"/>
          <w:b w:val="false"/>
          <w:i w:val="false"/>
          <w:color w:val="000000"/>
          <w:sz w:val="28"/>
        </w:rPr>
        <w:t>
      109) нысанды киімнің үлгілерін, нысанды киім киюге құқығы бар мемлекеттік кірістер органдары жұмыскерлерінің тізбесін, онымен қамтамасыз етудің заттай нормаларын және айырым белгілерін, сондай-ақ оны тағып жүру қағидаларын әзірлеу;</w:t>
      </w:r>
    </w:p>
    <w:bookmarkEnd w:id="580"/>
    <w:bookmarkStart w:name="z581" w:id="581"/>
    <w:p>
      <w:pPr>
        <w:spacing w:after="0"/>
        <w:ind w:left="0"/>
        <w:jc w:val="both"/>
      </w:pPr>
      <w:r>
        <w:rPr>
          <w:rFonts w:ascii="Times New Roman"/>
          <w:b w:val="false"/>
          <w:i w:val="false"/>
          <w:color w:val="000000"/>
          <w:sz w:val="28"/>
        </w:rPr>
        <w:t>
      110) 2017 жылғы 26 желтоқсандағы "Қазақстан Республикасындағы кедендік реттеу туралы" Қазақстан Республикасының Кодексінде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талаптарды әзірлеу;</w:t>
      </w:r>
    </w:p>
    <w:bookmarkEnd w:id="581"/>
    <w:bookmarkStart w:name="z582" w:id="582"/>
    <w:p>
      <w:pPr>
        <w:spacing w:after="0"/>
        <w:ind w:left="0"/>
        <w:jc w:val="both"/>
      </w:pPr>
      <w:r>
        <w:rPr>
          <w:rFonts w:ascii="Times New Roman"/>
          <w:b w:val="false"/>
          <w:i w:val="false"/>
          <w:color w:val="000000"/>
          <w:sz w:val="28"/>
        </w:rPr>
        <w:t>
      111) мемлекеттік кірістер органдарының ақпараттық жүйелерінде қамтылған ақпаратқа тұлғалардың қол жеткізу, оны алу және пайдалану қағидаларын әзірлеу;</w:t>
      </w:r>
    </w:p>
    <w:bookmarkEnd w:id="582"/>
    <w:bookmarkStart w:name="z583" w:id="583"/>
    <w:p>
      <w:pPr>
        <w:spacing w:after="0"/>
        <w:ind w:left="0"/>
        <w:jc w:val="both"/>
      </w:pPr>
      <w:r>
        <w:rPr>
          <w:rFonts w:ascii="Times New Roman"/>
          <w:b w:val="false"/>
          <w:i w:val="false"/>
          <w:color w:val="000000"/>
          <w:sz w:val="28"/>
        </w:rPr>
        <w:t>
      112) кедендік баждарды, салықтарды төлеу бойынша міндеттің орындалуын бас қамтамасыз етуді қолдану қағидаларын әзірлеу;</w:t>
      </w:r>
    </w:p>
    <w:bookmarkEnd w:id="583"/>
    <w:bookmarkStart w:name="z584" w:id="584"/>
    <w:p>
      <w:pPr>
        <w:spacing w:after="0"/>
        <w:ind w:left="0"/>
        <w:jc w:val="both"/>
      </w:pPr>
      <w:r>
        <w:rPr>
          <w:rFonts w:ascii="Times New Roman"/>
          <w:b w:val="false"/>
          <w:i w:val="false"/>
          <w:color w:val="000000"/>
          <w:sz w:val="28"/>
        </w:rPr>
        <w:t>
      113) кедендік баждарды, салықтарды төлеу бойынша міндеттердің орындалуын қамтамасыз етуді мемлекеттік кірістер органдарында есепке алу қағидаларын әзірлеу;</w:t>
      </w:r>
    </w:p>
    <w:bookmarkEnd w:id="584"/>
    <w:bookmarkStart w:name="z585" w:id="585"/>
    <w:p>
      <w:pPr>
        <w:spacing w:after="0"/>
        <w:ind w:left="0"/>
        <w:jc w:val="both"/>
      </w:pPr>
      <w:r>
        <w:rPr>
          <w:rFonts w:ascii="Times New Roman"/>
          <w:b w:val="false"/>
          <w:i w:val="false"/>
          <w:color w:val="000000"/>
          <w:sz w:val="28"/>
        </w:rPr>
        <w:t>
      114) кеден ісі саласындағы қызметті жүзеге асыратын заңды тұлға міндеттерінің орындалуын қамтамасыз ету тәсілдерін қолдану қағидаларын қамтамасыз етудің бір тәсілін басқаға ауыстыру тәртібін әзірлеу;</w:t>
      </w:r>
    </w:p>
    <w:bookmarkEnd w:id="585"/>
    <w:bookmarkStart w:name="z586" w:id="586"/>
    <w:p>
      <w:pPr>
        <w:spacing w:after="0"/>
        <w:ind w:left="0"/>
        <w:jc w:val="both"/>
      </w:pPr>
      <w:r>
        <w:rPr>
          <w:rFonts w:ascii="Times New Roman"/>
          <w:b w:val="false"/>
          <w:i w:val="false"/>
          <w:color w:val="000000"/>
          <w:sz w:val="28"/>
        </w:rPr>
        <w:t>
      115) уәкілетті экономикалық оператор міндеттерінің орындалуын қамтамасыз ету тәсілдерін қолдану қағидаларын қамтамасыз етудің бір тәсілін басқасымен ауыстыру тәртібін, уәкілетті экономикалық оператор міндеттерінің орындалуын қамтамасыз ету мөлшерін төмендету тәртібін әзірлеу;</w:t>
      </w:r>
    </w:p>
    <w:bookmarkEnd w:id="586"/>
    <w:bookmarkStart w:name="z587" w:id="587"/>
    <w:p>
      <w:pPr>
        <w:spacing w:after="0"/>
        <w:ind w:left="0"/>
        <w:jc w:val="both"/>
      </w:pPr>
      <w:r>
        <w:rPr>
          <w:rFonts w:ascii="Times New Roman"/>
          <w:b w:val="false"/>
          <w:i w:val="false"/>
          <w:color w:val="000000"/>
          <w:sz w:val="28"/>
        </w:rPr>
        <w:t>
      116) есепке алынуы мемлекеттік кірістер органында жүргізілетін берешектің жоқ (бар) екендігі туралы мәліметтерді жасау жөніндегі қағидаларды әзірлеу;</w:t>
      </w:r>
    </w:p>
    <w:bookmarkEnd w:id="587"/>
    <w:bookmarkStart w:name="z588" w:id="588"/>
    <w:p>
      <w:pPr>
        <w:spacing w:after="0"/>
        <w:ind w:left="0"/>
        <w:jc w:val="both"/>
      </w:pPr>
      <w:r>
        <w:rPr>
          <w:rFonts w:ascii="Times New Roman"/>
          <w:b w:val="false"/>
          <w:i w:val="false"/>
          <w:color w:val="000000"/>
          <w:sz w:val="28"/>
        </w:rPr>
        <w:t>
      117) кедендік әкелу баждарын төлеуді кейінге қалдыруды немесе бөліп төлеуді ұсыну үшін негіздемелердің барын растау қағидаларын және кедендік әкелу баждарын төлеуді кейінге қалдыруды немесе бөліп төлеуді беру туралы немесе оны беруден бас тарту туралы шешімнің нысандарын әзірлеу;</w:t>
      </w:r>
    </w:p>
    <w:bookmarkEnd w:id="588"/>
    <w:bookmarkStart w:name="z589" w:id="589"/>
    <w:p>
      <w:pPr>
        <w:spacing w:after="0"/>
        <w:ind w:left="0"/>
        <w:jc w:val="both"/>
      </w:pPr>
      <w:r>
        <w:rPr>
          <w:rFonts w:ascii="Times New Roman"/>
          <w:b w:val="false"/>
          <w:i w:val="false"/>
          <w:color w:val="000000"/>
          <w:sz w:val="28"/>
        </w:rPr>
        <w:t>
      118) кедендік алымдарды салудан босату үшін құжаттарды ұсыну қағидаларын әзірлеу;</w:t>
      </w:r>
    </w:p>
    <w:bookmarkEnd w:id="589"/>
    <w:bookmarkStart w:name="z590" w:id="590"/>
    <w:p>
      <w:pPr>
        <w:spacing w:after="0"/>
        <w:ind w:left="0"/>
        <w:jc w:val="both"/>
      </w:pPr>
      <w:r>
        <w:rPr>
          <w:rFonts w:ascii="Times New Roman"/>
          <w:b w:val="false"/>
          <w:i w:val="false"/>
          <w:color w:val="000000"/>
          <w:sz w:val="28"/>
        </w:rPr>
        <w:t>
      119)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әзірлеу;</w:t>
      </w:r>
    </w:p>
    <w:bookmarkEnd w:id="590"/>
    <w:bookmarkStart w:name="z591" w:id="591"/>
    <w:p>
      <w:pPr>
        <w:spacing w:after="0"/>
        <w:ind w:left="0"/>
        <w:jc w:val="both"/>
      </w:pPr>
      <w:r>
        <w:rPr>
          <w:rFonts w:ascii="Times New Roman"/>
          <w:b w:val="false"/>
          <w:i w:val="false"/>
          <w:color w:val="000000"/>
          <w:sz w:val="28"/>
        </w:rPr>
        <w:t>
      120) уәкілетті экономикалық оператордың халықаралық тасымалдау көлік құралының танымдық белгісін әзірлеу;</w:t>
      </w:r>
    </w:p>
    <w:bookmarkEnd w:id="591"/>
    <w:bookmarkStart w:name="z592" w:id="592"/>
    <w:p>
      <w:pPr>
        <w:spacing w:after="0"/>
        <w:ind w:left="0"/>
        <w:jc w:val="both"/>
      </w:pPr>
      <w:r>
        <w:rPr>
          <w:rFonts w:ascii="Times New Roman"/>
          <w:b w:val="false"/>
          <w:i w:val="false"/>
          <w:color w:val="000000"/>
          <w:sz w:val="28"/>
        </w:rPr>
        <w:t>
      121) мемлекеттік кірістер органдарының ақпараттық жүйесінің пайдаланушысы ретінде тіркелу қағидаларын әзірлеу;</w:t>
      </w:r>
    </w:p>
    <w:bookmarkEnd w:id="592"/>
    <w:bookmarkStart w:name="z593" w:id="593"/>
    <w:p>
      <w:pPr>
        <w:spacing w:after="0"/>
        <w:ind w:left="0"/>
        <w:jc w:val="both"/>
      </w:pPr>
      <w:r>
        <w:rPr>
          <w:rFonts w:ascii="Times New Roman"/>
          <w:b w:val="false"/>
          <w:i w:val="false"/>
          <w:color w:val="000000"/>
          <w:sz w:val="28"/>
        </w:rPr>
        <w:t>
      122) мемлекеттік кірістер органдарының тәуекелдерді басқару жүйесін қолдану стратегиясы мен тактикасын, сондай-ақ оның жұмыс істеу қағидаларын әзірлеу;</w:t>
      </w:r>
    </w:p>
    <w:bookmarkEnd w:id="593"/>
    <w:bookmarkStart w:name="z594" w:id="594"/>
    <w:p>
      <w:pPr>
        <w:spacing w:after="0"/>
        <w:ind w:left="0"/>
        <w:jc w:val="both"/>
      </w:pPr>
      <w:r>
        <w:rPr>
          <w:rFonts w:ascii="Times New Roman"/>
          <w:b w:val="false"/>
          <w:i w:val="false"/>
          <w:color w:val="000000"/>
          <w:sz w:val="28"/>
        </w:rPr>
        <w:t>
      123) кедендік транзит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тасымалдау маршрутын белгілеуге және сақтауға байланысты кедендік операцияларды жасау қағидаларын әзірлеу;</w:t>
      </w:r>
    </w:p>
    <w:bookmarkEnd w:id="594"/>
    <w:bookmarkStart w:name="z595" w:id="595"/>
    <w:p>
      <w:pPr>
        <w:spacing w:after="0"/>
        <w:ind w:left="0"/>
        <w:jc w:val="both"/>
      </w:pPr>
      <w:r>
        <w:rPr>
          <w:rFonts w:ascii="Times New Roman"/>
          <w:b w:val="false"/>
          <w:i w:val="false"/>
          <w:color w:val="000000"/>
          <w:sz w:val="28"/>
        </w:rPr>
        <w:t>
      124) кеден ісін жетілдіру мәселелері бойынша консультативтік кеңестер туралы үлгілік ережені бекіту;</w:t>
      </w:r>
    </w:p>
    <w:bookmarkEnd w:id="595"/>
    <w:bookmarkStart w:name="z596" w:id="596"/>
    <w:p>
      <w:pPr>
        <w:spacing w:after="0"/>
        <w:ind w:left="0"/>
        <w:jc w:val="both"/>
      </w:pPr>
      <w:r>
        <w:rPr>
          <w:rFonts w:ascii="Times New Roman"/>
          <w:b w:val="false"/>
          <w:i w:val="false"/>
          <w:color w:val="000000"/>
          <w:sz w:val="28"/>
        </w:rPr>
        <w:t>
      125) мемлекеттік кірістер органдары Қазақстан Республикасының ұлттық теміржол компаниясымен, теміржол көлігі саласындағы ұлттық тасымалдаушымен, халықаралық әуежайларымен, теңіз және өзен порттарымен өзара іс-қимыл жасасу қағидаларын әзірлеу;</w:t>
      </w:r>
    </w:p>
    <w:bookmarkEnd w:id="596"/>
    <w:bookmarkStart w:name="z597" w:id="597"/>
    <w:p>
      <w:pPr>
        <w:spacing w:after="0"/>
        <w:ind w:left="0"/>
        <w:jc w:val="both"/>
      </w:pPr>
      <w:r>
        <w:rPr>
          <w:rFonts w:ascii="Times New Roman"/>
          <w:b w:val="false"/>
          <w:i w:val="false"/>
          <w:color w:val="000000"/>
          <w:sz w:val="28"/>
        </w:rPr>
        <w:t>
      126) уақытша сақтау қоймасы иесінің мемлекеттік кірістер органдарына бейнеақпаратқа қол жеткізуін қамтамасыз ету қағидаларын әзірлеу;</w:t>
      </w:r>
    </w:p>
    <w:bookmarkEnd w:id="597"/>
    <w:bookmarkStart w:name="z598" w:id="598"/>
    <w:p>
      <w:pPr>
        <w:spacing w:after="0"/>
        <w:ind w:left="0"/>
        <w:jc w:val="both"/>
      </w:pPr>
      <w:r>
        <w:rPr>
          <w:rFonts w:ascii="Times New Roman"/>
          <w:b w:val="false"/>
          <w:i w:val="false"/>
          <w:color w:val="000000"/>
          <w:sz w:val="28"/>
        </w:rPr>
        <w:t>
      127) уәкілетті экономикалық оператордың құрылысжайларында, үй-жайларында (үй-жайларының бөлiктерінде) және (немесе) ашық алаңдарында (ашық алаңдарының бөліктерінде) уақытша сақтаудағы тауарлармен бірге өзге де тауарларды сақтау және оның тауарларды тасымалдаушыдан қабылдау қағидаларын әзірлеу;</w:t>
      </w:r>
    </w:p>
    <w:bookmarkEnd w:id="598"/>
    <w:bookmarkStart w:name="z599" w:id="599"/>
    <w:p>
      <w:pPr>
        <w:spacing w:after="0"/>
        <w:ind w:left="0"/>
        <w:jc w:val="both"/>
      </w:pPr>
      <w:r>
        <w:rPr>
          <w:rFonts w:ascii="Times New Roman"/>
          <w:b w:val="false"/>
          <w:i w:val="false"/>
          <w:color w:val="000000"/>
          <w:sz w:val="28"/>
        </w:rPr>
        <w:t>
      128) уақытша кедендік бақылау аймақтарын құру (оның ішінде мүдделі тұлғаның өтініші бойынша), олардың жұмыс істеуін тоқтату қағидаларын, оларға қойылатын талаптарды, сондай-ақ уақытша кедендік бақылау аймағының құқықтық режимін әзірлеу;</w:t>
      </w:r>
    </w:p>
    <w:bookmarkEnd w:id="599"/>
    <w:bookmarkStart w:name="z600" w:id="600"/>
    <w:p>
      <w:pPr>
        <w:spacing w:after="0"/>
        <w:ind w:left="0"/>
        <w:jc w:val="both"/>
      </w:pPr>
      <w:r>
        <w:rPr>
          <w:rFonts w:ascii="Times New Roman"/>
          <w:b w:val="false"/>
          <w:i w:val="false"/>
          <w:color w:val="000000"/>
          <w:sz w:val="28"/>
        </w:rPr>
        <w:t>
      129)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талаптарды әзірлеу;</w:t>
      </w:r>
    </w:p>
    <w:bookmarkEnd w:id="600"/>
    <w:bookmarkStart w:name="z601" w:id="601"/>
    <w:p>
      <w:pPr>
        <w:spacing w:after="0"/>
        <w:ind w:left="0"/>
        <w:jc w:val="both"/>
      </w:pPr>
      <w:r>
        <w:rPr>
          <w:rFonts w:ascii="Times New Roman"/>
          <w:b w:val="false"/>
          <w:i w:val="false"/>
          <w:color w:val="000000"/>
          <w:sz w:val="28"/>
        </w:rPr>
        <w:t>
      130) бажсыз сауда дүкендерін орналастыруға, жайластыруға және жабдықтауға, оның ішінде бейнебақылау жүйесімен жарақтандыруға қойылатын талаптарды, олардың құрылу мен жұмыс істеу қағидаларын әзірлеу;</w:t>
      </w:r>
    </w:p>
    <w:bookmarkEnd w:id="601"/>
    <w:bookmarkStart w:name="z602" w:id="602"/>
    <w:p>
      <w:pPr>
        <w:spacing w:after="0"/>
        <w:ind w:left="0"/>
        <w:jc w:val="both"/>
      </w:pPr>
      <w:r>
        <w:rPr>
          <w:rFonts w:ascii="Times New Roman"/>
          <w:b w:val="false"/>
          <w:i w:val="false"/>
          <w:color w:val="000000"/>
          <w:sz w:val="28"/>
        </w:rPr>
        <w:t>
      131) бажсыз сауда дүкендерінде тауарларды өткізу қағидаларын әзірлеу;</w:t>
      </w:r>
    </w:p>
    <w:bookmarkEnd w:id="602"/>
    <w:bookmarkStart w:name="z603" w:id="603"/>
    <w:p>
      <w:pPr>
        <w:spacing w:after="0"/>
        <w:ind w:left="0"/>
        <w:jc w:val="both"/>
      </w:pPr>
      <w:r>
        <w:rPr>
          <w:rFonts w:ascii="Times New Roman"/>
          <w:b w:val="false"/>
          <w:i w:val="false"/>
          <w:color w:val="000000"/>
          <w:sz w:val="28"/>
        </w:rPr>
        <w:t>
      132) шетелдік тауарлардың апат немесе еңсерілмейтін күш әсері салдарынан жойылу және (немесе) қалпына келтірілмейтін жоғалу фактісін не осы тауарларды қалыпты жағдайларда тасымалдау (тасу) және (немесе) сақтау кезінде табиғи кему нәтижесінде қалпына келтірілмейтін жоғалу фактісін тану қағидаларын әзірлеу;</w:t>
      </w:r>
    </w:p>
    <w:bookmarkEnd w:id="603"/>
    <w:bookmarkStart w:name="z604" w:id="604"/>
    <w:p>
      <w:pPr>
        <w:spacing w:after="0"/>
        <w:ind w:left="0"/>
        <w:jc w:val="both"/>
      </w:pPr>
      <w:r>
        <w:rPr>
          <w:rFonts w:ascii="Times New Roman"/>
          <w:b w:val="false"/>
          <w:i w:val="false"/>
          <w:color w:val="000000"/>
          <w:sz w:val="28"/>
        </w:rPr>
        <w:t>
      133) жекелеген кедендік операциялардың тізбесін, Жекелеген кедендік операцияларды жасау қағидалары мен орындарын, сондай-ақ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жағдайларын әзірлеу;</w:t>
      </w:r>
    </w:p>
    <w:bookmarkEnd w:id="604"/>
    <w:bookmarkStart w:name="z605" w:id="605"/>
    <w:p>
      <w:pPr>
        <w:spacing w:after="0"/>
        <w:ind w:left="0"/>
        <w:jc w:val="both"/>
      </w:pPr>
      <w:r>
        <w:rPr>
          <w:rFonts w:ascii="Times New Roman"/>
          <w:b w:val="false"/>
          <w:i w:val="false"/>
          <w:color w:val="000000"/>
          <w:sz w:val="28"/>
        </w:rPr>
        <w:t>
      134) мемлекеттік кірістер органдарының қызметі аймағын айқындау қағидаларын әзірлеу;</w:t>
      </w:r>
    </w:p>
    <w:bookmarkEnd w:id="605"/>
    <w:bookmarkStart w:name="z606" w:id="606"/>
    <w:p>
      <w:pPr>
        <w:spacing w:after="0"/>
        <w:ind w:left="0"/>
        <w:jc w:val="both"/>
      </w:pPr>
      <w:r>
        <w:rPr>
          <w:rFonts w:ascii="Times New Roman"/>
          <w:b w:val="false"/>
          <w:i w:val="false"/>
          <w:color w:val="000000"/>
          <w:sz w:val="28"/>
        </w:rPr>
        <w:t>
      135) есептілікті, оның ішінде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 мемлекеттік кірістер органының талабы бойынша ғана ұсынылатын жағдайларда ұсыну, тауарлар мен көлік құралдарының есебін жүргізу қағидалары мен мерзімдерін, есептілікті ұсыну тәсілін, электрондық құжат түрінде ұсынылатын есептердің құрылымы мен форматын, оларды толтыру тәртібін әзірлеу;</w:t>
      </w:r>
    </w:p>
    <w:bookmarkEnd w:id="606"/>
    <w:bookmarkStart w:name="z607" w:id="607"/>
    <w:p>
      <w:pPr>
        <w:spacing w:after="0"/>
        <w:ind w:left="0"/>
        <w:jc w:val="both"/>
      </w:pPr>
      <w:r>
        <w:rPr>
          <w:rFonts w:ascii="Times New Roman"/>
          <w:b w:val="false"/>
          <w:i w:val="false"/>
          <w:color w:val="000000"/>
          <w:sz w:val="28"/>
        </w:rPr>
        <w:t>
      136) тауарлардың жекелеген санаттары үшін индустрия және индустриялық-инновациялық даму аясындағы және мұнай мен газ саласындағы уәкілетті органдармен келісу бойынша күнтізбелік отыз бір күннен аспайтын жеткізу кезеңінде келісу бойынша әзірлеу;</w:t>
      </w:r>
    </w:p>
    <w:bookmarkEnd w:id="607"/>
    <w:bookmarkStart w:name="z608" w:id="608"/>
    <w:p>
      <w:pPr>
        <w:spacing w:after="0"/>
        <w:ind w:left="0"/>
        <w:jc w:val="both"/>
      </w:pPr>
      <w:r>
        <w:rPr>
          <w:rFonts w:ascii="Times New Roman"/>
          <w:b w:val="false"/>
          <w:i w:val="false"/>
          <w:color w:val="000000"/>
          <w:sz w:val="28"/>
        </w:rPr>
        <w:t>
      137) көрсеткіші тауарларды кедендік декларациялау кезінде пайдаланылатын есепке алу аспаптарының тұрған орындарының тізбесін әзірлеу;</w:t>
      </w:r>
    </w:p>
    <w:bookmarkEnd w:id="608"/>
    <w:bookmarkStart w:name="z609" w:id="609"/>
    <w:p>
      <w:pPr>
        <w:spacing w:after="0"/>
        <w:ind w:left="0"/>
        <w:jc w:val="both"/>
      </w:pPr>
      <w:r>
        <w:rPr>
          <w:rFonts w:ascii="Times New Roman"/>
          <w:b w:val="false"/>
          <w:i w:val="false"/>
          <w:color w:val="000000"/>
          <w:sz w:val="28"/>
        </w:rPr>
        <w:t>
      138) алдын ала ақпаратты ұсыну кезінде мемлекеттік кірістер органының ақпараттық жүйесі мен тасымалдаушылардың ақпараттық жүйелерінің өзара іс-қимыл қағидаларын әзірлеу;</w:t>
      </w:r>
    </w:p>
    <w:bookmarkEnd w:id="609"/>
    <w:bookmarkStart w:name="z610" w:id="610"/>
    <w:p>
      <w:pPr>
        <w:spacing w:after="0"/>
        <w:ind w:left="0"/>
        <w:jc w:val="both"/>
      </w:pPr>
      <w:r>
        <w:rPr>
          <w:rFonts w:ascii="Times New Roman"/>
          <w:b w:val="false"/>
          <w:i w:val="false"/>
          <w:color w:val="000000"/>
          <w:sz w:val="28"/>
        </w:rPr>
        <w:t>
      139) кедендік декларациялау кезінде пайдаланылатын тыйымдар мен шектеулердің сақталуын растайтын кодтардың сыныптауыштарын әзірлеу, кедендік сәйкестендіру нөмірін, мәміле сипаттамасын, сыртқы экономикалық мәміле ерекшеліктерін қалыптастыру;</w:t>
      </w:r>
    </w:p>
    <w:bookmarkEnd w:id="610"/>
    <w:bookmarkStart w:name="z611" w:id="611"/>
    <w:p>
      <w:pPr>
        <w:spacing w:after="0"/>
        <w:ind w:left="0"/>
        <w:jc w:val="both"/>
      </w:pPr>
      <w:r>
        <w:rPr>
          <w:rFonts w:ascii="Times New Roman"/>
          <w:b w:val="false"/>
          <w:i w:val="false"/>
          <w:color w:val="000000"/>
          <w:sz w:val="28"/>
        </w:rPr>
        <w:t>
      140) бірыңғай мөлшерлемелер бойынша өндіріп алынатын кедендік баждар, салықтар не жиынтық кедендік төлем түрінде өндіріп алынатын кедендік баждар, салықтар есебінің құрылымын, форматы мен нысанын, сондай-ақ оны толтыру мен оған өзгерістер (толықтырулар) енгізу қағидаларын әзірлеу;</w:t>
      </w:r>
    </w:p>
    <w:bookmarkEnd w:id="611"/>
    <w:bookmarkStart w:name="z612" w:id="612"/>
    <w:p>
      <w:pPr>
        <w:spacing w:after="0"/>
        <w:ind w:left="0"/>
        <w:jc w:val="both"/>
      </w:pPr>
      <w:r>
        <w:rPr>
          <w:rFonts w:ascii="Times New Roman"/>
          <w:b w:val="false"/>
          <w:i w:val="false"/>
          <w:color w:val="000000"/>
          <w:sz w:val="28"/>
        </w:rPr>
        <w:t>
      141) кедендік баждардың, кедендік алымдардың, салықтардың, өсімпұлдардың, пайыздардың артық төленген, артық өндіріп алынған және қате төленген сомасын, сондай-ақ 2017 жылғы 26 желтоқсандағы "Қазақстан Республикасындағы кедендік реттеу туралы" Қазақстан Республикасының Кодексімен реттелмеген аванстық төлемдер сомасын есепке жатқызуды және (немесе) қайтаруды жүргізу қағидаларын әзірлеу;</w:t>
      </w:r>
    </w:p>
    <w:bookmarkEnd w:id="612"/>
    <w:bookmarkStart w:name="z613" w:id="613"/>
    <w:p>
      <w:pPr>
        <w:spacing w:after="0"/>
        <w:ind w:left="0"/>
        <w:jc w:val="both"/>
      </w:pPr>
      <w:r>
        <w:rPr>
          <w:rFonts w:ascii="Times New Roman"/>
          <w:b w:val="false"/>
          <w:i w:val="false"/>
          <w:color w:val="000000"/>
          <w:sz w:val="28"/>
        </w:rPr>
        <w:t>
      142) төлеушінің жеке шотын жүргізу қағидаларын әзірлеу;</w:t>
      </w:r>
    </w:p>
    <w:bookmarkEnd w:id="613"/>
    <w:bookmarkStart w:name="z614" w:id="614"/>
    <w:p>
      <w:pPr>
        <w:spacing w:after="0"/>
        <w:ind w:left="0"/>
        <w:jc w:val="both"/>
      </w:pPr>
      <w:r>
        <w:rPr>
          <w:rFonts w:ascii="Times New Roman"/>
          <w:b w:val="false"/>
          <w:i w:val="false"/>
          <w:color w:val="000000"/>
          <w:sz w:val="28"/>
        </w:rPr>
        <w:t>
      143) 2017 жылғы 26 желтоқсандағы "Қазақстан Республикасындағы кедендік реттеу туралы" Қазақстан Республикасының Кодексімен реттелмеген арнайы, демпингке қарсы, өтемақы баждарының сомаларын есепке жатқызуға (қайтаруға) алып келетін мән-жайлардың басталуын растау қағидаларын әзірлеу;</w:t>
      </w:r>
    </w:p>
    <w:bookmarkEnd w:id="614"/>
    <w:bookmarkStart w:name="z615" w:id="615"/>
    <w:p>
      <w:pPr>
        <w:spacing w:after="0"/>
        <w:ind w:left="0"/>
        <w:jc w:val="both"/>
      </w:pPr>
      <w:r>
        <w:rPr>
          <w:rFonts w:ascii="Times New Roman"/>
          <w:b w:val="false"/>
          <w:i w:val="false"/>
          <w:color w:val="000000"/>
          <w:sz w:val="28"/>
        </w:rPr>
        <w:t>
      144) Еуразиялық экономикалық одаққа мүше мемлекеттердің өзара трансшекаралық саудасы шеңберінде жекелеген тауарларды өткізу кезінде олардың есепке алу жүйесін ұйымдастыру нұсқаулығын әзірлеу;</w:t>
      </w:r>
    </w:p>
    <w:bookmarkEnd w:id="615"/>
    <w:bookmarkStart w:name="z616" w:id="616"/>
    <w:p>
      <w:pPr>
        <w:spacing w:after="0"/>
        <w:ind w:left="0"/>
        <w:jc w:val="both"/>
      </w:pPr>
      <w:r>
        <w:rPr>
          <w:rFonts w:ascii="Times New Roman"/>
          <w:b w:val="false"/>
          <w:i w:val="false"/>
          <w:color w:val="000000"/>
          <w:sz w:val="28"/>
        </w:rPr>
        <w:t>
      145) әуе немесе су көлігімен және (немесе) теңізбен тасымалданатын Еуразиялық экономикалық одақ тауарлары мен шетелдік тауарлардың Еуразиялық экономикалық одақтың кедендік аумағынан кетуіне және Еуразиялық экономикалық одақтың кедендік аумағына келуіне байланысты кедендік операцияларды жасау қағидаларын әзірлеу;</w:t>
      </w:r>
    </w:p>
    <w:bookmarkEnd w:id="616"/>
    <w:bookmarkStart w:name="z617" w:id="617"/>
    <w:p>
      <w:pPr>
        <w:spacing w:after="0"/>
        <w:ind w:left="0"/>
        <w:jc w:val="both"/>
      </w:pPr>
      <w:r>
        <w:rPr>
          <w:rFonts w:ascii="Times New Roman"/>
          <w:b w:val="false"/>
          <w:i w:val="false"/>
          <w:color w:val="000000"/>
          <w:sz w:val="28"/>
        </w:rPr>
        <w:t>
      146) кедендік жете тексеруді және қарап-тексеруді жүргізу қағидаларын әзірлеу;</w:t>
      </w:r>
    </w:p>
    <w:bookmarkEnd w:id="617"/>
    <w:bookmarkStart w:name="z618" w:id="618"/>
    <w:p>
      <w:pPr>
        <w:spacing w:after="0"/>
        <w:ind w:left="0"/>
        <w:jc w:val="both"/>
      </w:pPr>
      <w:r>
        <w:rPr>
          <w:rFonts w:ascii="Times New Roman"/>
          <w:b w:val="false"/>
          <w:i w:val="false"/>
          <w:color w:val="000000"/>
          <w:sz w:val="28"/>
        </w:rPr>
        <w:t>
      147) тауарлардың Еуразиялық экономикалық одақтың кедендік аумағына келуі туралы хабардар ету күні мен уақытын тіркеу қағидаларын әзірлеу;</w:t>
      </w:r>
    </w:p>
    <w:bookmarkEnd w:id="618"/>
    <w:bookmarkStart w:name="z619" w:id="619"/>
    <w:p>
      <w:pPr>
        <w:spacing w:after="0"/>
        <w:ind w:left="0"/>
        <w:jc w:val="both"/>
      </w:pPr>
      <w:r>
        <w:rPr>
          <w:rFonts w:ascii="Times New Roman"/>
          <w:b w:val="false"/>
          <w:i w:val="false"/>
          <w:color w:val="000000"/>
          <w:sz w:val="28"/>
        </w:rPr>
        <w:t>
      148) кедендік транзит кедендік рәсімнің қолданысын аяқтамай тауарларды жеткізу орнын өзгерту қағидаларын, кедендік транзит кедендік рәсімінің қолданысын аяқтау үшін табыс етілетін құжаттардың берілуін тіркеу қағидаларын әзірлеу;</w:t>
      </w:r>
    </w:p>
    <w:bookmarkEnd w:id="619"/>
    <w:bookmarkStart w:name="z620" w:id="620"/>
    <w:p>
      <w:pPr>
        <w:spacing w:after="0"/>
        <w:ind w:left="0"/>
        <w:jc w:val="both"/>
      </w:pPr>
      <w:r>
        <w:rPr>
          <w:rFonts w:ascii="Times New Roman"/>
          <w:b w:val="false"/>
          <w:i w:val="false"/>
          <w:color w:val="000000"/>
          <w:sz w:val="28"/>
        </w:rPr>
        <w:t>
      149) кедендік транзит кедендік рәсімі қолданысының аяқталуына байланысты кедендік операцияларды жасау қағидаларын, Қазақстан Республикасының аумағы арқылы тауарлар мен көлік құралдарын кедендік алып жүру қағидаларын әзірлеу;</w:t>
      </w:r>
    </w:p>
    <w:bookmarkEnd w:id="620"/>
    <w:bookmarkStart w:name="z621" w:id="621"/>
    <w:p>
      <w:pPr>
        <w:spacing w:after="0"/>
        <w:ind w:left="0"/>
        <w:jc w:val="both"/>
      </w:pPr>
      <w:r>
        <w:rPr>
          <w:rFonts w:ascii="Times New Roman"/>
          <w:b w:val="false"/>
          <w:i w:val="false"/>
          <w:color w:val="000000"/>
          <w:sz w:val="28"/>
        </w:rPr>
        <w:t>
      150) тұрақты және уақытша рұқсатнама, тұрақты және уақытша рұқсатнамаларды тіркеу журналының нысандарын әзірлеу;</w:t>
      </w:r>
    </w:p>
    <w:bookmarkEnd w:id="621"/>
    <w:bookmarkStart w:name="z622" w:id="622"/>
    <w:p>
      <w:pPr>
        <w:spacing w:after="0"/>
        <w:ind w:left="0"/>
        <w:jc w:val="both"/>
      </w:pPr>
      <w:r>
        <w:rPr>
          <w:rFonts w:ascii="Times New Roman"/>
          <w:b w:val="false"/>
          <w:i w:val="false"/>
          <w:color w:val="000000"/>
          <w:sz w:val="28"/>
        </w:rPr>
        <w:t xml:space="preserve">
      151) Қазақстан Республикасының Еуразиялық экономикалық одаққа мүше болып табылмайтын мемлекеттермен тауарлардың сыртқы сауда кедендік статистикасын жүргізу қағидаларын әзірлеу; </w:t>
      </w:r>
    </w:p>
    <w:bookmarkEnd w:id="622"/>
    <w:bookmarkStart w:name="z623" w:id="623"/>
    <w:p>
      <w:pPr>
        <w:spacing w:after="0"/>
        <w:ind w:left="0"/>
        <w:jc w:val="both"/>
      </w:pPr>
      <w:r>
        <w:rPr>
          <w:rFonts w:ascii="Times New Roman"/>
          <w:b w:val="false"/>
          <w:i w:val="false"/>
          <w:color w:val="000000"/>
          <w:sz w:val="28"/>
        </w:rPr>
        <w:t>
      152) арнайы кедендік статистиканы жүргізу қағидаларын әзірлеу;</w:t>
      </w:r>
    </w:p>
    <w:bookmarkEnd w:id="623"/>
    <w:bookmarkStart w:name="z624" w:id="624"/>
    <w:p>
      <w:pPr>
        <w:spacing w:after="0"/>
        <w:ind w:left="0"/>
        <w:jc w:val="both"/>
      </w:pPr>
      <w:r>
        <w:rPr>
          <w:rFonts w:ascii="Times New Roman"/>
          <w:b w:val="false"/>
          <w:i w:val="false"/>
          <w:color w:val="000000"/>
          <w:sz w:val="28"/>
        </w:rPr>
        <w:t>
      153) кедендік статистиканы жүргізу;</w:t>
      </w:r>
    </w:p>
    <w:bookmarkEnd w:id="624"/>
    <w:bookmarkStart w:name="z625" w:id="625"/>
    <w:p>
      <w:pPr>
        <w:spacing w:after="0"/>
        <w:ind w:left="0"/>
        <w:jc w:val="both"/>
      </w:pPr>
      <w:r>
        <w:rPr>
          <w:rFonts w:ascii="Times New Roman"/>
          <w:b w:val="false"/>
          <w:i w:val="false"/>
          <w:color w:val="000000"/>
          <w:sz w:val="28"/>
        </w:rPr>
        <w:t>
      154) экспорттық бақылау саласындағы құқықтық актілерді әзірлеуге қатысу;</w:t>
      </w:r>
    </w:p>
    <w:bookmarkEnd w:id="625"/>
    <w:bookmarkStart w:name="z626" w:id="626"/>
    <w:p>
      <w:pPr>
        <w:spacing w:after="0"/>
        <w:ind w:left="0"/>
        <w:jc w:val="both"/>
      </w:pPr>
      <w:r>
        <w:rPr>
          <w:rFonts w:ascii="Times New Roman"/>
          <w:b w:val="false"/>
          <w:i w:val="false"/>
          <w:color w:val="000000"/>
          <w:sz w:val="28"/>
        </w:rPr>
        <w:t>
      155) ақпаратты, оның ішінде алдын ала ақпаратты Қазақстан Республикасының мемлекеттік органдарына, егер мұндай ақпарат көрсетілген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талаптарын, Қазақстан Республикасының халықаралық шарттарын сақтай отырып, ұсыну;</w:t>
      </w:r>
    </w:p>
    <w:bookmarkEnd w:id="626"/>
    <w:bookmarkStart w:name="z627" w:id="627"/>
    <w:p>
      <w:pPr>
        <w:spacing w:after="0"/>
        <w:ind w:left="0"/>
        <w:jc w:val="both"/>
      </w:pPr>
      <w:r>
        <w:rPr>
          <w:rFonts w:ascii="Times New Roman"/>
          <w:b w:val="false"/>
          <w:i w:val="false"/>
          <w:color w:val="000000"/>
          <w:sz w:val="28"/>
        </w:rPr>
        <w:t>
      156) Қазақстан Республикасының кеден заңнамасы туралы ақпарат беруді бұқаралық ақпарат құралдарында, сондай-ақ ақпараттық-коммуникациялық технологияларды пайдалана отырып, Қазақстан Республикасы кеден заңнамасының нормативтiк құқықтық актiлерiн жариялау арқылы Қазақстан Республикасының кеден органдары жүзеге асырады;</w:t>
      </w:r>
    </w:p>
    <w:bookmarkEnd w:id="627"/>
    <w:bookmarkStart w:name="z628" w:id="628"/>
    <w:p>
      <w:pPr>
        <w:spacing w:after="0"/>
        <w:ind w:left="0"/>
        <w:jc w:val="both"/>
      </w:pPr>
      <w:r>
        <w:rPr>
          <w:rFonts w:ascii="Times New Roman"/>
          <w:b w:val="false"/>
          <w:i w:val="false"/>
          <w:color w:val="000000"/>
          <w:sz w:val="28"/>
        </w:rPr>
        <w:t>
      157) сыртқы экономикалық және кеден ісі саласындағы өзге де қызметке қатысушыларға, оның ішінде Еуразиялық экономикалық одақтың және (немесе) Қазақстан Республикасының кеден заңнамасындағы өзгерістер мен толықтырулар туралы уақтылы ақпарат беруді тұрақты негізде қамтамасыз ету;</w:t>
      </w:r>
    </w:p>
    <w:bookmarkEnd w:id="628"/>
    <w:bookmarkStart w:name="z629" w:id="629"/>
    <w:p>
      <w:pPr>
        <w:spacing w:after="0"/>
        <w:ind w:left="0"/>
        <w:jc w:val="both"/>
      </w:pPr>
      <w:r>
        <w:rPr>
          <w:rFonts w:ascii="Times New Roman"/>
          <w:b w:val="false"/>
          <w:i w:val="false"/>
          <w:color w:val="000000"/>
          <w:sz w:val="28"/>
        </w:rPr>
        <w:t>
      158) үшінші елдерден Қазақстан Республикасының аумағына әкелінетін тауарлардың әкетілуіне жол бермеуге бақылауды жүзеге асыру;</w:t>
      </w:r>
    </w:p>
    <w:bookmarkEnd w:id="629"/>
    <w:bookmarkStart w:name="z630" w:id="630"/>
    <w:p>
      <w:pPr>
        <w:spacing w:after="0"/>
        <w:ind w:left="0"/>
        <w:jc w:val="both"/>
      </w:pPr>
      <w:r>
        <w:rPr>
          <w:rFonts w:ascii="Times New Roman"/>
          <w:b w:val="false"/>
          <w:i w:val="false"/>
          <w:color w:val="000000"/>
          <w:sz w:val="28"/>
        </w:rPr>
        <w:t>
      159) ақпараттық жүйелерді, байланыс жүйелерін және деректер беру, кедендік бақылаудың техникалық құралдарының, сондай-ақ ақпаратты қорғау құралдарының жүйелерін құру;</w:t>
      </w:r>
    </w:p>
    <w:bookmarkEnd w:id="630"/>
    <w:bookmarkStart w:name="z631" w:id="631"/>
    <w:p>
      <w:pPr>
        <w:spacing w:after="0"/>
        <w:ind w:left="0"/>
        <w:jc w:val="both"/>
      </w:pPr>
      <w:r>
        <w:rPr>
          <w:rFonts w:ascii="Times New Roman"/>
          <w:b w:val="false"/>
          <w:i w:val="false"/>
          <w:color w:val="000000"/>
          <w:sz w:val="28"/>
        </w:rPr>
        <w:t>
      160) мемлекеттік кірістер органдары лауазымды адамдарының тауарларға кедендік тазарту жасау тәртібін әзірлеу;</w:t>
      </w:r>
    </w:p>
    <w:bookmarkEnd w:id="631"/>
    <w:bookmarkStart w:name="z632" w:id="632"/>
    <w:p>
      <w:pPr>
        <w:spacing w:after="0"/>
        <w:ind w:left="0"/>
        <w:jc w:val="both"/>
      </w:pPr>
      <w:r>
        <w:rPr>
          <w:rFonts w:ascii="Times New Roman"/>
          <w:b w:val="false"/>
          <w:i w:val="false"/>
          <w:color w:val="000000"/>
          <w:sz w:val="28"/>
        </w:rPr>
        <w:t>
      161) кедендiк декларациялауды, кедендiк бақылауды жүзеге асыру және жетiлдiру, сондай-ақ Еуразиялық экономикалық одақтың кедендiк шекарасы арқылы өткізілетін тауарлар мен көлік құралдарына қатысты кедендік операциялардың жүргізілуін оңайлатуға ықпал ететін жағдайлар жасау;</w:t>
      </w:r>
    </w:p>
    <w:bookmarkEnd w:id="632"/>
    <w:bookmarkStart w:name="z633" w:id="633"/>
    <w:p>
      <w:pPr>
        <w:spacing w:after="0"/>
        <w:ind w:left="0"/>
        <w:jc w:val="both"/>
      </w:pPr>
      <w:r>
        <w:rPr>
          <w:rFonts w:ascii="Times New Roman"/>
          <w:b w:val="false"/>
          <w:i w:val="false"/>
          <w:color w:val="000000"/>
          <w:sz w:val="28"/>
        </w:rPr>
        <w:t>
      162) кедендік рәсімге сәйкес тауарларды пайдалану шарттарының сақталуына кедендік бақылауды жүзеге асыру;</w:t>
      </w:r>
    </w:p>
    <w:bookmarkEnd w:id="633"/>
    <w:bookmarkStart w:name="z634" w:id="634"/>
    <w:p>
      <w:pPr>
        <w:spacing w:after="0"/>
        <w:ind w:left="0"/>
        <w:jc w:val="both"/>
      </w:pPr>
      <w:r>
        <w:rPr>
          <w:rFonts w:ascii="Times New Roman"/>
          <w:b w:val="false"/>
          <w:i w:val="false"/>
          <w:color w:val="000000"/>
          <w:sz w:val="28"/>
        </w:rPr>
        <w:t xml:space="preserve">
      163) мемлекеттік кірістер органының және (немесе) мемлекеттік кірістер органы лауазымды адамдарының шешіміне, әрекеттеріне (әрекетсіздігіне) шағымдарды Қазақстан Республикасының заңнамасында белгіленген тәртіппен және мерзімдерде қарау; </w:t>
      </w:r>
    </w:p>
    <w:bookmarkEnd w:id="634"/>
    <w:bookmarkStart w:name="z635" w:id="635"/>
    <w:p>
      <w:pPr>
        <w:spacing w:after="0"/>
        <w:ind w:left="0"/>
        <w:jc w:val="both"/>
      </w:pPr>
      <w:r>
        <w:rPr>
          <w:rFonts w:ascii="Times New Roman"/>
          <w:b w:val="false"/>
          <w:i w:val="false"/>
          <w:color w:val="000000"/>
          <w:sz w:val="28"/>
        </w:rPr>
        <w:t>
      164) Қазақстан Республикасының заңнамалық актiлерiне сәйкес кеден iсi саласында құқық бұзушылық, қылмыс жасаған немесе құқық бұзушылық, қылмыс жасады деп күдiк келтірілген адамдарды ұстау және Қазақстан Республикасының мемлекеттік кірістер немесе өзге де органдарының қызметтiк үй-жайларына жеткізу;</w:t>
      </w:r>
    </w:p>
    <w:bookmarkEnd w:id="635"/>
    <w:bookmarkStart w:name="z636" w:id="636"/>
    <w:p>
      <w:pPr>
        <w:spacing w:after="0"/>
        <w:ind w:left="0"/>
        <w:jc w:val="both"/>
      </w:pPr>
      <w:r>
        <w:rPr>
          <w:rFonts w:ascii="Times New Roman"/>
          <w:b w:val="false"/>
          <w:i w:val="false"/>
          <w:color w:val="000000"/>
          <w:sz w:val="28"/>
        </w:rPr>
        <w:t>
      165) мемлекеттік кірістер органдары алатын кедендік алымдардың мөлшерлемелерін әзірлеу;</w:t>
      </w:r>
    </w:p>
    <w:bookmarkEnd w:id="636"/>
    <w:bookmarkStart w:name="z637" w:id="637"/>
    <w:p>
      <w:pPr>
        <w:spacing w:after="0"/>
        <w:ind w:left="0"/>
        <w:jc w:val="both"/>
      </w:pPr>
      <w:r>
        <w:rPr>
          <w:rFonts w:ascii="Times New Roman"/>
          <w:b w:val="false"/>
          <w:i w:val="false"/>
          <w:color w:val="000000"/>
          <w:sz w:val="28"/>
        </w:rPr>
        <w:t>
      166) өз құзыретi шегiнде Еуразиялық экономикалық одақтың кедендік шекарасының қорғалуын және Қазақстан Республикасының кеден заңнамасының және өзге де заңнамасының сақталуына бақылауды қамтамасыз ету;</w:t>
      </w:r>
    </w:p>
    <w:bookmarkEnd w:id="637"/>
    <w:bookmarkStart w:name="z638" w:id="638"/>
    <w:p>
      <w:pPr>
        <w:spacing w:after="0"/>
        <w:ind w:left="0"/>
        <w:jc w:val="both"/>
      </w:pPr>
      <w:r>
        <w:rPr>
          <w:rFonts w:ascii="Times New Roman"/>
          <w:b w:val="false"/>
          <w:i w:val="false"/>
          <w:color w:val="000000"/>
          <w:sz w:val="28"/>
        </w:rPr>
        <w:t>
      167) тауарлардың кедендiк құнына бақылауды жүзеге асыру;</w:t>
      </w:r>
    </w:p>
    <w:bookmarkEnd w:id="638"/>
    <w:bookmarkStart w:name="z639" w:id="639"/>
    <w:p>
      <w:pPr>
        <w:spacing w:after="0"/>
        <w:ind w:left="0"/>
        <w:jc w:val="both"/>
      </w:pPr>
      <w:r>
        <w:rPr>
          <w:rFonts w:ascii="Times New Roman"/>
          <w:b w:val="false"/>
          <w:i w:val="false"/>
          <w:color w:val="000000"/>
          <w:sz w:val="28"/>
        </w:rPr>
        <w:t>
      168) әкелінетін тауарлардың кедендік құнын айқындау әдістерін қолдану мәселелері жөнінде алдын ала шешімдер қабылдау;</w:t>
      </w:r>
    </w:p>
    <w:bookmarkEnd w:id="639"/>
    <w:bookmarkStart w:name="z640" w:id="640"/>
    <w:p>
      <w:pPr>
        <w:spacing w:after="0"/>
        <w:ind w:left="0"/>
        <w:jc w:val="both"/>
      </w:pPr>
      <w:r>
        <w:rPr>
          <w:rFonts w:ascii="Times New Roman"/>
          <w:b w:val="false"/>
          <w:i w:val="false"/>
          <w:color w:val="000000"/>
          <w:sz w:val="28"/>
        </w:rPr>
        <w:t>
      169) Еуразиялық экономикалық одақтың Сыртқы экономикалық қызметінің бірыңғай тауар номенклатурасына сәйкес тауарлардың дұрыс сыныпталуына бақылауды жүзеге асыру;</w:t>
      </w:r>
    </w:p>
    <w:bookmarkEnd w:id="640"/>
    <w:bookmarkStart w:name="z641" w:id="641"/>
    <w:p>
      <w:pPr>
        <w:spacing w:after="0"/>
        <w:ind w:left="0"/>
        <w:jc w:val="both"/>
      </w:pPr>
      <w:r>
        <w:rPr>
          <w:rFonts w:ascii="Times New Roman"/>
          <w:b w:val="false"/>
          <w:i w:val="false"/>
          <w:color w:val="000000"/>
          <w:sz w:val="28"/>
        </w:rPr>
        <w:t>
      170) тауарлардың жекелеген түрлерін сыныптау туралы шешімдер қабылдау және түсіндірмелер беру, тауарлардың жекелеген түрлерін сыныптау туралы шешімдердің жариялануын қамтамасыз ету;</w:t>
      </w:r>
    </w:p>
    <w:bookmarkEnd w:id="641"/>
    <w:bookmarkStart w:name="z642" w:id="642"/>
    <w:p>
      <w:pPr>
        <w:spacing w:after="0"/>
        <w:ind w:left="0"/>
        <w:jc w:val="both"/>
      </w:pPr>
      <w:r>
        <w:rPr>
          <w:rFonts w:ascii="Times New Roman"/>
          <w:b w:val="false"/>
          <w:i w:val="false"/>
          <w:color w:val="000000"/>
          <w:sz w:val="28"/>
        </w:rPr>
        <w:t>
      171) әкелінуі белгілі бір уақыт кезеңі ішінде әртүрлі тауар партияларымен болжанатын құрастырылмаған немесе бөлшектелген түрдегі, оның ішінде жасақталмаған немесе жасалып бітпеген түрдегі тауарды сыныптау туралы шешім қабылдау;</w:t>
      </w:r>
    </w:p>
    <w:bookmarkEnd w:id="642"/>
    <w:bookmarkStart w:name="z643" w:id="643"/>
    <w:p>
      <w:pPr>
        <w:spacing w:after="0"/>
        <w:ind w:left="0"/>
        <w:jc w:val="both"/>
      </w:pPr>
      <w:r>
        <w:rPr>
          <w:rFonts w:ascii="Times New Roman"/>
          <w:b w:val="false"/>
          <w:i w:val="false"/>
          <w:color w:val="000000"/>
          <w:sz w:val="28"/>
        </w:rPr>
        <w:t>
      172) Еуразиялық экономикалық одақтың және Қазақстан Республикасының кеден заңнамасында айқындалған, олардың негізінде кедендiк төлемдер мен салықтардан босату ұсынылатын құжаттарды қарау;</w:t>
      </w:r>
    </w:p>
    <w:bookmarkEnd w:id="643"/>
    <w:bookmarkStart w:name="z644" w:id="644"/>
    <w:p>
      <w:pPr>
        <w:spacing w:after="0"/>
        <w:ind w:left="0"/>
        <w:jc w:val="both"/>
      </w:pPr>
      <w:r>
        <w:rPr>
          <w:rFonts w:ascii="Times New Roman"/>
          <w:b w:val="false"/>
          <w:i w:val="false"/>
          <w:color w:val="000000"/>
          <w:sz w:val="28"/>
        </w:rPr>
        <w:t>
      173) кедендік баждардың, кедендік алымдардың, салықтардың, арнайы, демпингке қарсы, өтемақы баждарының, өсімпұлдардың, пайыздардың төленуіне бақылауды жүзеге асыру;</w:t>
      </w:r>
    </w:p>
    <w:bookmarkEnd w:id="644"/>
    <w:bookmarkStart w:name="z645" w:id="645"/>
    <w:p>
      <w:pPr>
        <w:spacing w:after="0"/>
        <w:ind w:left="0"/>
        <w:jc w:val="both"/>
      </w:pPr>
      <w:r>
        <w:rPr>
          <w:rFonts w:ascii="Times New Roman"/>
          <w:b w:val="false"/>
          <w:i w:val="false"/>
          <w:color w:val="000000"/>
          <w:sz w:val="28"/>
        </w:rPr>
        <w:t>
      174) Еуразиялық экономикалық одақтың кедендік шекарасы арқылы автомобиль, теңіз өткізу пункттерінде және тауарлар өткізілетін өзге де орындарда көліктік бақылауды жүргізу;</w:t>
      </w:r>
    </w:p>
    <w:bookmarkEnd w:id="645"/>
    <w:bookmarkStart w:name="z646" w:id="646"/>
    <w:p>
      <w:pPr>
        <w:spacing w:after="0"/>
        <w:ind w:left="0"/>
        <w:jc w:val="both"/>
      </w:pPr>
      <w:r>
        <w:rPr>
          <w:rFonts w:ascii="Times New Roman"/>
          <w:b w:val="false"/>
          <w:i w:val="false"/>
          <w:color w:val="000000"/>
          <w:sz w:val="28"/>
        </w:rPr>
        <w:t>
      175) Еуразиялық экономикалық одақтың кедендік шекарасы арқылы тауарлар мен көлік құралдарының өткізілуіне кедендік бақылауды жүзеге асыру;</w:t>
      </w:r>
    </w:p>
    <w:bookmarkEnd w:id="646"/>
    <w:bookmarkStart w:name="z647" w:id="647"/>
    <w:p>
      <w:pPr>
        <w:spacing w:after="0"/>
        <w:ind w:left="0"/>
        <w:jc w:val="both"/>
      </w:pPr>
      <w:r>
        <w:rPr>
          <w:rFonts w:ascii="Times New Roman"/>
          <w:b w:val="false"/>
          <w:i w:val="false"/>
          <w:color w:val="000000"/>
          <w:sz w:val="28"/>
        </w:rPr>
        <w:t>
      176) кедендік операциялар жасау және кедендік бақылау жүргізу, оның ішінде өзара әкімшілік көмек көрсету шеңберінде кедендік операциялар жасау және кедендік бақылау жүргізу;</w:t>
      </w:r>
    </w:p>
    <w:bookmarkEnd w:id="647"/>
    <w:bookmarkStart w:name="z648" w:id="648"/>
    <w:p>
      <w:pPr>
        <w:spacing w:after="0"/>
        <w:ind w:left="0"/>
        <w:jc w:val="both"/>
      </w:pPr>
      <w:r>
        <w:rPr>
          <w:rFonts w:ascii="Times New Roman"/>
          <w:b w:val="false"/>
          <w:i w:val="false"/>
          <w:color w:val="000000"/>
          <w:sz w:val="28"/>
        </w:rPr>
        <w:t>
      177) кедендік төлемдер мен салықтарды, сондай-ақ арнайы, демпингке қарсы баждарды және өтемақы баждарын алу, олардың дұрыс есептелуі мен уақтылы төленуін бақылау, оларды есепке жатқызу (қайтару) және мәжбүрлеп өндіріп алу шараларын қабылдау;</w:t>
      </w:r>
    </w:p>
    <w:bookmarkEnd w:id="648"/>
    <w:bookmarkStart w:name="z649" w:id="649"/>
    <w:p>
      <w:pPr>
        <w:spacing w:after="0"/>
        <w:ind w:left="0"/>
        <w:jc w:val="both"/>
      </w:pPr>
      <w:r>
        <w:rPr>
          <w:rFonts w:ascii="Times New Roman"/>
          <w:b w:val="false"/>
          <w:i w:val="false"/>
          <w:color w:val="000000"/>
          <w:sz w:val="28"/>
        </w:rPr>
        <w:t>
      178) Еуразиялық экономикалық одақтың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bookmarkEnd w:id="649"/>
    <w:bookmarkStart w:name="z650" w:id="650"/>
    <w:p>
      <w:pPr>
        <w:spacing w:after="0"/>
        <w:ind w:left="0"/>
        <w:jc w:val="both"/>
      </w:pPr>
      <w:r>
        <w:rPr>
          <w:rFonts w:ascii="Times New Roman"/>
          <w:b w:val="false"/>
          <w:i w:val="false"/>
          <w:color w:val="000000"/>
          <w:sz w:val="28"/>
        </w:rPr>
        <w:t>
      179) тұлғалар Еуразиялық экономикалық одақтың кедендік шекарасы арқылы тауарларды өткізген кезде осындай тұлғалардың құқықтары мен заңды мүдделерінің сақталуын қамтамасыз ету және Еуразиялық экономикалық одақтың кедендік шекарасы арқылы тауар айналымын жеделдетуге жағдай жасау;</w:t>
      </w:r>
    </w:p>
    <w:bookmarkEnd w:id="650"/>
    <w:bookmarkStart w:name="z651" w:id="651"/>
    <w:p>
      <w:pPr>
        <w:spacing w:after="0"/>
        <w:ind w:left="0"/>
        <w:jc w:val="both"/>
      </w:pPr>
      <w:r>
        <w:rPr>
          <w:rFonts w:ascii="Times New Roman"/>
          <w:b w:val="false"/>
          <w:i w:val="false"/>
          <w:color w:val="000000"/>
          <w:sz w:val="28"/>
        </w:rPr>
        <w:t>
      180) Еуразиялық экономикалық одаққа мүше мемлекеттердің валюталарын, бағалы қағаздарды және (немесе) валюталық құндылықтарды, жол чектерін Еуразиялық экономикалық одақтың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Еуразиялық экономикалық одаққа мүше мемлекеттердің халықаралық шартына сәйкес қамтамасыз ету;</w:t>
      </w:r>
    </w:p>
    <w:bookmarkEnd w:id="651"/>
    <w:bookmarkStart w:name="z652" w:id="652"/>
    <w:p>
      <w:pPr>
        <w:spacing w:after="0"/>
        <w:ind w:left="0"/>
        <w:jc w:val="both"/>
      </w:pPr>
      <w:r>
        <w:rPr>
          <w:rFonts w:ascii="Times New Roman"/>
          <w:b w:val="false"/>
          <w:i w:val="false"/>
          <w:color w:val="000000"/>
          <w:sz w:val="28"/>
        </w:rPr>
        <w:t>
      181) Қазақстан Республикасының заңнамасына сәйкес қылмыстық және әкімшілік құқық бұзушылықтарды анықтау, алдын алу және жолын кесу;</w:t>
      </w:r>
    </w:p>
    <w:bookmarkEnd w:id="652"/>
    <w:bookmarkStart w:name="z653" w:id="653"/>
    <w:p>
      <w:pPr>
        <w:spacing w:after="0"/>
        <w:ind w:left="0"/>
        <w:jc w:val="both"/>
      </w:pPr>
      <w:r>
        <w:rPr>
          <w:rFonts w:ascii="Times New Roman"/>
          <w:b w:val="false"/>
          <w:i w:val="false"/>
          <w:color w:val="000000"/>
          <w:sz w:val="28"/>
        </w:rPr>
        <w:t>
      182) Еуразиялық экономикалық одақтың бірыңғай сауда саясатын іске асыруға жәрдемдесу;</w:t>
      </w:r>
    </w:p>
    <w:bookmarkEnd w:id="653"/>
    <w:bookmarkStart w:name="z654" w:id="654"/>
    <w:p>
      <w:pPr>
        <w:spacing w:after="0"/>
        <w:ind w:left="0"/>
        <w:jc w:val="both"/>
      </w:pPr>
      <w:r>
        <w:rPr>
          <w:rFonts w:ascii="Times New Roman"/>
          <w:b w:val="false"/>
          <w:i w:val="false"/>
          <w:color w:val="000000"/>
          <w:sz w:val="28"/>
        </w:rPr>
        <w:t>
      183) кедендік декларациялауды, кедендік бақылауды жүзеге асыру және жетілдіру, сондай-ақ Еуразиялық экономикалық одақтың кедендік шекарасы арқылы өткізілетін тауарлар мен көлік құралдарына қатысты кедендік операциялардың жүргізілуін жеңілдетуге ықпал ететін жағдайлар жасау;</w:t>
      </w:r>
    </w:p>
    <w:bookmarkEnd w:id="654"/>
    <w:bookmarkStart w:name="z655" w:id="655"/>
    <w:p>
      <w:pPr>
        <w:spacing w:after="0"/>
        <w:ind w:left="0"/>
        <w:jc w:val="both"/>
      </w:pPr>
      <w:r>
        <w:rPr>
          <w:rFonts w:ascii="Times New Roman"/>
          <w:b w:val="false"/>
          <w:i w:val="false"/>
          <w:color w:val="000000"/>
          <w:sz w:val="28"/>
        </w:rPr>
        <w:t>
      184) тауарлар шығарылғаннан кейін кедендік бақылауды жүзеге асыру, сондай-ақ кедендік төлемдер, салықтар, арнайы, демпингке қарсы баждар, өтемақы баждары, өсімпұлдар, пайыздар бойынша берешекті өндіріп алу жөнінде шаралар қабылдау;</w:t>
      </w:r>
    </w:p>
    <w:bookmarkEnd w:id="655"/>
    <w:bookmarkStart w:name="z656" w:id="656"/>
    <w:p>
      <w:pPr>
        <w:spacing w:after="0"/>
        <w:ind w:left="0"/>
        <w:jc w:val="both"/>
      </w:pPr>
      <w:r>
        <w:rPr>
          <w:rFonts w:ascii="Times New Roman"/>
          <w:b w:val="false"/>
          <w:i w:val="false"/>
          <w:color w:val="000000"/>
          <w:sz w:val="28"/>
        </w:rPr>
        <w:t>
      185) кеден ісі саласындағы Қазақстан Республикасы халықаралық міндеттемелерінің орындалуын қамтамасыз ету және Қазақстан Республикасының халықаралық шарттарын әзірлеуге қатысу;</w:t>
      </w:r>
    </w:p>
    <w:bookmarkEnd w:id="656"/>
    <w:bookmarkStart w:name="z657" w:id="657"/>
    <w:p>
      <w:pPr>
        <w:spacing w:after="0"/>
        <w:ind w:left="0"/>
        <w:jc w:val="both"/>
      </w:pPr>
      <w:r>
        <w:rPr>
          <w:rFonts w:ascii="Times New Roman"/>
          <w:b w:val="false"/>
          <w:i w:val="false"/>
          <w:color w:val="000000"/>
          <w:sz w:val="28"/>
        </w:rPr>
        <w:t xml:space="preserve">
      186) кеден органдарының материалдық-техникалық және әлеуметтік базасын дамытуға қатысу; </w:t>
      </w:r>
    </w:p>
    <w:bookmarkEnd w:id="657"/>
    <w:bookmarkStart w:name="z658" w:id="658"/>
    <w:p>
      <w:pPr>
        <w:spacing w:after="0"/>
        <w:ind w:left="0"/>
        <w:jc w:val="both"/>
      </w:pPr>
      <w:r>
        <w:rPr>
          <w:rFonts w:ascii="Times New Roman"/>
          <w:b w:val="false"/>
          <w:i w:val="false"/>
          <w:color w:val="000000"/>
          <w:sz w:val="28"/>
        </w:rPr>
        <w:t>
      187)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bookmarkEnd w:id="658"/>
    <w:bookmarkStart w:name="z659" w:id="659"/>
    <w:p>
      <w:pPr>
        <w:spacing w:after="0"/>
        <w:ind w:left="0"/>
        <w:jc w:val="both"/>
      </w:pPr>
      <w:r>
        <w:rPr>
          <w:rFonts w:ascii="Times New Roman"/>
          <w:b w:val="false"/>
          <w:i w:val="false"/>
          <w:color w:val="000000"/>
          <w:sz w:val="28"/>
        </w:rPr>
        <w:t>
      188) Қазақстан Республикасының заңнамасына сәйкес экспорттық бақылауды жүзеге асыру;</w:t>
      </w:r>
    </w:p>
    <w:bookmarkEnd w:id="659"/>
    <w:bookmarkStart w:name="z660" w:id="660"/>
    <w:p>
      <w:pPr>
        <w:spacing w:after="0"/>
        <w:ind w:left="0"/>
        <w:jc w:val="both"/>
      </w:pPr>
      <w:r>
        <w:rPr>
          <w:rFonts w:ascii="Times New Roman"/>
          <w:b w:val="false"/>
          <w:i w:val="false"/>
          <w:color w:val="000000"/>
          <w:sz w:val="28"/>
        </w:rPr>
        <w:t>
      189) кеден органдарының кадрларын даярлауды, қайта даярлауды және олардың бiлiктiлiгiн арттыруды ұйымдастыру және жүргізу;</w:t>
      </w:r>
    </w:p>
    <w:bookmarkEnd w:id="660"/>
    <w:bookmarkStart w:name="z661" w:id="661"/>
    <w:p>
      <w:pPr>
        <w:spacing w:after="0"/>
        <w:ind w:left="0"/>
        <w:jc w:val="both"/>
      </w:pPr>
      <w:r>
        <w:rPr>
          <w:rFonts w:ascii="Times New Roman"/>
          <w:b w:val="false"/>
          <w:i w:val="false"/>
          <w:color w:val="000000"/>
          <w:sz w:val="28"/>
        </w:rPr>
        <w:t xml:space="preserve">
      190) зертханалық бақылау мен зертханалық сараптаманы қоспағанда, Еуразиялық экономикалық одақтың кедендік шекарасы арқылы автомобиль өткізу пункттерінде мемлекеттік ветеринариялық-санитариялық бақылау және мемлекеттік карантиндік фитосанитариялық бақылау жүргізу арқылы басқа мемлекеттерден жануарлардың жұқпалы және экзотикалық ауруларының және карантинді объектілердің әкелінуінен Қазақстан Республикасының аумағын қорғауды қамтамасыз ету; </w:t>
      </w:r>
    </w:p>
    <w:bookmarkEnd w:id="661"/>
    <w:bookmarkStart w:name="z662" w:id="662"/>
    <w:p>
      <w:pPr>
        <w:spacing w:after="0"/>
        <w:ind w:left="0"/>
        <w:jc w:val="both"/>
      </w:pPr>
      <w:r>
        <w:rPr>
          <w:rFonts w:ascii="Times New Roman"/>
          <w:b w:val="false"/>
          <w:i w:val="false"/>
          <w:color w:val="000000"/>
          <w:sz w:val="28"/>
        </w:rPr>
        <w:t>
      191) Қазақстан Республикасының қылмыстық-процестік заңнамасында көзделген тәртiппен кеден iсi саласындағы қылмыстар туралы iстер бойынша тергеудi жүзеге асыру;</w:t>
      </w:r>
    </w:p>
    <w:bookmarkEnd w:id="662"/>
    <w:bookmarkStart w:name="z663" w:id="663"/>
    <w:p>
      <w:pPr>
        <w:spacing w:after="0"/>
        <w:ind w:left="0"/>
        <w:jc w:val="both"/>
      </w:pPr>
      <w:r>
        <w:rPr>
          <w:rFonts w:ascii="Times New Roman"/>
          <w:b w:val="false"/>
          <w:i w:val="false"/>
          <w:color w:val="000000"/>
          <w:sz w:val="28"/>
        </w:rPr>
        <w:t>
      192) өз құзыретi шегiнде кеден iсi саласындағы құқық бұзушылықтардың алдын алу, жолын кесу және анықтау жөнiндегі жұмыс жүргiзу;</w:t>
      </w:r>
    </w:p>
    <w:bookmarkEnd w:id="663"/>
    <w:bookmarkStart w:name="z664" w:id="664"/>
    <w:p>
      <w:pPr>
        <w:spacing w:after="0"/>
        <w:ind w:left="0"/>
        <w:jc w:val="both"/>
      </w:pPr>
      <w:r>
        <w:rPr>
          <w:rFonts w:ascii="Times New Roman"/>
          <w:b w:val="false"/>
          <w:i w:val="false"/>
          <w:color w:val="000000"/>
          <w:sz w:val="28"/>
        </w:rPr>
        <w:t>
      193) жедел-iздестiру қызметiн Қазақстан Республикасының жедел-iздестiру қызметi туралы заңнамасына сәйкес жүзеге асыру;</w:t>
      </w:r>
    </w:p>
    <w:bookmarkEnd w:id="664"/>
    <w:bookmarkStart w:name="z665" w:id="665"/>
    <w:p>
      <w:pPr>
        <w:spacing w:after="0"/>
        <w:ind w:left="0"/>
        <w:jc w:val="both"/>
      </w:pPr>
      <w:r>
        <w:rPr>
          <w:rFonts w:ascii="Times New Roman"/>
          <w:b w:val="false"/>
          <w:i w:val="false"/>
          <w:color w:val="000000"/>
          <w:sz w:val="28"/>
        </w:rPr>
        <w:t>
      194) тауарлар шығарылғаннан кейін кедендік бақылауды жүзеге асыру;</w:t>
      </w:r>
    </w:p>
    <w:bookmarkEnd w:id="665"/>
    <w:bookmarkStart w:name="z666" w:id="666"/>
    <w:p>
      <w:pPr>
        <w:spacing w:after="0"/>
        <w:ind w:left="0"/>
        <w:jc w:val="both"/>
      </w:pPr>
      <w:r>
        <w:rPr>
          <w:rFonts w:ascii="Times New Roman"/>
          <w:b w:val="false"/>
          <w:i w:val="false"/>
          <w:color w:val="000000"/>
          <w:sz w:val="28"/>
        </w:rPr>
        <w:t>
      195) Қазақстан Республикасының заңнамасына сәйкес мемлекеттік кірістер органдары қызметінің қауiпсiздiгін қамтамасыз ету, мемлекеттік кірістер органдарының лауазымды адамдарын және олардың отбасы мүшелерін құқыққа қарсы іс-қимылдардан қорғау;</w:t>
      </w:r>
    </w:p>
    <w:bookmarkEnd w:id="666"/>
    <w:bookmarkStart w:name="z667" w:id="667"/>
    <w:p>
      <w:pPr>
        <w:spacing w:after="0"/>
        <w:ind w:left="0"/>
        <w:jc w:val="both"/>
      </w:pPr>
      <w:r>
        <w:rPr>
          <w:rFonts w:ascii="Times New Roman"/>
          <w:b w:val="false"/>
          <w:i w:val="false"/>
          <w:color w:val="000000"/>
          <w:sz w:val="28"/>
        </w:rPr>
        <w:t>
      196) Еуразиялық экономикалық одақтың кедендік шекарасының қорғалуын қамтамасыз ету жөнiндегi шараларды ұлттық қауiпсiздiк органдарымен және басқа да тиiстi мемлекеттiк органдармен өзара iс-қимыл жасай отырып жүзеге асыру;</w:t>
      </w:r>
    </w:p>
    <w:bookmarkEnd w:id="667"/>
    <w:bookmarkStart w:name="z668" w:id="668"/>
    <w:p>
      <w:pPr>
        <w:spacing w:after="0"/>
        <w:ind w:left="0"/>
        <w:jc w:val="both"/>
      </w:pPr>
      <w:r>
        <w:rPr>
          <w:rFonts w:ascii="Times New Roman"/>
          <w:b w:val="false"/>
          <w:i w:val="false"/>
          <w:color w:val="000000"/>
          <w:sz w:val="28"/>
        </w:rPr>
        <w:t>
      197) кеден iсі саласында құқық бұзушылықтардың жасалғаны туралы ақпаратты жинауды және талдауды жүзеге асыру;</w:t>
      </w:r>
    </w:p>
    <w:bookmarkEnd w:id="668"/>
    <w:bookmarkStart w:name="z669" w:id="669"/>
    <w:p>
      <w:pPr>
        <w:spacing w:after="0"/>
        <w:ind w:left="0"/>
        <w:jc w:val="both"/>
      </w:pPr>
      <w:r>
        <w:rPr>
          <w:rFonts w:ascii="Times New Roman"/>
          <w:b w:val="false"/>
          <w:i w:val="false"/>
          <w:color w:val="000000"/>
          <w:sz w:val="28"/>
        </w:rPr>
        <w:t>
      198) мемлекеттiк қызметтер көрсету стандарттарына сәйкес мемлекеттiк қызметтерді көрсету;</w:t>
      </w:r>
    </w:p>
    <w:bookmarkEnd w:id="669"/>
    <w:bookmarkStart w:name="z670" w:id="670"/>
    <w:p>
      <w:pPr>
        <w:spacing w:after="0"/>
        <w:ind w:left="0"/>
        <w:jc w:val="both"/>
      </w:pPr>
      <w:r>
        <w:rPr>
          <w:rFonts w:ascii="Times New Roman"/>
          <w:b w:val="false"/>
          <w:i w:val="false"/>
          <w:color w:val="000000"/>
          <w:sz w:val="28"/>
        </w:rPr>
        <w:t>
      199) тәуекелдерді бағалау және басқару жөніндегі қызметті жүзеге асыру;</w:t>
      </w:r>
    </w:p>
    <w:bookmarkEnd w:id="670"/>
    <w:bookmarkStart w:name="z671" w:id="671"/>
    <w:p>
      <w:pPr>
        <w:spacing w:after="0"/>
        <w:ind w:left="0"/>
        <w:jc w:val="both"/>
      </w:pPr>
      <w:r>
        <w:rPr>
          <w:rFonts w:ascii="Times New Roman"/>
          <w:b w:val="false"/>
          <w:i w:val="false"/>
          <w:color w:val="000000"/>
          <w:sz w:val="28"/>
        </w:rPr>
        <w:t>
      200) тұлғаларға Еуразиялық экономикалық одақтың және (немесе) Қазақстан Республикасының кеден заңнамасын қолдану мәселелері және мемлекеттік кірістер органдарының құзыретіне кіретін өзге де мәселелер бойынша өтеусіз негізде консультация беру;</w:t>
      </w:r>
    </w:p>
    <w:bookmarkEnd w:id="671"/>
    <w:bookmarkStart w:name="z672" w:id="672"/>
    <w:p>
      <w:pPr>
        <w:spacing w:after="0"/>
        <w:ind w:left="0"/>
        <w:jc w:val="both"/>
      </w:pPr>
      <w:r>
        <w:rPr>
          <w:rFonts w:ascii="Times New Roman"/>
          <w:b w:val="false"/>
          <w:i w:val="false"/>
          <w:color w:val="000000"/>
          <w:sz w:val="28"/>
        </w:rPr>
        <w:t>
      201) кеден ісі саласында келіп түсетін сұрау салулар мен ұсыныстарды ескере отырып, өтініштердің уақтылы, объективті және жан-жақты қаралуын және жауаптардың берілуін немесе тиісті әрекеттердің жасалуын қамтамасыз ету;</w:t>
      </w:r>
    </w:p>
    <w:bookmarkEnd w:id="672"/>
    <w:bookmarkStart w:name="z673" w:id="673"/>
    <w:p>
      <w:pPr>
        <w:spacing w:after="0"/>
        <w:ind w:left="0"/>
        <w:jc w:val="both"/>
      </w:pPr>
      <w:r>
        <w:rPr>
          <w:rFonts w:ascii="Times New Roman"/>
          <w:b w:val="false"/>
          <w:i w:val="false"/>
          <w:color w:val="000000"/>
          <w:sz w:val="28"/>
        </w:rPr>
        <w:t xml:space="preserve">
      202) экономикалық және қаржылық қылмыстар мен құқық бұзушылықтардың алдын алу, анықтау, жолын кесу, ашу және тергеу; </w:t>
      </w:r>
    </w:p>
    <w:bookmarkEnd w:id="673"/>
    <w:bookmarkStart w:name="z674" w:id="674"/>
    <w:p>
      <w:pPr>
        <w:spacing w:after="0"/>
        <w:ind w:left="0"/>
        <w:jc w:val="both"/>
      </w:pPr>
      <w:r>
        <w:rPr>
          <w:rFonts w:ascii="Times New Roman"/>
          <w:b w:val="false"/>
          <w:i w:val="false"/>
          <w:color w:val="000000"/>
          <w:sz w:val="28"/>
        </w:rPr>
        <w:t xml:space="preserve">
      203) экономикалық және қаржылық қылмыстарға және құқық бұзушылықтарға қарсы күрес нысандары мен әдістерін жетілдіру; </w:t>
      </w:r>
    </w:p>
    <w:bookmarkEnd w:id="674"/>
    <w:bookmarkStart w:name="z675" w:id="675"/>
    <w:p>
      <w:pPr>
        <w:spacing w:after="0"/>
        <w:ind w:left="0"/>
        <w:jc w:val="both"/>
      </w:pPr>
      <w:r>
        <w:rPr>
          <w:rFonts w:ascii="Times New Roman"/>
          <w:b w:val="false"/>
          <w:i w:val="false"/>
          <w:color w:val="000000"/>
          <w:sz w:val="28"/>
        </w:rPr>
        <w:t xml:space="preserve">
      204) өз құзыретiнiң мәселелерi бойынша жалпы республикалық, өңiрлiк жедел-іздестіру және профилактикалық iс-шараларды үйлестірудi жүзеге асыру және жүргізу, қолда бар күш пен құралдарды пайдалану жөнiнде оңтайлы шешiмдер әзірлеу, аумақтық мемлекеттік кірістер органдарына практикалық және әдiстемелiк көмек көрсету, оң жұмыс тәжiрибесiн жинақтау мен тарату; </w:t>
      </w:r>
    </w:p>
    <w:bookmarkEnd w:id="675"/>
    <w:bookmarkStart w:name="z676" w:id="676"/>
    <w:p>
      <w:pPr>
        <w:spacing w:after="0"/>
        <w:ind w:left="0"/>
        <w:jc w:val="both"/>
      </w:pPr>
      <w:r>
        <w:rPr>
          <w:rFonts w:ascii="Times New Roman"/>
          <w:b w:val="false"/>
          <w:i w:val="false"/>
          <w:color w:val="000000"/>
          <w:sz w:val="28"/>
        </w:rPr>
        <w:t xml:space="preserve">
      205) жедел-іздестіру қызметін жүзеге асыру, анықтау және алдын ала тергеу, мемлекеттік кірістер органдарының жедел-iздестіру, әкiмшiлiк, тергеу қызметi мен анықтау практикасына талдау жасау, республикадағы жедел жағдайға болжам жасау, мемлекеттік кірістер органдарының араласуын талап ететін мәселелер бойынша жедел ден қою шараларын қабылдау; </w:t>
      </w:r>
    </w:p>
    <w:bookmarkEnd w:id="676"/>
    <w:bookmarkStart w:name="z677" w:id="677"/>
    <w:p>
      <w:pPr>
        <w:spacing w:after="0"/>
        <w:ind w:left="0"/>
        <w:jc w:val="both"/>
      </w:pPr>
      <w:r>
        <w:rPr>
          <w:rFonts w:ascii="Times New Roman"/>
          <w:b w:val="false"/>
          <w:i w:val="false"/>
          <w:color w:val="000000"/>
          <w:sz w:val="28"/>
        </w:rPr>
        <w:t xml:space="preserve">
      206) мемлекеттік кірістер органдарының қарамағына жатқызылған қылмыстық және әкiмшiлiк құқық бұзушылық туралы iстер бойынша адамдарды, соттың қаулысы бойынша мемлекет мүддесiне орай қойылған талап-арыздар бойынша жауапкерлердiң жүрген жерi белгісiз болған кезде олардың iздестіруiн жүзеге асыру; </w:t>
      </w:r>
    </w:p>
    <w:bookmarkEnd w:id="677"/>
    <w:bookmarkStart w:name="z678" w:id="678"/>
    <w:p>
      <w:pPr>
        <w:spacing w:after="0"/>
        <w:ind w:left="0"/>
        <w:jc w:val="both"/>
      </w:pPr>
      <w:r>
        <w:rPr>
          <w:rFonts w:ascii="Times New Roman"/>
          <w:b w:val="false"/>
          <w:i w:val="false"/>
          <w:color w:val="000000"/>
          <w:sz w:val="28"/>
        </w:rPr>
        <w:t>
      207) экономикалық және қаржылық қылмыстар мен құқық бұзушылықтарға қарсы күрес мәселелері бойынша халықаралық ұйымдар қызметінде шетелдік мемлекеттердің тиісті органдарымен өзара іс-қимыл жасау және өз құзыреті шегінде қатысу;</w:t>
      </w:r>
    </w:p>
    <w:bookmarkEnd w:id="678"/>
    <w:bookmarkStart w:name="z679" w:id="679"/>
    <w:p>
      <w:pPr>
        <w:spacing w:after="0"/>
        <w:ind w:left="0"/>
        <w:jc w:val="both"/>
      </w:pPr>
      <w:r>
        <w:rPr>
          <w:rFonts w:ascii="Times New Roman"/>
          <w:b w:val="false"/>
          <w:i w:val="false"/>
          <w:color w:val="000000"/>
          <w:sz w:val="28"/>
        </w:rPr>
        <w:t>
      208) Қазақстан Республикасының экономикалық қауiпсiздiгiн қамтамасыз ету бойынша басқа да мемлекеттік органдармен өзара iс-қимыл жасау;</w:t>
      </w:r>
    </w:p>
    <w:bookmarkEnd w:id="679"/>
    <w:bookmarkStart w:name="z680" w:id="680"/>
    <w:p>
      <w:pPr>
        <w:spacing w:after="0"/>
        <w:ind w:left="0"/>
        <w:jc w:val="both"/>
      </w:pPr>
      <w:r>
        <w:rPr>
          <w:rFonts w:ascii="Times New Roman"/>
          <w:b w:val="false"/>
          <w:i w:val="false"/>
          <w:color w:val="000000"/>
          <w:sz w:val="28"/>
        </w:rPr>
        <w:t>
      209) өз құзыретi шегiнде салықтық мiндеттеменiң туындауы, орындалуы және тоқтатылуы бойынша түсiндiрудi және түсiнiктеме берудi жүзеге асыру;</w:t>
      </w:r>
    </w:p>
    <w:bookmarkEnd w:id="680"/>
    <w:bookmarkStart w:name="z681" w:id="681"/>
    <w:p>
      <w:pPr>
        <w:spacing w:after="0"/>
        <w:ind w:left="0"/>
        <w:jc w:val="both"/>
      </w:pPr>
      <w:r>
        <w:rPr>
          <w:rFonts w:ascii="Times New Roman"/>
          <w:b w:val="false"/>
          <w:i w:val="false"/>
          <w:color w:val="000000"/>
          <w:sz w:val="28"/>
        </w:rPr>
        <w:t>
      210) салықтық бақылауды жүзеге асыру;</w:t>
      </w:r>
    </w:p>
    <w:bookmarkEnd w:id="681"/>
    <w:bookmarkStart w:name="z682" w:id="682"/>
    <w:p>
      <w:pPr>
        <w:spacing w:after="0"/>
        <w:ind w:left="0"/>
        <w:jc w:val="both"/>
      </w:pPr>
      <w:r>
        <w:rPr>
          <w:rFonts w:ascii="Times New Roman"/>
          <w:b w:val="false"/>
          <w:i w:val="false"/>
          <w:color w:val="000000"/>
          <w:sz w:val="28"/>
        </w:rPr>
        <w:t>
      211) тәуекелдердi басқару жүйесiн пайдалану;</w:t>
      </w:r>
    </w:p>
    <w:bookmarkEnd w:id="682"/>
    <w:bookmarkStart w:name="z683" w:id="683"/>
    <w:p>
      <w:pPr>
        <w:spacing w:after="0"/>
        <w:ind w:left="0"/>
        <w:jc w:val="both"/>
      </w:pPr>
      <w:r>
        <w:rPr>
          <w:rFonts w:ascii="Times New Roman"/>
          <w:b w:val="false"/>
          <w:i w:val="false"/>
          <w:color w:val="000000"/>
          <w:sz w:val="28"/>
        </w:rPr>
        <w:t>
      212) есепке алуды жүргiзу тәртiбiн бұзған жағдайда, жанама әдiстер (активтер, мiндеттемелер, айналым, шығындар, шығыстар) негiзiнде салық салу объектiлерiн және (немесе) салық салуға байланысты объектiлердi айқындау;</w:t>
      </w:r>
    </w:p>
    <w:bookmarkEnd w:id="683"/>
    <w:bookmarkStart w:name="z684" w:id="684"/>
    <w:p>
      <w:pPr>
        <w:spacing w:after="0"/>
        <w:ind w:left="0"/>
        <w:jc w:val="both"/>
      </w:pPr>
      <w:r>
        <w:rPr>
          <w:rFonts w:ascii="Times New Roman"/>
          <w:b w:val="false"/>
          <w:i w:val="false"/>
          <w:color w:val="000000"/>
          <w:sz w:val="28"/>
        </w:rPr>
        <w:t>
      213) жоспардан тыс тексерулерді Қазақстан Республикасының заңнамасында көзделген тәртiппен жүзеге асыру;</w:t>
      </w:r>
    </w:p>
    <w:bookmarkEnd w:id="684"/>
    <w:bookmarkStart w:name="z685" w:id="685"/>
    <w:p>
      <w:pPr>
        <w:spacing w:after="0"/>
        <w:ind w:left="0"/>
        <w:jc w:val="both"/>
      </w:pPr>
      <w:r>
        <w:rPr>
          <w:rFonts w:ascii="Times New Roman"/>
          <w:b w:val="false"/>
          <w:i w:val="false"/>
          <w:color w:val="000000"/>
          <w:sz w:val="28"/>
        </w:rPr>
        <w:t>
      214) салық төлеушілердің мемлекеттік дерекқорын қалыптастыру;</w:t>
      </w:r>
    </w:p>
    <w:bookmarkEnd w:id="685"/>
    <w:bookmarkStart w:name="z686" w:id="686"/>
    <w:p>
      <w:pPr>
        <w:spacing w:after="0"/>
        <w:ind w:left="0"/>
        <w:jc w:val="both"/>
      </w:pPr>
      <w:r>
        <w:rPr>
          <w:rFonts w:ascii="Times New Roman"/>
          <w:b w:val="false"/>
          <w:i w:val="false"/>
          <w:color w:val="000000"/>
          <w:sz w:val="28"/>
        </w:rPr>
        <w:t>
      215) бақылау-касса машиналарының мемлекеттiк тiзiлiмін, бақылау-касса машиналарының модельдерін мемлекеттiк тiзiлiмге енгiзу (мемлекеттiк тiзiлiмнен шығару) жолымен жүргiзу;</w:t>
      </w:r>
    </w:p>
    <w:bookmarkEnd w:id="686"/>
    <w:bookmarkStart w:name="z687" w:id="687"/>
    <w:p>
      <w:pPr>
        <w:spacing w:after="0"/>
        <w:ind w:left="0"/>
        <w:jc w:val="both"/>
      </w:pPr>
      <w:r>
        <w:rPr>
          <w:rFonts w:ascii="Times New Roman"/>
          <w:b w:val="false"/>
          <w:i w:val="false"/>
          <w:color w:val="000000"/>
          <w:sz w:val="28"/>
        </w:rPr>
        <w:t>
      216) салықтық әкiмшiлендiру бизнес-процестерінің жаңғыртуын және қайта инжинирингтеуді жүзеге асыру;</w:t>
      </w:r>
    </w:p>
    <w:bookmarkEnd w:id="687"/>
    <w:bookmarkStart w:name="z688" w:id="688"/>
    <w:p>
      <w:pPr>
        <w:spacing w:after="0"/>
        <w:ind w:left="0"/>
        <w:jc w:val="both"/>
      </w:pPr>
      <w:r>
        <w:rPr>
          <w:rFonts w:ascii="Times New Roman"/>
          <w:b w:val="false"/>
          <w:i w:val="false"/>
          <w:color w:val="000000"/>
          <w:sz w:val="28"/>
        </w:rPr>
        <w:t>
      217) салық берешегiн, кедендік төлемдер мен салықтар, арнайы, демпингке қарсы, өтемақылық баждар, өсімпұлдар, пайыздар, сондай-ақ әлеуметтік төлемдер бойынша мәжбүрлеп өндiрiп алу жөнiндегi жұмысты ұйымдастыру және жүзеге асыру;</w:t>
      </w:r>
    </w:p>
    <w:bookmarkEnd w:id="688"/>
    <w:bookmarkStart w:name="z689" w:id="689"/>
    <w:p>
      <w:pPr>
        <w:spacing w:after="0"/>
        <w:ind w:left="0"/>
        <w:jc w:val="both"/>
      </w:pPr>
      <w:r>
        <w:rPr>
          <w:rFonts w:ascii="Times New Roman"/>
          <w:b w:val="false"/>
          <w:i w:val="false"/>
          <w:color w:val="000000"/>
          <w:sz w:val="28"/>
        </w:rPr>
        <w:t>
      218) кедендік төлемдердің, салықтардың, арнайы, демпингке қарсы, өтемақылық баждардың толық алынуын және бюджетке уақтылы аударылуын қамтамасыз ету;</w:t>
      </w:r>
    </w:p>
    <w:bookmarkEnd w:id="689"/>
    <w:bookmarkStart w:name="z690" w:id="690"/>
    <w:p>
      <w:pPr>
        <w:spacing w:after="0"/>
        <w:ind w:left="0"/>
        <w:jc w:val="both"/>
      </w:pPr>
      <w:r>
        <w:rPr>
          <w:rFonts w:ascii="Times New Roman"/>
          <w:b w:val="false"/>
          <w:i w:val="false"/>
          <w:color w:val="000000"/>
          <w:sz w:val="28"/>
        </w:rPr>
        <w:t>
      219) Қазақстан Республикасының заңнамасына сәйкес салық және (немесе) төлемақыларды төлеу жөнiндегi салықтық мiндеттемені орындау мерзiмдерiн өзгертуге бақылауды жүзеге асыру;</w:t>
      </w:r>
    </w:p>
    <w:bookmarkEnd w:id="690"/>
    <w:bookmarkStart w:name="z691" w:id="691"/>
    <w:p>
      <w:pPr>
        <w:spacing w:after="0"/>
        <w:ind w:left="0"/>
        <w:jc w:val="both"/>
      </w:pPr>
      <w:r>
        <w:rPr>
          <w:rFonts w:ascii="Times New Roman"/>
          <w:b w:val="false"/>
          <w:i w:val="false"/>
          <w:color w:val="000000"/>
          <w:sz w:val="28"/>
        </w:rPr>
        <w:t>
      220) халықаралық шарттардың ережелерiн 2017 жылғы 25 желтоқсандағы "Салық және бюджетке төленетін басқа да міндетті төлемдер туралы" (Салық кодексі) Қазақстан Республикасы Кодексінде және тиiстi халықаралық шартта белгiленген тәртiппен қолдану;</w:t>
      </w:r>
    </w:p>
    <w:bookmarkEnd w:id="691"/>
    <w:bookmarkStart w:name="z692" w:id="692"/>
    <w:p>
      <w:pPr>
        <w:spacing w:after="0"/>
        <w:ind w:left="0"/>
        <w:jc w:val="both"/>
      </w:pPr>
      <w:r>
        <w:rPr>
          <w:rFonts w:ascii="Times New Roman"/>
          <w:b w:val="false"/>
          <w:i w:val="false"/>
          <w:color w:val="000000"/>
          <w:sz w:val="28"/>
        </w:rPr>
        <w:t>
      221) салықтық құқық бұзушылықтарға қарсы күрес мәселелері бойынша Қазақстан Республикасының халықаралық міндеттемелерін орындау;</w:t>
      </w:r>
    </w:p>
    <w:bookmarkEnd w:id="692"/>
    <w:bookmarkStart w:name="z693" w:id="693"/>
    <w:p>
      <w:pPr>
        <w:spacing w:after="0"/>
        <w:ind w:left="0"/>
        <w:jc w:val="both"/>
      </w:pPr>
      <w:r>
        <w:rPr>
          <w:rFonts w:ascii="Times New Roman"/>
          <w:b w:val="false"/>
          <w:i w:val="false"/>
          <w:color w:val="000000"/>
          <w:sz w:val="28"/>
        </w:rPr>
        <w:t>
      222) трансферттiк баға белгiлеуді қолдану бойынша келісім жасасуға мәміле қатысушысының өтінішін қарау;</w:t>
      </w:r>
    </w:p>
    <w:bookmarkEnd w:id="693"/>
    <w:bookmarkStart w:name="z694" w:id="694"/>
    <w:p>
      <w:pPr>
        <w:spacing w:after="0"/>
        <w:ind w:left="0"/>
        <w:jc w:val="both"/>
      </w:pPr>
      <w:r>
        <w:rPr>
          <w:rFonts w:ascii="Times New Roman"/>
          <w:b w:val="false"/>
          <w:i w:val="false"/>
          <w:color w:val="000000"/>
          <w:sz w:val="28"/>
        </w:rPr>
        <w:t>
      223) Қазақстан Республикасы Азаматтық кодексінің 49-бабы 2-тармағының 1), 2), 3) және 4) тармақшаларында көзделген негіздер бойынша соттарға мәмілелерді жарамсыз деп тану, заңды тұлғаны тарату туралы талаптар, сондай-ақ Қазақстан Республикасының заңнамасында белгіленген құзыреті мен міндеттеріне сәйкес өзге де талаптар қою;</w:t>
      </w:r>
    </w:p>
    <w:bookmarkEnd w:id="694"/>
    <w:bookmarkStart w:name="z695" w:id="695"/>
    <w:p>
      <w:pPr>
        <w:spacing w:after="0"/>
        <w:ind w:left="0"/>
        <w:jc w:val="both"/>
      </w:pPr>
      <w:r>
        <w:rPr>
          <w:rFonts w:ascii="Times New Roman"/>
          <w:b w:val="false"/>
          <w:i w:val="false"/>
          <w:color w:val="000000"/>
          <w:sz w:val="28"/>
        </w:rPr>
        <w:t>
      224) нормативтiк құқықтық актiлерде белгiленген құзыреттер шегiнде салықтық және салыққа жатпайтын түсiмдердiң есепке жатқызылуын және/немесе қайтарылуын жүзеге асыру;</w:t>
      </w:r>
    </w:p>
    <w:bookmarkEnd w:id="695"/>
    <w:bookmarkStart w:name="z696" w:id="696"/>
    <w:p>
      <w:pPr>
        <w:spacing w:after="0"/>
        <w:ind w:left="0"/>
        <w:jc w:val="both"/>
      </w:pPr>
      <w:r>
        <w:rPr>
          <w:rFonts w:ascii="Times New Roman"/>
          <w:b w:val="false"/>
          <w:i w:val="false"/>
          <w:color w:val="000000"/>
          <w:sz w:val="28"/>
        </w:rPr>
        <w:t>
      225) Қазақстан Республикасының ақпараттандыру туралы заңнамасына сәйкес ақпараттық жүйелердi қолдана отырып, электрондық қызметтерді көрсету;</w:t>
      </w:r>
    </w:p>
    <w:bookmarkEnd w:id="696"/>
    <w:bookmarkStart w:name="z697" w:id="697"/>
    <w:p>
      <w:pPr>
        <w:spacing w:after="0"/>
        <w:ind w:left="0"/>
        <w:jc w:val="both"/>
      </w:pPr>
      <w:r>
        <w:rPr>
          <w:rFonts w:ascii="Times New Roman"/>
          <w:b w:val="false"/>
          <w:i w:val="false"/>
          <w:color w:val="000000"/>
          <w:sz w:val="28"/>
        </w:rPr>
        <w:t>
      226) салық органдарының лауазымды тұлғаларының әрекетiне (әрекетсiздiгiне) салық төлеушiлердiң және салық агентiнiң салық заңнамасында белгіленген тәртіппен және мерзімдерде шағымдарын қарау;</w:t>
      </w:r>
    </w:p>
    <w:bookmarkEnd w:id="697"/>
    <w:bookmarkStart w:name="z698" w:id="698"/>
    <w:p>
      <w:pPr>
        <w:spacing w:after="0"/>
        <w:ind w:left="0"/>
        <w:jc w:val="both"/>
      </w:pPr>
      <w:r>
        <w:rPr>
          <w:rFonts w:ascii="Times New Roman"/>
          <w:b w:val="false"/>
          <w:i w:val="false"/>
          <w:color w:val="000000"/>
          <w:sz w:val="28"/>
        </w:rPr>
        <w:t>
      227) салық заңнамасының орындалуына бақылауды жүзеге асыру бойынша орталық және жергілікті мемлекеттік органдармен өзара іс-қимыл жасау;</w:t>
      </w:r>
    </w:p>
    <w:bookmarkEnd w:id="698"/>
    <w:bookmarkStart w:name="z699" w:id="699"/>
    <w:p>
      <w:pPr>
        <w:spacing w:after="0"/>
        <w:ind w:left="0"/>
        <w:jc w:val="both"/>
      </w:pPr>
      <w:r>
        <w:rPr>
          <w:rFonts w:ascii="Times New Roman"/>
          <w:b w:val="false"/>
          <w:i w:val="false"/>
          <w:color w:val="000000"/>
          <w:sz w:val="28"/>
        </w:rPr>
        <w:t>
      228) Қазақстан Республикасының салық саясатын іске асыруда этил спиртiн, алкоголь өнiмдерiн және темекi бұйымдарын өндiру және олардың айналымын мемлекеттiк реттеу, мұнай өнiмдерiнiң және биоотынның жекелеген түрлерiнiң өндiрiсi мен айналымын мемлекеттiк реттеу саласындағы мемлекеттік саясатты іске асыру;</w:t>
      </w:r>
    </w:p>
    <w:bookmarkEnd w:id="699"/>
    <w:bookmarkStart w:name="z700" w:id="700"/>
    <w:p>
      <w:pPr>
        <w:spacing w:after="0"/>
        <w:ind w:left="0"/>
        <w:jc w:val="both"/>
      </w:pPr>
      <w:r>
        <w:rPr>
          <w:rFonts w:ascii="Times New Roman"/>
          <w:b w:val="false"/>
          <w:i w:val="false"/>
          <w:color w:val="000000"/>
          <w:sz w:val="28"/>
        </w:rPr>
        <w:t>
      229) этил спиртi мен алкоголь өнiмдерiн, темекi бұйымдарын өндiру және олардың айналымы саласындағы қызметті жүзеге асыру кезінде Қазақстан Республикасының рұқсаттар және хабарламалар туралы заңнамасының сақталуына бақылауды жүзеге асыру;</w:t>
      </w:r>
    </w:p>
    <w:bookmarkEnd w:id="700"/>
    <w:bookmarkStart w:name="z701" w:id="701"/>
    <w:p>
      <w:pPr>
        <w:spacing w:after="0"/>
        <w:ind w:left="0"/>
        <w:jc w:val="both"/>
      </w:pPr>
      <w:r>
        <w:rPr>
          <w:rFonts w:ascii="Times New Roman"/>
          <w:b w:val="false"/>
          <w:i w:val="false"/>
          <w:color w:val="000000"/>
          <w:sz w:val="28"/>
        </w:rPr>
        <w:t>
      230) этил спиртi мен алкоголь өнiмдерiн өндiру және олардың айналымы, темекi бұйымдарын өндiру жөніндегі қызметті лицензиялау;</w:t>
      </w:r>
    </w:p>
    <w:bookmarkEnd w:id="701"/>
    <w:bookmarkStart w:name="z702" w:id="702"/>
    <w:p>
      <w:pPr>
        <w:spacing w:after="0"/>
        <w:ind w:left="0"/>
        <w:jc w:val="both"/>
      </w:pPr>
      <w:r>
        <w:rPr>
          <w:rFonts w:ascii="Times New Roman"/>
          <w:b w:val="false"/>
          <w:i w:val="false"/>
          <w:color w:val="000000"/>
          <w:sz w:val="28"/>
        </w:rPr>
        <w:t>
      231) алкоголь өнімдері мен темекі өнімдерін сату кезінде ең төменгі бағалардың сақталуына бақылауды жүзеге асыру;</w:t>
      </w:r>
    </w:p>
    <w:bookmarkEnd w:id="702"/>
    <w:bookmarkStart w:name="z703" w:id="703"/>
    <w:p>
      <w:pPr>
        <w:spacing w:after="0"/>
        <w:ind w:left="0"/>
        <w:jc w:val="both"/>
      </w:pPr>
      <w:r>
        <w:rPr>
          <w:rFonts w:ascii="Times New Roman"/>
          <w:b w:val="false"/>
          <w:i w:val="false"/>
          <w:color w:val="000000"/>
          <w:sz w:val="28"/>
        </w:rPr>
        <w:t>
      232) Этил спирті мен алкоголь өнімінің өндірілуін және айналымын мемлекеттік реттеу туралы Қазақстан Республикасының заңнамасына сәйкес алкоголь өнiмiн сол немесе өзге түрге жатқызу;</w:t>
      </w:r>
    </w:p>
    <w:bookmarkEnd w:id="703"/>
    <w:bookmarkStart w:name="z704" w:id="704"/>
    <w:p>
      <w:pPr>
        <w:spacing w:after="0"/>
        <w:ind w:left="0"/>
        <w:jc w:val="both"/>
      </w:pPr>
      <w:r>
        <w:rPr>
          <w:rFonts w:ascii="Times New Roman"/>
          <w:b w:val="false"/>
          <w:i w:val="false"/>
          <w:color w:val="000000"/>
          <w:sz w:val="28"/>
        </w:rPr>
        <w:t>
      233) темекі бұйымдарын өндіру және олардың айналымы көлемдерінің теңгерімін бақылауды, есепке алу мен талдауды жүргізу;</w:t>
      </w:r>
    </w:p>
    <w:bookmarkEnd w:id="704"/>
    <w:bookmarkStart w:name="z705" w:id="705"/>
    <w:p>
      <w:pPr>
        <w:spacing w:after="0"/>
        <w:ind w:left="0"/>
        <w:jc w:val="both"/>
      </w:pPr>
      <w:r>
        <w:rPr>
          <w:rFonts w:ascii="Times New Roman"/>
          <w:b w:val="false"/>
          <w:i w:val="false"/>
          <w:color w:val="000000"/>
          <w:sz w:val="28"/>
        </w:rPr>
        <w:t>
      234) этил спиртi мен алкоголь өнiмдерiн өндiруіне және олардың айналымына бақылауды жүзеге асыру;</w:t>
      </w:r>
    </w:p>
    <w:bookmarkEnd w:id="705"/>
    <w:bookmarkStart w:name="z706" w:id="706"/>
    <w:p>
      <w:pPr>
        <w:spacing w:after="0"/>
        <w:ind w:left="0"/>
        <w:jc w:val="both"/>
      </w:pPr>
      <w:r>
        <w:rPr>
          <w:rFonts w:ascii="Times New Roman"/>
          <w:b w:val="false"/>
          <w:i w:val="false"/>
          <w:color w:val="000000"/>
          <w:sz w:val="28"/>
        </w:rPr>
        <w:t>
      235) мұнай өнімдерінің және биоотынның айналымы саласында мемлекеттік бақылауды жүзеге асыру;</w:t>
      </w:r>
    </w:p>
    <w:bookmarkEnd w:id="706"/>
    <w:bookmarkStart w:name="z707" w:id="707"/>
    <w:p>
      <w:pPr>
        <w:spacing w:after="0"/>
        <w:ind w:left="0"/>
        <w:jc w:val="both"/>
      </w:pPr>
      <w:r>
        <w:rPr>
          <w:rFonts w:ascii="Times New Roman"/>
          <w:b w:val="false"/>
          <w:i w:val="false"/>
          <w:color w:val="000000"/>
          <w:sz w:val="28"/>
        </w:rPr>
        <w:t>
      236) автожанармай құю станцияларында және мұнай өнімдері базаларында мұнай өнімдерінің қозғалысын есепке алу журналының нысанын және оны жүргізу қағидаларын әзірлеу;</w:t>
      </w:r>
    </w:p>
    <w:bookmarkEnd w:id="707"/>
    <w:bookmarkStart w:name="z708" w:id="708"/>
    <w:p>
      <w:pPr>
        <w:spacing w:after="0"/>
        <w:ind w:left="0"/>
        <w:jc w:val="both"/>
      </w:pPr>
      <w:r>
        <w:rPr>
          <w:rFonts w:ascii="Times New Roman"/>
          <w:b w:val="false"/>
          <w:i w:val="false"/>
          <w:color w:val="000000"/>
          <w:sz w:val="28"/>
        </w:rPr>
        <w:t>
      237) мұнай өнімдерін өндіру саласындағы уәкілетті орган ұсынған қайта өңдеу өнімдерінің тізбесін келісу;</w:t>
      </w:r>
    </w:p>
    <w:bookmarkEnd w:id="708"/>
    <w:bookmarkStart w:name="z709" w:id="709"/>
    <w:p>
      <w:pPr>
        <w:spacing w:after="0"/>
        <w:ind w:left="0"/>
        <w:jc w:val="both"/>
      </w:pPr>
      <w:r>
        <w:rPr>
          <w:rFonts w:ascii="Times New Roman"/>
          <w:b w:val="false"/>
          <w:i w:val="false"/>
          <w:color w:val="000000"/>
          <w:sz w:val="28"/>
        </w:rPr>
        <w:t>
      238) өз құзыреті шегінде мұнай өнімдерін өндіру саласындағы уәкілетті органға мұнай өнімдерін өндіру және олардың айналымы жөніндегі бірыңғай дерекқордан мұнай өнімдерін өндіру және олардың айналымы көлемдері туралы ақпаратты салыстыру үшін ұсыну;</w:t>
      </w:r>
    </w:p>
    <w:bookmarkEnd w:id="709"/>
    <w:bookmarkStart w:name="z710" w:id="710"/>
    <w:p>
      <w:pPr>
        <w:spacing w:after="0"/>
        <w:ind w:left="0"/>
        <w:jc w:val="both"/>
      </w:pPr>
      <w:r>
        <w:rPr>
          <w:rFonts w:ascii="Times New Roman"/>
          <w:b w:val="false"/>
          <w:i w:val="false"/>
          <w:color w:val="000000"/>
          <w:sz w:val="28"/>
        </w:rPr>
        <w:t>
      239) мұнай өнімдерін өндіру мен олардың айналымы жөніндегі бірыңғай дерекқорды қалыптастыру және жүргізу тәртібін әзірлеу;</w:t>
      </w:r>
    </w:p>
    <w:bookmarkEnd w:id="710"/>
    <w:bookmarkStart w:name="z711" w:id="711"/>
    <w:p>
      <w:pPr>
        <w:spacing w:after="0"/>
        <w:ind w:left="0"/>
        <w:jc w:val="both"/>
      </w:pPr>
      <w:r>
        <w:rPr>
          <w:rFonts w:ascii="Times New Roman"/>
          <w:b w:val="false"/>
          <w:i w:val="false"/>
          <w:color w:val="000000"/>
          <w:sz w:val="28"/>
        </w:rPr>
        <w:t>
      240) мұнай өнімдерін өндіру және олардың айналымы жөнінде бірыңғай дерекқор жүргізуді жүзеге асыру;</w:t>
      </w:r>
    </w:p>
    <w:bookmarkEnd w:id="711"/>
    <w:bookmarkStart w:name="z712" w:id="712"/>
    <w:p>
      <w:pPr>
        <w:spacing w:after="0"/>
        <w:ind w:left="0"/>
        <w:jc w:val="both"/>
      </w:pPr>
      <w:r>
        <w:rPr>
          <w:rFonts w:ascii="Times New Roman"/>
          <w:b w:val="false"/>
          <w:i w:val="false"/>
          <w:color w:val="000000"/>
          <w:sz w:val="28"/>
        </w:rPr>
        <w:t>
      241) мұнай өнімдерінің айналымына камералдық бақылауды жүзеге асыру;</w:t>
      </w:r>
    </w:p>
    <w:bookmarkEnd w:id="712"/>
    <w:bookmarkStart w:name="z713" w:id="713"/>
    <w:p>
      <w:pPr>
        <w:spacing w:after="0"/>
        <w:ind w:left="0"/>
        <w:jc w:val="both"/>
      </w:pPr>
      <w:r>
        <w:rPr>
          <w:rFonts w:ascii="Times New Roman"/>
          <w:b w:val="false"/>
          <w:i w:val="false"/>
          <w:color w:val="000000"/>
          <w:sz w:val="28"/>
        </w:rPr>
        <w:t>
      242) мұнай өнімдеріне дербес сәйкестендіру нөмір-кодтарын беру қағидаларын әзірлеу;</w:t>
      </w:r>
    </w:p>
    <w:bookmarkEnd w:id="713"/>
    <w:bookmarkStart w:name="z714" w:id="714"/>
    <w:p>
      <w:pPr>
        <w:spacing w:after="0"/>
        <w:ind w:left="0"/>
        <w:jc w:val="both"/>
      </w:pPr>
      <w:r>
        <w:rPr>
          <w:rFonts w:ascii="Times New Roman"/>
          <w:b w:val="false"/>
          <w:i w:val="false"/>
          <w:color w:val="000000"/>
          <w:sz w:val="28"/>
        </w:rPr>
        <w:t>
      243) мұнай өнімдерінің айналымы саласындағы бұзушылықтарды жою туралы хабарлама нысанын әзірлеу;</w:t>
      </w:r>
    </w:p>
    <w:bookmarkEnd w:id="714"/>
    <w:bookmarkStart w:name="z715" w:id="715"/>
    <w:p>
      <w:pPr>
        <w:spacing w:after="0"/>
        <w:ind w:left="0"/>
        <w:jc w:val="both"/>
      </w:pPr>
      <w:r>
        <w:rPr>
          <w:rFonts w:ascii="Times New Roman"/>
          <w:b w:val="false"/>
          <w:i w:val="false"/>
          <w:color w:val="000000"/>
          <w:sz w:val="28"/>
        </w:rPr>
        <w:t>
      244) өз құзыреті шегінде мұнай өнімдерінің айналымын мемлекеттік реттеу саласында мемлекеттік саясатты іске асыру;</w:t>
      </w:r>
    </w:p>
    <w:bookmarkEnd w:id="715"/>
    <w:bookmarkStart w:name="z716" w:id="716"/>
    <w:p>
      <w:pPr>
        <w:spacing w:after="0"/>
        <w:ind w:left="0"/>
        <w:jc w:val="both"/>
      </w:pPr>
      <w:r>
        <w:rPr>
          <w:rFonts w:ascii="Times New Roman"/>
          <w:b w:val="false"/>
          <w:i w:val="false"/>
          <w:color w:val="000000"/>
          <w:sz w:val="28"/>
        </w:rPr>
        <w:t>
      245) мұнай өнімдеріне ілеспе жүкқұжаттарды ресімдеу, алу, беру, есепке алу, сақтау және ұсыну қағидаларын әзірлеу;</w:t>
      </w:r>
    </w:p>
    <w:bookmarkEnd w:id="716"/>
    <w:bookmarkStart w:name="z717" w:id="717"/>
    <w:p>
      <w:pPr>
        <w:spacing w:after="0"/>
        <w:ind w:left="0"/>
        <w:jc w:val="both"/>
      </w:pPr>
      <w:r>
        <w:rPr>
          <w:rFonts w:ascii="Times New Roman"/>
          <w:b w:val="false"/>
          <w:i w:val="false"/>
          <w:color w:val="000000"/>
          <w:sz w:val="28"/>
        </w:rPr>
        <w:t>
      246) мұнай өнімдерінің айналымы жөнінде декларациялар нысандарын, оларды ұсыну және жасау қағидаларын әзірлеу;</w:t>
      </w:r>
    </w:p>
    <w:bookmarkEnd w:id="717"/>
    <w:bookmarkStart w:name="z718" w:id="718"/>
    <w:p>
      <w:pPr>
        <w:spacing w:after="0"/>
        <w:ind w:left="0"/>
        <w:jc w:val="both"/>
      </w:pPr>
      <w:r>
        <w:rPr>
          <w:rFonts w:ascii="Times New Roman"/>
          <w:b w:val="false"/>
          <w:i w:val="false"/>
          <w:color w:val="000000"/>
          <w:sz w:val="28"/>
        </w:rPr>
        <w:t>
      247) 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тәртібі мен талаптарын әзірлеу;</w:t>
      </w:r>
    </w:p>
    <w:bookmarkEnd w:id="718"/>
    <w:bookmarkStart w:name="z719" w:id="719"/>
    <w:p>
      <w:pPr>
        <w:spacing w:after="0"/>
        <w:ind w:left="0"/>
        <w:jc w:val="both"/>
      </w:pPr>
      <w:r>
        <w:rPr>
          <w:rFonts w:ascii="Times New Roman"/>
          <w:b w:val="false"/>
          <w:i w:val="false"/>
          <w:color w:val="000000"/>
          <w:sz w:val="28"/>
        </w:rPr>
        <w:t>
      248) шарап материалын, сыраны және сыра сусынын қоспағанда, алкоголь өнімін есепке алу-бақылау маркаларымен және темекі бұйымдарын - акциздік маркалармен таңбалау (қайта таңбалау) қағидаларын, сондай-ақ акциздік және есепке алу-бақылау маркаларының нысандарын, мазмұнын және қорғау элементтерін әзірлеу;</w:t>
      </w:r>
    </w:p>
    <w:bookmarkEnd w:id="719"/>
    <w:bookmarkStart w:name="z720" w:id="720"/>
    <w:p>
      <w:pPr>
        <w:spacing w:after="0"/>
        <w:ind w:left="0"/>
        <w:jc w:val="both"/>
      </w:pPr>
      <w:r>
        <w:rPr>
          <w:rFonts w:ascii="Times New Roman"/>
          <w:b w:val="false"/>
          <w:i w:val="false"/>
          <w:color w:val="000000"/>
          <w:sz w:val="28"/>
        </w:rPr>
        <w:t>
      249)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қағидаларын, сондай-ақ осындай міндеттемені есепке алу тәртібі мен қамтамасыз ету мөлшерін әзірлеу;</w:t>
      </w:r>
    </w:p>
    <w:bookmarkEnd w:id="720"/>
    <w:bookmarkStart w:name="z721" w:id="721"/>
    <w:p>
      <w:pPr>
        <w:spacing w:after="0"/>
        <w:ind w:left="0"/>
        <w:jc w:val="both"/>
      </w:pPr>
      <w:r>
        <w:rPr>
          <w:rFonts w:ascii="Times New Roman"/>
          <w:b w:val="false"/>
          <w:i w:val="false"/>
          <w:color w:val="000000"/>
          <w:sz w:val="28"/>
        </w:rPr>
        <w:t>
      250) этил спиртіне және (немесе) алкоголь өніміне ілеспе жүкқұжаттарды ресімдеу мен пайдалану қағидаларын әзірлеу;</w:t>
      </w:r>
    </w:p>
    <w:bookmarkEnd w:id="721"/>
    <w:bookmarkStart w:name="z722" w:id="722"/>
    <w:p>
      <w:pPr>
        <w:spacing w:after="0"/>
        <w:ind w:left="0"/>
        <w:jc w:val="both"/>
      </w:pPr>
      <w:r>
        <w:rPr>
          <w:rFonts w:ascii="Times New Roman"/>
          <w:b w:val="false"/>
          <w:i w:val="false"/>
          <w:color w:val="000000"/>
          <w:sz w:val="28"/>
        </w:rPr>
        <w:t>
      251) шарап материалы, сондай-ақ өндірістік қуаты жылына төрт жүз мың декалитрден төмен сыра және сыра сусыны өндірісінен басқа, этил спиртін және (немесе) алкоголь өнімін өндірудің технологиялық желілерін есепке алудың бақылау аспаптарымен жарақтандыру, олардың жұмыс істеу және есепке алынуын жүзеге асыру қағидаларын әзірлеу;</w:t>
      </w:r>
    </w:p>
    <w:bookmarkEnd w:id="722"/>
    <w:bookmarkStart w:name="z723" w:id="723"/>
    <w:p>
      <w:pPr>
        <w:spacing w:after="0"/>
        <w:ind w:left="0"/>
        <w:jc w:val="both"/>
      </w:pPr>
      <w:r>
        <w:rPr>
          <w:rFonts w:ascii="Times New Roman"/>
          <w:b w:val="false"/>
          <w:i w:val="false"/>
          <w:color w:val="000000"/>
          <w:sz w:val="28"/>
        </w:rPr>
        <w:t>
      252) этил спирті және алкоголь өнімін өндірудің паспорты үшін қажетті мәліметтер тізбесін әзірлеу;</w:t>
      </w:r>
    </w:p>
    <w:bookmarkEnd w:id="723"/>
    <w:bookmarkStart w:name="z724" w:id="724"/>
    <w:p>
      <w:pPr>
        <w:spacing w:after="0"/>
        <w:ind w:left="0"/>
        <w:jc w:val="both"/>
      </w:pPr>
      <w:r>
        <w:rPr>
          <w:rFonts w:ascii="Times New Roman"/>
          <w:b w:val="false"/>
          <w:i w:val="false"/>
          <w:color w:val="000000"/>
          <w:sz w:val="28"/>
        </w:rPr>
        <w:t>
      253) этил спирті және алкоголь өнімін өндіру мен олардың айналымы жөніндегі декларацияларды табыс ету тәртібін әзірлеу;</w:t>
      </w:r>
    </w:p>
    <w:bookmarkEnd w:id="724"/>
    <w:bookmarkStart w:name="z725" w:id="725"/>
    <w:p>
      <w:pPr>
        <w:spacing w:after="0"/>
        <w:ind w:left="0"/>
        <w:jc w:val="both"/>
      </w:pPr>
      <w:r>
        <w:rPr>
          <w:rFonts w:ascii="Times New Roman"/>
          <w:b w:val="false"/>
          <w:i w:val="false"/>
          <w:color w:val="000000"/>
          <w:sz w:val="28"/>
        </w:rPr>
        <w:t>
      254) этил спиртін сақтау мен өткізу (тиеп-жөнелту, қабылдап алу) тәртібін әзірлеу;</w:t>
      </w:r>
    </w:p>
    <w:bookmarkEnd w:id="725"/>
    <w:bookmarkStart w:name="z726" w:id="726"/>
    <w:p>
      <w:pPr>
        <w:spacing w:after="0"/>
        <w:ind w:left="0"/>
        <w:jc w:val="both"/>
      </w:pPr>
      <w:r>
        <w:rPr>
          <w:rFonts w:ascii="Times New Roman"/>
          <w:b w:val="false"/>
          <w:i w:val="false"/>
          <w:color w:val="000000"/>
          <w:sz w:val="28"/>
        </w:rPr>
        <w:t>
      255) арақтарға және айрықша арақтарға, күштілігі жоғары ликер-арақ бұйымдарына ең темен бөлшек сауда бағаларын әзірлеу;</w:t>
      </w:r>
    </w:p>
    <w:bookmarkEnd w:id="726"/>
    <w:bookmarkStart w:name="z727" w:id="727"/>
    <w:p>
      <w:pPr>
        <w:spacing w:after="0"/>
        <w:ind w:left="0"/>
        <w:jc w:val="both"/>
      </w:pPr>
      <w:r>
        <w:rPr>
          <w:rFonts w:ascii="Times New Roman"/>
          <w:b w:val="false"/>
          <w:i w:val="false"/>
          <w:color w:val="000000"/>
          <w:sz w:val="28"/>
        </w:rPr>
        <w:t>
      256) өндірілетін және импортталатын этил спирті мен алкоголь өніміне (сыра мен сыра сусынынан басқа) дербес сәйкестендіру нөмір-кодтарын беру қағидаларын әзірлеу;</w:t>
      </w:r>
    </w:p>
    <w:bookmarkEnd w:id="727"/>
    <w:bookmarkStart w:name="z728" w:id="728"/>
    <w:p>
      <w:pPr>
        <w:spacing w:after="0"/>
        <w:ind w:left="0"/>
        <w:jc w:val="both"/>
      </w:pPr>
      <w:r>
        <w:rPr>
          <w:rFonts w:ascii="Times New Roman"/>
          <w:b w:val="false"/>
          <w:i w:val="false"/>
          <w:color w:val="000000"/>
          <w:sz w:val="28"/>
        </w:rPr>
        <w:t>
      257) темекі өнімдеріне ілеспе жүкқұжаттарын ресімдеу және пайдалану қағидаларын әзірлеу;</w:t>
      </w:r>
    </w:p>
    <w:bookmarkEnd w:id="728"/>
    <w:bookmarkStart w:name="z729" w:id="729"/>
    <w:p>
      <w:pPr>
        <w:spacing w:after="0"/>
        <w:ind w:left="0"/>
        <w:jc w:val="both"/>
      </w:pPr>
      <w:r>
        <w:rPr>
          <w:rFonts w:ascii="Times New Roman"/>
          <w:b w:val="false"/>
          <w:i w:val="false"/>
          <w:color w:val="000000"/>
          <w:sz w:val="28"/>
        </w:rPr>
        <w:t>
      258) темекі бұйымдарының өндірілуі мен айналымына мониторингті жүзеге асыру үшін қажетті мәліметтердің нысанын, тәртібі мен мерзімдерін әзірлеу;</w:t>
      </w:r>
    </w:p>
    <w:bookmarkEnd w:id="729"/>
    <w:bookmarkStart w:name="z730" w:id="730"/>
    <w:p>
      <w:pPr>
        <w:spacing w:after="0"/>
        <w:ind w:left="0"/>
        <w:jc w:val="both"/>
      </w:pPr>
      <w:r>
        <w:rPr>
          <w:rFonts w:ascii="Times New Roman"/>
          <w:b w:val="false"/>
          <w:i w:val="false"/>
          <w:color w:val="000000"/>
          <w:sz w:val="28"/>
        </w:rPr>
        <w:t>
      259) темекі бұйымдарының қалдықтары және (немесе) айналымы туралы декларацияларды табыс ету тәртібі мен нысанын әзірлеу;</w:t>
      </w:r>
    </w:p>
    <w:bookmarkEnd w:id="730"/>
    <w:bookmarkStart w:name="z731" w:id="731"/>
    <w:p>
      <w:pPr>
        <w:spacing w:after="0"/>
        <w:ind w:left="0"/>
        <w:jc w:val="both"/>
      </w:pPr>
      <w:r>
        <w:rPr>
          <w:rFonts w:ascii="Times New Roman"/>
          <w:b w:val="false"/>
          <w:i w:val="false"/>
          <w:color w:val="000000"/>
          <w:sz w:val="28"/>
        </w:rPr>
        <w:t>
      260) темекі бұйымдарына арналған дербес сәйкестендіру нөмір-кодтарын беру қағидаларын әзірлеу;</w:t>
      </w:r>
    </w:p>
    <w:bookmarkEnd w:id="731"/>
    <w:bookmarkStart w:name="z732" w:id="732"/>
    <w:p>
      <w:pPr>
        <w:spacing w:after="0"/>
        <w:ind w:left="0"/>
        <w:jc w:val="both"/>
      </w:pPr>
      <w:r>
        <w:rPr>
          <w:rFonts w:ascii="Times New Roman"/>
          <w:b w:val="false"/>
          <w:i w:val="false"/>
          <w:color w:val="000000"/>
          <w:sz w:val="28"/>
        </w:rPr>
        <w:t>
      261) биоотын айналымына камералдық бақылауды жүзеге асыру;</w:t>
      </w:r>
    </w:p>
    <w:bookmarkEnd w:id="732"/>
    <w:bookmarkStart w:name="z733" w:id="733"/>
    <w:p>
      <w:pPr>
        <w:spacing w:after="0"/>
        <w:ind w:left="0"/>
        <w:jc w:val="both"/>
      </w:pPr>
      <w:r>
        <w:rPr>
          <w:rFonts w:ascii="Times New Roman"/>
          <w:b w:val="false"/>
          <w:i w:val="false"/>
          <w:color w:val="000000"/>
          <w:sz w:val="28"/>
        </w:rPr>
        <w:t>
      262) биоотын айналымы бойынша декларациялардың нысанын, оларды ұсыну тәртібі мен мерзімдерін әзірлеу;</w:t>
      </w:r>
    </w:p>
    <w:bookmarkEnd w:id="733"/>
    <w:bookmarkStart w:name="z734" w:id="734"/>
    <w:p>
      <w:pPr>
        <w:spacing w:after="0"/>
        <w:ind w:left="0"/>
        <w:jc w:val="both"/>
      </w:pPr>
      <w:r>
        <w:rPr>
          <w:rFonts w:ascii="Times New Roman"/>
          <w:b w:val="false"/>
          <w:i w:val="false"/>
          <w:color w:val="000000"/>
          <w:sz w:val="28"/>
        </w:rPr>
        <w:t>
      263) биоотын айналымы саласындағы құқық бұзушылықтарды жою туралы хабарламаның нысанын әзірлеу;</w:t>
      </w:r>
    </w:p>
    <w:bookmarkEnd w:id="734"/>
    <w:bookmarkStart w:name="z735" w:id="735"/>
    <w:p>
      <w:pPr>
        <w:spacing w:after="0"/>
        <w:ind w:left="0"/>
        <w:jc w:val="both"/>
      </w:pPr>
      <w:r>
        <w:rPr>
          <w:rFonts w:ascii="Times New Roman"/>
          <w:b w:val="false"/>
          <w:i w:val="false"/>
          <w:color w:val="000000"/>
          <w:sz w:val="28"/>
        </w:rPr>
        <w:t>
      264) биоотынға ілеспе жүкқұжаттарды ресімдеу тәртібін әзірлеу;</w:t>
      </w:r>
    </w:p>
    <w:bookmarkEnd w:id="735"/>
    <w:bookmarkStart w:name="z736" w:id="736"/>
    <w:p>
      <w:pPr>
        <w:spacing w:after="0"/>
        <w:ind w:left="0"/>
        <w:jc w:val="both"/>
      </w:pPr>
      <w:r>
        <w:rPr>
          <w:rFonts w:ascii="Times New Roman"/>
          <w:b w:val="false"/>
          <w:i w:val="false"/>
          <w:color w:val="000000"/>
          <w:sz w:val="28"/>
        </w:rPr>
        <w:t>
      265) этил спиртi, алкоголь өнiмдерi, темекi бұйымдары өндiрісіне және олардың айналымына, сондай-ақ мұнай өнiмдерiнiң және биоотынның жекелеген түрлерiнiң айналымына бақылауды жүзеге асыру бойынша орталық мемлекеттік және жергілікті мемлекеттік органдармен өзара іс-қимыл жасау;</w:t>
      </w:r>
    </w:p>
    <w:bookmarkEnd w:id="736"/>
    <w:bookmarkStart w:name="z737" w:id="737"/>
    <w:p>
      <w:pPr>
        <w:spacing w:after="0"/>
        <w:ind w:left="0"/>
        <w:jc w:val="both"/>
      </w:pPr>
      <w:r>
        <w:rPr>
          <w:rFonts w:ascii="Times New Roman"/>
          <w:b w:val="false"/>
          <w:i w:val="false"/>
          <w:color w:val="000000"/>
          <w:sz w:val="28"/>
        </w:rPr>
        <w:t>
      266) өз құзыреті шегінде трансферттік баға белгілеу мәселелері бойынша түсіндіруді жүзеге асыру және түсініктемелер беру;</w:t>
      </w:r>
    </w:p>
    <w:bookmarkEnd w:id="737"/>
    <w:bookmarkStart w:name="z738" w:id="738"/>
    <w:p>
      <w:pPr>
        <w:spacing w:after="0"/>
        <w:ind w:left="0"/>
        <w:jc w:val="both"/>
      </w:pPr>
      <w:r>
        <w:rPr>
          <w:rFonts w:ascii="Times New Roman"/>
          <w:b w:val="false"/>
          <w:i w:val="false"/>
          <w:color w:val="000000"/>
          <w:sz w:val="28"/>
        </w:rPr>
        <w:t>
      267) Қазақстан Республикасының заңдарында көзделген тәртіппен трансферттік баға белгілеу мәселелері бойынша тексерулер жүргізу;</w:t>
      </w:r>
    </w:p>
    <w:bookmarkEnd w:id="738"/>
    <w:bookmarkStart w:name="z739" w:id="739"/>
    <w:p>
      <w:pPr>
        <w:spacing w:after="0"/>
        <w:ind w:left="0"/>
        <w:jc w:val="both"/>
      </w:pPr>
      <w:r>
        <w:rPr>
          <w:rFonts w:ascii="Times New Roman"/>
          <w:b w:val="false"/>
          <w:i w:val="false"/>
          <w:color w:val="000000"/>
          <w:sz w:val="28"/>
        </w:rPr>
        <w:t>
      268) "Бухгалтерлік есеп пен қаржылық есептілік туралы" 2007 жылғы 28 ақпандағы Қазақстан Республикасының Заңына сәйкес бухгалтерлік есеп жүргізу және қаржылық есептілік жасау міндеті жүктелмеген дара кәсіпкерлердің салықтық есепке алуды ұйымдастыру және жүргізу қағидаларын әзірлеу;</w:t>
      </w:r>
    </w:p>
    <w:bookmarkEnd w:id="739"/>
    <w:bookmarkStart w:name="z740" w:id="740"/>
    <w:p>
      <w:pPr>
        <w:spacing w:after="0"/>
        <w:ind w:left="0"/>
        <w:jc w:val="both"/>
      </w:pPr>
      <w:r>
        <w:rPr>
          <w:rFonts w:ascii="Times New Roman"/>
          <w:b w:val="false"/>
          <w:i w:val="false"/>
          <w:color w:val="000000"/>
          <w:sz w:val="28"/>
        </w:rPr>
        <w:t xml:space="preserve">
      269) патент немесе оңайлатылған декларация негізінде арнаулы салық режимін қолданатын дара кәсіпкерлер үшін салықтық есепке алу саясатының нысанын әзірлеу; </w:t>
      </w:r>
    </w:p>
    <w:bookmarkEnd w:id="740"/>
    <w:bookmarkStart w:name="z741" w:id="741"/>
    <w:p>
      <w:pPr>
        <w:spacing w:after="0"/>
        <w:ind w:left="0"/>
        <w:jc w:val="both"/>
      </w:pPr>
      <w:r>
        <w:rPr>
          <w:rFonts w:ascii="Times New Roman"/>
          <w:b w:val="false"/>
          <w:i w:val="false"/>
          <w:color w:val="000000"/>
          <w:sz w:val="28"/>
        </w:rPr>
        <w:t xml:space="preserve">
      270) салық төлеуші жеке тұлға төлейтін мүлік, көлік құралдары салықтары мен жер салығын жинауға арналған түбіртектің және салық заңнамасында көзделген жағдайларда қолма-қол ақша қабылдау үшін қатаң есептілік бланкінің нысандарын әзірлеу; </w:t>
      </w:r>
    </w:p>
    <w:bookmarkEnd w:id="741"/>
    <w:bookmarkStart w:name="z742" w:id="742"/>
    <w:p>
      <w:pPr>
        <w:spacing w:after="0"/>
        <w:ind w:left="0"/>
        <w:jc w:val="both"/>
      </w:pPr>
      <w:r>
        <w:rPr>
          <w:rFonts w:ascii="Times New Roman"/>
          <w:b w:val="false"/>
          <w:i w:val="false"/>
          <w:color w:val="000000"/>
          <w:sz w:val="28"/>
        </w:rPr>
        <w:t xml:space="preserve">
      271) акцизделетін тауарларды қоспағанда, гуманитарлық көмек ретінде тауарлар әкелу қағидаларын әзірлеу; </w:t>
      </w:r>
    </w:p>
    <w:bookmarkEnd w:id="742"/>
    <w:bookmarkStart w:name="z743" w:id="743"/>
    <w:p>
      <w:pPr>
        <w:spacing w:after="0"/>
        <w:ind w:left="0"/>
        <w:jc w:val="both"/>
      </w:pPr>
      <w:r>
        <w:rPr>
          <w:rFonts w:ascii="Times New Roman"/>
          <w:b w:val="false"/>
          <w:i w:val="false"/>
          <w:color w:val="000000"/>
          <w:sz w:val="28"/>
        </w:rPr>
        <w:t>
      272) Қазақстан Республикасының Ұлттық Банкімен бірлесіп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сәйкестігі туралы қорытындыны ұсыну қағидаларын әзірлеу;</w:t>
      </w:r>
    </w:p>
    <w:bookmarkEnd w:id="743"/>
    <w:bookmarkStart w:name="z744" w:id="744"/>
    <w:p>
      <w:pPr>
        <w:spacing w:after="0"/>
        <w:ind w:left="0"/>
        <w:jc w:val="both"/>
      </w:pPr>
      <w:r>
        <w:rPr>
          <w:rFonts w:ascii="Times New Roman"/>
          <w:b w:val="false"/>
          <w:i w:val="false"/>
          <w:color w:val="000000"/>
          <w:sz w:val="28"/>
        </w:rPr>
        <w:t>
      273) Қазақстан Республикасының Ұлттық Банкімен бірлесіп Қазақстан Республикасы Қаржы министрлігі Мемлекеттік кірістер комитетінің валюталық бақылауды жүзеге асыру және кейіннен валюталық бақылау агенттері болып табылатын уәкілетті банктерге беру үшін қажетті мәліметтердің тізбесі мен Қазақстан Республикасының Ұлттық Банкіне ұсыну қағидаларын әзірлеу;</w:t>
      </w:r>
    </w:p>
    <w:bookmarkEnd w:id="744"/>
    <w:bookmarkStart w:name="z745" w:id="745"/>
    <w:p>
      <w:pPr>
        <w:spacing w:after="0"/>
        <w:ind w:left="0"/>
        <w:jc w:val="both"/>
      </w:pPr>
      <w:r>
        <w:rPr>
          <w:rFonts w:ascii="Times New Roman"/>
          <w:b w:val="false"/>
          <w:i w:val="false"/>
          <w:color w:val="000000"/>
          <w:sz w:val="28"/>
        </w:rPr>
        <w:t>
      274) Қазақстан Республикасының Ұлттық Банкімен бірлесіп валюталық бақылауды жүзеге асыру үшін Қазақстан Республикасы Қаржы министрлігінің Мемлекеттік кірістер комитеті мен Қазақстан Республикасының Ұлттық Банкінің өзара іс-қимыл қағидаларын әзірлеу;</w:t>
      </w:r>
    </w:p>
    <w:bookmarkEnd w:id="745"/>
    <w:bookmarkStart w:name="z746" w:id="746"/>
    <w:p>
      <w:pPr>
        <w:spacing w:after="0"/>
        <w:ind w:left="0"/>
        <w:jc w:val="both"/>
      </w:pPr>
      <w:r>
        <w:rPr>
          <w:rFonts w:ascii="Times New Roman"/>
          <w:b w:val="false"/>
          <w:i w:val="false"/>
          <w:color w:val="000000"/>
          <w:sz w:val="28"/>
        </w:rPr>
        <w:t>
      275) Қазақстан Республикасы мемлекеттік кірістер органдарының нышанының сипаттамасы мен пайдаланылу қағидаларын, танымдық туы мен танымдық белгісінің сипаттамасы мен қолданылу қағидаларын әзірлеу;</w:t>
      </w:r>
    </w:p>
    <w:bookmarkEnd w:id="746"/>
    <w:bookmarkStart w:name="z747" w:id="747"/>
    <w:p>
      <w:pPr>
        <w:spacing w:after="0"/>
        <w:ind w:left="0"/>
        <w:jc w:val="both"/>
      </w:pPr>
      <w:r>
        <w:rPr>
          <w:rFonts w:ascii="Times New Roman"/>
          <w:b w:val="false"/>
          <w:i w:val="false"/>
          <w:color w:val="000000"/>
          <w:sz w:val="28"/>
        </w:rPr>
        <w:t>
      276) салық төлеушінің және (немесе) үшінші тұлғаның кепілге қойған мүлікті, сондай-ақ салық төлеушінің (салық агентінің) билік ету шектелген мүлкін салық берешегі есебіне, төлеушінің мүлкін кедендік төлемдері, салықтары, арнайы, демпингке қарсы, өтемақы баждары, өсімпұлдар, пайыздар бойынша берешегі есебіне өткізу қағидаларын әзірлеу;</w:t>
      </w:r>
    </w:p>
    <w:bookmarkEnd w:id="747"/>
    <w:bookmarkStart w:name="z748" w:id="748"/>
    <w:p>
      <w:pPr>
        <w:spacing w:after="0"/>
        <w:ind w:left="0"/>
        <w:jc w:val="both"/>
      </w:pPr>
      <w:r>
        <w:rPr>
          <w:rFonts w:ascii="Times New Roman"/>
          <w:b w:val="false"/>
          <w:i w:val="false"/>
          <w:color w:val="000000"/>
          <w:sz w:val="28"/>
        </w:rPr>
        <w:t>
      277) жеңілдікті салық салынатын мемлекеттер тізбесін әзірлеу;</w:t>
      </w:r>
    </w:p>
    <w:bookmarkEnd w:id="748"/>
    <w:bookmarkStart w:name="z749" w:id="749"/>
    <w:p>
      <w:pPr>
        <w:spacing w:after="0"/>
        <w:ind w:left="0"/>
        <w:jc w:val="both"/>
      </w:pPr>
      <w:r>
        <w:rPr>
          <w:rFonts w:ascii="Times New Roman"/>
          <w:b w:val="false"/>
          <w:i w:val="false"/>
          <w:color w:val="000000"/>
          <w:sz w:val="28"/>
        </w:rPr>
        <w:t>
      278) ішкі істер органдарының еңбекші көшіп келушіге рұқсаттар берілген салық салық төлеушілер туралы мәлiметтердi ұсыну қағидаларын, мерзімі мен нысанын, сондай-ақ келушi шетелдiктер туралы мәлiметтердi уәкiлеттi мемлекеттік органдарға ұсыну қағидаларын әзірлеу;</w:t>
      </w:r>
    </w:p>
    <w:bookmarkEnd w:id="749"/>
    <w:bookmarkStart w:name="z750" w:id="750"/>
    <w:p>
      <w:pPr>
        <w:spacing w:after="0"/>
        <w:ind w:left="0"/>
        <w:jc w:val="both"/>
      </w:pPr>
      <w:r>
        <w:rPr>
          <w:rFonts w:ascii="Times New Roman"/>
          <w:b w:val="false"/>
          <w:i w:val="false"/>
          <w:color w:val="000000"/>
          <w:sz w:val="28"/>
        </w:rPr>
        <w:t>
      279) уәкілетті мемлекеттік органдарға тапсырған кірістер мен мүлік туралы декларациялар туралы мәліметтерді ұсыну қағидаларын әзірлеу;</w:t>
      </w:r>
    </w:p>
    <w:bookmarkEnd w:id="750"/>
    <w:bookmarkStart w:name="z751" w:id="751"/>
    <w:p>
      <w:pPr>
        <w:spacing w:after="0"/>
        <w:ind w:left="0"/>
        <w:jc w:val="both"/>
      </w:pPr>
      <w:r>
        <w:rPr>
          <w:rFonts w:ascii="Times New Roman"/>
          <w:b w:val="false"/>
          <w:i w:val="false"/>
          <w:color w:val="000000"/>
          <w:sz w:val="28"/>
        </w:rPr>
        <w:t>
      280) концессионер (концессия шартын іске асыру үшін тек қана концессионер арнайы құрған құқық мирасқоры немесе заңды тұлға) концессия шарты бойынша алатын тіркелген активтердің бастапқы құнын, сондай-ақ концессия шарты тоқтатылған кезде тіркелген активтерді концедентке беру кезінде ІІ, ІІІ және ІV топтарының концессионерінің құндық теңгерімін азайтатын құнын айқындау қағидаларын әзірлеу;</w:t>
      </w:r>
    </w:p>
    <w:bookmarkEnd w:id="751"/>
    <w:bookmarkStart w:name="z752" w:id="752"/>
    <w:p>
      <w:pPr>
        <w:spacing w:after="0"/>
        <w:ind w:left="0"/>
        <w:jc w:val="both"/>
      </w:pPr>
      <w:r>
        <w:rPr>
          <w:rFonts w:ascii="Times New Roman"/>
          <w:b w:val="false"/>
          <w:i w:val="false"/>
          <w:color w:val="000000"/>
          <w:sz w:val="28"/>
        </w:rPr>
        <w:t>
      281) тұруға және білім алатын адамға ақша сомасын төлеуге арналған іс жүзіндегі шығыстардың нормаларын белгілеу тәртібін әзірлеу;</w:t>
      </w:r>
    </w:p>
    <w:bookmarkEnd w:id="752"/>
    <w:bookmarkStart w:name="z753" w:id="753"/>
    <w:p>
      <w:pPr>
        <w:spacing w:after="0"/>
        <w:ind w:left="0"/>
        <w:jc w:val="both"/>
      </w:pPr>
      <w:r>
        <w:rPr>
          <w:rFonts w:ascii="Times New Roman"/>
          <w:b w:val="false"/>
          <w:i w:val="false"/>
          <w:color w:val="000000"/>
          <w:sz w:val="28"/>
        </w:rPr>
        <w:t>
      282) тауарлардың импортын қосылған құн салығынан босату қағидаларын әзірлеу;</w:t>
      </w:r>
    </w:p>
    <w:bookmarkEnd w:id="753"/>
    <w:bookmarkStart w:name="z754" w:id="754"/>
    <w:p>
      <w:pPr>
        <w:spacing w:after="0"/>
        <w:ind w:left="0"/>
        <w:jc w:val="both"/>
      </w:pPr>
      <w:r>
        <w:rPr>
          <w:rFonts w:ascii="Times New Roman"/>
          <w:b w:val="false"/>
          <w:i w:val="false"/>
          <w:color w:val="000000"/>
          <w:sz w:val="28"/>
        </w:rPr>
        <w:t>
      283) электрондық шот-фактуралардың ақпараттық жүйесінде электрондық нысанда шот-фактураны жазып беру қағидаларын әзірлеу;</w:t>
      </w:r>
    </w:p>
    <w:bookmarkEnd w:id="754"/>
    <w:bookmarkStart w:name="z755" w:id="755"/>
    <w:p>
      <w:pPr>
        <w:spacing w:after="0"/>
        <w:ind w:left="0"/>
        <w:jc w:val="both"/>
      </w:pPr>
      <w:r>
        <w:rPr>
          <w:rFonts w:ascii="Times New Roman"/>
          <w:b w:val="false"/>
          <w:i w:val="false"/>
          <w:color w:val="000000"/>
          <w:sz w:val="28"/>
        </w:rPr>
        <w:t>
      284) Қазақстан Республикасының кәсіпкерлік саласындағы заңнамасына сәйкес жасалған және инвестициялық басым жобалардың іске асырылуын көздейтін инвестициялық келісімшарттар туралы мәліметтерді, сондай-ақ осы инвестициялық келісімшарттардың қолданылуы тоқтатылғаны туралы мәліметтерді және өзге де мәліметтерді ұсыну қағидалары мен олардың нысандарын әзірлеу;</w:t>
      </w:r>
    </w:p>
    <w:bookmarkEnd w:id="755"/>
    <w:bookmarkStart w:name="z756" w:id="756"/>
    <w:p>
      <w:pPr>
        <w:spacing w:after="0"/>
        <w:ind w:left="0"/>
        <w:jc w:val="both"/>
      </w:pPr>
      <w:r>
        <w:rPr>
          <w:rFonts w:ascii="Times New Roman"/>
          <w:b w:val="false"/>
          <w:i w:val="false"/>
          <w:color w:val="000000"/>
          <w:sz w:val="28"/>
        </w:rPr>
        <w:t>
      285) ірі салық төлеушілер мониторингіне жататын салық төлеушілердің тізбесін әзірлеу;</w:t>
      </w:r>
    </w:p>
    <w:bookmarkEnd w:id="756"/>
    <w:bookmarkStart w:name="z757" w:id="757"/>
    <w:p>
      <w:pPr>
        <w:spacing w:after="0"/>
        <w:ind w:left="0"/>
        <w:jc w:val="both"/>
      </w:pPr>
      <w:r>
        <w:rPr>
          <w:rFonts w:ascii="Times New Roman"/>
          <w:b w:val="false"/>
          <w:i w:val="false"/>
          <w:color w:val="000000"/>
          <w:sz w:val="28"/>
        </w:rPr>
        <w:t>
      286) деңгейлес мониторингті жүргізу қағидаларын әзірлеу;</w:t>
      </w:r>
    </w:p>
    <w:bookmarkEnd w:id="757"/>
    <w:bookmarkStart w:name="z758" w:id="758"/>
    <w:p>
      <w:pPr>
        <w:spacing w:after="0"/>
        <w:ind w:left="0"/>
        <w:jc w:val="both"/>
      </w:pPr>
      <w:r>
        <w:rPr>
          <w:rFonts w:ascii="Times New Roman"/>
          <w:b w:val="false"/>
          <w:i w:val="false"/>
          <w:color w:val="000000"/>
          <w:sz w:val="28"/>
        </w:rPr>
        <w:t>
      287) деңгейлес мониторинг туралы келісім нысанын әзірлеу;</w:t>
      </w:r>
    </w:p>
    <w:bookmarkEnd w:id="758"/>
    <w:bookmarkStart w:name="z759" w:id="759"/>
    <w:p>
      <w:pPr>
        <w:spacing w:after="0"/>
        <w:ind w:left="0"/>
        <w:jc w:val="both"/>
      </w:pPr>
      <w:r>
        <w:rPr>
          <w:rFonts w:ascii="Times New Roman"/>
          <w:b w:val="false"/>
          <w:i w:val="false"/>
          <w:color w:val="000000"/>
          <w:sz w:val="28"/>
        </w:rPr>
        <w:t>
      288) деңгейлес мониторинг туралы келісімді жасасу және бұзу қағидаларын әзірлеу;</w:t>
      </w:r>
    </w:p>
    <w:bookmarkEnd w:id="759"/>
    <w:bookmarkStart w:name="z760" w:id="760"/>
    <w:p>
      <w:pPr>
        <w:spacing w:after="0"/>
        <w:ind w:left="0"/>
        <w:jc w:val="both"/>
      </w:pPr>
      <w:r>
        <w:rPr>
          <w:rFonts w:ascii="Times New Roman"/>
          <w:b w:val="false"/>
          <w:i w:val="false"/>
          <w:color w:val="000000"/>
          <w:sz w:val="28"/>
        </w:rPr>
        <w:t>
      289) деңгейлес мониторинг туралы келісім жасасқан салық төлеушілердің санаттарын әзірлеу;</w:t>
      </w:r>
    </w:p>
    <w:bookmarkEnd w:id="760"/>
    <w:bookmarkStart w:name="z761" w:id="761"/>
    <w:p>
      <w:pPr>
        <w:spacing w:after="0"/>
        <w:ind w:left="0"/>
        <w:jc w:val="both"/>
      </w:pPr>
      <w:r>
        <w:rPr>
          <w:rFonts w:ascii="Times New Roman"/>
          <w:b w:val="false"/>
          <w:i w:val="false"/>
          <w:color w:val="000000"/>
          <w:sz w:val="28"/>
        </w:rPr>
        <w:t>
      290) стандартты файл нысаны мен оны жасау қағидаларын әзірлеу;</w:t>
      </w:r>
    </w:p>
    <w:bookmarkEnd w:id="761"/>
    <w:bookmarkStart w:name="z762" w:id="762"/>
    <w:p>
      <w:pPr>
        <w:spacing w:after="0"/>
        <w:ind w:left="0"/>
        <w:jc w:val="both"/>
      </w:pPr>
      <w:r>
        <w:rPr>
          <w:rFonts w:ascii="Times New Roman"/>
          <w:b w:val="false"/>
          <w:i w:val="false"/>
          <w:color w:val="000000"/>
          <w:sz w:val="28"/>
        </w:rPr>
        <w:t>
      291) жергілікті және (немесе) негізгі есептілікті ұсыну туралы нысанын әзірлеу;</w:t>
      </w:r>
    </w:p>
    <w:bookmarkEnd w:id="762"/>
    <w:bookmarkStart w:name="z763" w:id="763"/>
    <w:p>
      <w:pPr>
        <w:spacing w:after="0"/>
        <w:ind w:left="0"/>
        <w:jc w:val="both"/>
      </w:pPr>
      <w:r>
        <w:rPr>
          <w:rFonts w:ascii="Times New Roman"/>
          <w:b w:val="false"/>
          <w:i w:val="false"/>
          <w:color w:val="000000"/>
          <w:sz w:val="28"/>
        </w:rPr>
        <w:t>
      292) еларалық есептілік пен халықаралық топқа қатысу туралы өтініш нысандары мен оларды толтыру қағидаларын әзірлеу;</w:t>
      </w:r>
    </w:p>
    <w:bookmarkEnd w:id="763"/>
    <w:bookmarkStart w:name="z764" w:id="764"/>
    <w:p>
      <w:pPr>
        <w:spacing w:after="0"/>
        <w:ind w:left="0"/>
        <w:jc w:val="both"/>
      </w:pPr>
      <w:r>
        <w:rPr>
          <w:rFonts w:ascii="Times New Roman"/>
          <w:b w:val="false"/>
          <w:i w:val="false"/>
          <w:color w:val="000000"/>
          <w:sz w:val="28"/>
        </w:rPr>
        <w:t>
      293) жанама салықтар бойынша төлеу мерзімін өзгертуге құқығы бар адамдарды айқындау үшін тәуекелдерді басқару жүйесін қолдану қағидаларын әзірлеу;</w:t>
      </w:r>
    </w:p>
    <w:bookmarkEnd w:id="764"/>
    <w:bookmarkStart w:name="z765" w:id="765"/>
    <w:p>
      <w:pPr>
        <w:spacing w:after="0"/>
        <w:ind w:left="0"/>
        <w:jc w:val="both"/>
      </w:pPr>
      <w:r>
        <w:rPr>
          <w:rFonts w:ascii="Times New Roman"/>
          <w:b w:val="false"/>
          <w:i w:val="false"/>
          <w:color w:val="000000"/>
          <w:sz w:val="28"/>
        </w:rPr>
        <w:t>
      294) қосылған құн салығының асып кету сомалары мен тәуекел дәрежесінің өлшемшарттарының анықтығын растау мақсатында тәуекелдерді басқару жүйесін қолдану қағидаларын әзірлеу;</w:t>
      </w:r>
    </w:p>
    <w:bookmarkEnd w:id="765"/>
    <w:bookmarkStart w:name="z766" w:id="766"/>
    <w:p>
      <w:pPr>
        <w:spacing w:after="0"/>
        <w:ind w:left="0"/>
        <w:jc w:val="both"/>
      </w:pPr>
      <w:r>
        <w:rPr>
          <w:rFonts w:ascii="Times New Roman"/>
          <w:b w:val="false"/>
          <w:i w:val="false"/>
          <w:color w:val="000000"/>
          <w:sz w:val="28"/>
        </w:rPr>
        <w:t>
      295) қосылған құн салығының асып кетуін қайтару қағидаларын әзірлеу;</w:t>
      </w:r>
    </w:p>
    <w:bookmarkEnd w:id="766"/>
    <w:bookmarkStart w:name="z767" w:id="767"/>
    <w:p>
      <w:pPr>
        <w:spacing w:after="0"/>
        <w:ind w:left="0"/>
        <w:jc w:val="both"/>
      </w:pPr>
      <w:r>
        <w:rPr>
          <w:rFonts w:ascii="Times New Roman"/>
          <w:b w:val="false"/>
          <w:i w:val="false"/>
          <w:color w:val="000000"/>
          <w:sz w:val="28"/>
        </w:rPr>
        <w:t>
      296) жеке тұлғаның салықтық шегерімдерді қолдану туралы өтініші мен жеке тұлғамен есеп айырысу туралы анықтама нысандарын әзірлеу;</w:t>
      </w:r>
    </w:p>
    <w:bookmarkEnd w:id="767"/>
    <w:bookmarkStart w:name="z768" w:id="768"/>
    <w:p>
      <w:pPr>
        <w:spacing w:after="0"/>
        <w:ind w:left="0"/>
        <w:jc w:val="both"/>
      </w:pPr>
      <w:r>
        <w:rPr>
          <w:rFonts w:ascii="Times New Roman"/>
          <w:b w:val="false"/>
          <w:i w:val="false"/>
          <w:color w:val="000000"/>
          <w:sz w:val="28"/>
        </w:rPr>
        <w:t>
      297) Қазақстан Республикасы Ұлттық Банкінің уәкілетті екінші деңгейдегі банктерден алған Қазақстан Республикасынан және Қазақстан Республикасына төлемдер және (немесе) ақша аударымдары туралы ақпаратты уәкілетті органға беру қағидалары мен мерзімдерін және оның нысандарын әзірлеу;</w:t>
      </w:r>
    </w:p>
    <w:bookmarkEnd w:id="768"/>
    <w:bookmarkStart w:name="z769" w:id="769"/>
    <w:p>
      <w:pPr>
        <w:spacing w:after="0"/>
        <w:ind w:left="0"/>
        <w:jc w:val="both"/>
      </w:pPr>
      <w:r>
        <w:rPr>
          <w:rFonts w:ascii="Times New Roman"/>
          <w:b w:val="false"/>
          <w:i w:val="false"/>
          <w:color w:val="000000"/>
          <w:sz w:val="28"/>
        </w:rPr>
        <w:t>
      298) екінші деңгейдегі банктер мен жекелеген банк операцияларын жүзеге асыратын ұйымдардың тауарлармен электрондық саудасы бойынша тіркеу есебінде тұрған салық төлеушілер бойынша банк шоттарының бар екені және олардың нөмірлері туралы, осы шоттардағы ақша қалдықтары мен қозғалысы туралы мәліметтерді беру қағидалары мен мерзімдерін әзірлеу;</w:t>
      </w:r>
    </w:p>
    <w:bookmarkEnd w:id="769"/>
    <w:bookmarkStart w:name="z770" w:id="770"/>
    <w:p>
      <w:pPr>
        <w:spacing w:after="0"/>
        <w:ind w:left="0"/>
        <w:jc w:val="both"/>
      </w:pPr>
      <w:r>
        <w:rPr>
          <w:rFonts w:ascii="Times New Roman"/>
          <w:b w:val="false"/>
          <w:i w:val="false"/>
          <w:color w:val="000000"/>
          <w:sz w:val="28"/>
        </w:rPr>
        <w:t>
      299) резиденттікті растайтын құжаттың және Қазақстан Республикасындағы көздерден алынған кірістердің және ұсталған (төленген) салықтардың сомалары туралы анықтамалардың нысандарын әзірлеу;</w:t>
      </w:r>
    </w:p>
    <w:bookmarkEnd w:id="770"/>
    <w:bookmarkStart w:name="z771" w:id="771"/>
    <w:p>
      <w:pPr>
        <w:spacing w:after="0"/>
        <w:ind w:left="0"/>
        <w:jc w:val="both"/>
      </w:pPr>
      <w:r>
        <w:rPr>
          <w:rFonts w:ascii="Times New Roman"/>
          <w:b w:val="false"/>
          <w:i w:val="false"/>
          <w:color w:val="000000"/>
          <w:sz w:val="28"/>
        </w:rPr>
        <w:t>
      300) бақыланатын шетелдік компанияға қатысу (бақылау жасау) туралы өтініш нысанын әзірлеу;</w:t>
      </w:r>
    </w:p>
    <w:bookmarkEnd w:id="771"/>
    <w:bookmarkStart w:name="z772" w:id="772"/>
    <w:p>
      <w:pPr>
        <w:spacing w:after="0"/>
        <w:ind w:left="0"/>
        <w:jc w:val="both"/>
      </w:pPr>
      <w:r>
        <w:rPr>
          <w:rFonts w:ascii="Times New Roman"/>
          <w:b w:val="false"/>
          <w:i w:val="false"/>
          <w:color w:val="000000"/>
          <w:sz w:val="28"/>
        </w:rPr>
        <w:t>
      301) салық агенті болып табылатын бейрезидент туралы мәліметті қоса алғанда, Қазақстан Республикасында тұрған мүлікті өткізу кезіндегі мәмілеге қатысушылар және параметрлері және Қазақстан Республикасында жер қойнауын пайдалануға байланысты акциялар, қатысу үлестері туралы мәліметтер нысанын әзірлеу;</w:t>
      </w:r>
    </w:p>
    <w:bookmarkEnd w:id="772"/>
    <w:bookmarkStart w:name="z773" w:id="773"/>
    <w:p>
      <w:pPr>
        <w:spacing w:after="0"/>
        <w:ind w:left="0"/>
        <w:jc w:val="both"/>
      </w:pPr>
      <w:r>
        <w:rPr>
          <w:rFonts w:ascii="Times New Roman"/>
          <w:b w:val="false"/>
          <w:i w:val="false"/>
          <w:color w:val="000000"/>
          <w:sz w:val="28"/>
        </w:rPr>
        <w:t>
      302) мемлекеттік кірістер органдарына мәліметтерді ұсыну қағидалары мен мерзімдерін әзірлеу;</w:t>
      </w:r>
    </w:p>
    <w:bookmarkEnd w:id="773"/>
    <w:bookmarkStart w:name="z774" w:id="774"/>
    <w:p>
      <w:pPr>
        <w:spacing w:after="0"/>
        <w:ind w:left="0"/>
        <w:jc w:val="both"/>
      </w:pPr>
      <w:r>
        <w:rPr>
          <w:rFonts w:ascii="Times New Roman"/>
          <w:b w:val="false"/>
          <w:i w:val="false"/>
          <w:color w:val="000000"/>
          <w:sz w:val="28"/>
        </w:rPr>
        <w:t>
      303) 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 жүргізу мерзімділігін және жүргізуге қойылатын өзге де талаптарды әзірлеу;</w:t>
      </w:r>
    </w:p>
    <w:bookmarkEnd w:id="774"/>
    <w:bookmarkStart w:name="z775" w:id="775"/>
    <w:p>
      <w:pPr>
        <w:spacing w:after="0"/>
        <w:ind w:left="0"/>
        <w:jc w:val="both"/>
      </w:pPr>
      <w:r>
        <w:rPr>
          <w:rFonts w:ascii="Times New Roman"/>
          <w:b w:val="false"/>
          <w:i w:val="false"/>
          <w:color w:val="000000"/>
          <w:sz w:val="28"/>
        </w:rPr>
        <w:t>
      304) ішінара салықтық тексеру жүргізу кезінде тексерілетін субъектілерді (объектілерді) іріктеу үшін тәуекел дәрежесін бағалау өлшемшарттарын әзірлеу;</w:t>
      </w:r>
    </w:p>
    <w:bookmarkEnd w:id="775"/>
    <w:bookmarkStart w:name="z776" w:id="776"/>
    <w:p>
      <w:pPr>
        <w:spacing w:after="0"/>
        <w:ind w:left="0"/>
        <w:jc w:val="both"/>
      </w:pPr>
      <w:r>
        <w:rPr>
          <w:rFonts w:ascii="Times New Roman"/>
          <w:b w:val="false"/>
          <w:i w:val="false"/>
          <w:color w:val="000000"/>
          <w:sz w:val="28"/>
        </w:rPr>
        <w:t>
      305) құпия ақпарат болып табылмайтын өлшемшарттар бойынша тәуекелдерді басқару жүйесін қолдану қағидаларын әзірлеу;</w:t>
      </w:r>
    </w:p>
    <w:bookmarkEnd w:id="776"/>
    <w:bookmarkStart w:name="z777" w:id="777"/>
    <w:p>
      <w:pPr>
        <w:spacing w:after="0"/>
        <w:ind w:left="0"/>
        <w:jc w:val="both"/>
      </w:pPr>
      <w:r>
        <w:rPr>
          <w:rFonts w:ascii="Times New Roman"/>
          <w:b w:val="false"/>
          <w:i w:val="false"/>
          <w:color w:val="000000"/>
          <w:sz w:val="28"/>
        </w:rPr>
        <w:t>
      306) сыртқы саясат саласындағы уәкілетті органмен келісу бойынша бажсыз сауда дүкендері иелерінің тізіліміне енгізудің қосымша шарттарын әзірлеу;</w:t>
      </w:r>
    </w:p>
    <w:bookmarkEnd w:id="777"/>
    <w:bookmarkStart w:name="z778" w:id="778"/>
    <w:p>
      <w:pPr>
        <w:spacing w:after="0"/>
        <w:ind w:left="0"/>
        <w:jc w:val="both"/>
      </w:pPr>
      <w:r>
        <w:rPr>
          <w:rFonts w:ascii="Times New Roman"/>
          <w:b w:val="false"/>
          <w:i w:val="false"/>
          <w:color w:val="000000"/>
          <w:sz w:val="28"/>
        </w:rPr>
        <w:t>
      307) тауарлармен электрондық саудасы кезінде тауарларды жөнелтуді, тасымалдауды, жеткізуді жүзеге асыратын адамдардың мемлекеттік кірістер органының сұрау салуы бойынша мәліметтерді беру қағидаларын, мерзімдері мен нысанын әзірлеу;</w:t>
      </w:r>
    </w:p>
    <w:bookmarkEnd w:id="778"/>
    <w:bookmarkStart w:name="z779" w:id="779"/>
    <w:p>
      <w:pPr>
        <w:spacing w:after="0"/>
        <w:ind w:left="0"/>
        <w:jc w:val="both"/>
      </w:pPr>
      <w:r>
        <w:rPr>
          <w:rFonts w:ascii="Times New Roman"/>
          <w:b w:val="false"/>
          <w:i w:val="false"/>
          <w:color w:val="000000"/>
          <w:sz w:val="28"/>
        </w:rPr>
        <w:t>
      308) салық тіркелімдерінің нысандарын және оларды жасау қағидаларын әзірлеу;</w:t>
      </w:r>
    </w:p>
    <w:bookmarkEnd w:id="779"/>
    <w:bookmarkStart w:name="z780" w:id="780"/>
    <w:p>
      <w:pPr>
        <w:spacing w:after="0"/>
        <w:ind w:left="0"/>
        <w:jc w:val="both"/>
      </w:pPr>
      <w:r>
        <w:rPr>
          <w:rFonts w:ascii="Times New Roman"/>
          <w:b w:val="false"/>
          <w:i w:val="false"/>
          <w:color w:val="000000"/>
          <w:sz w:val="28"/>
        </w:rPr>
        <w:t>
      309) тауарларға ілеспе жүкқұжаттарды ресімдеу бойынша міндет қолданылатын тауарлар тізбесін, сондай-ақ ресімдеу және олардың құжат айналымы тәртібін әзірлеу;</w:t>
      </w:r>
    </w:p>
    <w:bookmarkEnd w:id="780"/>
    <w:bookmarkStart w:name="z781" w:id="781"/>
    <w:p>
      <w:pPr>
        <w:spacing w:after="0"/>
        <w:ind w:left="0"/>
        <w:jc w:val="both"/>
      </w:pPr>
      <w:r>
        <w:rPr>
          <w:rFonts w:ascii="Times New Roman"/>
          <w:b w:val="false"/>
          <w:i w:val="false"/>
          <w:color w:val="000000"/>
          <w:sz w:val="28"/>
        </w:rPr>
        <w:t>
      310) қосылған құн салығының сомалары бойынша дайындаушы ұйымдар алған бюджеттік субсидия сомалары жөніндегі мәліметтерді ұсыну қағидаларын, мерзімі мен нысанын әзірлеу;</w:t>
      </w:r>
    </w:p>
    <w:bookmarkEnd w:id="781"/>
    <w:bookmarkStart w:name="z782" w:id="782"/>
    <w:p>
      <w:pPr>
        <w:spacing w:after="0"/>
        <w:ind w:left="0"/>
        <w:jc w:val="both"/>
      </w:pPr>
      <w:r>
        <w:rPr>
          <w:rFonts w:ascii="Times New Roman"/>
          <w:b w:val="false"/>
          <w:i w:val="false"/>
          <w:color w:val="000000"/>
          <w:sz w:val="28"/>
        </w:rPr>
        <w:t>
      311) коллекторлық агенттіктермен жасалған талап ету құқығын беру шарттары бойынша мәліметтерді ұсыну нысанын әзірлеу;</w:t>
      </w:r>
    </w:p>
    <w:bookmarkEnd w:id="782"/>
    <w:bookmarkStart w:name="z783" w:id="783"/>
    <w:p>
      <w:pPr>
        <w:spacing w:after="0"/>
        <w:ind w:left="0"/>
        <w:jc w:val="both"/>
      </w:pPr>
      <w:r>
        <w:rPr>
          <w:rFonts w:ascii="Times New Roman"/>
          <w:b w:val="false"/>
          <w:i w:val="false"/>
          <w:color w:val="000000"/>
          <w:sz w:val="28"/>
        </w:rPr>
        <w:t>
      312) электрондық шот-фактуралар ақпараттық жүйесінде электронды нысандағы шот-фактураны жазып беру қағидаларын әзірлеу;</w:t>
      </w:r>
    </w:p>
    <w:bookmarkEnd w:id="783"/>
    <w:bookmarkStart w:name="z784" w:id="784"/>
    <w:p>
      <w:pPr>
        <w:spacing w:after="0"/>
        <w:ind w:left="0"/>
        <w:jc w:val="both"/>
      </w:pPr>
      <w:r>
        <w:rPr>
          <w:rFonts w:ascii="Times New Roman"/>
          <w:b w:val="false"/>
          <w:i w:val="false"/>
          <w:color w:val="000000"/>
          <w:sz w:val="28"/>
        </w:rPr>
        <w:t>
      313) уәкілетті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беру қағидаларын, мерзімдері мен нысандарын әзірлеу;</w:t>
      </w:r>
    </w:p>
    <w:bookmarkEnd w:id="784"/>
    <w:bookmarkStart w:name="z785" w:id="785"/>
    <w:p>
      <w:pPr>
        <w:spacing w:after="0"/>
        <w:ind w:left="0"/>
        <w:jc w:val="both"/>
      </w:pPr>
      <w:r>
        <w:rPr>
          <w:rFonts w:ascii="Times New Roman"/>
          <w:b w:val="false"/>
          <w:i w:val="false"/>
          <w:color w:val="000000"/>
          <w:sz w:val="28"/>
        </w:rPr>
        <w:t>
      314) бақылау-касса машиналарын қолдану қағидаларын әзірлеу;</w:t>
      </w:r>
    </w:p>
    <w:bookmarkEnd w:id="785"/>
    <w:bookmarkStart w:name="z786" w:id="786"/>
    <w:p>
      <w:pPr>
        <w:spacing w:after="0"/>
        <w:ind w:left="0"/>
        <w:jc w:val="both"/>
      </w:pPr>
      <w:r>
        <w:rPr>
          <w:rFonts w:ascii="Times New Roman"/>
          <w:b w:val="false"/>
          <w:i w:val="false"/>
          <w:color w:val="000000"/>
          <w:sz w:val="28"/>
        </w:rPr>
        <w:t>
      315)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операторының беру қағидаларын әзірлеу;</w:t>
      </w:r>
    </w:p>
    <w:bookmarkEnd w:id="786"/>
    <w:bookmarkStart w:name="z787" w:id="787"/>
    <w:p>
      <w:pPr>
        <w:spacing w:after="0"/>
        <w:ind w:left="0"/>
        <w:jc w:val="both"/>
      </w:pPr>
      <w:r>
        <w:rPr>
          <w:rFonts w:ascii="Times New Roman"/>
          <w:b w:val="false"/>
          <w:i w:val="false"/>
          <w:color w:val="000000"/>
          <w:sz w:val="28"/>
        </w:rPr>
        <w:t>
      316) ақпараттандыру саласындағы уәкілетті органмен бірлесіп "Азаматтарға арналған үкімет" мемлекеттік корпорациясы арқылы ұсынылатын салықтық өтініштер тізбесін әзірлеу;</w:t>
      </w:r>
    </w:p>
    <w:bookmarkEnd w:id="787"/>
    <w:bookmarkStart w:name="z788" w:id="788"/>
    <w:p>
      <w:pPr>
        <w:spacing w:after="0"/>
        <w:ind w:left="0"/>
        <w:jc w:val="both"/>
      </w:pPr>
      <w:r>
        <w:rPr>
          <w:rFonts w:ascii="Times New Roman"/>
          <w:b w:val="false"/>
          <w:i w:val="false"/>
          <w:color w:val="000000"/>
          <w:sz w:val="28"/>
        </w:rPr>
        <w:t>
      317) Қазақстан Республикасы мемлекеттік кірістер органдарының кодтарын әзірлеу;</w:t>
      </w:r>
    </w:p>
    <w:bookmarkEnd w:id="788"/>
    <w:bookmarkStart w:name="z789" w:id="789"/>
    <w:p>
      <w:pPr>
        <w:spacing w:after="0"/>
        <w:ind w:left="0"/>
        <w:jc w:val="both"/>
      </w:pPr>
      <w:r>
        <w:rPr>
          <w:rFonts w:ascii="Times New Roman"/>
          <w:b w:val="false"/>
          <w:i w:val="false"/>
          <w:color w:val="000000"/>
          <w:sz w:val="28"/>
        </w:rPr>
        <w:t>
      318) халыққа қалалық қоғамдық көлікпен тасымалдау бойынша қызметтер көрсету бөлігінде салық төлеушілердің билеттерді пайдалануы туралы мәліметтердің нысанын әзірлеу;</w:t>
      </w:r>
    </w:p>
    <w:bookmarkEnd w:id="789"/>
    <w:bookmarkStart w:name="z790" w:id="790"/>
    <w:p>
      <w:pPr>
        <w:spacing w:after="0"/>
        <w:ind w:left="0"/>
        <w:jc w:val="both"/>
      </w:pPr>
      <w:r>
        <w:rPr>
          <w:rFonts w:ascii="Times New Roman"/>
          <w:b w:val="false"/>
          <w:i w:val="false"/>
          <w:color w:val="000000"/>
          <w:sz w:val="28"/>
        </w:rPr>
        <w:t>
      319) екінші деңгейдегі банктерге және банк операцияларының жекелеген түрлерін жүзеге асыратын ұйымдарға салық төлеушілер, оның ішінде дара кәсіпкер немесе жеке практикамен айналысатын адам ретінде тіркеу есебінде тұрған жеке тұлғалар туралы ақпаратты беру қағидаларын әзірлеу;</w:t>
      </w:r>
    </w:p>
    <w:bookmarkEnd w:id="790"/>
    <w:bookmarkStart w:name="z791" w:id="791"/>
    <w:p>
      <w:pPr>
        <w:spacing w:after="0"/>
        <w:ind w:left="0"/>
        <w:jc w:val="both"/>
      </w:pPr>
      <w:r>
        <w:rPr>
          <w:rFonts w:ascii="Times New Roman"/>
          <w:b w:val="false"/>
          <w:i w:val="false"/>
          <w:color w:val="000000"/>
          <w:sz w:val="28"/>
        </w:rPr>
        <w:t>
      320) ортақ пайдаланылатын телекоммуникация желілері бойынша мемлекеттік кірістер органдарына ақшалай есеп айырысулар туралы мәліметтерді жедел режимде беруді қамтамасыз ететін заңды тұлғаны айқындау тәртібін әзірлеу;</w:t>
      </w:r>
    </w:p>
    <w:bookmarkEnd w:id="791"/>
    <w:bookmarkStart w:name="z792" w:id="792"/>
    <w:p>
      <w:pPr>
        <w:spacing w:after="0"/>
        <w:ind w:left="0"/>
        <w:jc w:val="both"/>
      </w:pPr>
      <w:r>
        <w:rPr>
          <w:rFonts w:ascii="Times New Roman"/>
          <w:b w:val="false"/>
          <w:i w:val="false"/>
          <w:color w:val="000000"/>
          <w:sz w:val="28"/>
        </w:rPr>
        <w:t>
      321) мыналардың:</w:t>
      </w:r>
    </w:p>
    <w:bookmarkEnd w:id="792"/>
    <w:bookmarkStart w:name="z793" w:id="793"/>
    <w:p>
      <w:pPr>
        <w:spacing w:after="0"/>
        <w:ind w:left="0"/>
        <w:jc w:val="both"/>
      </w:pPr>
      <w:r>
        <w:rPr>
          <w:rFonts w:ascii="Times New Roman"/>
          <w:b w:val="false"/>
          <w:i w:val="false"/>
          <w:color w:val="000000"/>
          <w:sz w:val="28"/>
        </w:rPr>
        <w:t xml:space="preserve">
      бюджеттік инвестициялық жобалардың сметалық құнын ұлғайтуға байланысты шығыстарға; </w:t>
      </w:r>
    </w:p>
    <w:bookmarkEnd w:id="793"/>
    <w:bookmarkStart w:name="z794" w:id="794"/>
    <w:p>
      <w:pPr>
        <w:spacing w:after="0"/>
        <w:ind w:left="0"/>
        <w:jc w:val="both"/>
      </w:pPr>
      <w:r>
        <w:rPr>
          <w:rFonts w:ascii="Times New Roman"/>
          <w:b w:val="false"/>
          <w:i w:val="false"/>
          <w:color w:val="000000"/>
          <w:sz w:val="28"/>
        </w:rPr>
        <w:t>
      республикалық және жергілікті бюджеттер қаражатының, кредиттердің, байланысты гранттардың, мемлекеттік және мемлекет кепілдік берген қарыздардың, сондай-ақ мемлекет кепілгерлігімен тартылатын қарыздардың пайдаланылуына, Қазақстан Республикасы Президентінің, Қазақстан Республикасы Үкіметінің тапсырмалары, депутаттық сауалдар бойынша мемлекет пен квазимемлекеттік сектор субъектілері активтерінің пайдаланылуына, сондай-ақ бюджетті атқару жөніндегі орталық уәкілетті органның ақпараттық жүйелері деректерінің мониторингі нәтижелері бойынша;</w:t>
      </w:r>
    </w:p>
    <w:bookmarkEnd w:id="794"/>
    <w:bookmarkStart w:name="z795" w:id="795"/>
    <w:p>
      <w:pPr>
        <w:spacing w:after="0"/>
        <w:ind w:left="0"/>
        <w:jc w:val="both"/>
      </w:pPr>
      <w:r>
        <w:rPr>
          <w:rFonts w:ascii="Times New Roman"/>
          <w:b w:val="false"/>
          <w:i w:val="false"/>
          <w:color w:val="000000"/>
          <w:sz w:val="28"/>
        </w:rPr>
        <w:t>
      мемлекеттік-жекешелік әріптестікті іске асыру мақсаттары үшін объектілерді беру шарттары мен рәсімдерінің сақталуына, бюджеттік кредиттер беруге, мемлекеттік-жекешелік әріптестік жобалары бойынша мемлекеттік міндеттемелердің, оның ішінде мемлекеттік концессиялық міндеттемелердің, мемлекеттік кепілдіктердің және мемлекет кепілгерліктерінің атқарылуын қаржыландыруға, сондай-ақ олардың пайдаланылуына;</w:t>
      </w:r>
    </w:p>
    <w:bookmarkEnd w:id="795"/>
    <w:bookmarkStart w:name="z796" w:id="796"/>
    <w:p>
      <w:pPr>
        <w:spacing w:after="0"/>
        <w:ind w:left="0"/>
        <w:jc w:val="both"/>
      </w:pPr>
      <w:r>
        <w:rPr>
          <w:rFonts w:ascii="Times New Roman"/>
          <w:b w:val="false"/>
          <w:i w:val="false"/>
          <w:color w:val="000000"/>
          <w:sz w:val="28"/>
        </w:rPr>
        <w:t xml:space="preserve">
      Қазақстан Республикасының халықаралық шарттарында көзделген жағдайларда, мемлекеттік қарыздарды беру, пайдалану шарттары мен рәсімдерінің сақталуына; </w:t>
      </w:r>
    </w:p>
    <w:bookmarkEnd w:id="796"/>
    <w:bookmarkStart w:name="z797" w:id="797"/>
    <w:p>
      <w:pPr>
        <w:spacing w:after="0"/>
        <w:ind w:left="0"/>
        <w:jc w:val="both"/>
      </w:pPr>
      <w:r>
        <w:rPr>
          <w:rFonts w:ascii="Times New Roman"/>
          <w:b w:val="false"/>
          <w:i w:val="false"/>
          <w:color w:val="000000"/>
          <w:sz w:val="28"/>
        </w:rPr>
        <w:t>
      тәуекелдерді басқару жүйесі негізінде Қазақстан Республикасының мемлекеттік сатып алу, мемлекеттік мүлік, бухгалтерлік есеп және қаржылық есептілік, аудиторлық қызмет туралы заңнамаларының сақталуына сәйкестік аудитін жүзеге асыру;</w:t>
      </w:r>
    </w:p>
    <w:bookmarkEnd w:id="797"/>
    <w:bookmarkStart w:name="z798" w:id="798"/>
    <w:p>
      <w:pPr>
        <w:spacing w:after="0"/>
        <w:ind w:left="0"/>
        <w:jc w:val="both"/>
      </w:pPr>
      <w:r>
        <w:rPr>
          <w:rFonts w:ascii="Times New Roman"/>
          <w:b w:val="false"/>
          <w:i w:val="false"/>
          <w:color w:val="000000"/>
          <w:sz w:val="28"/>
        </w:rPr>
        <w:t xml:space="preserve">
      322)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камералдық бақылау жүргізу қағидаларында айқындалған тәртіппен камералдық бақылауды жүзеге асыру; </w:t>
      </w:r>
    </w:p>
    <w:bookmarkEnd w:id="798"/>
    <w:bookmarkStart w:name="z799" w:id="799"/>
    <w:p>
      <w:pPr>
        <w:spacing w:after="0"/>
        <w:ind w:left="0"/>
        <w:jc w:val="both"/>
      </w:pPr>
      <w:r>
        <w:rPr>
          <w:rFonts w:ascii="Times New Roman"/>
          <w:b w:val="false"/>
          <w:i w:val="false"/>
          <w:color w:val="000000"/>
          <w:sz w:val="28"/>
        </w:rPr>
        <w:t>
      323) мемлекеттік аудитор біліктілігін иеленуге үміткер адамдарды сертификаттау қағидаларына сәйкес ішкі мемлекеттік аудитті жүзеге асыратын мемлекеттік аудиторларға кандидаттардың білімін растау жөніндегі қызметті ұйымдастыру;</w:t>
      </w:r>
    </w:p>
    <w:bookmarkEnd w:id="799"/>
    <w:bookmarkStart w:name="z800" w:id="800"/>
    <w:p>
      <w:pPr>
        <w:spacing w:after="0"/>
        <w:ind w:left="0"/>
        <w:jc w:val="both"/>
      </w:pPr>
      <w:r>
        <w:rPr>
          <w:rFonts w:ascii="Times New Roman"/>
          <w:b w:val="false"/>
          <w:i w:val="false"/>
          <w:color w:val="000000"/>
          <w:sz w:val="28"/>
        </w:rPr>
        <w:t>
      324) ішкі мемлекеттік аудитті жүзеге асыратын мемлекеттік аудиторлар даярлау, қайта даярлау және олардың біліктілігін арттыру жөніндегі қызметті ұйымдастыру;</w:t>
      </w:r>
    </w:p>
    <w:bookmarkEnd w:id="800"/>
    <w:bookmarkStart w:name="z801" w:id="801"/>
    <w:p>
      <w:pPr>
        <w:spacing w:after="0"/>
        <w:ind w:left="0"/>
        <w:jc w:val="both"/>
      </w:pPr>
      <w:r>
        <w:rPr>
          <w:rFonts w:ascii="Times New Roman"/>
          <w:b w:val="false"/>
          <w:i w:val="false"/>
          <w:color w:val="000000"/>
          <w:sz w:val="28"/>
        </w:rPr>
        <w:t>
      325) Қазақстан Республикасының Ұлттық Банкін қоспағанда, бюджеттік бағдарламалар әкімшілерінің және мемлекеттік мекемелердің қаржылық есептілігіне жыл сайынғы аудитті жүргізу;</w:t>
      </w:r>
    </w:p>
    <w:bookmarkEnd w:id="801"/>
    <w:bookmarkStart w:name="z802" w:id="802"/>
    <w:p>
      <w:pPr>
        <w:spacing w:after="0"/>
        <w:ind w:left="0"/>
        <w:jc w:val="both"/>
      </w:pPr>
      <w:r>
        <w:rPr>
          <w:rFonts w:ascii="Times New Roman"/>
          <w:b w:val="false"/>
          <w:i w:val="false"/>
          <w:color w:val="000000"/>
          <w:sz w:val="28"/>
        </w:rPr>
        <w:t>
      326) аудиторлық қорытындыда берілген ұсынымдардың және міндетті түрде орындауға бағытталған нұсқамалардың мониторингін жүйелі негізде жүзеге асыру;</w:t>
      </w:r>
    </w:p>
    <w:bookmarkEnd w:id="802"/>
    <w:bookmarkStart w:name="z803" w:id="803"/>
    <w:p>
      <w:pPr>
        <w:spacing w:after="0"/>
        <w:ind w:left="0"/>
        <w:jc w:val="both"/>
      </w:pPr>
      <w:r>
        <w:rPr>
          <w:rFonts w:ascii="Times New Roman"/>
          <w:b w:val="false"/>
          <w:i w:val="false"/>
          <w:color w:val="000000"/>
          <w:sz w:val="28"/>
        </w:rPr>
        <w:t>
      327) мемлекеттік аудит және қаржылық бақылау туралы заңнамаға сәйкес жоспардан тыс аудитті жүзеге асыру;</w:t>
      </w:r>
    </w:p>
    <w:bookmarkEnd w:id="803"/>
    <w:bookmarkStart w:name="z804" w:id="804"/>
    <w:p>
      <w:pPr>
        <w:spacing w:after="0"/>
        <w:ind w:left="0"/>
        <w:jc w:val="both"/>
      </w:pPr>
      <w:r>
        <w:rPr>
          <w:rFonts w:ascii="Times New Roman"/>
          <w:b w:val="false"/>
          <w:i w:val="false"/>
          <w:color w:val="000000"/>
          <w:sz w:val="28"/>
        </w:rPr>
        <w:t>
      328) Қазақстан Республикасының мемлекеттік сатып алу туралы заңнамасының сақталуын бақылауды жүзеге асыру;</w:t>
      </w:r>
    </w:p>
    <w:bookmarkEnd w:id="804"/>
    <w:bookmarkStart w:name="z805" w:id="805"/>
    <w:p>
      <w:pPr>
        <w:spacing w:after="0"/>
        <w:ind w:left="0"/>
        <w:jc w:val="both"/>
      </w:pPr>
      <w:r>
        <w:rPr>
          <w:rFonts w:ascii="Times New Roman"/>
          <w:b w:val="false"/>
          <w:i w:val="false"/>
          <w:color w:val="000000"/>
          <w:sz w:val="28"/>
        </w:rPr>
        <w:t>
      329) заңнамада белгіленген тәртіппен құзыреті шегінде жеке және заңды тұлғалардан өтiнiштерді қарау;</w:t>
      </w:r>
    </w:p>
    <w:bookmarkEnd w:id="805"/>
    <w:bookmarkStart w:name="z806" w:id="806"/>
    <w:p>
      <w:pPr>
        <w:spacing w:after="0"/>
        <w:ind w:left="0"/>
        <w:jc w:val="both"/>
      </w:pPr>
      <w:r>
        <w:rPr>
          <w:rFonts w:ascii="Times New Roman"/>
          <w:b w:val="false"/>
          <w:i w:val="false"/>
          <w:color w:val="000000"/>
          <w:sz w:val="28"/>
        </w:rPr>
        <w:t xml:space="preserve">
      330)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қорытындысының күшін жою не күшін жоюдан бас тарту туралы шешім қабылдау;</w:t>
      </w:r>
    </w:p>
    <w:bookmarkEnd w:id="806"/>
    <w:bookmarkStart w:name="z807" w:id="807"/>
    <w:p>
      <w:pPr>
        <w:spacing w:after="0"/>
        <w:ind w:left="0"/>
        <w:jc w:val="both"/>
      </w:pPr>
      <w:r>
        <w:rPr>
          <w:rFonts w:ascii="Times New Roman"/>
          <w:b w:val="false"/>
          <w:i w:val="false"/>
          <w:color w:val="000000"/>
          <w:sz w:val="28"/>
        </w:rPr>
        <w:t>
      331) барлық мемлекеттік органдардың, ұйымдардың және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нұсқама шығару;</w:t>
      </w:r>
    </w:p>
    <w:bookmarkEnd w:id="807"/>
    <w:bookmarkStart w:name="z808" w:id="808"/>
    <w:p>
      <w:pPr>
        <w:spacing w:after="0"/>
        <w:ind w:left="0"/>
        <w:jc w:val="both"/>
      </w:pPr>
      <w:r>
        <w:rPr>
          <w:rFonts w:ascii="Times New Roman"/>
          <w:b w:val="false"/>
          <w:i w:val="false"/>
          <w:color w:val="000000"/>
          <w:sz w:val="28"/>
        </w:rPr>
        <w:t xml:space="preserve">
      332)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аудит объектілеріне мәліметтер мен қажетті материалдар ұсыну туралы талаптар жіберу;</w:t>
      </w:r>
    </w:p>
    <w:bookmarkEnd w:id="808"/>
    <w:bookmarkStart w:name="z809" w:id="809"/>
    <w:p>
      <w:pPr>
        <w:spacing w:after="0"/>
        <w:ind w:left="0"/>
        <w:jc w:val="both"/>
      </w:pPr>
      <w:r>
        <w:rPr>
          <w:rFonts w:ascii="Times New Roman"/>
          <w:b w:val="false"/>
          <w:i w:val="false"/>
          <w:color w:val="000000"/>
          <w:sz w:val="28"/>
        </w:rPr>
        <w:t>
      333) мемлекеттік аудит және қаржылық бақылау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уәкілеттік берілген органдарға беру;</w:t>
      </w:r>
    </w:p>
    <w:bookmarkEnd w:id="809"/>
    <w:bookmarkStart w:name="z810" w:id="810"/>
    <w:p>
      <w:pPr>
        <w:spacing w:after="0"/>
        <w:ind w:left="0"/>
        <w:jc w:val="both"/>
      </w:pPr>
      <w:r>
        <w:rPr>
          <w:rFonts w:ascii="Times New Roman"/>
          <w:b w:val="false"/>
          <w:i w:val="false"/>
          <w:color w:val="000000"/>
          <w:sz w:val="28"/>
        </w:rPr>
        <w:t>
      334) мемлекеттік аудит және қаржылық бақылау жөніндегі бірыңғай дерекқорда мемлекеттік аудит және қаржылық бақылау материалдарын, есептілікті орналастыру, сондай-ақ келісілген мерзімдерде мемлекеттік аудит және қаржылық бақылау объектілерінің тиісті жылға арналған тізбелері туралы олар бекітілгенге дейін ақпарат алмасуды жүзеге асыру;</w:t>
      </w:r>
    </w:p>
    <w:bookmarkEnd w:id="810"/>
    <w:bookmarkStart w:name="z811" w:id="811"/>
    <w:p>
      <w:pPr>
        <w:spacing w:after="0"/>
        <w:ind w:left="0"/>
        <w:jc w:val="both"/>
      </w:pPr>
      <w:r>
        <w:rPr>
          <w:rFonts w:ascii="Times New Roman"/>
          <w:b w:val="false"/>
          <w:i w:val="false"/>
          <w:color w:val="000000"/>
          <w:sz w:val="28"/>
        </w:rPr>
        <w:t>
      335) мемлекеттік аудит және қаржылық бақылау органдарының жүйесіне кіретін ішкі аудит қызметтерінің жұмысын үйлестіру мақсатында:</w:t>
      </w:r>
    </w:p>
    <w:bookmarkEnd w:id="811"/>
    <w:bookmarkStart w:name="z812" w:id="812"/>
    <w:p>
      <w:pPr>
        <w:spacing w:after="0"/>
        <w:ind w:left="0"/>
        <w:jc w:val="both"/>
      </w:pPr>
      <w:r>
        <w:rPr>
          <w:rFonts w:ascii="Times New Roman"/>
          <w:b w:val="false"/>
          <w:i w:val="false"/>
          <w:color w:val="000000"/>
          <w:sz w:val="28"/>
        </w:rPr>
        <w:t>
      ішкі аудит қызметтеріне әдіснамалық және консультациялық көмек ұсынуды қамтамасыз ету;</w:t>
      </w:r>
    </w:p>
    <w:bookmarkEnd w:id="812"/>
    <w:bookmarkStart w:name="z813" w:id="813"/>
    <w:p>
      <w:pPr>
        <w:spacing w:after="0"/>
        <w:ind w:left="0"/>
        <w:jc w:val="both"/>
      </w:pPr>
      <w:r>
        <w:rPr>
          <w:rFonts w:ascii="Times New Roman"/>
          <w:b w:val="false"/>
          <w:i w:val="false"/>
          <w:color w:val="000000"/>
          <w:sz w:val="28"/>
        </w:rPr>
        <w:t xml:space="preserve">
      жүргізілген мемлекеттік аудит пен қаржылық бақылау бойынша ішкі аудит қызметтерінің есепті ақпаратына талдау жүргізу; </w:t>
      </w:r>
    </w:p>
    <w:bookmarkEnd w:id="813"/>
    <w:bookmarkStart w:name="z814" w:id="814"/>
    <w:p>
      <w:pPr>
        <w:spacing w:after="0"/>
        <w:ind w:left="0"/>
        <w:jc w:val="both"/>
      </w:pPr>
      <w:r>
        <w:rPr>
          <w:rFonts w:ascii="Times New Roman"/>
          <w:b w:val="false"/>
          <w:i w:val="false"/>
          <w:color w:val="000000"/>
          <w:sz w:val="28"/>
        </w:rPr>
        <w:t>
      ішкі аудит қызметтері жұмысының тиімділігіне бағалау жүргізу;</w:t>
      </w:r>
    </w:p>
    <w:bookmarkEnd w:id="814"/>
    <w:bookmarkStart w:name="z815" w:id="815"/>
    <w:p>
      <w:pPr>
        <w:spacing w:after="0"/>
        <w:ind w:left="0"/>
        <w:jc w:val="both"/>
      </w:pPr>
      <w:r>
        <w:rPr>
          <w:rFonts w:ascii="Times New Roman"/>
          <w:b w:val="false"/>
          <w:i w:val="false"/>
          <w:color w:val="000000"/>
          <w:sz w:val="28"/>
        </w:rPr>
        <w:t>
      мемлекеттік аудит және қаржылық бақылау жүргізу үшін тәуекелдерді басқару жүйесі ұсынған тәуекелі бар объектілер бойынша ішкі аудит қызметтеріне ақпарат жіберу;</w:t>
      </w:r>
    </w:p>
    <w:bookmarkEnd w:id="815"/>
    <w:bookmarkStart w:name="z816" w:id="816"/>
    <w:p>
      <w:pPr>
        <w:spacing w:after="0"/>
        <w:ind w:left="0"/>
        <w:jc w:val="both"/>
      </w:pPr>
      <w:r>
        <w:rPr>
          <w:rFonts w:ascii="Times New Roman"/>
          <w:b w:val="false"/>
          <w:i w:val="false"/>
          <w:color w:val="000000"/>
          <w:sz w:val="28"/>
        </w:rPr>
        <w:t xml:space="preserve">
      ішкі аудит қызметтерінің жұмысы туралы жыл сайынғы есепті Қазақстан Республикасының Үкіметіне ұсыну; </w:t>
      </w:r>
    </w:p>
    <w:bookmarkEnd w:id="816"/>
    <w:bookmarkStart w:name="z817" w:id="817"/>
    <w:p>
      <w:pPr>
        <w:spacing w:after="0"/>
        <w:ind w:left="0"/>
        <w:jc w:val="both"/>
      </w:pPr>
      <w:r>
        <w:rPr>
          <w:rFonts w:ascii="Times New Roman"/>
          <w:b w:val="false"/>
          <w:i w:val="false"/>
          <w:color w:val="000000"/>
          <w:sz w:val="28"/>
        </w:rPr>
        <w:t>
      ішкі аудит қызметтерінің мемлекеттік аудит және қаржылық бақылау стандарттарын және ішкі мемлекеттік аудит және қаржылық бақылау жүргізу қағидаларын сақталын бақылауды жүзеге асыру;</w:t>
      </w:r>
    </w:p>
    <w:bookmarkEnd w:id="817"/>
    <w:bookmarkStart w:name="z818" w:id="818"/>
    <w:p>
      <w:pPr>
        <w:spacing w:after="0"/>
        <w:ind w:left="0"/>
        <w:jc w:val="both"/>
      </w:pPr>
      <w:r>
        <w:rPr>
          <w:rFonts w:ascii="Times New Roman"/>
          <w:b w:val="false"/>
          <w:i w:val="false"/>
          <w:color w:val="000000"/>
          <w:sz w:val="28"/>
        </w:rPr>
        <w:t>
      мемлекеттік органдардың басшыларына ішкі аудит қызметтері басшыларының, мемлекеттік аудиторларының жауаптылығын қарау туралы ұсыныстар енгізу;</w:t>
      </w:r>
    </w:p>
    <w:bookmarkEnd w:id="818"/>
    <w:bookmarkStart w:name="z819" w:id="819"/>
    <w:p>
      <w:pPr>
        <w:spacing w:after="0"/>
        <w:ind w:left="0"/>
        <w:jc w:val="both"/>
      </w:pPr>
      <w:r>
        <w:rPr>
          <w:rFonts w:ascii="Times New Roman"/>
          <w:b w:val="false"/>
          <w:i w:val="false"/>
          <w:color w:val="000000"/>
          <w:sz w:val="28"/>
        </w:rPr>
        <w:t>
      336) Есеп комитетімен келісу бойынша 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іс-қимыл жөнінде құқықтық актілер қабылдайды;</w:t>
      </w:r>
    </w:p>
    <w:bookmarkEnd w:id="819"/>
    <w:bookmarkStart w:name="z820" w:id="820"/>
    <w:p>
      <w:pPr>
        <w:spacing w:after="0"/>
        <w:ind w:left="0"/>
        <w:jc w:val="both"/>
      </w:pPr>
      <w:r>
        <w:rPr>
          <w:rFonts w:ascii="Times New Roman"/>
          <w:b w:val="false"/>
          <w:i w:val="false"/>
          <w:color w:val="000000"/>
          <w:sz w:val="28"/>
        </w:rPr>
        <w:t>
      337) ішкі мемлекеттік аудит жөніндегі уәкілетті органның аумақтық органының мемлекеттік аудит нәтижелері бойынша қабылданатын құжаттарына шағымдану кезінде туындайтын дауларды және камералдық бақылау нәтижелері бойынша анықталған бұзушылықтарды жою туралы хабарламаларын қарау;</w:t>
      </w:r>
    </w:p>
    <w:bookmarkEnd w:id="820"/>
    <w:bookmarkStart w:name="z821" w:id="821"/>
    <w:p>
      <w:pPr>
        <w:spacing w:after="0"/>
        <w:ind w:left="0"/>
        <w:jc w:val="both"/>
      </w:pPr>
      <w:r>
        <w:rPr>
          <w:rFonts w:ascii="Times New Roman"/>
          <w:b w:val="false"/>
          <w:i w:val="false"/>
          <w:color w:val="000000"/>
          <w:sz w:val="28"/>
        </w:rPr>
        <w:t>
      338) ішкі мемлекеттік аудит жөніндегі уәкілетті органның аумақтық органының және оның лауазымды адамдарының шешімдеріне, әрекеттеріне (әрекетсіздігіне) шағымдарды қарау;</w:t>
      </w:r>
    </w:p>
    <w:bookmarkEnd w:id="821"/>
    <w:bookmarkStart w:name="z822" w:id="822"/>
    <w:p>
      <w:pPr>
        <w:spacing w:after="0"/>
        <w:ind w:left="0"/>
        <w:jc w:val="both"/>
      </w:pPr>
      <w:r>
        <w:rPr>
          <w:rFonts w:ascii="Times New Roman"/>
          <w:b w:val="false"/>
          <w:i w:val="false"/>
          <w:color w:val="000000"/>
          <w:sz w:val="28"/>
        </w:rPr>
        <w:t>
      339) мынадай:</w:t>
      </w:r>
    </w:p>
    <w:bookmarkEnd w:id="822"/>
    <w:bookmarkStart w:name="z823" w:id="823"/>
    <w:p>
      <w:pPr>
        <w:spacing w:after="0"/>
        <w:ind w:left="0"/>
        <w:jc w:val="both"/>
      </w:pPr>
      <w:r>
        <w:rPr>
          <w:rFonts w:ascii="Times New Roman"/>
          <w:b w:val="false"/>
          <w:i w:val="false"/>
          <w:color w:val="000000"/>
          <w:sz w:val="28"/>
        </w:rPr>
        <w:t>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нұсқамаларды орындау мақсатында;</w:t>
      </w:r>
    </w:p>
    <w:bookmarkEnd w:id="823"/>
    <w:bookmarkStart w:name="z824" w:id="824"/>
    <w:p>
      <w:pPr>
        <w:spacing w:after="0"/>
        <w:ind w:left="0"/>
        <w:jc w:val="both"/>
      </w:pPr>
      <w:r>
        <w:rPr>
          <w:rFonts w:ascii="Times New Roman"/>
          <w:b w:val="false"/>
          <w:i w:val="false"/>
          <w:color w:val="000000"/>
          <w:sz w:val="28"/>
        </w:rPr>
        <w:t>
      міндеттемелер тиісінше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сотқа талап қоюды беру;</w:t>
      </w:r>
    </w:p>
    <w:bookmarkEnd w:id="824"/>
    <w:bookmarkStart w:name="z825" w:id="825"/>
    <w:p>
      <w:pPr>
        <w:spacing w:after="0"/>
        <w:ind w:left="0"/>
        <w:jc w:val="both"/>
      </w:pPr>
      <w:r>
        <w:rPr>
          <w:rFonts w:ascii="Times New Roman"/>
          <w:b w:val="false"/>
          <w:i w:val="false"/>
          <w:color w:val="000000"/>
          <w:sz w:val="28"/>
        </w:rPr>
        <w:t>
      340) құзыреті шегінде аудиторлық қызмет пен аккредиттелген кәсіби аудиторлық ұйымдардың және аудиторлық ұйымдардың қызметі, бағалау қызметі салаларындағы бағалаушылар палаталарының "Қазақстан Республикасындағы бағалау қызметі туралы" 2018 жылғы 10 қаңтардағы Қазақстан Республикасының Заңында көзделген талаптарды, бағалаушылар палатасының жарғысын және ол қабылдаған қағидалар мен стандарттарды сақтауын мемлекеттік бақылауды жүзеге асыру;</w:t>
      </w:r>
    </w:p>
    <w:bookmarkEnd w:id="825"/>
    <w:bookmarkStart w:name="z826" w:id="826"/>
    <w:p>
      <w:pPr>
        <w:spacing w:after="0"/>
        <w:ind w:left="0"/>
        <w:jc w:val="both"/>
      </w:pPr>
      <w:r>
        <w:rPr>
          <w:rFonts w:ascii="Times New Roman"/>
          <w:b w:val="false"/>
          <w:i w:val="false"/>
          <w:color w:val="000000"/>
          <w:sz w:val="28"/>
        </w:rPr>
        <w:t xml:space="preserve">
      341) аудиторлық ұйымдардың "Аудиторлық ұйымдардың азаматтық-құқықтық жауапкершiлiгін мiндеттi сақтандыру туралы" 2003 жылғы 13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аудиторлық ұйымдардың жауапкершiлiгiн мiндеттi сақтандыру шартын жасасу мiндеттiлiгiне қатысты бөлiгiндегi талаптарды орындауына мемлекеттiк бақылау жүзеге асыру және осы талапты бұзған аудиторлық ұйымдарға шаралар қолдану;</w:t>
      </w:r>
    </w:p>
    <w:bookmarkEnd w:id="826"/>
    <w:bookmarkStart w:name="z827" w:id="827"/>
    <w:p>
      <w:pPr>
        <w:spacing w:after="0"/>
        <w:ind w:left="0"/>
        <w:jc w:val="both"/>
      </w:pPr>
      <w:r>
        <w:rPr>
          <w:rFonts w:ascii="Times New Roman"/>
          <w:b w:val="false"/>
          <w:i w:val="false"/>
          <w:color w:val="000000"/>
          <w:sz w:val="28"/>
        </w:rPr>
        <w:t>
      342) бухгалтерлік есеп және қаржылық есептілік саласында және кәсiби ұйымдар мен сертификаттау жөнiндегi ұйымдардың қызметіне мемлекеттік бақылауды жүзеге асыру;</w:t>
      </w:r>
    </w:p>
    <w:bookmarkEnd w:id="827"/>
    <w:bookmarkStart w:name="z828" w:id="828"/>
    <w:p>
      <w:pPr>
        <w:spacing w:after="0"/>
        <w:ind w:left="0"/>
        <w:jc w:val="both"/>
      </w:pPr>
      <w:r>
        <w:rPr>
          <w:rFonts w:ascii="Times New Roman"/>
          <w:b w:val="false"/>
          <w:i w:val="false"/>
          <w:color w:val="000000"/>
          <w:sz w:val="28"/>
        </w:rPr>
        <w:t xml:space="preserve">
      343) аудиторлық қызметті лицензиялау; </w:t>
      </w:r>
    </w:p>
    <w:bookmarkEnd w:id="828"/>
    <w:bookmarkStart w:name="z829" w:id="829"/>
    <w:p>
      <w:pPr>
        <w:spacing w:after="0"/>
        <w:ind w:left="0"/>
        <w:jc w:val="both"/>
      </w:pPr>
      <w:r>
        <w:rPr>
          <w:rFonts w:ascii="Times New Roman"/>
          <w:b w:val="false"/>
          <w:i w:val="false"/>
          <w:color w:val="000000"/>
          <w:sz w:val="28"/>
        </w:rPr>
        <w:t>
      344) бухгалтерлердiң кәсiби ұйымдарын және кәсiби аудиторлық ұйымдарды, бухгалтерлердi кәсiби сертификаттау жөнiндегi ұйымдарды аккредиттеудi жүргiзу;</w:t>
      </w:r>
    </w:p>
    <w:bookmarkEnd w:id="829"/>
    <w:bookmarkStart w:name="z830" w:id="830"/>
    <w:p>
      <w:pPr>
        <w:spacing w:after="0"/>
        <w:ind w:left="0"/>
        <w:jc w:val="both"/>
      </w:pPr>
      <w:r>
        <w:rPr>
          <w:rFonts w:ascii="Times New Roman"/>
          <w:b w:val="false"/>
          <w:i w:val="false"/>
          <w:color w:val="000000"/>
          <w:sz w:val="28"/>
        </w:rPr>
        <w:t>
      345) аккредиттеу ережелері сақталмаған жағдайда бухгалтерлердiң кәсiби ұйымдарына, бухгалтерлердi кәсiби сертификаттау жөнiндегi ұйымдарға ескерту жасау;</w:t>
      </w:r>
    </w:p>
    <w:bookmarkEnd w:id="830"/>
    <w:bookmarkStart w:name="z831" w:id="831"/>
    <w:p>
      <w:pPr>
        <w:spacing w:after="0"/>
        <w:ind w:left="0"/>
        <w:jc w:val="both"/>
      </w:pPr>
      <w:r>
        <w:rPr>
          <w:rFonts w:ascii="Times New Roman"/>
          <w:b w:val="false"/>
          <w:i w:val="false"/>
          <w:color w:val="000000"/>
          <w:sz w:val="28"/>
        </w:rPr>
        <w:t>
      346) аудиторлар тізілімін, аккредиттелген кәсіби аудиторлық ұйымдардың тізілімін, аудиторлық ұйымдардың тізілімін жүргізу</w:t>
      </w:r>
      <w:r>
        <w:rPr>
          <w:rFonts w:ascii="Times New Roman"/>
          <w:b w:val="false"/>
          <w:i/>
          <w:color w:val="000000"/>
          <w:sz w:val="28"/>
        </w:rPr>
        <w:t>;</w:t>
      </w:r>
    </w:p>
    <w:bookmarkEnd w:id="831"/>
    <w:bookmarkStart w:name="z832" w:id="832"/>
    <w:p>
      <w:pPr>
        <w:spacing w:after="0"/>
        <w:ind w:left="0"/>
        <w:jc w:val="both"/>
      </w:pPr>
      <w:r>
        <w:rPr>
          <w:rFonts w:ascii="Times New Roman"/>
          <w:b w:val="false"/>
          <w:i w:val="false"/>
          <w:color w:val="000000"/>
          <w:sz w:val="28"/>
        </w:rPr>
        <w:t>
      347) бағалаушылар палаталарының қызметі туралы ақпарат сұрату;</w:t>
      </w:r>
    </w:p>
    <w:bookmarkEnd w:id="832"/>
    <w:bookmarkStart w:name="z833" w:id="833"/>
    <w:p>
      <w:pPr>
        <w:spacing w:after="0"/>
        <w:ind w:left="0"/>
        <w:jc w:val="both"/>
      </w:pPr>
      <w:r>
        <w:rPr>
          <w:rFonts w:ascii="Times New Roman"/>
          <w:b w:val="false"/>
          <w:i w:val="false"/>
          <w:color w:val="000000"/>
          <w:sz w:val="28"/>
        </w:rPr>
        <w:t>
      348) біліктілік комиссиясының құрамына өкілдерін жіберу;</w:t>
      </w:r>
    </w:p>
    <w:bookmarkEnd w:id="833"/>
    <w:bookmarkStart w:name="z834" w:id="834"/>
    <w:p>
      <w:pPr>
        <w:spacing w:after="0"/>
        <w:ind w:left="0"/>
        <w:jc w:val="both"/>
      </w:pPr>
      <w:r>
        <w:rPr>
          <w:rFonts w:ascii="Times New Roman"/>
          <w:b w:val="false"/>
          <w:i w:val="false"/>
          <w:color w:val="000000"/>
          <w:sz w:val="28"/>
        </w:rPr>
        <w:t>
      349) бағалаушылар палатасын "Қазақстан Республикасындағы бағалау қызметі туралы" 2018 жылғы 10 қаңтардағы Қазақстан Республикасының Заңында көзделген негіздер бойынша мәжбүрлеп тарату туралы талап қоюды сотқа беру;</w:t>
      </w:r>
    </w:p>
    <w:bookmarkEnd w:id="834"/>
    <w:bookmarkStart w:name="z835" w:id="835"/>
    <w:p>
      <w:pPr>
        <w:spacing w:after="0"/>
        <w:ind w:left="0"/>
        <w:jc w:val="both"/>
      </w:pPr>
      <w:r>
        <w:rPr>
          <w:rFonts w:ascii="Times New Roman"/>
          <w:b w:val="false"/>
          <w:i w:val="false"/>
          <w:color w:val="000000"/>
          <w:sz w:val="28"/>
        </w:rPr>
        <w:t>
      350) бағалаушылардың өзін-өзі реттейтін ұйымдарының тізілімін жүргізу;</w:t>
      </w:r>
    </w:p>
    <w:bookmarkEnd w:id="835"/>
    <w:bookmarkStart w:name="z836" w:id="836"/>
    <w:p>
      <w:pPr>
        <w:spacing w:after="0"/>
        <w:ind w:left="0"/>
        <w:jc w:val="both"/>
      </w:pPr>
      <w:r>
        <w:rPr>
          <w:rFonts w:ascii="Times New Roman"/>
          <w:b w:val="false"/>
          <w:i w:val="false"/>
          <w:color w:val="000000"/>
          <w:sz w:val="28"/>
        </w:rPr>
        <w:t>
      351) бухгалтерлердiң кәсiби ұйымдарын, кәсiби аудиторлық ұйымдарды, бухгалтерлердi кәсiби сертификаттау жөнiндегi ұйымдарды аккредиттеу жөніндегі куәлiгінен айыру туралы шешiм қабылдау</w:t>
      </w:r>
      <w:r>
        <w:rPr>
          <w:rFonts w:ascii="Times New Roman"/>
          <w:b w:val="false"/>
          <w:i/>
          <w:color w:val="000000"/>
          <w:sz w:val="28"/>
        </w:rPr>
        <w:t>;</w:t>
      </w:r>
    </w:p>
    <w:bookmarkEnd w:id="836"/>
    <w:bookmarkStart w:name="z837" w:id="837"/>
    <w:p>
      <w:pPr>
        <w:spacing w:after="0"/>
        <w:ind w:left="0"/>
        <w:jc w:val="both"/>
      </w:pPr>
      <w:r>
        <w:rPr>
          <w:rFonts w:ascii="Times New Roman"/>
          <w:b w:val="false"/>
          <w:i w:val="false"/>
          <w:color w:val="000000"/>
          <w:sz w:val="28"/>
        </w:rPr>
        <w:t>
      352) Қазақстан Республикасының бүкiл аумағында таратылатын, белгiленген тәртiппен нормативтiк құқықтық актiлердi ресми жариялау құқығын алған мерзiмдi баспасөз басылымдарында бухгалтерлердің кәсiби ұйымдарының және бухгалтерлерді кәсіби сертификаттау жөніндегі ұйымдардың тiзбесiн, аудиторлық қызметті жүзеге асыруға лицензияның берілуі, одан айыру, оның қолданылуын тоқтата тұру және тоқтату туралы мәліметтерді мемлекеттiк және орыс тiлдерiнде жариялануын қамтамасыз ету;</w:t>
      </w:r>
    </w:p>
    <w:bookmarkEnd w:id="837"/>
    <w:bookmarkStart w:name="z838" w:id="838"/>
    <w:p>
      <w:pPr>
        <w:spacing w:after="0"/>
        <w:ind w:left="0"/>
        <w:jc w:val="both"/>
      </w:pPr>
      <w:r>
        <w:rPr>
          <w:rFonts w:ascii="Times New Roman"/>
          <w:b w:val="false"/>
          <w:i w:val="false"/>
          <w:color w:val="000000"/>
          <w:sz w:val="28"/>
        </w:rPr>
        <w:t>
      353) аудиторларға кандидаттарды аттестаттау жөніндегі бiлiктiлiк комиссияларының құрамына қатысу;</w:t>
      </w:r>
    </w:p>
    <w:bookmarkEnd w:id="838"/>
    <w:bookmarkStart w:name="z839" w:id="839"/>
    <w:p>
      <w:pPr>
        <w:spacing w:after="0"/>
        <w:ind w:left="0"/>
        <w:jc w:val="both"/>
      </w:pPr>
      <w:r>
        <w:rPr>
          <w:rFonts w:ascii="Times New Roman"/>
          <w:b w:val="false"/>
          <w:i w:val="false"/>
          <w:color w:val="000000"/>
          <w:sz w:val="28"/>
        </w:rPr>
        <w:t>
      354) Қазақстан Республикасының мемлекеттік сатып алу туралы заңнамасының сақталуын бақылау мәселелері бойынша мемлекеттік аудит және қаржылық бақылау органдарымен және құқық қорғау органдарымен өзара іс-қимыл жасау;</w:t>
      </w:r>
    </w:p>
    <w:bookmarkEnd w:id="839"/>
    <w:bookmarkStart w:name="z840" w:id="840"/>
    <w:p>
      <w:pPr>
        <w:spacing w:after="0"/>
        <w:ind w:left="0"/>
        <w:jc w:val="both"/>
      </w:pPr>
      <w:r>
        <w:rPr>
          <w:rFonts w:ascii="Times New Roman"/>
          <w:b w:val="false"/>
          <w:i w:val="false"/>
          <w:color w:val="000000"/>
          <w:sz w:val="28"/>
        </w:rPr>
        <w:t>
      355) жергілікті атқарушы органдардың бюджеттік бағдарламалар мақсаттары мен көрсеткіштеріне қол жеткізу бойынша тиімділігін бағалау, сондай-ақ орталық мемлекеттік органдардың бюджеттік бағдарламаларды іске асыру бойынша есептік деректерін қайта тексеру;</w:t>
      </w:r>
    </w:p>
    <w:bookmarkEnd w:id="840"/>
    <w:bookmarkStart w:name="z841" w:id="841"/>
    <w:p>
      <w:pPr>
        <w:spacing w:after="0"/>
        <w:ind w:left="0"/>
        <w:jc w:val="both"/>
      </w:pPr>
      <w:r>
        <w:rPr>
          <w:rFonts w:ascii="Times New Roman"/>
          <w:b w:val="false"/>
          <w:i w:val="false"/>
          <w:color w:val="000000"/>
          <w:sz w:val="28"/>
        </w:rPr>
        <w:t>
      356) уақытша әкімші, оңалтуды, уақытша және банкроттықты басқарушы қызметін жүзеге асыруға құқығы бар адамдар хабарламалары тізілімін жүргізу;</w:t>
      </w:r>
    </w:p>
    <w:bookmarkEnd w:id="841"/>
    <w:bookmarkStart w:name="z842" w:id="842"/>
    <w:p>
      <w:pPr>
        <w:spacing w:after="0"/>
        <w:ind w:left="0"/>
        <w:jc w:val="both"/>
      </w:pPr>
      <w:r>
        <w:rPr>
          <w:rFonts w:ascii="Times New Roman"/>
          <w:b w:val="false"/>
          <w:i w:val="false"/>
          <w:color w:val="000000"/>
          <w:sz w:val="28"/>
        </w:rPr>
        <w:t>
      357) кредиторлар жиналысы ұсынған кандидатураны оңалтуды немесе банкроттықты басқарушы етіп тағайындау;</w:t>
      </w:r>
    </w:p>
    <w:bookmarkEnd w:id="842"/>
    <w:bookmarkStart w:name="z843" w:id="843"/>
    <w:p>
      <w:pPr>
        <w:spacing w:after="0"/>
        <w:ind w:left="0"/>
        <w:jc w:val="both"/>
      </w:pPr>
      <w:r>
        <w:rPr>
          <w:rFonts w:ascii="Times New Roman"/>
          <w:b w:val="false"/>
          <w:i w:val="false"/>
          <w:color w:val="000000"/>
          <w:sz w:val="28"/>
        </w:rPr>
        <w:t>
      358) интернет-ресурста кредиторлар талаптарының тізілімін орналастыру;</w:t>
      </w:r>
    </w:p>
    <w:bookmarkEnd w:id="843"/>
    <w:bookmarkStart w:name="z844" w:id="844"/>
    <w:p>
      <w:pPr>
        <w:spacing w:after="0"/>
        <w:ind w:left="0"/>
        <w:jc w:val="both"/>
      </w:pPr>
      <w:r>
        <w:rPr>
          <w:rFonts w:ascii="Times New Roman"/>
          <w:b w:val="false"/>
          <w:i w:val="false"/>
          <w:color w:val="000000"/>
          <w:sz w:val="28"/>
        </w:rPr>
        <w:t>
      359) табиғи монополия субъектiлерi немесе тиісті тауар нарығында үстем немесе монополиялық жағдайға ие нарық субъектілері болып табылатын не республика экономикасы үшiн маңызды стратегиялық маңызы бар, азаматтардың өміріне, денсаулығына, ұлттық қауіпсіздікке немесе қоршаған ортаға әсер ете алатын ұйымдар мен дара кәсіпкерлер, оның ішінде акцияларының пакеттері (қатысу үлестері) Қазақстан Республикасының заңнамасына сәйкес стратегиялық объектілерге жатқызылған, сондай-ақ өздері үшін осыған ұқсас тәртіп "Оңалту және банкроттық туралы" 2014 жылғы 7 наурыздағы Қазақстан Республикасының Заңында көзделген мемлекеттiң бастамасы бойынша банкрот деп танылған ұйымдар мүліктік массаны өткізудің ерекше шарттары мен тәртібін және мүліктік масса объектілерін сатып алушыларға қойылатын қосымша талаптарды белгілеу жөнінде ұсыныстар әзірлеу;</w:t>
      </w:r>
    </w:p>
    <w:bookmarkEnd w:id="844"/>
    <w:bookmarkStart w:name="z845" w:id="845"/>
    <w:p>
      <w:pPr>
        <w:spacing w:after="0"/>
        <w:ind w:left="0"/>
        <w:jc w:val="both"/>
      </w:pPr>
      <w:r>
        <w:rPr>
          <w:rFonts w:ascii="Times New Roman"/>
          <w:b w:val="false"/>
          <w:i w:val="false"/>
          <w:color w:val="000000"/>
          <w:sz w:val="28"/>
        </w:rPr>
        <w:t>
      360) оңалтуды басқарушының оңалту рәсімінің жүзеге асырылу барысы туралы, уақытша басқарушының борышкердің қаржылық жағдайы туралы мәліметтерді жинау мен банкроттық рәсімінің жүзеге асырылу барысы туралы, банкроттықты басқарушының банкроттық рәсімінің жүргізілу барысы туралы ағымдағы ақпаратын қарау;</w:t>
      </w:r>
    </w:p>
    <w:bookmarkEnd w:id="845"/>
    <w:bookmarkStart w:name="z846" w:id="846"/>
    <w:p>
      <w:pPr>
        <w:spacing w:after="0"/>
        <w:ind w:left="0"/>
        <w:jc w:val="both"/>
      </w:pPr>
      <w:r>
        <w:rPr>
          <w:rFonts w:ascii="Times New Roman"/>
          <w:b w:val="false"/>
          <w:i w:val="false"/>
          <w:color w:val="000000"/>
          <w:sz w:val="28"/>
        </w:rPr>
        <w:t>
      361) борышкерді банкрот деп тану туралы және банкроттық рәсімін жүзеге асыру мүмкін болатын мүліктің (активтердің) жоқ екендігі туралы өтініште көрсетілген мекенжай бойынша борышкердің жоқ екендігі туралы уақытша басқарушының қорытындысын ескере отырып, банкроттық рәсімін қозғамай, жоқ борышкерді банкрот деп тануды және оны таратуды келісу;</w:t>
      </w:r>
    </w:p>
    <w:bookmarkEnd w:id="846"/>
    <w:bookmarkStart w:name="z847" w:id="847"/>
    <w:p>
      <w:pPr>
        <w:spacing w:after="0"/>
        <w:ind w:left="0"/>
        <w:jc w:val="both"/>
      </w:pPr>
      <w:r>
        <w:rPr>
          <w:rFonts w:ascii="Times New Roman"/>
          <w:b w:val="false"/>
          <w:i w:val="false"/>
          <w:color w:val="000000"/>
          <w:sz w:val="28"/>
        </w:rPr>
        <w:t>
      362) сот шешімі бойынша:</w:t>
      </w:r>
    </w:p>
    <w:bookmarkEnd w:id="847"/>
    <w:bookmarkStart w:name="z848" w:id="848"/>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 Заңының 56-бабының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жағдайда кредиторлардың алғашқы жиналысын өткізу;</w:t>
      </w:r>
    </w:p>
    <w:bookmarkEnd w:id="848"/>
    <w:bookmarkStart w:name="z849" w:id="849"/>
    <w:p>
      <w:pPr>
        <w:spacing w:after="0"/>
        <w:ind w:left="0"/>
        <w:jc w:val="both"/>
      </w:pPr>
      <w:r>
        <w:rPr>
          <w:rFonts w:ascii="Times New Roman"/>
          <w:b w:val="false"/>
          <w:i w:val="false"/>
          <w:color w:val="000000"/>
          <w:sz w:val="28"/>
        </w:rPr>
        <w:t xml:space="preserve">
      "Оңалту және банкроттық туралы" 2014 жылғы 7 наурыздағы Қазақстан Республикасы Заңының </w:t>
      </w:r>
      <w:r>
        <w:rPr>
          <w:rFonts w:ascii="Times New Roman"/>
          <w:b w:val="false"/>
          <w:i w:val="false"/>
          <w:color w:val="000000"/>
          <w:sz w:val="28"/>
        </w:rPr>
        <w:t>118-бабында</w:t>
      </w:r>
      <w:r>
        <w:rPr>
          <w:rFonts w:ascii="Times New Roman"/>
          <w:b w:val="false"/>
          <w:i w:val="false"/>
          <w:color w:val="000000"/>
          <w:sz w:val="28"/>
        </w:rPr>
        <w:t xml:space="preserve"> белгіленген тәртіппен банкроттық рәсімін қозғамай банкроттықтың таратуын жүргізу;</w:t>
      </w:r>
    </w:p>
    <w:bookmarkEnd w:id="849"/>
    <w:bookmarkStart w:name="z850" w:id="850"/>
    <w:p>
      <w:pPr>
        <w:spacing w:after="0"/>
        <w:ind w:left="0"/>
        <w:jc w:val="both"/>
      </w:pPr>
      <w:r>
        <w:rPr>
          <w:rFonts w:ascii="Times New Roman"/>
          <w:b w:val="false"/>
          <w:i w:val="false"/>
          <w:color w:val="000000"/>
          <w:sz w:val="28"/>
        </w:rPr>
        <w:t>
      363) борышкердің мүлкін (активтерін) сату бойынша электрондық аукционды өткізу тәртібінің сақталуын бақылауды жүзеге асыру;</w:t>
      </w:r>
    </w:p>
    <w:bookmarkEnd w:id="850"/>
    <w:bookmarkStart w:name="z851" w:id="851"/>
    <w:p>
      <w:pPr>
        <w:spacing w:after="0"/>
        <w:ind w:left="0"/>
        <w:jc w:val="both"/>
      </w:pPr>
      <w:r>
        <w:rPr>
          <w:rFonts w:ascii="Times New Roman"/>
          <w:b w:val="false"/>
          <w:i w:val="false"/>
          <w:color w:val="000000"/>
          <w:sz w:val="28"/>
        </w:rPr>
        <w:t>
      364) жалған және әдейі банкроттық белгiлерiн анықтау;</w:t>
      </w:r>
    </w:p>
    <w:bookmarkEnd w:id="851"/>
    <w:bookmarkStart w:name="z852" w:id="852"/>
    <w:p>
      <w:pPr>
        <w:spacing w:after="0"/>
        <w:ind w:left="0"/>
        <w:jc w:val="both"/>
      </w:pPr>
      <w:r>
        <w:rPr>
          <w:rFonts w:ascii="Times New Roman"/>
          <w:b w:val="false"/>
          <w:i w:val="false"/>
          <w:color w:val="000000"/>
          <w:sz w:val="28"/>
        </w:rPr>
        <w:t xml:space="preserve">
      365) "Оңалту және банкроттық туралы" 2014 жылғы 7 наурыздағы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мән-жайлар кезінде жасалған мәмiлелердi анықтау бойынша шаралар қолдану;</w:t>
      </w:r>
    </w:p>
    <w:bookmarkEnd w:id="852"/>
    <w:bookmarkStart w:name="z853" w:id="853"/>
    <w:p>
      <w:pPr>
        <w:spacing w:after="0"/>
        <w:ind w:left="0"/>
        <w:jc w:val="both"/>
      </w:pPr>
      <w:r>
        <w:rPr>
          <w:rFonts w:ascii="Times New Roman"/>
          <w:b w:val="false"/>
          <w:i w:val="false"/>
          <w:color w:val="000000"/>
          <w:sz w:val="28"/>
        </w:rPr>
        <w:t>
      366) оңалту рәсімінің және банкроттық рәсімінің жүргізілуін мемлекеттік бақылауды жүзеге асыру;</w:t>
      </w:r>
    </w:p>
    <w:bookmarkEnd w:id="853"/>
    <w:bookmarkStart w:name="z854" w:id="854"/>
    <w:p>
      <w:pPr>
        <w:spacing w:after="0"/>
        <w:ind w:left="0"/>
        <w:jc w:val="both"/>
      </w:pPr>
      <w:r>
        <w:rPr>
          <w:rFonts w:ascii="Times New Roman"/>
          <w:b w:val="false"/>
          <w:i w:val="false"/>
          <w:color w:val="000000"/>
          <w:sz w:val="28"/>
        </w:rPr>
        <w:t>
      367) борышкердің (банкроттың) мүлкін (активтерін) сату бойынша электрондық аукционды өткізу қағидаларын әзірлеу және ұйымдастырушыны айқындау;</w:t>
      </w:r>
    </w:p>
    <w:bookmarkEnd w:id="854"/>
    <w:bookmarkStart w:name="z855" w:id="855"/>
    <w:p>
      <w:pPr>
        <w:spacing w:after="0"/>
        <w:ind w:left="0"/>
        <w:jc w:val="both"/>
      </w:pPr>
      <w:r>
        <w:rPr>
          <w:rFonts w:ascii="Times New Roman"/>
          <w:b w:val="false"/>
          <w:i w:val="false"/>
          <w:color w:val="000000"/>
          <w:sz w:val="28"/>
        </w:rPr>
        <w:t>
      368) уақытша әкімшінің, оңалтуды, уақытша және банкроттықты басқарушылардың негізгі сыйақысының ең төмен және ең жоғары шектерін, сондай-ақ осындай сыйақыны төлеу қағидаларын әзірлеу;</w:t>
      </w:r>
    </w:p>
    <w:bookmarkEnd w:id="855"/>
    <w:bookmarkStart w:name="z856" w:id="856"/>
    <w:p>
      <w:pPr>
        <w:spacing w:after="0"/>
        <w:ind w:left="0"/>
        <w:jc w:val="both"/>
      </w:pPr>
      <w:r>
        <w:rPr>
          <w:rFonts w:ascii="Times New Roman"/>
          <w:b w:val="false"/>
          <w:i w:val="false"/>
          <w:color w:val="000000"/>
          <w:sz w:val="28"/>
        </w:rPr>
        <w:t>
      369) әкімшінің ағымдағы және сұратылған оңалту рәсімінің немесе банкроттық рәсімінің жүзеге асырылу барысы туралы ақпаратты беру нысанын, қағидалары мен мерзімдерін әзірлеу;</w:t>
      </w:r>
    </w:p>
    <w:bookmarkEnd w:id="856"/>
    <w:bookmarkStart w:name="z857" w:id="857"/>
    <w:p>
      <w:pPr>
        <w:spacing w:after="0"/>
        <w:ind w:left="0"/>
        <w:jc w:val="both"/>
      </w:pPr>
      <w:r>
        <w:rPr>
          <w:rFonts w:ascii="Times New Roman"/>
          <w:b w:val="false"/>
          <w:i w:val="false"/>
          <w:color w:val="000000"/>
          <w:sz w:val="28"/>
        </w:rPr>
        <w:t>
      370) салықтар және бюджетке төленетін басқа да міндетті төлемдер бойынша кредитордың банкроттық туралы іс қозғауға және банкроттық рәсімін жүргізуге байланысты әкімшілік шығыстарды өтеу қағидаларын әзірлеу;</w:t>
      </w:r>
    </w:p>
    <w:bookmarkEnd w:id="857"/>
    <w:bookmarkStart w:name="z858" w:id="858"/>
    <w:p>
      <w:pPr>
        <w:spacing w:after="0"/>
        <w:ind w:left="0"/>
        <w:jc w:val="both"/>
      </w:pPr>
      <w:r>
        <w:rPr>
          <w:rFonts w:ascii="Times New Roman"/>
          <w:b w:val="false"/>
          <w:i w:val="false"/>
          <w:color w:val="000000"/>
          <w:sz w:val="28"/>
        </w:rPr>
        <w:t>
      371) интернет-ресурсында оларды банкрот деп тану туралы сот шешімдері заңды күшіне енген банкроттардың тізімін жариялау;</w:t>
      </w:r>
    </w:p>
    <w:bookmarkEnd w:id="858"/>
    <w:bookmarkStart w:name="z859" w:id="859"/>
    <w:p>
      <w:pPr>
        <w:spacing w:after="0"/>
        <w:ind w:left="0"/>
        <w:jc w:val="both"/>
      </w:pPr>
      <w:r>
        <w:rPr>
          <w:rFonts w:ascii="Times New Roman"/>
          <w:b w:val="false"/>
          <w:i w:val="false"/>
          <w:color w:val="000000"/>
          <w:sz w:val="28"/>
        </w:rPr>
        <w:t>
      372) оңалтуды және банкроттықты басқарушылардың қорытынды есебiнiң нысандарын әзірлеу;</w:t>
      </w:r>
    </w:p>
    <w:bookmarkEnd w:id="859"/>
    <w:bookmarkStart w:name="z860" w:id="860"/>
    <w:p>
      <w:pPr>
        <w:spacing w:after="0"/>
        <w:ind w:left="0"/>
        <w:jc w:val="both"/>
      </w:pPr>
      <w:r>
        <w:rPr>
          <w:rFonts w:ascii="Times New Roman"/>
          <w:b w:val="false"/>
          <w:i w:val="false"/>
          <w:color w:val="000000"/>
          <w:sz w:val="28"/>
        </w:rPr>
        <w:t>
      373) әкімшілерді есепке алу, оңалтуды және банкроттықты басқарушыларды тағайындау және шеттету, сондай-ақ әкімшінің біліктілігін арттыру тәртібін әзірлеу;</w:t>
      </w:r>
    </w:p>
    <w:bookmarkEnd w:id="860"/>
    <w:bookmarkStart w:name="z861" w:id="861"/>
    <w:p>
      <w:pPr>
        <w:spacing w:after="0"/>
        <w:ind w:left="0"/>
        <w:jc w:val="both"/>
      </w:pPr>
      <w:r>
        <w:rPr>
          <w:rFonts w:ascii="Times New Roman"/>
          <w:b w:val="false"/>
          <w:i w:val="false"/>
          <w:color w:val="000000"/>
          <w:sz w:val="28"/>
        </w:rPr>
        <w:t>
      374) оңалту жоспарының тиімділігі (тиімсіздігі) туралы уақытша әкімші мен банкроттықты басқарушы қорытындысының үлгі нысандарын әзірлеу;</w:t>
      </w:r>
    </w:p>
    <w:bookmarkEnd w:id="861"/>
    <w:bookmarkStart w:name="z862" w:id="862"/>
    <w:p>
      <w:pPr>
        <w:spacing w:after="0"/>
        <w:ind w:left="0"/>
        <w:jc w:val="both"/>
      </w:pPr>
      <w:r>
        <w:rPr>
          <w:rFonts w:ascii="Times New Roman"/>
          <w:b w:val="false"/>
          <w:i w:val="false"/>
          <w:color w:val="000000"/>
          <w:sz w:val="28"/>
        </w:rPr>
        <w:t>
      375) борышкердің қаржылық жағдайы туралы уақытша басқарушы қорытындысының үлгі нысандарын әзірлеу;</w:t>
      </w:r>
    </w:p>
    <w:bookmarkEnd w:id="862"/>
    <w:bookmarkStart w:name="z863" w:id="863"/>
    <w:p>
      <w:pPr>
        <w:spacing w:after="0"/>
        <w:ind w:left="0"/>
        <w:jc w:val="both"/>
      </w:pPr>
      <w:r>
        <w:rPr>
          <w:rFonts w:ascii="Times New Roman"/>
          <w:b w:val="false"/>
          <w:i w:val="false"/>
          <w:color w:val="000000"/>
          <w:sz w:val="28"/>
        </w:rPr>
        <w:t>
      376) біліктілік емтиханын өткізу тәртібін әзірлеу;</w:t>
      </w:r>
    </w:p>
    <w:bookmarkEnd w:id="863"/>
    <w:bookmarkStart w:name="z864" w:id="864"/>
    <w:p>
      <w:pPr>
        <w:spacing w:after="0"/>
        <w:ind w:left="0"/>
        <w:jc w:val="both"/>
      </w:pPr>
      <w:r>
        <w:rPr>
          <w:rFonts w:ascii="Times New Roman"/>
          <w:b w:val="false"/>
          <w:i w:val="false"/>
          <w:color w:val="000000"/>
          <w:sz w:val="28"/>
        </w:rPr>
        <w:t>
      377) санацияға қатысушыдан растайтын құжаттарды сұратуды жүзеге асыру;</w:t>
      </w:r>
    </w:p>
    <w:bookmarkEnd w:id="864"/>
    <w:bookmarkStart w:name="z865" w:id="865"/>
    <w:p>
      <w:pPr>
        <w:spacing w:after="0"/>
        <w:ind w:left="0"/>
        <w:jc w:val="both"/>
      </w:pPr>
      <w:r>
        <w:rPr>
          <w:rFonts w:ascii="Times New Roman"/>
          <w:b w:val="false"/>
          <w:i w:val="false"/>
          <w:color w:val="000000"/>
          <w:sz w:val="28"/>
        </w:rPr>
        <w:t>
      378) "Оңалту және банкроттық туралы" 2014 жылғы 7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 келісу;</w:t>
      </w:r>
    </w:p>
    <w:bookmarkEnd w:id="865"/>
    <w:bookmarkStart w:name="z866" w:id="866"/>
    <w:p>
      <w:pPr>
        <w:spacing w:after="0"/>
        <w:ind w:left="0"/>
        <w:jc w:val="both"/>
      </w:pPr>
      <w:r>
        <w:rPr>
          <w:rFonts w:ascii="Times New Roman"/>
          <w:b w:val="false"/>
          <w:i w:val="false"/>
          <w:color w:val="000000"/>
          <w:sz w:val="28"/>
        </w:rPr>
        <w:t>
      379) уақытша әкімшінің, оңалтуды, уақытша және банкроттықты басқарушылардың іс-әрекеттеріне жасалған шағымдарды қарау;</w:t>
      </w:r>
    </w:p>
    <w:bookmarkEnd w:id="866"/>
    <w:bookmarkStart w:name="z867" w:id="867"/>
    <w:p>
      <w:pPr>
        <w:spacing w:after="0"/>
        <w:ind w:left="0"/>
        <w:jc w:val="both"/>
      </w:pPr>
      <w:r>
        <w:rPr>
          <w:rFonts w:ascii="Times New Roman"/>
          <w:b w:val="false"/>
          <w:i w:val="false"/>
          <w:color w:val="000000"/>
          <w:sz w:val="28"/>
        </w:rPr>
        <w:t>
      380) мемлекеттік органдардан, заңды тұлғалардан және олардың лауазымды адамдарынан төлемге қабілетсіз және дәрменсіз борышкерлер туралы ақпаратты сұратуды және алуды жүзеге асыру;</w:t>
      </w:r>
    </w:p>
    <w:bookmarkEnd w:id="867"/>
    <w:bookmarkStart w:name="z868" w:id="868"/>
    <w:p>
      <w:pPr>
        <w:spacing w:after="0"/>
        <w:ind w:left="0"/>
        <w:jc w:val="both"/>
      </w:pPr>
      <w:r>
        <w:rPr>
          <w:rFonts w:ascii="Times New Roman"/>
          <w:b w:val="false"/>
          <w:i w:val="false"/>
          <w:color w:val="000000"/>
          <w:sz w:val="28"/>
        </w:rPr>
        <w:t>
      381)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p>
    <w:bookmarkEnd w:id="868"/>
    <w:bookmarkStart w:name="z869" w:id="869"/>
    <w:p>
      <w:pPr>
        <w:spacing w:after="0"/>
        <w:ind w:left="0"/>
        <w:jc w:val="both"/>
      </w:pPr>
      <w:r>
        <w:rPr>
          <w:rFonts w:ascii="Times New Roman"/>
          <w:b w:val="false"/>
          <w:i w:val="false"/>
          <w:color w:val="000000"/>
          <w:sz w:val="28"/>
        </w:rPr>
        <w:t>
      382) "Оңалту және банкроттық туралы" 2014 жылғы 7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869"/>
    <w:bookmarkStart w:name="z870" w:id="870"/>
    <w:p>
      <w:pPr>
        <w:spacing w:after="0"/>
        <w:ind w:left="0"/>
        <w:jc w:val="both"/>
      </w:pPr>
      <w:r>
        <w:rPr>
          <w:rFonts w:ascii="Times New Roman"/>
          <w:b w:val="false"/>
          <w:i w:val="false"/>
          <w:color w:val="000000"/>
          <w:sz w:val="28"/>
        </w:rPr>
        <w:t>
      383) Қазақстан Республикасының ақпараттандыру туралы заңнамасына сәйкес ақпараттық жүйелерді қолдана отырып, электрондық қызметтер көрсету;</w:t>
      </w:r>
    </w:p>
    <w:bookmarkEnd w:id="870"/>
    <w:bookmarkStart w:name="z871" w:id="871"/>
    <w:p>
      <w:pPr>
        <w:spacing w:after="0"/>
        <w:ind w:left="0"/>
        <w:jc w:val="both"/>
      </w:pPr>
      <w:r>
        <w:rPr>
          <w:rFonts w:ascii="Times New Roman"/>
          <w:b w:val="false"/>
          <w:i w:val="false"/>
          <w:color w:val="000000"/>
          <w:sz w:val="28"/>
        </w:rPr>
        <w:t>
      384) өз құзыреті шегінде оңалту және банкроттық рәсімдерін енгізу, жүргізу және тоқтату жөнінде түсініктеме мен түсіндірулер беру;</w:t>
      </w:r>
    </w:p>
    <w:bookmarkEnd w:id="871"/>
    <w:bookmarkStart w:name="z872" w:id="872"/>
    <w:p>
      <w:pPr>
        <w:spacing w:after="0"/>
        <w:ind w:left="0"/>
        <w:jc w:val="both"/>
      </w:pPr>
      <w:r>
        <w:rPr>
          <w:rFonts w:ascii="Times New Roman"/>
          <w:b w:val="false"/>
          <w:i w:val="false"/>
          <w:color w:val="000000"/>
          <w:sz w:val="28"/>
        </w:rPr>
        <w:t>
      385) Қазақстан Республикасының заңнамасында белгіленген тәртіппен мемлекеттік органдармен электрондық тәсілмен өзара іс-қимылды жүзеге асыру;</w:t>
      </w:r>
    </w:p>
    <w:bookmarkEnd w:id="872"/>
    <w:bookmarkStart w:name="z873" w:id="873"/>
    <w:p>
      <w:pPr>
        <w:spacing w:after="0"/>
        <w:ind w:left="0"/>
        <w:jc w:val="both"/>
      </w:pPr>
      <w:r>
        <w:rPr>
          <w:rFonts w:ascii="Times New Roman"/>
          <w:b w:val="false"/>
          <w:i w:val="false"/>
          <w:color w:val="000000"/>
          <w:sz w:val="28"/>
        </w:rPr>
        <w:t>
      386) "Оңалту және банкроттық туралы" 2014 жылғы 7 наурыздағы Қазақстан Республикасының Заңына сәйкес интернет-ресурсқа:</w:t>
      </w:r>
    </w:p>
    <w:bookmarkEnd w:id="873"/>
    <w:bookmarkStart w:name="z874" w:id="874"/>
    <w:p>
      <w:pPr>
        <w:spacing w:after="0"/>
        <w:ind w:left="0"/>
        <w:jc w:val="both"/>
      </w:pPr>
      <w:r>
        <w:rPr>
          <w:rFonts w:ascii="Times New Roman"/>
          <w:b w:val="false"/>
          <w:i w:val="false"/>
          <w:color w:val="000000"/>
          <w:sz w:val="28"/>
        </w:rPr>
        <w:t>
      кредиторлар жиналысын өткізу туралы хабарламаны;</w:t>
      </w:r>
    </w:p>
    <w:bookmarkEnd w:id="874"/>
    <w:bookmarkStart w:name="z875" w:id="875"/>
    <w:p>
      <w:pPr>
        <w:spacing w:after="0"/>
        <w:ind w:left="0"/>
        <w:jc w:val="both"/>
      </w:pPr>
      <w:r>
        <w:rPr>
          <w:rFonts w:ascii="Times New Roman"/>
          <w:b w:val="false"/>
          <w:i w:val="false"/>
          <w:color w:val="000000"/>
          <w:sz w:val="28"/>
        </w:rPr>
        <w:t>
      банкроттық және кредиторлардың талаптарды мәлімдеу тәртібі туралы істі қозғау туралы хабарландыруды;</w:t>
      </w:r>
    </w:p>
    <w:bookmarkEnd w:id="875"/>
    <w:bookmarkStart w:name="z876" w:id="876"/>
    <w:p>
      <w:pPr>
        <w:spacing w:after="0"/>
        <w:ind w:left="0"/>
        <w:jc w:val="both"/>
      </w:pPr>
      <w:r>
        <w:rPr>
          <w:rFonts w:ascii="Times New Roman"/>
          <w:b w:val="false"/>
          <w:i w:val="false"/>
          <w:color w:val="000000"/>
          <w:sz w:val="28"/>
        </w:rPr>
        <w:t>
      борышкерді банкрот деп тану және банкроттық рәсімін қозғай отырып, оны тарату туралы хабарландыруды;</w:t>
      </w:r>
    </w:p>
    <w:bookmarkEnd w:id="876"/>
    <w:bookmarkStart w:name="z877" w:id="877"/>
    <w:p>
      <w:pPr>
        <w:spacing w:after="0"/>
        <w:ind w:left="0"/>
        <w:jc w:val="both"/>
      </w:pPr>
      <w:r>
        <w:rPr>
          <w:rFonts w:ascii="Times New Roman"/>
          <w:b w:val="false"/>
          <w:i w:val="false"/>
          <w:color w:val="000000"/>
          <w:sz w:val="28"/>
        </w:rPr>
        <w:t>
      оңалту рәсімін қолдану және кредиторлардың талаптарды мәлімдеу тәртібі туралы хабарландыруды орналастыру;</w:t>
      </w:r>
    </w:p>
    <w:bookmarkEnd w:id="877"/>
    <w:bookmarkStart w:name="z878" w:id="878"/>
    <w:p>
      <w:pPr>
        <w:spacing w:after="0"/>
        <w:ind w:left="0"/>
        <w:jc w:val="both"/>
      </w:pPr>
      <w:r>
        <w:rPr>
          <w:rFonts w:ascii="Times New Roman"/>
          <w:b w:val="false"/>
          <w:i w:val="false"/>
          <w:color w:val="000000"/>
          <w:sz w:val="28"/>
        </w:rPr>
        <w:t>
      387) сотқа уақытша басқарушыны, уақытша әкімшіні тіркеуден алып тастау туралы, сондай-ақ кредиторлар жиналысына оңалтуды не банкроттықты басқарушыны тіркеуден алып тастау туралы хабарламалар жіберу;</w:t>
      </w:r>
    </w:p>
    <w:bookmarkEnd w:id="878"/>
    <w:bookmarkStart w:name="z879" w:id="879"/>
    <w:p>
      <w:pPr>
        <w:spacing w:after="0"/>
        <w:ind w:left="0"/>
        <w:jc w:val="both"/>
      </w:pPr>
      <w:r>
        <w:rPr>
          <w:rFonts w:ascii="Times New Roman"/>
          <w:b w:val="false"/>
          <w:i w:val="false"/>
          <w:color w:val="000000"/>
          <w:sz w:val="28"/>
        </w:rPr>
        <w:t>
      388) оңалтуды және банкроттықты басқарушыларды шеттету;</w:t>
      </w:r>
    </w:p>
    <w:bookmarkEnd w:id="879"/>
    <w:bookmarkStart w:name="z880" w:id="880"/>
    <w:p>
      <w:pPr>
        <w:spacing w:after="0"/>
        <w:ind w:left="0"/>
        <w:jc w:val="both"/>
      </w:pPr>
      <w:r>
        <w:rPr>
          <w:rFonts w:ascii="Times New Roman"/>
          <w:b w:val="false"/>
          <w:i w:val="false"/>
          <w:color w:val="000000"/>
          <w:sz w:val="28"/>
        </w:rPr>
        <w:t>
      389) меншiктің мемлекеттiк мониторингiн жүргізу жоспары мен бағдарламасын бекіту;</w:t>
      </w:r>
    </w:p>
    <w:bookmarkEnd w:id="880"/>
    <w:bookmarkStart w:name="z881" w:id="881"/>
    <w:p>
      <w:pPr>
        <w:spacing w:after="0"/>
        <w:ind w:left="0"/>
        <w:jc w:val="both"/>
      </w:pPr>
      <w:r>
        <w:rPr>
          <w:rFonts w:ascii="Times New Roman"/>
          <w:b w:val="false"/>
          <w:i w:val="false"/>
          <w:color w:val="000000"/>
          <w:sz w:val="28"/>
        </w:rPr>
        <w:t>
      390) меншiктің мемлекеттiк мониторингiн жүргізу жөніндегі жұмыстарды үйлестіруін жүзеге асыру;</w:t>
      </w:r>
    </w:p>
    <w:bookmarkEnd w:id="881"/>
    <w:bookmarkStart w:name="z882" w:id="882"/>
    <w:p>
      <w:pPr>
        <w:spacing w:after="0"/>
        <w:ind w:left="0"/>
        <w:jc w:val="both"/>
      </w:pPr>
      <w:r>
        <w:rPr>
          <w:rFonts w:ascii="Times New Roman"/>
          <w:b w:val="false"/>
          <w:i w:val="false"/>
          <w:color w:val="000000"/>
          <w:sz w:val="28"/>
        </w:rPr>
        <w:t>
      391) тиiстi саланың уәкiлеттi органына республикалық заңды тұлғаны қайта ұйымдастыруды және таратуды жүзеге асыруын келiсу;</w:t>
      </w:r>
    </w:p>
    <w:bookmarkEnd w:id="882"/>
    <w:bookmarkStart w:name="z883" w:id="883"/>
    <w:p>
      <w:pPr>
        <w:spacing w:after="0"/>
        <w:ind w:left="0"/>
        <w:jc w:val="both"/>
      </w:pPr>
      <w:r>
        <w:rPr>
          <w:rFonts w:ascii="Times New Roman"/>
          <w:b w:val="false"/>
          <w:i w:val="false"/>
          <w:color w:val="000000"/>
          <w:sz w:val="28"/>
        </w:rPr>
        <w:t>
      392) Қазақстан Республикасының Үкiметi айқындайтын тәртiппен мемлекеттiк мүлiк тiзiлiмiн жүргiзу және мемлекеттiк мүлiк тiзiлiмiн пайдаланушыларға ақпарат ұсыну;</w:t>
      </w:r>
    </w:p>
    <w:bookmarkEnd w:id="883"/>
    <w:bookmarkStart w:name="z884" w:id="884"/>
    <w:p>
      <w:pPr>
        <w:spacing w:after="0"/>
        <w:ind w:left="0"/>
        <w:jc w:val="both"/>
      </w:pPr>
      <w:r>
        <w:rPr>
          <w:rFonts w:ascii="Times New Roman"/>
          <w:b w:val="false"/>
          <w:i w:val="false"/>
          <w:color w:val="000000"/>
          <w:sz w:val="28"/>
        </w:rPr>
        <w:t>
      393)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кемiнде үш жылда бiр рет жүзеге асыру;</w:t>
      </w:r>
    </w:p>
    <w:bookmarkEnd w:id="884"/>
    <w:bookmarkStart w:name="z885" w:id="885"/>
    <w:p>
      <w:pPr>
        <w:spacing w:after="0"/>
        <w:ind w:left="0"/>
        <w:jc w:val="both"/>
      </w:pPr>
      <w:r>
        <w:rPr>
          <w:rFonts w:ascii="Times New Roman"/>
          <w:b w:val="false"/>
          <w:i w:val="false"/>
          <w:color w:val="000000"/>
          <w:sz w:val="28"/>
        </w:rPr>
        <w:t>
      394) мемлекеттiк емес заңды тұлғалар мен жеке тұлғалардың республикалық меншікке берілетін мүлкі жөнінде сыйға тарту шартын жасасу туралы шешімді Қазақстан Республикасының Үкiметi айқындайтын тәртiппен қабылдау;</w:t>
      </w:r>
    </w:p>
    <w:bookmarkEnd w:id="885"/>
    <w:bookmarkStart w:name="z886" w:id="886"/>
    <w:p>
      <w:pPr>
        <w:spacing w:after="0"/>
        <w:ind w:left="0"/>
        <w:jc w:val="both"/>
      </w:pPr>
      <w:r>
        <w:rPr>
          <w:rFonts w:ascii="Times New Roman"/>
          <w:b w:val="false"/>
          <w:i w:val="false"/>
          <w:color w:val="000000"/>
          <w:sz w:val="28"/>
        </w:rPr>
        <w:t>
      395)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886"/>
    <w:bookmarkStart w:name="z887" w:id="887"/>
    <w:p>
      <w:pPr>
        <w:spacing w:after="0"/>
        <w:ind w:left="0"/>
        <w:jc w:val="both"/>
      </w:pPr>
      <w:r>
        <w:rPr>
          <w:rFonts w:ascii="Times New Roman"/>
          <w:b w:val="false"/>
          <w:i w:val="false"/>
          <w:color w:val="000000"/>
          <w:sz w:val="28"/>
        </w:rPr>
        <w:t>
      396) "Байқоңыр" кешені объектілерінің сақталуы мен оларды пайдалану шарттарына бақылауды жүзеге асыру;</w:t>
      </w:r>
    </w:p>
    <w:bookmarkEnd w:id="887"/>
    <w:bookmarkStart w:name="z888" w:id="888"/>
    <w:p>
      <w:pPr>
        <w:spacing w:after="0"/>
        <w:ind w:left="0"/>
        <w:jc w:val="both"/>
      </w:pPr>
      <w:r>
        <w:rPr>
          <w:rFonts w:ascii="Times New Roman"/>
          <w:b w:val="false"/>
          <w:i w:val="false"/>
          <w:color w:val="000000"/>
          <w:sz w:val="28"/>
        </w:rPr>
        <w:t>
      397) "Мемлекеттiк мүлiк туралы" 2011 жылғы 1 наурыздағы Қазақстан Республикасы Заңының </w:t>
      </w:r>
      <w:r>
        <w:rPr>
          <w:rFonts w:ascii="Times New Roman"/>
          <w:b w:val="false"/>
          <w:i w:val="false"/>
          <w:color w:val="000000"/>
          <w:sz w:val="28"/>
        </w:rPr>
        <w:t>177-бабында</w:t>
      </w:r>
      <w:r>
        <w:rPr>
          <w:rFonts w:ascii="Times New Roman"/>
          <w:b w:val="false"/>
          <w:i w:val="false"/>
          <w:color w:val="000000"/>
          <w:sz w:val="28"/>
        </w:rPr>
        <w:t xml:space="preserve"> белгiленген мәселелер тiзбесi бойынша мемлекет қатысатын акционерлiк қоғамдар (жауапкершiлiгi шектеулi серiктестiктер) акционерлерiнiң (жауапкершiлiгi шектеулi серiктестiктерге қатысушылардың) жалпы жиналыстарында қабылдауға ұсынылатын шешiмдердiң жобаларын келiсу;</w:t>
      </w:r>
    </w:p>
    <w:bookmarkEnd w:id="888"/>
    <w:bookmarkStart w:name="z889" w:id="889"/>
    <w:p>
      <w:pPr>
        <w:spacing w:after="0"/>
        <w:ind w:left="0"/>
        <w:jc w:val="both"/>
      </w:pPr>
      <w:r>
        <w:rPr>
          <w:rFonts w:ascii="Times New Roman"/>
          <w:b w:val="false"/>
          <w:i w:val="false"/>
          <w:color w:val="000000"/>
          <w:sz w:val="28"/>
        </w:rPr>
        <w:t>
      398) өз құзыреті шегінде республикалық меншікке жататын концессия және мемлекеттік-жекешелік әріптестік объектілері бойынша концессия шарттарының мониторингін жүзеге асыру және мониторинг нәтижелерін мемлекеттік жоспарлау жөніндегі орталық уәкілетті органға жіберу;</w:t>
      </w:r>
    </w:p>
    <w:bookmarkEnd w:id="889"/>
    <w:bookmarkStart w:name="z890" w:id="890"/>
    <w:p>
      <w:pPr>
        <w:spacing w:after="0"/>
        <w:ind w:left="0"/>
        <w:jc w:val="both"/>
      </w:pPr>
      <w:r>
        <w:rPr>
          <w:rFonts w:ascii="Times New Roman"/>
          <w:b w:val="false"/>
          <w:i w:val="false"/>
          <w:color w:val="000000"/>
          <w:sz w:val="28"/>
        </w:rPr>
        <w:t>
      399) концессия және мемлекеттік-жекешелік әріптестік шарттары негізінде құрылған объектілерді республикалық меншікке қабылдау;</w:t>
      </w:r>
    </w:p>
    <w:bookmarkEnd w:id="890"/>
    <w:bookmarkStart w:name="z891" w:id="891"/>
    <w:p>
      <w:pPr>
        <w:spacing w:after="0"/>
        <w:ind w:left="0"/>
        <w:jc w:val="both"/>
      </w:pPr>
      <w:r>
        <w:rPr>
          <w:rFonts w:ascii="Times New Roman"/>
          <w:b w:val="false"/>
          <w:i w:val="false"/>
          <w:color w:val="000000"/>
          <w:sz w:val="28"/>
        </w:rPr>
        <w:t>
      400) Қазақстан Республикасының бюджет заңнамасында көзделген жағдайда концессиялық жобаларды келiсу;</w:t>
      </w:r>
    </w:p>
    <w:bookmarkEnd w:id="891"/>
    <w:bookmarkStart w:name="z892" w:id="892"/>
    <w:p>
      <w:pPr>
        <w:spacing w:after="0"/>
        <w:ind w:left="0"/>
        <w:jc w:val="both"/>
      </w:pPr>
      <w:r>
        <w:rPr>
          <w:rFonts w:ascii="Times New Roman"/>
          <w:b w:val="false"/>
          <w:i w:val="false"/>
          <w:color w:val="000000"/>
          <w:sz w:val="28"/>
        </w:rPr>
        <w:t>
      401) республикалық мемлекеттiк меншiкке жататын концессия және мемлекеттік-жекешелік әріптестік объектiлерi бойынша жасалған концессия шарттарының тiзiлiмiн жүргiзу;</w:t>
      </w:r>
    </w:p>
    <w:bookmarkEnd w:id="892"/>
    <w:bookmarkStart w:name="z893" w:id="893"/>
    <w:p>
      <w:pPr>
        <w:spacing w:after="0"/>
        <w:ind w:left="0"/>
        <w:jc w:val="both"/>
      </w:pPr>
      <w:r>
        <w:rPr>
          <w:rFonts w:ascii="Times New Roman"/>
          <w:b w:val="false"/>
          <w:i w:val="false"/>
          <w:color w:val="000000"/>
          <w:sz w:val="28"/>
        </w:rPr>
        <w:t>
      402) өзін-өзі реттеу мәселелері бойынша нормативтік құқықтық актілердің жобаларын әзірлеу және уәкілетті органмен келісу;</w:t>
      </w:r>
    </w:p>
    <w:bookmarkEnd w:id="893"/>
    <w:bookmarkStart w:name="z894" w:id="894"/>
    <w:p>
      <w:pPr>
        <w:spacing w:after="0"/>
        <w:ind w:left="0"/>
        <w:jc w:val="both"/>
      </w:pPr>
      <w:r>
        <w:rPr>
          <w:rFonts w:ascii="Times New Roman"/>
          <w:b w:val="false"/>
          <w:i w:val="false"/>
          <w:color w:val="000000"/>
          <w:sz w:val="28"/>
        </w:rPr>
        <w:t>
      403) реттеушілік әсерді талдауды жүзеге асыру;</w:t>
      </w:r>
    </w:p>
    <w:bookmarkEnd w:id="894"/>
    <w:bookmarkStart w:name="z895" w:id="895"/>
    <w:p>
      <w:pPr>
        <w:spacing w:after="0"/>
        <w:ind w:left="0"/>
        <w:jc w:val="both"/>
      </w:pPr>
      <w:r>
        <w:rPr>
          <w:rFonts w:ascii="Times New Roman"/>
          <w:b w:val="false"/>
          <w:i w:val="false"/>
          <w:color w:val="000000"/>
          <w:sz w:val="28"/>
        </w:rPr>
        <w:t>
      404) тиісті аядағы (саладағы) өзін-өзі реттейтін ұйымдардың тізілімін жүргізу;</w:t>
      </w:r>
    </w:p>
    <w:bookmarkEnd w:id="895"/>
    <w:bookmarkStart w:name="z896" w:id="896"/>
    <w:p>
      <w:pPr>
        <w:spacing w:after="0"/>
        <w:ind w:left="0"/>
        <w:jc w:val="both"/>
      </w:pPr>
      <w:r>
        <w:rPr>
          <w:rFonts w:ascii="Times New Roman"/>
          <w:b w:val="false"/>
          <w:i w:val="false"/>
          <w:color w:val="000000"/>
          <w:sz w:val="28"/>
        </w:rPr>
        <w:t>
      405) міндетті мүшелікке (қатысуға) негізделген өзін-өзі реттейтін ұйымдардың қағидалары мен стандарттарын келісу;</w:t>
      </w:r>
    </w:p>
    <w:bookmarkEnd w:id="896"/>
    <w:bookmarkStart w:name="z897" w:id="897"/>
    <w:p>
      <w:pPr>
        <w:spacing w:after="0"/>
        <w:ind w:left="0"/>
        <w:jc w:val="both"/>
      </w:pPr>
      <w:r>
        <w:rPr>
          <w:rFonts w:ascii="Times New Roman"/>
          <w:b w:val="false"/>
          <w:i w:val="false"/>
          <w:color w:val="000000"/>
          <w:sz w:val="28"/>
        </w:rPr>
        <w:t>
      406) Қазақстан Республикасының атынан республикалық заңды тұлғаларға қатысты республикалық меншік құқығының субъект құқығын жүзеге асыру;</w:t>
      </w:r>
    </w:p>
    <w:bookmarkEnd w:id="897"/>
    <w:bookmarkStart w:name="z898" w:id="898"/>
    <w:p>
      <w:pPr>
        <w:spacing w:after="0"/>
        <w:ind w:left="0"/>
        <w:jc w:val="both"/>
      </w:pPr>
      <w:r>
        <w:rPr>
          <w:rFonts w:ascii="Times New Roman"/>
          <w:b w:val="false"/>
          <w:i w:val="false"/>
          <w:color w:val="000000"/>
          <w:sz w:val="28"/>
        </w:rPr>
        <w:t>
      407)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және республикалық мемлекеттік кәсіпорындардың жарғысын, оған енгізілетін өзгерістер мен толықтыруларды айқындау;</w:t>
      </w:r>
    </w:p>
    <w:bookmarkEnd w:id="898"/>
    <w:bookmarkStart w:name="z899" w:id="899"/>
    <w:p>
      <w:pPr>
        <w:spacing w:after="0"/>
        <w:ind w:left="0"/>
        <w:jc w:val="both"/>
      </w:pPr>
      <w:r>
        <w:rPr>
          <w:rFonts w:ascii="Times New Roman"/>
          <w:b w:val="false"/>
          <w:i w:val="false"/>
          <w:color w:val="000000"/>
          <w:sz w:val="28"/>
        </w:rPr>
        <w:t>
      408)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белгілеу</w:t>
      </w:r>
      <w:r>
        <w:rPr>
          <w:rFonts w:ascii="Times New Roman"/>
          <w:b w:val="false"/>
          <w:i/>
          <w:color w:val="000000"/>
          <w:sz w:val="28"/>
        </w:rPr>
        <w:t>;</w:t>
      </w:r>
    </w:p>
    <w:bookmarkEnd w:id="899"/>
    <w:bookmarkStart w:name="z900" w:id="900"/>
    <w:p>
      <w:pPr>
        <w:spacing w:after="0"/>
        <w:ind w:left="0"/>
        <w:jc w:val="both"/>
      </w:pPr>
      <w:r>
        <w:rPr>
          <w:rFonts w:ascii="Times New Roman"/>
          <w:b w:val="false"/>
          <w:i w:val="false"/>
          <w:color w:val="000000"/>
          <w:sz w:val="28"/>
        </w:rPr>
        <w:t>
      409) республикалық заңды тұлғаға берілген немесе өзінің шаруашылық қызметінің нәтижесінде ол ие болған мүлікті тиісті саланың уәкілетті органымен келісім бойынша алып қоюды немесе қайта бөлуді жүзеге асыру</w:t>
      </w:r>
      <w:r>
        <w:rPr>
          <w:rFonts w:ascii="Times New Roman"/>
          <w:b w:val="false"/>
          <w:i/>
          <w:color w:val="000000"/>
          <w:sz w:val="28"/>
        </w:rPr>
        <w:t>;</w:t>
      </w:r>
    </w:p>
    <w:bookmarkEnd w:id="900"/>
    <w:bookmarkStart w:name="z901" w:id="901"/>
    <w:p>
      <w:pPr>
        <w:spacing w:after="0"/>
        <w:ind w:left="0"/>
        <w:jc w:val="both"/>
      </w:pPr>
      <w:r>
        <w:rPr>
          <w:rFonts w:ascii="Times New Roman"/>
          <w:b w:val="false"/>
          <w:i w:val="false"/>
          <w:color w:val="000000"/>
          <w:sz w:val="28"/>
        </w:rPr>
        <w:t>
      410)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 жүзеге асырған кезден бастап алты ай өткен соң тиісті саланың уәкілетті органының келісімінсіз алып қоюды жүзеге асыру;</w:t>
      </w:r>
    </w:p>
    <w:bookmarkEnd w:id="901"/>
    <w:bookmarkStart w:name="z902" w:id="902"/>
    <w:p>
      <w:pPr>
        <w:spacing w:after="0"/>
        <w:ind w:left="0"/>
        <w:jc w:val="both"/>
      </w:pPr>
      <w:r>
        <w:rPr>
          <w:rFonts w:ascii="Times New Roman"/>
          <w:b w:val="false"/>
          <w:i w:val="false"/>
          <w:color w:val="000000"/>
          <w:sz w:val="28"/>
        </w:rPr>
        <w:t>
      411) кредиторлардың талаптары қанағаттандырылғаннан кейін қалған таратылған республикалық мемлекеттік заңды тұлғаның мүлкін қайта бөлу</w:t>
      </w:r>
      <w:r>
        <w:rPr>
          <w:rFonts w:ascii="Times New Roman"/>
          <w:b w:val="false"/>
          <w:i/>
          <w:color w:val="000000"/>
          <w:sz w:val="28"/>
        </w:rPr>
        <w:t>;</w:t>
      </w:r>
    </w:p>
    <w:bookmarkEnd w:id="902"/>
    <w:bookmarkStart w:name="z903" w:id="903"/>
    <w:p>
      <w:pPr>
        <w:spacing w:after="0"/>
        <w:ind w:left="0"/>
        <w:jc w:val="both"/>
      </w:pPr>
      <w:r>
        <w:rPr>
          <w:rFonts w:ascii="Times New Roman"/>
          <w:b w:val="false"/>
          <w:i w:val="false"/>
          <w:color w:val="000000"/>
          <w:sz w:val="28"/>
        </w:rPr>
        <w:t>
      412) қызметiн шаруашылық жүргiзу құқығында жүзеге асыратын республикалық мемлекеттiк кәсiпорынға "Мемлекеттiк мүлiк туралы" 2011 жылғы 1 наурыздағы Қазақстан Республикасы Заңының 145-бабында көзделген мәселелердi келiсу</w:t>
      </w:r>
      <w:r>
        <w:rPr>
          <w:rFonts w:ascii="Times New Roman"/>
          <w:b w:val="false"/>
          <w:i/>
          <w:color w:val="000000"/>
          <w:sz w:val="28"/>
        </w:rPr>
        <w:t>;</w:t>
      </w:r>
    </w:p>
    <w:bookmarkEnd w:id="903"/>
    <w:bookmarkStart w:name="z904" w:id="904"/>
    <w:p>
      <w:pPr>
        <w:spacing w:after="0"/>
        <w:ind w:left="0"/>
        <w:jc w:val="both"/>
      </w:pPr>
      <w:r>
        <w:rPr>
          <w:rFonts w:ascii="Times New Roman"/>
          <w:b w:val="false"/>
          <w:i w:val="false"/>
          <w:color w:val="000000"/>
          <w:sz w:val="28"/>
        </w:rPr>
        <w:t>
      413) республикалық мемлекеттік қазыналық кәсіпорынға негізгі құралдарға жататын мүлікті иеліктен шығару немесе өзге тәсілмен билік ету, дебиторлық берешекті беру және есептен шығаруды келісу;</w:t>
      </w:r>
    </w:p>
    <w:bookmarkEnd w:id="904"/>
    <w:bookmarkStart w:name="z905" w:id="905"/>
    <w:p>
      <w:pPr>
        <w:spacing w:after="0"/>
        <w:ind w:left="0"/>
        <w:jc w:val="both"/>
      </w:pPr>
      <w:r>
        <w:rPr>
          <w:rFonts w:ascii="Times New Roman"/>
          <w:b w:val="false"/>
          <w:i w:val="false"/>
          <w:color w:val="000000"/>
          <w:sz w:val="28"/>
        </w:rPr>
        <w:t>
      414)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r>
        <w:rPr>
          <w:rFonts w:ascii="Times New Roman"/>
          <w:b w:val="false"/>
          <w:i/>
          <w:color w:val="000000"/>
          <w:sz w:val="28"/>
        </w:rPr>
        <w:t>;</w:t>
      </w:r>
    </w:p>
    <w:bookmarkEnd w:id="905"/>
    <w:bookmarkStart w:name="z906" w:id="906"/>
    <w:p>
      <w:pPr>
        <w:spacing w:after="0"/>
        <w:ind w:left="0"/>
        <w:jc w:val="both"/>
      </w:pPr>
      <w:r>
        <w:rPr>
          <w:rFonts w:ascii="Times New Roman"/>
          <w:b w:val="false"/>
          <w:i w:val="false"/>
          <w:color w:val="000000"/>
          <w:sz w:val="28"/>
        </w:rPr>
        <w:t>
      415) республикалық меншіктегі мүлікті жалға беруден түсетін кірістерді республикалық бюджетке алу;</w:t>
      </w:r>
    </w:p>
    <w:bookmarkEnd w:id="906"/>
    <w:bookmarkStart w:name="z907" w:id="907"/>
    <w:p>
      <w:pPr>
        <w:spacing w:after="0"/>
        <w:ind w:left="0"/>
        <w:jc w:val="both"/>
      </w:pPr>
      <w:r>
        <w:rPr>
          <w:rFonts w:ascii="Times New Roman"/>
          <w:b w:val="false"/>
          <w:i w:val="false"/>
          <w:color w:val="000000"/>
          <w:sz w:val="28"/>
        </w:rPr>
        <w:t>
      416) республикалық заңды тұлғаларға бекітіліп берілген мүлікті мүліктік жалдауға (жалға алуға) беруге талдау жүргізу</w:t>
      </w:r>
      <w:r>
        <w:rPr>
          <w:rFonts w:ascii="Times New Roman"/>
          <w:b w:val="false"/>
          <w:i/>
          <w:color w:val="000000"/>
          <w:sz w:val="28"/>
        </w:rPr>
        <w:t>;</w:t>
      </w:r>
    </w:p>
    <w:bookmarkEnd w:id="907"/>
    <w:bookmarkStart w:name="z908" w:id="908"/>
    <w:p>
      <w:pPr>
        <w:spacing w:after="0"/>
        <w:ind w:left="0"/>
        <w:jc w:val="both"/>
      </w:pPr>
      <w:r>
        <w:rPr>
          <w:rFonts w:ascii="Times New Roman"/>
          <w:b w:val="false"/>
          <w:i w:val="false"/>
          <w:color w:val="000000"/>
          <w:sz w:val="28"/>
        </w:rPr>
        <w:t>
      417)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908"/>
    <w:bookmarkStart w:name="z909" w:id="909"/>
    <w:p>
      <w:pPr>
        <w:spacing w:after="0"/>
        <w:ind w:left="0"/>
        <w:jc w:val="both"/>
      </w:pPr>
      <w:r>
        <w:rPr>
          <w:rFonts w:ascii="Times New Roman"/>
          <w:b w:val="false"/>
          <w:i w:val="false"/>
          <w:color w:val="000000"/>
          <w:sz w:val="28"/>
        </w:rPr>
        <w:t>
      418)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909"/>
    <w:bookmarkStart w:name="z910" w:id="910"/>
    <w:p>
      <w:pPr>
        <w:spacing w:after="0"/>
        <w:ind w:left="0"/>
        <w:jc w:val="both"/>
      </w:pPr>
      <w:r>
        <w:rPr>
          <w:rFonts w:ascii="Times New Roman"/>
          <w:b w:val="false"/>
          <w:i w:val="false"/>
          <w:color w:val="000000"/>
          <w:sz w:val="28"/>
        </w:rPr>
        <w:t>
      419) республикалық мүліктің жекешелендірілуін жүзеге асыру, оның ішінде республикалық мүлікті, сондай-ақ табиғи монополия субъектілері немесе нарықта басым немесе монополиялық жағдайға ие нарық субъектілері болып табылмайтын мүліктік кешен ретінде кәсіпорындарды жекешелендіру туралы шешім қабылдау,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сақталуына бақылауды жүзеге асыру;</w:t>
      </w:r>
    </w:p>
    <w:bookmarkEnd w:id="910"/>
    <w:bookmarkStart w:name="z911" w:id="911"/>
    <w:p>
      <w:pPr>
        <w:spacing w:after="0"/>
        <w:ind w:left="0"/>
        <w:jc w:val="both"/>
      </w:pPr>
      <w:r>
        <w:rPr>
          <w:rFonts w:ascii="Times New Roman"/>
          <w:b w:val="false"/>
          <w:i w:val="false"/>
          <w:color w:val="000000"/>
          <w:sz w:val="28"/>
        </w:rPr>
        <w:t>
      420)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911"/>
    <w:bookmarkStart w:name="z912" w:id="912"/>
    <w:p>
      <w:pPr>
        <w:spacing w:after="0"/>
        <w:ind w:left="0"/>
        <w:jc w:val="both"/>
      </w:pPr>
      <w:r>
        <w:rPr>
          <w:rFonts w:ascii="Times New Roman"/>
          <w:b w:val="false"/>
          <w:i w:val="false"/>
          <w:color w:val="000000"/>
          <w:sz w:val="28"/>
        </w:rPr>
        <w:t>
      421) Қазақстан Республикасы Үкiметiнiң шешiмi бойынша акционерлiк қоғамдардың және жауапкершiлiгi шектеулi серiктестiктердiң, сондай-ақ республикалық мемлекеттiк кәсiпорындардың құрылтайшысы болу;</w:t>
      </w:r>
    </w:p>
    <w:bookmarkEnd w:id="912"/>
    <w:bookmarkStart w:name="z913" w:id="913"/>
    <w:p>
      <w:pPr>
        <w:spacing w:after="0"/>
        <w:ind w:left="0"/>
        <w:jc w:val="both"/>
      </w:pPr>
      <w:r>
        <w:rPr>
          <w:rFonts w:ascii="Times New Roman"/>
          <w:b w:val="false"/>
          <w:i w:val="false"/>
          <w:color w:val="000000"/>
          <w:sz w:val="28"/>
        </w:rPr>
        <w:t>
      422) Қазақстан Республикасы қатысатын республикалық мемлекеттiк кәсiпорындардың, акционерлiк қоғамдар мен жауапкершiлiгi шектеулi серiктестiктердiң жұмыс iстеу мониторингiн және оларды басқару тиiмдiлiгiн ұйымдастыруды және жүргізуді жүзеге асыру;</w:t>
      </w:r>
    </w:p>
    <w:bookmarkEnd w:id="913"/>
    <w:bookmarkStart w:name="z914" w:id="914"/>
    <w:p>
      <w:pPr>
        <w:spacing w:after="0"/>
        <w:ind w:left="0"/>
        <w:jc w:val="both"/>
      </w:pPr>
      <w:r>
        <w:rPr>
          <w:rFonts w:ascii="Times New Roman"/>
          <w:b w:val="false"/>
          <w:i w:val="false"/>
          <w:color w:val="000000"/>
          <w:sz w:val="28"/>
        </w:rPr>
        <w:t>
      423) акционерлiк қоғамды (жауапкершiлiгi шектеулi серiктестiктi) басқаруға қатысуға акционер (қатысушы) ретiнде мемлекет құқығын Қазақстан Республикасы Үкiметiнiң атынан жүзеге асыру;</w:t>
      </w:r>
    </w:p>
    <w:bookmarkEnd w:id="914"/>
    <w:bookmarkStart w:name="z915" w:id="915"/>
    <w:p>
      <w:pPr>
        <w:spacing w:after="0"/>
        <w:ind w:left="0"/>
        <w:jc w:val="both"/>
      </w:pPr>
      <w:r>
        <w:rPr>
          <w:rFonts w:ascii="Times New Roman"/>
          <w:b w:val="false"/>
          <w:i w:val="false"/>
          <w:color w:val="000000"/>
          <w:sz w:val="28"/>
        </w:rPr>
        <w:t>
      424) Қазақстан Республикасы Үкiметiнiң шешiмi бойынша республикалық меншiктегi акциялардың (жарғылық капиталдағы қатысу үлесiнiң) мемлекеттiк пакетiне иелiк ету және оларды пайдалану құқықтарын тиiстi саланың уәкiлеттi органына беру;</w:t>
      </w:r>
    </w:p>
    <w:bookmarkEnd w:id="915"/>
    <w:bookmarkStart w:name="z916" w:id="916"/>
    <w:p>
      <w:pPr>
        <w:spacing w:after="0"/>
        <w:ind w:left="0"/>
        <w:jc w:val="both"/>
      </w:pPr>
      <w:r>
        <w:rPr>
          <w:rFonts w:ascii="Times New Roman"/>
          <w:b w:val="false"/>
          <w:i w:val="false"/>
          <w:color w:val="000000"/>
          <w:sz w:val="28"/>
        </w:rPr>
        <w:t>
      425) Қазақстан Республикасына тиесiлi акцияларға дивидендтердiң уақтылы және толық есептелуіне және олардың төленуіне, сондай-ақ жарғылық капиталындағы қатысу үлесi Қазақстан Республикасына тиесiлi жауапкершiлiгi шектеулi серiктестiктiң қатысушылары арасында таза табыстың бөлінуіне бақылауды жүзеге асыру;</w:t>
      </w:r>
    </w:p>
    <w:bookmarkEnd w:id="916"/>
    <w:bookmarkStart w:name="z917" w:id="917"/>
    <w:p>
      <w:pPr>
        <w:spacing w:after="0"/>
        <w:ind w:left="0"/>
        <w:jc w:val="both"/>
      </w:pPr>
      <w:r>
        <w:rPr>
          <w:rFonts w:ascii="Times New Roman"/>
          <w:b w:val="false"/>
          <w:i w:val="false"/>
          <w:color w:val="000000"/>
          <w:sz w:val="28"/>
        </w:rPr>
        <w:t>
      426) акционерлiк қоғамдардың орналастырылатын акцияларын төлеудi және Қазақстан Республикасының Бюджет кодексiне сәйкес ақшаны енгiзу арқылы жауапкершiлiгi шектеулi серiктестiктердiң жарғылық капиталына салымды, сондай-ақ республикалық мүлiктi, оның iшiнде Қазақстан Республикасы Үкiметiнiң шешiмi бойынша жарғылық капиталындағы акцияларды, қатысу үлестерiн енгiзудi жүзеге асыру;</w:t>
      </w:r>
    </w:p>
    <w:bookmarkEnd w:id="917"/>
    <w:bookmarkStart w:name="z918" w:id="918"/>
    <w:p>
      <w:pPr>
        <w:spacing w:after="0"/>
        <w:ind w:left="0"/>
        <w:jc w:val="both"/>
      </w:pPr>
      <w:r>
        <w:rPr>
          <w:rFonts w:ascii="Times New Roman"/>
          <w:b w:val="false"/>
          <w:i w:val="false"/>
          <w:color w:val="000000"/>
          <w:sz w:val="28"/>
        </w:rPr>
        <w:t>
      427) өңiрлердiң және тұтастай алғанда республиканың әлеуметтiк-экономикалық дамуына қолайсыз әсер ететiн факторларды анықтау мақсатында мемлекеттiк меншiк мониторингiнiң мәнi жөнiндегi ақпаратқа талдауды жүзеге асыру;</w:t>
      </w:r>
    </w:p>
    <w:bookmarkEnd w:id="918"/>
    <w:bookmarkStart w:name="z919" w:id="919"/>
    <w:p>
      <w:pPr>
        <w:spacing w:after="0"/>
        <w:ind w:left="0"/>
        <w:jc w:val="both"/>
      </w:pPr>
      <w:r>
        <w:rPr>
          <w:rFonts w:ascii="Times New Roman"/>
          <w:b w:val="false"/>
          <w:i w:val="false"/>
          <w:color w:val="000000"/>
          <w:sz w:val="28"/>
        </w:rPr>
        <w:t>
      428) республикалық мүлiк мәселелерi бойынша мемлекеттiң мүдделерiн бiлдiру, Қазақстан Республикасына тиесiлi мүлiктiк құқықтардың қорғауын жүзеге асыру;</w:t>
      </w:r>
    </w:p>
    <w:bookmarkEnd w:id="919"/>
    <w:bookmarkStart w:name="z920" w:id="920"/>
    <w:p>
      <w:pPr>
        <w:spacing w:after="0"/>
        <w:ind w:left="0"/>
        <w:jc w:val="both"/>
      </w:pPr>
      <w:r>
        <w:rPr>
          <w:rFonts w:ascii="Times New Roman"/>
          <w:b w:val="false"/>
          <w:i w:val="false"/>
          <w:color w:val="000000"/>
          <w:sz w:val="28"/>
        </w:rPr>
        <w:t>
      429) "Стратегиялық маңызы бар экономика салаларындағы меншiктiң мемлекеттiк мониторингi туралы" 2003 жылғы 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стратегиялық маңызы бар экономика салаларында меншiктiң мемлекеттiк мониторингiн жүзеге асыру;</w:t>
      </w:r>
    </w:p>
    <w:bookmarkEnd w:id="920"/>
    <w:bookmarkStart w:name="z921" w:id="921"/>
    <w:p>
      <w:pPr>
        <w:spacing w:after="0"/>
        <w:ind w:left="0"/>
        <w:jc w:val="both"/>
      </w:pPr>
      <w:r>
        <w:rPr>
          <w:rFonts w:ascii="Times New Roman"/>
          <w:b w:val="false"/>
          <w:i w:val="false"/>
          <w:color w:val="000000"/>
          <w:sz w:val="28"/>
        </w:rPr>
        <w:t>
      430) меншіктің мемлекеттік мониторингінің бірыңғай республикалық дерекқорын жүргізу;</w:t>
      </w:r>
    </w:p>
    <w:bookmarkEnd w:id="921"/>
    <w:bookmarkStart w:name="z922" w:id="922"/>
    <w:p>
      <w:pPr>
        <w:spacing w:after="0"/>
        <w:ind w:left="0"/>
        <w:jc w:val="both"/>
      </w:pPr>
      <w:r>
        <w:rPr>
          <w:rFonts w:ascii="Times New Roman"/>
          <w:b w:val="false"/>
          <w:i w:val="false"/>
          <w:color w:val="000000"/>
          <w:sz w:val="28"/>
        </w:rPr>
        <w:t>
      431) меншiктiң мемлекеттiк мониторингінің нысанасы бойынша дәйекті және объективтi талдау үшiн қажеттi ақпаратты сұратуды және алуды жүзеге асыру;</w:t>
      </w:r>
    </w:p>
    <w:bookmarkEnd w:id="922"/>
    <w:bookmarkStart w:name="z923" w:id="923"/>
    <w:p>
      <w:pPr>
        <w:spacing w:after="0"/>
        <w:ind w:left="0"/>
        <w:jc w:val="both"/>
      </w:pPr>
      <w:r>
        <w:rPr>
          <w:rFonts w:ascii="Times New Roman"/>
          <w:b w:val="false"/>
          <w:i w:val="false"/>
          <w:color w:val="000000"/>
          <w:sz w:val="28"/>
        </w:rPr>
        <w:t>
      432) меншiктiң мемлекеттiк мониторингi жөнiндегi жұмыстарды жүргiзу үшiн мемлекеттiк бюджеттiк қаржы бөлу көлемiн негiздеу;</w:t>
      </w:r>
    </w:p>
    <w:bookmarkEnd w:id="923"/>
    <w:bookmarkStart w:name="z924" w:id="924"/>
    <w:p>
      <w:pPr>
        <w:spacing w:after="0"/>
        <w:ind w:left="0"/>
        <w:jc w:val="both"/>
      </w:pPr>
      <w:r>
        <w:rPr>
          <w:rFonts w:ascii="Times New Roman"/>
          <w:b w:val="false"/>
          <w:i w:val="false"/>
          <w:color w:val="000000"/>
          <w:sz w:val="28"/>
        </w:rPr>
        <w:t>
      433) мониторинг объектiлерiн тiкелей зерттеуге, меншiктiң мемлекеттiк мониторингi нысанасына жататын ақпаратты жинау мен талдауға қатысу үшiн Қазақстан Республикасының орталық және жергiлiктi атқарушы органдарының өкiлдерiн тарту;</w:t>
      </w:r>
    </w:p>
    <w:bookmarkEnd w:id="924"/>
    <w:bookmarkStart w:name="z925" w:id="925"/>
    <w:p>
      <w:pPr>
        <w:spacing w:after="0"/>
        <w:ind w:left="0"/>
        <w:jc w:val="both"/>
      </w:pPr>
      <w:r>
        <w:rPr>
          <w:rFonts w:ascii="Times New Roman"/>
          <w:b w:val="false"/>
          <w:i w:val="false"/>
          <w:color w:val="000000"/>
          <w:sz w:val="28"/>
        </w:rPr>
        <w:t>
      434)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925"/>
    <w:bookmarkStart w:name="z926" w:id="926"/>
    <w:p>
      <w:pPr>
        <w:spacing w:after="0"/>
        <w:ind w:left="0"/>
        <w:jc w:val="both"/>
      </w:pPr>
      <w:r>
        <w:rPr>
          <w:rFonts w:ascii="Times New Roman"/>
          <w:b w:val="false"/>
          <w:i w:val="false"/>
          <w:color w:val="000000"/>
          <w:sz w:val="28"/>
        </w:rPr>
        <w:t>
      435) зерттеу жүргiзу тапсырылған адамдарды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926"/>
    <w:bookmarkStart w:name="z927" w:id="927"/>
    <w:p>
      <w:pPr>
        <w:spacing w:after="0"/>
        <w:ind w:left="0"/>
        <w:jc w:val="both"/>
      </w:pPr>
      <w:r>
        <w:rPr>
          <w:rFonts w:ascii="Times New Roman"/>
          <w:b w:val="false"/>
          <w:i w:val="false"/>
          <w:color w:val="000000"/>
          <w:sz w:val="28"/>
        </w:rPr>
        <w:t>
      436) меншiгiнде немесе басқаруында осы объектiлер бар адамдарды мониторинг объектiлерiн зерттеу нәтижелерiмен таныстыру;</w:t>
      </w:r>
    </w:p>
    <w:bookmarkEnd w:id="927"/>
    <w:bookmarkStart w:name="z928" w:id="928"/>
    <w:p>
      <w:pPr>
        <w:spacing w:after="0"/>
        <w:ind w:left="0"/>
        <w:jc w:val="both"/>
      </w:pPr>
      <w:r>
        <w:rPr>
          <w:rFonts w:ascii="Times New Roman"/>
          <w:b w:val="false"/>
          <w:i w:val="false"/>
          <w:color w:val="000000"/>
          <w:sz w:val="28"/>
        </w:rPr>
        <w:t>
      437)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өлшемдер бойынша мониторинг объектiлерiн қадағалау;</w:t>
      </w:r>
    </w:p>
    <w:bookmarkEnd w:id="928"/>
    <w:bookmarkStart w:name="z929" w:id="929"/>
    <w:p>
      <w:pPr>
        <w:spacing w:after="0"/>
        <w:ind w:left="0"/>
        <w:jc w:val="both"/>
      </w:pPr>
      <w:r>
        <w:rPr>
          <w:rFonts w:ascii="Times New Roman"/>
          <w:b w:val="false"/>
          <w:i w:val="false"/>
          <w:color w:val="000000"/>
          <w:sz w:val="28"/>
        </w:rPr>
        <w:t>
      438) мемлекеттiк меншiк мониторингінің нысанасы бойынша ақпаратты жинауды және талдауды жүзеге асыра отырып, мониторинг объектiлерiне жүйелi зерттеудің жүргiзілуін ұйымдастыру;</w:t>
      </w:r>
    </w:p>
    <w:bookmarkEnd w:id="929"/>
    <w:bookmarkStart w:name="z930" w:id="930"/>
    <w:p>
      <w:pPr>
        <w:spacing w:after="0"/>
        <w:ind w:left="0"/>
        <w:jc w:val="both"/>
      </w:pPr>
      <w:r>
        <w:rPr>
          <w:rFonts w:ascii="Times New Roman"/>
          <w:b w:val="false"/>
          <w:i w:val="false"/>
          <w:color w:val="000000"/>
          <w:sz w:val="28"/>
        </w:rPr>
        <w:t>
      439) республикалық мүліктің мақсатты және тиiмдi пайдаланылуына бақылауды жүзеге асыру;</w:t>
      </w:r>
    </w:p>
    <w:bookmarkEnd w:id="930"/>
    <w:bookmarkStart w:name="z931" w:id="931"/>
    <w:p>
      <w:pPr>
        <w:spacing w:after="0"/>
        <w:ind w:left="0"/>
        <w:jc w:val="both"/>
      </w:pPr>
      <w:r>
        <w:rPr>
          <w:rFonts w:ascii="Times New Roman"/>
          <w:b w:val="false"/>
          <w:i w:val="false"/>
          <w:color w:val="000000"/>
          <w:sz w:val="28"/>
        </w:rPr>
        <w:t>
      440) Қазақстан Республикасы жалғыз акционерi (қатысушысы) болып табылатын акционерлiк қоғамдардың (жауапкершiлiгi шектеулi серiктестердiң) директорларының тиiстi кеңесi (бақылау кеңесi) құрамына өз өкiлiн тағайындау, ал өзге Қазақстан Республикасы қатысатын акционерлiк қоғамдарда және жауапкершiлiгi шектеулi серiктестiктерде акционерлердiң немесе жауапкершiлiгi шектеулi серiктестiктер қатысушыларының жалпы жиналысында директорлар кеңесiне немесе бақылау кеңесiне кандидатураны бекiтуге ұсыну;</w:t>
      </w:r>
    </w:p>
    <w:bookmarkEnd w:id="931"/>
    <w:bookmarkStart w:name="z932" w:id="932"/>
    <w:p>
      <w:pPr>
        <w:spacing w:after="0"/>
        <w:ind w:left="0"/>
        <w:jc w:val="both"/>
      </w:pPr>
      <w:r>
        <w:rPr>
          <w:rFonts w:ascii="Times New Roman"/>
          <w:b w:val="false"/>
          <w:i w:val="false"/>
          <w:color w:val="000000"/>
          <w:sz w:val="28"/>
        </w:rPr>
        <w:t xml:space="preserve">
      441) "Мемлекеттiк мүлiк туралы" 2011 жылғы 1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5-тарауында белгiленген жағдайлар мен шарттарда мемлекет меншiгiне алынатын мүлiк үшiн өтемдi төлеудi жүзеге асыру;</w:t>
      </w:r>
    </w:p>
    <w:bookmarkEnd w:id="932"/>
    <w:bookmarkStart w:name="z933" w:id="933"/>
    <w:p>
      <w:pPr>
        <w:spacing w:after="0"/>
        <w:ind w:left="0"/>
        <w:jc w:val="both"/>
      </w:pPr>
      <w:r>
        <w:rPr>
          <w:rFonts w:ascii="Times New Roman"/>
          <w:b w:val="false"/>
          <w:i w:val="false"/>
          <w:color w:val="000000"/>
          <w:sz w:val="28"/>
        </w:rPr>
        <w:t>
      442) республикалық мүлiктi жекешелендiру бойынша сауданы жүргiзу туралы хабарламаны жариялау үшiн мерзiмдi баспа басылымдарын анықтау жөнiндегi конкурсты "Мемлекеттiк сатып алу туралы" 2015 жылғы 4 желтоқсандағы Қазақстан Республикасының Заңына сәйкес өткiзу;</w:t>
      </w:r>
    </w:p>
    <w:bookmarkEnd w:id="933"/>
    <w:bookmarkStart w:name="z934" w:id="934"/>
    <w:p>
      <w:pPr>
        <w:spacing w:after="0"/>
        <w:ind w:left="0"/>
        <w:jc w:val="both"/>
      </w:pPr>
      <w:r>
        <w:rPr>
          <w:rFonts w:ascii="Times New Roman"/>
          <w:b w:val="false"/>
          <w:i w:val="false"/>
          <w:color w:val="000000"/>
          <w:sz w:val="28"/>
        </w:rPr>
        <w:t>
      443) мемлекеттік мүлік тізіліміндегі мемлекеттік мүліктің бірыңғай есепке алынуын қамтамасыз ету жөніндегі жұмысты үйлестіру мен ұйымдастыруды жүзеге асыру;</w:t>
      </w:r>
    </w:p>
    <w:bookmarkEnd w:id="934"/>
    <w:bookmarkStart w:name="z935" w:id="935"/>
    <w:p>
      <w:pPr>
        <w:spacing w:after="0"/>
        <w:ind w:left="0"/>
        <w:jc w:val="both"/>
      </w:pPr>
      <w:r>
        <w:rPr>
          <w:rFonts w:ascii="Times New Roman"/>
          <w:b w:val="false"/>
          <w:i w:val="false"/>
          <w:color w:val="000000"/>
          <w:sz w:val="28"/>
        </w:rPr>
        <w:t>
      444) ұлттық басқарушы холдингтердің, акционері мемлекет болып табылатын ұлттық холдингтердің, ұлттық компаниялардың даму стратегиялары мен даму жоспарларын әзірлеу, бекіту, сондай-ақ олардың іске асырылуын мониторингтеу мен бағалау тәртібін мемлекеттік жоспарлау жөніндегі орталық уәкілетті органмен бірлесіп әзірлеуге қатысу;</w:t>
      </w:r>
    </w:p>
    <w:bookmarkEnd w:id="935"/>
    <w:bookmarkStart w:name="z936" w:id="936"/>
    <w:p>
      <w:pPr>
        <w:spacing w:after="0"/>
        <w:ind w:left="0"/>
        <w:jc w:val="both"/>
      </w:pPr>
      <w:r>
        <w:rPr>
          <w:rFonts w:ascii="Times New Roman"/>
          <w:b w:val="false"/>
          <w:i w:val="false"/>
          <w:color w:val="000000"/>
          <w:sz w:val="28"/>
        </w:rPr>
        <w:t>
      445) ұлттық басқарушы холдингтердің, акционері мемлекет болып табылатын ұлттық холдингтердің, ұлттық компаниялардың даму стратегиялары мен даму жоспарларын орындау жөніндегі есептерді әзірлеу және ұсыну тәртібін мемлекеттік жоспарлау жөніндегі орталық уәкілетті органмен бірлесіп әзірлеуге қатысу;</w:t>
      </w:r>
    </w:p>
    <w:bookmarkEnd w:id="936"/>
    <w:bookmarkStart w:name="z937" w:id="937"/>
    <w:p>
      <w:pPr>
        <w:spacing w:after="0"/>
        <w:ind w:left="0"/>
        <w:jc w:val="both"/>
      </w:pPr>
      <w:r>
        <w:rPr>
          <w:rFonts w:ascii="Times New Roman"/>
          <w:b w:val="false"/>
          <w:i w:val="false"/>
          <w:color w:val="000000"/>
          <w:sz w:val="28"/>
        </w:rPr>
        <w:t>
      446) республикалық мүлікті пайдалануға беру жөніндегі өкілеттіктерді жүзеге асыру;</w:t>
      </w:r>
    </w:p>
    <w:bookmarkEnd w:id="937"/>
    <w:bookmarkStart w:name="z938" w:id="938"/>
    <w:p>
      <w:pPr>
        <w:spacing w:after="0"/>
        <w:ind w:left="0"/>
        <w:jc w:val="both"/>
      </w:pPr>
      <w:r>
        <w:rPr>
          <w:rFonts w:ascii="Times New Roman"/>
          <w:b w:val="false"/>
          <w:i w:val="false"/>
          <w:color w:val="000000"/>
          <w:sz w:val="28"/>
        </w:rPr>
        <w:t>
      447) мүдделі орталық және жергілікті атқарушы органдардың ұсынымдары бойынша экономиканың стратегиялық маңызы бар салаларының өздеріне қатысты меншіктің мемлекеттік мониторингі жүзеге асырылатын объектілері тізбесін өзгерту және (немесе) толықтыру жөнінде үш жылда кемінде бір рет Қазақстан Республикасының Үкіметіне ұсыныстар енгізу;</w:t>
      </w:r>
    </w:p>
    <w:bookmarkEnd w:id="938"/>
    <w:bookmarkStart w:name="z939" w:id="939"/>
    <w:p>
      <w:pPr>
        <w:spacing w:after="0"/>
        <w:ind w:left="0"/>
        <w:jc w:val="both"/>
      </w:pPr>
      <w:r>
        <w:rPr>
          <w:rFonts w:ascii="Times New Roman"/>
          <w:b w:val="false"/>
          <w:i w:val="false"/>
          <w:color w:val="000000"/>
          <w:sz w:val="28"/>
        </w:rPr>
        <w:t>
      448) республикалық меншікке айналған (түскен) мүлікті есепке алу, сақтау, бағалау және одан әрі пайдалану жөніндегі жұмысты ұйымдастыру;</w:t>
      </w:r>
    </w:p>
    <w:bookmarkEnd w:id="939"/>
    <w:bookmarkStart w:name="z940" w:id="940"/>
    <w:p>
      <w:pPr>
        <w:spacing w:after="0"/>
        <w:ind w:left="0"/>
        <w:jc w:val="both"/>
      </w:pPr>
      <w:r>
        <w:rPr>
          <w:rFonts w:ascii="Times New Roman"/>
          <w:b w:val="false"/>
          <w:i w:val="false"/>
          <w:color w:val="000000"/>
          <w:sz w:val="28"/>
        </w:rPr>
        <w:t>
      449) қылмыстық жолмен алынған кiрiстердi заңдастыруға (жылыстатуға) және терроризмдi қаржыландыруға қарсы iс-қимыл саласындағы бірыңғай мемлекеттік саясатты іске асыру;</w:t>
      </w:r>
    </w:p>
    <w:bookmarkEnd w:id="940"/>
    <w:bookmarkStart w:name="z941" w:id="941"/>
    <w:p>
      <w:pPr>
        <w:spacing w:after="0"/>
        <w:ind w:left="0"/>
        <w:jc w:val="both"/>
      </w:pPr>
      <w:r>
        <w:rPr>
          <w:rFonts w:ascii="Times New Roman"/>
          <w:b w:val="false"/>
          <w:i w:val="false"/>
          <w:color w:val="000000"/>
          <w:sz w:val="28"/>
        </w:rPr>
        <w:t>
      450) қылмыстық жолмен алынған кiрiстердi заңдастыруға (жылыстатуға) және терроризмдi қаржыландыруға қарсы iс-қимыл жасау, қызметтің осы бағытында мемлекеттік органдардың жұмысын үйлестіру;</w:t>
      </w:r>
    </w:p>
    <w:bookmarkEnd w:id="941"/>
    <w:bookmarkStart w:name="z942" w:id="942"/>
    <w:p>
      <w:pPr>
        <w:spacing w:after="0"/>
        <w:ind w:left="0"/>
        <w:jc w:val="both"/>
      </w:pPr>
      <w:r>
        <w:rPr>
          <w:rFonts w:ascii="Times New Roman"/>
          <w:b w:val="false"/>
          <w:i w:val="false"/>
          <w:color w:val="000000"/>
          <w:sz w:val="28"/>
        </w:rPr>
        <w:t>
      451) қылмыстық жолмен алынған кiрiстердi заңдастыруға (жылыстатуға) және терроризмдi қаржыландыруға қарсы iс-қимыл саласында бірыңғай ақпараттық жүйе құру және республикалық дерекқор жүргізу;</w:t>
      </w:r>
    </w:p>
    <w:bookmarkEnd w:id="942"/>
    <w:bookmarkStart w:name="z943" w:id="943"/>
    <w:p>
      <w:pPr>
        <w:spacing w:after="0"/>
        <w:ind w:left="0"/>
        <w:jc w:val="both"/>
      </w:pPr>
      <w:r>
        <w:rPr>
          <w:rFonts w:ascii="Times New Roman"/>
          <w:b w:val="false"/>
          <w:i w:val="false"/>
          <w:color w:val="000000"/>
          <w:sz w:val="28"/>
        </w:rPr>
        <w:t>
      452) қылмыстық жолмен алынған кiрiстердi заңдастыруға (жылыстатуға) және терроризмдi қаржыландыруға қарсы iс-қимыл саласында шетелдік мемлекеттердің құзыретті органдарымен өзара іс-қимыл және ақпарат алмасуды жүзеге асыру;</w:t>
      </w:r>
    </w:p>
    <w:bookmarkEnd w:id="943"/>
    <w:bookmarkStart w:name="z944" w:id="944"/>
    <w:p>
      <w:pPr>
        <w:spacing w:after="0"/>
        <w:ind w:left="0"/>
        <w:jc w:val="both"/>
      </w:pPr>
      <w:r>
        <w:rPr>
          <w:rFonts w:ascii="Times New Roman"/>
          <w:b w:val="false"/>
          <w:i w:val="false"/>
          <w:color w:val="000000"/>
          <w:sz w:val="28"/>
        </w:rPr>
        <w:t xml:space="preserve">
      453)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мониторингіне жататын ақшамен және (немесе) өзге де мүлікпен жасалатын операциялар туралы ақпаратты жинауды және өңдеуді жүзеге асыру;</w:t>
      </w:r>
    </w:p>
    <w:bookmarkEnd w:id="944"/>
    <w:bookmarkStart w:name="z945" w:id="945"/>
    <w:p>
      <w:pPr>
        <w:spacing w:after="0"/>
        <w:ind w:left="0"/>
        <w:jc w:val="both"/>
      </w:pPr>
      <w:r>
        <w:rPr>
          <w:rFonts w:ascii="Times New Roman"/>
          <w:b w:val="false"/>
          <w:i w:val="false"/>
          <w:color w:val="000000"/>
          <w:sz w:val="28"/>
        </w:rPr>
        <w:t>
      454) қылмыстық жолмен алынған кірістерді заңдастыруға (жылыстатуға) және терроризмді қаржыландыруға қарсы іс-қимыл саласындағы алынған ақпаратқа талдауды жүзеге асыру;</w:t>
      </w:r>
    </w:p>
    <w:bookmarkEnd w:id="945"/>
    <w:bookmarkStart w:name="z946" w:id="946"/>
    <w:p>
      <w:pPr>
        <w:spacing w:after="0"/>
        <w:ind w:left="0"/>
        <w:jc w:val="both"/>
      </w:pPr>
      <w:r>
        <w:rPr>
          <w:rFonts w:ascii="Times New Roman"/>
          <w:b w:val="false"/>
          <w:i w:val="false"/>
          <w:color w:val="000000"/>
          <w:sz w:val="28"/>
        </w:rPr>
        <w:t>
      455) қылмыстық жолмен алынған кірістерді заңдастыруға (жылыстатуға) және терроризмді қаржыландыруға қарсы іс-қимыл саласындағы мемлекеттік органдардың қызметін үйлестіру;</w:t>
      </w:r>
    </w:p>
    <w:bookmarkEnd w:id="946"/>
    <w:bookmarkStart w:name="z947" w:id="947"/>
    <w:p>
      <w:pPr>
        <w:spacing w:after="0"/>
        <w:ind w:left="0"/>
        <w:jc w:val="both"/>
      </w:pPr>
      <w:r>
        <w:rPr>
          <w:rFonts w:ascii="Times New Roman"/>
          <w:b w:val="false"/>
          <w:i w:val="false"/>
          <w:color w:val="000000"/>
          <w:sz w:val="28"/>
        </w:rPr>
        <w:t>
      456) соттың қылмыстық іске қатысты сұрау салуы бойынша іс жүргізудегі материалдарды шешу үшін қаржы мониторингіне жататын ақшамен және (немесе) өзге мүлікпен операциялар бойынша қажетті ақпаратты жіберу;</w:t>
      </w:r>
    </w:p>
    <w:bookmarkEnd w:id="947"/>
    <w:bookmarkStart w:name="z948" w:id="948"/>
    <w:p>
      <w:pPr>
        <w:spacing w:after="0"/>
        <w:ind w:left="0"/>
        <w:jc w:val="both"/>
      </w:pPr>
      <w:r>
        <w:rPr>
          <w:rFonts w:ascii="Times New Roman"/>
          <w:b w:val="false"/>
          <w:i w:val="false"/>
          <w:color w:val="000000"/>
          <w:sz w:val="28"/>
        </w:rPr>
        <w:t>
      457) қаржы мониторингіне жататын операциялар туралы мәліметтер мен ақпараттарды құқық қорғау және арнаулы мемлекеттік органдардың сұрау салуы бойынша Қазақстан Республикасының заңнамасында белгіленген тәртіппен ұсыну;</w:t>
      </w:r>
    </w:p>
    <w:bookmarkEnd w:id="948"/>
    <w:bookmarkStart w:name="z949" w:id="949"/>
    <w:p>
      <w:pPr>
        <w:spacing w:after="0"/>
        <w:ind w:left="0"/>
        <w:jc w:val="both"/>
      </w:pPr>
      <w:r>
        <w:rPr>
          <w:rFonts w:ascii="Times New Roman"/>
          <w:b w:val="false"/>
          <w:i w:val="false"/>
          <w:color w:val="000000"/>
          <w:sz w:val="28"/>
        </w:rPr>
        <w:t>
      458) ақшамен және (немесе) өзге де мүлікпен жасалатын операция туралы ақпараттарды, осындай операция қылмыстық жолмен алынған кірістерді заңдастыруға (жылыстатуға) және терроризмді қаржыландыруға байланысты деп пайымдауға негіздер болған кезде Қазақстан Республикасының Бас прокуратурасына беру;</w:t>
      </w:r>
    </w:p>
    <w:bookmarkEnd w:id="949"/>
    <w:bookmarkStart w:name="z950" w:id="950"/>
    <w:p>
      <w:pPr>
        <w:spacing w:after="0"/>
        <w:ind w:left="0"/>
        <w:jc w:val="both"/>
      </w:pPr>
      <w:r>
        <w:rPr>
          <w:rFonts w:ascii="Times New Roman"/>
          <w:b w:val="false"/>
          <w:i w:val="false"/>
          <w:color w:val="000000"/>
          <w:sz w:val="28"/>
        </w:rPr>
        <w:t>
      459) қылмыстық жолмен алынған кірістерді заңдастыруға (жылыстатуға) және терроризмді қаржыландыруға қарсы іс-қимыл мәселелері бойынша халықаралық ынтымақтастық бағдарламаларын әзірлеуге және жүзеге асыруға қатысу;</w:t>
      </w:r>
    </w:p>
    <w:bookmarkEnd w:id="950"/>
    <w:bookmarkStart w:name="z951" w:id="951"/>
    <w:p>
      <w:pPr>
        <w:spacing w:after="0"/>
        <w:ind w:left="0"/>
        <w:jc w:val="both"/>
      </w:pPr>
      <w:r>
        <w:rPr>
          <w:rFonts w:ascii="Times New Roman"/>
          <w:b w:val="false"/>
          <w:i w:val="false"/>
          <w:color w:val="000000"/>
          <w:sz w:val="28"/>
        </w:rPr>
        <w:t>
      460) қылмыстық жолмен алынған кірістерді заңдастыруға (жылыстатуға) және терроризмді қаржыландыруға қарсы іс-қимыл саласында республикалық дерекқорының қалыптастыруын және жүргізуін ұйымдастыру, сондай-ақ ақпараттық жүйелердің әдіснамалық бірлігін және келісімді жұмыс істеуін қамтамасыз ету;</w:t>
      </w:r>
    </w:p>
    <w:bookmarkEnd w:id="951"/>
    <w:bookmarkStart w:name="z952" w:id="952"/>
    <w:p>
      <w:pPr>
        <w:spacing w:after="0"/>
        <w:ind w:left="0"/>
        <w:jc w:val="both"/>
      </w:pPr>
      <w:r>
        <w:rPr>
          <w:rFonts w:ascii="Times New Roman"/>
          <w:b w:val="false"/>
          <w:i w:val="false"/>
          <w:color w:val="000000"/>
          <w:sz w:val="28"/>
        </w:rPr>
        <w:t>
      461)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бұзудың алдын алу жөніндегі іс-шараларды әзірлеу және өткізу;</w:t>
      </w:r>
    </w:p>
    <w:bookmarkEnd w:id="952"/>
    <w:bookmarkStart w:name="z953" w:id="953"/>
    <w:p>
      <w:pPr>
        <w:spacing w:after="0"/>
        <w:ind w:left="0"/>
        <w:jc w:val="both"/>
      </w:pPr>
      <w:r>
        <w:rPr>
          <w:rFonts w:ascii="Times New Roman"/>
          <w:b w:val="false"/>
          <w:i w:val="false"/>
          <w:color w:val="000000"/>
          <w:sz w:val="28"/>
        </w:rPr>
        <w:t>
      462) мемлекеттік органдардан және өзге де ұйымдардан алынатын ақпараттың негізінде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қорытындылау, сондай-ақ оны жетілдіру бойынша ұсыныстар әзірлеу және енгізу;</w:t>
      </w:r>
    </w:p>
    <w:bookmarkEnd w:id="953"/>
    <w:bookmarkStart w:name="z954" w:id="954"/>
    <w:p>
      <w:pPr>
        <w:spacing w:after="0"/>
        <w:ind w:left="0"/>
        <w:jc w:val="both"/>
      </w:pPr>
      <w:r>
        <w:rPr>
          <w:rFonts w:ascii="Times New Roman"/>
          <w:b w:val="false"/>
          <w:i w:val="false"/>
          <w:color w:val="000000"/>
          <w:sz w:val="28"/>
        </w:rPr>
        <w:t>
      463) қылмыстық жолмен алынған кірістерді заңдастыруға (жылыстатуға) және терроризмді қаржыландыруға қарсы іс-қимылдың халықаралық тәжірибесі мен практикасын зерделеу;</w:t>
      </w:r>
    </w:p>
    <w:bookmarkEnd w:id="954"/>
    <w:bookmarkStart w:name="z955" w:id="955"/>
    <w:p>
      <w:pPr>
        <w:spacing w:after="0"/>
        <w:ind w:left="0"/>
        <w:jc w:val="both"/>
      </w:pPr>
      <w:r>
        <w:rPr>
          <w:rFonts w:ascii="Times New Roman"/>
          <w:b w:val="false"/>
          <w:i w:val="false"/>
          <w:color w:val="000000"/>
          <w:sz w:val="28"/>
        </w:rPr>
        <w:t>
      464) қылмыстық жолмен алынған кірістерді заңдастыруға (жылыстатуға) және терроризмді қаржыландыруға қарсы іс-қимыл саласында кадрлардың біліктілігін арттыру және қайта даярлау бойынша іс-шаралар өткізу;</w:t>
      </w:r>
    </w:p>
    <w:bookmarkEnd w:id="955"/>
    <w:bookmarkStart w:name="z956" w:id="956"/>
    <w:p>
      <w:pPr>
        <w:spacing w:after="0"/>
        <w:ind w:left="0"/>
        <w:jc w:val="both"/>
      </w:pPr>
      <w:r>
        <w:rPr>
          <w:rFonts w:ascii="Times New Roman"/>
          <w:b w:val="false"/>
          <w:i w:val="false"/>
          <w:color w:val="000000"/>
          <w:sz w:val="28"/>
        </w:rPr>
        <w:t>
      465) қылмыстық жолмен алынған кірістерді заңдастыруға (жылыстатуға) және терроризмді қаржыландыруға қарсы іс-қимыл саласындағы халықаралық ұйымдардың, бірлестіктердің және өзге де жұмыс топтарының қызметіне белгіленген тәртіппен қатысу;</w:t>
      </w:r>
    </w:p>
    <w:bookmarkEnd w:id="956"/>
    <w:bookmarkStart w:name="z957" w:id="957"/>
    <w:p>
      <w:pPr>
        <w:spacing w:after="0"/>
        <w:ind w:left="0"/>
        <w:jc w:val="both"/>
      </w:pPr>
      <w:r>
        <w:rPr>
          <w:rFonts w:ascii="Times New Roman"/>
          <w:b w:val="false"/>
          <w:i w:val="false"/>
          <w:color w:val="000000"/>
          <w:sz w:val="28"/>
        </w:rPr>
        <w:t>
      466) Қазақстан Республикасы Ұлттық Банкімен келісу бойынша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мақсаты үшін оффшорлық аймақтардың тізбесін айқындау;</w:t>
      </w:r>
    </w:p>
    <w:bookmarkEnd w:id="957"/>
    <w:bookmarkStart w:name="z958" w:id="958"/>
    <w:p>
      <w:pPr>
        <w:spacing w:after="0"/>
        <w:ind w:left="0"/>
        <w:jc w:val="both"/>
      </w:pPr>
      <w:r>
        <w:rPr>
          <w:rFonts w:ascii="Times New Roman"/>
          <w:b w:val="false"/>
          <w:i w:val="false"/>
          <w:color w:val="000000"/>
          <w:sz w:val="28"/>
        </w:rPr>
        <w:t xml:space="preserve">
      467) тиiстi мемлекеттiк органдармен келiсiм бойынша қаржы мониторингi субъектiлерiнiң түрлерi бойынша клиенттi тиiсiнше тексеру үшiн қажеттi құжаттар тiзбесiн айқындау; </w:t>
      </w:r>
    </w:p>
    <w:bookmarkEnd w:id="958"/>
    <w:bookmarkStart w:name="z959" w:id="959"/>
    <w:p>
      <w:pPr>
        <w:spacing w:after="0"/>
        <w:ind w:left="0"/>
        <w:jc w:val="both"/>
      </w:pPr>
      <w:r>
        <w:rPr>
          <w:rFonts w:ascii="Times New Roman"/>
          <w:b w:val="false"/>
          <w:i w:val="false"/>
          <w:color w:val="000000"/>
          <w:sz w:val="28"/>
        </w:rPr>
        <w:t>
      468) уәкілетті органның ресми интернет-ресурсында орналастырылатын терроризмді және экстремизмді қаржыландырумен байланысты ұйымдар мен тұлғалардың тізбесін жасау және оны тиісті мемлекеттік органдарға электрондық түрде жіберу;</w:t>
      </w:r>
    </w:p>
    <w:bookmarkEnd w:id="959"/>
    <w:bookmarkStart w:name="z960" w:id="960"/>
    <w:p>
      <w:pPr>
        <w:spacing w:after="0"/>
        <w:ind w:left="0"/>
        <w:jc w:val="both"/>
      </w:pPr>
      <w:r>
        <w:rPr>
          <w:rFonts w:ascii="Times New Roman"/>
          <w:b w:val="false"/>
          <w:i w:val="false"/>
          <w:color w:val="000000"/>
          <w:sz w:val="28"/>
        </w:rPr>
        <w:t>
      469) уәкілетті органның ресми интернет-ресурсында орналастырылатын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 жасау;</w:t>
      </w:r>
    </w:p>
    <w:bookmarkEnd w:id="960"/>
    <w:bookmarkStart w:name="z961" w:id="961"/>
    <w:p>
      <w:pPr>
        <w:spacing w:after="0"/>
        <w:ind w:left="0"/>
        <w:jc w:val="both"/>
      </w:pPr>
      <w:r>
        <w:rPr>
          <w:rFonts w:ascii="Times New Roman"/>
          <w:b w:val="false"/>
          <w:i w:val="false"/>
          <w:color w:val="000000"/>
          <w:sz w:val="28"/>
        </w:rPr>
        <w:t>
      470) сыртқы барлау уәкілетті органымен және Қазақстан Республикасының Бас прокуратурасымен бірлесіп қаржы мониторингіне жататын операциялар туралы мәліметтер мен ақпаратты сыртқы барлау уәкілетті органына ұсыну тәртібін айқындау;</w:t>
      </w:r>
    </w:p>
    <w:bookmarkEnd w:id="961"/>
    <w:bookmarkStart w:name="z962" w:id="962"/>
    <w:p>
      <w:pPr>
        <w:spacing w:after="0"/>
        <w:ind w:left="0"/>
        <w:jc w:val="both"/>
      </w:pPr>
      <w:r>
        <w:rPr>
          <w:rFonts w:ascii="Times New Roman"/>
          <w:b w:val="false"/>
          <w:i w:val="false"/>
          <w:color w:val="000000"/>
          <w:sz w:val="28"/>
        </w:rPr>
        <w:t xml:space="preserve">
      471)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3-бабы 1-тармағының 7) (адвокаттарды қоспағанда), 13) – 16) тармақшаларында көзделген қаржы мониторингі субъектілерін есепке алуды жүзеге асыру;</w:t>
      </w:r>
    </w:p>
    <w:bookmarkEnd w:id="962"/>
    <w:bookmarkStart w:name="z963" w:id="963"/>
    <w:p>
      <w:pPr>
        <w:spacing w:after="0"/>
        <w:ind w:left="0"/>
        <w:jc w:val="both"/>
      </w:pPr>
      <w:r>
        <w:rPr>
          <w:rFonts w:ascii="Times New Roman"/>
          <w:b w:val="false"/>
          <w:i w:val="false"/>
          <w:color w:val="000000"/>
          <w:sz w:val="28"/>
        </w:rPr>
        <w:t xml:space="preserve">
      472)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3-бабы </w:t>
      </w:r>
      <w:r>
        <w:rPr>
          <w:rFonts w:ascii="Times New Roman"/>
          <w:b w:val="false"/>
          <w:i w:val="false"/>
          <w:color w:val="000000"/>
          <w:sz w:val="28"/>
        </w:rPr>
        <w:t>1-тармағының</w:t>
      </w:r>
      <w:r>
        <w:rPr>
          <w:rFonts w:ascii="Times New Roman"/>
          <w:b w:val="false"/>
          <w:i w:val="false"/>
          <w:color w:val="000000"/>
          <w:sz w:val="28"/>
        </w:rPr>
        <w:t xml:space="preserve"> 7) (адвокаттарды қоспағанда), 13) – 16) тармақшаларында көзделген қаржы мониторингі субъектілерінен хабарламалар қабылдауды жүзеге асыру;</w:t>
      </w:r>
    </w:p>
    <w:bookmarkEnd w:id="963"/>
    <w:bookmarkStart w:name="z964" w:id="964"/>
    <w:p>
      <w:pPr>
        <w:spacing w:after="0"/>
        <w:ind w:left="0"/>
        <w:jc w:val="both"/>
      </w:pPr>
      <w:r>
        <w:rPr>
          <w:rFonts w:ascii="Times New Roman"/>
          <w:b w:val="false"/>
          <w:i w:val="false"/>
          <w:color w:val="000000"/>
          <w:sz w:val="28"/>
        </w:rPr>
        <w:t>
      473) қылмыстық жолмен алынған кірістерді заңдастыруға (жылыстатуға) және терроризмді қаржыландыруға қарсы іс-қимыл саласында тәуекелдерді бағалауды іске асыру жөніндегі жұмысты үйлестіру;</w:t>
      </w:r>
    </w:p>
    <w:bookmarkEnd w:id="964"/>
    <w:bookmarkStart w:name="z965" w:id="965"/>
    <w:p>
      <w:pPr>
        <w:spacing w:after="0"/>
        <w:ind w:left="0"/>
        <w:jc w:val="both"/>
      </w:pPr>
      <w:r>
        <w:rPr>
          <w:rFonts w:ascii="Times New Roman"/>
          <w:b w:val="false"/>
          <w:i w:val="false"/>
          <w:color w:val="000000"/>
          <w:sz w:val="28"/>
        </w:rPr>
        <w:t>
      474) кірістерді заңдастыру (жылыстату) және терроризмді қаржыландыру тәуекелдеріне бағалау жүргізудің қағидаларын, сондай-ақ кірістерді заңдастыру (жылыстату) және терроризмді қаржыландыру тәуекелдерін төмендетуге бағытталған шараларды әзірлеу және Қазақстан Республикасының Үкіметіне бекітуге енгізу;</w:t>
      </w:r>
    </w:p>
    <w:bookmarkEnd w:id="965"/>
    <w:bookmarkStart w:name="z966" w:id="966"/>
    <w:p>
      <w:pPr>
        <w:spacing w:after="0"/>
        <w:ind w:left="0"/>
        <w:jc w:val="both"/>
      </w:pPr>
      <w:r>
        <w:rPr>
          <w:rFonts w:ascii="Times New Roman"/>
          <w:b w:val="false"/>
          <w:i w:val="false"/>
          <w:color w:val="000000"/>
          <w:sz w:val="28"/>
        </w:rPr>
        <w:t>
      475) терроризмді және экстремизмді қаржыландырумен байланысты ұйымдар мен тұлғалар тізбесіне енгізілген тұлғаның мүлкіне, оның ішінде заңды тұлғалардағы оқшауланған мүлкіне тыйым салу туралы мәселені шешу үшін мұндай мүлік туралы мәліметтерді Қазақстан Республикасының Бас прокуратурасына беру;</w:t>
      </w:r>
    </w:p>
    <w:bookmarkEnd w:id="966"/>
    <w:bookmarkStart w:name="z967" w:id="967"/>
    <w:p>
      <w:pPr>
        <w:spacing w:after="0"/>
        <w:ind w:left="0"/>
        <w:jc w:val="both"/>
      </w:pPr>
      <w:r>
        <w:rPr>
          <w:rFonts w:ascii="Times New Roman"/>
          <w:b w:val="false"/>
          <w:i w:val="false"/>
          <w:color w:val="000000"/>
          <w:sz w:val="28"/>
        </w:rPr>
        <w:t xml:space="preserve">
      476)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12-бабы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бөлігінің 1) тармақшасында көзделген операцияны жүргізу не жүргізуден бас тарту туралы шешім қабылдау және оны қаржы мониторингі субъектілеріне жеткізу;</w:t>
      </w:r>
    </w:p>
    <w:bookmarkEnd w:id="967"/>
    <w:bookmarkStart w:name="z968" w:id="968"/>
    <w:p>
      <w:pPr>
        <w:spacing w:after="0"/>
        <w:ind w:left="0"/>
        <w:jc w:val="both"/>
      </w:pPr>
      <w:r>
        <w:rPr>
          <w:rFonts w:ascii="Times New Roman"/>
          <w:b w:val="false"/>
          <w:i w:val="false"/>
          <w:color w:val="000000"/>
          <w:sz w:val="28"/>
        </w:rPr>
        <w:t>
      477) ұйымды немесе жеке тұлғаны терроризмді және экстремизмді қаржыландырумен байланысты ұйымдар мен тұлғалар тізбесінен алып тастау туралы өтінішті қарау;</w:t>
      </w:r>
    </w:p>
    <w:bookmarkEnd w:id="968"/>
    <w:bookmarkStart w:name="z969" w:id="969"/>
    <w:p>
      <w:pPr>
        <w:spacing w:after="0"/>
        <w:ind w:left="0"/>
        <w:jc w:val="both"/>
      </w:pPr>
      <w:r>
        <w:rPr>
          <w:rFonts w:ascii="Times New Roman"/>
          <w:b w:val="false"/>
          <w:i w:val="false"/>
          <w:color w:val="000000"/>
          <w:sz w:val="28"/>
        </w:rPr>
        <w:t>
      478) күдікті операцияны тоқтата тұру туралы не күдікті операцияны тоқтата тұру қажеттігінің жоқтығы туралы шешім қабылдау және күдікті операция туралы хабарламаны берген қаржы мониторингі субъектісіне және мемлекеттік органға электрондық тәсілмен немесе қағаз жеткізгіште жеткізу;</w:t>
      </w:r>
    </w:p>
    <w:bookmarkEnd w:id="969"/>
    <w:bookmarkStart w:name="z970" w:id="970"/>
    <w:p>
      <w:pPr>
        <w:spacing w:after="0"/>
        <w:ind w:left="0"/>
        <w:jc w:val="both"/>
      </w:pPr>
      <w:r>
        <w:rPr>
          <w:rFonts w:ascii="Times New Roman"/>
          <w:b w:val="false"/>
          <w:i w:val="false"/>
          <w:color w:val="000000"/>
          <w:sz w:val="28"/>
        </w:rPr>
        <w:t xml:space="preserve">
      479) олар терроризмді қаржыландыруға бағытталады деп пайымдауға негіздер бар операциялардың қатысушылары болып табылатын тұлғалардың банк шоттары бойынша шығыс операцияларын тоқтата тұру туралы шешім қабылдау және оны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3-бабы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қаржы мониторингі субъектілеріне жеткізу;</w:t>
      </w:r>
    </w:p>
    <w:bookmarkEnd w:id="970"/>
    <w:bookmarkStart w:name="z971" w:id="971"/>
    <w:p>
      <w:pPr>
        <w:spacing w:after="0"/>
        <w:ind w:left="0"/>
        <w:jc w:val="both"/>
      </w:pPr>
      <w:r>
        <w:rPr>
          <w:rFonts w:ascii="Times New Roman"/>
          <w:b w:val="false"/>
          <w:i w:val="false"/>
          <w:color w:val="000000"/>
          <w:sz w:val="28"/>
        </w:rPr>
        <w:t>
      480) Қазақстан Республикасының Бас прокуратурасын, олар терроризмді қаржыландыруға бағытталады деп пайымдауға негіздер бар күдікті операцияларды тоқтата тұру қажеттігі туралы шешімдер берген құқық қорғау мен арнаулы мемлекеттік органдарды банк шоттары бойынша шығыс операцияларының уақытша тоқтатылғаны туралы хабардар ету;</w:t>
      </w:r>
    </w:p>
    <w:bookmarkEnd w:id="971"/>
    <w:bookmarkStart w:name="z972" w:id="972"/>
    <w:p>
      <w:pPr>
        <w:spacing w:after="0"/>
        <w:ind w:left="0"/>
        <w:jc w:val="both"/>
      </w:pPr>
      <w:r>
        <w:rPr>
          <w:rFonts w:ascii="Times New Roman"/>
          <w:b w:val="false"/>
          <w:i w:val="false"/>
          <w:color w:val="000000"/>
          <w:sz w:val="28"/>
        </w:rPr>
        <w:t>
      481) құқық қорғау және арнаулы мемлекеттік органдардың тиісті шешімі алынған сәттен бастап үш сағат ішінде оны қаржы мониторингі субъектісіне жеткізу;</w:t>
      </w:r>
    </w:p>
    <w:bookmarkEnd w:id="972"/>
    <w:bookmarkStart w:name="z973" w:id="973"/>
    <w:p>
      <w:pPr>
        <w:spacing w:after="0"/>
        <w:ind w:left="0"/>
        <w:jc w:val="both"/>
      </w:pPr>
      <w:r>
        <w:rPr>
          <w:rFonts w:ascii="Times New Roman"/>
          <w:b w:val="false"/>
          <w:i w:val="false"/>
          <w:color w:val="000000"/>
          <w:sz w:val="28"/>
        </w:rPr>
        <w:t>
      482) қылмыстық жолмен алынған кірістерді заңдастыруға (жылыстатуға) және терроризмді қаржыландыруға байланысты әрекеттердің алдын алу, анықтау, жолын кесу және тергеу, сондай-ақ Қазақстан Республикасының заңдарына және Қазақстан Республикасының халықаралық шарттарына сәйкес көрсетілген кірістерді тәркілеу саласында шетелдік мемлекеттердің құзыретті органдарымен ынтымақтастық жасау;</w:t>
      </w:r>
    </w:p>
    <w:bookmarkEnd w:id="973"/>
    <w:bookmarkStart w:name="z974" w:id="974"/>
    <w:p>
      <w:pPr>
        <w:spacing w:after="0"/>
        <w:ind w:left="0"/>
        <w:jc w:val="both"/>
      </w:pPr>
      <w:r>
        <w:rPr>
          <w:rFonts w:ascii="Times New Roman"/>
          <w:b w:val="false"/>
          <w:i w:val="false"/>
          <w:color w:val="000000"/>
          <w:sz w:val="28"/>
        </w:rPr>
        <w:t>
      483) шет мемлекеттiң құзыреттi органының сұрау салуы бойынша жүзеге асырылатын қылмыстық жолмен алынған кiрiстердi заңдастыруға (жылыстатуға) және терроризмдi қаржыландыруға қарсы iс-қимыл туралы ақпараттар, мәліметтер мен құжаттар беру;</w:t>
      </w:r>
    </w:p>
    <w:bookmarkEnd w:id="974"/>
    <w:bookmarkStart w:name="z975" w:id="975"/>
    <w:p>
      <w:pPr>
        <w:spacing w:after="0"/>
        <w:ind w:left="0"/>
        <w:jc w:val="both"/>
      </w:pPr>
      <w:r>
        <w:rPr>
          <w:rFonts w:ascii="Times New Roman"/>
          <w:b w:val="false"/>
          <w:i w:val="false"/>
          <w:color w:val="000000"/>
          <w:sz w:val="28"/>
        </w:rPr>
        <w:t>
      484) ақпаратты, мәліметтер мен құжаттарды беруден бас тарту үшін негiздердi көрсете отырып, шет мемлекеттiң сұрау салған құзыреттi органына бас тарту туралы хабарлау;</w:t>
      </w:r>
    </w:p>
    <w:bookmarkEnd w:id="975"/>
    <w:bookmarkStart w:name="z976" w:id="976"/>
    <w:p>
      <w:pPr>
        <w:spacing w:after="0"/>
        <w:ind w:left="0"/>
        <w:jc w:val="both"/>
      </w:pPr>
      <w:r>
        <w:rPr>
          <w:rFonts w:ascii="Times New Roman"/>
          <w:b w:val="false"/>
          <w:i w:val="false"/>
          <w:color w:val="000000"/>
          <w:sz w:val="28"/>
        </w:rPr>
        <w:t>
      485) қылмыстық кірістерді заңдастырудың (жылыстатудың) және терроризмді қаржыландырудың типологияларын, схемаларын және тәсілдерін бекіту және ресми интернет-ресурста орналастыру арқылы қаржы мониторингі субъектілеріне жеткізу;</w:t>
      </w:r>
    </w:p>
    <w:bookmarkEnd w:id="976"/>
    <w:bookmarkStart w:name="z977" w:id="977"/>
    <w:p>
      <w:pPr>
        <w:spacing w:after="0"/>
        <w:ind w:left="0"/>
        <w:jc w:val="both"/>
      </w:pPr>
      <w:r>
        <w:rPr>
          <w:rFonts w:ascii="Times New Roman"/>
          <w:b w:val="false"/>
          <w:i w:val="false"/>
          <w:color w:val="000000"/>
          <w:sz w:val="28"/>
        </w:rPr>
        <w:t>
      486) жеке және заңды тұлғалардың қызметі қылмыстық жолмен алынған кірістерді заңдастырумен (жылыстатумен) және (немесе) терроризмді қаржыландырумен байланысты деп пайымдауға негіздер болған кезде олардың құзыретіне сәйкес құқық қорғау және арнаулы мемлекеттік органдарға ақпарат жіберу;</w:t>
      </w:r>
    </w:p>
    <w:bookmarkEnd w:id="977"/>
    <w:bookmarkStart w:name="z978" w:id="978"/>
    <w:p>
      <w:pPr>
        <w:spacing w:after="0"/>
        <w:ind w:left="0"/>
        <w:jc w:val="both"/>
      </w:pPr>
      <w:r>
        <w:rPr>
          <w:rFonts w:ascii="Times New Roman"/>
          <w:b w:val="false"/>
          <w:i w:val="false"/>
          <w:color w:val="000000"/>
          <w:sz w:val="28"/>
        </w:rPr>
        <w:t>
      487) құқық қорғау және арнаулы мемлекеттік органдармен берілген ақпарат бойынша өзара іс-қимылды жүзеге асыру;</w:t>
      </w:r>
    </w:p>
    <w:bookmarkEnd w:id="978"/>
    <w:bookmarkStart w:name="z979" w:id="979"/>
    <w:p>
      <w:pPr>
        <w:spacing w:after="0"/>
        <w:ind w:left="0"/>
        <w:jc w:val="both"/>
      </w:pPr>
      <w:r>
        <w:rPr>
          <w:rFonts w:ascii="Times New Roman"/>
          <w:b w:val="false"/>
          <w:i w:val="false"/>
          <w:color w:val="000000"/>
          <w:sz w:val="28"/>
        </w:rPr>
        <w:t>
      488) капиталдың сыртқы нарығында мемлекеттік бағалы қағаздарды шығару бойынша іс-шараларды ұйымдастыру;</w:t>
      </w:r>
    </w:p>
    <w:bookmarkEnd w:id="979"/>
    <w:bookmarkStart w:name="z980" w:id="980"/>
    <w:p>
      <w:pPr>
        <w:spacing w:after="0"/>
        <w:ind w:left="0"/>
        <w:jc w:val="both"/>
      </w:pPr>
      <w:r>
        <w:rPr>
          <w:rFonts w:ascii="Times New Roman"/>
          <w:b w:val="false"/>
          <w:i w:val="false"/>
          <w:color w:val="000000"/>
          <w:sz w:val="28"/>
        </w:rPr>
        <w:t>
      489) мәмілеге қатысушының трансферттік баға белгілеуді қолдану жөнінде келісім жасасуға өтінішін қарау;</w:t>
      </w:r>
    </w:p>
    <w:bookmarkEnd w:id="980"/>
    <w:bookmarkStart w:name="z981" w:id="981"/>
    <w:p>
      <w:pPr>
        <w:spacing w:after="0"/>
        <w:ind w:left="0"/>
        <w:jc w:val="both"/>
      </w:pPr>
      <w:r>
        <w:rPr>
          <w:rFonts w:ascii="Times New Roman"/>
          <w:b w:val="false"/>
          <w:i w:val="false"/>
          <w:color w:val="000000"/>
          <w:sz w:val="28"/>
        </w:rPr>
        <w:t>
      490) қолданылатын бағаның экономикалық негіздемесін, оның ішінде мәміленің бағасын растайтын құжаттарды және дифференциалды, нарықтық бағаны айқындау әдістерінің бірінің қолданылғаны туралы ақпаратты және қолданылатын бағаның негізділігін растайтын басқа да ақпаратты қарау;</w:t>
      </w:r>
    </w:p>
    <w:bookmarkEnd w:id="981"/>
    <w:bookmarkStart w:name="z982" w:id="982"/>
    <w:p>
      <w:pPr>
        <w:spacing w:after="0"/>
        <w:ind w:left="0"/>
        <w:jc w:val="both"/>
      </w:pPr>
      <w:r>
        <w:rPr>
          <w:rFonts w:ascii="Times New Roman"/>
          <w:b w:val="false"/>
          <w:i w:val="false"/>
          <w:color w:val="000000"/>
          <w:sz w:val="28"/>
        </w:rPr>
        <w:t>
      491) уәкілетті орган айқындайтын бюджеттік бағдарламалар және (немесе) тауарлар, жұмыстар, көрсетілетін қызметтер тізбесі бойынша мемлекеттік сатып алуды ұйымдастыру және жүргізу;</w:t>
      </w:r>
    </w:p>
    <w:bookmarkEnd w:id="982"/>
    <w:bookmarkStart w:name="z983" w:id="983"/>
    <w:p>
      <w:pPr>
        <w:spacing w:after="0"/>
        <w:ind w:left="0"/>
        <w:jc w:val="both"/>
      </w:pPr>
      <w:r>
        <w:rPr>
          <w:rFonts w:ascii="Times New Roman"/>
          <w:b w:val="false"/>
          <w:i w:val="false"/>
          <w:color w:val="000000"/>
          <w:sz w:val="28"/>
        </w:rPr>
        <w:t>
      492) "Мемлекеттік сатып алу туралы" 2015 жылғы 4 желтоқсандағы Қазақстан Республикасының Заңына сәйкес:</w:t>
      </w:r>
    </w:p>
    <w:bookmarkEnd w:id="983"/>
    <w:bookmarkStart w:name="z984" w:id="984"/>
    <w:p>
      <w:pPr>
        <w:spacing w:after="0"/>
        <w:ind w:left="0"/>
        <w:jc w:val="both"/>
      </w:pPr>
      <w:r>
        <w:rPr>
          <w:rFonts w:ascii="Times New Roman"/>
          <w:b w:val="false"/>
          <w:i w:val="false"/>
          <w:color w:val="000000"/>
          <w:sz w:val="28"/>
        </w:rPr>
        <w:t>
      Мемлекеттік сатып алуды жүзеге асыру қағидаларында белгіленген құжаттарды қамтитын мемлекеттік сатып алуды ұйымдастыруға және өткізуге арналған тапсырманы қарау;</w:t>
      </w:r>
    </w:p>
    <w:bookmarkEnd w:id="984"/>
    <w:bookmarkStart w:name="z985" w:id="985"/>
    <w:p>
      <w:pPr>
        <w:spacing w:after="0"/>
        <w:ind w:left="0"/>
        <w:jc w:val="both"/>
      </w:pPr>
      <w:r>
        <w:rPr>
          <w:rFonts w:ascii="Times New Roman"/>
          <w:b w:val="false"/>
          <w:i w:val="false"/>
          <w:color w:val="000000"/>
          <w:sz w:val="28"/>
        </w:rPr>
        <w:t>
      тапсырыс беруші ұсынған Мемлекеттік сатып алуды жүзеге асыру қағидаларында белгіленген құжаттарды қамтитын тапсырма негізінде конкурстық құжаттама (аукциондық құжаттама) жобасын әзірлеу және бекіту;</w:t>
      </w:r>
    </w:p>
    <w:bookmarkEnd w:id="985"/>
    <w:bookmarkStart w:name="z986" w:id="986"/>
    <w:p>
      <w:pPr>
        <w:spacing w:after="0"/>
        <w:ind w:left="0"/>
        <w:jc w:val="both"/>
      </w:pPr>
      <w:r>
        <w:rPr>
          <w:rFonts w:ascii="Times New Roman"/>
          <w:b w:val="false"/>
          <w:i w:val="false"/>
          <w:color w:val="000000"/>
          <w:sz w:val="28"/>
        </w:rPr>
        <w:t>
      конкурстық комиссияның (аукциондық комиссияның) құрамын айқындау және бекіту;</w:t>
      </w:r>
    </w:p>
    <w:bookmarkEnd w:id="986"/>
    <w:bookmarkStart w:name="z987" w:id="987"/>
    <w:p>
      <w:pPr>
        <w:spacing w:after="0"/>
        <w:ind w:left="0"/>
        <w:jc w:val="both"/>
      </w:pPr>
      <w:r>
        <w:rPr>
          <w:rFonts w:ascii="Times New Roman"/>
          <w:b w:val="false"/>
          <w:i w:val="false"/>
          <w:color w:val="000000"/>
          <w:sz w:val="28"/>
        </w:rPr>
        <w:t>
      конкурстық құжаттамаға (аукциондық құжаттамаға) өзгерістер және (немесе) толықтырулар енгізу;</w:t>
      </w:r>
    </w:p>
    <w:bookmarkEnd w:id="987"/>
    <w:bookmarkStart w:name="z988" w:id="988"/>
    <w:p>
      <w:pPr>
        <w:spacing w:after="0"/>
        <w:ind w:left="0"/>
        <w:jc w:val="both"/>
      </w:pPr>
      <w:r>
        <w:rPr>
          <w:rFonts w:ascii="Times New Roman"/>
          <w:b w:val="false"/>
          <w:i w:val="false"/>
          <w:color w:val="000000"/>
          <w:sz w:val="28"/>
        </w:rPr>
        <w:t>
      мемлекеттік сатып алу веб-порталына мемлекеттік сатып алу жүргізу туралы хабарландыруды орналастыру;</w:t>
      </w:r>
    </w:p>
    <w:bookmarkEnd w:id="988"/>
    <w:bookmarkStart w:name="z989" w:id="989"/>
    <w:p>
      <w:pPr>
        <w:spacing w:after="0"/>
        <w:ind w:left="0"/>
        <w:jc w:val="both"/>
      </w:pPr>
      <w:r>
        <w:rPr>
          <w:rFonts w:ascii="Times New Roman"/>
          <w:b w:val="false"/>
          <w:i w:val="false"/>
          <w:color w:val="000000"/>
          <w:sz w:val="28"/>
        </w:rPr>
        <w:t>
      тапсырыс берушіге, мемлекеттік сатып алу веб-порталында автоматты түрде тіркелген, мемлекеттік сатып алу туралы шарттың жобасына конкурстық құжаттаманы (аукциондық құжаттаманы) және (немесе) конкурстық құжаттаманың (аукциондық құжаттаманың) техникалық ерекшелігін алған адамдар тарапынан сұрау салулар мен ескертулерді жіберу;</w:t>
      </w:r>
    </w:p>
    <w:bookmarkEnd w:id="989"/>
    <w:bookmarkStart w:name="z990" w:id="990"/>
    <w:p>
      <w:pPr>
        <w:spacing w:after="0"/>
        <w:ind w:left="0"/>
        <w:jc w:val="both"/>
      </w:pPr>
      <w:r>
        <w:rPr>
          <w:rFonts w:ascii="Times New Roman"/>
          <w:b w:val="false"/>
          <w:i w:val="false"/>
          <w:color w:val="000000"/>
          <w:sz w:val="28"/>
        </w:rPr>
        <w:t>
      конкурс (аукцион) тәсілімен мемлекеттік сатып алу жеңімпазын айқындау;</w:t>
      </w:r>
    </w:p>
    <w:bookmarkEnd w:id="990"/>
    <w:bookmarkStart w:name="z991" w:id="991"/>
    <w:p>
      <w:pPr>
        <w:spacing w:after="0"/>
        <w:ind w:left="0"/>
        <w:jc w:val="both"/>
      </w:pPr>
      <w:r>
        <w:rPr>
          <w:rFonts w:ascii="Times New Roman"/>
          <w:b w:val="false"/>
          <w:i w:val="false"/>
          <w:color w:val="000000"/>
          <w:sz w:val="28"/>
        </w:rPr>
        <w:t>
      493) мемлекеттік сатып алу саласында республикалық тізілімдерді қалыптастыруды және жүргізуді жүзеге асыру;</w:t>
      </w:r>
    </w:p>
    <w:bookmarkEnd w:id="991"/>
    <w:bookmarkStart w:name="z992" w:id="992"/>
    <w:p>
      <w:pPr>
        <w:spacing w:after="0"/>
        <w:ind w:left="0"/>
        <w:jc w:val="both"/>
      </w:pPr>
      <w:r>
        <w:rPr>
          <w:rFonts w:ascii="Times New Roman"/>
          <w:b w:val="false"/>
          <w:i w:val="false"/>
          <w:color w:val="000000"/>
          <w:sz w:val="28"/>
        </w:rPr>
        <w:t>
      494) Қазақстан Республикасы Қаржы министрлігінің құзыреті шегінде Қазақстан Республикасының нормативтік құқықтық актілерінің және халықаралық шарттарының жобаларын әзірлеуге қатысу;</w:t>
      </w:r>
    </w:p>
    <w:bookmarkEnd w:id="992"/>
    <w:bookmarkStart w:name="z993" w:id="993"/>
    <w:p>
      <w:pPr>
        <w:spacing w:after="0"/>
        <w:ind w:left="0"/>
        <w:jc w:val="both"/>
      </w:pPr>
      <w:r>
        <w:rPr>
          <w:rFonts w:ascii="Times New Roman"/>
          <w:b w:val="false"/>
          <w:i w:val="false"/>
          <w:color w:val="000000"/>
          <w:sz w:val="28"/>
        </w:rPr>
        <w:t>
      495) адам мен азаматтың құқықтары мен бостандықтарын қозғамайтын және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бекіту;</w:t>
      </w:r>
    </w:p>
    <w:bookmarkEnd w:id="993"/>
    <w:bookmarkStart w:name="z994" w:id="994"/>
    <w:p>
      <w:pPr>
        <w:spacing w:after="0"/>
        <w:ind w:left="0"/>
        <w:jc w:val="both"/>
      </w:pPr>
      <w:r>
        <w:rPr>
          <w:rFonts w:ascii="Times New Roman"/>
          <w:b w:val="false"/>
          <w:i w:val="false"/>
          <w:color w:val="000000"/>
          <w:sz w:val="28"/>
        </w:rPr>
        <w:t>
      496) құзыреті шегінде жеке және заңды тұлғалардың қызметіне бақылауды жүзеге асыру;</w:t>
      </w:r>
    </w:p>
    <w:bookmarkEnd w:id="994"/>
    <w:bookmarkStart w:name="z995" w:id="995"/>
    <w:p>
      <w:pPr>
        <w:spacing w:after="0"/>
        <w:ind w:left="0"/>
        <w:jc w:val="both"/>
      </w:pPr>
      <w:r>
        <w:rPr>
          <w:rFonts w:ascii="Times New Roman"/>
          <w:b w:val="false"/>
          <w:i w:val="false"/>
          <w:color w:val="000000"/>
          <w:sz w:val="28"/>
        </w:rPr>
        <w:t>
      497) ведомстволардың өкілеттіктеріне жататын мәселелер бойынша жергілікті атқарушы органдардың қызметін бақылау функцияларын жүзеге асыру;</w:t>
      </w:r>
    </w:p>
    <w:bookmarkEnd w:id="995"/>
    <w:bookmarkStart w:name="z996" w:id="996"/>
    <w:p>
      <w:pPr>
        <w:spacing w:after="0"/>
        <w:ind w:left="0"/>
        <w:jc w:val="both"/>
      </w:pPr>
      <w:r>
        <w:rPr>
          <w:rFonts w:ascii="Times New Roman"/>
          <w:b w:val="false"/>
          <w:i w:val="false"/>
          <w:color w:val="000000"/>
          <w:sz w:val="28"/>
        </w:rPr>
        <w:t xml:space="preserve">
      498)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әлеуетті өнім берушілерді мемлекеттік сатып алудың жосықсыз қатысушылары деп тану туралы шешім қабылдау;</w:t>
      </w:r>
    </w:p>
    <w:bookmarkEnd w:id="996"/>
    <w:bookmarkStart w:name="z997" w:id="997"/>
    <w:p>
      <w:pPr>
        <w:spacing w:after="0"/>
        <w:ind w:left="0"/>
        <w:jc w:val="both"/>
      </w:pPr>
      <w:r>
        <w:rPr>
          <w:rFonts w:ascii="Times New Roman"/>
          <w:b w:val="false"/>
          <w:i w:val="false"/>
          <w:color w:val="000000"/>
          <w:sz w:val="28"/>
        </w:rPr>
        <w:t>
      499) Қазақстан Республикасының заңнамасында көзделген өзге де функцияларды жүзеге асыру.</w:t>
      </w:r>
    </w:p>
    <w:bookmarkEnd w:id="997"/>
    <w:bookmarkStart w:name="z998" w:id="998"/>
    <w:p>
      <w:pPr>
        <w:spacing w:after="0"/>
        <w:ind w:left="0"/>
        <w:jc w:val="both"/>
      </w:pPr>
      <w:r>
        <w:rPr>
          <w:rFonts w:ascii="Times New Roman"/>
          <w:b w:val="false"/>
          <w:i w:val="false"/>
          <w:color w:val="000000"/>
          <w:sz w:val="28"/>
        </w:rPr>
        <w:t>
      17. Құқықтары мен міндеттері:</w:t>
      </w:r>
    </w:p>
    <w:bookmarkEnd w:id="998"/>
    <w:bookmarkStart w:name="z999" w:id="999"/>
    <w:p>
      <w:pPr>
        <w:spacing w:after="0"/>
        <w:ind w:left="0"/>
        <w:jc w:val="both"/>
      </w:pPr>
      <w:r>
        <w:rPr>
          <w:rFonts w:ascii="Times New Roman"/>
          <w:b w:val="false"/>
          <w:i w:val="false"/>
          <w:color w:val="000000"/>
          <w:sz w:val="28"/>
        </w:rPr>
        <w:t>
      1) мемлекеттік органдардан, олардың лауазымды адамдарынан және өзге де адамдардан, шет мемлекеттің құзыретті органдарынан заңнамада белгіленген тәртіппен қажетті ақпарат пен материалдарды сұрату, алу және беру;</w:t>
      </w:r>
    </w:p>
    <w:bookmarkEnd w:id="999"/>
    <w:bookmarkStart w:name="z1000" w:id="1000"/>
    <w:p>
      <w:pPr>
        <w:spacing w:after="0"/>
        <w:ind w:left="0"/>
        <w:jc w:val="both"/>
      </w:pPr>
      <w:r>
        <w:rPr>
          <w:rFonts w:ascii="Times New Roman"/>
          <w:b w:val="false"/>
          <w:i w:val="false"/>
          <w:color w:val="000000"/>
          <w:sz w:val="28"/>
        </w:rPr>
        <w:t>
      2) Қазақстан Республикасы Қаржы министрлігінің құзыретіне кіретін мәселелер бойынша қолданыстағы заңнаманы пайдалану бойынша түсіндірулер мен түсініктемелер беру;</w:t>
      </w:r>
    </w:p>
    <w:bookmarkEnd w:id="1000"/>
    <w:bookmarkStart w:name="z1001" w:id="1001"/>
    <w:p>
      <w:pPr>
        <w:spacing w:after="0"/>
        <w:ind w:left="0"/>
        <w:jc w:val="both"/>
      </w:pPr>
      <w:r>
        <w:rPr>
          <w:rFonts w:ascii="Times New Roman"/>
          <w:b w:val="false"/>
          <w:i w:val="false"/>
          <w:color w:val="000000"/>
          <w:sz w:val="28"/>
        </w:rPr>
        <w:t>
      3) сараптамалар, тексерулер мен консультациялар жүргізу, оқыту бағдарламаларын, әдістемелік материалдарды, бағдарламалық және ақпараттық қамтамасыз етуді әзірлеу, мемлекеттік, қызметтік, коммерциялық, банктік және өзге де заңмен қорғалатын құпияны қорғау бойынша талаптарды сақтай отырып, ақпараттық жүйелер құру үшін тиісті мемлекеттік органдардың мамандарын, Қазақстан Республикасы мен басқа да мемлекеттердің жеке және заңды тұлғалары арасынан консультанттар мен тәуелсіз сарапшыларды тарту;</w:t>
      </w:r>
    </w:p>
    <w:bookmarkEnd w:id="1001"/>
    <w:bookmarkStart w:name="z1002" w:id="1002"/>
    <w:p>
      <w:pPr>
        <w:spacing w:after="0"/>
        <w:ind w:left="0"/>
        <w:jc w:val="both"/>
      </w:pPr>
      <w:r>
        <w:rPr>
          <w:rFonts w:ascii="Times New Roman"/>
          <w:b w:val="false"/>
          <w:i w:val="false"/>
          <w:color w:val="000000"/>
          <w:sz w:val="28"/>
        </w:rPr>
        <w:t>
      4) Қазақстан Республикасы Қаржы министрлігі қызметкерлерінің біліктілігін арттыруды және қайта даярлауды жүзеге асыру;</w:t>
      </w:r>
    </w:p>
    <w:bookmarkEnd w:id="1002"/>
    <w:bookmarkStart w:name="z1003" w:id="1003"/>
    <w:p>
      <w:pPr>
        <w:spacing w:after="0"/>
        <w:ind w:left="0"/>
        <w:jc w:val="both"/>
      </w:pPr>
      <w:r>
        <w:rPr>
          <w:rFonts w:ascii="Times New Roman"/>
          <w:b w:val="false"/>
          <w:i w:val="false"/>
          <w:color w:val="000000"/>
          <w:sz w:val="28"/>
        </w:rPr>
        <w:t>
      5) Еңбек кодексінде және мемлекеттік қызмет туралы заңнамада көзделген жағдайларда және тәртіппен қызметкерлерді көтермелеу, оларға тәртіптік жаза қолдану, қызметкерлерді материалдық жауапкершілікке тарту;</w:t>
      </w:r>
    </w:p>
    <w:bookmarkEnd w:id="1003"/>
    <w:bookmarkStart w:name="z1004" w:id="1004"/>
    <w:p>
      <w:pPr>
        <w:spacing w:after="0"/>
        <w:ind w:left="0"/>
        <w:jc w:val="both"/>
      </w:pPr>
      <w:r>
        <w:rPr>
          <w:rFonts w:ascii="Times New Roman"/>
          <w:b w:val="false"/>
          <w:i w:val="false"/>
          <w:color w:val="000000"/>
          <w:sz w:val="28"/>
        </w:rPr>
        <w:t>
      6) құзыреті шегінде Қазақстан Республикасының нормативтік құқықтық актілері мен халықаралық шарттарының жобаларын әзірлеуге қатысу;</w:t>
      </w:r>
    </w:p>
    <w:bookmarkEnd w:id="1004"/>
    <w:bookmarkStart w:name="z1005" w:id="1005"/>
    <w:p>
      <w:pPr>
        <w:spacing w:after="0"/>
        <w:ind w:left="0"/>
        <w:jc w:val="both"/>
      </w:pPr>
      <w:r>
        <w:rPr>
          <w:rFonts w:ascii="Times New Roman"/>
          <w:b w:val="false"/>
          <w:i w:val="false"/>
          <w:color w:val="000000"/>
          <w:sz w:val="28"/>
        </w:rPr>
        <w:t>
      7) Қазақстан Республикасы Қаржы министрлігінің құзыретіне жатқызылған қызмет саласында халықаралық ұйымдардың қызметіне қатысу;</w:t>
      </w:r>
    </w:p>
    <w:bookmarkEnd w:id="1005"/>
    <w:bookmarkStart w:name="z1006" w:id="1006"/>
    <w:p>
      <w:pPr>
        <w:spacing w:after="0"/>
        <w:ind w:left="0"/>
        <w:jc w:val="both"/>
      </w:pPr>
      <w:r>
        <w:rPr>
          <w:rFonts w:ascii="Times New Roman"/>
          <w:b w:val="false"/>
          <w:i w:val="false"/>
          <w:color w:val="000000"/>
          <w:sz w:val="28"/>
        </w:rPr>
        <w:t>
      8) ведомстволардың аумақтық бөлімшелеріне орындауға міндетті нұсқаулар беру;</w:t>
      </w:r>
    </w:p>
    <w:bookmarkEnd w:id="1006"/>
    <w:bookmarkStart w:name="z1007" w:id="1007"/>
    <w:p>
      <w:pPr>
        <w:spacing w:after="0"/>
        <w:ind w:left="0"/>
        <w:jc w:val="both"/>
      </w:pPr>
      <w:r>
        <w:rPr>
          <w:rFonts w:ascii="Times New Roman"/>
          <w:b w:val="false"/>
          <w:i w:val="false"/>
          <w:color w:val="000000"/>
          <w:sz w:val="28"/>
        </w:rPr>
        <w:t>
      9)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1007"/>
    <w:bookmarkStart w:name="z1008" w:id="1008"/>
    <w:p>
      <w:pPr>
        <w:spacing w:after="0"/>
        <w:ind w:left="0"/>
        <w:jc w:val="both"/>
      </w:pPr>
      <w:r>
        <w:rPr>
          <w:rFonts w:ascii="Times New Roman"/>
          <w:b w:val="false"/>
          <w:i w:val="false"/>
          <w:color w:val="000000"/>
          <w:sz w:val="28"/>
        </w:rPr>
        <w:t>
      10) Қазақстан Республикасының заңнамасына сәйкес Қазақстан Республикасы Қаржы министрлігінің құқықтары мен мүдделерін қорғау мақсатында сотқа жүгіну, талап арыздар беру;</w:t>
      </w:r>
    </w:p>
    <w:bookmarkEnd w:id="1008"/>
    <w:bookmarkStart w:name="z1009" w:id="1009"/>
    <w:p>
      <w:pPr>
        <w:spacing w:after="0"/>
        <w:ind w:left="0"/>
        <w:jc w:val="both"/>
      </w:pPr>
      <w:r>
        <w:rPr>
          <w:rFonts w:ascii="Times New Roman"/>
          <w:b w:val="false"/>
          <w:i w:val="false"/>
          <w:color w:val="000000"/>
          <w:sz w:val="28"/>
        </w:rPr>
        <w:t>
      11) күдікті операция белгілері анықталған жағдайда, үш жұмыс күніне дейінгі мерзімге ақшамен және (немесе) өзге де мүлікпен жасалатын операцияларды тоқтату туралы шешім шығару;</w:t>
      </w:r>
    </w:p>
    <w:bookmarkEnd w:id="1009"/>
    <w:bookmarkStart w:name="z1010" w:id="1010"/>
    <w:p>
      <w:pPr>
        <w:spacing w:after="0"/>
        <w:ind w:left="0"/>
        <w:jc w:val="both"/>
      </w:pPr>
      <w:r>
        <w:rPr>
          <w:rFonts w:ascii="Times New Roman"/>
          <w:b w:val="false"/>
          <w:i w:val="false"/>
          <w:color w:val="000000"/>
          <w:sz w:val="28"/>
        </w:rPr>
        <w:t>
      12)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құқық қорғау және арнаулы мемлекеттік органдармен бірлесіп айқындау;</w:t>
      </w:r>
    </w:p>
    <w:bookmarkEnd w:id="1010"/>
    <w:bookmarkStart w:name="z1011" w:id="1011"/>
    <w:p>
      <w:pPr>
        <w:spacing w:after="0"/>
        <w:ind w:left="0"/>
        <w:jc w:val="both"/>
      </w:pPr>
      <w:r>
        <w:rPr>
          <w:rFonts w:ascii="Times New Roman"/>
          <w:b w:val="false"/>
          <w:i w:val="false"/>
          <w:color w:val="000000"/>
          <w:sz w:val="28"/>
        </w:rPr>
        <w:t>
      13) қолданыстағы заңнамалық актілерде көзделген өзге де құқықтарды жүзеге асыру;</w:t>
      </w:r>
    </w:p>
    <w:bookmarkEnd w:id="1011"/>
    <w:bookmarkStart w:name="z1012" w:id="1012"/>
    <w:p>
      <w:pPr>
        <w:spacing w:after="0"/>
        <w:ind w:left="0"/>
        <w:jc w:val="both"/>
      </w:pPr>
      <w:r>
        <w:rPr>
          <w:rFonts w:ascii="Times New Roman"/>
          <w:b w:val="false"/>
          <w:i w:val="false"/>
          <w:color w:val="000000"/>
          <w:sz w:val="28"/>
        </w:rPr>
        <w:t>
      14) Қазақстан Республикасы Қаржы министрлігінің құзыретіне кіретін мәселелер бойынша жеке және заңды тұлғалардың өтініштерін, арыздары мен шағымдарын Қазақстан Республикасының заңнамасында белгіленген тәртіппен қарау;</w:t>
      </w:r>
    </w:p>
    <w:bookmarkEnd w:id="1012"/>
    <w:bookmarkStart w:name="z1013" w:id="1013"/>
    <w:p>
      <w:pPr>
        <w:spacing w:after="0"/>
        <w:ind w:left="0"/>
        <w:jc w:val="both"/>
      </w:pPr>
      <w:r>
        <w:rPr>
          <w:rFonts w:ascii="Times New Roman"/>
          <w:b w:val="false"/>
          <w:i w:val="false"/>
          <w:color w:val="000000"/>
          <w:sz w:val="28"/>
        </w:rPr>
        <w:t>
      15) заңнамада айқындалған жағдайларда Қазақстан Республикасынан тыс орналасқан жеке және заңды тұлғалардан, еншілес компаниялардан қажетті құжаттарды, белгіленген нысандар бойынша есептіліктерді ұсынуды талап ету;</w:t>
      </w:r>
    </w:p>
    <w:bookmarkEnd w:id="1013"/>
    <w:bookmarkStart w:name="z1014" w:id="1014"/>
    <w:p>
      <w:pPr>
        <w:spacing w:after="0"/>
        <w:ind w:left="0"/>
        <w:jc w:val="both"/>
      </w:pPr>
      <w:r>
        <w:rPr>
          <w:rFonts w:ascii="Times New Roman"/>
          <w:b w:val="false"/>
          <w:i w:val="false"/>
          <w:color w:val="000000"/>
          <w:sz w:val="28"/>
        </w:rPr>
        <w:t>
      16) Қазақстан Республикасының заңнамалық актілерінде белгіленген тәртіппен, сондай-ақ тиісті мемлекеттік органдармен келісім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1014"/>
    <w:bookmarkStart w:name="z1015" w:id="1015"/>
    <w:p>
      <w:pPr>
        <w:spacing w:after="0"/>
        <w:ind w:left="0"/>
        <w:jc w:val="both"/>
      </w:pPr>
      <w:r>
        <w:rPr>
          <w:rFonts w:ascii="Times New Roman"/>
          <w:b w:val="false"/>
          <w:i w:val="false"/>
          <w:color w:val="000000"/>
          <w:sz w:val="28"/>
        </w:rPr>
        <w:t>
      17)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1015"/>
    <w:bookmarkStart w:name="z1016" w:id="1016"/>
    <w:p>
      <w:pPr>
        <w:spacing w:after="0"/>
        <w:ind w:left="0"/>
        <w:jc w:val="both"/>
      </w:pPr>
      <w:r>
        <w:rPr>
          <w:rFonts w:ascii="Times New Roman"/>
          <w:b w:val="false"/>
          <w:i w:val="false"/>
          <w:color w:val="000000"/>
          <w:sz w:val="28"/>
        </w:rPr>
        <w:t>
      18) халықаралық шарттар негізінде және Қазақстан Республикасының заңнамасында белгіленген жағдайларда шет мемлекеттің мемлекеттік органдарымен, халықаралық ұйымдармен ақпарат алмасуды жүзеге асыру;</w:t>
      </w:r>
    </w:p>
    <w:bookmarkEnd w:id="1016"/>
    <w:bookmarkStart w:name="z1017" w:id="1017"/>
    <w:p>
      <w:pPr>
        <w:spacing w:after="0"/>
        <w:ind w:left="0"/>
        <w:jc w:val="both"/>
      </w:pPr>
      <w:r>
        <w:rPr>
          <w:rFonts w:ascii="Times New Roman"/>
          <w:b w:val="false"/>
          <w:i w:val="false"/>
          <w:color w:val="000000"/>
          <w:sz w:val="28"/>
        </w:rPr>
        <w:t>
      19) құзыреті шегінде темекі бұйымдарын өндірушілерге темекі бұйымдарын өндіруге және олардың айналымына мемлекеттік реттеуді жүзеге асыру үшін қажетті мәліметтерді беру туралы сұрау салу;</w:t>
      </w:r>
    </w:p>
    <w:bookmarkEnd w:id="1017"/>
    <w:bookmarkStart w:name="z1018" w:id="1018"/>
    <w:p>
      <w:pPr>
        <w:spacing w:after="0"/>
        <w:ind w:left="0"/>
        <w:jc w:val="both"/>
      </w:pPr>
      <w:r>
        <w:rPr>
          <w:rFonts w:ascii="Times New Roman"/>
          <w:b w:val="false"/>
          <w:i w:val="false"/>
          <w:color w:val="000000"/>
          <w:sz w:val="28"/>
        </w:rPr>
        <w:t>
      20) тексерулерге мемлекеттік органдардың мамандарын тарту;</w:t>
      </w:r>
    </w:p>
    <w:bookmarkEnd w:id="1018"/>
    <w:bookmarkStart w:name="z1019" w:id="1019"/>
    <w:p>
      <w:pPr>
        <w:spacing w:after="0"/>
        <w:ind w:left="0"/>
        <w:jc w:val="both"/>
      </w:pPr>
      <w:r>
        <w:rPr>
          <w:rFonts w:ascii="Times New Roman"/>
          <w:b w:val="false"/>
          <w:i w:val="false"/>
          <w:color w:val="000000"/>
          <w:sz w:val="28"/>
        </w:rPr>
        <w:t>
      21) оңалтуды басқарушының кандидатурасын тағайындаудан уәжді бас тартуды не оңалтуды басқарушыны тіркеуден алып тастау туралы хабарламаны кредиторлар жиналысына жіберу;</w:t>
      </w:r>
    </w:p>
    <w:bookmarkEnd w:id="1019"/>
    <w:bookmarkStart w:name="z1020" w:id="1020"/>
    <w:p>
      <w:pPr>
        <w:spacing w:after="0"/>
        <w:ind w:left="0"/>
        <w:jc w:val="both"/>
      </w:pPr>
      <w:r>
        <w:rPr>
          <w:rFonts w:ascii="Times New Roman"/>
          <w:b w:val="false"/>
          <w:i w:val="false"/>
          <w:color w:val="000000"/>
          <w:sz w:val="28"/>
        </w:rPr>
        <w:t>
      22) өндірісте бар материалдар мен қылмыстық істер бойынша құжаттарға, материалдарға, статистикалық деректерге және өзге де мәліметтерге қол жеткізу, сондай-ақ олардың берілуін ұйым басшыларынан және басқа лауазымды адамдарынан, жеке тұлғалардан талап ету, олардың көшірмелерін түсіру, түсіндірулер алу;</w:t>
      </w:r>
    </w:p>
    <w:bookmarkEnd w:id="1020"/>
    <w:bookmarkStart w:name="z1021" w:id="1021"/>
    <w:p>
      <w:pPr>
        <w:spacing w:after="0"/>
        <w:ind w:left="0"/>
        <w:jc w:val="both"/>
      </w:pPr>
      <w:r>
        <w:rPr>
          <w:rFonts w:ascii="Times New Roman"/>
          <w:b w:val="false"/>
          <w:i w:val="false"/>
          <w:color w:val="000000"/>
          <w:sz w:val="28"/>
        </w:rPr>
        <w:t>
      23) іс жүргізудегі бар қылмыстық істер бойынша шақыру бойынша келуден жалтарған адамдарды мәжбүрлеп келтіру;</w:t>
      </w:r>
    </w:p>
    <w:bookmarkEnd w:id="1021"/>
    <w:bookmarkStart w:name="z1022" w:id="1022"/>
    <w:p>
      <w:pPr>
        <w:spacing w:after="0"/>
        <w:ind w:left="0"/>
        <w:jc w:val="both"/>
      </w:pPr>
      <w:r>
        <w:rPr>
          <w:rFonts w:ascii="Times New Roman"/>
          <w:b w:val="false"/>
          <w:i w:val="false"/>
          <w:color w:val="000000"/>
          <w:sz w:val="28"/>
        </w:rPr>
        <w:t>
      24) Қазақстан Республикасының қылмыстық-процестік заңнамасына және әкімшілік құқық бұзушылық туралы заңнамасына сәйкес құжаттарды, тауарларды, заттарды немесе өзге де мүлікті алып қою немесе алуды жүзеге асыру;</w:t>
      </w:r>
    </w:p>
    <w:bookmarkEnd w:id="1022"/>
    <w:bookmarkStart w:name="z1023" w:id="1023"/>
    <w:p>
      <w:pPr>
        <w:spacing w:after="0"/>
        <w:ind w:left="0"/>
        <w:jc w:val="both"/>
      </w:pPr>
      <w:r>
        <w:rPr>
          <w:rFonts w:ascii="Times New Roman"/>
          <w:b w:val="false"/>
          <w:i w:val="false"/>
          <w:color w:val="000000"/>
          <w:sz w:val="28"/>
        </w:rPr>
        <w:t>
      25) Қазақстан Республикасының заңнамасында көзделген тәртіппен тиісті уақытша ұстау изоляторларын, тергеу изоляторларын пайдалану;</w:t>
      </w:r>
    </w:p>
    <w:bookmarkEnd w:id="1023"/>
    <w:bookmarkStart w:name="z1024" w:id="1024"/>
    <w:p>
      <w:pPr>
        <w:spacing w:after="0"/>
        <w:ind w:left="0"/>
        <w:jc w:val="both"/>
      </w:pPr>
      <w:r>
        <w:rPr>
          <w:rFonts w:ascii="Times New Roman"/>
          <w:b w:val="false"/>
          <w:i w:val="false"/>
          <w:color w:val="000000"/>
          <w:sz w:val="28"/>
        </w:rPr>
        <w:t>
      26)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w:t>
      </w:r>
    </w:p>
    <w:bookmarkEnd w:id="1024"/>
    <w:bookmarkStart w:name="z1025" w:id="1025"/>
    <w:p>
      <w:pPr>
        <w:spacing w:after="0"/>
        <w:ind w:left="0"/>
        <w:jc w:val="both"/>
      </w:pPr>
      <w:r>
        <w:rPr>
          <w:rFonts w:ascii="Times New Roman"/>
          <w:b w:val="false"/>
          <w:i w:val="false"/>
          <w:color w:val="000000"/>
          <w:sz w:val="28"/>
        </w:rPr>
        <w:t>
      27) Қазақстан Республикасының заңнамасында көзделген жағдайда уәкілетті органдар мен лауазымды адамдардан тексерулер, салықтық және басқа тексерулер, аудит және бағалау жүргізуді талап ету;</w:t>
      </w:r>
    </w:p>
    <w:bookmarkEnd w:id="1025"/>
    <w:bookmarkStart w:name="z1026" w:id="1026"/>
    <w:p>
      <w:pPr>
        <w:spacing w:after="0"/>
        <w:ind w:left="0"/>
        <w:jc w:val="both"/>
      </w:pPr>
      <w:r>
        <w:rPr>
          <w:rFonts w:ascii="Times New Roman"/>
          <w:b w:val="false"/>
          <w:i w:val="false"/>
          <w:color w:val="000000"/>
          <w:sz w:val="28"/>
        </w:rPr>
        <w:t>
      28) жеке және заңды тұлғаларға қылмыстар мен өзге де құқық бұзушылықтарды жасауға ықпал еткен себептер мен шарттарды жою туралы орындалуы міндетті нұсқаулықтар, ұсынымдар беру;</w:t>
      </w:r>
    </w:p>
    <w:bookmarkEnd w:id="1026"/>
    <w:bookmarkStart w:name="z1027" w:id="1027"/>
    <w:p>
      <w:pPr>
        <w:spacing w:after="0"/>
        <w:ind w:left="0"/>
        <w:jc w:val="both"/>
      </w:pPr>
      <w:r>
        <w:rPr>
          <w:rFonts w:ascii="Times New Roman"/>
          <w:b w:val="false"/>
          <w:i w:val="false"/>
          <w:color w:val="000000"/>
          <w:sz w:val="28"/>
        </w:rPr>
        <w:t>
      29) мемлекеттік кірістер органдарына жүктелген міндеттерді шешуді қамтамасыз ететін ақпараттық жүйені құру және пайдалану, Қазақстан Республикасының заңнамасында белгіленген тәртіппен әкімшілік құқық бұзушылық туралы істер бойынша алдын ала тергеу, анықтау, өндіріс барысында зерттеулер ұйымдастыру;</w:t>
      </w:r>
    </w:p>
    <w:bookmarkEnd w:id="1027"/>
    <w:bookmarkStart w:name="z1028" w:id="1028"/>
    <w:p>
      <w:pPr>
        <w:spacing w:after="0"/>
        <w:ind w:left="0"/>
        <w:jc w:val="both"/>
      </w:pPr>
      <w:r>
        <w:rPr>
          <w:rFonts w:ascii="Times New Roman"/>
          <w:b w:val="false"/>
          <w:i w:val="false"/>
          <w:color w:val="000000"/>
          <w:sz w:val="28"/>
        </w:rPr>
        <w:t>
      30) бюджеттік өтінім Қазақстан Республикасы бюджет заңнамасының талаптарына сәйкес келмеген кезде оны қарамастан бюджеттік бағдарламаның әкімшісіне қайтару;</w:t>
      </w:r>
    </w:p>
    <w:bookmarkEnd w:id="1028"/>
    <w:bookmarkStart w:name="z1029" w:id="1029"/>
    <w:p>
      <w:pPr>
        <w:spacing w:after="0"/>
        <w:ind w:left="0"/>
        <w:jc w:val="both"/>
      </w:pPr>
      <w:r>
        <w:rPr>
          <w:rFonts w:ascii="Times New Roman"/>
          <w:b w:val="false"/>
          <w:i w:val="false"/>
          <w:color w:val="000000"/>
          <w:sz w:val="28"/>
        </w:rPr>
        <w:t>
      31) Қазақстан Республикасының заңнамасына сәйкес өзге де міндеттерді жүзеге асыру.</w:t>
      </w:r>
    </w:p>
    <w:bookmarkEnd w:id="10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30" w:id="1030"/>
    <w:p>
      <w:pPr>
        <w:spacing w:after="0"/>
        <w:ind w:left="0"/>
        <w:jc w:val="left"/>
      </w:pPr>
      <w:r>
        <w:rPr>
          <w:rFonts w:ascii="Times New Roman"/>
          <w:b/>
          <w:i w:val="false"/>
          <w:color w:val="000000"/>
        </w:rPr>
        <w:t xml:space="preserve"> 3-тарау. Қазақстан Республикасы Қаржы министрлігінің қызметін ұйымдастыру</w:t>
      </w:r>
    </w:p>
    <w:bookmarkEnd w:id="1030"/>
    <w:bookmarkStart w:name="z1031" w:id="1031"/>
    <w:p>
      <w:pPr>
        <w:spacing w:after="0"/>
        <w:ind w:left="0"/>
        <w:jc w:val="both"/>
      </w:pPr>
      <w:r>
        <w:rPr>
          <w:rFonts w:ascii="Times New Roman"/>
          <w:b w:val="false"/>
          <w:i w:val="false"/>
          <w:color w:val="000000"/>
          <w:sz w:val="28"/>
        </w:rPr>
        <w:t>
      18. Қазақстан Республикасы Қаржы министрлігіне басшылықты Қазақстан Республикасы Қаржы министрлігіне жүктелген міндеттердің орындалуына және оның өз функцияларын жүзеге асыруға дербес жауапты болатын Қаржы министрі жүзеге асырады.</w:t>
      </w:r>
    </w:p>
    <w:bookmarkEnd w:id="1031"/>
    <w:bookmarkStart w:name="z1032" w:id="1032"/>
    <w:p>
      <w:pPr>
        <w:spacing w:after="0"/>
        <w:ind w:left="0"/>
        <w:jc w:val="both"/>
      </w:pPr>
      <w:r>
        <w:rPr>
          <w:rFonts w:ascii="Times New Roman"/>
          <w:b w:val="false"/>
          <w:i w:val="false"/>
          <w:color w:val="000000"/>
          <w:sz w:val="28"/>
        </w:rPr>
        <w:t>
      19. Қаржы министрiн Қазақстан Республикасы Парламентінің Мәжілісімен консультациялардан кейін Премьер-Министрдің ұсынуы бойынша Қазақстан Республикасының Президенті лауазымға тағайындайды және Қазақстан Республикасының Президенті лауазымнан босатады.</w:t>
      </w:r>
    </w:p>
    <w:bookmarkEnd w:id="1032"/>
    <w:bookmarkStart w:name="z1033" w:id="1033"/>
    <w:p>
      <w:pPr>
        <w:spacing w:after="0"/>
        <w:ind w:left="0"/>
        <w:jc w:val="both"/>
      </w:pPr>
      <w:r>
        <w:rPr>
          <w:rFonts w:ascii="Times New Roman"/>
          <w:b w:val="false"/>
          <w:i w:val="false"/>
          <w:color w:val="000000"/>
          <w:sz w:val="28"/>
        </w:rPr>
        <w:t>
       20. Қаржы министрінің Қазақстан Республикасының заңнамасына сәйкес лауазымға тағайындалатын және лауазымнан босатылатын орынбасарлары болады.</w:t>
      </w:r>
    </w:p>
    <w:bookmarkEnd w:id="1033"/>
    <w:bookmarkStart w:name="z1034" w:id="1034"/>
    <w:p>
      <w:pPr>
        <w:spacing w:after="0"/>
        <w:ind w:left="0"/>
        <w:jc w:val="both"/>
      </w:pPr>
      <w:r>
        <w:rPr>
          <w:rFonts w:ascii="Times New Roman"/>
          <w:b w:val="false"/>
          <w:i w:val="false"/>
          <w:color w:val="000000"/>
          <w:sz w:val="28"/>
        </w:rPr>
        <w:t>
       21. Қаржы министрінің өкілеттіктері:</w:t>
      </w:r>
    </w:p>
    <w:bookmarkEnd w:id="1034"/>
    <w:bookmarkStart w:name="z1035" w:id="1035"/>
    <w:p>
      <w:pPr>
        <w:spacing w:after="0"/>
        <w:ind w:left="0"/>
        <w:jc w:val="both"/>
      </w:pPr>
      <w:r>
        <w:rPr>
          <w:rFonts w:ascii="Times New Roman"/>
          <w:b w:val="false"/>
          <w:i w:val="false"/>
          <w:color w:val="000000"/>
          <w:sz w:val="28"/>
        </w:rPr>
        <w:t>
      1) өз орынбасарларының міндеттерін айқындайды;</w:t>
      </w:r>
    </w:p>
    <w:bookmarkEnd w:id="1035"/>
    <w:bookmarkStart w:name="z1036" w:id="1036"/>
    <w:p>
      <w:pPr>
        <w:spacing w:after="0"/>
        <w:ind w:left="0"/>
        <w:jc w:val="both"/>
      </w:pPr>
      <w:r>
        <w:rPr>
          <w:rFonts w:ascii="Times New Roman"/>
          <w:b w:val="false"/>
          <w:i w:val="false"/>
          <w:color w:val="000000"/>
          <w:sz w:val="28"/>
        </w:rPr>
        <w:t>
      2) еңбек қатынастарының мәселелері өзінің құзыретіне жатқызылған Қазақстан Республикасы Қаржы министрлігі жүйесінің қызметкерлерін заңнамаға сәйкес лауазымға тағайындайды және лауазымынан босатады;</w:t>
      </w:r>
    </w:p>
    <w:bookmarkEnd w:id="1036"/>
    <w:bookmarkStart w:name="z1037" w:id="1037"/>
    <w:p>
      <w:pPr>
        <w:spacing w:after="0"/>
        <w:ind w:left="0"/>
        <w:jc w:val="both"/>
      </w:pPr>
      <w:r>
        <w:rPr>
          <w:rFonts w:ascii="Times New Roman"/>
          <w:b w:val="false"/>
          <w:i w:val="false"/>
          <w:color w:val="000000"/>
          <w:sz w:val="28"/>
        </w:rPr>
        <w:t>
       3) Қазақстан Республикасы Қаржы министрлігінің бұйрықтарына қол қояды;</w:t>
      </w:r>
    </w:p>
    <w:bookmarkEnd w:id="1037"/>
    <w:bookmarkStart w:name="z1038" w:id="1038"/>
    <w:p>
      <w:pPr>
        <w:spacing w:after="0"/>
        <w:ind w:left="0"/>
        <w:jc w:val="both"/>
      </w:pPr>
      <w:r>
        <w:rPr>
          <w:rFonts w:ascii="Times New Roman"/>
          <w:b w:val="false"/>
          <w:i w:val="false"/>
          <w:color w:val="000000"/>
          <w:sz w:val="28"/>
        </w:rPr>
        <w:t>
       4) Қазақстан Республикасы Қаржы министрлігін барлық мемлекеттік органдар мен өзге де ұйымдарда білдіреді;</w:t>
      </w:r>
    </w:p>
    <w:bookmarkEnd w:id="1038"/>
    <w:bookmarkStart w:name="z1039" w:id="1039"/>
    <w:p>
      <w:pPr>
        <w:spacing w:after="0"/>
        <w:ind w:left="0"/>
        <w:jc w:val="both"/>
      </w:pPr>
      <w:r>
        <w:rPr>
          <w:rFonts w:ascii="Times New Roman"/>
          <w:b w:val="false"/>
          <w:i w:val="false"/>
          <w:color w:val="000000"/>
          <w:sz w:val="28"/>
        </w:rPr>
        <w:t>
       5) Қазақстан Республикасы Қаржы министрлігінің жұмыс регламентін бекітеді;</w:t>
      </w:r>
    </w:p>
    <w:bookmarkEnd w:id="1039"/>
    <w:bookmarkStart w:name="z1040" w:id="1040"/>
    <w:p>
      <w:pPr>
        <w:spacing w:after="0"/>
        <w:ind w:left="0"/>
        <w:jc w:val="both"/>
      </w:pPr>
      <w:r>
        <w:rPr>
          <w:rFonts w:ascii="Times New Roman"/>
          <w:b w:val="false"/>
          <w:i w:val="false"/>
          <w:color w:val="000000"/>
          <w:sz w:val="28"/>
        </w:rPr>
        <w:t>
      6) Қазақстан Республикасының Президентіне кеден органдарының лауазымды адамдарына жоғары басшылық құрамының арнайы атақтарын беру туралы ұсыным енгізеді;</w:t>
      </w:r>
    </w:p>
    <w:bookmarkEnd w:id="1040"/>
    <w:bookmarkStart w:name="z1041" w:id="1041"/>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1041"/>
    <w:bookmarkStart w:name="z1042" w:id="1042"/>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асырады.</w:t>
      </w:r>
    </w:p>
    <w:bookmarkEnd w:id="1042"/>
    <w:bookmarkStart w:name="z1043" w:id="1043"/>
    <w:p>
      <w:pPr>
        <w:spacing w:after="0"/>
        <w:ind w:left="0"/>
        <w:jc w:val="both"/>
      </w:pPr>
      <w:r>
        <w:rPr>
          <w:rFonts w:ascii="Times New Roman"/>
          <w:b w:val="false"/>
          <w:i w:val="false"/>
          <w:color w:val="000000"/>
          <w:sz w:val="28"/>
        </w:rPr>
        <w:t>
      Қаржы министрі болмаған кезеңде оның өкілеттіктерін қолданыстағы заңнамаға сәйкес оны алмастыратын тұлға орындайды.</w:t>
      </w:r>
    </w:p>
    <w:bookmarkEnd w:id="1043"/>
    <w:bookmarkStart w:name="z1044" w:id="1044"/>
    <w:p>
      <w:pPr>
        <w:spacing w:after="0"/>
        <w:ind w:left="0"/>
        <w:jc w:val="both"/>
      </w:pPr>
      <w:r>
        <w:rPr>
          <w:rFonts w:ascii="Times New Roman"/>
          <w:b w:val="false"/>
          <w:i w:val="false"/>
          <w:color w:val="000000"/>
          <w:sz w:val="28"/>
        </w:rPr>
        <w:t>
      22. Қаржы министрі өз орынбасарларының өкілеттіктерін қолданыстағы заңнамаға сәйкес айқындайды.</w:t>
      </w:r>
    </w:p>
    <w:bookmarkEnd w:id="1044"/>
    <w:bookmarkStart w:name="z1045" w:id="1045"/>
    <w:p>
      <w:pPr>
        <w:spacing w:after="0"/>
        <w:ind w:left="0"/>
        <w:jc w:val="both"/>
      </w:pPr>
      <w:r>
        <w:rPr>
          <w:rFonts w:ascii="Times New Roman"/>
          <w:b w:val="false"/>
          <w:i w:val="false"/>
          <w:color w:val="000000"/>
          <w:sz w:val="28"/>
        </w:rPr>
        <w:t>
      23. Қазақстан Республикасы Қаржы министрлігінің аппаратын Қазақстан Республикасының қолданыстағы заңнамасына сәйкес лауазымға тағайындалатын және лауазымнан босатылатын жауапты хатшы басқарады.</w:t>
      </w:r>
    </w:p>
    <w:bookmarkEnd w:id="1045"/>
    <w:bookmarkStart w:name="z1046" w:id="1046"/>
    <w:p>
      <w:pPr>
        <w:spacing w:after="0"/>
        <w:ind w:left="0"/>
        <w:jc w:val="left"/>
      </w:pPr>
      <w:r>
        <w:rPr>
          <w:rFonts w:ascii="Times New Roman"/>
          <w:b/>
          <w:i w:val="false"/>
          <w:color w:val="000000"/>
        </w:rPr>
        <w:t xml:space="preserve"> 4-тарау. Қазақстан Республикасы Қаржы министрлігінің мүлкі</w:t>
      </w:r>
    </w:p>
    <w:bookmarkEnd w:id="1046"/>
    <w:bookmarkStart w:name="z1047" w:id="1047"/>
    <w:p>
      <w:pPr>
        <w:spacing w:after="0"/>
        <w:ind w:left="0"/>
        <w:jc w:val="both"/>
      </w:pPr>
      <w:r>
        <w:rPr>
          <w:rFonts w:ascii="Times New Roman"/>
          <w:b w:val="false"/>
          <w:i w:val="false"/>
          <w:color w:val="000000"/>
          <w:sz w:val="28"/>
        </w:rPr>
        <w:t>
      24. Қазақстан Республикасы Қаржы министрлігінің заңнамада көзделген жағдайларда жедел басқару құқығында оқшауланған мүлкі болуы мүмкін.</w:t>
      </w:r>
    </w:p>
    <w:bookmarkEnd w:id="1047"/>
    <w:bookmarkStart w:name="z1048" w:id="1048"/>
    <w:p>
      <w:pPr>
        <w:spacing w:after="0"/>
        <w:ind w:left="0"/>
        <w:jc w:val="both"/>
      </w:pPr>
      <w:r>
        <w:rPr>
          <w:rFonts w:ascii="Times New Roman"/>
          <w:b w:val="false"/>
          <w:i w:val="false"/>
          <w:color w:val="000000"/>
          <w:sz w:val="28"/>
        </w:rPr>
        <w:t>
      Қазақстан Республикасы Қаржы министрлігінің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48"/>
    <w:bookmarkStart w:name="z1049" w:id="1049"/>
    <w:p>
      <w:pPr>
        <w:spacing w:after="0"/>
        <w:ind w:left="0"/>
        <w:jc w:val="both"/>
      </w:pPr>
      <w:r>
        <w:rPr>
          <w:rFonts w:ascii="Times New Roman"/>
          <w:b w:val="false"/>
          <w:i w:val="false"/>
          <w:color w:val="000000"/>
          <w:sz w:val="28"/>
        </w:rPr>
        <w:t>
      25. Қазақстан Республикасы Қаржы министрлігіне бекітілген мүлік республикалық меншікке жатады.</w:t>
      </w:r>
    </w:p>
    <w:bookmarkEnd w:id="1049"/>
    <w:bookmarkStart w:name="z1050" w:id="1050"/>
    <w:p>
      <w:pPr>
        <w:spacing w:after="0"/>
        <w:ind w:left="0"/>
        <w:jc w:val="both"/>
      </w:pPr>
      <w:r>
        <w:rPr>
          <w:rFonts w:ascii="Times New Roman"/>
          <w:b w:val="false"/>
          <w:i w:val="false"/>
          <w:color w:val="000000"/>
          <w:sz w:val="28"/>
        </w:rPr>
        <w:t>
      26. Егер заңнамада өзгеше белгіленбесе, Қазақстан Республикасы Қаржы министрлігінің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өзге тәсілмен билік етуге құқығы жоқ.</w:t>
      </w:r>
    </w:p>
    <w:bookmarkEnd w:id="1050"/>
    <w:bookmarkStart w:name="z1051" w:id="1051"/>
    <w:p>
      <w:pPr>
        <w:spacing w:after="0"/>
        <w:ind w:left="0"/>
        <w:jc w:val="left"/>
      </w:pPr>
      <w:r>
        <w:rPr>
          <w:rFonts w:ascii="Times New Roman"/>
          <w:b/>
          <w:i w:val="false"/>
          <w:color w:val="000000"/>
        </w:rPr>
        <w:t xml:space="preserve"> 5-тарау. Қазақстан Республикасы Қаржы министрлігін қайта ұйымдастыру және тарату</w:t>
      </w:r>
    </w:p>
    <w:bookmarkEnd w:id="1051"/>
    <w:bookmarkStart w:name="z1052" w:id="1052"/>
    <w:p>
      <w:pPr>
        <w:spacing w:after="0"/>
        <w:ind w:left="0"/>
        <w:jc w:val="both"/>
      </w:pPr>
      <w:r>
        <w:rPr>
          <w:rFonts w:ascii="Times New Roman"/>
          <w:b w:val="false"/>
          <w:i w:val="false"/>
          <w:color w:val="000000"/>
          <w:sz w:val="28"/>
        </w:rPr>
        <w:t>
      27. Қазақстан Республикасы Қаржы министрлігін қайта ұйымдастыру және тарату Қазақстан Республикасының заңнамасына сәйкес жүзеге асырылады.</w:t>
      </w:r>
    </w:p>
    <w:bookmarkEnd w:id="1052"/>
    <w:bookmarkStart w:name="z1053" w:id="1053"/>
    <w:p>
      <w:pPr>
        <w:spacing w:after="0"/>
        <w:ind w:left="0"/>
        <w:jc w:val="both"/>
      </w:pPr>
      <w:r>
        <w:rPr>
          <w:rFonts w:ascii="Times New Roman"/>
          <w:b w:val="false"/>
          <w:i w:val="false"/>
          <w:color w:val="000000"/>
          <w:sz w:val="28"/>
        </w:rPr>
        <w:t>
      Қазақстан Республикасы Қаржы министрлігінің және оның ведомстволарының қарамағындағы ұйымдардың тізбесі</w:t>
      </w:r>
    </w:p>
    <w:bookmarkEnd w:id="1053"/>
    <w:bookmarkStart w:name="z1054" w:id="1054"/>
    <w:p>
      <w:pPr>
        <w:spacing w:after="0"/>
        <w:ind w:left="0"/>
        <w:jc w:val="both"/>
      </w:pPr>
      <w:r>
        <w:rPr>
          <w:rFonts w:ascii="Times New Roman"/>
          <w:b w:val="false"/>
          <w:i w:val="false"/>
          <w:color w:val="000000"/>
          <w:sz w:val="28"/>
        </w:rPr>
        <w:t>
      1. "Оңалту және активтерді басқару компаниясы" акционерлік қоғамы.</w:t>
      </w:r>
    </w:p>
    <w:bookmarkEnd w:id="1054"/>
    <w:bookmarkStart w:name="z1055" w:id="1055"/>
    <w:p>
      <w:pPr>
        <w:spacing w:after="0"/>
        <w:ind w:left="0"/>
        <w:jc w:val="both"/>
      </w:pPr>
      <w:r>
        <w:rPr>
          <w:rFonts w:ascii="Times New Roman"/>
          <w:b w:val="false"/>
          <w:i w:val="false"/>
          <w:color w:val="000000"/>
          <w:sz w:val="28"/>
        </w:rPr>
        <w:t>
      2. "Ақпараттық есептеу орталығы" акционерлік қоғамы.</w:t>
      </w:r>
    </w:p>
    <w:bookmarkEnd w:id="1055"/>
    <w:bookmarkStart w:name="z1056" w:id="1056"/>
    <w:p>
      <w:pPr>
        <w:spacing w:after="0"/>
        <w:ind w:left="0"/>
        <w:jc w:val="both"/>
      </w:pPr>
      <w:r>
        <w:rPr>
          <w:rFonts w:ascii="Times New Roman"/>
          <w:b w:val="false"/>
          <w:i w:val="false"/>
          <w:color w:val="000000"/>
          <w:sz w:val="28"/>
        </w:rPr>
        <w:t>
      3. "Байқоңырбаланс" мемлекеттік мекемесі.</w:t>
      </w:r>
    </w:p>
    <w:bookmarkEnd w:id="1056"/>
    <w:bookmarkStart w:name="z1057" w:id="1057"/>
    <w:p>
      <w:pPr>
        <w:spacing w:after="0"/>
        <w:ind w:left="0"/>
        <w:jc w:val="both"/>
      </w:pPr>
      <w:r>
        <w:rPr>
          <w:rFonts w:ascii="Times New Roman"/>
          <w:b w:val="false"/>
          <w:i w:val="false"/>
          <w:color w:val="000000"/>
          <w:sz w:val="28"/>
        </w:rPr>
        <w:t>
      4. "Қаржы академиясы" акционерлік қоғамы.</w:t>
      </w:r>
    </w:p>
    <w:bookmarkEnd w:id="1057"/>
    <w:bookmarkStart w:name="z1058" w:id="1058"/>
    <w:p>
      <w:pPr>
        <w:spacing w:after="0"/>
        <w:ind w:left="0"/>
        <w:jc w:val="both"/>
      </w:pPr>
      <w:r>
        <w:rPr>
          <w:rFonts w:ascii="Times New Roman"/>
          <w:b w:val="false"/>
          <w:i w:val="false"/>
          <w:color w:val="000000"/>
          <w:sz w:val="28"/>
        </w:rPr>
        <w:t>
      5. "Проблемалық кредиттер қоры" акционерлік қоғамы.</w:t>
      </w:r>
    </w:p>
    <w:bookmarkEnd w:id="1058"/>
    <w:bookmarkStart w:name="z1059" w:id="1059"/>
    <w:p>
      <w:pPr>
        <w:spacing w:after="0"/>
        <w:ind w:left="0"/>
        <w:jc w:val="both"/>
      </w:pPr>
      <w:r>
        <w:rPr>
          <w:rFonts w:ascii="Times New Roman"/>
          <w:b w:val="false"/>
          <w:i w:val="false"/>
          <w:color w:val="000000"/>
          <w:sz w:val="28"/>
        </w:rPr>
        <w:t>
      6. "Электрондық коммерция орталығы" акционерлік қоғамы.</w:t>
      </w:r>
    </w:p>
    <w:bookmarkEnd w:id="1059"/>
    <w:bookmarkStart w:name="z1060" w:id="1060"/>
    <w:p>
      <w:pPr>
        <w:spacing w:after="0"/>
        <w:ind w:left="0"/>
        <w:jc w:val="left"/>
      </w:pPr>
      <w:r>
        <w:rPr>
          <w:rFonts w:ascii="Times New Roman"/>
          <w:b/>
          <w:i w:val="false"/>
          <w:color w:val="000000"/>
        </w:rPr>
        <w:t xml:space="preserve"> Қазақстан Республикасы Қаржы министрлiгiнiң және оның ведомстволарының қарамағындағы аумақтық органдардың тізбесі</w:t>
      </w:r>
    </w:p>
    <w:bookmarkEnd w:id="1060"/>
    <w:bookmarkStart w:name="z1061" w:id="1061"/>
    <w:p>
      <w:pPr>
        <w:spacing w:after="0"/>
        <w:ind w:left="0"/>
        <w:jc w:val="left"/>
      </w:pPr>
      <w:r>
        <w:rPr>
          <w:rFonts w:ascii="Times New Roman"/>
          <w:b/>
          <w:i w:val="false"/>
          <w:color w:val="000000"/>
        </w:rPr>
        <w:t xml:space="preserve"> Қазақстан Республикасы Қаржы министрлiгi Қазынашылық</w:t>
      </w:r>
    </w:p>
    <w:bookmarkEnd w:id="1061"/>
    <w:bookmarkStart w:name="z1062" w:id="1062"/>
    <w:p>
      <w:pPr>
        <w:spacing w:after="0"/>
        <w:ind w:left="0"/>
        <w:jc w:val="left"/>
      </w:pPr>
      <w:r>
        <w:rPr>
          <w:rFonts w:ascii="Times New Roman"/>
          <w:b/>
          <w:i w:val="false"/>
          <w:color w:val="000000"/>
        </w:rPr>
        <w:t xml:space="preserve"> комитетiнiң аумақтық органдары – мемлекеттiк мекемелерiнiң</w:t>
      </w:r>
    </w:p>
    <w:bookmarkEnd w:id="1062"/>
    <w:bookmarkStart w:name="z1063" w:id="1063"/>
    <w:p>
      <w:pPr>
        <w:spacing w:after="0"/>
        <w:ind w:left="0"/>
        <w:jc w:val="left"/>
      </w:pPr>
      <w:r>
        <w:rPr>
          <w:rFonts w:ascii="Times New Roman"/>
          <w:b/>
          <w:i w:val="false"/>
          <w:color w:val="000000"/>
        </w:rPr>
        <w:t xml:space="preserve"> тiзбесi</w:t>
      </w:r>
    </w:p>
    <w:bookmarkEnd w:id="1063"/>
    <w:bookmarkStart w:name="z1064" w:id="1064"/>
    <w:p>
      <w:pPr>
        <w:spacing w:after="0"/>
        <w:ind w:left="0"/>
        <w:jc w:val="both"/>
      </w:pPr>
      <w:r>
        <w:rPr>
          <w:rFonts w:ascii="Times New Roman"/>
          <w:b w:val="false"/>
          <w:i w:val="false"/>
          <w:color w:val="000000"/>
          <w:sz w:val="28"/>
        </w:rPr>
        <w:t>
      1. Қазақстан Республикасы Қаржы министрлiгi Қазынашылық комитетiнiң Ақмола облысы бойынша Қазынашылық департаментi.</w:t>
      </w:r>
    </w:p>
    <w:bookmarkEnd w:id="1064"/>
    <w:bookmarkStart w:name="z1065" w:id="1065"/>
    <w:p>
      <w:pPr>
        <w:spacing w:after="0"/>
        <w:ind w:left="0"/>
        <w:jc w:val="both"/>
      </w:pPr>
      <w:r>
        <w:rPr>
          <w:rFonts w:ascii="Times New Roman"/>
          <w:b w:val="false"/>
          <w:i w:val="false"/>
          <w:color w:val="000000"/>
          <w:sz w:val="28"/>
        </w:rPr>
        <w:t>
      2. Қазақстан Республикасы Қаржы министрлiгiнiң Қазынашылық комитетi Ақмола облысы бойынша Қазынашылық департаментiнiң Ақкөл аудандық қазынашылық басқармасы.</w:t>
      </w:r>
    </w:p>
    <w:bookmarkEnd w:id="1065"/>
    <w:bookmarkStart w:name="z1066" w:id="1066"/>
    <w:p>
      <w:pPr>
        <w:spacing w:after="0"/>
        <w:ind w:left="0"/>
        <w:jc w:val="both"/>
      </w:pPr>
      <w:r>
        <w:rPr>
          <w:rFonts w:ascii="Times New Roman"/>
          <w:b w:val="false"/>
          <w:i w:val="false"/>
          <w:color w:val="000000"/>
          <w:sz w:val="28"/>
        </w:rPr>
        <w:t>
      3. Қазақстан Республикасы Қаржы министрлiгiнiң Қазынашылық комитетi Ақмола облысы бойынша Қазынашылық департаментiнiң Аршалы аудандық қазынашылық басқармасы.</w:t>
      </w:r>
    </w:p>
    <w:bookmarkEnd w:id="1066"/>
    <w:bookmarkStart w:name="z1067" w:id="1067"/>
    <w:p>
      <w:pPr>
        <w:spacing w:after="0"/>
        <w:ind w:left="0"/>
        <w:jc w:val="both"/>
      </w:pPr>
      <w:r>
        <w:rPr>
          <w:rFonts w:ascii="Times New Roman"/>
          <w:b w:val="false"/>
          <w:i w:val="false"/>
          <w:color w:val="000000"/>
          <w:sz w:val="28"/>
        </w:rPr>
        <w:t>
      4. Қазақстан Республикасы Қаржы министрлiгiнiң Қазынашылық комитетi Ақмола облысы бойынша Қазынашылық департаментiнiң Астрахан аудандық қазынашылық басқармасы.</w:t>
      </w:r>
    </w:p>
    <w:bookmarkEnd w:id="1067"/>
    <w:bookmarkStart w:name="z1068" w:id="1068"/>
    <w:p>
      <w:pPr>
        <w:spacing w:after="0"/>
        <w:ind w:left="0"/>
        <w:jc w:val="both"/>
      </w:pPr>
      <w:r>
        <w:rPr>
          <w:rFonts w:ascii="Times New Roman"/>
          <w:b w:val="false"/>
          <w:i w:val="false"/>
          <w:color w:val="000000"/>
          <w:sz w:val="28"/>
        </w:rPr>
        <w:t>
      5. Қазақстан Республикасы Қаржы министрлiгiнiң Қазынашылық комитетi Ақмола облысы бойынша Қазынашылық департаментiнiң Атбасар аудандық қазынашылық басқармасы.</w:t>
      </w:r>
    </w:p>
    <w:bookmarkEnd w:id="1068"/>
    <w:bookmarkStart w:name="z1069" w:id="1069"/>
    <w:p>
      <w:pPr>
        <w:spacing w:after="0"/>
        <w:ind w:left="0"/>
        <w:jc w:val="both"/>
      </w:pPr>
      <w:r>
        <w:rPr>
          <w:rFonts w:ascii="Times New Roman"/>
          <w:b w:val="false"/>
          <w:i w:val="false"/>
          <w:color w:val="000000"/>
          <w:sz w:val="28"/>
        </w:rPr>
        <w:t>
      6. Қазақстан Республикасы Қаржы министрлiгiнiң Қазынашылық комитетi Ақмола облысы бойынша Қазынашылық департаментiнiң Бұланды аудандық қазынашылық басқармасы.</w:t>
      </w:r>
    </w:p>
    <w:bookmarkEnd w:id="1069"/>
    <w:bookmarkStart w:name="z1070" w:id="1070"/>
    <w:p>
      <w:pPr>
        <w:spacing w:after="0"/>
        <w:ind w:left="0"/>
        <w:jc w:val="both"/>
      </w:pPr>
      <w:r>
        <w:rPr>
          <w:rFonts w:ascii="Times New Roman"/>
          <w:b w:val="false"/>
          <w:i w:val="false"/>
          <w:color w:val="000000"/>
          <w:sz w:val="28"/>
        </w:rPr>
        <w:t>
      7. Қазақстан Республикасы Қаржы министрлiгiнiң Қазынашылық комитетi Ақмола облысы бойынша Қазынашылық департаментiнiң Зерендi аудандық қазынашылық басқармасы.</w:t>
      </w:r>
    </w:p>
    <w:bookmarkEnd w:id="1070"/>
    <w:bookmarkStart w:name="z1071" w:id="1071"/>
    <w:p>
      <w:pPr>
        <w:spacing w:after="0"/>
        <w:ind w:left="0"/>
        <w:jc w:val="both"/>
      </w:pPr>
      <w:r>
        <w:rPr>
          <w:rFonts w:ascii="Times New Roman"/>
          <w:b w:val="false"/>
          <w:i w:val="false"/>
          <w:color w:val="000000"/>
          <w:sz w:val="28"/>
        </w:rPr>
        <w:t>
      8. Қазақстан Республикасы Қаржы министрлiгiнiң Қазынашылық комитетi Ақмола облысы бойынша Қазынашылық департаментiнiң Біржан сал ауданы бойынша қазынашылық басқармасы.</w:t>
      </w:r>
    </w:p>
    <w:bookmarkEnd w:id="1071"/>
    <w:bookmarkStart w:name="z1072" w:id="1072"/>
    <w:p>
      <w:pPr>
        <w:spacing w:after="0"/>
        <w:ind w:left="0"/>
        <w:jc w:val="both"/>
      </w:pPr>
      <w:r>
        <w:rPr>
          <w:rFonts w:ascii="Times New Roman"/>
          <w:b w:val="false"/>
          <w:i w:val="false"/>
          <w:color w:val="000000"/>
          <w:sz w:val="28"/>
        </w:rPr>
        <w:t>
      9. Қазақстан Республикасы Қаржы министрлiгiнiң Қазынашылық комитетi Ақмола облысы бойынша Қазынашылық департаментiнiң Ерейментау аудандық қазынашылық басқармасы.</w:t>
      </w:r>
    </w:p>
    <w:bookmarkEnd w:id="1072"/>
    <w:bookmarkStart w:name="z1073" w:id="1073"/>
    <w:p>
      <w:pPr>
        <w:spacing w:after="0"/>
        <w:ind w:left="0"/>
        <w:jc w:val="both"/>
      </w:pPr>
      <w:r>
        <w:rPr>
          <w:rFonts w:ascii="Times New Roman"/>
          <w:b w:val="false"/>
          <w:i w:val="false"/>
          <w:color w:val="000000"/>
          <w:sz w:val="28"/>
        </w:rPr>
        <w:t>
      10. Қазақстан Республикасы Қаржы министрлiгiнiң Қазынашылық комитетi Ақмола облысы бойынша Қазынашылық департаментiнiң Егiндiкөл аудандық қазынашылық басқармасы.</w:t>
      </w:r>
    </w:p>
    <w:bookmarkEnd w:id="1073"/>
    <w:bookmarkStart w:name="z1074" w:id="1074"/>
    <w:p>
      <w:pPr>
        <w:spacing w:after="0"/>
        <w:ind w:left="0"/>
        <w:jc w:val="both"/>
      </w:pPr>
      <w:r>
        <w:rPr>
          <w:rFonts w:ascii="Times New Roman"/>
          <w:b w:val="false"/>
          <w:i w:val="false"/>
          <w:color w:val="000000"/>
          <w:sz w:val="28"/>
        </w:rPr>
        <w:t>
      11. Қазақстан Республикасы Қаржы министрлiгiнiң Қазынашылық комитетi Ақмола облысы бойынша Қазынашылық департаментiнiң Есiл аудандық қазынашылық басқармасы.</w:t>
      </w:r>
    </w:p>
    <w:bookmarkEnd w:id="1074"/>
    <w:bookmarkStart w:name="z1075" w:id="1075"/>
    <w:p>
      <w:pPr>
        <w:spacing w:after="0"/>
        <w:ind w:left="0"/>
        <w:jc w:val="both"/>
      </w:pPr>
      <w:r>
        <w:rPr>
          <w:rFonts w:ascii="Times New Roman"/>
          <w:b w:val="false"/>
          <w:i w:val="false"/>
          <w:color w:val="000000"/>
          <w:sz w:val="28"/>
        </w:rPr>
        <w:t>
      12. Қазақстан Республикасы Қаржы министрлiгiнiң Қазынашылық комитетi Ақмола облысы бойынша Қазынашылық департаментiнiң Жақсы аудандық қазынашылық басқармасы.</w:t>
      </w:r>
    </w:p>
    <w:bookmarkEnd w:id="1075"/>
    <w:bookmarkStart w:name="z1076" w:id="1076"/>
    <w:p>
      <w:pPr>
        <w:spacing w:after="0"/>
        <w:ind w:left="0"/>
        <w:jc w:val="both"/>
      </w:pPr>
      <w:r>
        <w:rPr>
          <w:rFonts w:ascii="Times New Roman"/>
          <w:b w:val="false"/>
          <w:i w:val="false"/>
          <w:color w:val="000000"/>
          <w:sz w:val="28"/>
        </w:rPr>
        <w:t>
      13. Қазақстан Республикасы Қаржы министрлiгiнiң Қазынашылық комитетi Ақмола облысы бойынша Қазынашылық департаментiнiң Жарқайың аудандық қазынашылық басқармасы.</w:t>
      </w:r>
    </w:p>
    <w:bookmarkEnd w:id="1076"/>
    <w:bookmarkStart w:name="z1077" w:id="1077"/>
    <w:p>
      <w:pPr>
        <w:spacing w:after="0"/>
        <w:ind w:left="0"/>
        <w:jc w:val="both"/>
      </w:pPr>
      <w:r>
        <w:rPr>
          <w:rFonts w:ascii="Times New Roman"/>
          <w:b w:val="false"/>
          <w:i w:val="false"/>
          <w:color w:val="000000"/>
          <w:sz w:val="28"/>
        </w:rPr>
        <w:t>
      14. Қазақстан Республикасы Қаржы министрлiгiнiң Қазынашылық комитетi Ақмола облысы бойынша Қазынашылық департаментiнiң Қорғалжын аудандық қазынашылық басқармасы.</w:t>
      </w:r>
    </w:p>
    <w:bookmarkEnd w:id="1077"/>
    <w:bookmarkStart w:name="z1078" w:id="1078"/>
    <w:p>
      <w:pPr>
        <w:spacing w:after="0"/>
        <w:ind w:left="0"/>
        <w:jc w:val="both"/>
      </w:pPr>
      <w:r>
        <w:rPr>
          <w:rFonts w:ascii="Times New Roman"/>
          <w:b w:val="false"/>
          <w:i w:val="false"/>
          <w:color w:val="000000"/>
          <w:sz w:val="28"/>
        </w:rPr>
        <w:t>
      15. Қазақстан Республикасы Қаржы министрлiгiнiң Қазынашылық комитетi Ақмола облысы бойынша Қазынашылық департаментiнiң Сандықтау аудандық қазынашылық басқармасы.</w:t>
      </w:r>
    </w:p>
    <w:bookmarkEnd w:id="1078"/>
    <w:bookmarkStart w:name="z1079" w:id="1079"/>
    <w:p>
      <w:pPr>
        <w:spacing w:after="0"/>
        <w:ind w:left="0"/>
        <w:jc w:val="both"/>
      </w:pPr>
      <w:r>
        <w:rPr>
          <w:rFonts w:ascii="Times New Roman"/>
          <w:b w:val="false"/>
          <w:i w:val="false"/>
          <w:color w:val="000000"/>
          <w:sz w:val="28"/>
        </w:rPr>
        <w:t>
      16. Қазақстан Республикасы Қаржы министрлiгiнiң Қазынашылық комитетi Ақмола облысы бойынша Қазынашылық департаментiнiң Степногорск қалалық қазынашылық басқармасы.</w:t>
      </w:r>
    </w:p>
    <w:bookmarkEnd w:id="1079"/>
    <w:bookmarkStart w:name="z1080" w:id="1080"/>
    <w:p>
      <w:pPr>
        <w:spacing w:after="0"/>
        <w:ind w:left="0"/>
        <w:jc w:val="both"/>
      </w:pPr>
      <w:r>
        <w:rPr>
          <w:rFonts w:ascii="Times New Roman"/>
          <w:b w:val="false"/>
          <w:i w:val="false"/>
          <w:color w:val="000000"/>
          <w:sz w:val="28"/>
        </w:rPr>
        <w:t>
      17. Қазақстан Республикасы Қаржы министрлiгiнiң Қазынашылық комитетi Ақмола облысы бойынша Қазынашылық департаментiнiң Шортанды аудандық қазынашылық басқармасы.</w:t>
      </w:r>
    </w:p>
    <w:bookmarkEnd w:id="1080"/>
    <w:bookmarkStart w:name="z1081" w:id="1081"/>
    <w:p>
      <w:pPr>
        <w:spacing w:after="0"/>
        <w:ind w:left="0"/>
        <w:jc w:val="both"/>
      </w:pPr>
      <w:r>
        <w:rPr>
          <w:rFonts w:ascii="Times New Roman"/>
          <w:b w:val="false"/>
          <w:i w:val="false"/>
          <w:color w:val="000000"/>
          <w:sz w:val="28"/>
        </w:rPr>
        <w:t>
      18. Қазақстан Республикасы Қаржы министрлiгiнiң Қазынашылық комитетi Ақмола облысы бойынша Қазынашылық департаментiнiң Бурабай аудандық қазынашылық басқармасы.</w:t>
      </w:r>
    </w:p>
    <w:bookmarkEnd w:id="1081"/>
    <w:bookmarkStart w:name="z1082" w:id="1082"/>
    <w:p>
      <w:pPr>
        <w:spacing w:after="0"/>
        <w:ind w:left="0"/>
        <w:jc w:val="both"/>
      </w:pPr>
      <w:r>
        <w:rPr>
          <w:rFonts w:ascii="Times New Roman"/>
          <w:b w:val="false"/>
          <w:i w:val="false"/>
          <w:color w:val="000000"/>
          <w:sz w:val="28"/>
        </w:rPr>
        <w:t>
      19. Қазақстан Республикасы Қаржы министрлiгiнiң Қазынашылық комитетi Ақмола облысы бойынша Қазынашылық департаментiнiң Целиноград аудандық қазынашылық басқармасы.</w:t>
      </w:r>
    </w:p>
    <w:bookmarkEnd w:id="1082"/>
    <w:bookmarkStart w:name="z1083" w:id="1083"/>
    <w:p>
      <w:pPr>
        <w:spacing w:after="0"/>
        <w:ind w:left="0"/>
        <w:jc w:val="both"/>
      </w:pPr>
      <w:r>
        <w:rPr>
          <w:rFonts w:ascii="Times New Roman"/>
          <w:b w:val="false"/>
          <w:i w:val="false"/>
          <w:color w:val="000000"/>
          <w:sz w:val="28"/>
        </w:rPr>
        <w:t>
      20. Қазақстан Республикасы Қаржы министрлiгi Қазынашылық комитетiнiң Ақтөбе облысы бойынша Қазынашылық департаментi.</w:t>
      </w:r>
    </w:p>
    <w:bookmarkEnd w:id="1083"/>
    <w:bookmarkStart w:name="z1084" w:id="1084"/>
    <w:p>
      <w:pPr>
        <w:spacing w:after="0"/>
        <w:ind w:left="0"/>
        <w:jc w:val="both"/>
      </w:pPr>
      <w:r>
        <w:rPr>
          <w:rFonts w:ascii="Times New Roman"/>
          <w:b w:val="false"/>
          <w:i w:val="false"/>
          <w:color w:val="000000"/>
          <w:sz w:val="28"/>
        </w:rPr>
        <w:t>
      21. Қазақстан Республикасы Қаржы министрлiгiнiң Қазынашылық комитетi Ақтөбе облысы бойынша Қазынашылық департаментiнiң Алға аудандық қазынашылық басқармасы.</w:t>
      </w:r>
    </w:p>
    <w:bookmarkEnd w:id="1084"/>
    <w:bookmarkStart w:name="z1085" w:id="1085"/>
    <w:p>
      <w:pPr>
        <w:spacing w:after="0"/>
        <w:ind w:left="0"/>
        <w:jc w:val="both"/>
      </w:pPr>
      <w:r>
        <w:rPr>
          <w:rFonts w:ascii="Times New Roman"/>
          <w:b w:val="false"/>
          <w:i w:val="false"/>
          <w:color w:val="000000"/>
          <w:sz w:val="28"/>
        </w:rPr>
        <w:t>
      22. Қазақстан Республикасы Қаржы министрлiгiнiң Қазынашылық комитетi Ақтөбе облысы бойынша Қазынашылық департаментiнiң Әйтеке би аудандық қазынашылық басқармасы.</w:t>
      </w:r>
    </w:p>
    <w:bookmarkEnd w:id="1085"/>
    <w:bookmarkStart w:name="z1086" w:id="1086"/>
    <w:p>
      <w:pPr>
        <w:spacing w:after="0"/>
        <w:ind w:left="0"/>
        <w:jc w:val="both"/>
      </w:pPr>
      <w:r>
        <w:rPr>
          <w:rFonts w:ascii="Times New Roman"/>
          <w:b w:val="false"/>
          <w:i w:val="false"/>
          <w:color w:val="000000"/>
          <w:sz w:val="28"/>
        </w:rPr>
        <w:t>
      23. Қазақстан Республикасы Қаржы министрлiгiнiң Қазынашылық комитетi Ақтөбе облысы бойынша Қазынашылық департаментiнiң Байғанин аудандық қазынашылық басқармасы.</w:t>
      </w:r>
    </w:p>
    <w:bookmarkEnd w:id="1086"/>
    <w:bookmarkStart w:name="z1087" w:id="1087"/>
    <w:p>
      <w:pPr>
        <w:spacing w:after="0"/>
        <w:ind w:left="0"/>
        <w:jc w:val="both"/>
      </w:pPr>
      <w:r>
        <w:rPr>
          <w:rFonts w:ascii="Times New Roman"/>
          <w:b w:val="false"/>
          <w:i w:val="false"/>
          <w:color w:val="000000"/>
          <w:sz w:val="28"/>
        </w:rPr>
        <w:t>
      24. Қазақстан Республикасы Қаржы министрлiгiнiң Қазынашылық комитетi Ақтөбе облысы бойынша Қазынашылық департаментiнiң Ырғыз аудандық қазынашылық басқармасы.</w:t>
      </w:r>
    </w:p>
    <w:bookmarkEnd w:id="1087"/>
    <w:bookmarkStart w:name="z1088" w:id="1088"/>
    <w:p>
      <w:pPr>
        <w:spacing w:after="0"/>
        <w:ind w:left="0"/>
        <w:jc w:val="both"/>
      </w:pPr>
      <w:r>
        <w:rPr>
          <w:rFonts w:ascii="Times New Roman"/>
          <w:b w:val="false"/>
          <w:i w:val="false"/>
          <w:color w:val="000000"/>
          <w:sz w:val="28"/>
        </w:rPr>
        <w:t>
      25. Қазақстан Республикасы Қаржы министрлiгiнiң Қазынашылық комитетi Ақтөбе облысы бойынша Қазынашылық департаментiнiң Қарғалы аудандық қазынашылық басқармасы.</w:t>
      </w:r>
    </w:p>
    <w:bookmarkEnd w:id="1088"/>
    <w:bookmarkStart w:name="z1089" w:id="1089"/>
    <w:p>
      <w:pPr>
        <w:spacing w:after="0"/>
        <w:ind w:left="0"/>
        <w:jc w:val="both"/>
      </w:pPr>
      <w:r>
        <w:rPr>
          <w:rFonts w:ascii="Times New Roman"/>
          <w:b w:val="false"/>
          <w:i w:val="false"/>
          <w:color w:val="000000"/>
          <w:sz w:val="28"/>
        </w:rPr>
        <w:t>
      26. Қазақстан Республикасы Қаржы министрлiгiнiң Қазынашылық комитетi Ақтөбе облысы бойынша Қазынашылық департаментiнiң Мұғалжар аудандық қазынашылық басқармасы.</w:t>
      </w:r>
    </w:p>
    <w:bookmarkEnd w:id="1089"/>
    <w:bookmarkStart w:name="z1090" w:id="1090"/>
    <w:p>
      <w:pPr>
        <w:spacing w:after="0"/>
        <w:ind w:left="0"/>
        <w:jc w:val="both"/>
      </w:pPr>
      <w:r>
        <w:rPr>
          <w:rFonts w:ascii="Times New Roman"/>
          <w:b w:val="false"/>
          <w:i w:val="false"/>
          <w:color w:val="000000"/>
          <w:sz w:val="28"/>
        </w:rPr>
        <w:t>
      27. Қазақстан Республикасы Қаржы министрлiгiнiң Қазынашылық комитетi Ақтөбе облысы бойынша Қазынашылық департаментiнiң Мәртөк аудандық қазынашылық басқармасы.</w:t>
      </w:r>
    </w:p>
    <w:bookmarkEnd w:id="1090"/>
    <w:bookmarkStart w:name="z1091" w:id="1091"/>
    <w:p>
      <w:pPr>
        <w:spacing w:after="0"/>
        <w:ind w:left="0"/>
        <w:jc w:val="both"/>
      </w:pPr>
      <w:r>
        <w:rPr>
          <w:rFonts w:ascii="Times New Roman"/>
          <w:b w:val="false"/>
          <w:i w:val="false"/>
          <w:color w:val="000000"/>
          <w:sz w:val="28"/>
        </w:rPr>
        <w:t>
      28. Қазақстан Республикасы Қаржы министрлiгiнiң Қазынашылық комитетi Ақтөбе облысы бойынша Қазынашылық департаментiнiң Темiр аудандық қазынашылық басқармасы.</w:t>
      </w:r>
    </w:p>
    <w:bookmarkEnd w:id="1091"/>
    <w:bookmarkStart w:name="z1092" w:id="1092"/>
    <w:p>
      <w:pPr>
        <w:spacing w:after="0"/>
        <w:ind w:left="0"/>
        <w:jc w:val="both"/>
      </w:pPr>
      <w:r>
        <w:rPr>
          <w:rFonts w:ascii="Times New Roman"/>
          <w:b w:val="false"/>
          <w:i w:val="false"/>
          <w:color w:val="000000"/>
          <w:sz w:val="28"/>
        </w:rPr>
        <w:t>
      29. Қазақстан Республикасы Қаржы министрлiгiнiң Қазынашылық комитетi Ақтөбе облысы бойынша Қазынашылық департаментiнiң Ойыл аудандық қазынашылық басқармасы.</w:t>
      </w:r>
    </w:p>
    <w:bookmarkEnd w:id="1092"/>
    <w:bookmarkStart w:name="z1093" w:id="1093"/>
    <w:p>
      <w:pPr>
        <w:spacing w:after="0"/>
        <w:ind w:left="0"/>
        <w:jc w:val="both"/>
      </w:pPr>
      <w:r>
        <w:rPr>
          <w:rFonts w:ascii="Times New Roman"/>
          <w:b w:val="false"/>
          <w:i w:val="false"/>
          <w:color w:val="000000"/>
          <w:sz w:val="28"/>
        </w:rPr>
        <w:t>
      30. Қазақстан Республикасы Қаржы министрлiгiнiң Қазынашылық комитетi Ақтөбе облысы бойынша Қазынашылық департаментiнiң Хромтау аудандық қазынашылық басқармасы.</w:t>
      </w:r>
    </w:p>
    <w:bookmarkEnd w:id="1093"/>
    <w:bookmarkStart w:name="z1094" w:id="1094"/>
    <w:p>
      <w:pPr>
        <w:spacing w:after="0"/>
        <w:ind w:left="0"/>
        <w:jc w:val="both"/>
      </w:pPr>
      <w:r>
        <w:rPr>
          <w:rFonts w:ascii="Times New Roman"/>
          <w:b w:val="false"/>
          <w:i w:val="false"/>
          <w:color w:val="000000"/>
          <w:sz w:val="28"/>
        </w:rPr>
        <w:t>
      31. Қазақстан Республикасы Қаржы министрлiгiнiң Қазынашылық комитетi Ақтөбе облысы бойынша Қазынашылық департаментiнiң Қобда аудандық қазынашылық басқармасы.</w:t>
      </w:r>
    </w:p>
    <w:bookmarkEnd w:id="1094"/>
    <w:bookmarkStart w:name="z1095" w:id="1095"/>
    <w:p>
      <w:pPr>
        <w:spacing w:after="0"/>
        <w:ind w:left="0"/>
        <w:jc w:val="both"/>
      </w:pPr>
      <w:r>
        <w:rPr>
          <w:rFonts w:ascii="Times New Roman"/>
          <w:b w:val="false"/>
          <w:i w:val="false"/>
          <w:color w:val="000000"/>
          <w:sz w:val="28"/>
        </w:rPr>
        <w:t>
      32. Қазақстан Республикасы Қаржы министрлiгiнiң Қазынашылық комитетi Ақтөбе облысы бойынша Қазынашылық департаментiнiң Шалқар аудандық қазынашылық басқармасы.</w:t>
      </w:r>
    </w:p>
    <w:bookmarkEnd w:id="1095"/>
    <w:bookmarkStart w:name="z1096" w:id="1096"/>
    <w:p>
      <w:pPr>
        <w:spacing w:after="0"/>
        <w:ind w:left="0"/>
        <w:jc w:val="both"/>
      </w:pPr>
      <w:r>
        <w:rPr>
          <w:rFonts w:ascii="Times New Roman"/>
          <w:b w:val="false"/>
          <w:i w:val="false"/>
          <w:color w:val="000000"/>
          <w:sz w:val="28"/>
        </w:rPr>
        <w:t>
      33. Қазақстан Республикасы Қаржы министрлiгi Қазынашылық комитетiнiң Алматы облысы бойынша Қазынашылық департаментi.</w:t>
      </w:r>
    </w:p>
    <w:bookmarkEnd w:id="1096"/>
    <w:bookmarkStart w:name="z1097" w:id="1097"/>
    <w:p>
      <w:pPr>
        <w:spacing w:after="0"/>
        <w:ind w:left="0"/>
        <w:jc w:val="both"/>
      </w:pPr>
      <w:r>
        <w:rPr>
          <w:rFonts w:ascii="Times New Roman"/>
          <w:b w:val="false"/>
          <w:i w:val="false"/>
          <w:color w:val="000000"/>
          <w:sz w:val="28"/>
        </w:rPr>
        <w:t>
      34. Қазақстан Республикасы Қаржы министрлiгiнiң Қазынашылық комитетi Алматы облысы бойынша Қазынашылық департаментiнiң Алакөл аудандық қазынашылық басқармасы.</w:t>
      </w:r>
    </w:p>
    <w:bookmarkEnd w:id="1097"/>
    <w:bookmarkStart w:name="z1098" w:id="1098"/>
    <w:p>
      <w:pPr>
        <w:spacing w:after="0"/>
        <w:ind w:left="0"/>
        <w:jc w:val="both"/>
      </w:pPr>
      <w:r>
        <w:rPr>
          <w:rFonts w:ascii="Times New Roman"/>
          <w:b w:val="false"/>
          <w:i w:val="false"/>
          <w:color w:val="000000"/>
          <w:sz w:val="28"/>
        </w:rPr>
        <w:t>
      35. Қазақстан Республикасы Қаржы министрлiгiнiң Қазынашылық комитетi Алматы облысы бойынша Қазынашылық департаментiнiң Ақсу аудандық қазынашылық басқармасы.</w:t>
      </w:r>
    </w:p>
    <w:bookmarkEnd w:id="1098"/>
    <w:bookmarkStart w:name="z1099" w:id="1099"/>
    <w:p>
      <w:pPr>
        <w:spacing w:after="0"/>
        <w:ind w:left="0"/>
        <w:jc w:val="both"/>
      </w:pPr>
      <w:r>
        <w:rPr>
          <w:rFonts w:ascii="Times New Roman"/>
          <w:b w:val="false"/>
          <w:i w:val="false"/>
          <w:color w:val="000000"/>
          <w:sz w:val="28"/>
        </w:rPr>
        <w:t>
      36. Қазақстан Республикасы Қаржы министрлiгiнiң Қазынашылық комитетi Алматы облысы бойынша Қазынашылық департаментiнiң Балқаш аудандық қазынашылық басқармасы.</w:t>
      </w:r>
    </w:p>
    <w:bookmarkEnd w:id="1099"/>
    <w:bookmarkStart w:name="z1100" w:id="1100"/>
    <w:p>
      <w:pPr>
        <w:spacing w:after="0"/>
        <w:ind w:left="0"/>
        <w:jc w:val="both"/>
      </w:pPr>
      <w:r>
        <w:rPr>
          <w:rFonts w:ascii="Times New Roman"/>
          <w:b w:val="false"/>
          <w:i w:val="false"/>
          <w:color w:val="000000"/>
          <w:sz w:val="28"/>
        </w:rPr>
        <w:t>
      37. Қазақстан Республикасы Қаржы министрлiгiнiң Қазынашылық комитетi Алматы облысы бойынша Қазынашылық департаментiнiң Еңбекшiқазақ аудандық қазынашылық басқармасы.</w:t>
      </w:r>
    </w:p>
    <w:bookmarkEnd w:id="1100"/>
    <w:bookmarkStart w:name="z1101" w:id="1101"/>
    <w:p>
      <w:pPr>
        <w:spacing w:after="0"/>
        <w:ind w:left="0"/>
        <w:jc w:val="both"/>
      </w:pPr>
      <w:r>
        <w:rPr>
          <w:rFonts w:ascii="Times New Roman"/>
          <w:b w:val="false"/>
          <w:i w:val="false"/>
          <w:color w:val="000000"/>
          <w:sz w:val="28"/>
        </w:rPr>
        <w:t>
      38. Қазақстан Республикасы Қаржы министрлiгiнiң Қазынашылық комитетi Алматы облысы бойынша Қазынашылық департаментiнiң Жамбыл аудандық қазынашылық басқармасы.</w:t>
      </w:r>
    </w:p>
    <w:bookmarkEnd w:id="1101"/>
    <w:bookmarkStart w:name="z1102" w:id="1102"/>
    <w:p>
      <w:pPr>
        <w:spacing w:after="0"/>
        <w:ind w:left="0"/>
        <w:jc w:val="both"/>
      </w:pPr>
      <w:r>
        <w:rPr>
          <w:rFonts w:ascii="Times New Roman"/>
          <w:b w:val="false"/>
          <w:i w:val="false"/>
          <w:color w:val="000000"/>
          <w:sz w:val="28"/>
        </w:rPr>
        <w:t>
      39. Қазақстан Республикасы Қаржы министрлiгiнiң Қазынашылық комитетi Алматы облысы бойынша Қазынашылық департаментiнiң Iле аудандық қазынашылық басқармасы.</w:t>
      </w:r>
    </w:p>
    <w:bookmarkEnd w:id="1102"/>
    <w:bookmarkStart w:name="z1103" w:id="1103"/>
    <w:p>
      <w:pPr>
        <w:spacing w:after="0"/>
        <w:ind w:left="0"/>
        <w:jc w:val="both"/>
      </w:pPr>
      <w:r>
        <w:rPr>
          <w:rFonts w:ascii="Times New Roman"/>
          <w:b w:val="false"/>
          <w:i w:val="false"/>
          <w:color w:val="000000"/>
          <w:sz w:val="28"/>
        </w:rPr>
        <w:t>
      40. Қазақстан Республикасы Қаржы министрлiгiнiң Қазынашылық комитетi Алматы облысы бойынша Қазынашылық департаментiнiң Қарасай аудандық қазынашылық басқармасы.</w:t>
      </w:r>
    </w:p>
    <w:bookmarkEnd w:id="1103"/>
    <w:bookmarkStart w:name="z1104" w:id="1104"/>
    <w:p>
      <w:pPr>
        <w:spacing w:after="0"/>
        <w:ind w:left="0"/>
        <w:jc w:val="both"/>
      </w:pPr>
      <w:r>
        <w:rPr>
          <w:rFonts w:ascii="Times New Roman"/>
          <w:b w:val="false"/>
          <w:i w:val="false"/>
          <w:color w:val="000000"/>
          <w:sz w:val="28"/>
        </w:rPr>
        <w:t>
      41. Қазақстан Республикасы Қаржы министрлiгiнiң Қазынашылық комитетi Алматы облысы бойынша Қазынашылық департаментiнiң Қапшағай қалалық қазынашылық басқармасы.</w:t>
      </w:r>
    </w:p>
    <w:bookmarkEnd w:id="1104"/>
    <w:bookmarkStart w:name="z1105" w:id="1105"/>
    <w:p>
      <w:pPr>
        <w:spacing w:after="0"/>
        <w:ind w:left="0"/>
        <w:jc w:val="both"/>
      </w:pPr>
      <w:r>
        <w:rPr>
          <w:rFonts w:ascii="Times New Roman"/>
          <w:b w:val="false"/>
          <w:i w:val="false"/>
          <w:color w:val="000000"/>
          <w:sz w:val="28"/>
        </w:rPr>
        <w:t>
      42. Қазақстан Республикасы Қаржы министрлiгiнiң Қазынашылық комитетi Алматы облысы бойынша Қазынашылық департаментiнiң Қаратал аудандық қазынашылық басқармасы.</w:t>
      </w:r>
    </w:p>
    <w:bookmarkEnd w:id="1105"/>
    <w:bookmarkStart w:name="z1106" w:id="1106"/>
    <w:p>
      <w:pPr>
        <w:spacing w:after="0"/>
        <w:ind w:left="0"/>
        <w:jc w:val="both"/>
      </w:pPr>
      <w:r>
        <w:rPr>
          <w:rFonts w:ascii="Times New Roman"/>
          <w:b w:val="false"/>
          <w:i w:val="false"/>
          <w:color w:val="000000"/>
          <w:sz w:val="28"/>
        </w:rPr>
        <w:t>
      43. Қазақстан Республикасы Қаржы министрлiгiнiң Қазынашылық комитетi Алматы облысы бойынша Қазынашылық департаментiнiң Кербұлақ аудандық қазынашылық басқармасы.</w:t>
      </w:r>
    </w:p>
    <w:bookmarkEnd w:id="1106"/>
    <w:bookmarkStart w:name="z1107" w:id="1107"/>
    <w:p>
      <w:pPr>
        <w:spacing w:after="0"/>
        <w:ind w:left="0"/>
        <w:jc w:val="both"/>
      </w:pPr>
      <w:r>
        <w:rPr>
          <w:rFonts w:ascii="Times New Roman"/>
          <w:b w:val="false"/>
          <w:i w:val="false"/>
          <w:color w:val="000000"/>
          <w:sz w:val="28"/>
        </w:rPr>
        <w:t>
      44. Қазақстан Республикасы Қаржы министрлiгiнiң Қазынашылық комитетi Алматы облысы бойынша Қазынашылық департаментiнiң Көксу аудандық қазынашылық басқармасы.</w:t>
      </w:r>
    </w:p>
    <w:bookmarkEnd w:id="1107"/>
    <w:bookmarkStart w:name="z1108" w:id="1108"/>
    <w:p>
      <w:pPr>
        <w:spacing w:after="0"/>
        <w:ind w:left="0"/>
        <w:jc w:val="both"/>
      </w:pPr>
      <w:r>
        <w:rPr>
          <w:rFonts w:ascii="Times New Roman"/>
          <w:b w:val="false"/>
          <w:i w:val="false"/>
          <w:color w:val="000000"/>
          <w:sz w:val="28"/>
        </w:rPr>
        <w:t>
      45. Қазақстан Республикасы Қаржы министрлiгiнiң Қазынашылық комитетi Алматы облысы бойынша Қазынашылық департаментiнiң Панфилов аудандық қазынашылық басқармасы.</w:t>
      </w:r>
    </w:p>
    <w:bookmarkEnd w:id="1108"/>
    <w:bookmarkStart w:name="z1109" w:id="1109"/>
    <w:p>
      <w:pPr>
        <w:spacing w:after="0"/>
        <w:ind w:left="0"/>
        <w:jc w:val="both"/>
      </w:pPr>
      <w:r>
        <w:rPr>
          <w:rFonts w:ascii="Times New Roman"/>
          <w:b w:val="false"/>
          <w:i w:val="false"/>
          <w:color w:val="000000"/>
          <w:sz w:val="28"/>
        </w:rPr>
        <w:t>
      46. Қазақстан Республикасы Қаржы министрлiгiнiң Қазынашылық комитетi Алматы облысы бойынша Қазынашылық департаментiнiң Кеген аудандық қазынашылық басқармасы.</w:t>
      </w:r>
    </w:p>
    <w:bookmarkEnd w:id="1109"/>
    <w:bookmarkStart w:name="z1110" w:id="1110"/>
    <w:p>
      <w:pPr>
        <w:spacing w:after="0"/>
        <w:ind w:left="0"/>
        <w:jc w:val="both"/>
      </w:pPr>
      <w:r>
        <w:rPr>
          <w:rFonts w:ascii="Times New Roman"/>
          <w:b w:val="false"/>
          <w:i w:val="false"/>
          <w:color w:val="000000"/>
          <w:sz w:val="28"/>
        </w:rPr>
        <w:t>
      47. Қазақстан Республикасы Қаржы министрлiгiнiң Қазынашылық комитетi Алматы облысы бойынша Қазынашылық департаментiнiң Сарқант аудандық қазынашылық басқармасы.</w:t>
      </w:r>
    </w:p>
    <w:bookmarkEnd w:id="1110"/>
    <w:bookmarkStart w:name="z1111" w:id="1111"/>
    <w:p>
      <w:pPr>
        <w:spacing w:after="0"/>
        <w:ind w:left="0"/>
        <w:jc w:val="both"/>
      </w:pPr>
      <w:r>
        <w:rPr>
          <w:rFonts w:ascii="Times New Roman"/>
          <w:b w:val="false"/>
          <w:i w:val="false"/>
          <w:color w:val="000000"/>
          <w:sz w:val="28"/>
        </w:rPr>
        <w:t>
      48. Қазақстан Республикасы Қаржы министрлiгiнiң Қазынашылық комитетi Алматы облысы бойынша Қазынашылық департаментiнiң Талғар аудандық қазынашылық басқармасы.</w:t>
      </w:r>
    </w:p>
    <w:bookmarkEnd w:id="1111"/>
    <w:bookmarkStart w:name="z1112" w:id="1112"/>
    <w:p>
      <w:pPr>
        <w:spacing w:after="0"/>
        <w:ind w:left="0"/>
        <w:jc w:val="both"/>
      </w:pPr>
      <w:r>
        <w:rPr>
          <w:rFonts w:ascii="Times New Roman"/>
          <w:b w:val="false"/>
          <w:i w:val="false"/>
          <w:color w:val="000000"/>
          <w:sz w:val="28"/>
        </w:rPr>
        <w:t>
      49. Қазақстан Республикасы Қаржы министрлiгiнiң Қазынашылық комитетi Алматы облысы бойынша Қазынашылық департаментiнiң Ескелдi аудандық қазынашылық басқармасы.</w:t>
      </w:r>
    </w:p>
    <w:bookmarkEnd w:id="1112"/>
    <w:bookmarkStart w:name="z1113" w:id="1113"/>
    <w:p>
      <w:pPr>
        <w:spacing w:after="0"/>
        <w:ind w:left="0"/>
        <w:jc w:val="both"/>
      </w:pPr>
      <w:r>
        <w:rPr>
          <w:rFonts w:ascii="Times New Roman"/>
          <w:b w:val="false"/>
          <w:i w:val="false"/>
          <w:color w:val="000000"/>
          <w:sz w:val="28"/>
        </w:rPr>
        <w:t>
      50. Қазақстан Республикасы Қаржы министрлiгiнiң Қазынашылық комитетi Алматы облысы бойынша Қазынашылық департаментiнiң Текелi қалалық қазынашылық басқармасы.</w:t>
      </w:r>
    </w:p>
    <w:bookmarkEnd w:id="1113"/>
    <w:bookmarkStart w:name="z1114" w:id="1114"/>
    <w:p>
      <w:pPr>
        <w:spacing w:after="0"/>
        <w:ind w:left="0"/>
        <w:jc w:val="both"/>
      </w:pPr>
      <w:r>
        <w:rPr>
          <w:rFonts w:ascii="Times New Roman"/>
          <w:b w:val="false"/>
          <w:i w:val="false"/>
          <w:color w:val="000000"/>
          <w:sz w:val="28"/>
        </w:rPr>
        <w:t>
      51. Қазақстан Республикасы Қаржы министрлiгiнiң Қазынашылық комитетi Алматы облысы бойынша Қазынашылық департаментiнiң Ұйғыр аудандық қазынашылық басқармасы.</w:t>
      </w:r>
    </w:p>
    <w:bookmarkEnd w:id="1114"/>
    <w:bookmarkStart w:name="z1115" w:id="1115"/>
    <w:p>
      <w:pPr>
        <w:spacing w:after="0"/>
        <w:ind w:left="0"/>
        <w:jc w:val="both"/>
      </w:pPr>
      <w:r>
        <w:rPr>
          <w:rFonts w:ascii="Times New Roman"/>
          <w:b w:val="false"/>
          <w:i w:val="false"/>
          <w:color w:val="000000"/>
          <w:sz w:val="28"/>
        </w:rPr>
        <w:t>
      52. Қазақстан Республикасы Қаржы министрлiгiнiң Қазынашылық комитетiнiң Атырау облысы бойынша Қазынашылық департаментi.</w:t>
      </w:r>
    </w:p>
    <w:bookmarkEnd w:id="1115"/>
    <w:bookmarkStart w:name="z1116" w:id="1116"/>
    <w:p>
      <w:pPr>
        <w:spacing w:after="0"/>
        <w:ind w:left="0"/>
        <w:jc w:val="both"/>
      </w:pPr>
      <w:r>
        <w:rPr>
          <w:rFonts w:ascii="Times New Roman"/>
          <w:b w:val="false"/>
          <w:i w:val="false"/>
          <w:color w:val="000000"/>
          <w:sz w:val="28"/>
        </w:rPr>
        <w:t>
      53. Қазақстан Республикасы Қаржы министрлiгiнiң Қазынашылық комитетi Атырау облысы бойынша Қазынашылық департаментiнiң Жылыой аудандық қазынашылық басқармасы.</w:t>
      </w:r>
    </w:p>
    <w:bookmarkEnd w:id="1116"/>
    <w:bookmarkStart w:name="z1117" w:id="1117"/>
    <w:p>
      <w:pPr>
        <w:spacing w:after="0"/>
        <w:ind w:left="0"/>
        <w:jc w:val="both"/>
      </w:pPr>
      <w:r>
        <w:rPr>
          <w:rFonts w:ascii="Times New Roman"/>
          <w:b w:val="false"/>
          <w:i w:val="false"/>
          <w:color w:val="000000"/>
          <w:sz w:val="28"/>
        </w:rPr>
        <w:t>
      54. Қазақстан Республикасы Қаржы министрлiгiнiң Қазынашылық комитетi Атырау облысы бойынша Қазынашылық департаментiнiң Индер аудандық қазынашылық басқармасы.</w:t>
      </w:r>
    </w:p>
    <w:bookmarkEnd w:id="1117"/>
    <w:bookmarkStart w:name="z1118" w:id="1118"/>
    <w:p>
      <w:pPr>
        <w:spacing w:after="0"/>
        <w:ind w:left="0"/>
        <w:jc w:val="both"/>
      </w:pPr>
      <w:r>
        <w:rPr>
          <w:rFonts w:ascii="Times New Roman"/>
          <w:b w:val="false"/>
          <w:i w:val="false"/>
          <w:color w:val="000000"/>
          <w:sz w:val="28"/>
        </w:rPr>
        <w:t>
      55. Қазақстан Республикасы Қаржы министрлiгiнiң Қазынашылық комитетi Атырау облысы бойынша Қазынашылық департаментiнiң Исатай аудандық қазынашылық басқармасы.</w:t>
      </w:r>
    </w:p>
    <w:bookmarkEnd w:id="1118"/>
    <w:bookmarkStart w:name="z1119" w:id="1119"/>
    <w:p>
      <w:pPr>
        <w:spacing w:after="0"/>
        <w:ind w:left="0"/>
        <w:jc w:val="both"/>
      </w:pPr>
      <w:r>
        <w:rPr>
          <w:rFonts w:ascii="Times New Roman"/>
          <w:b w:val="false"/>
          <w:i w:val="false"/>
          <w:color w:val="000000"/>
          <w:sz w:val="28"/>
        </w:rPr>
        <w:t>
      56. Қазақстан Республикасы Қаржы министрлiгiнiң Қазынашылық комитетi Атырау облысы бойынша Қазынашылық департаментiнiң Қызылқоға аудандық қазынашылық басқармасы.</w:t>
      </w:r>
    </w:p>
    <w:bookmarkEnd w:id="1119"/>
    <w:bookmarkStart w:name="z1120" w:id="1120"/>
    <w:p>
      <w:pPr>
        <w:spacing w:after="0"/>
        <w:ind w:left="0"/>
        <w:jc w:val="both"/>
      </w:pPr>
      <w:r>
        <w:rPr>
          <w:rFonts w:ascii="Times New Roman"/>
          <w:b w:val="false"/>
          <w:i w:val="false"/>
          <w:color w:val="000000"/>
          <w:sz w:val="28"/>
        </w:rPr>
        <w:t>
      57. Қазақстан Республикасы Қаржы министрлiгiнiң Қазынашылық комитетi Атырау облысы бойынша Қазынашылық департаментiнiң Құрманғазы аудандық қазынашылық басқармасы.</w:t>
      </w:r>
    </w:p>
    <w:bookmarkEnd w:id="1120"/>
    <w:bookmarkStart w:name="z1121" w:id="1121"/>
    <w:p>
      <w:pPr>
        <w:spacing w:after="0"/>
        <w:ind w:left="0"/>
        <w:jc w:val="both"/>
      </w:pPr>
      <w:r>
        <w:rPr>
          <w:rFonts w:ascii="Times New Roman"/>
          <w:b w:val="false"/>
          <w:i w:val="false"/>
          <w:color w:val="000000"/>
          <w:sz w:val="28"/>
        </w:rPr>
        <w:t>
      58. Қазақстан Республикасы Қаржы министрлiгiнiң Қазынашылық комитетi Атырау облысы бойынша Қазынашылық департаментiнiң Мақат аудандық қазынашылық басқармасы.</w:t>
      </w:r>
    </w:p>
    <w:bookmarkEnd w:id="1121"/>
    <w:bookmarkStart w:name="z1122" w:id="1122"/>
    <w:p>
      <w:pPr>
        <w:spacing w:after="0"/>
        <w:ind w:left="0"/>
        <w:jc w:val="both"/>
      </w:pPr>
      <w:r>
        <w:rPr>
          <w:rFonts w:ascii="Times New Roman"/>
          <w:b w:val="false"/>
          <w:i w:val="false"/>
          <w:color w:val="000000"/>
          <w:sz w:val="28"/>
        </w:rPr>
        <w:t>
      59. Қазақстан Республикасы Қаржы министрлiгiнiң Қазынашылық комитетi Атырау облысы бойынша Қазынашылық департаментiнiң Махамбет аудандық қазынашылық басқармасы.</w:t>
      </w:r>
    </w:p>
    <w:bookmarkEnd w:id="1122"/>
    <w:bookmarkStart w:name="z1123" w:id="1123"/>
    <w:p>
      <w:pPr>
        <w:spacing w:after="0"/>
        <w:ind w:left="0"/>
        <w:jc w:val="both"/>
      </w:pPr>
      <w:r>
        <w:rPr>
          <w:rFonts w:ascii="Times New Roman"/>
          <w:b w:val="false"/>
          <w:i w:val="false"/>
          <w:color w:val="000000"/>
          <w:sz w:val="28"/>
        </w:rPr>
        <w:t>
      60. Қазақстан Республикасы Қаржы министрлiгiнiң Қазынашылық комитетi Шығыс Қазақстан облысы бойынша Қазынашылық департаментi.</w:t>
      </w:r>
    </w:p>
    <w:bookmarkEnd w:id="1123"/>
    <w:bookmarkStart w:name="z1124" w:id="1124"/>
    <w:p>
      <w:pPr>
        <w:spacing w:after="0"/>
        <w:ind w:left="0"/>
        <w:jc w:val="both"/>
      </w:pPr>
      <w:r>
        <w:rPr>
          <w:rFonts w:ascii="Times New Roman"/>
          <w:b w:val="false"/>
          <w:i w:val="false"/>
          <w:color w:val="000000"/>
          <w:sz w:val="28"/>
        </w:rPr>
        <w:t>
      61. Қазақстан Республикасы Қаржы министрлiгiнiң Қазынашылық комитетi Шығыс Қазақстан облысы бойынша Қазынашылық департаментiнiң Абай аудандық қазынашылық басқармасы.</w:t>
      </w:r>
    </w:p>
    <w:bookmarkEnd w:id="1124"/>
    <w:bookmarkStart w:name="z1125" w:id="1125"/>
    <w:p>
      <w:pPr>
        <w:spacing w:after="0"/>
        <w:ind w:left="0"/>
        <w:jc w:val="both"/>
      </w:pPr>
      <w:r>
        <w:rPr>
          <w:rFonts w:ascii="Times New Roman"/>
          <w:b w:val="false"/>
          <w:i w:val="false"/>
          <w:color w:val="000000"/>
          <w:sz w:val="28"/>
        </w:rPr>
        <w:t>
      62. Қазақстан Республикасы Қаржы министрлiгiнiң Қазынашылық комитетi Шығыс Қазақстан облысы бойынша Қазынашылық басқармасының Аягөз қалалық қазынашылық басқармасы.</w:t>
      </w:r>
    </w:p>
    <w:bookmarkEnd w:id="1125"/>
    <w:bookmarkStart w:name="z1126" w:id="1126"/>
    <w:p>
      <w:pPr>
        <w:spacing w:after="0"/>
        <w:ind w:left="0"/>
        <w:jc w:val="both"/>
      </w:pPr>
      <w:r>
        <w:rPr>
          <w:rFonts w:ascii="Times New Roman"/>
          <w:b w:val="false"/>
          <w:i w:val="false"/>
          <w:color w:val="000000"/>
          <w:sz w:val="28"/>
        </w:rPr>
        <w:t>
      63. Қазақстан Республикасы Қаржы министрлiгiнiң Қазынашылық комитетi Шығыс Қазақстан облысы бойынша Қазынашылық департаментiнiң Бесқарағай аудандық қазынашылық басқармасы.</w:t>
      </w:r>
    </w:p>
    <w:bookmarkEnd w:id="1126"/>
    <w:bookmarkStart w:name="z1127" w:id="1127"/>
    <w:p>
      <w:pPr>
        <w:spacing w:after="0"/>
        <w:ind w:left="0"/>
        <w:jc w:val="both"/>
      </w:pPr>
      <w:r>
        <w:rPr>
          <w:rFonts w:ascii="Times New Roman"/>
          <w:b w:val="false"/>
          <w:i w:val="false"/>
          <w:color w:val="000000"/>
          <w:sz w:val="28"/>
        </w:rPr>
        <w:t>
      64. Қазақстан Республикасы Қаржы министрлiгiнiң Қазынашылық комитетi Шығыс Қазақстан облысы бойынша Қазынашылық департаментiнiң Бородулиха аудандық қазынашылық басқармасы.</w:t>
      </w:r>
    </w:p>
    <w:bookmarkEnd w:id="1127"/>
    <w:bookmarkStart w:name="z1128" w:id="1128"/>
    <w:p>
      <w:pPr>
        <w:spacing w:after="0"/>
        <w:ind w:left="0"/>
        <w:jc w:val="both"/>
      </w:pPr>
      <w:r>
        <w:rPr>
          <w:rFonts w:ascii="Times New Roman"/>
          <w:b w:val="false"/>
          <w:i w:val="false"/>
          <w:color w:val="000000"/>
          <w:sz w:val="28"/>
        </w:rPr>
        <w:t>
      65. Қазақстан Республикасы Қаржы министрлiгiнiң Қазынашылық комитетi Шығыс Қазақстан облысы бойынша Қазынашылық департаментiнiң Глубокое аудандық қазынашылық басқармасы.</w:t>
      </w:r>
    </w:p>
    <w:bookmarkEnd w:id="1128"/>
    <w:bookmarkStart w:name="z1129" w:id="1129"/>
    <w:p>
      <w:pPr>
        <w:spacing w:after="0"/>
        <w:ind w:left="0"/>
        <w:jc w:val="both"/>
      </w:pPr>
      <w:r>
        <w:rPr>
          <w:rFonts w:ascii="Times New Roman"/>
          <w:b w:val="false"/>
          <w:i w:val="false"/>
          <w:color w:val="000000"/>
          <w:sz w:val="28"/>
        </w:rPr>
        <w:t>
      66. Қазақстан Республикасы Қаржы министрлiгiнiң Қазынашылық комитетi Шығыс Қазақстан облысы бойынша Қазынашылық департаментiнiң Жарма аудандық қазынашылық басқармасы.</w:t>
      </w:r>
    </w:p>
    <w:bookmarkEnd w:id="1129"/>
    <w:bookmarkStart w:name="z1130" w:id="1130"/>
    <w:p>
      <w:pPr>
        <w:spacing w:after="0"/>
        <w:ind w:left="0"/>
        <w:jc w:val="both"/>
      </w:pPr>
      <w:r>
        <w:rPr>
          <w:rFonts w:ascii="Times New Roman"/>
          <w:b w:val="false"/>
          <w:i w:val="false"/>
          <w:color w:val="000000"/>
          <w:sz w:val="28"/>
        </w:rPr>
        <w:t>
      67. Қазақстан Республикасы Қаржы министрлiгiнiң Қазынашылық комитетi Шығыс Қазақстан облысы бойынша Қазынашылық департаментiнiң Зайсан аудандық қазынашылық басқармасы.</w:t>
      </w:r>
    </w:p>
    <w:bookmarkEnd w:id="1130"/>
    <w:bookmarkStart w:name="z1131" w:id="1131"/>
    <w:p>
      <w:pPr>
        <w:spacing w:after="0"/>
        <w:ind w:left="0"/>
        <w:jc w:val="both"/>
      </w:pPr>
      <w:r>
        <w:rPr>
          <w:rFonts w:ascii="Times New Roman"/>
          <w:b w:val="false"/>
          <w:i w:val="false"/>
          <w:color w:val="000000"/>
          <w:sz w:val="28"/>
        </w:rPr>
        <w:t>
      68. Қазақстан Республикасы Қаржы министрлiгiнiң Қазынашылық комитетi Шығыс Қазақстан облысы бойынша Қазынашылық департаментiнiң Зырян қалалық қазынашылық басқармасы.</w:t>
      </w:r>
    </w:p>
    <w:bookmarkEnd w:id="1131"/>
    <w:bookmarkStart w:name="z1132" w:id="1132"/>
    <w:p>
      <w:pPr>
        <w:spacing w:after="0"/>
        <w:ind w:left="0"/>
        <w:jc w:val="both"/>
      </w:pPr>
      <w:r>
        <w:rPr>
          <w:rFonts w:ascii="Times New Roman"/>
          <w:b w:val="false"/>
          <w:i w:val="false"/>
          <w:color w:val="000000"/>
          <w:sz w:val="28"/>
        </w:rPr>
        <w:t>
      69. Қазақстан Республикасы Қаржы министрлiгiнiң Қазынашылық комитетi Шығыс Қазақстан облысы бойынша Қазынашылық департаментiнiң Катонқарағай аудандық қазынашылық басқармасы.</w:t>
      </w:r>
    </w:p>
    <w:bookmarkEnd w:id="1132"/>
    <w:bookmarkStart w:name="z1133" w:id="1133"/>
    <w:p>
      <w:pPr>
        <w:spacing w:after="0"/>
        <w:ind w:left="0"/>
        <w:jc w:val="both"/>
      </w:pPr>
      <w:r>
        <w:rPr>
          <w:rFonts w:ascii="Times New Roman"/>
          <w:b w:val="false"/>
          <w:i w:val="false"/>
          <w:color w:val="000000"/>
          <w:sz w:val="28"/>
        </w:rPr>
        <w:t>
      70. Қазақстан Республикасы Қаржы министрлiгiнiң Қазынашылық комитетi Шығыс Қазақстан облысы бойынша Қазынашылық департаментiнiң Көкпектi аудандық қазынашылық басқармасы.</w:t>
      </w:r>
    </w:p>
    <w:bookmarkEnd w:id="1133"/>
    <w:bookmarkStart w:name="z1134" w:id="1134"/>
    <w:p>
      <w:pPr>
        <w:spacing w:after="0"/>
        <w:ind w:left="0"/>
        <w:jc w:val="both"/>
      </w:pPr>
      <w:r>
        <w:rPr>
          <w:rFonts w:ascii="Times New Roman"/>
          <w:b w:val="false"/>
          <w:i w:val="false"/>
          <w:color w:val="000000"/>
          <w:sz w:val="28"/>
        </w:rPr>
        <w:t>
      71. Қазақстан Республикасы Қаржы министрлiгiнiң Қазынашылық комитетi Шығыс Қазақстан облысы бойынша Қазынашылық департаментiнiң Курчатов қалалық қазынашылық басқармасы.</w:t>
      </w:r>
    </w:p>
    <w:bookmarkEnd w:id="1134"/>
    <w:bookmarkStart w:name="z1135" w:id="1135"/>
    <w:p>
      <w:pPr>
        <w:spacing w:after="0"/>
        <w:ind w:left="0"/>
        <w:jc w:val="both"/>
      </w:pPr>
      <w:r>
        <w:rPr>
          <w:rFonts w:ascii="Times New Roman"/>
          <w:b w:val="false"/>
          <w:i w:val="false"/>
          <w:color w:val="000000"/>
          <w:sz w:val="28"/>
        </w:rPr>
        <w:t>
      72. Қазақстан Республикасы Қаржы министрлiгiнiң Қазынашылық комитетi Шығыс Қазақстан облысы бойынша Қазынашылық департаментiнiң Күршiм аудандық қазынашылық басқармасы.</w:t>
      </w:r>
    </w:p>
    <w:bookmarkEnd w:id="1135"/>
    <w:bookmarkStart w:name="z1136" w:id="1136"/>
    <w:p>
      <w:pPr>
        <w:spacing w:after="0"/>
        <w:ind w:left="0"/>
        <w:jc w:val="both"/>
      </w:pPr>
      <w:r>
        <w:rPr>
          <w:rFonts w:ascii="Times New Roman"/>
          <w:b w:val="false"/>
          <w:i w:val="false"/>
          <w:color w:val="000000"/>
          <w:sz w:val="28"/>
        </w:rPr>
        <w:t>
      73. Қазақстан Республикасы Қаржы министрлiгiнiң Қазынашылық комитетi Шығыс Қазақстан облысы бойынша Қазынашылық департаментiнiң Риддер қалалық қазынашылық басқармасы.</w:t>
      </w:r>
    </w:p>
    <w:bookmarkEnd w:id="1136"/>
    <w:bookmarkStart w:name="z1137" w:id="1137"/>
    <w:p>
      <w:pPr>
        <w:spacing w:after="0"/>
        <w:ind w:left="0"/>
        <w:jc w:val="both"/>
      </w:pPr>
      <w:r>
        <w:rPr>
          <w:rFonts w:ascii="Times New Roman"/>
          <w:b w:val="false"/>
          <w:i w:val="false"/>
          <w:color w:val="000000"/>
          <w:sz w:val="28"/>
        </w:rPr>
        <w:t>
      74. Қазақстан Республикасы Қаржы министрлiгiнiң Қазынашылық комитетi Шығыс Қазақстан облысы бойынша Қазынашылық департаментiнiң Семей қалалық қазынашылық басқармасы.</w:t>
      </w:r>
    </w:p>
    <w:bookmarkEnd w:id="1137"/>
    <w:bookmarkStart w:name="z1138" w:id="1138"/>
    <w:p>
      <w:pPr>
        <w:spacing w:after="0"/>
        <w:ind w:left="0"/>
        <w:jc w:val="both"/>
      </w:pPr>
      <w:r>
        <w:rPr>
          <w:rFonts w:ascii="Times New Roman"/>
          <w:b w:val="false"/>
          <w:i w:val="false"/>
          <w:color w:val="000000"/>
          <w:sz w:val="28"/>
        </w:rPr>
        <w:t>
      75. Қазақстан Республикасы Қаржы министрлiгiнiң Қазынашылық комитетi Шығыс Қазақстан облысы бойынша Қазынашылық департаментiнiң Тарбағатай аудандық қазынашылық басқармасы.</w:t>
      </w:r>
    </w:p>
    <w:bookmarkEnd w:id="1138"/>
    <w:bookmarkStart w:name="z1139" w:id="1139"/>
    <w:p>
      <w:pPr>
        <w:spacing w:after="0"/>
        <w:ind w:left="0"/>
        <w:jc w:val="both"/>
      </w:pPr>
      <w:r>
        <w:rPr>
          <w:rFonts w:ascii="Times New Roman"/>
          <w:b w:val="false"/>
          <w:i w:val="false"/>
          <w:color w:val="000000"/>
          <w:sz w:val="28"/>
        </w:rPr>
        <w:t>
      76. Қазақстан Республикасы Қаржы министрлiгiнiң Қазынашылық комитетi Шығыс Қазақстан облысы бойынша Қазынашылық департаментiнiң Үржар аудандық қазынашылық басқармасы.</w:t>
      </w:r>
    </w:p>
    <w:bookmarkEnd w:id="1139"/>
    <w:bookmarkStart w:name="z1140" w:id="1140"/>
    <w:p>
      <w:pPr>
        <w:spacing w:after="0"/>
        <w:ind w:left="0"/>
        <w:jc w:val="both"/>
      </w:pPr>
      <w:r>
        <w:rPr>
          <w:rFonts w:ascii="Times New Roman"/>
          <w:b w:val="false"/>
          <w:i w:val="false"/>
          <w:color w:val="000000"/>
          <w:sz w:val="28"/>
        </w:rPr>
        <w:t>
      77. Қазақстан Республикасы Қаржы министрлiгiнiң Қазынашылық комитетi Шығыс Қазақстан облысы бойынша Қазынашылық департаментiнiң Ұлан аудандық қазынашылық басқармасы.</w:t>
      </w:r>
    </w:p>
    <w:bookmarkEnd w:id="1140"/>
    <w:bookmarkStart w:name="z1141" w:id="1141"/>
    <w:p>
      <w:pPr>
        <w:spacing w:after="0"/>
        <w:ind w:left="0"/>
        <w:jc w:val="both"/>
      </w:pPr>
      <w:r>
        <w:rPr>
          <w:rFonts w:ascii="Times New Roman"/>
          <w:b w:val="false"/>
          <w:i w:val="false"/>
          <w:color w:val="000000"/>
          <w:sz w:val="28"/>
        </w:rPr>
        <w:t>
      78. Қазақстан Республикасы Қаржы министрлiгiнiң Қазынашылық комитетi Шығыс Қазақстан облысы бойынша Қазынашылық департаментiнiң Шемонаиха аудандық қазынашылық басқармасы.</w:t>
      </w:r>
    </w:p>
    <w:bookmarkEnd w:id="1141"/>
    <w:bookmarkStart w:name="z1142" w:id="1142"/>
    <w:p>
      <w:pPr>
        <w:spacing w:after="0"/>
        <w:ind w:left="0"/>
        <w:jc w:val="both"/>
      </w:pPr>
      <w:r>
        <w:rPr>
          <w:rFonts w:ascii="Times New Roman"/>
          <w:b w:val="false"/>
          <w:i w:val="false"/>
          <w:color w:val="000000"/>
          <w:sz w:val="28"/>
        </w:rPr>
        <w:t>
      79. Қазақстан Республикасы Қаржы министрлiгiнiң Қазынашылық комитетi Жамбыл облысы бойынша Қазынашылық департаментi.</w:t>
      </w:r>
    </w:p>
    <w:bookmarkEnd w:id="1142"/>
    <w:bookmarkStart w:name="z1143" w:id="1143"/>
    <w:p>
      <w:pPr>
        <w:spacing w:after="0"/>
        <w:ind w:left="0"/>
        <w:jc w:val="both"/>
      </w:pPr>
      <w:r>
        <w:rPr>
          <w:rFonts w:ascii="Times New Roman"/>
          <w:b w:val="false"/>
          <w:i w:val="false"/>
          <w:color w:val="000000"/>
          <w:sz w:val="28"/>
        </w:rPr>
        <w:t>
      80. Қазақстан Республикасы Қаржы министрлiгiнiң Қазынашылық комитетi Жамбыл облысы бойынша Қазынашылық департаментiнiң Байзақ аудандық қазынашылық басқармасы.</w:t>
      </w:r>
    </w:p>
    <w:bookmarkEnd w:id="1143"/>
    <w:bookmarkStart w:name="z1144" w:id="1144"/>
    <w:p>
      <w:pPr>
        <w:spacing w:after="0"/>
        <w:ind w:left="0"/>
        <w:jc w:val="both"/>
      </w:pPr>
      <w:r>
        <w:rPr>
          <w:rFonts w:ascii="Times New Roman"/>
          <w:b w:val="false"/>
          <w:i w:val="false"/>
          <w:color w:val="000000"/>
          <w:sz w:val="28"/>
        </w:rPr>
        <w:t>
      81. Қазақстан Республикасы Қаржы министрлiгiнiң Қазынашылық комитетi Жамбыл облысы бойынша Қазынашылық департаментiнiң Жамбыл аудандық қазынашылық басқармасы.</w:t>
      </w:r>
    </w:p>
    <w:bookmarkEnd w:id="1144"/>
    <w:bookmarkStart w:name="z1145" w:id="1145"/>
    <w:p>
      <w:pPr>
        <w:spacing w:after="0"/>
        <w:ind w:left="0"/>
        <w:jc w:val="both"/>
      </w:pPr>
      <w:r>
        <w:rPr>
          <w:rFonts w:ascii="Times New Roman"/>
          <w:b w:val="false"/>
          <w:i w:val="false"/>
          <w:color w:val="000000"/>
          <w:sz w:val="28"/>
        </w:rPr>
        <w:t>
      82. Қазақстан Республикасы Қаржы министрлiгiнiң Қазынашылық комитетi Жамбыл облысы бойынша Қазынашылық департаментiнiң Жуалы аудандық қазынашылық басқармасы.</w:t>
      </w:r>
    </w:p>
    <w:bookmarkEnd w:id="1145"/>
    <w:bookmarkStart w:name="z1146" w:id="1146"/>
    <w:p>
      <w:pPr>
        <w:spacing w:after="0"/>
        <w:ind w:left="0"/>
        <w:jc w:val="both"/>
      </w:pPr>
      <w:r>
        <w:rPr>
          <w:rFonts w:ascii="Times New Roman"/>
          <w:b w:val="false"/>
          <w:i w:val="false"/>
          <w:color w:val="000000"/>
          <w:sz w:val="28"/>
        </w:rPr>
        <w:t>
      83. Қазақстан Республикасы Қаржы министрлiгiнiң Қазынашылық комитетi Жамбыл облысы бойынша Қазынашылық департаментiнiң Қордай аудандық қазынашылық басқармасы.</w:t>
      </w:r>
    </w:p>
    <w:bookmarkEnd w:id="1146"/>
    <w:bookmarkStart w:name="z1147" w:id="1147"/>
    <w:p>
      <w:pPr>
        <w:spacing w:after="0"/>
        <w:ind w:left="0"/>
        <w:jc w:val="both"/>
      </w:pPr>
      <w:r>
        <w:rPr>
          <w:rFonts w:ascii="Times New Roman"/>
          <w:b w:val="false"/>
          <w:i w:val="false"/>
          <w:color w:val="000000"/>
          <w:sz w:val="28"/>
        </w:rPr>
        <w:t>
      84. Қазақстан Республикасы Қаржы министрлiгiнiң Қазынашылық комитетi Жамбыл облысы бойынша Қазынашылық департаментiнiң Тұрар Рысқұлов атындағы аудандық қазынашылық басқармасы.</w:t>
      </w:r>
    </w:p>
    <w:bookmarkEnd w:id="1147"/>
    <w:bookmarkStart w:name="z1148" w:id="1148"/>
    <w:p>
      <w:pPr>
        <w:spacing w:after="0"/>
        <w:ind w:left="0"/>
        <w:jc w:val="both"/>
      </w:pPr>
      <w:r>
        <w:rPr>
          <w:rFonts w:ascii="Times New Roman"/>
          <w:b w:val="false"/>
          <w:i w:val="false"/>
          <w:color w:val="000000"/>
          <w:sz w:val="28"/>
        </w:rPr>
        <w:t>
      85. Қазақстан Республикасы Қаржы министрлiгiнiң Қазынашылық комитетi Жамбыл облысы бойынша Қазынашылық департаментiнiң Мерке аудандық қазынашылық басқармасы.</w:t>
      </w:r>
    </w:p>
    <w:bookmarkEnd w:id="1148"/>
    <w:bookmarkStart w:name="z1149" w:id="1149"/>
    <w:p>
      <w:pPr>
        <w:spacing w:after="0"/>
        <w:ind w:left="0"/>
        <w:jc w:val="both"/>
      </w:pPr>
      <w:r>
        <w:rPr>
          <w:rFonts w:ascii="Times New Roman"/>
          <w:b w:val="false"/>
          <w:i w:val="false"/>
          <w:color w:val="000000"/>
          <w:sz w:val="28"/>
        </w:rPr>
        <w:t>
      86. Қазақстан Республикасы қаржы министрлiгiнiң Қазынашылық комитетi Жамбыл облысы бойынша Қазынашылық департаментiнiң Мойынқұм аудандық қазынашылық басқармасы.</w:t>
      </w:r>
    </w:p>
    <w:bookmarkEnd w:id="1149"/>
    <w:bookmarkStart w:name="z1150" w:id="1150"/>
    <w:p>
      <w:pPr>
        <w:spacing w:after="0"/>
        <w:ind w:left="0"/>
        <w:jc w:val="both"/>
      </w:pPr>
      <w:r>
        <w:rPr>
          <w:rFonts w:ascii="Times New Roman"/>
          <w:b w:val="false"/>
          <w:i w:val="false"/>
          <w:color w:val="000000"/>
          <w:sz w:val="28"/>
        </w:rPr>
        <w:t>
      87. Қазақстан Республикасы Қаржы министрлiгiнiң Қазынашылық комитетi Жамбыл облысы бойынша Қазынашылық департаментiнiң Сарысу аудандық қазынашылық басқармасы.</w:t>
      </w:r>
    </w:p>
    <w:bookmarkEnd w:id="1150"/>
    <w:bookmarkStart w:name="z1151" w:id="1151"/>
    <w:p>
      <w:pPr>
        <w:spacing w:after="0"/>
        <w:ind w:left="0"/>
        <w:jc w:val="both"/>
      </w:pPr>
      <w:r>
        <w:rPr>
          <w:rFonts w:ascii="Times New Roman"/>
          <w:b w:val="false"/>
          <w:i w:val="false"/>
          <w:color w:val="000000"/>
          <w:sz w:val="28"/>
        </w:rPr>
        <w:t>
      88. Қазақстан Республикасы Қаржы министрлiгiнiң Қазынашылық комитетi Жамбыл облысы бойынша Қазынашылық департаментiнiң Талас аудандық қазынашылық басқармасы.</w:t>
      </w:r>
    </w:p>
    <w:bookmarkEnd w:id="1151"/>
    <w:bookmarkStart w:name="z1152" w:id="1152"/>
    <w:p>
      <w:pPr>
        <w:spacing w:after="0"/>
        <w:ind w:left="0"/>
        <w:jc w:val="both"/>
      </w:pPr>
      <w:r>
        <w:rPr>
          <w:rFonts w:ascii="Times New Roman"/>
          <w:b w:val="false"/>
          <w:i w:val="false"/>
          <w:color w:val="000000"/>
          <w:sz w:val="28"/>
        </w:rPr>
        <w:t>
      89. Қазақстан Республикасы Қаржы министрлiгiнiң Қазынашылық комитетi Жамбыл облысы бойынша Қазынашылық департаментiнiң Шу аудандық қазынашылық басқармасы.</w:t>
      </w:r>
    </w:p>
    <w:bookmarkEnd w:id="1152"/>
    <w:bookmarkStart w:name="z1153" w:id="1153"/>
    <w:p>
      <w:pPr>
        <w:spacing w:after="0"/>
        <w:ind w:left="0"/>
        <w:jc w:val="both"/>
      </w:pPr>
      <w:r>
        <w:rPr>
          <w:rFonts w:ascii="Times New Roman"/>
          <w:b w:val="false"/>
          <w:i w:val="false"/>
          <w:color w:val="000000"/>
          <w:sz w:val="28"/>
        </w:rPr>
        <w:t>
      90. Қазақстан Республикасы Қаржы министрлiгiнiң Қазынашылық комитетi Батыс Қазақстан облысы бойынша Қазынашылық департаментi.</w:t>
      </w:r>
    </w:p>
    <w:bookmarkEnd w:id="1153"/>
    <w:bookmarkStart w:name="z1154" w:id="1154"/>
    <w:p>
      <w:pPr>
        <w:spacing w:after="0"/>
        <w:ind w:left="0"/>
        <w:jc w:val="both"/>
      </w:pPr>
      <w:r>
        <w:rPr>
          <w:rFonts w:ascii="Times New Roman"/>
          <w:b w:val="false"/>
          <w:i w:val="false"/>
          <w:color w:val="000000"/>
          <w:sz w:val="28"/>
        </w:rPr>
        <w:t>
      91. Қазақстан Республикасы Қаржы министрлiгiнiң Қазынашылық комитетi Батыс Қазақстан облысы бойынша Қазынашылық департаментiнiң Ақжайық аудандық қазынашылық басқармасы.</w:t>
      </w:r>
    </w:p>
    <w:bookmarkEnd w:id="1154"/>
    <w:bookmarkStart w:name="z1155" w:id="1155"/>
    <w:p>
      <w:pPr>
        <w:spacing w:after="0"/>
        <w:ind w:left="0"/>
        <w:jc w:val="both"/>
      </w:pPr>
      <w:r>
        <w:rPr>
          <w:rFonts w:ascii="Times New Roman"/>
          <w:b w:val="false"/>
          <w:i w:val="false"/>
          <w:color w:val="000000"/>
          <w:sz w:val="28"/>
        </w:rPr>
        <w:t>
      92. Қазақстан Республикасы Қаржы министрлiгiнiң Қазынашылық комитетi Батыс Қазақстан облысы бойынша Қазынашылық департаментiнiң Бөрлi аудандық қазынашылық басқармасы.</w:t>
      </w:r>
    </w:p>
    <w:bookmarkEnd w:id="1155"/>
    <w:bookmarkStart w:name="z1156" w:id="1156"/>
    <w:p>
      <w:pPr>
        <w:spacing w:after="0"/>
        <w:ind w:left="0"/>
        <w:jc w:val="both"/>
      </w:pPr>
      <w:r>
        <w:rPr>
          <w:rFonts w:ascii="Times New Roman"/>
          <w:b w:val="false"/>
          <w:i w:val="false"/>
          <w:color w:val="000000"/>
          <w:sz w:val="28"/>
        </w:rPr>
        <w:t>
      93. Қазақстан Республикасы Қаржы министрлiгiнiң Қазынашылық комитетi Батыс Қазақстан облысы бойынша Қазынашылық департаментiнiң Жаңақала аудандық қазынашылық басқармасы.</w:t>
      </w:r>
    </w:p>
    <w:bookmarkEnd w:id="1156"/>
    <w:bookmarkStart w:name="z1157" w:id="1157"/>
    <w:p>
      <w:pPr>
        <w:spacing w:after="0"/>
        <w:ind w:left="0"/>
        <w:jc w:val="both"/>
      </w:pPr>
      <w:r>
        <w:rPr>
          <w:rFonts w:ascii="Times New Roman"/>
          <w:b w:val="false"/>
          <w:i w:val="false"/>
          <w:color w:val="000000"/>
          <w:sz w:val="28"/>
        </w:rPr>
        <w:t>
      94. Қазақстан Республикасы Қаржы министрлiгiнiң Қазынашылық комитетi Батыс Қазақстан облысы бойынша Қазынашылық департаментiнiң Жәнiбек аудандық қазынашылық басқармасы.</w:t>
      </w:r>
    </w:p>
    <w:bookmarkEnd w:id="1157"/>
    <w:bookmarkStart w:name="z1158" w:id="1158"/>
    <w:p>
      <w:pPr>
        <w:spacing w:after="0"/>
        <w:ind w:left="0"/>
        <w:jc w:val="both"/>
      </w:pPr>
      <w:r>
        <w:rPr>
          <w:rFonts w:ascii="Times New Roman"/>
          <w:b w:val="false"/>
          <w:i w:val="false"/>
          <w:color w:val="000000"/>
          <w:sz w:val="28"/>
        </w:rPr>
        <w:t>
      95. Қазақстан Республикасы Қаржы министрлiгiнiң Қазынашылық комитетi Батыс Қазақстан облысы бойынша Қазынашылық департаментiнiң Зеленов аудандық қазынашылық басқармасы.</w:t>
      </w:r>
    </w:p>
    <w:bookmarkEnd w:id="1158"/>
    <w:bookmarkStart w:name="z1159" w:id="1159"/>
    <w:p>
      <w:pPr>
        <w:spacing w:after="0"/>
        <w:ind w:left="0"/>
        <w:jc w:val="both"/>
      </w:pPr>
      <w:r>
        <w:rPr>
          <w:rFonts w:ascii="Times New Roman"/>
          <w:b w:val="false"/>
          <w:i w:val="false"/>
          <w:color w:val="000000"/>
          <w:sz w:val="28"/>
        </w:rPr>
        <w:t>
      96. Қазақстан Республикасы Қаржы министрлiгiнiң Қазынашылық комитетi Батыс Қазақстан облысы бойынша Қазынашылық департаментiнiң Қаратөбе аудандық қазынашылық басқармасы.</w:t>
      </w:r>
    </w:p>
    <w:bookmarkEnd w:id="1159"/>
    <w:bookmarkStart w:name="z1160" w:id="1160"/>
    <w:p>
      <w:pPr>
        <w:spacing w:after="0"/>
        <w:ind w:left="0"/>
        <w:jc w:val="both"/>
      </w:pPr>
      <w:r>
        <w:rPr>
          <w:rFonts w:ascii="Times New Roman"/>
          <w:b w:val="false"/>
          <w:i w:val="false"/>
          <w:color w:val="000000"/>
          <w:sz w:val="28"/>
        </w:rPr>
        <w:t>
      97. Қазақстан Республикасы Қаржы министрлiгiнiң Қазынашылық комитет Батыс Қазақстан облысы бойынша Қазынашылық департаментiнiң Қазталов аудандық қазынашылық басқармасы.</w:t>
      </w:r>
    </w:p>
    <w:bookmarkEnd w:id="1160"/>
    <w:bookmarkStart w:name="z1161" w:id="1161"/>
    <w:p>
      <w:pPr>
        <w:spacing w:after="0"/>
        <w:ind w:left="0"/>
        <w:jc w:val="both"/>
      </w:pPr>
      <w:r>
        <w:rPr>
          <w:rFonts w:ascii="Times New Roman"/>
          <w:b w:val="false"/>
          <w:i w:val="false"/>
          <w:color w:val="000000"/>
          <w:sz w:val="28"/>
        </w:rPr>
        <w:t>
      98. Қазақстан Республикасы Қаржы министрлiгiнiң Қазынашылық комитетi Батыс Қазақстан облысы бойынша Қазынашылық департаментiнiң Сырым аудандық қазынашылық басқармасы.</w:t>
      </w:r>
    </w:p>
    <w:bookmarkEnd w:id="1161"/>
    <w:bookmarkStart w:name="z1162" w:id="1162"/>
    <w:p>
      <w:pPr>
        <w:spacing w:after="0"/>
        <w:ind w:left="0"/>
        <w:jc w:val="both"/>
      </w:pPr>
      <w:r>
        <w:rPr>
          <w:rFonts w:ascii="Times New Roman"/>
          <w:b w:val="false"/>
          <w:i w:val="false"/>
          <w:color w:val="000000"/>
          <w:sz w:val="28"/>
        </w:rPr>
        <w:t>
      99. Қазақстан Республикасы Қаржы министрлiгiнiң Қазынашылық комитетi Батыс Қазақстан облысы бойынша Қазынашылық департаментiнiң Тасқала аудандық қазынашылық басқармасы.</w:t>
      </w:r>
    </w:p>
    <w:bookmarkEnd w:id="1162"/>
    <w:bookmarkStart w:name="z1163" w:id="1163"/>
    <w:p>
      <w:pPr>
        <w:spacing w:after="0"/>
        <w:ind w:left="0"/>
        <w:jc w:val="both"/>
      </w:pPr>
      <w:r>
        <w:rPr>
          <w:rFonts w:ascii="Times New Roman"/>
          <w:b w:val="false"/>
          <w:i w:val="false"/>
          <w:color w:val="000000"/>
          <w:sz w:val="28"/>
        </w:rPr>
        <w:t>
      100. Қазақстан Республикасы Қаржы министрлiгiнiң Қазынашылық комитетi Батыс Қазақстан облысы бойынша Қазынашылық департаментiнiң Теректi аудандық қазынашылық басқармасы.</w:t>
      </w:r>
    </w:p>
    <w:bookmarkEnd w:id="1163"/>
    <w:bookmarkStart w:name="z1164" w:id="1164"/>
    <w:p>
      <w:pPr>
        <w:spacing w:after="0"/>
        <w:ind w:left="0"/>
        <w:jc w:val="both"/>
      </w:pPr>
      <w:r>
        <w:rPr>
          <w:rFonts w:ascii="Times New Roman"/>
          <w:b w:val="false"/>
          <w:i w:val="false"/>
          <w:color w:val="000000"/>
          <w:sz w:val="28"/>
        </w:rPr>
        <w:t>
      101. Қазақстан Республикасы Қаржы министрлiгiнiң Қазынашылық комитетi Батыс Қазақстан облысы бойынша Қазынашылық департаментiнiң Бөкей ордасы аудандық қазынашылық басқармасы.</w:t>
      </w:r>
    </w:p>
    <w:bookmarkEnd w:id="1164"/>
    <w:bookmarkStart w:name="z1165" w:id="1165"/>
    <w:p>
      <w:pPr>
        <w:spacing w:after="0"/>
        <w:ind w:left="0"/>
        <w:jc w:val="both"/>
      </w:pPr>
      <w:r>
        <w:rPr>
          <w:rFonts w:ascii="Times New Roman"/>
          <w:b w:val="false"/>
          <w:i w:val="false"/>
          <w:color w:val="000000"/>
          <w:sz w:val="28"/>
        </w:rPr>
        <w:t>
      102. Қазақстан Республикасы Қаржы министрлiгiнiң Қазынашылық комитетi Батыс Қазақстан облысы бойынша Қазынашылық департаментiнiң Шыңғырлау аудандық қазынашылық басқармасы.</w:t>
      </w:r>
    </w:p>
    <w:bookmarkEnd w:id="1165"/>
    <w:bookmarkStart w:name="z1166" w:id="1166"/>
    <w:p>
      <w:pPr>
        <w:spacing w:after="0"/>
        <w:ind w:left="0"/>
        <w:jc w:val="both"/>
      </w:pPr>
      <w:r>
        <w:rPr>
          <w:rFonts w:ascii="Times New Roman"/>
          <w:b w:val="false"/>
          <w:i w:val="false"/>
          <w:color w:val="000000"/>
          <w:sz w:val="28"/>
        </w:rPr>
        <w:t>
      103. Қазақстан Республикасы Қаржы министрлiгiнiң Қазынашылық комитетi Қарағанды облысы бойынша Қазынашылық департаментi.</w:t>
      </w:r>
    </w:p>
    <w:bookmarkEnd w:id="1166"/>
    <w:bookmarkStart w:name="z1167" w:id="1167"/>
    <w:p>
      <w:pPr>
        <w:spacing w:after="0"/>
        <w:ind w:left="0"/>
        <w:jc w:val="both"/>
      </w:pPr>
      <w:r>
        <w:rPr>
          <w:rFonts w:ascii="Times New Roman"/>
          <w:b w:val="false"/>
          <w:i w:val="false"/>
          <w:color w:val="000000"/>
          <w:sz w:val="28"/>
        </w:rPr>
        <w:t>
      104. Қазақстан Республикасы Қаржы министрлiгiнiң Қазынашылық комитетi Қарағанды облысы бойынша Қазынашылық департаментiнiң Абай аудандық қазынашылық басқармасы.</w:t>
      </w:r>
    </w:p>
    <w:bookmarkEnd w:id="1167"/>
    <w:bookmarkStart w:name="z1168" w:id="1168"/>
    <w:p>
      <w:pPr>
        <w:spacing w:after="0"/>
        <w:ind w:left="0"/>
        <w:jc w:val="both"/>
      </w:pPr>
      <w:r>
        <w:rPr>
          <w:rFonts w:ascii="Times New Roman"/>
          <w:b w:val="false"/>
          <w:i w:val="false"/>
          <w:color w:val="000000"/>
          <w:sz w:val="28"/>
        </w:rPr>
        <w:t>
      105. Қазақстан Республикасы Қаржы министрлiгiнiң Қазынашылық комитетi Қарағанды облысы бойынша Қазынашылық департаментiнiң Ақтоғай аудандық қазынашылық басқармасы.</w:t>
      </w:r>
    </w:p>
    <w:bookmarkEnd w:id="1168"/>
    <w:bookmarkStart w:name="z1169" w:id="1169"/>
    <w:p>
      <w:pPr>
        <w:spacing w:after="0"/>
        <w:ind w:left="0"/>
        <w:jc w:val="both"/>
      </w:pPr>
      <w:r>
        <w:rPr>
          <w:rFonts w:ascii="Times New Roman"/>
          <w:b w:val="false"/>
          <w:i w:val="false"/>
          <w:color w:val="000000"/>
          <w:sz w:val="28"/>
        </w:rPr>
        <w:t>
      106. Қазақстан Республикасы Қаржы министрлiгiнiң Қазынашылық комитетi Қарағанды облысы бойынша Қазынашылық департаментiнiң Балқаш қалалық қазынашылық басқармасы.</w:t>
      </w:r>
    </w:p>
    <w:bookmarkEnd w:id="1169"/>
    <w:bookmarkStart w:name="z1170" w:id="1170"/>
    <w:p>
      <w:pPr>
        <w:spacing w:after="0"/>
        <w:ind w:left="0"/>
        <w:jc w:val="both"/>
      </w:pPr>
      <w:r>
        <w:rPr>
          <w:rFonts w:ascii="Times New Roman"/>
          <w:b w:val="false"/>
          <w:i w:val="false"/>
          <w:color w:val="000000"/>
          <w:sz w:val="28"/>
        </w:rPr>
        <w:t>
      107. Қазақстан Республикасы Қаржы министрлiгiнiң Қазынашылық комитетi Қарағанды облысы бойынша Қазынашылық департаментiнiң Бұқар жырау аудандық қазынашылық басқармасы.</w:t>
      </w:r>
    </w:p>
    <w:bookmarkEnd w:id="1170"/>
    <w:bookmarkStart w:name="z1171" w:id="1171"/>
    <w:p>
      <w:pPr>
        <w:spacing w:after="0"/>
        <w:ind w:left="0"/>
        <w:jc w:val="both"/>
      </w:pPr>
      <w:r>
        <w:rPr>
          <w:rFonts w:ascii="Times New Roman"/>
          <w:b w:val="false"/>
          <w:i w:val="false"/>
          <w:color w:val="000000"/>
          <w:sz w:val="28"/>
        </w:rPr>
        <w:t>
      108. Қазақстан Республикасы Қаржы министрлiгiнiң Қазынашылық комитетi Қарағанды облысы бойынша Қазынашылық департаментiнiң Жаңаарқа аудандық қазынашылық басқармасы.</w:t>
      </w:r>
    </w:p>
    <w:bookmarkEnd w:id="1171"/>
    <w:bookmarkStart w:name="z1172" w:id="1172"/>
    <w:p>
      <w:pPr>
        <w:spacing w:after="0"/>
        <w:ind w:left="0"/>
        <w:jc w:val="both"/>
      </w:pPr>
      <w:r>
        <w:rPr>
          <w:rFonts w:ascii="Times New Roman"/>
          <w:b w:val="false"/>
          <w:i w:val="false"/>
          <w:color w:val="000000"/>
          <w:sz w:val="28"/>
        </w:rPr>
        <w:t>
      109. Қазақстан Республикасы Қаржы министрлiгiнiң Қазынашылық комитетi Қарағанды облысы бойынша Қазынашылық департаментiнiң Жезқазған қалалық қазынашылық басқармасы.</w:t>
      </w:r>
    </w:p>
    <w:bookmarkEnd w:id="1172"/>
    <w:bookmarkStart w:name="z1173" w:id="1173"/>
    <w:p>
      <w:pPr>
        <w:spacing w:after="0"/>
        <w:ind w:left="0"/>
        <w:jc w:val="both"/>
      </w:pPr>
      <w:r>
        <w:rPr>
          <w:rFonts w:ascii="Times New Roman"/>
          <w:b w:val="false"/>
          <w:i w:val="false"/>
          <w:color w:val="000000"/>
          <w:sz w:val="28"/>
        </w:rPr>
        <w:t>
      110. Қазақстан Республикасы Қаржы министрлiгiнiң Қазынашылық комитетi Қарағанды облысы бойынша Қазынашылық департаментiнiң Қарқаралы аудандық қазынашылық басқармасы.</w:t>
      </w:r>
    </w:p>
    <w:bookmarkEnd w:id="1173"/>
    <w:bookmarkStart w:name="z1174" w:id="1174"/>
    <w:p>
      <w:pPr>
        <w:spacing w:after="0"/>
        <w:ind w:left="0"/>
        <w:jc w:val="both"/>
      </w:pPr>
      <w:r>
        <w:rPr>
          <w:rFonts w:ascii="Times New Roman"/>
          <w:b w:val="false"/>
          <w:i w:val="false"/>
          <w:color w:val="000000"/>
          <w:sz w:val="28"/>
        </w:rPr>
        <w:t>
      111. Қазақстан Республикасы Қаржы министрлiгiнiң Қазынашылық комитетi Қарағанды облысы бойынша Қазынашылық департаментiнiң Қаражал қалалық қазынашылық басқармасы.</w:t>
      </w:r>
    </w:p>
    <w:bookmarkEnd w:id="1174"/>
    <w:bookmarkStart w:name="z1175" w:id="1175"/>
    <w:p>
      <w:pPr>
        <w:spacing w:after="0"/>
        <w:ind w:left="0"/>
        <w:jc w:val="both"/>
      </w:pPr>
      <w:r>
        <w:rPr>
          <w:rFonts w:ascii="Times New Roman"/>
          <w:b w:val="false"/>
          <w:i w:val="false"/>
          <w:color w:val="000000"/>
          <w:sz w:val="28"/>
        </w:rPr>
        <w:t>
      112. Қазақстан Республикасы Қаржы министрлiгiнiң Қазынашылық комитетi Қарағанды облысы бойынша Қазынашылық департаментiнiң Нұра аудандық қазынашылық басқармасы.</w:t>
      </w:r>
    </w:p>
    <w:bookmarkEnd w:id="1175"/>
    <w:bookmarkStart w:name="z1176" w:id="1176"/>
    <w:p>
      <w:pPr>
        <w:spacing w:after="0"/>
        <w:ind w:left="0"/>
        <w:jc w:val="both"/>
      </w:pPr>
      <w:r>
        <w:rPr>
          <w:rFonts w:ascii="Times New Roman"/>
          <w:b w:val="false"/>
          <w:i w:val="false"/>
          <w:color w:val="000000"/>
          <w:sz w:val="28"/>
        </w:rPr>
        <w:t>
      113. Қазақстан Республикасы Қаржы министрлiгiнiң Қазынашылық комитетi Қарағанды облысы бойынша Қазынашылық департаментiнiң Осакаров аудандық қазынашылық басқармасы.</w:t>
      </w:r>
    </w:p>
    <w:bookmarkEnd w:id="1176"/>
    <w:bookmarkStart w:name="z1177" w:id="1177"/>
    <w:p>
      <w:pPr>
        <w:spacing w:after="0"/>
        <w:ind w:left="0"/>
        <w:jc w:val="both"/>
      </w:pPr>
      <w:r>
        <w:rPr>
          <w:rFonts w:ascii="Times New Roman"/>
          <w:b w:val="false"/>
          <w:i w:val="false"/>
          <w:color w:val="000000"/>
          <w:sz w:val="28"/>
        </w:rPr>
        <w:t>
      114. Қазақстан Республикасы Қаржы министрлiгiнiң Қазынашылық комитетi Қарағанды облысы бойынша Қазынашылық департаментiнiң Октябрь аудандық қазынашылық басқармасы.</w:t>
      </w:r>
    </w:p>
    <w:bookmarkEnd w:id="1177"/>
    <w:bookmarkStart w:name="z1178" w:id="1178"/>
    <w:p>
      <w:pPr>
        <w:spacing w:after="0"/>
        <w:ind w:left="0"/>
        <w:jc w:val="both"/>
      </w:pPr>
      <w:r>
        <w:rPr>
          <w:rFonts w:ascii="Times New Roman"/>
          <w:b w:val="false"/>
          <w:i w:val="false"/>
          <w:color w:val="000000"/>
          <w:sz w:val="28"/>
        </w:rPr>
        <w:t>
      115. Қазақстан Республикасы Қаржы министрлiгiнiң Қазынашылық комитетi Қарағанды облысы бойынша Қазынашылық департаментiнiң Приозерск қалалық қазынашылық басқармасы.</w:t>
      </w:r>
    </w:p>
    <w:bookmarkEnd w:id="1178"/>
    <w:bookmarkStart w:name="z1179" w:id="1179"/>
    <w:p>
      <w:pPr>
        <w:spacing w:after="0"/>
        <w:ind w:left="0"/>
        <w:jc w:val="both"/>
      </w:pPr>
      <w:r>
        <w:rPr>
          <w:rFonts w:ascii="Times New Roman"/>
          <w:b w:val="false"/>
          <w:i w:val="false"/>
          <w:color w:val="000000"/>
          <w:sz w:val="28"/>
        </w:rPr>
        <w:t>
      116. Қазақстан Республикасы Қаржы министрлiгiнiң Қазынашылық комитетi Қарағанды облысы бойынша Қазынашылық департаментiнiң Саран қалалық қазынашылық басқармасы.</w:t>
      </w:r>
    </w:p>
    <w:bookmarkEnd w:id="1179"/>
    <w:bookmarkStart w:name="z1180" w:id="1180"/>
    <w:p>
      <w:pPr>
        <w:spacing w:after="0"/>
        <w:ind w:left="0"/>
        <w:jc w:val="both"/>
      </w:pPr>
      <w:r>
        <w:rPr>
          <w:rFonts w:ascii="Times New Roman"/>
          <w:b w:val="false"/>
          <w:i w:val="false"/>
          <w:color w:val="000000"/>
          <w:sz w:val="28"/>
        </w:rPr>
        <w:t>
      117. Қазақстан Республикасы Қаржы министрлiгiнiң Қазынашылық комитетi Қарағанды облысы бойынша Қазынашылық департаментiнiң Сәтбаев қалалық қазынашылық басқармасы.</w:t>
      </w:r>
    </w:p>
    <w:bookmarkEnd w:id="1180"/>
    <w:bookmarkStart w:name="z1181" w:id="1181"/>
    <w:p>
      <w:pPr>
        <w:spacing w:after="0"/>
        <w:ind w:left="0"/>
        <w:jc w:val="both"/>
      </w:pPr>
      <w:r>
        <w:rPr>
          <w:rFonts w:ascii="Times New Roman"/>
          <w:b w:val="false"/>
          <w:i w:val="false"/>
          <w:color w:val="000000"/>
          <w:sz w:val="28"/>
        </w:rPr>
        <w:t>
      118. Қазақстан Республикасы Қаржы министрлiгiнiң Қазынашылық комитетi Қарағанды облысы бойынша Қазынашылық департаментiнiң Темiртау қалалық қазынашылық басқармасы.</w:t>
      </w:r>
    </w:p>
    <w:bookmarkEnd w:id="1181"/>
    <w:bookmarkStart w:name="z1182" w:id="1182"/>
    <w:p>
      <w:pPr>
        <w:spacing w:after="0"/>
        <w:ind w:left="0"/>
        <w:jc w:val="both"/>
      </w:pPr>
      <w:r>
        <w:rPr>
          <w:rFonts w:ascii="Times New Roman"/>
          <w:b w:val="false"/>
          <w:i w:val="false"/>
          <w:color w:val="000000"/>
          <w:sz w:val="28"/>
        </w:rPr>
        <w:t>
      119. Қазақстан Республикасы Қаржы министрлiгiнiң Қазынашылық комитетi Қарағанды облысы бойынша Қазынашылық департаментiнiң Ұлытау аудандық қазынашылық басқармасы.</w:t>
      </w:r>
    </w:p>
    <w:bookmarkEnd w:id="1182"/>
    <w:bookmarkStart w:name="z1183" w:id="1183"/>
    <w:p>
      <w:pPr>
        <w:spacing w:after="0"/>
        <w:ind w:left="0"/>
        <w:jc w:val="both"/>
      </w:pPr>
      <w:r>
        <w:rPr>
          <w:rFonts w:ascii="Times New Roman"/>
          <w:b w:val="false"/>
          <w:i w:val="false"/>
          <w:color w:val="000000"/>
          <w:sz w:val="28"/>
        </w:rPr>
        <w:t>
      120. Қазақстан Республикасы Қаржы министрлiгiнiң Қазынашылық комитетi Қарағанды облысы бойынша Қазынашылық департаментiнiң Шахтинск қалалық қазынашылық басқармасы.</w:t>
      </w:r>
    </w:p>
    <w:bookmarkEnd w:id="1183"/>
    <w:bookmarkStart w:name="z1184" w:id="1184"/>
    <w:p>
      <w:pPr>
        <w:spacing w:after="0"/>
        <w:ind w:left="0"/>
        <w:jc w:val="both"/>
      </w:pPr>
      <w:r>
        <w:rPr>
          <w:rFonts w:ascii="Times New Roman"/>
          <w:b w:val="false"/>
          <w:i w:val="false"/>
          <w:color w:val="000000"/>
          <w:sz w:val="28"/>
        </w:rPr>
        <w:t>
      121. Қазақстан Республикасы Қаржы министрлiгiнiң Қазынашылық комитетi Қарағанды облысы бойынша Қазынашылық департаментiнiң Шет аудандық қазынашылық басқармасы.</w:t>
      </w:r>
    </w:p>
    <w:bookmarkEnd w:id="1184"/>
    <w:bookmarkStart w:name="z1185" w:id="1185"/>
    <w:p>
      <w:pPr>
        <w:spacing w:after="0"/>
        <w:ind w:left="0"/>
        <w:jc w:val="both"/>
      </w:pPr>
      <w:r>
        <w:rPr>
          <w:rFonts w:ascii="Times New Roman"/>
          <w:b w:val="false"/>
          <w:i w:val="false"/>
          <w:color w:val="000000"/>
          <w:sz w:val="28"/>
        </w:rPr>
        <w:t>
      122. Қазақстан Республикасы Қаржы министрлiгiнiң Қазынашылық комитетi Қызылорда облысы бойынша Қазынашылық департаментi.</w:t>
      </w:r>
    </w:p>
    <w:bookmarkEnd w:id="1185"/>
    <w:bookmarkStart w:name="z1186" w:id="1186"/>
    <w:p>
      <w:pPr>
        <w:spacing w:after="0"/>
        <w:ind w:left="0"/>
        <w:jc w:val="both"/>
      </w:pPr>
      <w:r>
        <w:rPr>
          <w:rFonts w:ascii="Times New Roman"/>
          <w:b w:val="false"/>
          <w:i w:val="false"/>
          <w:color w:val="000000"/>
          <w:sz w:val="28"/>
        </w:rPr>
        <w:t>
      123. Қазақстан Республикасы Қаржы министрлiгiнiң Қазынашылық комитетi Қызылорда облысы бойынша Қазынашылық департаментiнiң Арал аудандық қазынашылық басқармасы.</w:t>
      </w:r>
    </w:p>
    <w:bookmarkEnd w:id="1186"/>
    <w:bookmarkStart w:name="z1187" w:id="1187"/>
    <w:p>
      <w:pPr>
        <w:spacing w:after="0"/>
        <w:ind w:left="0"/>
        <w:jc w:val="both"/>
      </w:pPr>
      <w:r>
        <w:rPr>
          <w:rFonts w:ascii="Times New Roman"/>
          <w:b w:val="false"/>
          <w:i w:val="false"/>
          <w:color w:val="000000"/>
          <w:sz w:val="28"/>
        </w:rPr>
        <w:t>
      124. Қазақстан Республикасы Қаржы министрлiгiнiң Қазынашылық комитетi Қызылорда облысы бойынша Қазынашылық департаментiнiң Байқоңыр қалалық қазынашылық басқармасы.</w:t>
      </w:r>
    </w:p>
    <w:bookmarkEnd w:id="1187"/>
    <w:bookmarkStart w:name="z1188" w:id="1188"/>
    <w:p>
      <w:pPr>
        <w:spacing w:after="0"/>
        <w:ind w:left="0"/>
        <w:jc w:val="both"/>
      </w:pPr>
      <w:r>
        <w:rPr>
          <w:rFonts w:ascii="Times New Roman"/>
          <w:b w:val="false"/>
          <w:i w:val="false"/>
          <w:color w:val="000000"/>
          <w:sz w:val="28"/>
        </w:rPr>
        <w:t>
      125. Қазақстан Республикасы Қаржы министрлiгiнiң Қазынашылық комитетi Қызылорда облысы бойынша Қазынашылық департаментiнiң Жалағаш аудандық қазынашылық басқармасы.</w:t>
      </w:r>
    </w:p>
    <w:bookmarkEnd w:id="1188"/>
    <w:bookmarkStart w:name="z1189" w:id="1189"/>
    <w:p>
      <w:pPr>
        <w:spacing w:after="0"/>
        <w:ind w:left="0"/>
        <w:jc w:val="both"/>
      </w:pPr>
      <w:r>
        <w:rPr>
          <w:rFonts w:ascii="Times New Roman"/>
          <w:b w:val="false"/>
          <w:i w:val="false"/>
          <w:color w:val="000000"/>
          <w:sz w:val="28"/>
        </w:rPr>
        <w:t>
      126. Қазақстан Республикасы Қаржы министрлiгiнiң Қазынашылық комитетi Қызылорда облысы бойынша Қазынашылық департаментiнiң Жаңақорған аудандық қазынашылық басқармасы.</w:t>
      </w:r>
    </w:p>
    <w:bookmarkEnd w:id="1189"/>
    <w:bookmarkStart w:name="z1190" w:id="1190"/>
    <w:p>
      <w:pPr>
        <w:spacing w:after="0"/>
        <w:ind w:left="0"/>
        <w:jc w:val="both"/>
      </w:pPr>
      <w:r>
        <w:rPr>
          <w:rFonts w:ascii="Times New Roman"/>
          <w:b w:val="false"/>
          <w:i w:val="false"/>
          <w:color w:val="000000"/>
          <w:sz w:val="28"/>
        </w:rPr>
        <w:t>
      127. Қазақстан Республикасы Қаржы министрлiгiнiң Қазынашылық комитетi Қызылорда облысы бойынша Қазынашылық департаментiнiң Қазалы аудандық қазынашылық басқармасы.</w:t>
      </w:r>
    </w:p>
    <w:bookmarkEnd w:id="1190"/>
    <w:bookmarkStart w:name="z1191" w:id="1191"/>
    <w:p>
      <w:pPr>
        <w:spacing w:after="0"/>
        <w:ind w:left="0"/>
        <w:jc w:val="both"/>
      </w:pPr>
      <w:r>
        <w:rPr>
          <w:rFonts w:ascii="Times New Roman"/>
          <w:b w:val="false"/>
          <w:i w:val="false"/>
          <w:color w:val="000000"/>
          <w:sz w:val="28"/>
        </w:rPr>
        <w:t>
      128. Қазақстан Республикасы Қаржы министрлiгiнiң Қазынашылық комитетi Қызылорда облысы бойынша Қазынашылық департаментiнiң Қармақшы аудандық қазынашылық басқармасы.</w:t>
      </w:r>
    </w:p>
    <w:bookmarkEnd w:id="1191"/>
    <w:bookmarkStart w:name="z1192" w:id="1192"/>
    <w:p>
      <w:pPr>
        <w:spacing w:after="0"/>
        <w:ind w:left="0"/>
        <w:jc w:val="both"/>
      </w:pPr>
      <w:r>
        <w:rPr>
          <w:rFonts w:ascii="Times New Roman"/>
          <w:b w:val="false"/>
          <w:i w:val="false"/>
          <w:color w:val="000000"/>
          <w:sz w:val="28"/>
        </w:rPr>
        <w:t>
      129. Қазақстан Республикасы Қаржы министрлiгiнiң Қазынашылық комитетi Қызылорда облысы бойынша Қазынашылық департаментiнiң Сырдария аудандық қазынашылық басқармасы.</w:t>
      </w:r>
    </w:p>
    <w:bookmarkEnd w:id="1192"/>
    <w:bookmarkStart w:name="z1193" w:id="1193"/>
    <w:p>
      <w:pPr>
        <w:spacing w:after="0"/>
        <w:ind w:left="0"/>
        <w:jc w:val="both"/>
      </w:pPr>
      <w:r>
        <w:rPr>
          <w:rFonts w:ascii="Times New Roman"/>
          <w:b w:val="false"/>
          <w:i w:val="false"/>
          <w:color w:val="000000"/>
          <w:sz w:val="28"/>
        </w:rPr>
        <w:t>
      130. Қазақстан Республикасы Қаржы министрлiгiнiң Қазынашылық комитетi Қызылорда облысы бойынша Қазынашылық департаментiнiң Шиелi аудандық қазынашылық басқармасы.</w:t>
      </w:r>
    </w:p>
    <w:bookmarkEnd w:id="1193"/>
    <w:bookmarkStart w:name="z1194" w:id="1194"/>
    <w:p>
      <w:pPr>
        <w:spacing w:after="0"/>
        <w:ind w:left="0"/>
        <w:jc w:val="both"/>
      </w:pPr>
      <w:r>
        <w:rPr>
          <w:rFonts w:ascii="Times New Roman"/>
          <w:b w:val="false"/>
          <w:i w:val="false"/>
          <w:color w:val="000000"/>
          <w:sz w:val="28"/>
        </w:rPr>
        <w:t>
      131. Қазақстан Республикасы Қаржы министрлiгiнiң Қазынашылық комитетi Қостанай облысы бойынша Қазынашылық департаментi.</w:t>
      </w:r>
    </w:p>
    <w:bookmarkEnd w:id="1194"/>
    <w:bookmarkStart w:name="z1195" w:id="1195"/>
    <w:p>
      <w:pPr>
        <w:spacing w:after="0"/>
        <w:ind w:left="0"/>
        <w:jc w:val="both"/>
      </w:pPr>
      <w:r>
        <w:rPr>
          <w:rFonts w:ascii="Times New Roman"/>
          <w:b w:val="false"/>
          <w:i w:val="false"/>
          <w:color w:val="000000"/>
          <w:sz w:val="28"/>
        </w:rPr>
        <w:t>
      132. Қазақстан Республикасы Қаржы министрлiгiнiң Қазынашылық комитетi Қостанай облысы бойынша Қазынашылық департаментiнiң Алтынсарин аудандық қазынашылық басқармасы.</w:t>
      </w:r>
    </w:p>
    <w:bookmarkEnd w:id="1195"/>
    <w:bookmarkStart w:name="z1196" w:id="1196"/>
    <w:p>
      <w:pPr>
        <w:spacing w:after="0"/>
        <w:ind w:left="0"/>
        <w:jc w:val="both"/>
      </w:pPr>
      <w:r>
        <w:rPr>
          <w:rFonts w:ascii="Times New Roman"/>
          <w:b w:val="false"/>
          <w:i w:val="false"/>
          <w:color w:val="000000"/>
          <w:sz w:val="28"/>
        </w:rPr>
        <w:t>
      133. Қазақстан Республикасы Қаржы министрлiгiнiң Қазынашылық комитетi Қостанай облысы бойынша Қазынашылық департаментiнiң Амангелдi аудандық қазынашылық басқармасы.</w:t>
      </w:r>
    </w:p>
    <w:bookmarkEnd w:id="1196"/>
    <w:bookmarkStart w:name="z1197" w:id="1197"/>
    <w:p>
      <w:pPr>
        <w:spacing w:after="0"/>
        <w:ind w:left="0"/>
        <w:jc w:val="both"/>
      </w:pPr>
      <w:r>
        <w:rPr>
          <w:rFonts w:ascii="Times New Roman"/>
          <w:b w:val="false"/>
          <w:i w:val="false"/>
          <w:color w:val="000000"/>
          <w:sz w:val="28"/>
        </w:rPr>
        <w:t>
      134. Қазақстан Республикасы Қаржы министрлiгiнiң Қазынашылық комитетi Қостанай облысы бойынша Қазынашылық департаментiнiң Арқалық қалалық қазынашылық басқармасы.</w:t>
      </w:r>
    </w:p>
    <w:bookmarkEnd w:id="1197"/>
    <w:bookmarkStart w:name="z1198" w:id="1198"/>
    <w:p>
      <w:pPr>
        <w:spacing w:after="0"/>
        <w:ind w:left="0"/>
        <w:jc w:val="both"/>
      </w:pPr>
      <w:r>
        <w:rPr>
          <w:rFonts w:ascii="Times New Roman"/>
          <w:b w:val="false"/>
          <w:i w:val="false"/>
          <w:color w:val="000000"/>
          <w:sz w:val="28"/>
        </w:rPr>
        <w:t>
      135. Қазақстан Республикасы Қаржы министрлiгiнiң Қазынашылық комитетi Қостанай облысы бойынша Қазынашылық департаментiнiң Әулиекөл аудандық қазынашылық басқармасы.</w:t>
      </w:r>
    </w:p>
    <w:bookmarkEnd w:id="1198"/>
    <w:bookmarkStart w:name="z1199" w:id="1199"/>
    <w:p>
      <w:pPr>
        <w:spacing w:after="0"/>
        <w:ind w:left="0"/>
        <w:jc w:val="both"/>
      </w:pPr>
      <w:r>
        <w:rPr>
          <w:rFonts w:ascii="Times New Roman"/>
          <w:b w:val="false"/>
          <w:i w:val="false"/>
          <w:color w:val="000000"/>
          <w:sz w:val="28"/>
        </w:rPr>
        <w:t>
      136. Қазақстан Республикасы Қаржы министрлiгiнiң Қазынашылық комитетi Қостанай облысы бойынша Қазынашылық департаментiнiң Денисов аудандық қазынашылық басқармасы.</w:t>
      </w:r>
    </w:p>
    <w:bookmarkEnd w:id="1199"/>
    <w:bookmarkStart w:name="z1200" w:id="1200"/>
    <w:p>
      <w:pPr>
        <w:spacing w:after="0"/>
        <w:ind w:left="0"/>
        <w:jc w:val="both"/>
      </w:pPr>
      <w:r>
        <w:rPr>
          <w:rFonts w:ascii="Times New Roman"/>
          <w:b w:val="false"/>
          <w:i w:val="false"/>
          <w:color w:val="000000"/>
          <w:sz w:val="28"/>
        </w:rPr>
        <w:t>
      137. Қазақстан Республикасы Қаржы министрлiгiнiң Қазынашылық комитетi Қостанай облысы бойынша Қазынашылық департаментiнiң Жангелдин аудандық қазынашылық басқармасы.</w:t>
      </w:r>
    </w:p>
    <w:bookmarkEnd w:id="1200"/>
    <w:bookmarkStart w:name="z1201" w:id="1201"/>
    <w:p>
      <w:pPr>
        <w:spacing w:after="0"/>
        <w:ind w:left="0"/>
        <w:jc w:val="both"/>
      </w:pPr>
      <w:r>
        <w:rPr>
          <w:rFonts w:ascii="Times New Roman"/>
          <w:b w:val="false"/>
          <w:i w:val="false"/>
          <w:color w:val="000000"/>
          <w:sz w:val="28"/>
        </w:rPr>
        <w:t>
      138. Қазақстан Республикасы Қаржы министрлiгiнiң Қазынашылық комитетi Қостанай облысы бойынша Қазынашылық департаментiнiң Жітiқара аудандық қазынашылық басқармасы.</w:t>
      </w:r>
    </w:p>
    <w:bookmarkEnd w:id="1201"/>
    <w:bookmarkStart w:name="z1202" w:id="1202"/>
    <w:p>
      <w:pPr>
        <w:spacing w:after="0"/>
        <w:ind w:left="0"/>
        <w:jc w:val="both"/>
      </w:pPr>
      <w:r>
        <w:rPr>
          <w:rFonts w:ascii="Times New Roman"/>
          <w:b w:val="false"/>
          <w:i w:val="false"/>
          <w:color w:val="000000"/>
          <w:sz w:val="28"/>
        </w:rPr>
        <w:t>
      139. Қазақстан Республикасы Қаржы министрлiгiнiң Қазынашылық комитетi Қостанай облысы бойынша Қазынашылық департаментiнiң Қамысты аудандық қазынашылық басқармасы.</w:t>
      </w:r>
    </w:p>
    <w:bookmarkEnd w:id="1202"/>
    <w:bookmarkStart w:name="z1203" w:id="1203"/>
    <w:p>
      <w:pPr>
        <w:spacing w:after="0"/>
        <w:ind w:left="0"/>
        <w:jc w:val="both"/>
      </w:pPr>
      <w:r>
        <w:rPr>
          <w:rFonts w:ascii="Times New Roman"/>
          <w:b w:val="false"/>
          <w:i w:val="false"/>
          <w:color w:val="000000"/>
          <w:sz w:val="28"/>
        </w:rPr>
        <w:t>
      140. Қазақстан Республикасы Қаржы министрлiгiнiң Қазынашылық комитетi Қостанай облысы бойынша Қазынашылық департаментiнiң Қарабалық аудандық қазынашылық басқармасы.</w:t>
      </w:r>
    </w:p>
    <w:bookmarkEnd w:id="1203"/>
    <w:bookmarkStart w:name="z1204" w:id="1204"/>
    <w:p>
      <w:pPr>
        <w:spacing w:after="0"/>
        <w:ind w:left="0"/>
        <w:jc w:val="both"/>
      </w:pPr>
      <w:r>
        <w:rPr>
          <w:rFonts w:ascii="Times New Roman"/>
          <w:b w:val="false"/>
          <w:i w:val="false"/>
          <w:color w:val="000000"/>
          <w:sz w:val="28"/>
        </w:rPr>
        <w:t>
      141. Қазақстан Республикасы Қаржы министрлiгiнiң Қазынашылық комитетi Қостанай облысы бойынша Қазынашылық департаментiнiң Қарасу аудандық қазынашылық басқармасы.</w:t>
      </w:r>
    </w:p>
    <w:bookmarkEnd w:id="1204"/>
    <w:bookmarkStart w:name="z1205" w:id="1205"/>
    <w:p>
      <w:pPr>
        <w:spacing w:after="0"/>
        <w:ind w:left="0"/>
        <w:jc w:val="both"/>
      </w:pPr>
      <w:r>
        <w:rPr>
          <w:rFonts w:ascii="Times New Roman"/>
          <w:b w:val="false"/>
          <w:i w:val="false"/>
          <w:color w:val="000000"/>
          <w:sz w:val="28"/>
        </w:rPr>
        <w:t>
      142. Қазақстан Республикасы Қаржы министрлiгiнiң Қазынашылық комитетiнiң Қостанай облысы бойынша Қазынашылық департаментiнiң Қостанай аудандық қазынашылық басқармасы.</w:t>
      </w:r>
    </w:p>
    <w:bookmarkEnd w:id="1205"/>
    <w:bookmarkStart w:name="z1206" w:id="1206"/>
    <w:p>
      <w:pPr>
        <w:spacing w:after="0"/>
        <w:ind w:left="0"/>
        <w:jc w:val="both"/>
      </w:pPr>
      <w:r>
        <w:rPr>
          <w:rFonts w:ascii="Times New Roman"/>
          <w:b w:val="false"/>
          <w:i w:val="false"/>
          <w:color w:val="000000"/>
          <w:sz w:val="28"/>
        </w:rPr>
        <w:t>
      143. Қазақстан Республикасы Қаржы министрлiгiнiң Қазынашылық комитетi Қостанай облысы бойынша Қазынашылық департаментiнiң Лисаковск қалалық қазынашылық басқармасы.</w:t>
      </w:r>
    </w:p>
    <w:bookmarkEnd w:id="1206"/>
    <w:bookmarkStart w:name="z1207" w:id="1207"/>
    <w:p>
      <w:pPr>
        <w:spacing w:after="0"/>
        <w:ind w:left="0"/>
        <w:jc w:val="both"/>
      </w:pPr>
      <w:r>
        <w:rPr>
          <w:rFonts w:ascii="Times New Roman"/>
          <w:b w:val="false"/>
          <w:i w:val="false"/>
          <w:color w:val="000000"/>
          <w:sz w:val="28"/>
        </w:rPr>
        <w:t>
      144. Қазақстан Республикасы Қаржы министрлiгiнiң Қазынашылық комитетi Қостанай облысы бойынша Қазынашылық департаментiнiң Меңдiқара аудандық қазынашылық басқармасы.</w:t>
      </w:r>
    </w:p>
    <w:bookmarkEnd w:id="1207"/>
    <w:bookmarkStart w:name="z1208" w:id="1208"/>
    <w:p>
      <w:pPr>
        <w:spacing w:after="0"/>
        <w:ind w:left="0"/>
        <w:jc w:val="both"/>
      </w:pPr>
      <w:r>
        <w:rPr>
          <w:rFonts w:ascii="Times New Roman"/>
          <w:b w:val="false"/>
          <w:i w:val="false"/>
          <w:color w:val="000000"/>
          <w:sz w:val="28"/>
        </w:rPr>
        <w:t>
      145. Қазақстан Республикасы Қаржы министрлiгiнiң Қазынашылық комитетi Қостанай облысы бойынша Қазынашылық департаментiнiң Наурызым аудандық қазынашылық басқармасы.</w:t>
      </w:r>
    </w:p>
    <w:bookmarkEnd w:id="1208"/>
    <w:bookmarkStart w:name="z1209" w:id="1209"/>
    <w:p>
      <w:pPr>
        <w:spacing w:after="0"/>
        <w:ind w:left="0"/>
        <w:jc w:val="both"/>
      </w:pPr>
      <w:r>
        <w:rPr>
          <w:rFonts w:ascii="Times New Roman"/>
          <w:b w:val="false"/>
          <w:i w:val="false"/>
          <w:color w:val="000000"/>
          <w:sz w:val="28"/>
        </w:rPr>
        <w:t>
      146. Қазақстан Республикасы Қаржы министрлiгiнiң Қазынашылық комитетi Қостанай облысы бойынша Қазынашылық департаментiнiң Рудный қалалық қазынашылық басқармасы.</w:t>
      </w:r>
    </w:p>
    <w:bookmarkEnd w:id="1209"/>
    <w:bookmarkStart w:name="z1210" w:id="1210"/>
    <w:p>
      <w:pPr>
        <w:spacing w:after="0"/>
        <w:ind w:left="0"/>
        <w:jc w:val="both"/>
      </w:pPr>
      <w:r>
        <w:rPr>
          <w:rFonts w:ascii="Times New Roman"/>
          <w:b w:val="false"/>
          <w:i w:val="false"/>
          <w:color w:val="000000"/>
          <w:sz w:val="28"/>
        </w:rPr>
        <w:t>
      147. Қазақстан Республикасы Қаржы министрлiгiнiң Қазынашылық комитетi Қостанай облысы бойынша Қазынашылық департаментiнiң Сарыкөл аудандық қазынашылық басқармасы.</w:t>
      </w:r>
    </w:p>
    <w:bookmarkEnd w:id="1210"/>
    <w:bookmarkStart w:name="z1211" w:id="1211"/>
    <w:p>
      <w:pPr>
        <w:spacing w:after="0"/>
        <w:ind w:left="0"/>
        <w:jc w:val="both"/>
      </w:pPr>
      <w:r>
        <w:rPr>
          <w:rFonts w:ascii="Times New Roman"/>
          <w:b w:val="false"/>
          <w:i w:val="false"/>
          <w:color w:val="000000"/>
          <w:sz w:val="28"/>
        </w:rPr>
        <w:t>
      148. Қазақстан Республикасы Қаржы министрлiгiнiң Қазынашылық комитетi Қостанай облысы бойынша Қазынашылық департаментiнiң Таранов аудандық қазынашылық басқармасы.</w:t>
      </w:r>
    </w:p>
    <w:bookmarkEnd w:id="1211"/>
    <w:bookmarkStart w:name="z1212" w:id="1212"/>
    <w:p>
      <w:pPr>
        <w:spacing w:after="0"/>
        <w:ind w:left="0"/>
        <w:jc w:val="both"/>
      </w:pPr>
      <w:r>
        <w:rPr>
          <w:rFonts w:ascii="Times New Roman"/>
          <w:b w:val="false"/>
          <w:i w:val="false"/>
          <w:color w:val="000000"/>
          <w:sz w:val="28"/>
        </w:rPr>
        <w:t>
      149. Қазақстан Республикасы Қаржы министрлiгiнiң Қазынашылық комитетi Қостанай облысы бойынша Қазынашылық департаментiнiң Ұзынкөл аудандық қазынашылық басқармасы.</w:t>
      </w:r>
    </w:p>
    <w:bookmarkEnd w:id="1212"/>
    <w:bookmarkStart w:name="z1213" w:id="1213"/>
    <w:p>
      <w:pPr>
        <w:spacing w:after="0"/>
        <w:ind w:left="0"/>
        <w:jc w:val="both"/>
      </w:pPr>
      <w:r>
        <w:rPr>
          <w:rFonts w:ascii="Times New Roman"/>
          <w:b w:val="false"/>
          <w:i w:val="false"/>
          <w:color w:val="000000"/>
          <w:sz w:val="28"/>
        </w:rPr>
        <w:t>
      150. Қазақстан Республикасы Қаржы министрлiгiнiң Қазынашылық комитетi Қостанай облысы бойынша Қазынашылық департаментiнiң Федоров аудандық қазынашылық басқармасы.</w:t>
      </w:r>
    </w:p>
    <w:bookmarkEnd w:id="1213"/>
    <w:bookmarkStart w:name="z1214" w:id="1214"/>
    <w:p>
      <w:pPr>
        <w:spacing w:after="0"/>
        <w:ind w:left="0"/>
        <w:jc w:val="both"/>
      </w:pPr>
      <w:r>
        <w:rPr>
          <w:rFonts w:ascii="Times New Roman"/>
          <w:b w:val="false"/>
          <w:i w:val="false"/>
          <w:color w:val="000000"/>
          <w:sz w:val="28"/>
        </w:rPr>
        <w:t>
      151. Қазақстан Республикасы Қаржы министрлiгiнiң Қазынашылық комитетi Маңғыстау облысы бойынша Қазынашылық департаментi.</w:t>
      </w:r>
    </w:p>
    <w:bookmarkEnd w:id="1214"/>
    <w:bookmarkStart w:name="z1215" w:id="1215"/>
    <w:p>
      <w:pPr>
        <w:spacing w:after="0"/>
        <w:ind w:left="0"/>
        <w:jc w:val="both"/>
      </w:pPr>
      <w:r>
        <w:rPr>
          <w:rFonts w:ascii="Times New Roman"/>
          <w:b w:val="false"/>
          <w:i w:val="false"/>
          <w:color w:val="000000"/>
          <w:sz w:val="28"/>
        </w:rPr>
        <w:t>
      152. Қазақстан Республикасы Қаржы министрлiгiнiң Қазынашылық комитетi Маңғыстау облысы бойынша Қазынашылық департаментiнiң Бейнеу аудандық қазынашылық басқармасы.</w:t>
      </w:r>
    </w:p>
    <w:bookmarkEnd w:id="1215"/>
    <w:bookmarkStart w:name="z1216" w:id="1216"/>
    <w:p>
      <w:pPr>
        <w:spacing w:after="0"/>
        <w:ind w:left="0"/>
        <w:jc w:val="both"/>
      </w:pPr>
      <w:r>
        <w:rPr>
          <w:rFonts w:ascii="Times New Roman"/>
          <w:b w:val="false"/>
          <w:i w:val="false"/>
          <w:color w:val="000000"/>
          <w:sz w:val="28"/>
        </w:rPr>
        <w:t>
      153. Қазақстан Республикасы Қаржы министрлiгiнiң Қазынашылық комитетi Маңғыстау облысы бойынша Қазынашылық департаментiнiң Жаңаөзен қалалық қазынашылық басқармасы.</w:t>
      </w:r>
    </w:p>
    <w:bookmarkEnd w:id="1216"/>
    <w:bookmarkStart w:name="z1217" w:id="1217"/>
    <w:p>
      <w:pPr>
        <w:spacing w:after="0"/>
        <w:ind w:left="0"/>
        <w:jc w:val="both"/>
      </w:pPr>
      <w:r>
        <w:rPr>
          <w:rFonts w:ascii="Times New Roman"/>
          <w:b w:val="false"/>
          <w:i w:val="false"/>
          <w:color w:val="000000"/>
          <w:sz w:val="28"/>
        </w:rPr>
        <w:t>
      154. Қазақстан Республикасы Қаржы министрлiгiнiң Қазынашылық комитетiнiң Маңғыстау облысы бойынша Қазынашылық департаментiнiң Қарақия аудандық қазынашылық басқармасы.</w:t>
      </w:r>
    </w:p>
    <w:bookmarkEnd w:id="1217"/>
    <w:bookmarkStart w:name="z1218" w:id="1218"/>
    <w:p>
      <w:pPr>
        <w:spacing w:after="0"/>
        <w:ind w:left="0"/>
        <w:jc w:val="both"/>
      </w:pPr>
      <w:r>
        <w:rPr>
          <w:rFonts w:ascii="Times New Roman"/>
          <w:b w:val="false"/>
          <w:i w:val="false"/>
          <w:color w:val="000000"/>
          <w:sz w:val="28"/>
        </w:rPr>
        <w:t>
      155. Қазақстан Республикасы Қаржы министрлiгiнiң Қазынашылық комитетi Маңғыстау облысы бойынша Қазынашылық департаментiнiң Маңғыстау аудандық қазынашылық басқармасы.</w:t>
      </w:r>
    </w:p>
    <w:bookmarkEnd w:id="1218"/>
    <w:bookmarkStart w:name="z1219" w:id="1219"/>
    <w:p>
      <w:pPr>
        <w:spacing w:after="0"/>
        <w:ind w:left="0"/>
        <w:jc w:val="both"/>
      </w:pPr>
      <w:r>
        <w:rPr>
          <w:rFonts w:ascii="Times New Roman"/>
          <w:b w:val="false"/>
          <w:i w:val="false"/>
          <w:color w:val="000000"/>
          <w:sz w:val="28"/>
        </w:rPr>
        <w:t>
      156. Қазақстан Республикасы Қаржы министрлiгiнiң Қазынашылық комитетi Маңғыстау облысы бойынша Қазынашылық департаментiнiң Мұнайлы аудандық қазынашылық басқармасы.</w:t>
      </w:r>
    </w:p>
    <w:bookmarkEnd w:id="1219"/>
    <w:bookmarkStart w:name="z1220" w:id="1220"/>
    <w:p>
      <w:pPr>
        <w:spacing w:after="0"/>
        <w:ind w:left="0"/>
        <w:jc w:val="both"/>
      </w:pPr>
      <w:r>
        <w:rPr>
          <w:rFonts w:ascii="Times New Roman"/>
          <w:b w:val="false"/>
          <w:i w:val="false"/>
          <w:color w:val="000000"/>
          <w:sz w:val="28"/>
        </w:rPr>
        <w:t>
      157. Қазақстан Республикасы Қаржы министрлiгiнiң Қазынашылық комитетi Маңғыстау облысы бойынша Қазынашылық департаментiнiң Түпқараған аудандық қазынашылық басқармасы.</w:t>
      </w:r>
    </w:p>
    <w:bookmarkEnd w:id="1220"/>
    <w:bookmarkStart w:name="z1221" w:id="1221"/>
    <w:p>
      <w:pPr>
        <w:spacing w:after="0"/>
        <w:ind w:left="0"/>
        <w:jc w:val="both"/>
      </w:pPr>
      <w:r>
        <w:rPr>
          <w:rFonts w:ascii="Times New Roman"/>
          <w:b w:val="false"/>
          <w:i w:val="false"/>
          <w:color w:val="000000"/>
          <w:sz w:val="28"/>
        </w:rPr>
        <w:t>
      158. Қазақстан Республикасы Қаржы министрлiгiнiң Қазынашылық комитетiнiң Павлодар облысы бойынша Қазынашылық департаментi.</w:t>
      </w:r>
    </w:p>
    <w:bookmarkEnd w:id="1221"/>
    <w:bookmarkStart w:name="z1222" w:id="1222"/>
    <w:p>
      <w:pPr>
        <w:spacing w:after="0"/>
        <w:ind w:left="0"/>
        <w:jc w:val="both"/>
      </w:pPr>
      <w:r>
        <w:rPr>
          <w:rFonts w:ascii="Times New Roman"/>
          <w:b w:val="false"/>
          <w:i w:val="false"/>
          <w:color w:val="000000"/>
          <w:sz w:val="28"/>
        </w:rPr>
        <w:t>
      159. Қазақстан Республикасы Қаржы министрлiгiнiң Қазынашылық комитетi Павлодар облысы бойынша Қазынашылық департаментiнiң Ақсу қалалық қазынашылық басқармасы.</w:t>
      </w:r>
    </w:p>
    <w:bookmarkEnd w:id="1222"/>
    <w:bookmarkStart w:name="z1223" w:id="1223"/>
    <w:p>
      <w:pPr>
        <w:spacing w:after="0"/>
        <w:ind w:left="0"/>
        <w:jc w:val="both"/>
      </w:pPr>
      <w:r>
        <w:rPr>
          <w:rFonts w:ascii="Times New Roman"/>
          <w:b w:val="false"/>
          <w:i w:val="false"/>
          <w:color w:val="000000"/>
          <w:sz w:val="28"/>
        </w:rPr>
        <w:t>
      160. Қазақстан Республикасы Қаржы министрлiгiнiң Қазынашылық комитетi Павлодар облысы бойынша Қазынашылық департаментiнiң Ақтоғай аудандық қазынашылық басқармасы.</w:t>
      </w:r>
    </w:p>
    <w:bookmarkEnd w:id="1223"/>
    <w:bookmarkStart w:name="z1224" w:id="1224"/>
    <w:p>
      <w:pPr>
        <w:spacing w:after="0"/>
        <w:ind w:left="0"/>
        <w:jc w:val="both"/>
      </w:pPr>
      <w:r>
        <w:rPr>
          <w:rFonts w:ascii="Times New Roman"/>
          <w:b w:val="false"/>
          <w:i w:val="false"/>
          <w:color w:val="000000"/>
          <w:sz w:val="28"/>
        </w:rPr>
        <w:t>
      161. Қазақстан Республикасы Қаржы министрлiгiнiң Қазынашылық комитетi Павлодар облысы бойынша Қазынашылық департаментiнiң Баянауыл аудандық қазынашылық басқармасы.</w:t>
      </w:r>
    </w:p>
    <w:bookmarkEnd w:id="1224"/>
    <w:bookmarkStart w:name="z1225" w:id="1225"/>
    <w:p>
      <w:pPr>
        <w:spacing w:after="0"/>
        <w:ind w:left="0"/>
        <w:jc w:val="both"/>
      </w:pPr>
      <w:r>
        <w:rPr>
          <w:rFonts w:ascii="Times New Roman"/>
          <w:b w:val="false"/>
          <w:i w:val="false"/>
          <w:color w:val="000000"/>
          <w:sz w:val="28"/>
        </w:rPr>
        <w:t>
      162. Қазақстан Республикасы Қаржы министрлiгiнiң Қазынашылық комитетi Павлодар облысы бойынша Қазынашылық департаментiнiң Железин аудандық қазынашылық басқармасы.</w:t>
      </w:r>
    </w:p>
    <w:bookmarkEnd w:id="1225"/>
    <w:bookmarkStart w:name="z1226" w:id="1226"/>
    <w:p>
      <w:pPr>
        <w:spacing w:after="0"/>
        <w:ind w:left="0"/>
        <w:jc w:val="both"/>
      </w:pPr>
      <w:r>
        <w:rPr>
          <w:rFonts w:ascii="Times New Roman"/>
          <w:b w:val="false"/>
          <w:i w:val="false"/>
          <w:color w:val="000000"/>
          <w:sz w:val="28"/>
        </w:rPr>
        <w:t>
      163. Қазақстан Республикасы Қаржы министрлiгiнiң Қазынашылық комитетi Павлодар облысы бойынша Қазынашылық департаментiнiң Ертiс аудандық қазынашылық басқармасы.</w:t>
      </w:r>
    </w:p>
    <w:bookmarkEnd w:id="1226"/>
    <w:bookmarkStart w:name="z1227" w:id="1227"/>
    <w:p>
      <w:pPr>
        <w:spacing w:after="0"/>
        <w:ind w:left="0"/>
        <w:jc w:val="both"/>
      </w:pPr>
      <w:r>
        <w:rPr>
          <w:rFonts w:ascii="Times New Roman"/>
          <w:b w:val="false"/>
          <w:i w:val="false"/>
          <w:color w:val="000000"/>
          <w:sz w:val="28"/>
        </w:rPr>
        <w:t>
      164. Қазақстан Республикасы Қаржы министрлiгiнiң Қазынашылық комитетi Павлодар облысы бойынша Қазынашылық департаментiнiң Қашыр аудандық қазынашылық басқармасы.</w:t>
      </w:r>
    </w:p>
    <w:bookmarkEnd w:id="1227"/>
    <w:bookmarkStart w:name="z1228" w:id="1228"/>
    <w:p>
      <w:pPr>
        <w:spacing w:after="0"/>
        <w:ind w:left="0"/>
        <w:jc w:val="both"/>
      </w:pPr>
      <w:r>
        <w:rPr>
          <w:rFonts w:ascii="Times New Roman"/>
          <w:b w:val="false"/>
          <w:i w:val="false"/>
          <w:color w:val="000000"/>
          <w:sz w:val="28"/>
        </w:rPr>
        <w:t>
      165. Қазақстан Республикасы Қаржы министрлiгiнiң Қазынашылық комитетi Павлодар облысы бойынша Қазынашылық департаментiнiң Лебяжi аудандық қазынашылық басқармасы.</w:t>
      </w:r>
    </w:p>
    <w:bookmarkEnd w:id="1228"/>
    <w:bookmarkStart w:name="z1229" w:id="1229"/>
    <w:p>
      <w:pPr>
        <w:spacing w:after="0"/>
        <w:ind w:left="0"/>
        <w:jc w:val="both"/>
      </w:pPr>
      <w:r>
        <w:rPr>
          <w:rFonts w:ascii="Times New Roman"/>
          <w:b w:val="false"/>
          <w:i w:val="false"/>
          <w:color w:val="000000"/>
          <w:sz w:val="28"/>
        </w:rPr>
        <w:t>
      166. Қазақстан Республикасы Қаржы министрлiгiнiң Қазынашылық комитетi Павлодар облысы бойынша Қазынашылық департаментiнiң Май аудандық қазынашылық басқармасы.</w:t>
      </w:r>
    </w:p>
    <w:bookmarkEnd w:id="1229"/>
    <w:bookmarkStart w:name="z1230" w:id="1230"/>
    <w:p>
      <w:pPr>
        <w:spacing w:after="0"/>
        <w:ind w:left="0"/>
        <w:jc w:val="both"/>
      </w:pPr>
      <w:r>
        <w:rPr>
          <w:rFonts w:ascii="Times New Roman"/>
          <w:b w:val="false"/>
          <w:i w:val="false"/>
          <w:color w:val="000000"/>
          <w:sz w:val="28"/>
        </w:rPr>
        <w:t>
      167. Қазақстан Республикасы Қаржы министрлiгiнiң Қазынашылық комитетi Павлодар облысы бойынша Қазынашылық департаментiнiң Павлодар аудандық қазынашылық басқармасы.</w:t>
      </w:r>
    </w:p>
    <w:bookmarkEnd w:id="1230"/>
    <w:bookmarkStart w:name="z1231" w:id="1231"/>
    <w:p>
      <w:pPr>
        <w:spacing w:after="0"/>
        <w:ind w:left="0"/>
        <w:jc w:val="both"/>
      </w:pPr>
      <w:r>
        <w:rPr>
          <w:rFonts w:ascii="Times New Roman"/>
          <w:b w:val="false"/>
          <w:i w:val="false"/>
          <w:color w:val="000000"/>
          <w:sz w:val="28"/>
        </w:rPr>
        <w:t>
      168. Қазақстан Республикасы Қаржы министрлiгiнiң Қазынашылық комитетi Павлодар облысы бойынша Қазынашылық департаментiнiң Успен аудандық қазынашылық басқармасы.</w:t>
      </w:r>
    </w:p>
    <w:bookmarkEnd w:id="1231"/>
    <w:bookmarkStart w:name="z1232" w:id="1232"/>
    <w:p>
      <w:pPr>
        <w:spacing w:after="0"/>
        <w:ind w:left="0"/>
        <w:jc w:val="both"/>
      </w:pPr>
      <w:r>
        <w:rPr>
          <w:rFonts w:ascii="Times New Roman"/>
          <w:b w:val="false"/>
          <w:i w:val="false"/>
          <w:color w:val="000000"/>
          <w:sz w:val="28"/>
        </w:rPr>
        <w:t>
      169. Қазақстан Республикасы Қаржы министрлiгiнiң Қазынашылық комитетi Павлодар облысы бойынша Қазынашылық департаментiнiң Шарбақты аудандық қазынашылық басқармасы.</w:t>
      </w:r>
    </w:p>
    <w:bookmarkEnd w:id="1232"/>
    <w:bookmarkStart w:name="z1233" w:id="1233"/>
    <w:p>
      <w:pPr>
        <w:spacing w:after="0"/>
        <w:ind w:left="0"/>
        <w:jc w:val="both"/>
      </w:pPr>
      <w:r>
        <w:rPr>
          <w:rFonts w:ascii="Times New Roman"/>
          <w:b w:val="false"/>
          <w:i w:val="false"/>
          <w:color w:val="000000"/>
          <w:sz w:val="28"/>
        </w:rPr>
        <w:t>
      170. Қазақстан Республикасы Қаржы министрлiгiнiң Қазынашылық комитетi Павлодар облысы бойынша Қазынашылық департаментiнiң Екiбастұз қалалық қазынашылық басқармасы.</w:t>
      </w:r>
    </w:p>
    <w:bookmarkEnd w:id="1233"/>
    <w:bookmarkStart w:name="z1234" w:id="1234"/>
    <w:p>
      <w:pPr>
        <w:spacing w:after="0"/>
        <w:ind w:left="0"/>
        <w:jc w:val="both"/>
      </w:pPr>
      <w:r>
        <w:rPr>
          <w:rFonts w:ascii="Times New Roman"/>
          <w:b w:val="false"/>
          <w:i w:val="false"/>
          <w:color w:val="000000"/>
          <w:sz w:val="28"/>
        </w:rPr>
        <w:t>
      171. Қазақстан Республикасы Қаржы министрлiгiнiң Қазынашылық комитетi Солтүстiк Қазақстан облысы бойынша Қазынашылық департаментi.</w:t>
      </w:r>
    </w:p>
    <w:bookmarkEnd w:id="1234"/>
    <w:bookmarkStart w:name="z1235" w:id="1235"/>
    <w:p>
      <w:pPr>
        <w:spacing w:after="0"/>
        <w:ind w:left="0"/>
        <w:jc w:val="both"/>
      </w:pPr>
      <w:r>
        <w:rPr>
          <w:rFonts w:ascii="Times New Roman"/>
          <w:b w:val="false"/>
          <w:i w:val="false"/>
          <w:color w:val="000000"/>
          <w:sz w:val="28"/>
        </w:rPr>
        <w:t>
      172. Қазақстан Республикасы Қаржы министрлiгiнiң Қазынашылық комитетi Солтүстiк Қазақстан облысы бойынша Қазынашылық департаментiнiң Ақжар аудандық қазынашылық басқармасы.</w:t>
      </w:r>
    </w:p>
    <w:bookmarkEnd w:id="1235"/>
    <w:bookmarkStart w:name="z1236" w:id="1236"/>
    <w:p>
      <w:pPr>
        <w:spacing w:after="0"/>
        <w:ind w:left="0"/>
        <w:jc w:val="both"/>
      </w:pPr>
      <w:r>
        <w:rPr>
          <w:rFonts w:ascii="Times New Roman"/>
          <w:b w:val="false"/>
          <w:i w:val="false"/>
          <w:color w:val="000000"/>
          <w:sz w:val="28"/>
        </w:rPr>
        <w:t>
      173. Қазақстан Республикасы Қаржы министрлiгiнiң Қазынашылық комитетi Солтүстiк Қазақстан облысы бойынша Қазынашылық департаментiнiң Аққайың аудандық қазынашылық басқармасы.</w:t>
      </w:r>
    </w:p>
    <w:bookmarkEnd w:id="1236"/>
    <w:bookmarkStart w:name="z1237" w:id="1237"/>
    <w:p>
      <w:pPr>
        <w:spacing w:after="0"/>
        <w:ind w:left="0"/>
        <w:jc w:val="both"/>
      </w:pPr>
      <w:r>
        <w:rPr>
          <w:rFonts w:ascii="Times New Roman"/>
          <w:b w:val="false"/>
          <w:i w:val="false"/>
          <w:color w:val="000000"/>
          <w:sz w:val="28"/>
        </w:rPr>
        <w:t>
      174. Қазақстан Республикасы Қаржы министрлiгiнiң Қазынашылық комитетi Солтүстiк Қазақстан облысы бойынша Қазынашылық департаментiнiң Айыртау аудандық қазынашылық басқармасы.</w:t>
      </w:r>
    </w:p>
    <w:bookmarkEnd w:id="1237"/>
    <w:bookmarkStart w:name="z1238" w:id="1238"/>
    <w:p>
      <w:pPr>
        <w:spacing w:after="0"/>
        <w:ind w:left="0"/>
        <w:jc w:val="both"/>
      </w:pPr>
      <w:r>
        <w:rPr>
          <w:rFonts w:ascii="Times New Roman"/>
          <w:b w:val="false"/>
          <w:i w:val="false"/>
          <w:color w:val="000000"/>
          <w:sz w:val="28"/>
        </w:rPr>
        <w:t>
      175. Қазақстан Республикасы Қаржы министрлiгiнiң Қазынашылық комитетi Солтүстiк Қазақстан облысы бойынша Қазынашылық департаментiнiң Мағжан Жұмабаев аудандық қазынашылық басқармасы.</w:t>
      </w:r>
    </w:p>
    <w:bookmarkEnd w:id="1238"/>
    <w:bookmarkStart w:name="z1239" w:id="1239"/>
    <w:p>
      <w:pPr>
        <w:spacing w:after="0"/>
        <w:ind w:left="0"/>
        <w:jc w:val="both"/>
      </w:pPr>
      <w:r>
        <w:rPr>
          <w:rFonts w:ascii="Times New Roman"/>
          <w:b w:val="false"/>
          <w:i w:val="false"/>
          <w:color w:val="000000"/>
          <w:sz w:val="28"/>
        </w:rPr>
        <w:t>
      176. Қазақстан Республикасы Қаржы министрлiгiнiң Қазынашылық комитетi Солтүстiк Қазақстан облысы бойынша Қазынашылық департаментiнiң Есiл аудандық қазынашылық басқармасы.</w:t>
      </w:r>
    </w:p>
    <w:bookmarkEnd w:id="1239"/>
    <w:bookmarkStart w:name="z1240" w:id="1240"/>
    <w:p>
      <w:pPr>
        <w:spacing w:after="0"/>
        <w:ind w:left="0"/>
        <w:jc w:val="both"/>
      </w:pPr>
      <w:r>
        <w:rPr>
          <w:rFonts w:ascii="Times New Roman"/>
          <w:b w:val="false"/>
          <w:i w:val="false"/>
          <w:color w:val="000000"/>
          <w:sz w:val="28"/>
        </w:rPr>
        <w:t>
      177. Қазақстан Республикасы Қаржы министрлiгiнiң Қазынашылық комитетi Солтүстiк Қазақстан облысы бойынша Қазынашылық департаментiнiң Жамбыл аудандық қазынашылық басқармасы.</w:t>
      </w:r>
    </w:p>
    <w:bookmarkEnd w:id="1240"/>
    <w:bookmarkStart w:name="z1241" w:id="1241"/>
    <w:p>
      <w:pPr>
        <w:spacing w:after="0"/>
        <w:ind w:left="0"/>
        <w:jc w:val="both"/>
      </w:pPr>
      <w:r>
        <w:rPr>
          <w:rFonts w:ascii="Times New Roman"/>
          <w:b w:val="false"/>
          <w:i w:val="false"/>
          <w:color w:val="000000"/>
          <w:sz w:val="28"/>
        </w:rPr>
        <w:t>
      178. Қазақстан Республикасы Қаржы министрлiгiнiң Қазынашылық комитетi Солтүстiк Қазақстан облысы бойынша Қазынашылық департаментiнiң Қызылжар аудандық қазынашылық басқармасы.</w:t>
      </w:r>
    </w:p>
    <w:bookmarkEnd w:id="1241"/>
    <w:bookmarkStart w:name="z1242" w:id="1242"/>
    <w:p>
      <w:pPr>
        <w:spacing w:after="0"/>
        <w:ind w:left="0"/>
        <w:jc w:val="both"/>
      </w:pPr>
      <w:r>
        <w:rPr>
          <w:rFonts w:ascii="Times New Roman"/>
          <w:b w:val="false"/>
          <w:i w:val="false"/>
          <w:color w:val="000000"/>
          <w:sz w:val="28"/>
        </w:rPr>
        <w:t>
      179. Қазақстан Республикасы Қаржы министрлiгiнiң Қазынашылық комитетi Солтүстiк Қазақстан облысы бойынша Қазынашылық департаментiнiң Мамлют аудандық қазынашылық басқармасы.</w:t>
      </w:r>
    </w:p>
    <w:bookmarkEnd w:id="1242"/>
    <w:bookmarkStart w:name="z1243" w:id="1243"/>
    <w:p>
      <w:pPr>
        <w:spacing w:after="0"/>
        <w:ind w:left="0"/>
        <w:jc w:val="both"/>
      </w:pPr>
      <w:r>
        <w:rPr>
          <w:rFonts w:ascii="Times New Roman"/>
          <w:b w:val="false"/>
          <w:i w:val="false"/>
          <w:color w:val="000000"/>
          <w:sz w:val="28"/>
        </w:rPr>
        <w:t>
      180. Қазақстан Республикасы Қаржы министрлiгiнiң Қазынашылық комитетi Солтүстiк Қазақстан облысы бойынша Қазынашылық департаментiнiң Шал ақын атындағы ауданның қазынашылық басқармасы.</w:t>
      </w:r>
    </w:p>
    <w:bookmarkEnd w:id="1243"/>
    <w:bookmarkStart w:name="z1244" w:id="1244"/>
    <w:p>
      <w:pPr>
        <w:spacing w:after="0"/>
        <w:ind w:left="0"/>
        <w:jc w:val="both"/>
      </w:pPr>
      <w:r>
        <w:rPr>
          <w:rFonts w:ascii="Times New Roman"/>
          <w:b w:val="false"/>
          <w:i w:val="false"/>
          <w:color w:val="000000"/>
          <w:sz w:val="28"/>
        </w:rPr>
        <w:t>
      181. Қазақстан Республикасы Қаржы министрлiгiнiң Қазынашылық комитетi Солтүстiк Қазақстан облысы бойынша Қазынашылық департаментiнiң Тимирязев аудандық қазынашылық басқармасы.</w:t>
      </w:r>
    </w:p>
    <w:bookmarkEnd w:id="1244"/>
    <w:bookmarkStart w:name="z1245" w:id="1245"/>
    <w:p>
      <w:pPr>
        <w:spacing w:after="0"/>
        <w:ind w:left="0"/>
        <w:jc w:val="both"/>
      </w:pPr>
      <w:r>
        <w:rPr>
          <w:rFonts w:ascii="Times New Roman"/>
          <w:b w:val="false"/>
          <w:i w:val="false"/>
          <w:color w:val="000000"/>
          <w:sz w:val="28"/>
        </w:rPr>
        <w:t>
      182. Қазақстан Республикасы Қаржы министрлiгiнiң Қазынашылық комитетi Солтүстiк Қазақстан облысы бойынша Қазынашылық департаментiнiң Тайынша аудандық қазынашылық басқармасы.</w:t>
      </w:r>
    </w:p>
    <w:bookmarkEnd w:id="1245"/>
    <w:bookmarkStart w:name="z1246" w:id="1246"/>
    <w:p>
      <w:pPr>
        <w:spacing w:after="0"/>
        <w:ind w:left="0"/>
        <w:jc w:val="both"/>
      </w:pPr>
      <w:r>
        <w:rPr>
          <w:rFonts w:ascii="Times New Roman"/>
          <w:b w:val="false"/>
          <w:i w:val="false"/>
          <w:color w:val="000000"/>
          <w:sz w:val="28"/>
        </w:rPr>
        <w:t>
      183. Қазақстан Республикасы Қаржы министрлiгiнiң Қазынашылық комитетi Солтүстiк Қазақстан облысы бойынша Қазынашылық департаментiнiң Уәлиханов аудандық қазынашылық басқармасы.</w:t>
      </w:r>
    </w:p>
    <w:bookmarkEnd w:id="1246"/>
    <w:bookmarkStart w:name="z1247" w:id="1247"/>
    <w:p>
      <w:pPr>
        <w:spacing w:after="0"/>
        <w:ind w:left="0"/>
        <w:jc w:val="both"/>
      </w:pPr>
      <w:r>
        <w:rPr>
          <w:rFonts w:ascii="Times New Roman"/>
          <w:b w:val="false"/>
          <w:i w:val="false"/>
          <w:color w:val="000000"/>
          <w:sz w:val="28"/>
        </w:rPr>
        <w:t>
      184. Қазақстан Республикасы Қаржы министрлiгiнiң Қазынашылық комитетi Солтүстiк Қазақстан облысы бойынша Қазынашылық департаментiнiң Ғабит Мүсiрепов атындағы ауданның қазынашылық басқармасы.</w:t>
      </w:r>
    </w:p>
    <w:bookmarkEnd w:id="1247"/>
    <w:bookmarkStart w:name="z1248" w:id="1248"/>
    <w:p>
      <w:pPr>
        <w:spacing w:after="0"/>
        <w:ind w:left="0"/>
        <w:jc w:val="both"/>
      </w:pPr>
      <w:r>
        <w:rPr>
          <w:rFonts w:ascii="Times New Roman"/>
          <w:b w:val="false"/>
          <w:i w:val="false"/>
          <w:color w:val="000000"/>
          <w:sz w:val="28"/>
        </w:rPr>
        <w:t>
      185. Қазақстан Республикасы Қаржы министрлiгiнiң Қазынашылық комитетi Түркістан облысы бойынша Қазынашылық департаментi.</w:t>
      </w:r>
    </w:p>
    <w:bookmarkEnd w:id="1248"/>
    <w:bookmarkStart w:name="z1249" w:id="1249"/>
    <w:p>
      <w:pPr>
        <w:spacing w:after="0"/>
        <w:ind w:left="0"/>
        <w:jc w:val="both"/>
      </w:pPr>
      <w:r>
        <w:rPr>
          <w:rFonts w:ascii="Times New Roman"/>
          <w:b w:val="false"/>
          <w:i w:val="false"/>
          <w:color w:val="000000"/>
          <w:sz w:val="28"/>
        </w:rPr>
        <w:t>
      186. Қазақстан Республикасы Қаржы министрлiгiнiң Қазынашылық комитетi Шымкент қаласы бойынша Қазынашылық департаментi.</w:t>
      </w:r>
    </w:p>
    <w:bookmarkEnd w:id="1249"/>
    <w:bookmarkStart w:name="z1250" w:id="1250"/>
    <w:p>
      <w:pPr>
        <w:spacing w:after="0"/>
        <w:ind w:left="0"/>
        <w:jc w:val="both"/>
      </w:pPr>
      <w:r>
        <w:rPr>
          <w:rFonts w:ascii="Times New Roman"/>
          <w:b w:val="false"/>
          <w:i w:val="false"/>
          <w:color w:val="000000"/>
          <w:sz w:val="28"/>
        </w:rPr>
        <w:t>
      187. Қазақстан Республикасы Қаржы министрлiгiнiң Қазынашылық комитетi Түркістан облысы бойынша Қазынашылық департаментiнiң Арыс қалалық қазынашылық басқармасы.</w:t>
      </w:r>
    </w:p>
    <w:bookmarkEnd w:id="1250"/>
    <w:bookmarkStart w:name="z1251" w:id="1251"/>
    <w:p>
      <w:pPr>
        <w:spacing w:after="0"/>
        <w:ind w:left="0"/>
        <w:jc w:val="both"/>
      </w:pPr>
      <w:r>
        <w:rPr>
          <w:rFonts w:ascii="Times New Roman"/>
          <w:b w:val="false"/>
          <w:i w:val="false"/>
          <w:color w:val="000000"/>
          <w:sz w:val="28"/>
        </w:rPr>
        <w:t>
      188. Қазақстан Республикасы Қаржы министрлiгiнiң Қазынашылық комитетi Түркістан облысы бойынша Қазынашылық департаментiнiң Бәйдiбек аудандық қазынашылық басқармасы.</w:t>
      </w:r>
    </w:p>
    <w:bookmarkEnd w:id="1251"/>
    <w:bookmarkStart w:name="z1252" w:id="1252"/>
    <w:p>
      <w:pPr>
        <w:spacing w:after="0"/>
        <w:ind w:left="0"/>
        <w:jc w:val="both"/>
      </w:pPr>
      <w:r>
        <w:rPr>
          <w:rFonts w:ascii="Times New Roman"/>
          <w:b w:val="false"/>
          <w:i w:val="false"/>
          <w:color w:val="000000"/>
          <w:sz w:val="28"/>
        </w:rPr>
        <w:t>
      189. Қазақстан Республикасы Қаржы министрлiгiнiң Қазынашылық комитетi Түркістан облысы бойынша Қазынашылық департаментiнiң Қазығұрт аудандық қазынашылық басқармасы.</w:t>
      </w:r>
    </w:p>
    <w:bookmarkEnd w:id="1252"/>
    <w:bookmarkStart w:name="z1253" w:id="1253"/>
    <w:p>
      <w:pPr>
        <w:spacing w:after="0"/>
        <w:ind w:left="0"/>
        <w:jc w:val="both"/>
      </w:pPr>
      <w:r>
        <w:rPr>
          <w:rFonts w:ascii="Times New Roman"/>
          <w:b w:val="false"/>
          <w:i w:val="false"/>
          <w:color w:val="000000"/>
          <w:sz w:val="28"/>
        </w:rPr>
        <w:t>
      190. Қазақстан Республикасы Қаржы министрлiгiнiң Қазынашылық комитетi Түркістан облысы бойынша Қазынашылық департаментiнiң Кентау қалалық қазынашылық басқармасы.</w:t>
      </w:r>
    </w:p>
    <w:bookmarkEnd w:id="1253"/>
    <w:bookmarkStart w:name="z1254" w:id="1254"/>
    <w:p>
      <w:pPr>
        <w:spacing w:after="0"/>
        <w:ind w:left="0"/>
        <w:jc w:val="both"/>
      </w:pPr>
      <w:r>
        <w:rPr>
          <w:rFonts w:ascii="Times New Roman"/>
          <w:b w:val="false"/>
          <w:i w:val="false"/>
          <w:color w:val="000000"/>
          <w:sz w:val="28"/>
        </w:rPr>
        <w:t>
      191. Қазақстан Республикасы Қаржы министрлiгiнiң Қазынашылық комитетi Түркістан облысы бойынша Қазынашылық департаментiнiң Жетісай аудандық қазынашылық басқармасы.</w:t>
      </w:r>
    </w:p>
    <w:bookmarkEnd w:id="1254"/>
    <w:bookmarkStart w:name="z1255" w:id="1255"/>
    <w:p>
      <w:pPr>
        <w:spacing w:after="0"/>
        <w:ind w:left="0"/>
        <w:jc w:val="both"/>
      </w:pPr>
      <w:r>
        <w:rPr>
          <w:rFonts w:ascii="Times New Roman"/>
          <w:b w:val="false"/>
          <w:i w:val="false"/>
          <w:color w:val="000000"/>
          <w:sz w:val="28"/>
        </w:rPr>
        <w:t>
      192. Қазақстан Республикасы Қаржы министрлiгiнiң Қазынашылық комитетi Түркістан облысы бойынша Қазынашылық департаментiнiң Ордабасы аудандық қазынашылық басқармасы.</w:t>
      </w:r>
    </w:p>
    <w:bookmarkEnd w:id="1255"/>
    <w:bookmarkStart w:name="z1256" w:id="1256"/>
    <w:p>
      <w:pPr>
        <w:spacing w:after="0"/>
        <w:ind w:left="0"/>
        <w:jc w:val="both"/>
      </w:pPr>
      <w:r>
        <w:rPr>
          <w:rFonts w:ascii="Times New Roman"/>
          <w:b w:val="false"/>
          <w:i w:val="false"/>
          <w:color w:val="000000"/>
          <w:sz w:val="28"/>
        </w:rPr>
        <w:t>
      193. Қазақстан Республикасы Қаржы министрлiгiнiң Қазынашылық комитетi Түркістан облысы бойынша Қазынашылық департаментiнiң Отырар аудандық қазынашылық басқармасы.</w:t>
      </w:r>
    </w:p>
    <w:bookmarkEnd w:id="1256"/>
    <w:bookmarkStart w:name="z1257" w:id="1257"/>
    <w:p>
      <w:pPr>
        <w:spacing w:after="0"/>
        <w:ind w:left="0"/>
        <w:jc w:val="both"/>
      </w:pPr>
      <w:r>
        <w:rPr>
          <w:rFonts w:ascii="Times New Roman"/>
          <w:b w:val="false"/>
          <w:i w:val="false"/>
          <w:color w:val="000000"/>
          <w:sz w:val="28"/>
        </w:rPr>
        <w:t>
      194. Қазақстан Республикасы Қаржы министрлiгiнiң Қазынашылық комитетi Түркістан облысы бойынша Қазынашылық департаментiнiң Сайрам аудандық қазынашылық басқармасы.</w:t>
      </w:r>
    </w:p>
    <w:bookmarkEnd w:id="1257"/>
    <w:bookmarkStart w:name="z1258" w:id="1258"/>
    <w:p>
      <w:pPr>
        <w:spacing w:after="0"/>
        <w:ind w:left="0"/>
        <w:jc w:val="both"/>
      </w:pPr>
      <w:r>
        <w:rPr>
          <w:rFonts w:ascii="Times New Roman"/>
          <w:b w:val="false"/>
          <w:i w:val="false"/>
          <w:color w:val="000000"/>
          <w:sz w:val="28"/>
        </w:rPr>
        <w:t>
      195. Қазақстан Республикасы Қаржы министрлiгiнiң Қазынашылық комитетi Түркістан облысы бойынша Қазынашылық департаментiнiң Сарыағаш аудандық қазынашылық басқармасы.</w:t>
      </w:r>
    </w:p>
    <w:bookmarkEnd w:id="1258"/>
    <w:bookmarkStart w:name="z1259" w:id="1259"/>
    <w:p>
      <w:pPr>
        <w:spacing w:after="0"/>
        <w:ind w:left="0"/>
        <w:jc w:val="both"/>
      </w:pPr>
      <w:r>
        <w:rPr>
          <w:rFonts w:ascii="Times New Roman"/>
          <w:b w:val="false"/>
          <w:i w:val="false"/>
          <w:color w:val="000000"/>
          <w:sz w:val="28"/>
        </w:rPr>
        <w:t>
      196. Қазақстан Республикасы Қаржы министрлiгiнiң Қазынашылық комитетi Түркістан облысы бойынша Қазынашылық департаментiнiң Созақ аудандық қазынашылық басқармасы.</w:t>
      </w:r>
    </w:p>
    <w:bookmarkEnd w:id="1259"/>
    <w:bookmarkStart w:name="z1260" w:id="1260"/>
    <w:p>
      <w:pPr>
        <w:spacing w:after="0"/>
        <w:ind w:left="0"/>
        <w:jc w:val="both"/>
      </w:pPr>
      <w:r>
        <w:rPr>
          <w:rFonts w:ascii="Times New Roman"/>
          <w:b w:val="false"/>
          <w:i w:val="false"/>
          <w:color w:val="000000"/>
          <w:sz w:val="28"/>
        </w:rPr>
        <w:t>
      197. Қазақстан Республикасы Қаржы министрлiгiнiң Қазынашылық комитетi Түркістан облысы бойынша Қазынашылық департаментiнiң Төлеби аудандық қазынашылық басқармасы.</w:t>
      </w:r>
    </w:p>
    <w:bookmarkEnd w:id="1260"/>
    <w:bookmarkStart w:name="z1261" w:id="1261"/>
    <w:p>
      <w:pPr>
        <w:spacing w:after="0"/>
        <w:ind w:left="0"/>
        <w:jc w:val="both"/>
      </w:pPr>
      <w:r>
        <w:rPr>
          <w:rFonts w:ascii="Times New Roman"/>
          <w:b w:val="false"/>
          <w:i w:val="false"/>
          <w:color w:val="000000"/>
          <w:sz w:val="28"/>
        </w:rPr>
        <w:t>
      198. Қазақстан Республикасы Қаржы министрлiгiнiң Қазынашылық комитетi Түркістан облысы бойынша Қазынашылық департаментiнiң Түркiстан қалалық қазынашылық басқармасы.</w:t>
      </w:r>
    </w:p>
    <w:bookmarkEnd w:id="1261"/>
    <w:bookmarkStart w:name="z1262" w:id="1262"/>
    <w:p>
      <w:pPr>
        <w:spacing w:after="0"/>
        <w:ind w:left="0"/>
        <w:jc w:val="both"/>
      </w:pPr>
      <w:r>
        <w:rPr>
          <w:rFonts w:ascii="Times New Roman"/>
          <w:b w:val="false"/>
          <w:i w:val="false"/>
          <w:color w:val="000000"/>
          <w:sz w:val="28"/>
        </w:rPr>
        <w:t>
      199. Қазақстан Республикасы Қаржы министрлiгiнiң Қазынашылық комитетi Түркістан облысы бойынша қазынашылық департаментiнiң Түлкiбас аудандық қазынашылық басқармасы.</w:t>
      </w:r>
    </w:p>
    <w:bookmarkEnd w:id="1262"/>
    <w:bookmarkStart w:name="z1263" w:id="1263"/>
    <w:p>
      <w:pPr>
        <w:spacing w:after="0"/>
        <w:ind w:left="0"/>
        <w:jc w:val="both"/>
      </w:pPr>
      <w:r>
        <w:rPr>
          <w:rFonts w:ascii="Times New Roman"/>
          <w:b w:val="false"/>
          <w:i w:val="false"/>
          <w:color w:val="000000"/>
          <w:sz w:val="28"/>
        </w:rPr>
        <w:t>
      200. Қазақстан Республикасы Қаржы министрлiгiнiң Қазынашылық комитетi Түркістан облысы бойынша Қазынашылық департаментiнiң Шардара аудандық қазынашылық басқармасы.</w:t>
      </w:r>
    </w:p>
    <w:bookmarkEnd w:id="1263"/>
    <w:bookmarkStart w:name="z1264" w:id="1264"/>
    <w:p>
      <w:pPr>
        <w:spacing w:after="0"/>
        <w:ind w:left="0"/>
        <w:jc w:val="both"/>
      </w:pPr>
      <w:r>
        <w:rPr>
          <w:rFonts w:ascii="Times New Roman"/>
          <w:b w:val="false"/>
          <w:i w:val="false"/>
          <w:color w:val="000000"/>
          <w:sz w:val="28"/>
        </w:rPr>
        <w:t>
      201. Қазақстан Республикасы Қаржы министрлiгiнiң Қазынашылық комитетi Алматы қаласы бойынша Қазынашылық департаментi.</w:t>
      </w:r>
    </w:p>
    <w:bookmarkEnd w:id="1264"/>
    <w:bookmarkStart w:name="z1265" w:id="1265"/>
    <w:p>
      <w:pPr>
        <w:spacing w:after="0"/>
        <w:ind w:left="0"/>
        <w:jc w:val="both"/>
      </w:pPr>
      <w:r>
        <w:rPr>
          <w:rFonts w:ascii="Times New Roman"/>
          <w:b w:val="false"/>
          <w:i w:val="false"/>
          <w:color w:val="000000"/>
          <w:sz w:val="28"/>
        </w:rPr>
        <w:t>
      202. Қазақстан Республикасы Қаржы министрлiгiнiң Қазынашылық комитетi Алматы қаласы бойынша Қазынашылық департаментiнiң Алмалы аудандық қазынашылық басқармасы.</w:t>
      </w:r>
    </w:p>
    <w:bookmarkEnd w:id="1265"/>
    <w:bookmarkStart w:name="z1266" w:id="1266"/>
    <w:p>
      <w:pPr>
        <w:spacing w:after="0"/>
        <w:ind w:left="0"/>
        <w:jc w:val="both"/>
      </w:pPr>
      <w:r>
        <w:rPr>
          <w:rFonts w:ascii="Times New Roman"/>
          <w:b w:val="false"/>
          <w:i w:val="false"/>
          <w:color w:val="000000"/>
          <w:sz w:val="28"/>
        </w:rPr>
        <w:t>
      203. Қазақстан Республикасы Қаржы министрлiгiнiң Қазынашылық комитетi Алматы қаласы бойынша Қазынашылық департаментiнiң Бостандық аудандық қазынашылық басқармасы.</w:t>
      </w:r>
    </w:p>
    <w:bookmarkEnd w:id="1266"/>
    <w:bookmarkStart w:name="z1267" w:id="1267"/>
    <w:p>
      <w:pPr>
        <w:spacing w:after="0"/>
        <w:ind w:left="0"/>
        <w:jc w:val="both"/>
      </w:pPr>
      <w:r>
        <w:rPr>
          <w:rFonts w:ascii="Times New Roman"/>
          <w:b w:val="false"/>
          <w:i w:val="false"/>
          <w:color w:val="000000"/>
          <w:sz w:val="28"/>
        </w:rPr>
        <w:t>
      204. Қазақстан Республикасы Қаржы министрлiгiнiң Қазынашылық комитетi Алматы қаласы бойынша Қазынашылық департаментiнiң Түрксiб аудандық қазынашылық басқармасы.</w:t>
      </w:r>
    </w:p>
    <w:bookmarkEnd w:id="1267"/>
    <w:bookmarkStart w:name="z1268" w:id="1268"/>
    <w:p>
      <w:pPr>
        <w:spacing w:after="0"/>
        <w:ind w:left="0"/>
        <w:jc w:val="both"/>
      </w:pPr>
      <w:r>
        <w:rPr>
          <w:rFonts w:ascii="Times New Roman"/>
          <w:b w:val="false"/>
          <w:i w:val="false"/>
          <w:color w:val="000000"/>
          <w:sz w:val="28"/>
        </w:rPr>
        <w:t>
      205. Қазақстан Республикасы Қаржы министрлiгiнiң Қазынашылық комитетiнiң Астана қаласы бойынша Қазынашылық департаментi.</w:t>
      </w:r>
    </w:p>
    <w:bookmarkEnd w:id="1268"/>
    <w:bookmarkStart w:name="z1269" w:id="1269"/>
    <w:p>
      <w:pPr>
        <w:spacing w:after="0"/>
        <w:ind w:left="0"/>
        <w:jc w:val="left"/>
      </w:pPr>
      <w:r>
        <w:rPr>
          <w:rFonts w:ascii="Times New Roman"/>
          <w:b/>
          <w:i w:val="false"/>
          <w:color w:val="000000"/>
        </w:rPr>
        <w:t xml:space="preserve"> Қазақстан Республикасы Қаржы министрлігі Мемлекеттік кірістер комитетінің республикалық мемлекеттік мекемелерінің тізбесі</w:t>
      </w:r>
    </w:p>
    <w:bookmarkEnd w:id="1269"/>
    <w:bookmarkStart w:name="z1270" w:id="1270"/>
    <w:p>
      <w:pPr>
        <w:spacing w:after="0"/>
        <w:ind w:left="0"/>
        <w:jc w:val="left"/>
      </w:pPr>
      <w:r>
        <w:rPr>
          <w:rFonts w:ascii="Times New Roman"/>
          <w:b/>
          <w:i w:val="false"/>
          <w:color w:val="000000"/>
        </w:rPr>
        <w:t xml:space="preserve"> 1. Қазақстан Республикасы Қаржы министрлігі Мемлекеттік кірістер комитетінің аумақтық органдары – мемлекеттік мекемелерінің тізбесі</w:t>
      </w:r>
    </w:p>
    <w:bookmarkEnd w:id="1270"/>
    <w:bookmarkStart w:name="z1271" w:id="1271"/>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Ақмола облысы бойынша Мемлекеттік кірістер департаменті.</w:t>
      </w:r>
    </w:p>
    <w:bookmarkEnd w:id="1271"/>
    <w:bookmarkStart w:name="z1272" w:id="127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Ақмола облысы бойынша Мемлекеттік кірістер департаментінің Көкшетау қаласы бойынша мемлекеттік кірістер басқармасы.</w:t>
      </w:r>
    </w:p>
    <w:bookmarkEnd w:id="1272"/>
    <w:bookmarkStart w:name="z1273" w:id="1273"/>
    <w:p>
      <w:pPr>
        <w:spacing w:after="0"/>
        <w:ind w:left="0"/>
        <w:jc w:val="both"/>
      </w:pPr>
      <w:r>
        <w:rPr>
          <w:rFonts w:ascii="Times New Roman"/>
          <w:b w:val="false"/>
          <w:i w:val="false"/>
          <w:color w:val="000000"/>
          <w:sz w:val="28"/>
        </w:rPr>
        <w:t>
      3. Қазақстан Республикасы Қаржы министрлiгi Мемлекеттік кірістер комитетi Ақмола облысы бойынша Мемлекеттік кірістер департаментiнiң Степногорск қаласы бойынша мемлекеттік кірістер басқармасы.</w:t>
      </w:r>
    </w:p>
    <w:bookmarkEnd w:id="1273"/>
    <w:bookmarkStart w:name="z1274" w:id="1274"/>
    <w:p>
      <w:pPr>
        <w:spacing w:after="0"/>
        <w:ind w:left="0"/>
        <w:jc w:val="both"/>
      </w:pPr>
      <w:r>
        <w:rPr>
          <w:rFonts w:ascii="Times New Roman"/>
          <w:b w:val="false"/>
          <w:i w:val="false"/>
          <w:color w:val="000000"/>
          <w:sz w:val="28"/>
        </w:rPr>
        <w:t>
      4. Қазақстан Республикасы Қаржы министрлiгi Мемлекеттік кірістер комитетi Ақмола облысы бойынша Мемлекеттік кірістер департаментiнiң Ақкөл ауданы бойынша мемлекеттік кірістер басқармасы.</w:t>
      </w:r>
    </w:p>
    <w:bookmarkEnd w:id="1274"/>
    <w:bookmarkStart w:name="z1275" w:id="1275"/>
    <w:p>
      <w:pPr>
        <w:spacing w:after="0"/>
        <w:ind w:left="0"/>
        <w:jc w:val="both"/>
      </w:pPr>
      <w:r>
        <w:rPr>
          <w:rFonts w:ascii="Times New Roman"/>
          <w:b w:val="false"/>
          <w:i w:val="false"/>
          <w:color w:val="000000"/>
          <w:sz w:val="28"/>
        </w:rPr>
        <w:t>
      5. Қазақстан Республикасы Қаржы министрлiгi Мемлекеттік кірістер комитетi Ақмола облысы бойынша Мемлекеттік кірістер департаментiнiң Астрахан ауданы бойынша мемлекеттік кірістер басқармасы.</w:t>
      </w:r>
    </w:p>
    <w:bookmarkEnd w:id="1275"/>
    <w:bookmarkStart w:name="z1276" w:id="1276"/>
    <w:p>
      <w:pPr>
        <w:spacing w:after="0"/>
        <w:ind w:left="0"/>
        <w:jc w:val="both"/>
      </w:pPr>
      <w:r>
        <w:rPr>
          <w:rFonts w:ascii="Times New Roman"/>
          <w:b w:val="false"/>
          <w:i w:val="false"/>
          <w:color w:val="000000"/>
          <w:sz w:val="28"/>
        </w:rPr>
        <w:t>
      6. Қазақстан Республикасы Қаржы министрлiгi Мемлекеттік кірістер комитетi Ақмола облысы бойынша Мемлекеттік кірістер департаментiнiң Атбасар ауданы бойынша мемлекеттік кірістер басқармасы.</w:t>
      </w:r>
    </w:p>
    <w:bookmarkEnd w:id="1276"/>
    <w:bookmarkStart w:name="z1277" w:id="1277"/>
    <w:p>
      <w:pPr>
        <w:spacing w:after="0"/>
        <w:ind w:left="0"/>
        <w:jc w:val="both"/>
      </w:pPr>
      <w:r>
        <w:rPr>
          <w:rFonts w:ascii="Times New Roman"/>
          <w:b w:val="false"/>
          <w:i w:val="false"/>
          <w:color w:val="000000"/>
          <w:sz w:val="28"/>
        </w:rPr>
        <w:t>
      7. Қазақстан Республикасы Қаржы министрлiгi Мемлекеттік кірістер комитетi Ақмола облысы бойынша Мемлекеттік кірістер департаментiнiң Сандықтау ауданы бойынша мемлекеттік кірістер басқармасы.</w:t>
      </w:r>
    </w:p>
    <w:bookmarkEnd w:id="1277"/>
    <w:bookmarkStart w:name="z1278" w:id="1278"/>
    <w:p>
      <w:pPr>
        <w:spacing w:after="0"/>
        <w:ind w:left="0"/>
        <w:jc w:val="both"/>
      </w:pPr>
      <w:r>
        <w:rPr>
          <w:rFonts w:ascii="Times New Roman"/>
          <w:b w:val="false"/>
          <w:i w:val="false"/>
          <w:color w:val="000000"/>
          <w:sz w:val="28"/>
        </w:rPr>
        <w:t>
      8. Қазақстан Республикасы Қаржы министрлiгi Мемлекеттік кірістер комитетi Ақмола облысы бойынша Мемлекеттік кірістер департаментiнiң Аршалы ауданы бойынша мемлекеттік кірістер басқармасы.</w:t>
      </w:r>
    </w:p>
    <w:bookmarkEnd w:id="1278"/>
    <w:bookmarkStart w:name="z1279" w:id="1279"/>
    <w:p>
      <w:pPr>
        <w:spacing w:after="0"/>
        <w:ind w:left="0"/>
        <w:jc w:val="both"/>
      </w:pPr>
      <w:r>
        <w:rPr>
          <w:rFonts w:ascii="Times New Roman"/>
          <w:b w:val="false"/>
          <w:i w:val="false"/>
          <w:color w:val="000000"/>
          <w:sz w:val="28"/>
        </w:rPr>
        <w:t>
      9. Қазақстан Республикасы Қаржы министрлiгi Мемлекеттік кірістер комитетi Ақмола облысы бойынша Мемлекеттік кірістер департаментiнiң Ерейментау ауданы бойынша мемлекеттік кірістер басқармасы.</w:t>
      </w:r>
    </w:p>
    <w:bookmarkEnd w:id="1279"/>
    <w:bookmarkStart w:name="z1280" w:id="1280"/>
    <w:p>
      <w:pPr>
        <w:spacing w:after="0"/>
        <w:ind w:left="0"/>
        <w:jc w:val="both"/>
      </w:pPr>
      <w:r>
        <w:rPr>
          <w:rFonts w:ascii="Times New Roman"/>
          <w:b w:val="false"/>
          <w:i w:val="false"/>
          <w:color w:val="000000"/>
          <w:sz w:val="28"/>
        </w:rPr>
        <w:t>
      10. Қазақстан Республикасы Қаржы министрлiгi Мемлекеттік кірістер комитетi Ақмола облысы бойынша Мемлекеттік кірістер департаментiнiң Егіндікөл ауданы бойынша мемлекеттік кірістер басқармасы.</w:t>
      </w:r>
    </w:p>
    <w:bookmarkEnd w:id="1280"/>
    <w:bookmarkStart w:name="z1281" w:id="1281"/>
    <w:p>
      <w:pPr>
        <w:spacing w:after="0"/>
        <w:ind w:left="0"/>
        <w:jc w:val="both"/>
      </w:pPr>
      <w:r>
        <w:rPr>
          <w:rFonts w:ascii="Times New Roman"/>
          <w:b w:val="false"/>
          <w:i w:val="false"/>
          <w:color w:val="000000"/>
          <w:sz w:val="28"/>
        </w:rPr>
        <w:t>
      11. Қазақстан Республикасы Қаржы министрлiгi Мемлекеттік кірістер комитетi Ақмола облысы бойынша Мемлекеттік кірістер департаментiнiң Қорғалжын ауданы бойынша мемлекеттік кірістер басқармасы.</w:t>
      </w:r>
    </w:p>
    <w:bookmarkEnd w:id="1281"/>
    <w:bookmarkStart w:name="z1282" w:id="1282"/>
    <w:p>
      <w:pPr>
        <w:spacing w:after="0"/>
        <w:ind w:left="0"/>
        <w:jc w:val="both"/>
      </w:pPr>
      <w:r>
        <w:rPr>
          <w:rFonts w:ascii="Times New Roman"/>
          <w:b w:val="false"/>
          <w:i w:val="false"/>
          <w:color w:val="000000"/>
          <w:sz w:val="28"/>
        </w:rPr>
        <w:t>
      12. Қазақстан Республикасы Қаржы министрлiгi Мемлекеттік кірістер комитетi Ақмола облысы бойынша Мемлекеттік кірістер департаментiнiң Бұланды ауданы бойынша мемлекеттік кірістер басқармасы.</w:t>
      </w:r>
    </w:p>
    <w:bookmarkEnd w:id="1282"/>
    <w:bookmarkStart w:name="z1283" w:id="1283"/>
    <w:p>
      <w:pPr>
        <w:spacing w:after="0"/>
        <w:ind w:left="0"/>
        <w:jc w:val="both"/>
      </w:pPr>
      <w:r>
        <w:rPr>
          <w:rFonts w:ascii="Times New Roman"/>
          <w:b w:val="false"/>
          <w:i w:val="false"/>
          <w:color w:val="000000"/>
          <w:sz w:val="28"/>
        </w:rPr>
        <w:t>
      13. Қазақстан Республикасы Қаржы министрлiгi Мемлекеттік кірістер комитетi Ақмола облысы бойынша Мемлекеттік кірістер департаментiнiң Целиноград ауданы бойынша мемлекеттік кірістер басқармасы.</w:t>
      </w:r>
    </w:p>
    <w:bookmarkEnd w:id="1283"/>
    <w:bookmarkStart w:name="z1284" w:id="1284"/>
    <w:p>
      <w:pPr>
        <w:spacing w:after="0"/>
        <w:ind w:left="0"/>
        <w:jc w:val="both"/>
      </w:pPr>
      <w:r>
        <w:rPr>
          <w:rFonts w:ascii="Times New Roman"/>
          <w:b w:val="false"/>
          <w:i w:val="false"/>
          <w:color w:val="000000"/>
          <w:sz w:val="28"/>
        </w:rPr>
        <w:t>
      14. Қазақстан Республикасы Қаржы министрлiгi Мемлекеттік кірістер комитетi Ақмола облысы бойынша Мемлекеттік кірістер департаментiнiң Шортанды ауданы бойынша мемлекеттік кірістер басқармасы.</w:t>
      </w:r>
    </w:p>
    <w:bookmarkEnd w:id="1284"/>
    <w:bookmarkStart w:name="z1285" w:id="1285"/>
    <w:p>
      <w:pPr>
        <w:spacing w:after="0"/>
        <w:ind w:left="0"/>
        <w:jc w:val="both"/>
      </w:pPr>
      <w:r>
        <w:rPr>
          <w:rFonts w:ascii="Times New Roman"/>
          <w:b w:val="false"/>
          <w:i w:val="false"/>
          <w:color w:val="000000"/>
          <w:sz w:val="28"/>
        </w:rPr>
        <w:t>
      15. Қазақстан Республикасы Қаржы министрлiгi Мемлекеттік кірістер комитетi Ақмола облысы бойынша Мемлекеттік кірістер департаментiнiң Жарқайың ауданы бойынша мемлекеттік кірістер басқармасы.</w:t>
      </w:r>
    </w:p>
    <w:bookmarkEnd w:id="1285"/>
    <w:bookmarkStart w:name="z1286" w:id="1286"/>
    <w:p>
      <w:pPr>
        <w:spacing w:after="0"/>
        <w:ind w:left="0"/>
        <w:jc w:val="both"/>
      </w:pPr>
      <w:r>
        <w:rPr>
          <w:rFonts w:ascii="Times New Roman"/>
          <w:b w:val="false"/>
          <w:i w:val="false"/>
          <w:color w:val="000000"/>
          <w:sz w:val="28"/>
        </w:rPr>
        <w:t>
      16. Қазақстан Республикасы Қаржы министрлiгi Мемлекеттік кірістер комитетi Ақмола облысы бойынша Мемлекеттік кірістер департаментiнiң Есіл ауданы бойынша мемлекеттік кірістер басқармасы.</w:t>
      </w:r>
    </w:p>
    <w:bookmarkEnd w:id="1286"/>
    <w:bookmarkStart w:name="z1287" w:id="1287"/>
    <w:p>
      <w:pPr>
        <w:spacing w:after="0"/>
        <w:ind w:left="0"/>
        <w:jc w:val="both"/>
      </w:pPr>
      <w:r>
        <w:rPr>
          <w:rFonts w:ascii="Times New Roman"/>
          <w:b w:val="false"/>
          <w:i w:val="false"/>
          <w:color w:val="000000"/>
          <w:sz w:val="28"/>
        </w:rPr>
        <w:t>
      17. Қазақстан Республикасы Қаржы министрлiгi Мемлекеттік кірістер комитетi Ақмола облысы бойынша Мемлекеттік кірістер департаментiнiң Жақсы ауданы бойынша мемлекеттік кірістер басқармасы.</w:t>
      </w:r>
    </w:p>
    <w:bookmarkEnd w:id="1287"/>
    <w:bookmarkStart w:name="z1288" w:id="1288"/>
    <w:p>
      <w:pPr>
        <w:spacing w:after="0"/>
        <w:ind w:left="0"/>
        <w:jc w:val="both"/>
      </w:pPr>
      <w:r>
        <w:rPr>
          <w:rFonts w:ascii="Times New Roman"/>
          <w:b w:val="false"/>
          <w:i w:val="false"/>
          <w:color w:val="000000"/>
          <w:sz w:val="28"/>
        </w:rPr>
        <w:t>
      18. Қазақстан Республикасы Қаржы министрлiгi Мемлекеттік кірістер комитетi Ақмола облысы бойынша Мемлекеттік кірістер департаментiнiң Зеренді ауданы бойынша мемлекеттік кірістер басқармасы.</w:t>
      </w:r>
    </w:p>
    <w:bookmarkEnd w:id="1288"/>
    <w:bookmarkStart w:name="z1289" w:id="1289"/>
    <w:p>
      <w:pPr>
        <w:spacing w:after="0"/>
        <w:ind w:left="0"/>
        <w:jc w:val="both"/>
      </w:pPr>
      <w:r>
        <w:rPr>
          <w:rFonts w:ascii="Times New Roman"/>
          <w:b w:val="false"/>
          <w:i w:val="false"/>
          <w:color w:val="000000"/>
          <w:sz w:val="28"/>
        </w:rPr>
        <w:t>
      19. Қазақстан Республикасы Қаржы министрлiгi Мемлекеттік кірістер комитетi Ақмола облысы бойынша Мемлекеттік кірістер департаментiнiң Біржан сал ауданы бойынша мемлекеттік кірістер басқармасы.</w:t>
      </w:r>
    </w:p>
    <w:bookmarkEnd w:id="1289"/>
    <w:bookmarkStart w:name="z1290" w:id="1290"/>
    <w:p>
      <w:pPr>
        <w:spacing w:after="0"/>
        <w:ind w:left="0"/>
        <w:jc w:val="both"/>
      </w:pPr>
      <w:r>
        <w:rPr>
          <w:rFonts w:ascii="Times New Roman"/>
          <w:b w:val="false"/>
          <w:i w:val="false"/>
          <w:color w:val="000000"/>
          <w:sz w:val="28"/>
        </w:rPr>
        <w:t>
      20. Қазақстан Республикасы Қаржы министрлiгi Мемлекеттік кірістер комитетi Ақмола облысы бойынша Мемлекеттік кірістер департаментiнiң Бурабай ауданы бойынша мемлекеттік кірістер басқармасы.</w:t>
      </w:r>
    </w:p>
    <w:bookmarkEnd w:id="1290"/>
    <w:bookmarkStart w:name="z1291" w:id="1291"/>
    <w:p>
      <w:pPr>
        <w:spacing w:after="0"/>
        <w:ind w:left="0"/>
        <w:jc w:val="both"/>
      </w:pPr>
      <w:r>
        <w:rPr>
          <w:rFonts w:ascii="Times New Roman"/>
          <w:b w:val="false"/>
          <w:i w:val="false"/>
          <w:color w:val="000000"/>
          <w:sz w:val="28"/>
        </w:rPr>
        <w:t>
      21. Қазақстан Республикасы Қаржы министрлiгi Мемлекеттік кірістер комитетiнiң Ақтөбе облысы бойынша Мемлекеттік кірістер департаментi.</w:t>
      </w:r>
    </w:p>
    <w:bookmarkEnd w:id="1291"/>
    <w:bookmarkStart w:name="z1292" w:id="1292"/>
    <w:p>
      <w:pPr>
        <w:spacing w:after="0"/>
        <w:ind w:left="0"/>
        <w:jc w:val="both"/>
      </w:pPr>
      <w:r>
        <w:rPr>
          <w:rFonts w:ascii="Times New Roman"/>
          <w:b w:val="false"/>
          <w:i w:val="false"/>
          <w:color w:val="000000"/>
          <w:sz w:val="28"/>
        </w:rPr>
        <w:t>
      22. Қазақстан Республикасы Қаржы министрлiгi Мемлекеттік кірістер комитетi Ақтөбе облысы бойынша Мемлекеттік кірістер департаментiнің Ақтөбе қаласы бойынша мемлекеттік кірістер басқармасы.</w:t>
      </w:r>
    </w:p>
    <w:bookmarkEnd w:id="1292"/>
    <w:bookmarkStart w:name="z1293" w:id="1293"/>
    <w:p>
      <w:pPr>
        <w:spacing w:after="0"/>
        <w:ind w:left="0"/>
        <w:jc w:val="both"/>
      </w:pPr>
      <w:r>
        <w:rPr>
          <w:rFonts w:ascii="Times New Roman"/>
          <w:b w:val="false"/>
          <w:i w:val="false"/>
          <w:color w:val="000000"/>
          <w:sz w:val="28"/>
        </w:rPr>
        <w:t>
      23. Қазақстан Республикасы Қаржы министрлiгi Мемлекеттік кірістер комитетi Ақтөбе облысы бойынша Мемлекеттік кірістер департаментiнiң Алға ауданы бойынша мемлекеттік кірістер басқармасы.</w:t>
      </w:r>
    </w:p>
    <w:bookmarkEnd w:id="1293"/>
    <w:bookmarkStart w:name="z1294" w:id="1294"/>
    <w:p>
      <w:pPr>
        <w:spacing w:after="0"/>
        <w:ind w:left="0"/>
        <w:jc w:val="both"/>
      </w:pPr>
      <w:r>
        <w:rPr>
          <w:rFonts w:ascii="Times New Roman"/>
          <w:b w:val="false"/>
          <w:i w:val="false"/>
          <w:color w:val="000000"/>
          <w:sz w:val="28"/>
        </w:rPr>
        <w:t>
      24. Қазақстан Республикасы Қаржы министрлiгi Мемлекеттік кірістер комитетi Ақтөбе облысы бойынша Мемлекеттік кірістер департаментiнiң Байғанин ауданы бойынша мемлекеттік кірістер басқармасы.</w:t>
      </w:r>
    </w:p>
    <w:bookmarkEnd w:id="1294"/>
    <w:bookmarkStart w:name="z1295" w:id="1295"/>
    <w:p>
      <w:pPr>
        <w:spacing w:after="0"/>
        <w:ind w:left="0"/>
        <w:jc w:val="both"/>
      </w:pPr>
      <w:r>
        <w:rPr>
          <w:rFonts w:ascii="Times New Roman"/>
          <w:b w:val="false"/>
          <w:i w:val="false"/>
          <w:color w:val="000000"/>
          <w:sz w:val="28"/>
        </w:rPr>
        <w:t>
      25. Қазақстан Республикасы Қаржы министрлiгi Мемлекеттік кірістер комитетi Ақтөбе облысы бойынша Мемлекеттік кірістер департаментiнiң Әйтеке би ауданы бойынша мемлекеттік кірістер басқармасы.</w:t>
      </w:r>
    </w:p>
    <w:bookmarkEnd w:id="1295"/>
    <w:bookmarkStart w:name="z1296" w:id="1296"/>
    <w:p>
      <w:pPr>
        <w:spacing w:after="0"/>
        <w:ind w:left="0"/>
        <w:jc w:val="both"/>
      </w:pPr>
      <w:r>
        <w:rPr>
          <w:rFonts w:ascii="Times New Roman"/>
          <w:b w:val="false"/>
          <w:i w:val="false"/>
          <w:color w:val="000000"/>
          <w:sz w:val="28"/>
        </w:rPr>
        <w:t>
      26. Қазақстан Республикасы Қаржы министрлiгi Мемлекеттік кірістер комитетi Ақтөбе облысы бойынша Мемлекеттік кірістер департаментiнiң Ырғыз ауданы бойынша мемлекеттік кірістер басқармасы.</w:t>
      </w:r>
    </w:p>
    <w:bookmarkEnd w:id="1296"/>
    <w:bookmarkStart w:name="z1297" w:id="1297"/>
    <w:p>
      <w:pPr>
        <w:spacing w:after="0"/>
        <w:ind w:left="0"/>
        <w:jc w:val="both"/>
      </w:pPr>
      <w:r>
        <w:rPr>
          <w:rFonts w:ascii="Times New Roman"/>
          <w:b w:val="false"/>
          <w:i w:val="false"/>
          <w:color w:val="000000"/>
          <w:sz w:val="28"/>
        </w:rPr>
        <w:t>
      27. Қазақстан Республикасы Қаржы министрлiгi Мемлекеттік кірістер комитетi Ақтөбе облысы бойынша Мемлекеттік кірістер департаментiнiң Қарғалы ауданы бойынша мемлекеттік кірістер басқармасы.</w:t>
      </w:r>
    </w:p>
    <w:bookmarkEnd w:id="1297"/>
    <w:bookmarkStart w:name="z1298" w:id="1298"/>
    <w:p>
      <w:pPr>
        <w:spacing w:after="0"/>
        <w:ind w:left="0"/>
        <w:jc w:val="both"/>
      </w:pPr>
      <w:r>
        <w:rPr>
          <w:rFonts w:ascii="Times New Roman"/>
          <w:b w:val="false"/>
          <w:i w:val="false"/>
          <w:color w:val="000000"/>
          <w:sz w:val="28"/>
        </w:rPr>
        <w:t>
      28. Қазақстан Республикасы Қаржы министрлiгi Мемлекеттік кірістер комитетi Ақтөбе облысы бойынша Мемлекеттік кірістер департаментiнiң Мәртөк ауданы бойынша мемлекеттік кірістер басқармасы.</w:t>
      </w:r>
    </w:p>
    <w:bookmarkEnd w:id="1298"/>
    <w:bookmarkStart w:name="z1299" w:id="1299"/>
    <w:p>
      <w:pPr>
        <w:spacing w:after="0"/>
        <w:ind w:left="0"/>
        <w:jc w:val="both"/>
      </w:pPr>
      <w:r>
        <w:rPr>
          <w:rFonts w:ascii="Times New Roman"/>
          <w:b w:val="false"/>
          <w:i w:val="false"/>
          <w:color w:val="000000"/>
          <w:sz w:val="28"/>
        </w:rPr>
        <w:t>
      29. Қазақстан Республикасы Қаржы министрлiгi Мемлекеттік кірістер комитетi Ақтөбе облысы бойынша Мемлекеттік кірістер департаментiнiң Мұғалжар ауданы бойынша мемлекеттік кірістер басқармасы.</w:t>
      </w:r>
    </w:p>
    <w:bookmarkEnd w:id="1299"/>
    <w:bookmarkStart w:name="z1300" w:id="1300"/>
    <w:p>
      <w:pPr>
        <w:spacing w:after="0"/>
        <w:ind w:left="0"/>
        <w:jc w:val="both"/>
      </w:pPr>
      <w:r>
        <w:rPr>
          <w:rFonts w:ascii="Times New Roman"/>
          <w:b w:val="false"/>
          <w:i w:val="false"/>
          <w:color w:val="000000"/>
          <w:sz w:val="28"/>
        </w:rPr>
        <w:t>
      30. Қазақстан Республикасы Қаржы министрлiгi Мемлекеттік кірістер комитетi Ақтөбе облысы бойынша Мемлекеттік кірістер департаментiнiң Темiр ауданы бойынша мемлекеттік кірістер басқармасы.</w:t>
      </w:r>
    </w:p>
    <w:bookmarkEnd w:id="1300"/>
    <w:bookmarkStart w:name="z1301" w:id="1301"/>
    <w:p>
      <w:pPr>
        <w:spacing w:after="0"/>
        <w:ind w:left="0"/>
        <w:jc w:val="both"/>
      </w:pPr>
      <w:r>
        <w:rPr>
          <w:rFonts w:ascii="Times New Roman"/>
          <w:b w:val="false"/>
          <w:i w:val="false"/>
          <w:color w:val="000000"/>
          <w:sz w:val="28"/>
        </w:rPr>
        <w:t>
      31. Қазақстан Республикасы Қаржы министрлiгi Мемлекеттік кірістер комитетi Ақтөбе облысы бойынша Мемлекеттік кірістер департаментiнiң Ойыл ауданы бойынша мемлекеттік кірістер басқармасы.</w:t>
      </w:r>
    </w:p>
    <w:bookmarkEnd w:id="1301"/>
    <w:bookmarkStart w:name="z1302" w:id="1302"/>
    <w:p>
      <w:pPr>
        <w:spacing w:after="0"/>
        <w:ind w:left="0"/>
        <w:jc w:val="both"/>
      </w:pPr>
      <w:r>
        <w:rPr>
          <w:rFonts w:ascii="Times New Roman"/>
          <w:b w:val="false"/>
          <w:i w:val="false"/>
          <w:color w:val="000000"/>
          <w:sz w:val="28"/>
        </w:rPr>
        <w:t>
      32. Қазақстан Республикасы Қаржы министрлiгi Мемлекеттік кірістер комитетi Ақтөбе облысы бойынша Мемлекеттік кірістер департаментiнiң Қобда ауданы бойынша мемлекеттік кірістер басқармасы.</w:t>
      </w:r>
    </w:p>
    <w:bookmarkEnd w:id="1302"/>
    <w:bookmarkStart w:name="z1303" w:id="1303"/>
    <w:p>
      <w:pPr>
        <w:spacing w:after="0"/>
        <w:ind w:left="0"/>
        <w:jc w:val="both"/>
      </w:pPr>
      <w:r>
        <w:rPr>
          <w:rFonts w:ascii="Times New Roman"/>
          <w:b w:val="false"/>
          <w:i w:val="false"/>
          <w:color w:val="000000"/>
          <w:sz w:val="28"/>
        </w:rPr>
        <w:t>
      33. Қазақстан Республикасы Қаржы министрлiгi Мемлекеттік кірістер комитетi Ақтөбе облысы бойынша Мемлекеттік кірістер департаментiнiң Хромтау ауданы бойынша мемлекеттік кірістер басқармасы.</w:t>
      </w:r>
    </w:p>
    <w:bookmarkEnd w:id="1303"/>
    <w:bookmarkStart w:name="z1304" w:id="1304"/>
    <w:p>
      <w:pPr>
        <w:spacing w:after="0"/>
        <w:ind w:left="0"/>
        <w:jc w:val="both"/>
      </w:pPr>
      <w:r>
        <w:rPr>
          <w:rFonts w:ascii="Times New Roman"/>
          <w:b w:val="false"/>
          <w:i w:val="false"/>
          <w:color w:val="000000"/>
          <w:sz w:val="28"/>
        </w:rPr>
        <w:t>
      34. Қазақстан Республикасы Қаржы министрлiгi Мемлекеттік кірістер комитетi Ақтөбе облысы бойынша Мемлекеттік кірістер департаментiнiң Шалқар ауданы бойынша мемлекеттік кірістер басқармасы.</w:t>
      </w:r>
    </w:p>
    <w:bookmarkEnd w:id="1304"/>
    <w:bookmarkStart w:name="z1305" w:id="1305"/>
    <w:p>
      <w:pPr>
        <w:spacing w:after="0"/>
        <w:ind w:left="0"/>
        <w:jc w:val="both"/>
      </w:pPr>
      <w:r>
        <w:rPr>
          <w:rFonts w:ascii="Times New Roman"/>
          <w:b w:val="false"/>
          <w:i w:val="false"/>
          <w:color w:val="000000"/>
          <w:sz w:val="28"/>
        </w:rPr>
        <w:t>
      35. Қазақстан Республикасы Қаржы министрлiгi Мемлекеттік кірістер комитетiнiң Алматы облысы бойынша Мемлекеттік кірістер департаментi.</w:t>
      </w:r>
    </w:p>
    <w:bookmarkEnd w:id="1305"/>
    <w:bookmarkStart w:name="z1306" w:id="1306"/>
    <w:p>
      <w:pPr>
        <w:spacing w:after="0"/>
        <w:ind w:left="0"/>
        <w:jc w:val="both"/>
      </w:pPr>
      <w:r>
        <w:rPr>
          <w:rFonts w:ascii="Times New Roman"/>
          <w:b w:val="false"/>
          <w:i w:val="false"/>
          <w:color w:val="000000"/>
          <w:sz w:val="28"/>
        </w:rPr>
        <w:t>
      36. Қазақстан Республикасы Қаржы министрлiгi Мемлекеттік кірістер комитетi Алматы облысы бойынша Мемлекеттік кірістер департаментiнiң Талдықорған қаласы бойынша мемлекеттік кірістер басқармасы.</w:t>
      </w:r>
    </w:p>
    <w:bookmarkEnd w:id="1306"/>
    <w:bookmarkStart w:name="z1307" w:id="1307"/>
    <w:p>
      <w:pPr>
        <w:spacing w:after="0"/>
        <w:ind w:left="0"/>
        <w:jc w:val="both"/>
      </w:pPr>
      <w:r>
        <w:rPr>
          <w:rFonts w:ascii="Times New Roman"/>
          <w:b w:val="false"/>
          <w:i w:val="false"/>
          <w:color w:val="000000"/>
          <w:sz w:val="28"/>
        </w:rPr>
        <w:t>
      37. Қазақстан Республикасы Қаржы министрлiгi Мемлекеттік кірістер комитетi Алматы облысы бойынша Мемлекеттік кірістер департаментiнiң Қапшағай қаласы бойынша мемлекеттік кірістер басқармасы.</w:t>
      </w:r>
    </w:p>
    <w:bookmarkEnd w:id="1307"/>
    <w:bookmarkStart w:name="z1308" w:id="1308"/>
    <w:p>
      <w:pPr>
        <w:spacing w:after="0"/>
        <w:ind w:left="0"/>
        <w:jc w:val="both"/>
      </w:pPr>
      <w:r>
        <w:rPr>
          <w:rFonts w:ascii="Times New Roman"/>
          <w:b w:val="false"/>
          <w:i w:val="false"/>
          <w:color w:val="000000"/>
          <w:sz w:val="28"/>
        </w:rPr>
        <w:t>
      38. Қазақстан Республикасы Қаржы министрлiгi Мемлекеттік кірістер комитетi Алматы облысы бойынша Мемлекеттік кірістер департаментiнiң Текелi қаласы бойынша мемлекеттік кірістер басқармасы.</w:t>
      </w:r>
    </w:p>
    <w:bookmarkEnd w:id="1308"/>
    <w:bookmarkStart w:name="z1309" w:id="1309"/>
    <w:p>
      <w:pPr>
        <w:spacing w:after="0"/>
        <w:ind w:left="0"/>
        <w:jc w:val="both"/>
      </w:pPr>
      <w:r>
        <w:rPr>
          <w:rFonts w:ascii="Times New Roman"/>
          <w:b w:val="false"/>
          <w:i w:val="false"/>
          <w:color w:val="000000"/>
          <w:sz w:val="28"/>
        </w:rPr>
        <w:t>
      39. Қазақстан Республикасы Қаржы министрлiгiнiң Мемлекеттік кірістер комитетi Алматы облысы бойынша Мемлекеттік кірістер департаментiнiң Балқаш ауданы бойынша мемлекеттік кірістер басқармасы.</w:t>
      </w:r>
    </w:p>
    <w:bookmarkEnd w:id="1309"/>
    <w:bookmarkStart w:name="z1310" w:id="1310"/>
    <w:p>
      <w:pPr>
        <w:spacing w:after="0"/>
        <w:ind w:left="0"/>
        <w:jc w:val="both"/>
      </w:pPr>
      <w:r>
        <w:rPr>
          <w:rFonts w:ascii="Times New Roman"/>
          <w:b w:val="false"/>
          <w:i w:val="false"/>
          <w:color w:val="000000"/>
          <w:sz w:val="28"/>
        </w:rPr>
        <w:t>
      40. Қазақстан Республикасы Қаржы министрлiгi Мемлекеттік кірістер комитетi Алматы облысы бойынша Мемлекеттік кірістер департаментiнiң Жамбыл ауданы бойынша мемлекеттік кірістер басқармасы.</w:t>
      </w:r>
    </w:p>
    <w:bookmarkEnd w:id="1310"/>
    <w:bookmarkStart w:name="z1311" w:id="1311"/>
    <w:p>
      <w:pPr>
        <w:spacing w:after="0"/>
        <w:ind w:left="0"/>
        <w:jc w:val="both"/>
      </w:pPr>
      <w:r>
        <w:rPr>
          <w:rFonts w:ascii="Times New Roman"/>
          <w:b w:val="false"/>
          <w:i w:val="false"/>
          <w:color w:val="000000"/>
          <w:sz w:val="28"/>
        </w:rPr>
        <w:t>
      41. Қазақстан Республикасы Қаржы министрлiгi Мемлекеттік кірістер комитетi Алматы облысы бойынша Мемлекеттік кірістер департаментiнiң Iле ауданы бойынша мемлекеттік кірістер басқармасы.</w:t>
      </w:r>
    </w:p>
    <w:bookmarkEnd w:id="1311"/>
    <w:bookmarkStart w:name="z1312" w:id="1312"/>
    <w:p>
      <w:pPr>
        <w:spacing w:after="0"/>
        <w:ind w:left="0"/>
        <w:jc w:val="both"/>
      </w:pPr>
      <w:r>
        <w:rPr>
          <w:rFonts w:ascii="Times New Roman"/>
          <w:b w:val="false"/>
          <w:i w:val="false"/>
          <w:color w:val="000000"/>
          <w:sz w:val="28"/>
        </w:rPr>
        <w:t>
      42. Қазақстан Республикасы Қаржы министрлiгi Мемлекеттік кірістер комитетi Алматы облысы бойынша Мемлекеттік кірістер департаментiнiң Қарасай ауданы бойынша мемлекеттік кірістер басқармасы.</w:t>
      </w:r>
    </w:p>
    <w:bookmarkEnd w:id="1312"/>
    <w:bookmarkStart w:name="z1313" w:id="1313"/>
    <w:p>
      <w:pPr>
        <w:spacing w:after="0"/>
        <w:ind w:left="0"/>
        <w:jc w:val="both"/>
      </w:pPr>
      <w:r>
        <w:rPr>
          <w:rFonts w:ascii="Times New Roman"/>
          <w:b w:val="false"/>
          <w:i w:val="false"/>
          <w:color w:val="000000"/>
          <w:sz w:val="28"/>
        </w:rPr>
        <w:t>
      43. Қазақстан Республикасы Қаржы министрлiгi Мемлекеттік кірістер комитетi Алматы облысы бойынша Мемлекеттік кірістер департаментiнiң Райымбек ауданы бойынша мемлекеттік кірістер басқармасы.</w:t>
      </w:r>
    </w:p>
    <w:bookmarkEnd w:id="1313"/>
    <w:bookmarkStart w:name="z1314" w:id="1314"/>
    <w:p>
      <w:pPr>
        <w:spacing w:after="0"/>
        <w:ind w:left="0"/>
        <w:jc w:val="both"/>
      </w:pPr>
      <w:r>
        <w:rPr>
          <w:rFonts w:ascii="Times New Roman"/>
          <w:b w:val="false"/>
          <w:i w:val="false"/>
          <w:color w:val="000000"/>
          <w:sz w:val="28"/>
        </w:rPr>
        <w:t>
      44. Қазақстан Республикасы Қаржы министрлiгi Мемлекеттік кірістер комитетi Алматы облысы бойынша Мемлекеттік кірістер департаментiнiң Кеген ауданы бойынша мемлекеттік кірістер басқармасы.</w:t>
      </w:r>
    </w:p>
    <w:bookmarkEnd w:id="1314"/>
    <w:bookmarkStart w:name="z1315" w:id="1315"/>
    <w:p>
      <w:pPr>
        <w:spacing w:after="0"/>
        <w:ind w:left="0"/>
        <w:jc w:val="both"/>
      </w:pPr>
      <w:r>
        <w:rPr>
          <w:rFonts w:ascii="Times New Roman"/>
          <w:b w:val="false"/>
          <w:i w:val="false"/>
          <w:color w:val="000000"/>
          <w:sz w:val="28"/>
        </w:rPr>
        <w:t>
      45. Қазақстан Республикасы Қаржы министрлiгi Мемлекеттік кірістер комитетi Алматы облысы бойынша Мемлекеттік кірістер департаментiнiң Талғар ауданы бойынша мемлекеттік кірістер басқармасы.</w:t>
      </w:r>
    </w:p>
    <w:bookmarkEnd w:id="1315"/>
    <w:bookmarkStart w:name="z1316" w:id="1316"/>
    <w:p>
      <w:pPr>
        <w:spacing w:after="0"/>
        <w:ind w:left="0"/>
        <w:jc w:val="both"/>
      </w:pPr>
      <w:r>
        <w:rPr>
          <w:rFonts w:ascii="Times New Roman"/>
          <w:b w:val="false"/>
          <w:i w:val="false"/>
          <w:color w:val="000000"/>
          <w:sz w:val="28"/>
        </w:rPr>
        <w:t>
      46. Қазақстан Республикасы Қаржы министрлiгi Мемлекеттік кірістер комитетi Алматы облысы бойынша Мемлекеттік кірістер департаментiнiң Ұйғыр ауданы бойынша мемлекеттік кірістер басқармасы.</w:t>
      </w:r>
    </w:p>
    <w:bookmarkEnd w:id="1316"/>
    <w:bookmarkStart w:name="z1317" w:id="1317"/>
    <w:p>
      <w:pPr>
        <w:spacing w:after="0"/>
        <w:ind w:left="0"/>
        <w:jc w:val="both"/>
      </w:pPr>
      <w:r>
        <w:rPr>
          <w:rFonts w:ascii="Times New Roman"/>
          <w:b w:val="false"/>
          <w:i w:val="false"/>
          <w:color w:val="000000"/>
          <w:sz w:val="28"/>
        </w:rPr>
        <w:t>
      47. Қазақстан Республикасы Қаржы министрлiгi Мемлекеттік кірістер комитетi Алматы облысы бойынша Мемлекеттік кірістер департаментiнiң Еңбекшiқазақ ауданы бойынша мемлекеттік кірістер басқармасы.</w:t>
      </w:r>
    </w:p>
    <w:bookmarkEnd w:id="1317"/>
    <w:bookmarkStart w:name="z1318" w:id="1318"/>
    <w:p>
      <w:pPr>
        <w:spacing w:after="0"/>
        <w:ind w:left="0"/>
        <w:jc w:val="both"/>
      </w:pPr>
      <w:r>
        <w:rPr>
          <w:rFonts w:ascii="Times New Roman"/>
          <w:b w:val="false"/>
          <w:i w:val="false"/>
          <w:color w:val="000000"/>
          <w:sz w:val="28"/>
        </w:rPr>
        <w:t>
      48. Қазақстан Республикасы Қаржы министрлiгi Мемлекеттік кірістер комитетi Алматы облысы бойынша Мемлекеттік кірістер департаментiнiң Ақсу ауданы бойынша мемлекеттік кірістер басқармасы.</w:t>
      </w:r>
    </w:p>
    <w:bookmarkEnd w:id="1318"/>
    <w:bookmarkStart w:name="z1319" w:id="1319"/>
    <w:p>
      <w:pPr>
        <w:spacing w:after="0"/>
        <w:ind w:left="0"/>
        <w:jc w:val="both"/>
      </w:pPr>
      <w:r>
        <w:rPr>
          <w:rFonts w:ascii="Times New Roman"/>
          <w:b w:val="false"/>
          <w:i w:val="false"/>
          <w:color w:val="000000"/>
          <w:sz w:val="28"/>
        </w:rPr>
        <w:t>
      49. Қазақстан Республикасы Қаржы министрлiгi Мемлекеттік кірістер комитетi Алматы облысы бойынша Мемлекеттік кірістер департаментiнiң Алакөл ауданы бойынша мемлекеттік кірістер басқармасы.</w:t>
      </w:r>
    </w:p>
    <w:bookmarkEnd w:id="1319"/>
    <w:bookmarkStart w:name="z1320" w:id="1320"/>
    <w:p>
      <w:pPr>
        <w:spacing w:after="0"/>
        <w:ind w:left="0"/>
        <w:jc w:val="both"/>
      </w:pPr>
      <w:r>
        <w:rPr>
          <w:rFonts w:ascii="Times New Roman"/>
          <w:b w:val="false"/>
          <w:i w:val="false"/>
          <w:color w:val="000000"/>
          <w:sz w:val="28"/>
        </w:rPr>
        <w:t>
      50. Қазақстан Республикасы Қаржы министрлiгiнiң Мемлекеттік кірістер комитетi Алматы облысы бойынша Мемлекеттік кірістер департаментiнiң Қаратал ауданы бойынша мемлекеттік кірістер басқармасы.</w:t>
      </w:r>
    </w:p>
    <w:bookmarkEnd w:id="1320"/>
    <w:bookmarkStart w:name="z1321" w:id="1321"/>
    <w:p>
      <w:pPr>
        <w:spacing w:after="0"/>
        <w:ind w:left="0"/>
        <w:jc w:val="both"/>
      </w:pPr>
      <w:r>
        <w:rPr>
          <w:rFonts w:ascii="Times New Roman"/>
          <w:b w:val="false"/>
          <w:i w:val="false"/>
          <w:color w:val="000000"/>
          <w:sz w:val="28"/>
        </w:rPr>
        <w:t>
      51. Қазақстан Республикасы Қаржы министрлiгi Мемлекеттік кірістер комитетi Алматы облысы бойынша Мемлекеттік кірістер департаментiнiң Кербұлақ ауданы бойынша мемлекеттік кірістер басқармасы.</w:t>
      </w:r>
    </w:p>
    <w:bookmarkEnd w:id="1321"/>
    <w:bookmarkStart w:name="z1322" w:id="1322"/>
    <w:p>
      <w:pPr>
        <w:spacing w:after="0"/>
        <w:ind w:left="0"/>
        <w:jc w:val="both"/>
      </w:pPr>
      <w:r>
        <w:rPr>
          <w:rFonts w:ascii="Times New Roman"/>
          <w:b w:val="false"/>
          <w:i w:val="false"/>
          <w:color w:val="000000"/>
          <w:sz w:val="28"/>
        </w:rPr>
        <w:t>
      52. Қазақстан Республикасы Қаржы министрлiгi Мемлекеттік кірістер комитетi Алматы облысы бойынша Мемлекеттік кірістер департаментiнiң Көксу ауданы бойынша мемлекеттік кірістер басқармасы.</w:t>
      </w:r>
    </w:p>
    <w:bookmarkEnd w:id="1322"/>
    <w:bookmarkStart w:name="z1323" w:id="1323"/>
    <w:p>
      <w:pPr>
        <w:spacing w:after="0"/>
        <w:ind w:left="0"/>
        <w:jc w:val="both"/>
      </w:pPr>
      <w:r>
        <w:rPr>
          <w:rFonts w:ascii="Times New Roman"/>
          <w:b w:val="false"/>
          <w:i w:val="false"/>
          <w:color w:val="000000"/>
          <w:sz w:val="28"/>
        </w:rPr>
        <w:t>
      53. Қазақстан Республикасы Қаржы министрлiгi Мемлекеттік кірістер комитетi Алматы облысы бойынша Мемлекеттік кірістер департаментiнiң Панфилов ауданы бойынша мемлекеттік кірістер басқармасы.</w:t>
      </w:r>
    </w:p>
    <w:bookmarkEnd w:id="1323"/>
    <w:bookmarkStart w:name="z1324" w:id="1324"/>
    <w:p>
      <w:pPr>
        <w:spacing w:after="0"/>
        <w:ind w:left="0"/>
        <w:jc w:val="both"/>
      </w:pPr>
      <w:r>
        <w:rPr>
          <w:rFonts w:ascii="Times New Roman"/>
          <w:b w:val="false"/>
          <w:i w:val="false"/>
          <w:color w:val="000000"/>
          <w:sz w:val="28"/>
        </w:rPr>
        <w:t>
      54. Қазақстан Республикасы Қаржы министрлiгi Мемлекеттік кірістер комитетi Алматы облысы бойынша Мемлекеттік кірістер департаментiнiң Сарқант ауданы бойынша мемлекеттік кірістер басқармасы.</w:t>
      </w:r>
    </w:p>
    <w:bookmarkEnd w:id="1324"/>
    <w:bookmarkStart w:name="z1325" w:id="1325"/>
    <w:p>
      <w:pPr>
        <w:spacing w:after="0"/>
        <w:ind w:left="0"/>
        <w:jc w:val="both"/>
      </w:pPr>
      <w:r>
        <w:rPr>
          <w:rFonts w:ascii="Times New Roman"/>
          <w:b w:val="false"/>
          <w:i w:val="false"/>
          <w:color w:val="000000"/>
          <w:sz w:val="28"/>
        </w:rPr>
        <w:t>
      55. Қазақстан Республикасы Қаржы министрлiгi Мемлекеттік кірістер комитетi Алматы облысы бойынша Мемлекеттік кірістер департаментiнiң Ескелдi ауданы бойынша мемлекеттік кірістер басқармасы.</w:t>
      </w:r>
    </w:p>
    <w:bookmarkEnd w:id="1325"/>
    <w:bookmarkStart w:name="z1326" w:id="1326"/>
    <w:p>
      <w:pPr>
        <w:spacing w:after="0"/>
        <w:ind w:left="0"/>
        <w:jc w:val="both"/>
      </w:pPr>
      <w:r>
        <w:rPr>
          <w:rFonts w:ascii="Times New Roman"/>
          <w:b w:val="false"/>
          <w:i w:val="false"/>
          <w:color w:val="000000"/>
          <w:sz w:val="28"/>
        </w:rPr>
        <w:t>
      56. Қазақстан Республикасы Қаржы министрлiгi Мемлекеттік кірістер комитетi Алматы облысы бойынша Мемлекеттік кірістер департаментiнiң "Достық" кедені.</w:t>
      </w:r>
    </w:p>
    <w:bookmarkEnd w:id="1326"/>
    <w:bookmarkStart w:name="z1327" w:id="1327"/>
    <w:p>
      <w:pPr>
        <w:spacing w:after="0"/>
        <w:ind w:left="0"/>
        <w:jc w:val="both"/>
      </w:pPr>
      <w:r>
        <w:rPr>
          <w:rFonts w:ascii="Times New Roman"/>
          <w:b w:val="false"/>
          <w:i w:val="false"/>
          <w:color w:val="000000"/>
          <w:sz w:val="28"/>
        </w:rPr>
        <w:t>
      57. Қазақстан Республикасы Қаржы министрлiгi Мемлекеттік кірістер комитетiнiң Атырау облысы бойынша Мемлекеттік кірістер департаментi.</w:t>
      </w:r>
    </w:p>
    <w:bookmarkEnd w:id="1327"/>
    <w:bookmarkStart w:name="z1328" w:id="1328"/>
    <w:p>
      <w:pPr>
        <w:spacing w:after="0"/>
        <w:ind w:left="0"/>
        <w:jc w:val="both"/>
      </w:pPr>
      <w:r>
        <w:rPr>
          <w:rFonts w:ascii="Times New Roman"/>
          <w:b w:val="false"/>
          <w:i w:val="false"/>
          <w:color w:val="000000"/>
          <w:sz w:val="28"/>
        </w:rPr>
        <w:t>
      58. Қазақстан Республикасы Қаржы министрлiгi Мемлекеттік кірістер комитетi Атырау облысы бойынша Мемлекеттік кірістер департаментiнiң Атырау қаласы бойынша мемлекеттік кірістер басқармасы.</w:t>
      </w:r>
    </w:p>
    <w:bookmarkEnd w:id="1328"/>
    <w:bookmarkStart w:name="z1329" w:id="1329"/>
    <w:p>
      <w:pPr>
        <w:spacing w:after="0"/>
        <w:ind w:left="0"/>
        <w:jc w:val="both"/>
      </w:pPr>
      <w:r>
        <w:rPr>
          <w:rFonts w:ascii="Times New Roman"/>
          <w:b w:val="false"/>
          <w:i w:val="false"/>
          <w:color w:val="000000"/>
          <w:sz w:val="28"/>
        </w:rPr>
        <w:t>
      59. Қазақстан Республикасы Қаржы министрлiгi Мемлекеттік кірістер комитетi Атырау облысы бойынша Мемлекеттік кірістер департаментiнiң Құрманғазы ауданы бойынша мемлекеттік кірістер басқармасы.</w:t>
      </w:r>
    </w:p>
    <w:bookmarkEnd w:id="1329"/>
    <w:bookmarkStart w:name="z1330" w:id="1330"/>
    <w:p>
      <w:pPr>
        <w:spacing w:after="0"/>
        <w:ind w:left="0"/>
        <w:jc w:val="both"/>
      </w:pPr>
      <w:r>
        <w:rPr>
          <w:rFonts w:ascii="Times New Roman"/>
          <w:b w:val="false"/>
          <w:i w:val="false"/>
          <w:color w:val="000000"/>
          <w:sz w:val="28"/>
        </w:rPr>
        <w:t>
      60. Қазақстан Республикасы Қаржы министрлiгi Мемлекеттік кірістер комитетi Атырау облысы бойынша Мемлекеттік кірістер департаментiнiң Индер ауданы бойынша мемлекеттік кірістер басқармасы.</w:t>
      </w:r>
    </w:p>
    <w:bookmarkEnd w:id="1330"/>
    <w:bookmarkStart w:name="z1331" w:id="1331"/>
    <w:p>
      <w:pPr>
        <w:spacing w:after="0"/>
        <w:ind w:left="0"/>
        <w:jc w:val="both"/>
      </w:pPr>
      <w:r>
        <w:rPr>
          <w:rFonts w:ascii="Times New Roman"/>
          <w:b w:val="false"/>
          <w:i w:val="false"/>
          <w:color w:val="000000"/>
          <w:sz w:val="28"/>
        </w:rPr>
        <w:t>
      61. Қазақстан Республикасы Қаржы министрлiгi Мемлекеттік кірістер комитетi Атырау облысы бойынша Мемлекеттік кірістер департаментiнiң Исатай ауданы бойынша мемлекеттік кірістер басқармасы.</w:t>
      </w:r>
    </w:p>
    <w:bookmarkEnd w:id="1331"/>
    <w:bookmarkStart w:name="z1332" w:id="1332"/>
    <w:p>
      <w:pPr>
        <w:spacing w:after="0"/>
        <w:ind w:left="0"/>
        <w:jc w:val="both"/>
      </w:pPr>
      <w:r>
        <w:rPr>
          <w:rFonts w:ascii="Times New Roman"/>
          <w:b w:val="false"/>
          <w:i w:val="false"/>
          <w:color w:val="000000"/>
          <w:sz w:val="28"/>
        </w:rPr>
        <w:t>
      62. Қазақстан Республикасы Қаржы министрлiгi Мемлекеттік кірістер комитетi Атырау облысы бойынша Мемлекеттік кірістер департаментiнiң Қызылқоға ауданы бойынша Мемлекеттік кірістер басқармасы.</w:t>
      </w:r>
    </w:p>
    <w:bookmarkEnd w:id="1332"/>
    <w:bookmarkStart w:name="z1333" w:id="1333"/>
    <w:p>
      <w:pPr>
        <w:spacing w:after="0"/>
        <w:ind w:left="0"/>
        <w:jc w:val="both"/>
      </w:pPr>
      <w:r>
        <w:rPr>
          <w:rFonts w:ascii="Times New Roman"/>
          <w:b w:val="false"/>
          <w:i w:val="false"/>
          <w:color w:val="000000"/>
          <w:sz w:val="28"/>
        </w:rPr>
        <w:t>
      63. Қазақстан Республикасы Қаржы министрлiгi Мемлекеттік кірістер комитетi Атырау облысы бойынша Мемлекеттік кірістер департаментiнiң Мақат ауданы бойынша мемлекеттік кірістер басқармасы.</w:t>
      </w:r>
    </w:p>
    <w:bookmarkEnd w:id="1333"/>
    <w:bookmarkStart w:name="z1334" w:id="1334"/>
    <w:p>
      <w:pPr>
        <w:spacing w:after="0"/>
        <w:ind w:left="0"/>
        <w:jc w:val="both"/>
      </w:pPr>
      <w:r>
        <w:rPr>
          <w:rFonts w:ascii="Times New Roman"/>
          <w:b w:val="false"/>
          <w:i w:val="false"/>
          <w:color w:val="000000"/>
          <w:sz w:val="28"/>
        </w:rPr>
        <w:t>
      64. Қазақстан Республикасы Қаржы министрлiгiнiң Мемлекеттік кірістер комитетi Атырау облысы бойынша Мемлекеттік кірістер департаментiнiң Махамбет ауданы бойынша мемлекеттік кірістер басқармасы.</w:t>
      </w:r>
    </w:p>
    <w:bookmarkEnd w:id="1334"/>
    <w:bookmarkStart w:name="z1335" w:id="1335"/>
    <w:p>
      <w:pPr>
        <w:spacing w:after="0"/>
        <w:ind w:left="0"/>
        <w:jc w:val="both"/>
      </w:pPr>
      <w:r>
        <w:rPr>
          <w:rFonts w:ascii="Times New Roman"/>
          <w:b w:val="false"/>
          <w:i w:val="false"/>
          <w:color w:val="000000"/>
          <w:sz w:val="28"/>
        </w:rPr>
        <w:t>
      65. Қазақстан Республикасы Қаржы министрлiгi Мемлекеттік кірістер комитетi Атырау облысы бойынша Мемлекеттік кірістер департаментiнiң Жылыой ауданы бойынша мемлекеттік кірістер басқармасы.</w:t>
      </w:r>
    </w:p>
    <w:bookmarkEnd w:id="1335"/>
    <w:bookmarkStart w:name="z1336" w:id="1336"/>
    <w:p>
      <w:pPr>
        <w:spacing w:after="0"/>
        <w:ind w:left="0"/>
        <w:jc w:val="both"/>
      </w:pPr>
      <w:r>
        <w:rPr>
          <w:rFonts w:ascii="Times New Roman"/>
          <w:b w:val="false"/>
          <w:i w:val="false"/>
          <w:color w:val="000000"/>
          <w:sz w:val="28"/>
        </w:rPr>
        <w:t>
      66. Қазақстан Республикасы Қаржы министрлiгi Мемлекеттік кірістер комитетінің Батыс Қазақстан облысы бойынша Мемлекеттік кірістер департаменті.</w:t>
      </w:r>
    </w:p>
    <w:bookmarkEnd w:id="1336"/>
    <w:bookmarkStart w:name="z1337" w:id="1337"/>
    <w:p>
      <w:pPr>
        <w:spacing w:after="0"/>
        <w:ind w:left="0"/>
        <w:jc w:val="both"/>
      </w:pPr>
      <w:r>
        <w:rPr>
          <w:rFonts w:ascii="Times New Roman"/>
          <w:b w:val="false"/>
          <w:i w:val="false"/>
          <w:color w:val="000000"/>
          <w:sz w:val="28"/>
        </w:rPr>
        <w:t>
      67. Қазақстан Республикасы Қаржы министрлігі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w:t>
      </w:r>
    </w:p>
    <w:bookmarkEnd w:id="1337"/>
    <w:bookmarkStart w:name="z1338" w:id="1338"/>
    <w:p>
      <w:pPr>
        <w:spacing w:after="0"/>
        <w:ind w:left="0"/>
        <w:jc w:val="both"/>
      </w:pPr>
      <w:r>
        <w:rPr>
          <w:rFonts w:ascii="Times New Roman"/>
          <w:b w:val="false"/>
          <w:i w:val="false"/>
          <w:color w:val="000000"/>
          <w:sz w:val="28"/>
        </w:rPr>
        <w:t>
      68. Қазақстан Республикасы Қаржы министрлігі Мемлекеттік кірістер комитеті Батыс Қазақстан облысы бойынша Мемлекеттік кірістер департаментінің Бөрлі ауданы бойынша мемлекеттік кірістер басқармасы.</w:t>
      </w:r>
    </w:p>
    <w:bookmarkEnd w:id="1338"/>
    <w:bookmarkStart w:name="z1339" w:id="1339"/>
    <w:p>
      <w:pPr>
        <w:spacing w:after="0"/>
        <w:ind w:left="0"/>
        <w:jc w:val="both"/>
      </w:pPr>
      <w:r>
        <w:rPr>
          <w:rFonts w:ascii="Times New Roman"/>
          <w:b w:val="false"/>
          <w:i w:val="false"/>
          <w:color w:val="000000"/>
          <w:sz w:val="28"/>
        </w:rPr>
        <w:t>
      69. Қазақстан Республикасы Қаржы министрлiгi Мемлекеттік кірістер комитеті Батыс Қазақстан облысы бойынша Мемлекеттік кірістер департаментінің Жәнібек ауданы бойынша мемлекеттік кірістер басқармасы.</w:t>
      </w:r>
    </w:p>
    <w:bookmarkEnd w:id="1339"/>
    <w:bookmarkStart w:name="z1340" w:id="1340"/>
    <w:p>
      <w:pPr>
        <w:spacing w:after="0"/>
        <w:ind w:left="0"/>
        <w:jc w:val="both"/>
      </w:pPr>
      <w:r>
        <w:rPr>
          <w:rFonts w:ascii="Times New Roman"/>
          <w:b w:val="false"/>
          <w:i w:val="false"/>
          <w:color w:val="000000"/>
          <w:sz w:val="28"/>
        </w:rPr>
        <w:t>
      70. Қазақстан Республикасы Қаржы министрлiгi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w:t>
      </w:r>
    </w:p>
    <w:bookmarkEnd w:id="1340"/>
    <w:bookmarkStart w:name="z1341" w:id="1341"/>
    <w:p>
      <w:pPr>
        <w:spacing w:after="0"/>
        <w:ind w:left="0"/>
        <w:jc w:val="both"/>
      </w:pPr>
      <w:r>
        <w:rPr>
          <w:rFonts w:ascii="Times New Roman"/>
          <w:b w:val="false"/>
          <w:i w:val="false"/>
          <w:color w:val="000000"/>
          <w:sz w:val="28"/>
        </w:rPr>
        <w:t>
      71. Қазақстан Республикасы Қаржы министрлiгi Мемлекеттік кірістер комитеті Батыс Қазақстан облысы бойынша Мемлекеттік кірістер департаментінің Зеленов ауданы бойынша мемлекеттік кірістер басқармасы.</w:t>
      </w:r>
    </w:p>
    <w:bookmarkEnd w:id="1341"/>
    <w:bookmarkStart w:name="z1342" w:id="1342"/>
    <w:p>
      <w:pPr>
        <w:spacing w:after="0"/>
        <w:ind w:left="0"/>
        <w:jc w:val="both"/>
      </w:pPr>
      <w:r>
        <w:rPr>
          <w:rFonts w:ascii="Times New Roman"/>
          <w:b w:val="false"/>
          <w:i w:val="false"/>
          <w:color w:val="000000"/>
          <w:sz w:val="28"/>
        </w:rPr>
        <w:t>
      72. Қазақстан Республикасы Қаржы министрлiгi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w:t>
      </w:r>
    </w:p>
    <w:bookmarkEnd w:id="1342"/>
    <w:bookmarkStart w:name="z1343" w:id="1343"/>
    <w:p>
      <w:pPr>
        <w:spacing w:after="0"/>
        <w:ind w:left="0"/>
        <w:jc w:val="both"/>
      </w:pPr>
      <w:r>
        <w:rPr>
          <w:rFonts w:ascii="Times New Roman"/>
          <w:b w:val="false"/>
          <w:i w:val="false"/>
          <w:color w:val="000000"/>
          <w:sz w:val="28"/>
        </w:rPr>
        <w:t>
      73. Қазақстан Республикасы Қаржы министрлiгi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w:t>
      </w:r>
    </w:p>
    <w:bookmarkEnd w:id="1343"/>
    <w:bookmarkStart w:name="z1344" w:id="1344"/>
    <w:p>
      <w:pPr>
        <w:spacing w:after="0"/>
        <w:ind w:left="0"/>
        <w:jc w:val="both"/>
      </w:pPr>
      <w:r>
        <w:rPr>
          <w:rFonts w:ascii="Times New Roman"/>
          <w:b w:val="false"/>
          <w:i w:val="false"/>
          <w:color w:val="000000"/>
          <w:sz w:val="28"/>
        </w:rPr>
        <w:t>
      74. Қазақстан Республикасы Қаржы министрлiгi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w:t>
      </w:r>
    </w:p>
    <w:bookmarkEnd w:id="1344"/>
    <w:bookmarkStart w:name="z1345" w:id="1345"/>
    <w:p>
      <w:pPr>
        <w:spacing w:after="0"/>
        <w:ind w:left="0"/>
        <w:jc w:val="both"/>
      </w:pPr>
      <w:r>
        <w:rPr>
          <w:rFonts w:ascii="Times New Roman"/>
          <w:b w:val="false"/>
          <w:i w:val="false"/>
          <w:color w:val="000000"/>
          <w:sz w:val="28"/>
        </w:rPr>
        <w:t>
      75. Қазақстан Республикасы Қаржы министрлiгi Мемлекеттік кірістер комитеті Батыс Қазақстан облысы бойынша Мемлекеттік кірістер департаментінің Теректі ауданы бойынша мемлекеттік кірістер басқармасы.</w:t>
      </w:r>
    </w:p>
    <w:bookmarkEnd w:id="1345"/>
    <w:bookmarkStart w:name="z1346" w:id="1346"/>
    <w:p>
      <w:pPr>
        <w:spacing w:after="0"/>
        <w:ind w:left="0"/>
        <w:jc w:val="both"/>
      </w:pPr>
      <w:r>
        <w:rPr>
          <w:rFonts w:ascii="Times New Roman"/>
          <w:b w:val="false"/>
          <w:i w:val="false"/>
          <w:color w:val="000000"/>
          <w:sz w:val="28"/>
        </w:rPr>
        <w:t>
      76. Қазақстан Республикасы Қаржы министрлiгi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w:t>
      </w:r>
    </w:p>
    <w:bookmarkEnd w:id="1346"/>
    <w:bookmarkStart w:name="z1347" w:id="1347"/>
    <w:p>
      <w:pPr>
        <w:spacing w:after="0"/>
        <w:ind w:left="0"/>
        <w:jc w:val="both"/>
      </w:pPr>
      <w:r>
        <w:rPr>
          <w:rFonts w:ascii="Times New Roman"/>
          <w:b w:val="false"/>
          <w:i w:val="false"/>
          <w:color w:val="000000"/>
          <w:sz w:val="28"/>
        </w:rPr>
        <w:t>
      77. Қазақстан Республикасы Қаржы министрлiгi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w:t>
      </w:r>
    </w:p>
    <w:bookmarkEnd w:id="1347"/>
    <w:bookmarkStart w:name="z1348" w:id="1348"/>
    <w:p>
      <w:pPr>
        <w:spacing w:after="0"/>
        <w:ind w:left="0"/>
        <w:jc w:val="both"/>
      </w:pPr>
      <w:r>
        <w:rPr>
          <w:rFonts w:ascii="Times New Roman"/>
          <w:b w:val="false"/>
          <w:i w:val="false"/>
          <w:color w:val="000000"/>
          <w:sz w:val="28"/>
        </w:rPr>
        <w:t>
      78. Қазақстан Республикасы Қаржы министрлiгi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w:t>
      </w:r>
    </w:p>
    <w:bookmarkEnd w:id="1348"/>
    <w:bookmarkStart w:name="z1349" w:id="1349"/>
    <w:p>
      <w:pPr>
        <w:spacing w:after="0"/>
        <w:ind w:left="0"/>
        <w:jc w:val="both"/>
      </w:pPr>
      <w:r>
        <w:rPr>
          <w:rFonts w:ascii="Times New Roman"/>
          <w:b w:val="false"/>
          <w:i w:val="false"/>
          <w:color w:val="000000"/>
          <w:sz w:val="28"/>
        </w:rPr>
        <w:t>
      79. Қазақстан Республикасы Қаржы министрлiгi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w:t>
      </w:r>
    </w:p>
    <w:bookmarkEnd w:id="1349"/>
    <w:bookmarkStart w:name="z1350" w:id="1350"/>
    <w:p>
      <w:pPr>
        <w:spacing w:after="0"/>
        <w:ind w:left="0"/>
        <w:jc w:val="both"/>
      </w:pPr>
      <w:r>
        <w:rPr>
          <w:rFonts w:ascii="Times New Roman"/>
          <w:b w:val="false"/>
          <w:i w:val="false"/>
          <w:color w:val="000000"/>
          <w:sz w:val="28"/>
        </w:rPr>
        <w:t>
      80. Қазақстан Республикасы Қаржы министрлiгi Мемлекеттік кірістер комитетінің Жамбыл облысы бойынша Мемлекеттік кірістер департаменті.</w:t>
      </w:r>
    </w:p>
    <w:bookmarkEnd w:id="1350"/>
    <w:bookmarkStart w:name="z1351" w:id="1351"/>
    <w:p>
      <w:pPr>
        <w:spacing w:after="0"/>
        <w:ind w:left="0"/>
        <w:jc w:val="both"/>
      </w:pPr>
      <w:r>
        <w:rPr>
          <w:rFonts w:ascii="Times New Roman"/>
          <w:b w:val="false"/>
          <w:i w:val="false"/>
          <w:color w:val="000000"/>
          <w:sz w:val="28"/>
        </w:rPr>
        <w:t>
      81. Қазақстан Республикасы Қаржы министрлiгi Мемлекеттік кірістер комитеті Жамбыл облысы бойынша Мемлекеттік кірістер департаментінің Тараз қаласы бойынша мемлекеттік кірістер басқармасы.</w:t>
      </w:r>
    </w:p>
    <w:bookmarkEnd w:id="1351"/>
    <w:bookmarkStart w:name="z1352" w:id="1352"/>
    <w:p>
      <w:pPr>
        <w:spacing w:after="0"/>
        <w:ind w:left="0"/>
        <w:jc w:val="both"/>
      </w:pPr>
      <w:r>
        <w:rPr>
          <w:rFonts w:ascii="Times New Roman"/>
          <w:b w:val="false"/>
          <w:i w:val="false"/>
          <w:color w:val="000000"/>
          <w:sz w:val="28"/>
        </w:rPr>
        <w:t>
      82. Қазақстан Республикасы Қаржы министрлiгi Мемлекеттік кірістер комитеті Жамбыл облысы бойынша Мемлекеттік кірістер департаментінің Жамбыл ауданы бойынша мемлекеттік кірістер басқармасы.</w:t>
      </w:r>
    </w:p>
    <w:bookmarkEnd w:id="1352"/>
    <w:bookmarkStart w:name="z1353" w:id="1353"/>
    <w:p>
      <w:pPr>
        <w:spacing w:after="0"/>
        <w:ind w:left="0"/>
        <w:jc w:val="both"/>
      </w:pPr>
      <w:r>
        <w:rPr>
          <w:rFonts w:ascii="Times New Roman"/>
          <w:b w:val="false"/>
          <w:i w:val="false"/>
          <w:color w:val="000000"/>
          <w:sz w:val="28"/>
        </w:rPr>
        <w:t>
      83. Қазақстан Республикасы Қаржы министрлiгi Мемлекеттік кірістер комитеті Жамбыл облысы бойынша Мемлекеттік кірістер департаментінің Жуалы ауданы бойынша мемлекеттік кірістер басқармасы.</w:t>
      </w:r>
    </w:p>
    <w:bookmarkEnd w:id="1353"/>
    <w:bookmarkStart w:name="z1354" w:id="1354"/>
    <w:p>
      <w:pPr>
        <w:spacing w:after="0"/>
        <w:ind w:left="0"/>
        <w:jc w:val="both"/>
      </w:pPr>
      <w:r>
        <w:rPr>
          <w:rFonts w:ascii="Times New Roman"/>
          <w:b w:val="false"/>
          <w:i w:val="false"/>
          <w:color w:val="000000"/>
          <w:sz w:val="28"/>
        </w:rPr>
        <w:t>
      84. Қазақстан Республикасы Қаржы министрлiгi Мемлекеттік кірістер комитеті Жамбыл облысы бойынша Мемлекеттік кірістер департаментінің Қордай ауданы бойынша мемлекеттік кірістер басқармасы.</w:t>
      </w:r>
    </w:p>
    <w:bookmarkEnd w:id="1354"/>
    <w:bookmarkStart w:name="z1355" w:id="1355"/>
    <w:p>
      <w:pPr>
        <w:spacing w:after="0"/>
        <w:ind w:left="0"/>
        <w:jc w:val="both"/>
      </w:pPr>
      <w:r>
        <w:rPr>
          <w:rFonts w:ascii="Times New Roman"/>
          <w:b w:val="false"/>
          <w:i w:val="false"/>
          <w:color w:val="000000"/>
          <w:sz w:val="28"/>
        </w:rPr>
        <w:t>
      85. Қазақстан Республикасы Қаржы министрлiгi Мемлекеттік кірістер комитеті Жамбыл облысы бойынша Мемлекеттік кірістер департаментінің Тұрар Рысқұлов атындағы аудан бойынша мемлекеттік кірістер басқармасы.</w:t>
      </w:r>
    </w:p>
    <w:bookmarkEnd w:id="1355"/>
    <w:bookmarkStart w:name="z1356" w:id="1356"/>
    <w:p>
      <w:pPr>
        <w:spacing w:after="0"/>
        <w:ind w:left="0"/>
        <w:jc w:val="both"/>
      </w:pPr>
      <w:r>
        <w:rPr>
          <w:rFonts w:ascii="Times New Roman"/>
          <w:b w:val="false"/>
          <w:i w:val="false"/>
          <w:color w:val="000000"/>
          <w:sz w:val="28"/>
        </w:rPr>
        <w:t>
      86. Қазақстан Республикасы Қаржы министрлiгi Мемлекеттік кірістер комитеті Жамбыл облысы бойынша Мемлекеттік кірістер департаментінің Мерке ауданы бойынша мемлекеттік кірістер басқармасы.</w:t>
      </w:r>
    </w:p>
    <w:bookmarkEnd w:id="1356"/>
    <w:bookmarkStart w:name="z1357" w:id="1357"/>
    <w:p>
      <w:pPr>
        <w:spacing w:after="0"/>
        <w:ind w:left="0"/>
        <w:jc w:val="both"/>
      </w:pPr>
      <w:r>
        <w:rPr>
          <w:rFonts w:ascii="Times New Roman"/>
          <w:b w:val="false"/>
          <w:i w:val="false"/>
          <w:color w:val="000000"/>
          <w:sz w:val="28"/>
        </w:rPr>
        <w:t>
      87. Қазақстан Республикасы Қаржы министрлігі Мемлекеттік кірістер комитеті Жамбыл облысы бойынша Мемлекеттік кірістер департаментінің Мойынқұм ауданы бойынша мемлекеттік кірістер басқармасы.</w:t>
      </w:r>
    </w:p>
    <w:bookmarkEnd w:id="1357"/>
    <w:bookmarkStart w:name="z1358" w:id="1358"/>
    <w:p>
      <w:pPr>
        <w:spacing w:after="0"/>
        <w:ind w:left="0"/>
        <w:jc w:val="both"/>
      </w:pPr>
      <w:r>
        <w:rPr>
          <w:rFonts w:ascii="Times New Roman"/>
          <w:b w:val="false"/>
          <w:i w:val="false"/>
          <w:color w:val="000000"/>
          <w:sz w:val="28"/>
        </w:rPr>
        <w:t>
      88. 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w:t>
      </w:r>
    </w:p>
    <w:bookmarkEnd w:id="1358"/>
    <w:bookmarkStart w:name="z1359" w:id="1359"/>
    <w:p>
      <w:pPr>
        <w:spacing w:after="0"/>
        <w:ind w:left="0"/>
        <w:jc w:val="both"/>
      </w:pPr>
      <w:r>
        <w:rPr>
          <w:rFonts w:ascii="Times New Roman"/>
          <w:b w:val="false"/>
          <w:i w:val="false"/>
          <w:color w:val="000000"/>
          <w:sz w:val="28"/>
        </w:rPr>
        <w:t>
      89. 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w:t>
      </w:r>
    </w:p>
    <w:bookmarkEnd w:id="1359"/>
    <w:bookmarkStart w:name="z1360" w:id="1360"/>
    <w:p>
      <w:pPr>
        <w:spacing w:after="0"/>
        <w:ind w:left="0"/>
        <w:jc w:val="both"/>
      </w:pPr>
      <w:r>
        <w:rPr>
          <w:rFonts w:ascii="Times New Roman"/>
          <w:b w:val="false"/>
          <w:i w:val="false"/>
          <w:color w:val="000000"/>
          <w:sz w:val="28"/>
        </w:rPr>
        <w:t>
      90. Қазақстан Республикасы Қаржы министрлігі Мемлекеттік кірістер комитеті Жамбыл облысы бойынша Мемлекеттік кірістер департаментінің Сарысу ауданы бойынша мемлекеттік кірістер басқармасы.</w:t>
      </w:r>
    </w:p>
    <w:bookmarkEnd w:id="1360"/>
    <w:bookmarkStart w:name="z1361" w:id="1361"/>
    <w:p>
      <w:pPr>
        <w:spacing w:after="0"/>
        <w:ind w:left="0"/>
        <w:jc w:val="both"/>
      </w:pPr>
      <w:r>
        <w:rPr>
          <w:rFonts w:ascii="Times New Roman"/>
          <w:b w:val="false"/>
          <w:i w:val="false"/>
          <w:color w:val="000000"/>
          <w:sz w:val="28"/>
        </w:rPr>
        <w:t>
      91.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w:t>
      </w:r>
    </w:p>
    <w:bookmarkEnd w:id="1361"/>
    <w:bookmarkStart w:name="z1362" w:id="1362"/>
    <w:p>
      <w:pPr>
        <w:spacing w:after="0"/>
        <w:ind w:left="0"/>
        <w:jc w:val="both"/>
      </w:pPr>
      <w:r>
        <w:rPr>
          <w:rFonts w:ascii="Times New Roman"/>
          <w:b w:val="false"/>
          <w:i w:val="false"/>
          <w:color w:val="000000"/>
          <w:sz w:val="28"/>
        </w:rPr>
        <w:t>
      92. Қазақстан Республикасы Қаржы министрлiгi Мемлекеттік кірістер комитетінің Қарағанды облысы бойынша Мемлекеттік кірістер департаменті.</w:t>
      </w:r>
    </w:p>
    <w:bookmarkEnd w:id="1362"/>
    <w:bookmarkStart w:name="z1363" w:id="1363"/>
    <w:p>
      <w:pPr>
        <w:spacing w:after="0"/>
        <w:ind w:left="0"/>
        <w:jc w:val="both"/>
      </w:pPr>
      <w:r>
        <w:rPr>
          <w:rFonts w:ascii="Times New Roman"/>
          <w:b w:val="false"/>
          <w:i w:val="false"/>
          <w:color w:val="000000"/>
          <w:sz w:val="28"/>
        </w:rPr>
        <w:t>
      93. Қазақстан Республикасы Қаржы министрлiгi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w:t>
      </w:r>
    </w:p>
    <w:bookmarkEnd w:id="1363"/>
    <w:bookmarkStart w:name="z1364" w:id="1364"/>
    <w:p>
      <w:pPr>
        <w:spacing w:after="0"/>
        <w:ind w:left="0"/>
        <w:jc w:val="both"/>
      </w:pPr>
      <w:r>
        <w:rPr>
          <w:rFonts w:ascii="Times New Roman"/>
          <w:b w:val="false"/>
          <w:i w:val="false"/>
          <w:color w:val="000000"/>
          <w:sz w:val="28"/>
        </w:rPr>
        <w:t>
      94. Қазақстан Республикасы Қаржы министрлiгi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w:t>
      </w:r>
    </w:p>
    <w:bookmarkEnd w:id="1364"/>
    <w:bookmarkStart w:name="z1365" w:id="1365"/>
    <w:p>
      <w:pPr>
        <w:spacing w:after="0"/>
        <w:ind w:left="0"/>
        <w:jc w:val="both"/>
      </w:pPr>
      <w:r>
        <w:rPr>
          <w:rFonts w:ascii="Times New Roman"/>
          <w:b w:val="false"/>
          <w:i w:val="false"/>
          <w:color w:val="000000"/>
          <w:sz w:val="28"/>
        </w:rPr>
        <w:t>
      95. Қазақстан Республикасы Қаржы министрлiгi Мемлекеттік кірістер комитеті Қарағанды облысы бойынша Мемлекеттік кірістер департаментінің Саран қаласы бойынша мемлекеттік кірістер басқармасы.</w:t>
      </w:r>
    </w:p>
    <w:bookmarkEnd w:id="1365"/>
    <w:bookmarkStart w:name="z1366" w:id="1366"/>
    <w:p>
      <w:pPr>
        <w:spacing w:after="0"/>
        <w:ind w:left="0"/>
        <w:jc w:val="both"/>
      </w:pPr>
      <w:r>
        <w:rPr>
          <w:rFonts w:ascii="Times New Roman"/>
          <w:b w:val="false"/>
          <w:i w:val="false"/>
          <w:color w:val="000000"/>
          <w:sz w:val="28"/>
        </w:rPr>
        <w:t>
      96. Қазақстан Республикасы Қаржы министрлiгi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w:t>
      </w:r>
    </w:p>
    <w:bookmarkEnd w:id="1366"/>
    <w:bookmarkStart w:name="z1367" w:id="1367"/>
    <w:p>
      <w:pPr>
        <w:spacing w:after="0"/>
        <w:ind w:left="0"/>
        <w:jc w:val="both"/>
      </w:pPr>
      <w:r>
        <w:rPr>
          <w:rFonts w:ascii="Times New Roman"/>
          <w:b w:val="false"/>
          <w:i w:val="false"/>
          <w:color w:val="000000"/>
          <w:sz w:val="28"/>
        </w:rPr>
        <w:t>
      97. Қазақстан Республикасы Қаржы министрлiгi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w:t>
      </w:r>
    </w:p>
    <w:bookmarkEnd w:id="1367"/>
    <w:bookmarkStart w:name="z1368" w:id="1368"/>
    <w:p>
      <w:pPr>
        <w:spacing w:after="0"/>
        <w:ind w:left="0"/>
        <w:jc w:val="both"/>
      </w:pPr>
      <w:r>
        <w:rPr>
          <w:rFonts w:ascii="Times New Roman"/>
          <w:b w:val="false"/>
          <w:i w:val="false"/>
          <w:color w:val="000000"/>
          <w:sz w:val="28"/>
        </w:rPr>
        <w:t>
      98. Қазақстан Республикасы Қаржы министрлiгi Мемлекеттік кірістер комитеті Қарағанды облысы бойынша Мемлекеттік кірістер департаментінің Балқаш қаласы бойынша мемлекеттік кірістер басқармасы.</w:t>
      </w:r>
    </w:p>
    <w:bookmarkEnd w:id="1368"/>
    <w:bookmarkStart w:name="z1369" w:id="1369"/>
    <w:p>
      <w:pPr>
        <w:spacing w:after="0"/>
        <w:ind w:left="0"/>
        <w:jc w:val="both"/>
      </w:pPr>
      <w:r>
        <w:rPr>
          <w:rFonts w:ascii="Times New Roman"/>
          <w:b w:val="false"/>
          <w:i w:val="false"/>
          <w:color w:val="000000"/>
          <w:sz w:val="28"/>
        </w:rPr>
        <w:t>
      99. Қазақстан Республикасы Қаржы министрлiгi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w:t>
      </w:r>
    </w:p>
    <w:bookmarkEnd w:id="1369"/>
    <w:bookmarkStart w:name="z1370" w:id="1370"/>
    <w:p>
      <w:pPr>
        <w:spacing w:after="0"/>
        <w:ind w:left="0"/>
        <w:jc w:val="both"/>
      </w:pPr>
      <w:r>
        <w:rPr>
          <w:rFonts w:ascii="Times New Roman"/>
          <w:b w:val="false"/>
          <w:i w:val="false"/>
          <w:color w:val="000000"/>
          <w:sz w:val="28"/>
        </w:rPr>
        <w:t>
      100. Қазақстан Республикасы Қаржы министрлiгi Мемлекеттік кірістер комитеті Қарағанды облысы бойынша Мемлекеттік кірістер департаментінің Қаражал қаласы бойынша мемлекеттік кірістер басқармасы.</w:t>
      </w:r>
    </w:p>
    <w:bookmarkEnd w:id="1370"/>
    <w:bookmarkStart w:name="z1371" w:id="1371"/>
    <w:p>
      <w:pPr>
        <w:spacing w:after="0"/>
        <w:ind w:left="0"/>
        <w:jc w:val="both"/>
      </w:pPr>
      <w:r>
        <w:rPr>
          <w:rFonts w:ascii="Times New Roman"/>
          <w:b w:val="false"/>
          <w:i w:val="false"/>
          <w:color w:val="000000"/>
          <w:sz w:val="28"/>
        </w:rPr>
        <w:t>
      101. Қазақстан Республикасы Қаржы министрлiгi Мемлекеттік кірістер комитеті Қарағанды облысы бойынша Мемлекеттік кірістер департаментінің Сәтбаев қаласы бойынша мемлекеттік кірістер басқармасы.</w:t>
      </w:r>
    </w:p>
    <w:bookmarkEnd w:id="1371"/>
    <w:bookmarkStart w:name="z1372" w:id="1372"/>
    <w:p>
      <w:pPr>
        <w:spacing w:after="0"/>
        <w:ind w:left="0"/>
        <w:jc w:val="both"/>
      </w:pPr>
      <w:r>
        <w:rPr>
          <w:rFonts w:ascii="Times New Roman"/>
          <w:b w:val="false"/>
          <w:i w:val="false"/>
          <w:color w:val="000000"/>
          <w:sz w:val="28"/>
        </w:rPr>
        <w:t>
      102. Қазақстан Республикасы Қаржы министрлiгi Мемлекеттік кірістер комитеті Қарағанды облысы бойынша Мемлекеттік кірістер департаментінің Қазыбек би атындағы аудан бойынша мемлекеттік кірістер басқармасы.</w:t>
      </w:r>
    </w:p>
    <w:bookmarkEnd w:id="1372"/>
    <w:bookmarkStart w:name="z1373" w:id="1373"/>
    <w:p>
      <w:pPr>
        <w:spacing w:after="0"/>
        <w:ind w:left="0"/>
        <w:jc w:val="both"/>
      </w:pPr>
      <w:r>
        <w:rPr>
          <w:rFonts w:ascii="Times New Roman"/>
          <w:b w:val="false"/>
          <w:i w:val="false"/>
          <w:color w:val="000000"/>
          <w:sz w:val="28"/>
        </w:rPr>
        <w:t>
      103. Қазақстан Республикасы Қаржы министрлiгi Мемлекеттік кірістер комитеті Қарағанды облысы бойынша Мемлекеттік кірістер департаментінің Октябрь ауданы бойынша мемлекеттік кірістер басқармасы.</w:t>
      </w:r>
    </w:p>
    <w:bookmarkEnd w:id="1373"/>
    <w:bookmarkStart w:name="z1374" w:id="1374"/>
    <w:p>
      <w:pPr>
        <w:spacing w:after="0"/>
        <w:ind w:left="0"/>
        <w:jc w:val="both"/>
      </w:pPr>
      <w:r>
        <w:rPr>
          <w:rFonts w:ascii="Times New Roman"/>
          <w:b w:val="false"/>
          <w:i w:val="false"/>
          <w:color w:val="000000"/>
          <w:sz w:val="28"/>
        </w:rPr>
        <w:t>
      104. Қазақстан Республикасы Қаржы министрлігі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w:t>
      </w:r>
    </w:p>
    <w:bookmarkEnd w:id="1374"/>
    <w:bookmarkStart w:name="z1375" w:id="1375"/>
    <w:p>
      <w:pPr>
        <w:spacing w:after="0"/>
        <w:ind w:left="0"/>
        <w:jc w:val="both"/>
      </w:pPr>
      <w:r>
        <w:rPr>
          <w:rFonts w:ascii="Times New Roman"/>
          <w:b w:val="false"/>
          <w:i w:val="false"/>
          <w:color w:val="000000"/>
          <w:sz w:val="28"/>
        </w:rPr>
        <w:t>
      105. Қазақстан Республикасы Қаржы министрлiгi Мемлекеттік кірістер комитеті Қарағанды облысы бойынша Мемлекеттік кірістер департаментінің Нұра ауданы бойынша мемлекеттік кірістер басқармасы.</w:t>
      </w:r>
    </w:p>
    <w:bookmarkEnd w:id="1375"/>
    <w:bookmarkStart w:name="z1376" w:id="1376"/>
    <w:p>
      <w:pPr>
        <w:spacing w:after="0"/>
        <w:ind w:left="0"/>
        <w:jc w:val="both"/>
      </w:pPr>
      <w:r>
        <w:rPr>
          <w:rFonts w:ascii="Times New Roman"/>
          <w:b w:val="false"/>
          <w:i w:val="false"/>
          <w:color w:val="000000"/>
          <w:sz w:val="28"/>
        </w:rPr>
        <w:t>
      106. Қазақстан Республикасы Қаржы министрлiгi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w:t>
      </w:r>
    </w:p>
    <w:bookmarkEnd w:id="1376"/>
    <w:bookmarkStart w:name="z1377" w:id="1377"/>
    <w:p>
      <w:pPr>
        <w:spacing w:after="0"/>
        <w:ind w:left="0"/>
        <w:jc w:val="both"/>
      </w:pPr>
      <w:r>
        <w:rPr>
          <w:rFonts w:ascii="Times New Roman"/>
          <w:b w:val="false"/>
          <w:i w:val="false"/>
          <w:color w:val="000000"/>
          <w:sz w:val="28"/>
        </w:rPr>
        <w:t>
      107. Қазақстан Республикасы Қаржы министрлiгi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w:t>
      </w:r>
    </w:p>
    <w:bookmarkEnd w:id="1377"/>
    <w:bookmarkStart w:name="z1378" w:id="1378"/>
    <w:p>
      <w:pPr>
        <w:spacing w:after="0"/>
        <w:ind w:left="0"/>
        <w:jc w:val="both"/>
      </w:pPr>
      <w:r>
        <w:rPr>
          <w:rFonts w:ascii="Times New Roman"/>
          <w:b w:val="false"/>
          <w:i w:val="false"/>
          <w:color w:val="000000"/>
          <w:sz w:val="28"/>
        </w:rPr>
        <w:t>
      108. Қазақстан Республикасы Қаржы министрлiгi Мемлекеттік кірістер комитеті Қарағанды облысы бойынша Мемлекеттік кірістер департаментінің Ақтоғай ауданы бойынша мемлекеттік кірістер басқармасы.</w:t>
      </w:r>
    </w:p>
    <w:bookmarkEnd w:id="1378"/>
    <w:bookmarkStart w:name="z1379" w:id="1379"/>
    <w:p>
      <w:pPr>
        <w:spacing w:after="0"/>
        <w:ind w:left="0"/>
        <w:jc w:val="both"/>
      </w:pPr>
      <w:r>
        <w:rPr>
          <w:rFonts w:ascii="Times New Roman"/>
          <w:b w:val="false"/>
          <w:i w:val="false"/>
          <w:color w:val="000000"/>
          <w:sz w:val="28"/>
        </w:rPr>
        <w:t>
      109. Қазақстан Республикасы Қаржы министрлiгi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w:t>
      </w:r>
    </w:p>
    <w:bookmarkEnd w:id="1379"/>
    <w:bookmarkStart w:name="z1380" w:id="1380"/>
    <w:p>
      <w:pPr>
        <w:spacing w:after="0"/>
        <w:ind w:left="0"/>
        <w:jc w:val="both"/>
      </w:pPr>
      <w:r>
        <w:rPr>
          <w:rFonts w:ascii="Times New Roman"/>
          <w:b w:val="false"/>
          <w:i w:val="false"/>
          <w:color w:val="000000"/>
          <w:sz w:val="28"/>
        </w:rPr>
        <w:t>
      110. Қазақстан Республикасы Қаржы министрлiгi Мемлекеттік кірістер комитеті Қарағанды облысы бойынша Мемлекеттік кірістер департаментінің Ұлытау ауданы бойынша мемлекеттік кірістер басқармасы.</w:t>
      </w:r>
    </w:p>
    <w:bookmarkEnd w:id="1380"/>
    <w:bookmarkStart w:name="z1381" w:id="1381"/>
    <w:p>
      <w:pPr>
        <w:spacing w:after="0"/>
        <w:ind w:left="0"/>
        <w:jc w:val="both"/>
      </w:pPr>
      <w:r>
        <w:rPr>
          <w:rFonts w:ascii="Times New Roman"/>
          <w:b w:val="false"/>
          <w:i w:val="false"/>
          <w:color w:val="000000"/>
          <w:sz w:val="28"/>
        </w:rPr>
        <w:t>
      111. Қазақстан Республикасы Қаржы министрлiгi Мемлекеттік кірістер комитеті Қарағанды облысы бойынша Мемлекеттік кірістер департаментінің Шет ауданы бойынша мемлекеттік кірістер басқармасы.</w:t>
      </w:r>
    </w:p>
    <w:bookmarkEnd w:id="1381"/>
    <w:bookmarkStart w:name="z1382" w:id="1382"/>
    <w:p>
      <w:pPr>
        <w:spacing w:after="0"/>
        <w:ind w:left="0"/>
        <w:jc w:val="both"/>
      </w:pPr>
      <w:r>
        <w:rPr>
          <w:rFonts w:ascii="Times New Roman"/>
          <w:b w:val="false"/>
          <w:i w:val="false"/>
          <w:color w:val="000000"/>
          <w:sz w:val="28"/>
        </w:rPr>
        <w:t>
      112. Қазақстан Республикасы Қаржы министрлiгiнің Мемлекеттік кірістер комитеті Қарағанды облысы бойынша Мемлекеттік кірістер департаментінің Абай ауданы бойынша мемлекеттік кірістер басқармасы.</w:t>
      </w:r>
    </w:p>
    <w:bookmarkEnd w:id="1382"/>
    <w:bookmarkStart w:name="z1383" w:id="1383"/>
    <w:p>
      <w:pPr>
        <w:spacing w:after="0"/>
        <w:ind w:left="0"/>
        <w:jc w:val="both"/>
      </w:pPr>
      <w:r>
        <w:rPr>
          <w:rFonts w:ascii="Times New Roman"/>
          <w:b w:val="false"/>
          <w:i w:val="false"/>
          <w:color w:val="000000"/>
          <w:sz w:val="28"/>
        </w:rPr>
        <w:t>
      113. Қазақстан Республикасы Қаржы министрлiгi Мемлекеттік кірістер комитетінің Қостанай облысы бойынша Мемлекеттік кірістер департаменті.</w:t>
      </w:r>
    </w:p>
    <w:bookmarkEnd w:id="1383"/>
    <w:bookmarkStart w:name="z1384" w:id="1384"/>
    <w:p>
      <w:pPr>
        <w:spacing w:after="0"/>
        <w:ind w:left="0"/>
        <w:jc w:val="both"/>
      </w:pPr>
      <w:r>
        <w:rPr>
          <w:rFonts w:ascii="Times New Roman"/>
          <w:b w:val="false"/>
          <w:i w:val="false"/>
          <w:color w:val="000000"/>
          <w:sz w:val="28"/>
        </w:rPr>
        <w:t>
      114. Қазақстан Республикасы Қаржы министрлiгi Мемлекеттік кірістер комитеті Қостанай облысы бойынша Мемлекеттік кірістер департаментінің Қостанай қаласы бойынша мемлекеттік кірістер басқармасы.</w:t>
      </w:r>
    </w:p>
    <w:bookmarkEnd w:id="1384"/>
    <w:bookmarkStart w:name="z1385" w:id="1385"/>
    <w:p>
      <w:pPr>
        <w:spacing w:after="0"/>
        <w:ind w:left="0"/>
        <w:jc w:val="both"/>
      </w:pPr>
      <w:r>
        <w:rPr>
          <w:rFonts w:ascii="Times New Roman"/>
          <w:b w:val="false"/>
          <w:i w:val="false"/>
          <w:color w:val="000000"/>
          <w:sz w:val="28"/>
        </w:rPr>
        <w:t>
      115. Қазақстан Республикасы Қаржы министрлiгi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w:t>
      </w:r>
    </w:p>
    <w:bookmarkEnd w:id="1385"/>
    <w:bookmarkStart w:name="z1386" w:id="1386"/>
    <w:p>
      <w:pPr>
        <w:spacing w:after="0"/>
        <w:ind w:left="0"/>
        <w:jc w:val="both"/>
      </w:pPr>
      <w:r>
        <w:rPr>
          <w:rFonts w:ascii="Times New Roman"/>
          <w:b w:val="false"/>
          <w:i w:val="false"/>
          <w:color w:val="000000"/>
          <w:sz w:val="28"/>
        </w:rPr>
        <w:t>
      116. Қазақстан Республикасы Қаржы министрлiгi Мемлекеттік кірістер комитеті Қостанай облысы бойынша Мемлекеттік кірістер департаментінің Рудный қаласы бойынша мемлекеттік кірістер басқармасы.</w:t>
      </w:r>
    </w:p>
    <w:bookmarkEnd w:id="1386"/>
    <w:bookmarkStart w:name="z1387" w:id="1387"/>
    <w:p>
      <w:pPr>
        <w:spacing w:after="0"/>
        <w:ind w:left="0"/>
        <w:jc w:val="both"/>
      </w:pPr>
      <w:r>
        <w:rPr>
          <w:rFonts w:ascii="Times New Roman"/>
          <w:b w:val="false"/>
          <w:i w:val="false"/>
          <w:color w:val="000000"/>
          <w:sz w:val="28"/>
        </w:rPr>
        <w:t>
      117. Қазақстан Республикасы Қаржы министрлiгi Мемлекеттік кірістер комитеті Қостанай облысы бойынша Мемлекеттік кірістер департаментінің Арқалық қаласы бойынша мемлекеттік кірістер басқармасы.</w:t>
      </w:r>
    </w:p>
    <w:bookmarkEnd w:id="1387"/>
    <w:bookmarkStart w:name="z1388" w:id="1388"/>
    <w:p>
      <w:pPr>
        <w:spacing w:after="0"/>
        <w:ind w:left="0"/>
        <w:jc w:val="both"/>
      </w:pPr>
      <w:r>
        <w:rPr>
          <w:rFonts w:ascii="Times New Roman"/>
          <w:b w:val="false"/>
          <w:i w:val="false"/>
          <w:color w:val="000000"/>
          <w:sz w:val="28"/>
        </w:rPr>
        <w:t>
      118. Қазақстан Республикасы Қаржы министрлiгi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w:t>
      </w:r>
    </w:p>
    <w:bookmarkEnd w:id="1388"/>
    <w:bookmarkStart w:name="z1389" w:id="1389"/>
    <w:p>
      <w:pPr>
        <w:spacing w:after="0"/>
        <w:ind w:left="0"/>
        <w:jc w:val="both"/>
      </w:pPr>
      <w:r>
        <w:rPr>
          <w:rFonts w:ascii="Times New Roman"/>
          <w:b w:val="false"/>
          <w:i w:val="false"/>
          <w:color w:val="000000"/>
          <w:sz w:val="28"/>
        </w:rPr>
        <w:t>
      119. Қазақстан Республикасы Қаржы министрлiгi Мемлекеттік кірістер комитеті Қостанай облысы бойынша Мемлекеттік кірістер департаментінің Меңдіқара ауданы бойынша мемлекеттік кірістер басқармасы.</w:t>
      </w:r>
    </w:p>
    <w:bookmarkEnd w:id="1389"/>
    <w:bookmarkStart w:name="z1390" w:id="1390"/>
    <w:p>
      <w:pPr>
        <w:spacing w:after="0"/>
        <w:ind w:left="0"/>
        <w:jc w:val="both"/>
      </w:pPr>
      <w:r>
        <w:rPr>
          <w:rFonts w:ascii="Times New Roman"/>
          <w:b w:val="false"/>
          <w:i w:val="false"/>
          <w:color w:val="000000"/>
          <w:sz w:val="28"/>
        </w:rPr>
        <w:t>
      120. Қазақстан Республикасы Қаржы министрлiгi Мемлекеттік кірістер комитеті Қостанай облысы бойынша Мемлекеттік кірістер департаментінің Жітіқара ауданы бойынша мемлекеттік кірістер басқармасы.</w:t>
      </w:r>
    </w:p>
    <w:bookmarkEnd w:id="1390"/>
    <w:bookmarkStart w:name="z1391" w:id="1391"/>
    <w:p>
      <w:pPr>
        <w:spacing w:after="0"/>
        <w:ind w:left="0"/>
        <w:jc w:val="both"/>
      </w:pPr>
      <w:r>
        <w:rPr>
          <w:rFonts w:ascii="Times New Roman"/>
          <w:b w:val="false"/>
          <w:i w:val="false"/>
          <w:color w:val="000000"/>
          <w:sz w:val="28"/>
        </w:rPr>
        <w:t>
      121. Қазақстан Республикасы Қаржы министрлiгi Мемлекеттік кірістер комитеті Қостанай облысы бойынша Мемлекеттік кірістер департаментінің Қамысты ауданы бойынша мемлекеттік кірістер басқармасы.</w:t>
      </w:r>
    </w:p>
    <w:bookmarkEnd w:id="1391"/>
    <w:bookmarkStart w:name="z1392" w:id="1392"/>
    <w:p>
      <w:pPr>
        <w:spacing w:after="0"/>
        <w:ind w:left="0"/>
        <w:jc w:val="both"/>
      </w:pPr>
      <w:r>
        <w:rPr>
          <w:rFonts w:ascii="Times New Roman"/>
          <w:b w:val="false"/>
          <w:i w:val="false"/>
          <w:color w:val="000000"/>
          <w:sz w:val="28"/>
        </w:rPr>
        <w:t>
      122. Қазақстан Республикасы Қаржы министрлiгi Мемлекеттік кірістер комитеті Қостанай облысы бойынша Мемлекеттік кірістер департаментінің Қарасу ауданы бойынша мемлекеттік кірістер басқармасы.</w:t>
      </w:r>
    </w:p>
    <w:bookmarkEnd w:id="1392"/>
    <w:bookmarkStart w:name="z1393" w:id="1393"/>
    <w:p>
      <w:pPr>
        <w:spacing w:after="0"/>
        <w:ind w:left="0"/>
        <w:jc w:val="both"/>
      </w:pPr>
      <w:r>
        <w:rPr>
          <w:rFonts w:ascii="Times New Roman"/>
          <w:b w:val="false"/>
          <w:i w:val="false"/>
          <w:color w:val="000000"/>
          <w:sz w:val="28"/>
        </w:rPr>
        <w:t>
      123. Қазақстан Республикасы Қаржы министрлiгi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w:t>
      </w:r>
    </w:p>
    <w:bookmarkEnd w:id="1393"/>
    <w:bookmarkStart w:name="z1394" w:id="1394"/>
    <w:p>
      <w:pPr>
        <w:spacing w:after="0"/>
        <w:ind w:left="0"/>
        <w:jc w:val="both"/>
      </w:pPr>
      <w:r>
        <w:rPr>
          <w:rFonts w:ascii="Times New Roman"/>
          <w:b w:val="false"/>
          <w:i w:val="false"/>
          <w:color w:val="000000"/>
          <w:sz w:val="28"/>
        </w:rPr>
        <w:t>
      124. Қазақстан Республикасы Қаржы министрлiгi Мемлекеттік кірістер комитеті Қостанай облысы бойынша Мемлекеттік кірістер департаментінің Қостанай ауданы бойынша мемлекеттік кірістер басқармасы.</w:t>
      </w:r>
    </w:p>
    <w:bookmarkEnd w:id="1394"/>
    <w:bookmarkStart w:name="z1395" w:id="1395"/>
    <w:p>
      <w:pPr>
        <w:spacing w:after="0"/>
        <w:ind w:left="0"/>
        <w:jc w:val="both"/>
      </w:pPr>
      <w:r>
        <w:rPr>
          <w:rFonts w:ascii="Times New Roman"/>
          <w:b w:val="false"/>
          <w:i w:val="false"/>
          <w:color w:val="000000"/>
          <w:sz w:val="28"/>
        </w:rPr>
        <w:t>
      125. Қазақстан Республикасы Қаржы министрлiгiнің Мемлекеттік кірістер комитеті Қостанай облысы бойынша Мемлекеттік кірістер департаментінің Ұзынкөл ауданы бойынша мемлекеттік кірістер басқармасы.</w:t>
      </w:r>
    </w:p>
    <w:bookmarkEnd w:id="1395"/>
    <w:bookmarkStart w:name="z1396" w:id="1396"/>
    <w:p>
      <w:pPr>
        <w:spacing w:after="0"/>
        <w:ind w:left="0"/>
        <w:jc w:val="both"/>
      </w:pPr>
      <w:r>
        <w:rPr>
          <w:rFonts w:ascii="Times New Roman"/>
          <w:b w:val="false"/>
          <w:i w:val="false"/>
          <w:color w:val="000000"/>
          <w:sz w:val="28"/>
        </w:rPr>
        <w:t>
      126. Қазақстан Республикасы Қаржы министрлiгi Мемлекеттік кірістер комитеті Қостанай облысы бойынша Мемлекеттік кірістер департаментінің Наурызым ауданы бойынша мемлекеттік кірістер басқармасы.</w:t>
      </w:r>
    </w:p>
    <w:bookmarkEnd w:id="1396"/>
    <w:bookmarkStart w:name="z1397" w:id="1397"/>
    <w:p>
      <w:pPr>
        <w:spacing w:after="0"/>
        <w:ind w:left="0"/>
        <w:jc w:val="both"/>
      </w:pPr>
      <w:r>
        <w:rPr>
          <w:rFonts w:ascii="Times New Roman"/>
          <w:b w:val="false"/>
          <w:i w:val="false"/>
          <w:color w:val="000000"/>
          <w:sz w:val="28"/>
        </w:rPr>
        <w:t>
      127. Қазақстан Республикасы Қаржы министрлiгi Мемлекеттік кірістер комитеті Қостанай облысы бойынша Мемлекеттік кірістер департаментінің Денисов ауданы бойынша мемлекеттік кірістер басқармасы.</w:t>
      </w:r>
    </w:p>
    <w:bookmarkEnd w:id="1397"/>
    <w:bookmarkStart w:name="z1398" w:id="1398"/>
    <w:p>
      <w:pPr>
        <w:spacing w:after="0"/>
        <w:ind w:left="0"/>
        <w:jc w:val="both"/>
      </w:pPr>
      <w:r>
        <w:rPr>
          <w:rFonts w:ascii="Times New Roman"/>
          <w:b w:val="false"/>
          <w:i w:val="false"/>
          <w:color w:val="000000"/>
          <w:sz w:val="28"/>
        </w:rPr>
        <w:t>
      128. Қазақстан Республикасы Қаржы министрлiгi Мемлекеттік кірістер комитеті Қостанай облысы бойынша Мемлекеттік кірістер департаментінің Әулиекөл ауданы бойынша мемлекеттік кірістер басқармасы.</w:t>
      </w:r>
    </w:p>
    <w:bookmarkEnd w:id="1398"/>
    <w:bookmarkStart w:name="z1399" w:id="1399"/>
    <w:p>
      <w:pPr>
        <w:spacing w:after="0"/>
        <w:ind w:left="0"/>
        <w:jc w:val="both"/>
      </w:pPr>
      <w:r>
        <w:rPr>
          <w:rFonts w:ascii="Times New Roman"/>
          <w:b w:val="false"/>
          <w:i w:val="false"/>
          <w:color w:val="000000"/>
          <w:sz w:val="28"/>
        </w:rPr>
        <w:t>
      129. Қазақстан Республикасы Қаржы министрлiгiнің Мемлекеттік кірістер комитеті Қостанай облысы бойынша Мемлекеттік кірістер департаментінің Таранов ауданы бойынша мемлекеттік кірістер басқармасы.</w:t>
      </w:r>
    </w:p>
    <w:bookmarkEnd w:id="1399"/>
    <w:bookmarkStart w:name="z1400" w:id="1400"/>
    <w:p>
      <w:pPr>
        <w:spacing w:after="0"/>
        <w:ind w:left="0"/>
        <w:jc w:val="both"/>
      </w:pPr>
      <w:r>
        <w:rPr>
          <w:rFonts w:ascii="Times New Roman"/>
          <w:b w:val="false"/>
          <w:i w:val="false"/>
          <w:color w:val="000000"/>
          <w:sz w:val="28"/>
        </w:rPr>
        <w:t>
      130. Қазақстан Республикасы Қаржы министрлiгi Мемлекеттік кірістер комитеті Қостанай облысы бойынша Мемлекеттік кірістер департаментінің Сарыкөл ауданы бойынша мемлекеттік кірістер басқармасы.</w:t>
      </w:r>
    </w:p>
    <w:bookmarkEnd w:id="1400"/>
    <w:bookmarkStart w:name="z1401" w:id="1401"/>
    <w:p>
      <w:pPr>
        <w:spacing w:after="0"/>
        <w:ind w:left="0"/>
        <w:jc w:val="both"/>
      </w:pPr>
      <w:r>
        <w:rPr>
          <w:rFonts w:ascii="Times New Roman"/>
          <w:b w:val="false"/>
          <w:i w:val="false"/>
          <w:color w:val="000000"/>
          <w:sz w:val="28"/>
        </w:rPr>
        <w:t>
      131. Қазақстан Республикасы Қаржы министрлiгi Мемлекеттік кірістер комитеті Қостанай облысы бойынша Мемлекеттік кірістер департаментінің Федоров ауданы бойынша мемлекеттік кірістер басқармасы.</w:t>
      </w:r>
    </w:p>
    <w:bookmarkEnd w:id="1401"/>
    <w:bookmarkStart w:name="z1402" w:id="1402"/>
    <w:p>
      <w:pPr>
        <w:spacing w:after="0"/>
        <w:ind w:left="0"/>
        <w:jc w:val="both"/>
      </w:pPr>
      <w:r>
        <w:rPr>
          <w:rFonts w:ascii="Times New Roman"/>
          <w:b w:val="false"/>
          <w:i w:val="false"/>
          <w:color w:val="000000"/>
          <w:sz w:val="28"/>
        </w:rPr>
        <w:t>
      132. Қазақстан Республикасы Қаржы министрлiгi Мемлекеттік кірістер комитеті Қостанай облысы бойынша Мемлекеттік кірістер департаментінің Амангелді ауданы бойынша мемлекеттік кірістер басқармасы.</w:t>
      </w:r>
    </w:p>
    <w:bookmarkEnd w:id="1402"/>
    <w:bookmarkStart w:name="z1403" w:id="1403"/>
    <w:p>
      <w:pPr>
        <w:spacing w:after="0"/>
        <w:ind w:left="0"/>
        <w:jc w:val="both"/>
      </w:pPr>
      <w:r>
        <w:rPr>
          <w:rFonts w:ascii="Times New Roman"/>
          <w:b w:val="false"/>
          <w:i w:val="false"/>
          <w:color w:val="000000"/>
          <w:sz w:val="28"/>
        </w:rPr>
        <w:t>
      133. Қазақстан Республикасы Қаржы министрлiгi Мемлекеттік кірістер комитеті Қостанай облысы бойынша Мемлекеттік кірістер департаментінің Жангелді ауданы бойынша мемлекеттік кірістер басқармасы.</w:t>
      </w:r>
    </w:p>
    <w:bookmarkEnd w:id="1403"/>
    <w:bookmarkStart w:name="z1404" w:id="1404"/>
    <w:p>
      <w:pPr>
        <w:spacing w:after="0"/>
        <w:ind w:left="0"/>
        <w:jc w:val="both"/>
      </w:pPr>
      <w:r>
        <w:rPr>
          <w:rFonts w:ascii="Times New Roman"/>
          <w:b w:val="false"/>
          <w:i w:val="false"/>
          <w:color w:val="000000"/>
          <w:sz w:val="28"/>
        </w:rPr>
        <w:t>
      134. Қазақстан Республикасы Қаржы министрлiгi Мемлекеттік кірістер комитетінің Қызылорда облысы бойынша Мемлекеттік кірістер департаменті.</w:t>
      </w:r>
    </w:p>
    <w:bookmarkEnd w:id="1404"/>
    <w:bookmarkStart w:name="z1405" w:id="1405"/>
    <w:p>
      <w:pPr>
        <w:spacing w:after="0"/>
        <w:ind w:left="0"/>
        <w:jc w:val="both"/>
      </w:pPr>
      <w:r>
        <w:rPr>
          <w:rFonts w:ascii="Times New Roman"/>
          <w:b w:val="false"/>
          <w:i w:val="false"/>
          <w:color w:val="000000"/>
          <w:sz w:val="28"/>
        </w:rPr>
        <w:t>
      135. Қазақстан Республикасы Қаржы министрлiгi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w:t>
      </w:r>
    </w:p>
    <w:bookmarkEnd w:id="1405"/>
    <w:bookmarkStart w:name="z1406" w:id="1406"/>
    <w:p>
      <w:pPr>
        <w:spacing w:after="0"/>
        <w:ind w:left="0"/>
        <w:jc w:val="both"/>
      </w:pPr>
      <w:r>
        <w:rPr>
          <w:rFonts w:ascii="Times New Roman"/>
          <w:b w:val="false"/>
          <w:i w:val="false"/>
          <w:color w:val="000000"/>
          <w:sz w:val="28"/>
        </w:rPr>
        <w:t>
      136. Қазақстан Республикасы Қаржы министрлiгi Мемлекеттік кірістер комитеті Қызылорда облысы бойынша Мемлекеттік кірістер департаментінің Арал ауданы бойынша мемлекеттік кірістер басқармасы.</w:t>
      </w:r>
    </w:p>
    <w:bookmarkEnd w:id="1406"/>
    <w:bookmarkStart w:name="z1407" w:id="1407"/>
    <w:p>
      <w:pPr>
        <w:spacing w:after="0"/>
        <w:ind w:left="0"/>
        <w:jc w:val="both"/>
      </w:pPr>
      <w:r>
        <w:rPr>
          <w:rFonts w:ascii="Times New Roman"/>
          <w:b w:val="false"/>
          <w:i w:val="false"/>
          <w:color w:val="000000"/>
          <w:sz w:val="28"/>
        </w:rPr>
        <w:t>
      137. Қазақстан Республикасы Қаржы министрлiгi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p>
    <w:bookmarkEnd w:id="1407"/>
    <w:bookmarkStart w:name="z1408" w:id="1408"/>
    <w:p>
      <w:pPr>
        <w:spacing w:after="0"/>
        <w:ind w:left="0"/>
        <w:jc w:val="both"/>
      </w:pPr>
      <w:r>
        <w:rPr>
          <w:rFonts w:ascii="Times New Roman"/>
          <w:b w:val="false"/>
          <w:i w:val="false"/>
          <w:color w:val="000000"/>
          <w:sz w:val="28"/>
        </w:rPr>
        <w:t>
      138. Қазақстан Республикасы Қаржы министрлiгi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w:t>
      </w:r>
    </w:p>
    <w:bookmarkEnd w:id="1408"/>
    <w:bookmarkStart w:name="z1409" w:id="1409"/>
    <w:p>
      <w:pPr>
        <w:spacing w:after="0"/>
        <w:ind w:left="0"/>
        <w:jc w:val="both"/>
      </w:pPr>
      <w:r>
        <w:rPr>
          <w:rFonts w:ascii="Times New Roman"/>
          <w:b w:val="false"/>
          <w:i w:val="false"/>
          <w:color w:val="000000"/>
          <w:sz w:val="28"/>
        </w:rPr>
        <w:t>
      139. Қазақстан Республикасы Қаржы министрлiгi Мемлекеттік кірістер комитеті Қызылорда облысы бойынша Мемлекеттік кірістер департаментінің Жалағаш ауданы бойынша мемлекеттік кірістер басқармасы.</w:t>
      </w:r>
    </w:p>
    <w:bookmarkEnd w:id="1409"/>
    <w:bookmarkStart w:name="z1410" w:id="1410"/>
    <w:p>
      <w:pPr>
        <w:spacing w:after="0"/>
        <w:ind w:left="0"/>
        <w:jc w:val="both"/>
      </w:pPr>
      <w:r>
        <w:rPr>
          <w:rFonts w:ascii="Times New Roman"/>
          <w:b w:val="false"/>
          <w:i w:val="false"/>
          <w:color w:val="000000"/>
          <w:sz w:val="28"/>
        </w:rPr>
        <w:t>
      140. Қазақстан Республикасы Қаржы министрлiгi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w:t>
      </w:r>
    </w:p>
    <w:bookmarkEnd w:id="1410"/>
    <w:bookmarkStart w:name="z1411" w:id="1411"/>
    <w:p>
      <w:pPr>
        <w:spacing w:after="0"/>
        <w:ind w:left="0"/>
        <w:jc w:val="both"/>
      </w:pPr>
      <w:r>
        <w:rPr>
          <w:rFonts w:ascii="Times New Roman"/>
          <w:b w:val="false"/>
          <w:i w:val="false"/>
          <w:color w:val="000000"/>
          <w:sz w:val="28"/>
        </w:rPr>
        <w:t>
      141. Қазақстан Республикасы Қаржы министрлiгi Мемлекеттік кірістер комитеті Қызылорда облысы бойынша Мемлекеттік кірістер департаментінің Шиелі ауданы бойынша мемлекеттік кірістер басқармасы.</w:t>
      </w:r>
    </w:p>
    <w:bookmarkEnd w:id="1411"/>
    <w:bookmarkStart w:name="z1412" w:id="1412"/>
    <w:p>
      <w:pPr>
        <w:spacing w:after="0"/>
        <w:ind w:left="0"/>
        <w:jc w:val="both"/>
      </w:pPr>
      <w:r>
        <w:rPr>
          <w:rFonts w:ascii="Times New Roman"/>
          <w:b w:val="false"/>
          <w:i w:val="false"/>
          <w:color w:val="000000"/>
          <w:sz w:val="28"/>
        </w:rPr>
        <w:t>
      142. Қазақстан Республикасы Қаржы министрлiгiнің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w:t>
      </w:r>
    </w:p>
    <w:bookmarkEnd w:id="1412"/>
    <w:bookmarkStart w:name="z1413" w:id="1413"/>
    <w:p>
      <w:pPr>
        <w:spacing w:after="0"/>
        <w:ind w:left="0"/>
        <w:jc w:val="both"/>
      </w:pPr>
      <w:r>
        <w:rPr>
          <w:rFonts w:ascii="Times New Roman"/>
          <w:b w:val="false"/>
          <w:i w:val="false"/>
          <w:color w:val="000000"/>
          <w:sz w:val="28"/>
        </w:rPr>
        <w:t>
      143. Қазақстан Республикасы Қаржы министрлiгi Мемлекеттік кірістер комитетінің Маңғыстау облысы бойынша Мемлекеттік кірістер департаменті.</w:t>
      </w:r>
    </w:p>
    <w:bookmarkEnd w:id="1413"/>
    <w:bookmarkStart w:name="z1414" w:id="1414"/>
    <w:p>
      <w:pPr>
        <w:spacing w:after="0"/>
        <w:ind w:left="0"/>
        <w:jc w:val="both"/>
      </w:pPr>
      <w:r>
        <w:rPr>
          <w:rFonts w:ascii="Times New Roman"/>
          <w:b w:val="false"/>
          <w:i w:val="false"/>
          <w:color w:val="000000"/>
          <w:sz w:val="28"/>
        </w:rPr>
        <w:t>
      144. Қазақстан Республикасы Қаржы министрлiгi Мемлекеттік кірістер комитеті Маңғыстау облысы бойынша Мемлекеттік кірістер департаментінің Ақтау қаласы бойынша мемлекеттік кірістер басқармасы.</w:t>
      </w:r>
    </w:p>
    <w:bookmarkEnd w:id="1414"/>
    <w:bookmarkStart w:name="z1415" w:id="1415"/>
    <w:p>
      <w:pPr>
        <w:spacing w:after="0"/>
        <w:ind w:left="0"/>
        <w:jc w:val="both"/>
      </w:pPr>
      <w:r>
        <w:rPr>
          <w:rFonts w:ascii="Times New Roman"/>
          <w:b w:val="false"/>
          <w:i w:val="false"/>
          <w:color w:val="000000"/>
          <w:sz w:val="28"/>
        </w:rPr>
        <w:t>
      145. Қазақстан Республикасы Қаржы министрлiгi Мемлекеттік кірістер комитеті Маңғыстау облысы бойынша Мемлекеттік кірістер департаментінің Жаңаөзен қаласы бойынша мемлекеттік кірістер басқармасы.</w:t>
      </w:r>
    </w:p>
    <w:bookmarkEnd w:id="1415"/>
    <w:bookmarkStart w:name="z1416" w:id="1416"/>
    <w:p>
      <w:pPr>
        <w:spacing w:after="0"/>
        <w:ind w:left="0"/>
        <w:jc w:val="both"/>
      </w:pPr>
      <w:r>
        <w:rPr>
          <w:rFonts w:ascii="Times New Roman"/>
          <w:b w:val="false"/>
          <w:i w:val="false"/>
          <w:color w:val="000000"/>
          <w:sz w:val="28"/>
        </w:rPr>
        <w:t>
      146. Қазақстан Республикасы Қаржы министрлiгi Мемлекеттік кірістер комитеті Маңғыстау облысы бойынша Мемлекеттік кірістер департаментінің Бейнеу ауданы бойынша мемлекеттік кірістер басқармасы.</w:t>
      </w:r>
    </w:p>
    <w:bookmarkEnd w:id="1416"/>
    <w:bookmarkStart w:name="z1417" w:id="1417"/>
    <w:p>
      <w:pPr>
        <w:spacing w:after="0"/>
        <w:ind w:left="0"/>
        <w:jc w:val="both"/>
      </w:pPr>
      <w:r>
        <w:rPr>
          <w:rFonts w:ascii="Times New Roman"/>
          <w:b w:val="false"/>
          <w:i w:val="false"/>
          <w:color w:val="000000"/>
          <w:sz w:val="28"/>
        </w:rPr>
        <w:t>
      147. Қазақстан Республикасы Қаржы министрлiгi Мемлекеттік кірістер комитеті Маңғыстау облысы бойынша Мемлекеттік кірістер департаментінің Қарақия ауданы бойынша мемлекеттік кірістер басқармасы.</w:t>
      </w:r>
    </w:p>
    <w:bookmarkEnd w:id="1417"/>
    <w:bookmarkStart w:name="z1418" w:id="1418"/>
    <w:p>
      <w:pPr>
        <w:spacing w:after="0"/>
        <w:ind w:left="0"/>
        <w:jc w:val="both"/>
      </w:pPr>
      <w:r>
        <w:rPr>
          <w:rFonts w:ascii="Times New Roman"/>
          <w:b w:val="false"/>
          <w:i w:val="false"/>
          <w:color w:val="000000"/>
          <w:sz w:val="28"/>
        </w:rPr>
        <w:t>
      148. Қазақстан Республикасы Қаржы министрлiгi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w:t>
      </w:r>
    </w:p>
    <w:bookmarkEnd w:id="1418"/>
    <w:bookmarkStart w:name="z1419" w:id="1419"/>
    <w:p>
      <w:pPr>
        <w:spacing w:after="0"/>
        <w:ind w:left="0"/>
        <w:jc w:val="both"/>
      </w:pPr>
      <w:r>
        <w:rPr>
          <w:rFonts w:ascii="Times New Roman"/>
          <w:b w:val="false"/>
          <w:i w:val="false"/>
          <w:color w:val="000000"/>
          <w:sz w:val="28"/>
        </w:rPr>
        <w:t>
      149. Қазақстан Республикасы Қаржы министрлiгi Мемлекеттік кірістер комитеті Маңғыстау облысы бойынша Мемлекеттік кірістер департаментінің Мұнайлы ауданы бойынша мемлекеттік кірістер басқармасы.</w:t>
      </w:r>
    </w:p>
    <w:bookmarkEnd w:id="1419"/>
    <w:bookmarkStart w:name="z1420" w:id="1420"/>
    <w:p>
      <w:pPr>
        <w:spacing w:after="0"/>
        <w:ind w:left="0"/>
        <w:jc w:val="both"/>
      </w:pPr>
      <w:r>
        <w:rPr>
          <w:rFonts w:ascii="Times New Roman"/>
          <w:b w:val="false"/>
          <w:i w:val="false"/>
          <w:color w:val="000000"/>
          <w:sz w:val="28"/>
        </w:rPr>
        <w:t>
      150. Қазақстан Республикасы Қаржы министрлiгi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w:t>
      </w:r>
    </w:p>
    <w:bookmarkEnd w:id="1420"/>
    <w:bookmarkStart w:name="z1421" w:id="1421"/>
    <w:p>
      <w:pPr>
        <w:spacing w:after="0"/>
        <w:ind w:left="0"/>
        <w:jc w:val="both"/>
      </w:pPr>
      <w:r>
        <w:rPr>
          <w:rFonts w:ascii="Times New Roman"/>
          <w:b w:val="false"/>
          <w:i w:val="false"/>
          <w:color w:val="000000"/>
          <w:sz w:val="28"/>
        </w:rPr>
        <w:t>
      151. Қазақстан Республикасы Қаржы министрлiгi Мемлекеттік кірістер комитеті Маңғыстау облысы бойынша Мемлекеттік кірістер департаментінің "Ақтау теңіз порты" мемлекеттік кірістер басқармасы.</w:t>
      </w:r>
    </w:p>
    <w:bookmarkEnd w:id="1421"/>
    <w:bookmarkStart w:name="z1422" w:id="1422"/>
    <w:p>
      <w:pPr>
        <w:spacing w:after="0"/>
        <w:ind w:left="0"/>
        <w:jc w:val="both"/>
      </w:pPr>
      <w:r>
        <w:rPr>
          <w:rFonts w:ascii="Times New Roman"/>
          <w:b w:val="false"/>
          <w:i w:val="false"/>
          <w:color w:val="000000"/>
          <w:sz w:val="28"/>
        </w:rPr>
        <w:t>
      152. Қазақстан Республикасы Қаржы министрлігі Мемлекеттік кірістер комитетінің Түркістан облысы бойынша Мемлекеттік кірістер департаменті.</w:t>
      </w:r>
    </w:p>
    <w:bookmarkEnd w:id="1422"/>
    <w:bookmarkStart w:name="z1423" w:id="1423"/>
    <w:p>
      <w:pPr>
        <w:spacing w:after="0"/>
        <w:ind w:left="0"/>
        <w:jc w:val="both"/>
      </w:pPr>
      <w:r>
        <w:rPr>
          <w:rFonts w:ascii="Times New Roman"/>
          <w:b w:val="false"/>
          <w:i w:val="false"/>
          <w:color w:val="000000"/>
          <w:sz w:val="28"/>
        </w:rPr>
        <w:t>
      153. Қазақстан Республикасы Қаржы министрлігі Мемлекеттік кірістер комитетінің Шымкент қаласы бойынша Мемлекеттік кірістер департаменті.</w:t>
      </w:r>
    </w:p>
    <w:bookmarkEnd w:id="1423"/>
    <w:bookmarkStart w:name="z1424" w:id="1424"/>
    <w:p>
      <w:pPr>
        <w:spacing w:after="0"/>
        <w:ind w:left="0"/>
        <w:jc w:val="both"/>
      </w:pPr>
      <w:r>
        <w:rPr>
          <w:rFonts w:ascii="Times New Roman"/>
          <w:b w:val="false"/>
          <w:i w:val="false"/>
          <w:color w:val="000000"/>
          <w:sz w:val="28"/>
        </w:rPr>
        <w:t>
      154. Қазақстан Республикасы Қаржы министрлігі Мемлекеттік кірістер комитеті Шымкент қаласы бойынша Мемлекеттік кірістер департаментінің Шымкент қаласы бойынша мемлекеттік кірістер басқармасы.</w:t>
      </w:r>
    </w:p>
    <w:bookmarkEnd w:id="1424"/>
    <w:bookmarkStart w:name="z1425" w:id="1425"/>
    <w:p>
      <w:pPr>
        <w:spacing w:after="0"/>
        <w:ind w:left="0"/>
        <w:jc w:val="both"/>
      </w:pPr>
      <w:r>
        <w:rPr>
          <w:rFonts w:ascii="Times New Roman"/>
          <w:b w:val="false"/>
          <w:i w:val="false"/>
          <w:color w:val="000000"/>
          <w:sz w:val="28"/>
        </w:rPr>
        <w:t>
      155. Қазақстан Республикасы Қаржы министрлігі Мемлекеттік кірістер комитеті Түркістан облысы бойынша Мемлекеттік кірістер департаментінің Арыс қаласы бойынша мемлекеттік кірістер басқармасы.</w:t>
      </w:r>
    </w:p>
    <w:bookmarkEnd w:id="1425"/>
    <w:bookmarkStart w:name="z1426" w:id="1426"/>
    <w:p>
      <w:pPr>
        <w:spacing w:after="0"/>
        <w:ind w:left="0"/>
        <w:jc w:val="both"/>
      </w:pPr>
      <w:r>
        <w:rPr>
          <w:rFonts w:ascii="Times New Roman"/>
          <w:b w:val="false"/>
          <w:i w:val="false"/>
          <w:color w:val="000000"/>
          <w:sz w:val="28"/>
        </w:rPr>
        <w:t>
      156.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w:t>
      </w:r>
    </w:p>
    <w:bookmarkEnd w:id="1426"/>
    <w:bookmarkStart w:name="z1427" w:id="1427"/>
    <w:p>
      <w:pPr>
        <w:spacing w:after="0"/>
        <w:ind w:left="0"/>
        <w:jc w:val="both"/>
      </w:pPr>
      <w:r>
        <w:rPr>
          <w:rFonts w:ascii="Times New Roman"/>
          <w:b w:val="false"/>
          <w:i w:val="false"/>
          <w:color w:val="000000"/>
          <w:sz w:val="28"/>
        </w:rPr>
        <w:t>
      157.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w:t>
      </w:r>
    </w:p>
    <w:bookmarkEnd w:id="1427"/>
    <w:bookmarkStart w:name="z1428" w:id="1428"/>
    <w:p>
      <w:pPr>
        <w:spacing w:after="0"/>
        <w:ind w:left="0"/>
        <w:jc w:val="both"/>
      </w:pPr>
      <w:r>
        <w:rPr>
          <w:rFonts w:ascii="Times New Roman"/>
          <w:b w:val="false"/>
          <w:i w:val="false"/>
          <w:color w:val="000000"/>
          <w:sz w:val="28"/>
        </w:rPr>
        <w:t>
      158. 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w:t>
      </w:r>
    </w:p>
    <w:bookmarkEnd w:id="1428"/>
    <w:bookmarkStart w:name="z1429" w:id="1429"/>
    <w:p>
      <w:pPr>
        <w:spacing w:after="0"/>
        <w:ind w:left="0"/>
        <w:jc w:val="both"/>
      </w:pPr>
      <w:r>
        <w:rPr>
          <w:rFonts w:ascii="Times New Roman"/>
          <w:b w:val="false"/>
          <w:i w:val="false"/>
          <w:color w:val="000000"/>
          <w:sz w:val="28"/>
        </w:rPr>
        <w:t>
      159. Қазақстан Республикасы Қаржы министрлігі Мемлекеттік кірістер комитеті Шымкент қаласы бойынша Мемлекеттік кірістер департаментінің Әл-Фараби ауданы бойынша мемлекеттік кірістер басқармасы.</w:t>
      </w:r>
    </w:p>
    <w:bookmarkEnd w:id="1429"/>
    <w:bookmarkStart w:name="z1430" w:id="1430"/>
    <w:p>
      <w:pPr>
        <w:spacing w:after="0"/>
        <w:ind w:left="0"/>
        <w:jc w:val="both"/>
      </w:pPr>
      <w:r>
        <w:rPr>
          <w:rFonts w:ascii="Times New Roman"/>
          <w:b w:val="false"/>
          <w:i w:val="false"/>
          <w:color w:val="000000"/>
          <w:sz w:val="28"/>
        </w:rPr>
        <w:t>
      160. Қазақстан Республикасы Қаржы министрлігі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w:t>
      </w:r>
    </w:p>
    <w:bookmarkEnd w:id="1430"/>
    <w:bookmarkStart w:name="z1431" w:id="1431"/>
    <w:p>
      <w:pPr>
        <w:spacing w:after="0"/>
        <w:ind w:left="0"/>
        <w:jc w:val="both"/>
      </w:pPr>
      <w:r>
        <w:rPr>
          <w:rFonts w:ascii="Times New Roman"/>
          <w:b w:val="false"/>
          <w:i w:val="false"/>
          <w:color w:val="000000"/>
          <w:sz w:val="28"/>
        </w:rPr>
        <w:t>
      161. Қазақстан Республикасы Қаржы министрлігі Мемлекеттік кірістер комитеті Шымкент қаласы бойынша Мемлекеттік кірістер департаментінің Еңбекші ауданы бойынша мемлекеттік кірістер басқармасы.</w:t>
      </w:r>
    </w:p>
    <w:bookmarkEnd w:id="1431"/>
    <w:bookmarkStart w:name="z1432" w:id="1432"/>
    <w:p>
      <w:pPr>
        <w:spacing w:after="0"/>
        <w:ind w:left="0"/>
        <w:jc w:val="both"/>
      </w:pPr>
      <w:r>
        <w:rPr>
          <w:rFonts w:ascii="Times New Roman"/>
          <w:b w:val="false"/>
          <w:i w:val="false"/>
          <w:color w:val="000000"/>
          <w:sz w:val="28"/>
        </w:rPr>
        <w:t>
      162. 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p>
    <w:bookmarkEnd w:id="1432"/>
    <w:bookmarkStart w:name="z1433" w:id="1433"/>
    <w:p>
      <w:pPr>
        <w:spacing w:after="0"/>
        <w:ind w:left="0"/>
        <w:jc w:val="both"/>
      </w:pPr>
      <w:r>
        <w:rPr>
          <w:rFonts w:ascii="Times New Roman"/>
          <w:b w:val="false"/>
          <w:i w:val="false"/>
          <w:color w:val="000000"/>
          <w:sz w:val="28"/>
        </w:rPr>
        <w:t>
      163. 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w:t>
      </w:r>
    </w:p>
    <w:bookmarkEnd w:id="1433"/>
    <w:bookmarkStart w:name="z1434" w:id="1434"/>
    <w:p>
      <w:pPr>
        <w:spacing w:after="0"/>
        <w:ind w:left="0"/>
        <w:jc w:val="both"/>
      </w:pPr>
      <w:r>
        <w:rPr>
          <w:rFonts w:ascii="Times New Roman"/>
          <w:b w:val="false"/>
          <w:i w:val="false"/>
          <w:color w:val="000000"/>
          <w:sz w:val="28"/>
        </w:rPr>
        <w:t>
      164. Қазақстан Республикасы Қаржы министрлігі Мемлекеттік кірістер комитеті Түркістан облысы бойынша Мемлекеттік кірістер департаментінің Жетісай ауданы бойынша мемлекеттік кірістер басқармасы.</w:t>
      </w:r>
    </w:p>
    <w:bookmarkEnd w:id="1434"/>
    <w:bookmarkStart w:name="z1435" w:id="1435"/>
    <w:p>
      <w:pPr>
        <w:spacing w:after="0"/>
        <w:ind w:left="0"/>
        <w:jc w:val="both"/>
      </w:pPr>
      <w:r>
        <w:rPr>
          <w:rFonts w:ascii="Times New Roman"/>
          <w:b w:val="false"/>
          <w:i w:val="false"/>
          <w:color w:val="000000"/>
          <w:sz w:val="28"/>
        </w:rPr>
        <w:t>
      165.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p>
    <w:bookmarkEnd w:id="1435"/>
    <w:bookmarkStart w:name="z1436" w:id="1436"/>
    <w:p>
      <w:pPr>
        <w:spacing w:after="0"/>
        <w:ind w:left="0"/>
        <w:jc w:val="both"/>
      </w:pPr>
      <w:r>
        <w:rPr>
          <w:rFonts w:ascii="Times New Roman"/>
          <w:b w:val="false"/>
          <w:i w:val="false"/>
          <w:color w:val="000000"/>
          <w:sz w:val="28"/>
        </w:rPr>
        <w:t>
      166. 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w:t>
      </w:r>
    </w:p>
    <w:bookmarkEnd w:id="1436"/>
    <w:bookmarkStart w:name="z1437" w:id="1437"/>
    <w:p>
      <w:pPr>
        <w:spacing w:after="0"/>
        <w:ind w:left="0"/>
        <w:jc w:val="both"/>
      </w:pPr>
      <w:r>
        <w:rPr>
          <w:rFonts w:ascii="Times New Roman"/>
          <w:b w:val="false"/>
          <w:i w:val="false"/>
          <w:color w:val="000000"/>
          <w:sz w:val="28"/>
        </w:rPr>
        <w:t>
      167. Қазақстан Республикасы Қаржы министрлігі Мемлекеттік кірістер комитеті Түркістан облысы бойынша Мемлекеттік кірістер департаментінің Төлеби ауданы бойынша мемлекеттік кірістер басқармасы.</w:t>
      </w:r>
    </w:p>
    <w:bookmarkEnd w:id="1437"/>
    <w:bookmarkStart w:name="z1438" w:id="1438"/>
    <w:p>
      <w:pPr>
        <w:spacing w:after="0"/>
        <w:ind w:left="0"/>
        <w:jc w:val="both"/>
      </w:pPr>
      <w:r>
        <w:rPr>
          <w:rFonts w:ascii="Times New Roman"/>
          <w:b w:val="false"/>
          <w:i w:val="false"/>
          <w:color w:val="000000"/>
          <w:sz w:val="28"/>
        </w:rPr>
        <w:t>
      168.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w:t>
      </w:r>
    </w:p>
    <w:bookmarkEnd w:id="1438"/>
    <w:bookmarkStart w:name="z1439" w:id="1439"/>
    <w:p>
      <w:pPr>
        <w:spacing w:after="0"/>
        <w:ind w:left="0"/>
        <w:jc w:val="both"/>
      </w:pPr>
      <w:r>
        <w:rPr>
          <w:rFonts w:ascii="Times New Roman"/>
          <w:b w:val="false"/>
          <w:i w:val="false"/>
          <w:color w:val="000000"/>
          <w:sz w:val="28"/>
        </w:rPr>
        <w:t>
      169. Қазақстан Республикасы Қаржы министрлігі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w:t>
      </w:r>
    </w:p>
    <w:bookmarkEnd w:id="1439"/>
    <w:bookmarkStart w:name="z1440" w:id="1440"/>
    <w:p>
      <w:pPr>
        <w:spacing w:after="0"/>
        <w:ind w:left="0"/>
        <w:jc w:val="both"/>
      </w:pPr>
      <w:r>
        <w:rPr>
          <w:rFonts w:ascii="Times New Roman"/>
          <w:b w:val="false"/>
          <w:i w:val="false"/>
          <w:color w:val="000000"/>
          <w:sz w:val="28"/>
        </w:rPr>
        <w:t>
      170. 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p>
    <w:bookmarkEnd w:id="1440"/>
    <w:bookmarkStart w:name="z1441" w:id="1441"/>
    <w:p>
      <w:pPr>
        <w:spacing w:after="0"/>
        <w:ind w:left="0"/>
        <w:jc w:val="both"/>
      </w:pPr>
      <w:r>
        <w:rPr>
          <w:rFonts w:ascii="Times New Roman"/>
          <w:b w:val="false"/>
          <w:i w:val="false"/>
          <w:color w:val="000000"/>
          <w:sz w:val="28"/>
        </w:rPr>
        <w:t>
      171. 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w:t>
      </w:r>
    </w:p>
    <w:bookmarkEnd w:id="1441"/>
    <w:bookmarkStart w:name="z1442" w:id="1442"/>
    <w:p>
      <w:pPr>
        <w:spacing w:after="0"/>
        <w:ind w:left="0"/>
        <w:jc w:val="both"/>
      </w:pPr>
      <w:r>
        <w:rPr>
          <w:rFonts w:ascii="Times New Roman"/>
          <w:b w:val="false"/>
          <w:i w:val="false"/>
          <w:color w:val="000000"/>
          <w:sz w:val="28"/>
        </w:rPr>
        <w:t>
      172.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w:t>
      </w:r>
    </w:p>
    <w:bookmarkEnd w:id="1442"/>
    <w:bookmarkStart w:name="z1443" w:id="1443"/>
    <w:p>
      <w:pPr>
        <w:spacing w:after="0"/>
        <w:ind w:left="0"/>
        <w:jc w:val="both"/>
      </w:pPr>
      <w:r>
        <w:rPr>
          <w:rFonts w:ascii="Times New Roman"/>
          <w:b w:val="false"/>
          <w:i w:val="false"/>
          <w:color w:val="000000"/>
          <w:sz w:val="28"/>
        </w:rPr>
        <w:t>
      173. Қазақстан Республикасы Қаржы министрлігі Мемлекеттік кірістер комитеті Түркістан облысы бойынша Мемлекеттік кірістер департаментінің Шардара ауданы бойынша мемлекеттік кірістер басқармасы.</w:t>
      </w:r>
    </w:p>
    <w:bookmarkEnd w:id="1443"/>
    <w:bookmarkStart w:name="z1444" w:id="1444"/>
    <w:p>
      <w:pPr>
        <w:spacing w:after="0"/>
        <w:ind w:left="0"/>
        <w:jc w:val="both"/>
      </w:pPr>
      <w:r>
        <w:rPr>
          <w:rFonts w:ascii="Times New Roman"/>
          <w:b w:val="false"/>
          <w:i w:val="false"/>
          <w:color w:val="000000"/>
          <w:sz w:val="28"/>
        </w:rPr>
        <w:t>
      174. Қазақстан Республикасы Қаржы министрлігі Мемлекеттік кірістер комитетінің Шымкент қаласы бойынша Мемлекеттік кірістер департаментінің "Оңтүстік" мемлекеттік кірістер басқармасы.</w:t>
      </w:r>
    </w:p>
    <w:bookmarkEnd w:id="1444"/>
    <w:bookmarkStart w:name="z1445" w:id="1445"/>
    <w:p>
      <w:pPr>
        <w:spacing w:after="0"/>
        <w:ind w:left="0"/>
        <w:jc w:val="both"/>
      </w:pPr>
      <w:r>
        <w:rPr>
          <w:rFonts w:ascii="Times New Roman"/>
          <w:b w:val="false"/>
          <w:i w:val="false"/>
          <w:color w:val="000000"/>
          <w:sz w:val="28"/>
        </w:rPr>
        <w:t>
      175. 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w:t>
      </w:r>
    </w:p>
    <w:bookmarkEnd w:id="1445"/>
    <w:bookmarkStart w:name="z1446" w:id="1446"/>
    <w:p>
      <w:pPr>
        <w:spacing w:after="0"/>
        <w:ind w:left="0"/>
        <w:jc w:val="both"/>
      </w:pPr>
      <w:r>
        <w:rPr>
          <w:rFonts w:ascii="Times New Roman"/>
          <w:b w:val="false"/>
          <w:i w:val="false"/>
          <w:color w:val="000000"/>
          <w:sz w:val="28"/>
        </w:rPr>
        <w:t>
      176. Қазақстан Республикасы Қаржы министрлiгi Мемлекеттік кірістер комитетінің Павлодар облысы бойынша Мемлекеттік кірістер департаменті.</w:t>
      </w:r>
    </w:p>
    <w:bookmarkEnd w:id="1446"/>
    <w:bookmarkStart w:name="z1447" w:id="1447"/>
    <w:p>
      <w:pPr>
        <w:spacing w:after="0"/>
        <w:ind w:left="0"/>
        <w:jc w:val="both"/>
      </w:pPr>
      <w:r>
        <w:rPr>
          <w:rFonts w:ascii="Times New Roman"/>
          <w:b w:val="false"/>
          <w:i w:val="false"/>
          <w:color w:val="000000"/>
          <w:sz w:val="28"/>
        </w:rPr>
        <w:t>
      177. Қазақстан Республикасы Қаржы министрлiгi Мемлекеттік кірістер комитеті Павлодар облысы бойынша Мемлекеттік кірістер департаментінің Павлодар қаласы бойынша мемлекеттік кірістер басқармасы.</w:t>
      </w:r>
    </w:p>
    <w:bookmarkEnd w:id="1447"/>
    <w:bookmarkStart w:name="z1448" w:id="1448"/>
    <w:p>
      <w:pPr>
        <w:spacing w:after="0"/>
        <w:ind w:left="0"/>
        <w:jc w:val="both"/>
      </w:pPr>
      <w:r>
        <w:rPr>
          <w:rFonts w:ascii="Times New Roman"/>
          <w:b w:val="false"/>
          <w:i w:val="false"/>
          <w:color w:val="000000"/>
          <w:sz w:val="28"/>
        </w:rPr>
        <w:t>
      178. Қазақстан Республикасы Қаржы министрлiгi Мемлекеттік кірістер комитеті Павлодар облысы бойынша Мемлекеттік кірістер департаментінің Ақсу қаласы бойынша мемлекеттік кірістер басқармасы.</w:t>
      </w:r>
    </w:p>
    <w:bookmarkEnd w:id="1448"/>
    <w:bookmarkStart w:name="z1449" w:id="1449"/>
    <w:p>
      <w:pPr>
        <w:spacing w:after="0"/>
        <w:ind w:left="0"/>
        <w:jc w:val="both"/>
      </w:pPr>
      <w:r>
        <w:rPr>
          <w:rFonts w:ascii="Times New Roman"/>
          <w:b w:val="false"/>
          <w:i w:val="false"/>
          <w:color w:val="000000"/>
          <w:sz w:val="28"/>
        </w:rPr>
        <w:t>
      179. Қазақстан Республикасы Қаржы министрлiгi Мемлекеттік кірістер комитеті Павлодар облысы бойынша Мемлекеттік кірістер департаментінің Екібастұз қаласы бойынша мемлекеттік кірістер басқармасы.</w:t>
      </w:r>
    </w:p>
    <w:bookmarkEnd w:id="1449"/>
    <w:bookmarkStart w:name="z1450" w:id="1450"/>
    <w:p>
      <w:pPr>
        <w:spacing w:after="0"/>
        <w:ind w:left="0"/>
        <w:jc w:val="both"/>
      </w:pPr>
      <w:r>
        <w:rPr>
          <w:rFonts w:ascii="Times New Roman"/>
          <w:b w:val="false"/>
          <w:i w:val="false"/>
          <w:color w:val="000000"/>
          <w:sz w:val="28"/>
        </w:rPr>
        <w:t>
      180. Қазақстан Республикасы Қаржы министрлiгi Мемлекеттік кірістер комитеті Павлодар облысы бойынша Мемлекеттік кірістер департаментінің Ақтоғай ауданы бойынша мемлекеттік кірістер басқармасы.</w:t>
      </w:r>
    </w:p>
    <w:bookmarkEnd w:id="1450"/>
    <w:bookmarkStart w:name="z1451" w:id="1451"/>
    <w:p>
      <w:pPr>
        <w:spacing w:after="0"/>
        <w:ind w:left="0"/>
        <w:jc w:val="both"/>
      </w:pPr>
      <w:r>
        <w:rPr>
          <w:rFonts w:ascii="Times New Roman"/>
          <w:b w:val="false"/>
          <w:i w:val="false"/>
          <w:color w:val="000000"/>
          <w:sz w:val="28"/>
        </w:rPr>
        <w:t>
      181. Қазақстан Республикасы Қаржы министрлiгi Мемлекеттік кірістер комитеті Павлодар облысы бойынша Мемлекеттік кірістер департаментінің Баянауыл ауданы бойынша мемлекеттік кірістер басқармасы.</w:t>
      </w:r>
    </w:p>
    <w:bookmarkEnd w:id="1451"/>
    <w:bookmarkStart w:name="z1452" w:id="1452"/>
    <w:p>
      <w:pPr>
        <w:spacing w:after="0"/>
        <w:ind w:left="0"/>
        <w:jc w:val="both"/>
      </w:pPr>
      <w:r>
        <w:rPr>
          <w:rFonts w:ascii="Times New Roman"/>
          <w:b w:val="false"/>
          <w:i w:val="false"/>
          <w:color w:val="000000"/>
          <w:sz w:val="28"/>
        </w:rPr>
        <w:t>
      182. Қазақстан Республикасы Қаржы министрлiгi Мемлекеттік кірістер комитеті Павлодар облысы бойынша Мемлекеттік кірістер департаментінің Железин ауданы бойынша мемлекеттік кірістер басқармасы.</w:t>
      </w:r>
    </w:p>
    <w:bookmarkEnd w:id="1452"/>
    <w:bookmarkStart w:name="z1453" w:id="1453"/>
    <w:p>
      <w:pPr>
        <w:spacing w:after="0"/>
        <w:ind w:left="0"/>
        <w:jc w:val="both"/>
      </w:pPr>
      <w:r>
        <w:rPr>
          <w:rFonts w:ascii="Times New Roman"/>
          <w:b w:val="false"/>
          <w:i w:val="false"/>
          <w:color w:val="000000"/>
          <w:sz w:val="28"/>
        </w:rPr>
        <w:t>
      183. Қазақстан Республикасы Қаржы министрлiгi Мемлекеттік кірістер комитеті Павлодар облысы бойынша Мемлекеттік кірістер департаментінің Ертіс ауданы бойынша мемлекеттік кірістер басқармасы.</w:t>
      </w:r>
    </w:p>
    <w:bookmarkEnd w:id="1453"/>
    <w:bookmarkStart w:name="z1454" w:id="1454"/>
    <w:p>
      <w:pPr>
        <w:spacing w:after="0"/>
        <w:ind w:left="0"/>
        <w:jc w:val="both"/>
      </w:pPr>
      <w:r>
        <w:rPr>
          <w:rFonts w:ascii="Times New Roman"/>
          <w:b w:val="false"/>
          <w:i w:val="false"/>
          <w:color w:val="000000"/>
          <w:sz w:val="28"/>
        </w:rPr>
        <w:t>
      184. Қазақстан Республикасы Қаржы министрлiгi Мемлекеттік кірістер комитеті Павлодар облысы бойынша Мемлекеттік кірістер департаментінің Қашыр ауданы бойынша мемлекеттік кірістер басқармасы.</w:t>
      </w:r>
    </w:p>
    <w:bookmarkEnd w:id="1454"/>
    <w:bookmarkStart w:name="z1455" w:id="1455"/>
    <w:p>
      <w:pPr>
        <w:spacing w:after="0"/>
        <w:ind w:left="0"/>
        <w:jc w:val="both"/>
      </w:pPr>
      <w:r>
        <w:rPr>
          <w:rFonts w:ascii="Times New Roman"/>
          <w:b w:val="false"/>
          <w:i w:val="false"/>
          <w:color w:val="000000"/>
          <w:sz w:val="28"/>
        </w:rPr>
        <w:t>
      185. Қазақстан Республикасы Қаржы министрлiгi Мемлекеттік кірістер комитеті Павлодар облысы бойынша Мемлекеттік кірістер департаментінің Лебяжі ауданы бойынша мемлекеттік кірістер басқармасы.</w:t>
      </w:r>
    </w:p>
    <w:bookmarkEnd w:id="1455"/>
    <w:bookmarkStart w:name="z1456" w:id="1456"/>
    <w:p>
      <w:pPr>
        <w:spacing w:after="0"/>
        <w:ind w:left="0"/>
        <w:jc w:val="both"/>
      </w:pPr>
      <w:r>
        <w:rPr>
          <w:rFonts w:ascii="Times New Roman"/>
          <w:b w:val="false"/>
          <w:i w:val="false"/>
          <w:color w:val="000000"/>
          <w:sz w:val="28"/>
        </w:rPr>
        <w:t>
      186. Қазақстан Республикасы Қаржы министрлiгi Мемлекеттік кірістер комитеті Павлодар облысы бойынша Мемлекеттік кірістер департаментінің Май ауданы бойынша мемлекеттік кірістер басқармасы.</w:t>
      </w:r>
    </w:p>
    <w:bookmarkEnd w:id="1456"/>
    <w:bookmarkStart w:name="z1457" w:id="1457"/>
    <w:p>
      <w:pPr>
        <w:spacing w:after="0"/>
        <w:ind w:left="0"/>
        <w:jc w:val="both"/>
      </w:pPr>
      <w:r>
        <w:rPr>
          <w:rFonts w:ascii="Times New Roman"/>
          <w:b w:val="false"/>
          <w:i w:val="false"/>
          <w:color w:val="000000"/>
          <w:sz w:val="28"/>
        </w:rPr>
        <w:t>
      187. Қазақстан Республикасы Қаржы министрлiгi Мемлекеттік кірістер комитеті Павлодар облысы бойынша Мемлекеттік кірістер департаментінің Павлодар ауданы бойынша мемлекеттік кірістер басқармасы.</w:t>
      </w:r>
    </w:p>
    <w:bookmarkEnd w:id="1457"/>
    <w:bookmarkStart w:name="z1458" w:id="1458"/>
    <w:p>
      <w:pPr>
        <w:spacing w:after="0"/>
        <w:ind w:left="0"/>
        <w:jc w:val="both"/>
      </w:pPr>
      <w:r>
        <w:rPr>
          <w:rFonts w:ascii="Times New Roman"/>
          <w:b w:val="false"/>
          <w:i w:val="false"/>
          <w:color w:val="000000"/>
          <w:sz w:val="28"/>
        </w:rPr>
        <w:t>
      188. Қазақстан Республикасы Қаржы министрлiгi Мемлекеттік кірістер комитеті Павлодар облысы бойынша Мемлекеттік кірістер департаментінің Успен ауданы бойынша мемлекеттік кірістер басқармасы.</w:t>
      </w:r>
    </w:p>
    <w:bookmarkEnd w:id="1458"/>
    <w:bookmarkStart w:name="z1459" w:id="1459"/>
    <w:p>
      <w:pPr>
        <w:spacing w:after="0"/>
        <w:ind w:left="0"/>
        <w:jc w:val="both"/>
      </w:pPr>
      <w:r>
        <w:rPr>
          <w:rFonts w:ascii="Times New Roman"/>
          <w:b w:val="false"/>
          <w:i w:val="false"/>
          <w:color w:val="000000"/>
          <w:sz w:val="28"/>
        </w:rPr>
        <w:t>
      189. Қазақстан Республикасы Қаржы министрлігі Мемлекеттік кірістер комитеті Павлодар облысы бойынша Мемлекеттік кірістер департаментінің Шарбақты ауданы бойынша мемлекеттік кірістер басқармасы.</w:t>
      </w:r>
    </w:p>
    <w:bookmarkEnd w:id="1459"/>
    <w:bookmarkStart w:name="z1460" w:id="1460"/>
    <w:p>
      <w:pPr>
        <w:spacing w:after="0"/>
        <w:ind w:left="0"/>
        <w:jc w:val="both"/>
      </w:pPr>
      <w:r>
        <w:rPr>
          <w:rFonts w:ascii="Times New Roman"/>
          <w:b w:val="false"/>
          <w:i w:val="false"/>
          <w:color w:val="000000"/>
          <w:sz w:val="28"/>
        </w:rPr>
        <w:t>
      190. Қазақстан Республикасы Қаржы министрлігі Мемлекеттік кірістер комитетінің Солтүстiк Қазақстан облысы бойынша Мемлекеттік кірістер департаментi.</w:t>
      </w:r>
    </w:p>
    <w:bookmarkEnd w:id="1460"/>
    <w:bookmarkStart w:name="z1461" w:id="1461"/>
    <w:p>
      <w:pPr>
        <w:spacing w:after="0"/>
        <w:ind w:left="0"/>
        <w:jc w:val="both"/>
      </w:pPr>
      <w:r>
        <w:rPr>
          <w:rFonts w:ascii="Times New Roman"/>
          <w:b w:val="false"/>
          <w:i w:val="false"/>
          <w:color w:val="000000"/>
          <w:sz w:val="28"/>
        </w:rPr>
        <w:t>
      191. Қазақстан Республикасы Қаржы министрлігі Мемлекеттік кірістер комитеті Солтүстiк Қазақстан облысы бойынша Мемлекеттік кірістер департаментiнiң Қызылжар ауданы бойынша мемлекеттік кірістер басқармасы.</w:t>
      </w:r>
    </w:p>
    <w:bookmarkEnd w:id="1461"/>
    <w:bookmarkStart w:name="z1462" w:id="1462"/>
    <w:p>
      <w:pPr>
        <w:spacing w:after="0"/>
        <w:ind w:left="0"/>
        <w:jc w:val="both"/>
      </w:pPr>
      <w:r>
        <w:rPr>
          <w:rFonts w:ascii="Times New Roman"/>
          <w:b w:val="false"/>
          <w:i w:val="false"/>
          <w:color w:val="000000"/>
          <w:sz w:val="28"/>
        </w:rPr>
        <w:t>
      192. Қазақстан Республикасы Қаржы министрлігі Мемлекеттік кірістер комитеті Солтүстiк Қазақстан облысы бойынша Мемлекеттік кірістер департаментiнiң Мағжан Жұмабаев атындағы аудан бойынша мемлекеттік кірістер басқармасы.</w:t>
      </w:r>
    </w:p>
    <w:bookmarkEnd w:id="1462"/>
    <w:bookmarkStart w:name="z1463" w:id="1463"/>
    <w:p>
      <w:pPr>
        <w:spacing w:after="0"/>
        <w:ind w:left="0"/>
        <w:jc w:val="both"/>
      </w:pPr>
      <w:r>
        <w:rPr>
          <w:rFonts w:ascii="Times New Roman"/>
          <w:b w:val="false"/>
          <w:i w:val="false"/>
          <w:color w:val="000000"/>
          <w:sz w:val="28"/>
        </w:rPr>
        <w:t>
      193. Қазақстан Республикасы Қаржы министрлігі Мемлекеттік кірістер комитеті Солтүстiк Қазақстан облысы бойынша Мемлекеттік кірістер департаментiнiң Жамбыл ауданы бойынша мемлекеттік кірістер басқармасы.</w:t>
      </w:r>
    </w:p>
    <w:bookmarkEnd w:id="1463"/>
    <w:bookmarkStart w:name="z1464" w:id="1464"/>
    <w:p>
      <w:pPr>
        <w:spacing w:after="0"/>
        <w:ind w:left="0"/>
        <w:jc w:val="both"/>
      </w:pPr>
      <w:r>
        <w:rPr>
          <w:rFonts w:ascii="Times New Roman"/>
          <w:b w:val="false"/>
          <w:i w:val="false"/>
          <w:color w:val="000000"/>
          <w:sz w:val="28"/>
        </w:rPr>
        <w:t>
      194. Қазақстан Республикасы Қаржы министрлігі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w:t>
      </w:r>
    </w:p>
    <w:bookmarkEnd w:id="1464"/>
    <w:bookmarkStart w:name="z1465" w:id="1465"/>
    <w:p>
      <w:pPr>
        <w:spacing w:after="0"/>
        <w:ind w:left="0"/>
        <w:jc w:val="both"/>
      </w:pPr>
      <w:r>
        <w:rPr>
          <w:rFonts w:ascii="Times New Roman"/>
          <w:b w:val="false"/>
          <w:i w:val="false"/>
          <w:color w:val="000000"/>
          <w:sz w:val="28"/>
        </w:rPr>
        <w:t>
      195. Қазақстан Республикасы Қаржы министрлігі Мемлекеттік кірістер комитеті Солтүстік Қазақстан облысы бойынша Мемлекеттік кірістер департаментінің Мамлют ауданы бойынша мемлекеттік кірістер басқармасы.</w:t>
      </w:r>
    </w:p>
    <w:bookmarkEnd w:id="1465"/>
    <w:bookmarkStart w:name="z1466" w:id="1466"/>
    <w:p>
      <w:pPr>
        <w:spacing w:after="0"/>
        <w:ind w:left="0"/>
        <w:jc w:val="both"/>
      </w:pPr>
      <w:r>
        <w:rPr>
          <w:rFonts w:ascii="Times New Roman"/>
          <w:b w:val="false"/>
          <w:i w:val="false"/>
          <w:color w:val="000000"/>
          <w:sz w:val="28"/>
        </w:rPr>
        <w:t>
      196. Қазақстан Республикасы Қаржы министрлігі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w:t>
      </w:r>
    </w:p>
    <w:bookmarkEnd w:id="1466"/>
    <w:bookmarkStart w:name="z1467" w:id="1467"/>
    <w:p>
      <w:pPr>
        <w:spacing w:after="0"/>
        <w:ind w:left="0"/>
        <w:jc w:val="both"/>
      </w:pPr>
      <w:r>
        <w:rPr>
          <w:rFonts w:ascii="Times New Roman"/>
          <w:b w:val="false"/>
          <w:i w:val="false"/>
          <w:color w:val="000000"/>
          <w:sz w:val="28"/>
        </w:rPr>
        <w:t>
      197. Қазақстан Республикасы Қаржы министрлігі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w:t>
      </w:r>
    </w:p>
    <w:bookmarkEnd w:id="1467"/>
    <w:bookmarkStart w:name="z1468" w:id="1468"/>
    <w:p>
      <w:pPr>
        <w:spacing w:after="0"/>
        <w:ind w:left="0"/>
        <w:jc w:val="both"/>
      </w:pPr>
      <w:r>
        <w:rPr>
          <w:rFonts w:ascii="Times New Roman"/>
          <w:b w:val="false"/>
          <w:i w:val="false"/>
          <w:color w:val="000000"/>
          <w:sz w:val="28"/>
        </w:rPr>
        <w:t>
      198. Қазақстан Республикасы Қаржы министрлігі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w:t>
      </w:r>
    </w:p>
    <w:bookmarkEnd w:id="1468"/>
    <w:bookmarkStart w:name="z1469" w:id="1469"/>
    <w:p>
      <w:pPr>
        <w:spacing w:after="0"/>
        <w:ind w:left="0"/>
        <w:jc w:val="both"/>
      </w:pPr>
      <w:r>
        <w:rPr>
          <w:rFonts w:ascii="Times New Roman"/>
          <w:b w:val="false"/>
          <w:i w:val="false"/>
          <w:color w:val="000000"/>
          <w:sz w:val="28"/>
        </w:rPr>
        <w:t>
      199. Қазақстан Республикасы Қаржы министрлігі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w:t>
      </w:r>
    </w:p>
    <w:bookmarkEnd w:id="1469"/>
    <w:bookmarkStart w:name="z1470" w:id="1470"/>
    <w:p>
      <w:pPr>
        <w:spacing w:after="0"/>
        <w:ind w:left="0"/>
        <w:jc w:val="both"/>
      </w:pPr>
      <w:r>
        <w:rPr>
          <w:rFonts w:ascii="Times New Roman"/>
          <w:b w:val="false"/>
          <w:i w:val="false"/>
          <w:color w:val="000000"/>
          <w:sz w:val="28"/>
        </w:rPr>
        <w:t>
      200. Қазақстан Республикасы Қаржы министрлігі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w:t>
      </w:r>
    </w:p>
    <w:bookmarkEnd w:id="1470"/>
    <w:bookmarkStart w:name="z1471" w:id="1471"/>
    <w:p>
      <w:pPr>
        <w:spacing w:after="0"/>
        <w:ind w:left="0"/>
        <w:jc w:val="both"/>
      </w:pPr>
      <w:r>
        <w:rPr>
          <w:rFonts w:ascii="Times New Roman"/>
          <w:b w:val="false"/>
          <w:i w:val="false"/>
          <w:color w:val="000000"/>
          <w:sz w:val="28"/>
        </w:rPr>
        <w:t>
      201. Қазақстан Республикасы Қаржы министрлігі Мемлекеттік кірістер комитеті Солтүстік Қазақстан облысы бойынша Мемлекеттік кірістер департаментінің Тайынша ауданы бойынша мемлекеттік кірістер басқармасы.</w:t>
      </w:r>
    </w:p>
    <w:bookmarkEnd w:id="1471"/>
    <w:bookmarkStart w:name="z1472" w:id="1472"/>
    <w:p>
      <w:pPr>
        <w:spacing w:after="0"/>
        <w:ind w:left="0"/>
        <w:jc w:val="both"/>
      </w:pPr>
      <w:r>
        <w:rPr>
          <w:rFonts w:ascii="Times New Roman"/>
          <w:b w:val="false"/>
          <w:i w:val="false"/>
          <w:color w:val="000000"/>
          <w:sz w:val="28"/>
        </w:rPr>
        <w:t>
      202. Қазақстан Республикасы Қаржы министрлігі Мемлекеттік кірістер комитеті Солтүстік Қазақстан облысы бойынша Мемлекеттік кірістер департаментінің Уәлиханов ауданы бойынша мемлекеттік кірістер басқармасы.</w:t>
      </w:r>
    </w:p>
    <w:bookmarkEnd w:id="1472"/>
    <w:bookmarkStart w:name="z1473" w:id="1473"/>
    <w:p>
      <w:pPr>
        <w:spacing w:after="0"/>
        <w:ind w:left="0"/>
        <w:jc w:val="both"/>
      </w:pPr>
      <w:r>
        <w:rPr>
          <w:rFonts w:ascii="Times New Roman"/>
          <w:b w:val="false"/>
          <w:i w:val="false"/>
          <w:color w:val="000000"/>
          <w:sz w:val="28"/>
        </w:rPr>
        <w:t>
      203. Қазақстан Республикасы Қаржы министрлігі Мемлекеттік кірістер комитеті Солтүстік Қазақстан облысы бойынша Мемлекеттік кірістер департаментінің Ғабит Мүсірепов атындағы аудан бойынша мемлекеттік кірістер басқармасы.</w:t>
      </w:r>
    </w:p>
    <w:bookmarkEnd w:id="1473"/>
    <w:bookmarkStart w:name="z1474" w:id="1474"/>
    <w:p>
      <w:pPr>
        <w:spacing w:after="0"/>
        <w:ind w:left="0"/>
        <w:jc w:val="both"/>
      </w:pPr>
      <w:r>
        <w:rPr>
          <w:rFonts w:ascii="Times New Roman"/>
          <w:b w:val="false"/>
          <w:i w:val="false"/>
          <w:color w:val="000000"/>
          <w:sz w:val="28"/>
        </w:rPr>
        <w:t>
      204. Қазақстан Республикасы Қаржы министрлігі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w:t>
      </w:r>
    </w:p>
    <w:bookmarkEnd w:id="1474"/>
    <w:bookmarkStart w:name="z1475" w:id="1475"/>
    <w:p>
      <w:pPr>
        <w:spacing w:after="0"/>
        <w:ind w:left="0"/>
        <w:jc w:val="both"/>
      </w:pPr>
      <w:r>
        <w:rPr>
          <w:rFonts w:ascii="Times New Roman"/>
          <w:b w:val="false"/>
          <w:i w:val="false"/>
          <w:color w:val="000000"/>
          <w:sz w:val="28"/>
        </w:rPr>
        <w:t>
      205. Қазақстан Республикасы Қаржы министрлiгi Мемлекеттік кірістер комитетiнің Шығыс Қазақстан облысы бойынша Мемлекеттік кірістер департаментi.</w:t>
      </w:r>
    </w:p>
    <w:bookmarkEnd w:id="1475"/>
    <w:bookmarkStart w:name="z1476" w:id="1476"/>
    <w:p>
      <w:pPr>
        <w:spacing w:after="0"/>
        <w:ind w:left="0"/>
        <w:jc w:val="both"/>
      </w:pPr>
      <w:r>
        <w:rPr>
          <w:rFonts w:ascii="Times New Roman"/>
          <w:b w:val="false"/>
          <w:i w:val="false"/>
          <w:color w:val="000000"/>
          <w:sz w:val="28"/>
        </w:rPr>
        <w:t>
      206. Қазақстан Республикасы Қаржы министрлiгi Мемлекеттік кірістер комитетi Шығыс Қазақстан облысы бойынша Мемлекеттік кірістер департаментiнiң Өскемен қаласы бойынша мемлекеттік кірістер басқармасы.</w:t>
      </w:r>
    </w:p>
    <w:bookmarkEnd w:id="1476"/>
    <w:bookmarkStart w:name="z1477" w:id="1477"/>
    <w:p>
      <w:pPr>
        <w:spacing w:after="0"/>
        <w:ind w:left="0"/>
        <w:jc w:val="both"/>
      </w:pPr>
      <w:r>
        <w:rPr>
          <w:rFonts w:ascii="Times New Roman"/>
          <w:b w:val="false"/>
          <w:i w:val="false"/>
          <w:color w:val="000000"/>
          <w:sz w:val="28"/>
        </w:rPr>
        <w:t>
      207. Қазақстан Республикасы Қаржы министрлiгi Мемлекеттік кірістер комитетi Шығыс Қазақстан облысы бойынша Мемлекеттік кірістер департаментiнiң Зырян ауданы – Зырян қаласы бойынша мемлекеттік кірістер басқармасы.</w:t>
      </w:r>
    </w:p>
    <w:bookmarkEnd w:id="1477"/>
    <w:bookmarkStart w:name="z1478" w:id="1478"/>
    <w:p>
      <w:pPr>
        <w:spacing w:after="0"/>
        <w:ind w:left="0"/>
        <w:jc w:val="both"/>
      </w:pPr>
      <w:r>
        <w:rPr>
          <w:rFonts w:ascii="Times New Roman"/>
          <w:b w:val="false"/>
          <w:i w:val="false"/>
          <w:color w:val="000000"/>
          <w:sz w:val="28"/>
        </w:rPr>
        <w:t>
      208. Қазақстан Республикасы Қаржы министрлiгi Мемлекеттік кірістер комитетi Шығыс Қазақстан облысы бойынша Мемлекеттік кірістер департаментiнiң Риддер қаласы бойынша мемлекеттік кірістер басқармасы.</w:t>
      </w:r>
    </w:p>
    <w:bookmarkEnd w:id="1478"/>
    <w:bookmarkStart w:name="z1479" w:id="1479"/>
    <w:p>
      <w:pPr>
        <w:spacing w:after="0"/>
        <w:ind w:left="0"/>
        <w:jc w:val="both"/>
      </w:pPr>
      <w:r>
        <w:rPr>
          <w:rFonts w:ascii="Times New Roman"/>
          <w:b w:val="false"/>
          <w:i w:val="false"/>
          <w:color w:val="000000"/>
          <w:sz w:val="28"/>
        </w:rPr>
        <w:t>
      209. Қазақстан Республикасы Қаржы министрлiгi Мемлекеттік кірістер комитетi Шығыс Қазақстан облысы бойынша Мемлекеттік кірістер департаментiнiң Курчатов қаласы бойынша мемлекеттік кірістер басқармасы.</w:t>
      </w:r>
    </w:p>
    <w:bookmarkEnd w:id="1479"/>
    <w:bookmarkStart w:name="z1480" w:id="1480"/>
    <w:p>
      <w:pPr>
        <w:spacing w:after="0"/>
        <w:ind w:left="0"/>
        <w:jc w:val="both"/>
      </w:pPr>
      <w:r>
        <w:rPr>
          <w:rFonts w:ascii="Times New Roman"/>
          <w:b w:val="false"/>
          <w:i w:val="false"/>
          <w:color w:val="000000"/>
          <w:sz w:val="28"/>
        </w:rPr>
        <w:t>
      210. Қазақстан Республикасы Қаржы министрлiгi Мемлекеттік кірістер комитетi Шығыс Қазақстан облысы бойынша Мемлекеттік кірістер департаментiнiң Семей қаласы бойынша мемлекеттік кірістер басқармасы.</w:t>
      </w:r>
    </w:p>
    <w:bookmarkEnd w:id="1480"/>
    <w:bookmarkStart w:name="z1481" w:id="1481"/>
    <w:p>
      <w:pPr>
        <w:spacing w:after="0"/>
        <w:ind w:left="0"/>
        <w:jc w:val="both"/>
      </w:pPr>
      <w:r>
        <w:rPr>
          <w:rFonts w:ascii="Times New Roman"/>
          <w:b w:val="false"/>
          <w:i w:val="false"/>
          <w:color w:val="000000"/>
          <w:sz w:val="28"/>
        </w:rPr>
        <w:t>
      211. Қазақстан Республикасы Қаржы министрлiгi Мемлекеттік кірістер комитетi Шығыс Қазақстан облысы бойынша Мемлекеттік кірістер департаментiнiң Катонқарағай ауданы бойынша мемлекеттік кірістер басқармасы.</w:t>
      </w:r>
    </w:p>
    <w:bookmarkEnd w:id="1481"/>
    <w:bookmarkStart w:name="z1482" w:id="1482"/>
    <w:p>
      <w:pPr>
        <w:spacing w:after="0"/>
        <w:ind w:left="0"/>
        <w:jc w:val="both"/>
      </w:pPr>
      <w:r>
        <w:rPr>
          <w:rFonts w:ascii="Times New Roman"/>
          <w:b w:val="false"/>
          <w:i w:val="false"/>
          <w:color w:val="000000"/>
          <w:sz w:val="28"/>
        </w:rPr>
        <w:t>
      212. Қазақстан Республикасы Қаржы министрлiгi Мемлекеттік кірістер комитетi Шығыс Қазақстан облысы бойынша Мемлекеттік кірістер департаментiнiң Глубокое ауданы бойынша мемлекеттік кірістер басқармасы.</w:t>
      </w:r>
    </w:p>
    <w:bookmarkEnd w:id="1482"/>
    <w:bookmarkStart w:name="z1483" w:id="1483"/>
    <w:p>
      <w:pPr>
        <w:spacing w:after="0"/>
        <w:ind w:left="0"/>
        <w:jc w:val="both"/>
      </w:pPr>
      <w:r>
        <w:rPr>
          <w:rFonts w:ascii="Times New Roman"/>
          <w:b w:val="false"/>
          <w:i w:val="false"/>
          <w:color w:val="000000"/>
          <w:sz w:val="28"/>
        </w:rPr>
        <w:t>
      213. Қазақстан Республикасы Қаржы министрлiгi Мемлекеттік кірістер комитетi Шығыс Қазақстан облысы бойынша Мемлекеттік кірістер департаментiнiң Зайсан ауданы бойынша мемлекеттік кірістер басқармасы.</w:t>
      </w:r>
    </w:p>
    <w:bookmarkEnd w:id="1483"/>
    <w:bookmarkStart w:name="z1484" w:id="1484"/>
    <w:p>
      <w:pPr>
        <w:spacing w:after="0"/>
        <w:ind w:left="0"/>
        <w:jc w:val="both"/>
      </w:pPr>
      <w:r>
        <w:rPr>
          <w:rFonts w:ascii="Times New Roman"/>
          <w:b w:val="false"/>
          <w:i w:val="false"/>
          <w:color w:val="000000"/>
          <w:sz w:val="28"/>
        </w:rPr>
        <w:t>
      214. Қазақстан Республикасы Қаржы министрлiгi Мемлекеттік кірістер комитетi Шығыс Қазақстан облысы бойынша Мемлекеттік кірістер департаментiнiң Күршiм ауданы бойынша мемлекеттік кірістер басқармасы.</w:t>
      </w:r>
    </w:p>
    <w:bookmarkEnd w:id="1484"/>
    <w:bookmarkStart w:name="z1485" w:id="1485"/>
    <w:p>
      <w:pPr>
        <w:spacing w:after="0"/>
        <w:ind w:left="0"/>
        <w:jc w:val="both"/>
      </w:pPr>
      <w:r>
        <w:rPr>
          <w:rFonts w:ascii="Times New Roman"/>
          <w:b w:val="false"/>
          <w:i w:val="false"/>
          <w:color w:val="000000"/>
          <w:sz w:val="28"/>
        </w:rPr>
        <w:t>
      215. Қазақстан Республикасы Қаржы министрлiгi Мемлекеттік кірістер комитетi Шығыс Қазақстан облысы бойынша Мемлекеттік кірістер департаментiнiң Ұлан ауданы бойынша мемлекеттік кірістер басқармасы.</w:t>
      </w:r>
    </w:p>
    <w:bookmarkEnd w:id="1485"/>
    <w:bookmarkStart w:name="z1486" w:id="1486"/>
    <w:p>
      <w:pPr>
        <w:spacing w:after="0"/>
        <w:ind w:left="0"/>
        <w:jc w:val="both"/>
      </w:pPr>
      <w:r>
        <w:rPr>
          <w:rFonts w:ascii="Times New Roman"/>
          <w:b w:val="false"/>
          <w:i w:val="false"/>
          <w:color w:val="000000"/>
          <w:sz w:val="28"/>
        </w:rPr>
        <w:t>
      216. Қазақстан Республикасы Қаржы министрлiгi Мемлекеттік кірістер комитетi Шығыс Қазақстан облысы бойынша Мемлекеттік кірістер департаментiнiң Шемонаиха ауданы бойынша мемлекеттік кірістер басқармасы.</w:t>
      </w:r>
    </w:p>
    <w:bookmarkEnd w:id="1486"/>
    <w:bookmarkStart w:name="z1487" w:id="1487"/>
    <w:p>
      <w:pPr>
        <w:spacing w:after="0"/>
        <w:ind w:left="0"/>
        <w:jc w:val="both"/>
      </w:pPr>
      <w:r>
        <w:rPr>
          <w:rFonts w:ascii="Times New Roman"/>
          <w:b w:val="false"/>
          <w:i w:val="false"/>
          <w:color w:val="000000"/>
          <w:sz w:val="28"/>
        </w:rPr>
        <w:t>
      217. Қазақстан Республикасы Қаржы министрлiгi Мемлекеттік кірістер комитетi Шығыс Қазақстан облысы бойынша Мемлекеттік кірістер департаментiнiң Абай ауданы бойынша мемлекеттік кірістер басқармасы.</w:t>
      </w:r>
    </w:p>
    <w:bookmarkEnd w:id="1487"/>
    <w:bookmarkStart w:name="z1488" w:id="1488"/>
    <w:p>
      <w:pPr>
        <w:spacing w:after="0"/>
        <w:ind w:left="0"/>
        <w:jc w:val="both"/>
      </w:pPr>
      <w:r>
        <w:rPr>
          <w:rFonts w:ascii="Times New Roman"/>
          <w:b w:val="false"/>
          <w:i w:val="false"/>
          <w:color w:val="000000"/>
          <w:sz w:val="28"/>
        </w:rPr>
        <w:t>
      218. Қазақстан Республикасы Қаржы министрлiгi Мемлекеттік кірістер комитетi Шығыс Қазақстан облысы бойынша Мемлекеттік кірістер департаментiнiң Аягөз ауданы бойынша мемлекеттік кірістер басқармасы.</w:t>
      </w:r>
    </w:p>
    <w:bookmarkEnd w:id="1488"/>
    <w:bookmarkStart w:name="z1489" w:id="1489"/>
    <w:p>
      <w:pPr>
        <w:spacing w:after="0"/>
        <w:ind w:left="0"/>
        <w:jc w:val="both"/>
      </w:pPr>
      <w:r>
        <w:rPr>
          <w:rFonts w:ascii="Times New Roman"/>
          <w:b w:val="false"/>
          <w:i w:val="false"/>
          <w:color w:val="000000"/>
          <w:sz w:val="28"/>
        </w:rPr>
        <w:t>
      219. Қазақстан Республикасы Қаржы министрлiгi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w:t>
      </w:r>
    </w:p>
    <w:bookmarkEnd w:id="1489"/>
    <w:bookmarkStart w:name="z1490" w:id="1490"/>
    <w:p>
      <w:pPr>
        <w:spacing w:after="0"/>
        <w:ind w:left="0"/>
        <w:jc w:val="both"/>
      </w:pPr>
      <w:r>
        <w:rPr>
          <w:rFonts w:ascii="Times New Roman"/>
          <w:b w:val="false"/>
          <w:i w:val="false"/>
          <w:color w:val="000000"/>
          <w:sz w:val="28"/>
        </w:rPr>
        <w:t>
      220. Қазақстан Республикасы Қаржы министрлiгi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w:t>
      </w:r>
    </w:p>
    <w:bookmarkEnd w:id="1490"/>
    <w:bookmarkStart w:name="z1491" w:id="1491"/>
    <w:p>
      <w:pPr>
        <w:spacing w:after="0"/>
        <w:ind w:left="0"/>
        <w:jc w:val="both"/>
      </w:pPr>
      <w:r>
        <w:rPr>
          <w:rFonts w:ascii="Times New Roman"/>
          <w:b w:val="false"/>
          <w:i w:val="false"/>
          <w:color w:val="000000"/>
          <w:sz w:val="28"/>
        </w:rPr>
        <w:t>
      221. Қазақстан Республикасы Қаржы министрлiгi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w:t>
      </w:r>
    </w:p>
    <w:bookmarkEnd w:id="1491"/>
    <w:bookmarkStart w:name="z1492" w:id="1492"/>
    <w:p>
      <w:pPr>
        <w:spacing w:after="0"/>
        <w:ind w:left="0"/>
        <w:jc w:val="both"/>
      </w:pPr>
      <w:r>
        <w:rPr>
          <w:rFonts w:ascii="Times New Roman"/>
          <w:b w:val="false"/>
          <w:i w:val="false"/>
          <w:color w:val="000000"/>
          <w:sz w:val="28"/>
        </w:rPr>
        <w:t>
      222. Қазақстан Республикасы Қаржы министрлiгi Мемлекеттік кірістер комитеті Шығыс Қазақстан облысы бойынша Мемлекеттік кірістер департаментінің Көкпекті ауданы бойынша мемлекеттік кірістер басқармасы.</w:t>
      </w:r>
    </w:p>
    <w:bookmarkEnd w:id="1492"/>
    <w:bookmarkStart w:name="z1493" w:id="1493"/>
    <w:p>
      <w:pPr>
        <w:spacing w:after="0"/>
        <w:ind w:left="0"/>
        <w:jc w:val="both"/>
      </w:pPr>
      <w:r>
        <w:rPr>
          <w:rFonts w:ascii="Times New Roman"/>
          <w:b w:val="false"/>
          <w:i w:val="false"/>
          <w:color w:val="000000"/>
          <w:sz w:val="28"/>
        </w:rPr>
        <w:t>
      223. Қазақстан Республикасы Қаржы министрлiгi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w:t>
      </w:r>
    </w:p>
    <w:bookmarkEnd w:id="1493"/>
    <w:bookmarkStart w:name="z1494" w:id="1494"/>
    <w:p>
      <w:pPr>
        <w:spacing w:after="0"/>
        <w:ind w:left="0"/>
        <w:jc w:val="both"/>
      </w:pPr>
      <w:r>
        <w:rPr>
          <w:rFonts w:ascii="Times New Roman"/>
          <w:b w:val="false"/>
          <w:i w:val="false"/>
          <w:color w:val="000000"/>
          <w:sz w:val="28"/>
        </w:rPr>
        <w:t>
      224. Қазақстан Республикасы Қаржы министрлiгi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w:t>
      </w:r>
    </w:p>
    <w:bookmarkEnd w:id="1494"/>
    <w:bookmarkStart w:name="z1495" w:id="1495"/>
    <w:p>
      <w:pPr>
        <w:spacing w:after="0"/>
        <w:ind w:left="0"/>
        <w:jc w:val="both"/>
      </w:pPr>
      <w:r>
        <w:rPr>
          <w:rFonts w:ascii="Times New Roman"/>
          <w:b w:val="false"/>
          <w:i w:val="false"/>
          <w:color w:val="000000"/>
          <w:sz w:val="28"/>
        </w:rPr>
        <w:t>
      225. Қазақстан Республикасы Қаржы министрлігі Мемлекеттік кірістер комитетінің Астана қаласы бойынша Мемлекеттік кірістер департаменті.</w:t>
      </w:r>
    </w:p>
    <w:bookmarkEnd w:id="1495"/>
    <w:bookmarkStart w:name="z1496" w:id="1496"/>
    <w:p>
      <w:pPr>
        <w:spacing w:after="0"/>
        <w:ind w:left="0"/>
        <w:jc w:val="both"/>
      </w:pPr>
      <w:r>
        <w:rPr>
          <w:rFonts w:ascii="Times New Roman"/>
          <w:b w:val="false"/>
          <w:i w:val="false"/>
          <w:color w:val="000000"/>
          <w:sz w:val="28"/>
        </w:rPr>
        <w:t>
      226. Қазақстан Республикасы Қаржы министрлігі Мемлекеттік кірістер комитеті Астана қаласы бойынша Мемлекеттік кірістер департаментінің Алматы ауданы бойынша мемлекеттік кірістер басқармасы.</w:t>
      </w:r>
    </w:p>
    <w:bookmarkEnd w:id="1496"/>
    <w:bookmarkStart w:name="z1497" w:id="1497"/>
    <w:p>
      <w:pPr>
        <w:spacing w:after="0"/>
        <w:ind w:left="0"/>
        <w:jc w:val="both"/>
      </w:pPr>
      <w:r>
        <w:rPr>
          <w:rFonts w:ascii="Times New Roman"/>
          <w:b w:val="false"/>
          <w:i w:val="false"/>
          <w:color w:val="000000"/>
          <w:sz w:val="28"/>
        </w:rPr>
        <w:t>
      227. 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w:t>
      </w:r>
    </w:p>
    <w:bookmarkEnd w:id="1497"/>
    <w:bookmarkStart w:name="z1498" w:id="1498"/>
    <w:p>
      <w:pPr>
        <w:spacing w:after="0"/>
        <w:ind w:left="0"/>
        <w:jc w:val="both"/>
      </w:pPr>
      <w:r>
        <w:rPr>
          <w:rFonts w:ascii="Times New Roman"/>
          <w:b w:val="false"/>
          <w:i w:val="false"/>
          <w:color w:val="000000"/>
          <w:sz w:val="28"/>
        </w:rPr>
        <w:t>
      228. 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w:t>
      </w:r>
    </w:p>
    <w:bookmarkEnd w:id="1498"/>
    <w:bookmarkStart w:name="z1499" w:id="1499"/>
    <w:p>
      <w:pPr>
        <w:spacing w:after="0"/>
        <w:ind w:left="0"/>
        <w:jc w:val="both"/>
      </w:pPr>
      <w:r>
        <w:rPr>
          <w:rFonts w:ascii="Times New Roman"/>
          <w:b w:val="false"/>
          <w:i w:val="false"/>
          <w:color w:val="000000"/>
          <w:sz w:val="28"/>
        </w:rPr>
        <w:t>
      229. Қазақстан Республикасы Қаржы министрлігі Мемлекеттік кірістер комитеті Астана қаласы бойынша Мемлекеттік кірістер департаментінің "Астана – жаңа қала" мемлекеттік кірістер басқармасы.</w:t>
      </w:r>
    </w:p>
    <w:bookmarkEnd w:id="1499"/>
    <w:bookmarkStart w:name="z1500" w:id="1500"/>
    <w:p>
      <w:pPr>
        <w:spacing w:after="0"/>
        <w:ind w:left="0"/>
        <w:jc w:val="both"/>
      </w:pPr>
      <w:r>
        <w:rPr>
          <w:rFonts w:ascii="Times New Roman"/>
          <w:b w:val="false"/>
          <w:i w:val="false"/>
          <w:color w:val="000000"/>
          <w:sz w:val="28"/>
        </w:rPr>
        <w:t>
      230. 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w:t>
      </w:r>
    </w:p>
    <w:bookmarkEnd w:id="1500"/>
    <w:bookmarkStart w:name="z1501" w:id="1501"/>
    <w:p>
      <w:pPr>
        <w:spacing w:after="0"/>
        <w:ind w:left="0"/>
        <w:jc w:val="both"/>
      </w:pPr>
      <w:r>
        <w:rPr>
          <w:rFonts w:ascii="Times New Roman"/>
          <w:b w:val="false"/>
          <w:i w:val="false"/>
          <w:color w:val="000000"/>
          <w:sz w:val="28"/>
        </w:rPr>
        <w:t>
      231. Қазақстан Республикасы Қаржы министрлігі Мемлекеттік кірістер комитетінің Алматы қаласы бойынша Мемлекеттік кірістер департаменті.</w:t>
      </w:r>
    </w:p>
    <w:bookmarkEnd w:id="1501"/>
    <w:bookmarkStart w:name="z1502" w:id="1502"/>
    <w:p>
      <w:pPr>
        <w:spacing w:after="0"/>
        <w:ind w:left="0"/>
        <w:jc w:val="both"/>
      </w:pPr>
      <w:r>
        <w:rPr>
          <w:rFonts w:ascii="Times New Roman"/>
          <w:b w:val="false"/>
          <w:i w:val="false"/>
          <w:color w:val="000000"/>
          <w:sz w:val="28"/>
        </w:rPr>
        <w:t>
      232. Қазақстан Республикасы Қаржы министрлігі Мемлекеттік кірістер комитеті Алматы қаласы бойынша Мемлекеттік кірістер департаментінің Алмалы ауданы бойынша мемлекеттік кірістер басқармасы.</w:t>
      </w:r>
    </w:p>
    <w:bookmarkEnd w:id="1502"/>
    <w:bookmarkStart w:name="z1503" w:id="1503"/>
    <w:p>
      <w:pPr>
        <w:spacing w:after="0"/>
        <w:ind w:left="0"/>
        <w:jc w:val="both"/>
      </w:pPr>
      <w:r>
        <w:rPr>
          <w:rFonts w:ascii="Times New Roman"/>
          <w:b w:val="false"/>
          <w:i w:val="false"/>
          <w:color w:val="000000"/>
          <w:sz w:val="28"/>
        </w:rPr>
        <w:t>
      233. Қазақстан Республикасы Қаржы министрлігі Мемлекеттік кірістер комитеті Алматы қаласы бойынша Мемлекеттік кірістер департаментінің Алатау ауданы бойынша мемлекеттік кірістер басқармасы.</w:t>
      </w:r>
    </w:p>
    <w:bookmarkEnd w:id="1503"/>
    <w:bookmarkStart w:name="z1504" w:id="1504"/>
    <w:p>
      <w:pPr>
        <w:spacing w:after="0"/>
        <w:ind w:left="0"/>
        <w:jc w:val="both"/>
      </w:pPr>
      <w:r>
        <w:rPr>
          <w:rFonts w:ascii="Times New Roman"/>
          <w:b w:val="false"/>
          <w:i w:val="false"/>
          <w:color w:val="000000"/>
          <w:sz w:val="28"/>
        </w:rPr>
        <w:t>
      234. Қазақстан Республикасы Қаржы министрлігі Мемлекеттік кірістер комитеті Алматы қаласы бойынша Мемлекеттік кірістер департаментінің Әуезов ауданы бойынша мемлекеттік кірістер басқармасы.</w:t>
      </w:r>
    </w:p>
    <w:bookmarkEnd w:id="1504"/>
    <w:bookmarkStart w:name="z1505" w:id="1505"/>
    <w:p>
      <w:pPr>
        <w:spacing w:after="0"/>
        <w:ind w:left="0"/>
        <w:jc w:val="both"/>
      </w:pPr>
      <w:r>
        <w:rPr>
          <w:rFonts w:ascii="Times New Roman"/>
          <w:b w:val="false"/>
          <w:i w:val="false"/>
          <w:color w:val="000000"/>
          <w:sz w:val="28"/>
        </w:rPr>
        <w:t>
      235. Қазақстан Республикасы Қаржы министрлігі Мемлекеттік кірістер комитеті Алматы қаласы бойынша Мемлекеттік кірістер департаментінің Бостандық ауданы бойынша мемлекеттік кірістер басқармасы.</w:t>
      </w:r>
    </w:p>
    <w:bookmarkEnd w:id="1505"/>
    <w:bookmarkStart w:name="z1506" w:id="1506"/>
    <w:p>
      <w:pPr>
        <w:spacing w:after="0"/>
        <w:ind w:left="0"/>
        <w:jc w:val="both"/>
      </w:pPr>
      <w:r>
        <w:rPr>
          <w:rFonts w:ascii="Times New Roman"/>
          <w:b w:val="false"/>
          <w:i w:val="false"/>
          <w:color w:val="000000"/>
          <w:sz w:val="28"/>
        </w:rPr>
        <w:t>
      236. Қазақстан Республикасы Қаржы министрлігі Мемлекеттік кірістер комитеті Алматы қаласы бойынша Мемлекеттік кірістер департаментінің Жетісу ауданы бойынша мемлекеттік кірістер басқармасы.</w:t>
      </w:r>
    </w:p>
    <w:bookmarkEnd w:id="1506"/>
    <w:bookmarkStart w:name="z1507" w:id="1507"/>
    <w:p>
      <w:pPr>
        <w:spacing w:after="0"/>
        <w:ind w:left="0"/>
        <w:jc w:val="both"/>
      </w:pPr>
      <w:r>
        <w:rPr>
          <w:rFonts w:ascii="Times New Roman"/>
          <w:b w:val="false"/>
          <w:i w:val="false"/>
          <w:color w:val="000000"/>
          <w:sz w:val="28"/>
        </w:rPr>
        <w:t>
      237. Қазақстан Республикасы Қаржы министрлігі Мемлекеттік кірістер комитеті Алматы қаласы бойынша Мемлекеттік кірістер департаментінің Медеу ауданы бойынша мемлекеттік кірістер басқармасы.</w:t>
      </w:r>
    </w:p>
    <w:bookmarkEnd w:id="1507"/>
    <w:bookmarkStart w:name="z1508" w:id="1508"/>
    <w:p>
      <w:pPr>
        <w:spacing w:after="0"/>
        <w:ind w:left="0"/>
        <w:jc w:val="both"/>
      </w:pPr>
      <w:r>
        <w:rPr>
          <w:rFonts w:ascii="Times New Roman"/>
          <w:b w:val="false"/>
          <w:i w:val="false"/>
          <w:color w:val="000000"/>
          <w:sz w:val="28"/>
        </w:rPr>
        <w:t>
      238. Қазақстан Республикасы Қаржы министрлігі Мемлекеттік кірістер комитеті Алматы қаласы бойынша Мемлекеттік кірістер департаментінің Түрксіб ауданы бойынша мемлекеттік кірістер басқармасы.</w:t>
      </w:r>
    </w:p>
    <w:bookmarkEnd w:id="1508"/>
    <w:bookmarkStart w:name="z1509" w:id="1509"/>
    <w:p>
      <w:pPr>
        <w:spacing w:after="0"/>
        <w:ind w:left="0"/>
        <w:jc w:val="both"/>
      </w:pPr>
      <w:r>
        <w:rPr>
          <w:rFonts w:ascii="Times New Roman"/>
          <w:b w:val="false"/>
          <w:i w:val="false"/>
          <w:color w:val="000000"/>
          <w:sz w:val="28"/>
        </w:rPr>
        <w:t>
      239. Қазақстан Республикасы Қаржы министрлігі Мемлекеттік кірістер комитеті Алматы қаласы бойынша Мемлекеттік кірістер департаментінің Наурызбай ауданы бойынша мемлекеттік кірістер басқармасы.</w:t>
      </w:r>
    </w:p>
    <w:bookmarkEnd w:id="1509"/>
    <w:bookmarkStart w:name="z1510" w:id="1510"/>
    <w:p>
      <w:pPr>
        <w:spacing w:after="0"/>
        <w:ind w:left="0"/>
        <w:jc w:val="both"/>
      </w:pPr>
      <w:r>
        <w:rPr>
          <w:rFonts w:ascii="Times New Roman"/>
          <w:b w:val="false"/>
          <w:i w:val="false"/>
          <w:color w:val="000000"/>
          <w:sz w:val="28"/>
        </w:rPr>
        <w:t>
      240. Қазақстан Республикасы Қаржы министрлігі Мемлекеттік кірістер комитеті Алматы қаласы бойынша Мемлекеттік кірістер департаментінің "Ақпараттық технологиялар паркі" мемлекеттік кірістер басқармасы.</w:t>
      </w:r>
    </w:p>
    <w:bookmarkEnd w:id="1510"/>
    <w:bookmarkStart w:name="z1511" w:id="1511"/>
    <w:p>
      <w:pPr>
        <w:spacing w:after="0"/>
        <w:ind w:left="0"/>
        <w:jc w:val="left"/>
      </w:pPr>
      <w:r>
        <w:rPr>
          <w:rFonts w:ascii="Times New Roman"/>
          <w:b/>
          <w:i w:val="false"/>
          <w:color w:val="000000"/>
        </w:rPr>
        <w:t xml:space="preserve"> 2. Мамандандырылған мемлекеттік мекемелердің тізбесі</w:t>
      </w:r>
    </w:p>
    <w:bookmarkEnd w:id="1511"/>
    <w:bookmarkStart w:name="z1512" w:id="1512"/>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"Кинологиялық орталығы".</w:t>
      </w:r>
    </w:p>
    <w:bookmarkEnd w:id="1512"/>
    <w:bookmarkStart w:name="z1513" w:id="1513"/>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"Орталық кеден зертханасы".</w:t>
      </w:r>
    </w:p>
    <w:bookmarkEnd w:id="1513"/>
    <w:bookmarkStart w:name="z1514" w:id="1514"/>
    <w:p>
      <w:pPr>
        <w:spacing w:after="0"/>
        <w:ind w:left="0"/>
        <w:jc w:val="both"/>
      </w:pPr>
      <w:r>
        <w:rPr>
          <w:rFonts w:ascii="Times New Roman"/>
          <w:b w:val="false"/>
          <w:i w:val="false"/>
          <w:color w:val="000000"/>
          <w:sz w:val="28"/>
        </w:rPr>
        <w:t>
      3. Қазақстан Республикасы Қаржы министрлiгi Мемлекеттік кірістер комитетінің Оқу-әдiстемелiк орталығы.</w:t>
      </w:r>
    </w:p>
    <w:bookmarkEnd w:id="1514"/>
    <w:bookmarkStart w:name="z1515" w:id="1515"/>
    <w:p>
      <w:pPr>
        <w:spacing w:after="0"/>
        <w:ind w:left="0"/>
        <w:jc w:val="left"/>
      </w:pPr>
      <w:r>
        <w:rPr>
          <w:rFonts w:ascii="Times New Roman"/>
          <w:b/>
          <w:i w:val="false"/>
          <w:color w:val="000000"/>
        </w:rPr>
        <w:t xml:space="preserve"> Қазақстан Республикасы Қаржы министрлiгi Ішкі мемлекеттік аудит комитетiнiң аумақтық органдары – мемлекеттiк мекемелерiнiң </w:t>
      </w:r>
    </w:p>
    <w:bookmarkEnd w:id="1515"/>
    <w:bookmarkStart w:name="z1516" w:id="1516"/>
    <w:p>
      <w:pPr>
        <w:spacing w:after="0"/>
        <w:ind w:left="0"/>
        <w:jc w:val="left"/>
      </w:pPr>
      <w:r>
        <w:rPr>
          <w:rFonts w:ascii="Times New Roman"/>
          <w:b/>
          <w:i w:val="false"/>
          <w:color w:val="000000"/>
        </w:rPr>
        <w:t xml:space="preserve"> тiзбесi</w:t>
      </w:r>
    </w:p>
    <w:bookmarkEnd w:id="1516"/>
    <w:bookmarkStart w:name="z1517" w:id="1517"/>
    <w:p>
      <w:pPr>
        <w:spacing w:after="0"/>
        <w:ind w:left="0"/>
        <w:jc w:val="both"/>
      </w:pPr>
      <w:r>
        <w:rPr>
          <w:rFonts w:ascii="Times New Roman"/>
          <w:b w:val="false"/>
          <w:i w:val="false"/>
          <w:color w:val="000000"/>
          <w:sz w:val="28"/>
        </w:rPr>
        <w:t>
      1. Қазақстан Республикасы Қаржы министрлiгi Ішкі мемлекеттік аудит комитетiнiң Ақмола облысы бойынша Ішкі мемлекеттік аудит департаменті.</w:t>
      </w:r>
    </w:p>
    <w:bookmarkEnd w:id="1517"/>
    <w:bookmarkStart w:name="z1518" w:id="1518"/>
    <w:p>
      <w:pPr>
        <w:spacing w:after="0"/>
        <w:ind w:left="0"/>
        <w:jc w:val="both"/>
      </w:pPr>
      <w:r>
        <w:rPr>
          <w:rFonts w:ascii="Times New Roman"/>
          <w:b w:val="false"/>
          <w:i w:val="false"/>
          <w:color w:val="000000"/>
          <w:sz w:val="28"/>
        </w:rPr>
        <w:t>
      2. Қазақстан Республикасы Қаржы министрлiгi Ішкі мемлекеттік аудит комитетiнiң Ақтөбе облысы бойынша Ішкі мемлекеттік аудит департаменті.</w:t>
      </w:r>
    </w:p>
    <w:bookmarkEnd w:id="1518"/>
    <w:bookmarkStart w:name="z1519" w:id="1519"/>
    <w:p>
      <w:pPr>
        <w:spacing w:after="0"/>
        <w:ind w:left="0"/>
        <w:jc w:val="both"/>
      </w:pPr>
      <w:r>
        <w:rPr>
          <w:rFonts w:ascii="Times New Roman"/>
          <w:b w:val="false"/>
          <w:i w:val="false"/>
          <w:color w:val="000000"/>
          <w:sz w:val="28"/>
        </w:rPr>
        <w:t>
      3. Қазақстан Республикасы Қаржы министрлiгi Ішкі мемлекеттік аудит комитетiнiң Алматы облысы бойынша Ішкі мемлекеттік аудит департаменті.</w:t>
      </w:r>
    </w:p>
    <w:bookmarkEnd w:id="1519"/>
    <w:bookmarkStart w:name="z1520" w:id="1520"/>
    <w:p>
      <w:pPr>
        <w:spacing w:after="0"/>
        <w:ind w:left="0"/>
        <w:jc w:val="both"/>
      </w:pPr>
      <w:r>
        <w:rPr>
          <w:rFonts w:ascii="Times New Roman"/>
          <w:b w:val="false"/>
          <w:i w:val="false"/>
          <w:color w:val="000000"/>
          <w:sz w:val="28"/>
        </w:rPr>
        <w:t>
      4. Қазақстан Республикасы Қаржы министрлiгi Ішкі мемлекеттік аудит комитетiнiң Атырау облысы бойынша Ішкі мемлекеттік аудит департаменті.</w:t>
      </w:r>
    </w:p>
    <w:bookmarkEnd w:id="1520"/>
    <w:bookmarkStart w:name="z1521" w:id="1521"/>
    <w:p>
      <w:pPr>
        <w:spacing w:after="0"/>
        <w:ind w:left="0"/>
        <w:jc w:val="both"/>
      </w:pPr>
      <w:r>
        <w:rPr>
          <w:rFonts w:ascii="Times New Roman"/>
          <w:b w:val="false"/>
          <w:i w:val="false"/>
          <w:color w:val="000000"/>
          <w:sz w:val="28"/>
        </w:rPr>
        <w:t>
      5. Қазақстан Республикасы Қаржы министрлiгi Ішкі мемлекеттік аудит комитетiнiң Шығыс Қазақстан облысы бойынша Ішкі мемлекеттік аудит департаменті.</w:t>
      </w:r>
    </w:p>
    <w:bookmarkEnd w:id="1521"/>
    <w:bookmarkStart w:name="z1522" w:id="1522"/>
    <w:p>
      <w:pPr>
        <w:spacing w:after="0"/>
        <w:ind w:left="0"/>
        <w:jc w:val="both"/>
      </w:pPr>
      <w:r>
        <w:rPr>
          <w:rFonts w:ascii="Times New Roman"/>
          <w:b w:val="false"/>
          <w:i w:val="false"/>
          <w:color w:val="000000"/>
          <w:sz w:val="28"/>
        </w:rPr>
        <w:t>
      6. Қазақстан Республикасы Қаржы министрлiгi Ішкі мемлекеттік аудит комитетiнiң Жамбыл облысы бойынша Ішкі мемлекеттік аудит департаменті.</w:t>
      </w:r>
    </w:p>
    <w:bookmarkEnd w:id="1522"/>
    <w:bookmarkStart w:name="z1523" w:id="1523"/>
    <w:p>
      <w:pPr>
        <w:spacing w:after="0"/>
        <w:ind w:left="0"/>
        <w:jc w:val="both"/>
      </w:pPr>
      <w:r>
        <w:rPr>
          <w:rFonts w:ascii="Times New Roman"/>
          <w:b w:val="false"/>
          <w:i w:val="false"/>
          <w:color w:val="000000"/>
          <w:sz w:val="28"/>
        </w:rPr>
        <w:t>
      7. Қазақстан Республикасы Қаржы министрлiгi Ішкі мемлекеттік аудит комитетiнiң Батыс Қазақстан облысы бойынша Ішкі мемлекеттік аудит департаменті.</w:t>
      </w:r>
    </w:p>
    <w:bookmarkEnd w:id="1523"/>
    <w:bookmarkStart w:name="z1524" w:id="1524"/>
    <w:p>
      <w:pPr>
        <w:spacing w:after="0"/>
        <w:ind w:left="0"/>
        <w:jc w:val="both"/>
      </w:pPr>
      <w:r>
        <w:rPr>
          <w:rFonts w:ascii="Times New Roman"/>
          <w:b w:val="false"/>
          <w:i w:val="false"/>
          <w:color w:val="000000"/>
          <w:sz w:val="28"/>
        </w:rPr>
        <w:t>
      8. Қазақстан Республикасы Қаржы министрлiгi Ішкі мемлекеттік аудит комитетiнiң Қарағанды облысы бойынша Ішкі мемлекеттік аудит департаменті.</w:t>
      </w:r>
    </w:p>
    <w:bookmarkEnd w:id="1524"/>
    <w:bookmarkStart w:name="z1525" w:id="1525"/>
    <w:p>
      <w:pPr>
        <w:spacing w:after="0"/>
        <w:ind w:left="0"/>
        <w:jc w:val="both"/>
      </w:pPr>
      <w:r>
        <w:rPr>
          <w:rFonts w:ascii="Times New Roman"/>
          <w:b w:val="false"/>
          <w:i w:val="false"/>
          <w:color w:val="000000"/>
          <w:sz w:val="28"/>
        </w:rPr>
        <w:t>
      9. Қазақстан Республикасы Қаржы министрлiгi Ішкі мемлекеттік аудит комитетiнiң Қостанай облысы бойынша Ішкі мемлекеттік аудит департаменті.</w:t>
      </w:r>
    </w:p>
    <w:bookmarkEnd w:id="1525"/>
    <w:bookmarkStart w:name="z1526" w:id="1526"/>
    <w:p>
      <w:pPr>
        <w:spacing w:after="0"/>
        <w:ind w:left="0"/>
        <w:jc w:val="both"/>
      </w:pPr>
      <w:r>
        <w:rPr>
          <w:rFonts w:ascii="Times New Roman"/>
          <w:b w:val="false"/>
          <w:i w:val="false"/>
          <w:color w:val="000000"/>
          <w:sz w:val="28"/>
        </w:rPr>
        <w:t>
      10. Қазақстан Республикасы Қаржы министрлiгi Ішкі мемлекеттік аудит комитетiнiң Қызылорда облысы бойынша Ішкі мемлекеттік аудит департаменті.</w:t>
      </w:r>
    </w:p>
    <w:bookmarkEnd w:id="1526"/>
    <w:bookmarkStart w:name="z1527" w:id="1527"/>
    <w:p>
      <w:pPr>
        <w:spacing w:after="0"/>
        <w:ind w:left="0"/>
        <w:jc w:val="both"/>
      </w:pPr>
      <w:r>
        <w:rPr>
          <w:rFonts w:ascii="Times New Roman"/>
          <w:b w:val="false"/>
          <w:i w:val="false"/>
          <w:color w:val="000000"/>
          <w:sz w:val="28"/>
        </w:rPr>
        <w:t>
      11. Қазақстан Республикасы Қаржы министрлiгi Ішкі мемлекеттік аудит комитетiнiң Маңғыстау облысы бойынша Ішкі мемлекеттік аудит департаменті.</w:t>
      </w:r>
    </w:p>
    <w:bookmarkEnd w:id="1527"/>
    <w:bookmarkStart w:name="z1528" w:id="1528"/>
    <w:p>
      <w:pPr>
        <w:spacing w:after="0"/>
        <w:ind w:left="0"/>
        <w:jc w:val="both"/>
      </w:pPr>
      <w:r>
        <w:rPr>
          <w:rFonts w:ascii="Times New Roman"/>
          <w:b w:val="false"/>
          <w:i w:val="false"/>
          <w:color w:val="000000"/>
          <w:sz w:val="28"/>
        </w:rPr>
        <w:t>
      12. Қазақстан Республикасы Қаржы министрлiгi Ішкі мемлекеттік аудит комитетiнiң Павлодар облысы бойынша Ішкі мемлекеттік аудит департаменті.</w:t>
      </w:r>
    </w:p>
    <w:bookmarkEnd w:id="1528"/>
    <w:bookmarkStart w:name="z1529" w:id="1529"/>
    <w:p>
      <w:pPr>
        <w:spacing w:after="0"/>
        <w:ind w:left="0"/>
        <w:jc w:val="both"/>
      </w:pPr>
      <w:r>
        <w:rPr>
          <w:rFonts w:ascii="Times New Roman"/>
          <w:b w:val="false"/>
          <w:i w:val="false"/>
          <w:color w:val="000000"/>
          <w:sz w:val="28"/>
        </w:rPr>
        <w:t>
      13. Қазақстан Республикасы Қаржы министрлiгi Ішкі мемлекеттік аудит комитетiнiң Солтүстiк Қазақстан облысы бойынша Ішкі мемлекеттік аудит департаменті.</w:t>
      </w:r>
    </w:p>
    <w:bookmarkEnd w:id="1529"/>
    <w:bookmarkStart w:name="z1530" w:id="1530"/>
    <w:p>
      <w:pPr>
        <w:spacing w:after="0"/>
        <w:ind w:left="0"/>
        <w:jc w:val="both"/>
      </w:pPr>
      <w:r>
        <w:rPr>
          <w:rFonts w:ascii="Times New Roman"/>
          <w:b w:val="false"/>
          <w:i w:val="false"/>
          <w:color w:val="000000"/>
          <w:sz w:val="28"/>
        </w:rPr>
        <w:t>
      14. Қазақстан Республикасы Қаржы министрлiгi Ішкі мемлекеттік аудит комитетiнiң Түркістан облысы бойынша Ішкі мемлекеттік аудит департаменті.</w:t>
      </w:r>
    </w:p>
    <w:bookmarkEnd w:id="1530"/>
    <w:bookmarkStart w:name="z1531" w:id="1531"/>
    <w:p>
      <w:pPr>
        <w:spacing w:after="0"/>
        <w:ind w:left="0"/>
        <w:jc w:val="both"/>
      </w:pPr>
      <w:r>
        <w:rPr>
          <w:rFonts w:ascii="Times New Roman"/>
          <w:b w:val="false"/>
          <w:i w:val="false"/>
          <w:color w:val="000000"/>
          <w:sz w:val="28"/>
        </w:rPr>
        <w:t>
      15. Қазақстан Республикасы Қаржы министрлiгi Ішкі мемлекеттік аудит комитетiнiң Алматы қаласы бойынша Ішкі мемлекеттік аудит департаменті.</w:t>
      </w:r>
    </w:p>
    <w:bookmarkEnd w:id="1531"/>
    <w:bookmarkStart w:name="z1532" w:id="1532"/>
    <w:p>
      <w:pPr>
        <w:spacing w:after="0"/>
        <w:ind w:left="0"/>
        <w:jc w:val="both"/>
      </w:pPr>
      <w:r>
        <w:rPr>
          <w:rFonts w:ascii="Times New Roman"/>
          <w:b w:val="false"/>
          <w:i w:val="false"/>
          <w:color w:val="000000"/>
          <w:sz w:val="28"/>
        </w:rPr>
        <w:t>
      16. Қазақстан Республикасы Қаржы министрлiгi Ішкі мемлекеттік аудит комитетiнiң Астана қаласы бойынша Ішкі мемлекеттік аудит департаменті.</w:t>
      </w:r>
    </w:p>
    <w:bookmarkEnd w:id="1532"/>
    <w:bookmarkStart w:name="z1533" w:id="1533"/>
    <w:p>
      <w:pPr>
        <w:spacing w:after="0"/>
        <w:ind w:left="0"/>
        <w:jc w:val="both"/>
      </w:pPr>
      <w:r>
        <w:rPr>
          <w:rFonts w:ascii="Times New Roman"/>
          <w:b w:val="false"/>
          <w:i w:val="false"/>
          <w:color w:val="000000"/>
          <w:sz w:val="28"/>
        </w:rPr>
        <w:t>
      17. Қазақстан Республикасы Қаржы министрлiгi Ішкі мемлекеттік аудит комитетiнiң Шымкент қаласы бойынша Ішкі мемлекеттік аудит департаменті.</w:t>
      </w:r>
    </w:p>
    <w:bookmarkEnd w:id="1533"/>
    <w:bookmarkStart w:name="z1534" w:id="1534"/>
    <w:p>
      <w:pPr>
        <w:spacing w:after="0"/>
        <w:ind w:left="0"/>
        <w:jc w:val="left"/>
      </w:pPr>
      <w:r>
        <w:rPr>
          <w:rFonts w:ascii="Times New Roman"/>
          <w:b/>
          <w:i w:val="false"/>
          <w:color w:val="000000"/>
        </w:rPr>
        <w:t xml:space="preserve"> Қазақстан Республикасы Қаржы министрлiгi Мемлекеттiк мүлiк және жекешелендiру комитетiнiң аумақтық органдары – мемлекеттiк мекемелерiнiң тiзбесi</w:t>
      </w:r>
    </w:p>
    <w:bookmarkEnd w:id="1534"/>
    <w:bookmarkStart w:name="z1535" w:id="1535"/>
    <w:p>
      <w:pPr>
        <w:spacing w:after="0"/>
        <w:ind w:left="0"/>
        <w:jc w:val="both"/>
      </w:pPr>
      <w:r>
        <w:rPr>
          <w:rFonts w:ascii="Times New Roman"/>
          <w:b w:val="false"/>
          <w:i w:val="false"/>
          <w:color w:val="000000"/>
          <w:sz w:val="28"/>
        </w:rPr>
        <w:t>
      1. Қазақстан Республикасы Қаржы министрлiгi Мемлекеттiк мүлiк және жекешелендiру комитетiнiң Ақмола мемлекеттiк мүлiк және жекешелендiру департаментi.</w:t>
      </w:r>
    </w:p>
    <w:bookmarkEnd w:id="1535"/>
    <w:bookmarkStart w:name="z1536" w:id="1536"/>
    <w:p>
      <w:pPr>
        <w:spacing w:after="0"/>
        <w:ind w:left="0"/>
        <w:jc w:val="both"/>
      </w:pPr>
      <w:r>
        <w:rPr>
          <w:rFonts w:ascii="Times New Roman"/>
          <w:b w:val="false"/>
          <w:i w:val="false"/>
          <w:color w:val="000000"/>
          <w:sz w:val="28"/>
        </w:rPr>
        <w:t>
      2. Қазақстан Республикасы Қаржы министрлiгi Мемлекеттiк мүлiк және жекешелендiру комитетiнiң Ақтөбе мемлекеттiк мүлiк және жекешелендiру департаментi.</w:t>
      </w:r>
    </w:p>
    <w:bookmarkEnd w:id="1536"/>
    <w:bookmarkStart w:name="z1537" w:id="1537"/>
    <w:p>
      <w:pPr>
        <w:spacing w:after="0"/>
        <w:ind w:left="0"/>
        <w:jc w:val="both"/>
      </w:pPr>
      <w:r>
        <w:rPr>
          <w:rFonts w:ascii="Times New Roman"/>
          <w:b w:val="false"/>
          <w:i w:val="false"/>
          <w:color w:val="000000"/>
          <w:sz w:val="28"/>
        </w:rPr>
        <w:t>
      3. Қазақстан Республикасы Қаржы министрлiгi Мемлекеттiк мүлiк және жекешелендiру комитетiнiң Алматы мемлекеттiк мүлiк және жекешелендiру департаментi.</w:t>
      </w:r>
    </w:p>
    <w:bookmarkEnd w:id="1537"/>
    <w:bookmarkStart w:name="z1538" w:id="1538"/>
    <w:p>
      <w:pPr>
        <w:spacing w:after="0"/>
        <w:ind w:left="0"/>
        <w:jc w:val="both"/>
      </w:pPr>
      <w:r>
        <w:rPr>
          <w:rFonts w:ascii="Times New Roman"/>
          <w:b w:val="false"/>
          <w:i w:val="false"/>
          <w:color w:val="000000"/>
          <w:sz w:val="28"/>
        </w:rPr>
        <w:t>
      4. Қазақстан Республикасы Қаржы министрлiгi Мемлекеттiк мүлiк және жекешелендiру комитетiнiң Атырау мемлекеттiк мүлiк және жекешелендiру департаментi.</w:t>
      </w:r>
    </w:p>
    <w:bookmarkEnd w:id="1538"/>
    <w:bookmarkStart w:name="z1539" w:id="1539"/>
    <w:p>
      <w:pPr>
        <w:spacing w:after="0"/>
        <w:ind w:left="0"/>
        <w:jc w:val="both"/>
      </w:pPr>
      <w:r>
        <w:rPr>
          <w:rFonts w:ascii="Times New Roman"/>
          <w:b w:val="false"/>
          <w:i w:val="false"/>
          <w:color w:val="000000"/>
          <w:sz w:val="28"/>
        </w:rPr>
        <w:t>
      5. Қазақстан Республикасы Қаржы министрлiгi Мемлекеттiк мүлiк және жекешелендiру комитетiнiң Шығыс Қазақстан мемлекеттiк мүлiк және жекешелендiру департаментi.</w:t>
      </w:r>
    </w:p>
    <w:bookmarkEnd w:id="1539"/>
    <w:bookmarkStart w:name="z1540" w:id="1540"/>
    <w:p>
      <w:pPr>
        <w:spacing w:after="0"/>
        <w:ind w:left="0"/>
        <w:jc w:val="both"/>
      </w:pPr>
      <w:r>
        <w:rPr>
          <w:rFonts w:ascii="Times New Roman"/>
          <w:b w:val="false"/>
          <w:i w:val="false"/>
          <w:color w:val="000000"/>
          <w:sz w:val="28"/>
        </w:rPr>
        <w:t>
      6. Қазақстан Республикасы Қаржы министрлiгi Мемлекеттiк мүлiк және жекешелендiру комитетiнiң Жамбыл мемлекеттiк мүлiк және жекешелендiру департаментi.</w:t>
      </w:r>
    </w:p>
    <w:bookmarkEnd w:id="1540"/>
    <w:bookmarkStart w:name="z1541" w:id="1541"/>
    <w:p>
      <w:pPr>
        <w:spacing w:after="0"/>
        <w:ind w:left="0"/>
        <w:jc w:val="both"/>
      </w:pPr>
      <w:r>
        <w:rPr>
          <w:rFonts w:ascii="Times New Roman"/>
          <w:b w:val="false"/>
          <w:i w:val="false"/>
          <w:color w:val="000000"/>
          <w:sz w:val="28"/>
        </w:rPr>
        <w:t>
      7. Қазақстан Республикасы Қаржы министрлiгi Мемлекеттiк мүлiк және жекешелендiру комитетiнiң Батыс Қазақстан мемлекеттiк мүлiк және жекешелендiру департаментi.</w:t>
      </w:r>
    </w:p>
    <w:bookmarkEnd w:id="1541"/>
    <w:bookmarkStart w:name="z1542" w:id="1542"/>
    <w:p>
      <w:pPr>
        <w:spacing w:after="0"/>
        <w:ind w:left="0"/>
        <w:jc w:val="both"/>
      </w:pPr>
      <w:r>
        <w:rPr>
          <w:rFonts w:ascii="Times New Roman"/>
          <w:b w:val="false"/>
          <w:i w:val="false"/>
          <w:color w:val="000000"/>
          <w:sz w:val="28"/>
        </w:rPr>
        <w:t>
      8. Қазақстан Республикасы Қаржы министрлiгi Мемлекеттiк мүлiк және жекешелендiру комитетiнiң Қарағанды мемлекеттiк мүлiк және жекешелендiру департаментi.</w:t>
      </w:r>
    </w:p>
    <w:bookmarkEnd w:id="1542"/>
    <w:bookmarkStart w:name="z1543" w:id="1543"/>
    <w:p>
      <w:pPr>
        <w:spacing w:after="0"/>
        <w:ind w:left="0"/>
        <w:jc w:val="both"/>
      </w:pPr>
      <w:r>
        <w:rPr>
          <w:rFonts w:ascii="Times New Roman"/>
          <w:b w:val="false"/>
          <w:i w:val="false"/>
          <w:color w:val="000000"/>
          <w:sz w:val="28"/>
        </w:rPr>
        <w:t>
      9. Қазақстан Республикасы Қаржы министрлiгi Мемлекеттiк мүлiк және жекешелендiру комитетiнiң Қостанай мемлекеттiк мүлiк және жекешелендiру департаментi.</w:t>
      </w:r>
    </w:p>
    <w:bookmarkEnd w:id="1543"/>
    <w:bookmarkStart w:name="z1544" w:id="1544"/>
    <w:p>
      <w:pPr>
        <w:spacing w:after="0"/>
        <w:ind w:left="0"/>
        <w:jc w:val="both"/>
      </w:pPr>
      <w:r>
        <w:rPr>
          <w:rFonts w:ascii="Times New Roman"/>
          <w:b w:val="false"/>
          <w:i w:val="false"/>
          <w:color w:val="000000"/>
          <w:sz w:val="28"/>
        </w:rPr>
        <w:t>
      10. Қазақстан Республикасы Қаржы министрлiгi Мемлекеттiк мүлiк және жекешелендiру комитетiнiң Қызылорда мемлекеттiк мүлiк және жекешелендiру департаментi.</w:t>
      </w:r>
    </w:p>
    <w:bookmarkEnd w:id="1544"/>
    <w:bookmarkStart w:name="z1545" w:id="1545"/>
    <w:p>
      <w:pPr>
        <w:spacing w:after="0"/>
        <w:ind w:left="0"/>
        <w:jc w:val="both"/>
      </w:pPr>
      <w:r>
        <w:rPr>
          <w:rFonts w:ascii="Times New Roman"/>
          <w:b w:val="false"/>
          <w:i w:val="false"/>
          <w:color w:val="000000"/>
          <w:sz w:val="28"/>
        </w:rPr>
        <w:t>
      11. Қазақстан Республикасы Қаржы министрлiгi Мемлекеттiк мүлiк және жекешелендiру комитетiнiң Маңғыстау мемлекеттiк мүлiк және жекешелендiру департаментi.</w:t>
      </w:r>
    </w:p>
    <w:bookmarkEnd w:id="1545"/>
    <w:bookmarkStart w:name="z1546" w:id="1546"/>
    <w:p>
      <w:pPr>
        <w:spacing w:after="0"/>
        <w:ind w:left="0"/>
        <w:jc w:val="both"/>
      </w:pPr>
      <w:r>
        <w:rPr>
          <w:rFonts w:ascii="Times New Roman"/>
          <w:b w:val="false"/>
          <w:i w:val="false"/>
          <w:color w:val="000000"/>
          <w:sz w:val="28"/>
        </w:rPr>
        <w:t>
      12. Қазақстан Республикасы Қаржы министрлiгi Мемлекеттiк мүлiк және жекешелендiру комитетiнiң Түркістан мемлекеттiк мүлiк және жекешелендiру департаментi.</w:t>
      </w:r>
    </w:p>
    <w:bookmarkEnd w:id="1546"/>
    <w:bookmarkStart w:name="z1547" w:id="1547"/>
    <w:p>
      <w:pPr>
        <w:spacing w:after="0"/>
        <w:ind w:left="0"/>
        <w:jc w:val="both"/>
      </w:pPr>
      <w:r>
        <w:rPr>
          <w:rFonts w:ascii="Times New Roman"/>
          <w:b w:val="false"/>
          <w:i w:val="false"/>
          <w:color w:val="000000"/>
          <w:sz w:val="28"/>
        </w:rPr>
        <w:t>
      13. Қазақстан Республикасы Қаржы министрлiгi Мемлекеттiк мүлiк және жекешелендiру комитетiнiң Шымкент қаласының мемлекеттiк мүлiк және жекешелендiру департаментi.</w:t>
      </w:r>
    </w:p>
    <w:bookmarkEnd w:id="1547"/>
    <w:bookmarkStart w:name="z1548" w:id="1548"/>
    <w:p>
      <w:pPr>
        <w:spacing w:after="0"/>
        <w:ind w:left="0"/>
        <w:jc w:val="both"/>
      </w:pPr>
      <w:r>
        <w:rPr>
          <w:rFonts w:ascii="Times New Roman"/>
          <w:b w:val="false"/>
          <w:i w:val="false"/>
          <w:color w:val="000000"/>
          <w:sz w:val="28"/>
        </w:rPr>
        <w:t>
      14. Қазақстан Республикасы Қаржы министрлiгi Мемлекеттiк мүлiк және жекешелендiру комитетiнiң Павлодар мемлекеттiк мүлiк және жекешелендiру департаментi.</w:t>
      </w:r>
    </w:p>
    <w:bookmarkEnd w:id="1548"/>
    <w:bookmarkStart w:name="z1549" w:id="1549"/>
    <w:p>
      <w:pPr>
        <w:spacing w:after="0"/>
        <w:ind w:left="0"/>
        <w:jc w:val="both"/>
      </w:pPr>
      <w:r>
        <w:rPr>
          <w:rFonts w:ascii="Times New Roman"/>
          <w:b w:val="false"/>
          <w:i w:val="false"/>
          <w:color w:val="000000"/>
          <w:sz w:val="28"/>
        </w:rPr>
        <w:t>
      15. Қазақстан Республикасы Қаржы министрлiгi Мемлекеттiк мүлiк және жекешелендiру комитетiнiң Солтүстiк Қазақстан мемлекеттiк мүлiк және жекешелендiру департаментi.</w:t>
      </w:r>
    </w:p>
    <w:bookmarkEnd w:id="1549"/>
    <w:bookmarkStart w:name="z1550" w:id="1550"/>
    <w:p>
      <w:pPr>
        <w:spacing w:after="0"/>
        <w:ind w:left="0"/>
        <w:jc w:val="both"/>
      </w:pPr>
      <w:r>
        <w:rPr>
          <w:rFonts w:ascii="Times New Roman"/>
          <w:b w:val="false"/>
          <w:i w:val="false"/>
          <w:color w:val="000000"/>
          <w:sz w:val="28"/>
        </w:rPr>
        <w:t>
      16. Қазақстан Республикасы Қаржы министрлiгi Мемлекеттiк мүлiк және жекешелендiру комитетiнiң Астана қаласы мемлекеттiк мүлiк және жекешелендiру департаментi.</w:t>
      </w:r>
    </w:p>
    <w:bookmarkEnd w:id="1550"/>
    <w:bookmarkStart w:name="z1551" w:id="1551"/>
    <w:p>
      <w:pPr>
        <w:spacing w:after="0"/>
        <w:ind w:left="0"/>
        <w:jc w:val="both"/>
      </w:pPr>
      <w:r>
        <w:rPr>
          <w:rFonts w:ascii="Times New Roman"/>
          <w:b w:val="false"/>
          <w:i w:val="false"/>
          <w:color w:val="000000"/>
          <w:sz w:val="28"/>
        </w:rPr>
        <w:t>
      17. Қазақстан Республикасы Қаржы министрлiгi Мемлекеттiк мүлiк және жекешелендiру комитетiнiң Алматы қаласы мемлекеттiк мүлiк және жекешелендiру департаментi.</w:t>
      </w:r>
    </w:p>
    <w:bookmarkEnd w:id="1551"/>
    <w:bookmarkStart w:name="z1552" w:id="1552"/>
    <w:p>
      <w:pPr>
        <w:spacing w:after="0"/>
        <w:ind w:left="0"/>
        <w:jc w:val="both"/>
      </w:pPr>
      <w:r>
        <w:rPr>
          <w:rFonts w:ascii="Times New Roman"/>
          <w:b w:val="false"/>
          <w:i w:val="false"/>
          <w:color w:val="000000"/>
          <w:sz w:val="28"/>
        </w:rPr>
        <w:t>
      18. Қазақстан Республикасы Қаржы министрлiгi Мемлекеттiк мүлiк және жекешелендiру комитетiнiң Байқоңыр мемлекеттiк мүлiк және жекешелендiру департаментi.</w:t>
      </w:r>
    </w:p>
    <w:bookmarkEnd w:id="1552"/>
    <w:bookmarkStart w:name="z1553" w:id="1553"/>
    <w:p>
      <w:pPr>
        <w:spacing w:after="0"/>
        <w:ind w:left="0"/>
        <w:jc w:val="left"/>
      </w:pPr>
      <w:r>
        <w:rPr>
          <w:rFonts w:ascii="Times New Roman"/>
          <w:b/>
          <w:i w:val="false"/>
          <w:color w:val="000000"/>
        </w:rPr>
        <w:t xml:space="preserve"> Қазақстан Республикасы Қаржы министрлiгi Қаржы мониторингi комитетiнiң аумақтық органдары – мемлекеттiк мекемелерiнiң </w:t>
      </w:r>
    </w:p>
    <w:bookmarkEnd w:id="1553"/>
    <w:bookmarkStart w:name="z1554" w:id="1554"/>
    <w:p>
      <w:pPr>
        <w:spacing w:after="0"/>
        <w:ind w:left="0"/>
        <w:jc w:val="left"/>
      </w:pPr>
      <w:r>
        <w:rPr>
          <w:rFonts w:ascii="Times New Roman"/>
          <w:b/>
          <w:i w:val="false"/>
          <w:color w:val="000000"/>
        </w:rPr>
        <w:t xml:space="preserve"> тiзбесi</w:t>
      </w:r>
    </w:p>
    <w:bookmarkEnd w:id="1554"/>
    <w:bookmarkStart w:name="z1555" w:id="1555"/>
    <w:p>
      <w:pPr>
        <w:spacing w:after="0"/>
        <w:ind w:left="0"/>
        <w:jc w:val="both"/>
      </w:pPr>
      <w:r>
        <w:rPr>
          <w:rFonts w:ascii="Times New Roman"/>
          <w:b w:val="false"/>
          <w:i w:val="false"/>
          <w:color w:val="000000"/>
          <w:sz w:val="28"/>
        </w:rPr>
        <w:t>
      1. Алматы қаласы бойынша Қаржы мониторингi департаментi.</w:t>
      </w:r>
    </w:p>
    <w:bookmarkEnd w:id="15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