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b74a" w14:textId="aacb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және ғылымды дамытудың 2016 – 2019 жылдарға арналған мемлекеттік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2018 жылғы 24 шілдедегі № 460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білім беруді және ғылымды дамытудың 2016 – 2019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xml:space="preserve">
      2. Бағдарламаның іске асырылуына жауапты орталық және жергілікті атқарушы органдар, өзге де ұйымдар (келісім бойынша): </w:t>
      </w:r>
    </w:p>
    <w:bookmarkEnd w:id="2"/>
    <w:bookmarkStart w:name="z4" w:id="3"/>
    <w:p>
      <w:pPr>
        <w:spacing w:after="0"/>
        <w:ind w:left="0"/>
        <w:jc w:val="both"/>
      </w:pPr>
      <w:r>
        <w:rPr>
          <w:rFonts w:ascii="Times New Roman"/>
          <w:b w:val="false"/>
          <w:i w:val="false"/>
          <w:color w:val="000000"/>
          <w:sz w:val="28"/>
        </w:rPr>
        <w:t xml:space="preserve">
      1) Бағдарламаны іске асыру бойынша шаралар қабылдасын; </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 Бағдарламаның орындалу барысы туралы ақпаратты Қазақстан Республикасының Үкіметіне ұсынсын.</w:t>
      </w:r>
    </w:p>
    <w:bookmarkEnd w:id="4"/>
    <w:bookmarkStart w:name="z6" w:id="5"/>
    <w:p>
      <w:pPr>
        <w:spacing w:after="0"/>
        <w:ind w:left="0"/>
        <w:jc w:val="both"/>
      </w:pPr>
      <w:r>
        <w:rPr>
          <w:rFonts w:ascii="Times New Roman"/>
          <w:b w:val="false"/>
          <w:i w:val="false"/>
          <w:color w:val="000000"/>
          <w:sz w:val="28"/>
        </w:rPr>
        <w:t>
      1) Мыналардың күші жойылды деп танылсын:</w:t>
      </w:r>
    </w:p>
    <w:bookmarkEnd w:id="5"/>
    <w:bookmarkStart w:name="z7" w:id="6"/>
    <w:p>
      <w:pPr>
        <w:spacing w:after="0"/>
        <w:ind w:left="0"/>
        <w:jc w:val="both"/>
      </w:pPr>
      <w:r>
        <w:rPr>
          <w:rFonts w:ascii="Times New Roman"/>
          <w:b w:val="false"/>
          <w:i w:val="false"/>
          <w:color w:val="000000"/>
          <w:sz w:val="28"/>
        </w:rPr>
        <w:t xml:space="preserve">
      2) "Қазақстан Республикасында білім беруді және ғылымды дамытудың 2016 – 2019 жылдарға арналған мемлекеттік бағдарламасын іске асыру жөніндегі іс-шаралар жоспарын бекіту туралы" Қазақстан Республикасы Үкіметінің 2016 жылғы 25 сәуірдегі № 243 </w:t>
      </w:r>
      <w:r>
        <w:rPr>
          <w:rFonts w:ascii="Times New Roman"/>
          <w:b w:val="false"/>
          <w:i w:val="false"/>
          <w:color w:val="000000"/>
          <w:sz w:val="28"/>
        </w:rPr>
        <w:t>қаулысы</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3) "Қазақстан Республикасы Ақпарат және коммуникациялар министрлігінің кейбір мәселелері" туралы Қазақстан Республикасы Үкіметінің 2016 жылғы 16 маусымдағы № 353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14-тармағы</w:t>
      </w:r>
      <w:r>
        <w:rPr>
          <w:rFonts w:ascii="Times New Roman"/>
          <w:b w:val="false"/>
          <w:i w:val="false"/>
          <w:color w:val="000000"/>
          <w:sz w:val="28"/>
        </w:rPr>
        <w:t xml:space="preserve"> (Қазақстан Республикасының ПҮАЖ-ы, 2016 ж., № 36, 209-құжат).</w:t>
      </w:r>
    </w:p>
    <w:bookmarkEnd w:id="7"/>
    <w:bookmarkStart w:name="z9" w:id="8"/>
    <w:p>
      <w:pPr>
        <w:spacing w:after="0"/>
        <w:ind w:left="0"/>
        <w:jc w:val="both"/>
      </w:pPr>
      <w:r>
        <w:rPr>
          <w:rFonts w:ascii="Times New Roman"/>
          <w:b w:val="false"/>
          <w:i w:val="false"/>
          <w:color w:val="000000"/>
          <w:sz w:val="28"/>
        </w:rPr>
        <w:t>
      3. Осы қаулының орындалуын бақылау Қазақстан Республикасының Білім және ғылым министрлiгiне жүктелсiн.</w:t>
      </w:r>
    </w:p>
    <w:bookmarkEnd w:id="8"/>
    <w:bookmarkStart w:name="z10" w:id="9"/>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24 шілдедегі</w:t>
            </w:r>
            <w:r>
              <w:br/>
            </w:r>
            <w:r>
              <w:rPr>
                <w:rFonts w:ascii="Times New Roman"/>
                <w:b w:val="false"/>
                <w:i w:val="false"/>
                <w:color w:val="000000"/>
                <w:sz w:val="20"/>
              </w:rPr>
              <w:t>№ 460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Республикасында білім беруді және ғылымды дамытудың 2016 – 2019 жылдарға арналған МЕМЛЕКЕТТІК БАҒДАРЛАМАСЫ 1. Бағдарламаның паспорты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атауы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және ғылымды дамытудың 2016 – 2019 жылдарға арналған мемлекеттік бағдарламасы (бұдан әрі – Бағдарлама)</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Әзірлеу үшін негіздеме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br/>
            </w:r>
            <w:r>
              <w:rPr>
                <w:rFonts w:ascii="Times New Roman"/>
                <w:b w:val="false"/>
                <w:i w:val="false"/>
                <w:color w:val="000000"/>
                <w:sz w:val="20"/>
              </w:rPr>
              <w:t>
Қазақстан Республикасының Президенті Н. Назарбаевтың 2014 жылғы 11 қарашадағы "Нұрлы жол – болашаққа бастар жол" атты Қазақстан халқына Жолдауы;</w:t>
            </w:r>
            <w:r>
              <w:br/>
            </w:r>
            <w:r>
              <w:rPr>
                <w:rFonts w:ascii="Times New Roman"/>
                <w:b w:val="false"/>
                <w:i w:val="false"/>
                <w:color w:val="000000"/>
                <w:sz w:val="20"/>
              </w:rPr>
              <w:t>
Қазақстан Республикасының Президенті Н. Назарбаевтың 2015 жылғы 30 қарашадағы "Қазақстан жаңа жаһандық нақты ахуалда: өсім, реформалар, даму" атты Қазақстан халқына Жолдауы;</w:t>
            </w:r>
            <w:r>
              <w:br/>
            </w:r>
            <w:r>
              <w:rPr>
                <w:rFonts w:ascii="Times New Roman"/>
                <w:b w:val="false"/>
                <w:i w:val="false"/>
                <w:color w:val="000000"/>
                <w:sz w:val="20"/>
              </w:rPr>
              <w:t>
Қазақстан Республикасының Президенті Н. Назарбаевтың 2017 жылғы 31 қаңтардағы "Қазақстанның үшінші жаңғыруы: жаһандық бәсекеге қабілеттілік" атты Қазақстан халқына Жолдауы;</w:t>
            </w:r>
            <w:r>
              <w:br/>
            </w:r>
            <w:r>
              <w:rPr>
                <w:rFonts w:ascii="Times New Roman"/>
                <w:b w:val="false"/>
                <w:i w:val="false"/>
                <w:color w:val="000000"/>
                <w:sz w:val="20"/>
              </w:rPr>
              <w:t>
Мемлекет басшысының 2017 жылғы 12 сәуірдегі "Болашаққа бағдар: рухани жаңғыру" атты мақаласы;</w:t>
            </w:r>
            <w:r>
              <w:br/>
            </w:r>
            <w:r>
              <w:rPr>
                <w:rFonts w:ascii="Times New Roman"/>
                <w:b w:val="false"/>
                <w:i w:val="false"/>
                <w:color w:val="000000"/>
                <w:sz w:val="20"/>
              </w:rPr>
              <w:t xml:space="preserve">
Қазақстан Республикасының Президенті Н. Назарбаевтың 2018 жылғы 10 қаңтардағы "Төртінші өнеркәсіптік революция жағдайындағы дамудың жаңа мүмкіндіктері" атты Қазақстан халқына Жолдауы; </w:t>
            </w:r>
            <w:r>
              <w:br/>
            </w:r>
            <w:r>
              <w:rPr>
                <w:rFonts w:ascii="Times New Roman"/>
                <w:b w:val="false"/>
                <w:i w:val="false"/>
                <w:color w:val="000000"/>
                <w:sz w:val="20"/>
              </w:rPr>
              <w:t>
"100 нақты қадам: баршаға арналған қазіргі заманғы мемлекет" Ұлт жоспары.</w:t>
            </w:r>
          </w:p>
        </w:tc>
      </w:tr>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r>
              <w:br/>
            </w:r>
            <w:r>
              <w:rPr>
                <w:rFonts w:ascii="Times New Roman"/>
                <w:b w:val="false"/>
                <w:i w:val="false"/>
                <w:color w:val="000000"/>
                <w:sz w:val="20"/>
              </w:rPr>
              <w:t>
Бағдарламаны іске асыруға жауапты мемлекеттік органдар</w:t>
            </w:r>
            <w:r>
              <w:br/>
            </w:r>
            <w:r>
              <w:rPr>
                <w:rFonts w:ascii="Times New Roman"/>
                <w:b w:val="false"/>
                <w:i w:val="false"/>
                <w:color w:val="000000"/>
                <w:sz w:val="20"/>
              </w:rPr>
              <w:t xml:space="preserve">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(бұдан әрі – БҒМ)</w:t>
            </w:r>
          </w:p>
        </w:tc>
      </w:tr>
      <w:tr>
        <w:trPr>
          <w:trHeight w:val="30" w:hRule="atLeast"/>
        </w:trPr>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министрлігі, Қазақстан Республикасының Еңбек және халықты әлеуметтік қорғау министрлігі, Қазақстан Республикасының Инвестициялар және даму министрлігі, Қазақстан Республикасының Ақпарат және коммуникациялар министрлігі, Қазақстан Республикасының Қоғамдық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Қазақстан Республикасының Мемлекеттік қызмет істері және сыбайлас жемқорлыққа қарсы іс-қимыл агенттігі, Астана, Алматы және Шымкент қалаларының, облыстардың әкімдіктері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орнықты дамуы үшін білім берудің және ғылымның бәсекеге қабілеттілігін арттыру, адами капиталды дамыту;</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сапалы тәрбиелеу мен оқытуға тең қол жеткізуді қамтамасыз ету;</w:t>
            </w:r>
            <w:r>
              <w:br/>
            </w:r>
            <w:r>
              <w:rPr>
                <w:rFonts w:ascii="Times New Roman"/>
                <w:b w:val="false"/>
                <w:i w:val="false"/>
                <w:color w:val="000000"/>
                <w:sz w:val="20"/>
              </w:rPr>
              <w:t xml:space="preserve">
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азаматты қалыптастыру; </w:t>
            </w:r>
            <w:r>
              <w:br/>
            </w:r>
            <w:r>
              <w:rPr>
                <w:rFonts w:ascii="Times New Roman"/>
                <w:b w:val="false"/>
                <w:i w:val="false"/>
                <w:color w:val="000000"/>
                <w:sz w:val="20"/>
              </w:rPr>
              <w:t>
техникалық және кәсіптік білім алу үшін жағдайлар жасау арқылы жастарды әлеуметтік-экономикалық интеграциялау;</w:t>
            </w:r>
            <w:r>
              <w:br/>
            </w:r>
            <w:r>
              <w:rPr>
                <w:rFonts w:ascii="Times New Roman"/>
                <w:b w:val="false"/>
                <w:i w:val="false"/>
                <w:color w:val="000000"/>
                <w:sz w:val="20"/>
              </w:rPr>
              <w:t>
экономика салаларын жоғары және жоғары оқу орнынан кейінгі білімі бар бәсекеге қабілетті кадрлармен қамтамасыз ету;</w:t>
            </w:r>
            <w:r>
              <w:br/>
            </w:r>
            <w:r>
              <w:rPr>
                <w:rFonts w:ascii="Times New Roman"/>
                <w:b w:val="false"/>
                <w:i w:val="false"/>
                <w:color w:val="000000"/>
                <w:sz w:val="20"/>
              </w:rPr>
              <w:t>
ел экономикасының қарқынды әртараптануы және тұрақты дамуы үшін ғылымның нақты үлесін қамтамасыз ету</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педагог кадрларының сапалық құрамын жақсарту және педагог кәсібінің беделін арттыру;</w:t>
            </w:r>
            <w:r>
              <w:br/>
            </w:r>
            <w:r>
              <w:rPr>
                <w:rFonts w:ascii="Times New Roman"/>
                <w:b w:val="false"/>
                <w:i w:val="false"/>
                <w:color w:val="000000"/>
                <w:sz w:val="20"/>
              </w:rPr>
              <w:t>
демографиялық жағдайды ескере отырып, мектепке дейінгі ұйымдардың желісін ұлғайту;</w:t>
            </w:r>
            <w:r>
              <w:br/>
            </w:r>
            <w:r>
              <w:rPr>
                <w:rFonts w:ascii="Times New Roman"/>
                <w:b w:val="false"/>
                <w:i w:val="false"/>
                <w:color w:val="000000"/>
                <w:sz w:val="20"/>
              </w:rPr>
              <w:t>
балаларды мектепке сапалы дайындауға бағдарланған мектепке дейінгі тәрбиелеу мен оқыту мазмұнын жаңарту;</w:t>
            </w:r>
            <w:r>
              <w:br/>
            </w:r>
            <w:r>
              <w:rPr>
                <w:rFonts w:ascii="Times New Roman"/>
                <w:b w:val="false"/>
                <w:i w:val="false"/>
                <w:color w:val="000000"/>
                <w:sz w:val="20"/>
              </w:rPr>
              <w:t>
мектепке дейінгі тәрбиелеу мен оқыту менеджментін және даму мониторингін жетілдіру;</w:t>
            </w:r>
            <w:r>
              <w:br/>
            </w:r>
            <w:r>
              <w:rPr>
                <w:rFonts w:ascii="Times New Roman"/>
                <w:b w:val="false"/>
                <w:i w:val="false"/>
                <w:color w:val="000000"/>
                <w:sz w:val="20"/>
              </w:rPr>
              <w:t>
педагогтер кәсібінің беделін және олардың сапалық құрамын арттыру;</w:t>
            </w:r>
            <w:r>
              <w:br/>
            </w:r>
            <w:r>
              <w:rPr>
                <w:rFonts w:ascii="Times New Roman"/>
                <w:b w:val="false"/>
                <w:i w:val="false"/>
                <w:color w:val="000000"/>
                <w:sz w:val="20"/>
              </w:rPr>
              <w:t>
орта білім берудің инфрақұрылымдық дамуын қамтамасыз ету;</w:t>
            </w:r>
            <w:r>
              <w:br/>
            </w:r>
            <w:r>
              <w:rPr>
                <w:rFonts w:ascii="Times New Roman"/>
                <w:b w:val="false"/>
                <w:i w:val="false"/>
                <w:color w:val="000000"/>
                <w:sz w:val="20"/>
              </w:rPr>
              <w:t>
орта білім берудің мазмұнын жаңарту;</w:t>
            </w:r>
            <w:r>
              <w:br/>
            </w:r>
            <w:r>
              <w:rPr>
                <w:rFonts w:ascii="Times New Roman"/>
                <w:b w:val="false"/>
                <w:i w:val="false"/>
                <w:color w:val="000000"/>
                <w:sz w:val="20"/>
              </w:rPr>
              <w:t>
мектеп оқушыларының бойында "Рухани жаңғыру" қоғамдық сананы жаңғырту шеңберінде рухани-адамгершілік құндылықтарды және салауатты өмір салты мәдениетін қалыптастыру;</w:t>
            </w:r>
            <w:r>
              <w:br/>
            </w:r>
            <w:r>
              <w:rPr>
                <w:rFonts w:ascii="Times New Roman"/>
                <w:b w:val="false"/>
                <w:i w:val="false"/>
                <w:color w:val="000000"/>
                <w:sz w:val="20"/>
              </w:rPr>
              <w:t>
орта білім беру менеджментін және даму мониторингін жетілдіру;</w:t>
            </w:r>
            <w:r>
              <w:br/>
            </w:r>
            <w:r>
              <w:rPr>
                <w:rFonts w:ascii="Times New Roman"/>
                <w:b w:val="false"/>
                <w:i w:val="false"/>
                <w:color w:val="000000"/>
                <w:sz w:val="20"/>
              </w:rPr>
              <w:t>
өмірлік қиын жағдайда жүрген балалар үшін арнайы әлеуметтік көрсетілген қызметтерге қолжетімділікті қамтамасыз ету;</w:t>
            </w:r>
            <w:r>
              <w:br/>
            </w:r>
            <w:r>
              <w:rPr>
                <w:rFonts w:ascii="Times New Roman"/>
                <w:b w:val="false"/>
                <w:i w:val="false"/>
                <w:color w:val="000000"/>
                <w:sz w:val="20"/>
              </w:rPr>
              <w:t>
техникалық және кәсіптік білім беру (бұдан әрі – ТжКБ) жүйесінің беделін арттыру;</w:t>
            </w:r>
            <w:r>
              <w:br/>
            </w:r>
            <w:r>
              <w:rPr>
                <w:rFonts w:ascii="Times New Roman"/>
                <w:b w:val="false"/>
                <w:i w:val="false"/>
                <w:color w:val="000000"/>
                <w:sz w:val="20"/>
              </w:rPr>
              <w:t>
ТжКБ қолжетімділігін және кадрларды даярлау сапасын қамтамасыз ету;</w:t>
            </w:r>
            <w:r>
              <w:br/>
            </w:r>
            <w:r>
              <w:rPr>
                <w:rFonts w:ascii="Times New Roman"/>
                <w:b w:val="false"/>
                <w:i w:val="false"/>
                <w:color w:val="000000"/>
                <w:sz w:val="20"/>
              </w:rPr>
              <w:t>
елдің индустриялық-инновациялық даму сұраныстарын ескере отырып, ТжКБ мазмұнын жаңарту;</w:t>
            </w:r>
            <w:r>
              <w:br/>
            </w:r>
            <w:r>
              <w:rPr>
                <w:rFonts w:ascii="Times New Roman"/>
                <w:b w:val="false"/>
                <w:i w:val="false"/>
                <w:color w:val="000000"/>
                <w:sz w:val="20"/>
              </w:rPr>
              <w:t>
ТжКБ ұйымдарының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r>
              <w:br/>
            </w:r>
            <w:r>
              <w:rPr>
                <w:rFonts w:ascii="Times New Roman"/>
                <w:b w:val="false"/>
                <w:i w:val="false"/>
                <w:color w:val="000000"/>
                <w:sz w:val="20"/>
              </w:rPr>
              <w:t>
ТжКБ менеджментін және даму мониторингін жетілдіру;</w:t>
            </w:r>
            <w:r>
              <w:br/>
            </w:r>
            <w:r>
              <w:rPr>
                <w:rFonts w:ascii="Times New Roman"/>
                <w:b w:val="false"/>
                <w:i w:val="false"/>
                <w:color w:val="000000"/>
                <w:sz w:val="20"/>
              </w:rPr>
              <w:t>
бәсекеге қабілетті кадрларды сапалы даярлауды қамтамасыз ету;</w:t>
            </w:r>
            <w:r>
              <w:br/>
            </w:r>
            <w:r>
              <w:rPr>
                <w:rFonts w:ascii="Times New Roman"/>
                <w:b w:val="false"/>
                <w:i w:val="false"/>
                <w:color w:val="000000"/>
                <w:sz w:val="20"/>
              </w:rPr>
              <w:t>
әлемдік үрдістер аясында жоғары және жоғары оқу орнынан кейінгі білім беру мазмұнын жаңғырту;</w:t>
            </w:r>
            <w:r>
              <w:br/>
            </w:r>
            <w:r>
              <w:rPr>
                <w:rFonts w:ascii="Times New Roman"/>
                <w:b w:val="false"/>
                <w:i w:val="false"/>
                <w:color w:val="000000"/>
                <w:sz w:val="20"/>
              </w:rPr>
              <w:t>
жоғары оқу орындарының (бұдан әрі – ЖОО)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r>
              <w:br/>
            </w:r>
            <w:r>
              <w:rPr>
                <w:rFonts w:ascii="Times New Roman"/>
                <w:b w:val="false"/>
                <w:i w:val="false"/>
                <w:color w:val="000000"/>
                <w:sz w:val="20"/>
              </w:rPr>
              <w:t>
жоғары және жоғары оқу орнынан кейінгі білім беру менеджментін және даму мониторингін жетілдіру;</w:t>
            </w:r>
            <w:r>
              <w:br/>
            </w:r>
            <w:r>
              <w:rPr>
                <w:rFonts w:ascii="Times New Roman"/>
                <w:b w:val="false"/>
                <w:i w:val="false"/>
                <w:color w:val="000000"/>
                <w:sz w:val="20"/>
              </w:rPr>
              <w:t>
ғылымның ел экономикасын дамытуға қосатын үлесін ұлғайту;</w:t>
            </w:r>
            <w:r>
              <w:br/>
            </w:r>
            <w:r>
              <w:rPr>
                <w:rFonts w:ascii="Times New Roman"/>
                <w:b w:val="false"/>
                <w:i w:val="false"/>
                <w:color w:val="000000"/>
                <w:sz w:val="20"/>
              </w:rPr>
              <w:t>
ғалымның ғылыми әлеуетін және мәртебесін нығайту;</w:t>
            </w:r>
            <w:r>
              <w:br/>
            </w:r>
            <w:r>
              <w:rPr>
                <w:rFonts w:ascii="Times New Roman"/>
                <w:b w:val="false"/>
                <w:i w:val="false"/>
                <w:color w:val="000000"/>
                <w:sz w:val="20"/>
              </w:rPr>
              <w:t>
ғылымның инфрақұрылымын жаңғырту;</w:t>
            </w:r>
            <w:r>
              <w:br/>
            </w:r>
            <w:r>
              <w:rPr>
                <w:rFonts w:ascii="Times New Roman"/>
                <w:b w:val="false"/>
                <w:i w:val="false"/>
                <w:color w:val="000000"/>
                <w:sz w:val="20"/>
              </w:rPr>
              <w:t>
ғылым менеджментін және даму мониторингін жетілдіру</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мерзімдері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индикаторлар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тәрбиемен және оқытумен қамтылған 3-6 жастағы балалардың үлесі 2017 жылы – 87,5 %, 2019 жылы – 100 %;</w:t>
            </w:r>
            <w:r>
              <w:br/>
            </w:r>
            <w:r>
              <w:rPr>
                <w:rFonts w:ascii="Times New Roman"/>
                <w:b w:val="false"/>
                <w:i w:val="false"/>
                <w:color w:val="000000"/>
                <w:sz w:val="20"/>
              </w:rPr>
              <w:t>
"Назарбаев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2017 жылы – 100 % (1, 2, 5, 7-сыныптар), 2019 жылы – 100 % (4, 9, 10-сыныптар), 2020 жылы – 100 % (мектепалды топтар мен сыныптар, 11-сынып);</w:t>
            </w:r>
            <w:r>
              <w:br/>
            </w:r>
            <w:r>
              <w:rPr>
                <w:rFonts w:ascii="Times New Roman"/>
                <w:b w:val="false"/>
                <w:i w:val="false"/>
                <w:color w:val="000000"/>
                <w:sz w:val="20"/>
              </w:rPr>
              <w:t>
қазақстандық оқушылардың халықаралық зерттеулердегі ЭЫДҰ мойындаған нәтижелері 2017 жылы – PISA-2015: математика – 440 балл, жаратылыстану – 430 балл, оқу – 400 балл; 2019 жылы – PISA-2018: математика – 465 балл, жаратылыстану – 460 балл, оқу – 434 балл; ICILS-2018: 8-сынып оқушыларының компьютерлік және ақпараттық сауаттылығы – 350 балл;</w:t>
            </w:r>
            <w:r>
              <w:br/>
            </w:r>
            <w:r>
              <w:rPr>
                <w:rFonts w:ascii="Times New Roman"/>
                <w:b w:val="false"/>
                <w:i w:val="false"/>
                <w:color w:val="000000"/>
                <w:sz w:val="20"/>
              </w:rPr>
              <w:t>
балалардың жалпы санынан өмірлік қиын жағдайда жүрген балалардың үлесі 2019 жылы – 10 %;</w:t>
            </w:r>
            <w:r>
              <w:br/>
            </w:r>
            <w:r>
              <w:rPr>
                <w:rFonts w:ascii="Times New Roman"/>
                <w:b w:val="false"/>
                <w:i w:val="false"/>
                <w:color w:val="000000"/>
                <w:sz w:val="20"/>
              </w:rPr>
              <w:t>
жұмыспен қамтылған халықтың құрылымында техникалық және кәсіптік білімі бар 18 – 28 жастағы азаматтардың үлесі 2019 жылы – 41,4%;</w:t>
            </w:r>
            <w:r>
              <w:br/>
            </w:r>
            <w:r>
              <w:rPr>
                <w:rFonts w:ascii="Times New Roman"/>
                <w:b w:val="false"/>
                <w:i w:val="false"/>
                <w:color w:val="000000"/>
                <w:sz w:val="20"/>
              </w:rPr>
              <w:t>
жұмыспен қамтылған халықтың құрылымында жоғары білімі бар 22 – 28 жастағы азаматтардың үлесі 2019 жылы – 45,9 %;</w:t>
            </w:r>
            <w:r>
              <w:br/>
            </w:r>
            <w:r>
              <w:rPr>
                <w:rFonts w:ascii="Times New Roman"/>
                <w:b w:val="false"/>
                <w:i w:val="false"/>
                <w:color w:val="000000"/>
                <w:sz w:val="20"/>
              </w:rPr>
              <w:t>
QS-WUR рейтингінде белгіленген Қазақстан ЖОО-ларының саны: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9"/>
              <w:gridCol w:w="287"/>
              <w:gridCol w:w="3838"/>
              <w:gridCol w:w="3838"/>
              <w:gridCol w:w="288"/>
            </w:tblGrid>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топ-200</w:t>
                  </w:r>
                  <w:r>
                    <w:br/>
                  </w:r>
                  <w:r>
                    <w:rPr>
                      <w:rFonts w:ascii="Times New Roman"/>
                      <w:b w:val="false"/>
                      <w:i w:val="false"/>
                      <w:color w:val="000000"/>
                      <w:sz w:val="20"/>
                    </w:rPr>
                    <w:t>
топ-300</w:t>
                  </w:r>
                  <w:r>
                    <w:br/>
                  </w:r>
                  <w:r>
                    <w:rPr>
                      <w:rFonts w:ascii="Times New Roman"/>
                      <w:b w:val="false"/>
                      <w:i w:val="false"/>
                      <w:color w:val="000000"/>
                      <w:sz w:val="20"/>
                    </w:rPr>
                    <w:t>
топ-500</w:t>
                  </w:r>
                  <w:r>
                    <w:br/>
                  </w:r>
                  <w:r>
                    <w:rPr>
                      <w:rFonts w:ascii="Times New Roman"/>
                      <w:b w:val="false"/>
                      <w:i w:val="false"/>
                      <w:color w:val="000000"/>
                      <w:sz w:val="20"/>
                    </w:rPr>
                    <w:t>
топ-701+</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w:t>
                  </w:r>
                  <w:r>
                    <w:br/>
                  </w: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ғылыми-зерттеу және тәжірибелік-конструкторлық жұмыстарды (бұдан әрі – ҒЗТКЖ) қаржыландырудың жалпы көлеміндегі тәжірибелік-конструкторлық әзірлемелерге жұмсалатын шығындардың үлесі 2017 жылы – 21,2 %, 2019 жылы – 22,3 %;</w:t>
            </w:r>
            <w:r>
              <w:br/>
            </w:r>
            <w:r>
              <w:rPr>
                <w:rFonts w:ascii="Times New Roman"/>
                <w:b w:val="false"/>
                <w:i w:val="false"/>
                <w:color w:val="000000"/>
                <w:sz w:val="20"/>
              </w:rPr>
              <w:t>
қолданбалы ғылыми-зерттеу жұмыстарының жалпы санынан коммерцияландырылатын жобалардың үлесі 2017 жылы – 17,5 %, 2019 жылы – 20 %.</w:t>
            </w: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көздері және көлемі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 Бағдарламаны іске асыруға бюджеттен жұмсалатын жалпы шығындар 1 868,4 млрд. теңгені (РБ – 1 273,3 млрд. теңге, ЖБ – 595,1 млрд. теңге) құрайды.</w:t>
            </w:r>
          </w:p>
        </w:tc>
      </w:tr>
    </w:tbl>
    <w:bookmarkStart w:name="z13" w:id="11"/>
    <w:p>
      <w:pPr>
        <w:spacing w:after="0"/>
        <w:ind w:left="0"/>
        <w:jc w:val="left"/>
      </w:pPr>
      <w:r>
        <w:rPr>
          <w:rFonts w:ascii="Times New Roman"/>
          <w:b/>
          <w:i w:val="false"/>
          <w:color w:val="000000"/>
        </w:rPr>
        <w:t xml:space="preserve"> 2. Кіріспе</w:t>
      </w:r>
    </w:p>
    <w:bookmarkEnd w:id="11"/>
    <w:p>
      <w:pPr>
        <w:spacing w:after="0"/>
        <w:ind w:left="0"/>
        <w:jc w:val="both"/>
      </w:pPr>
      <w:r>
        <w:rPr>
          <w:rFonts w:ascii="Times New Roman"/>
          <w:b w:val="false"/>
          <w:i w:val="false"/>
          <w:color w:val="000000"/>
          <w:sz w:val="28"/>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p>
    <w:p>
      <w:pPr>
        <w:spacing w:after="0"/>
        <w:ind w:left="0"/>
        <w:jc w:val="both"/>
      </w:pPr>
      <w:r>
        <w:rPr>
          <w:rFonts w:ascii="Times New Roman"/>
          <w:b w:val="false"/>
          <w:i w:val="false"/>
          <w:color w:val="000000"/>
          <w:sz w:val="28"/>
        </w:rPr>
        <w:t xml:space="preserve">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өркендеуге қол жеткізуде. Оған жаңа білім беру стратегиялары мен саясаты ықпал етеді. </w:t>
      </w:r>
    </w:p>
    <w:p>
      <w:pPr>
        <w:spacing w:after="0"/>
        <w:ind w:left="0"/>
        <w:jc w:val="both"/>
      </w:pPr>
      <w:r>
        <w:rPr>
          <w:rFonts w:ascii="Times New Roman"/>
          <w:b w:val="false"/>
          <w:i w:val="false"/>
          <w:color w:val="000000"/>
          <w:sz w:val="28"/>
        </w:rPr>
        <w:t xml:space="preserve">
      Қазақстандық білім беру мен ғылым жүйесін жаңғыртудың заманауи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 </w:t>
      </w:r>
    </w:p>
    <w:p>
      <w:pPr>
        <w:spacing w:after="0"/>
        <w:ind w:left="0"/>
        <w:jc w:val="both"/>
      </w:pPr>
      <w:r>
        <w:rPr>
          <w:rFonts w:ascii="Times New Roman"/>
          <w:b w:val="false"/>
          <w:i w:val="false"/>
          <w:color w:val="000000"/>
          <w:sz w:val="28"/>
        </w:rPr>
        <w:t>
      Адамның бәсекеге қабілеттілігі ұлт жетістігінің факторы болып табылады. Сондықтан әрбір қазақстандық жаңа жаһандық сын-тегеуріндерге, заманауи технологияларға, еңбек нарығының өзгермелі талаптарына және жаңа кәсіптерге табысты бейімделу үшін қажетті құзыреттілікке ие болуы қажет.</w:t>
      </w:r>
    </w:p>
    <w:p>
      <w:pPr>
        <w:spacing w:after="0"/>
        <w:ind w:left="0"/>
        <w:jc w:val="both"/>
      </w:pPr>
      <w:r>
        <w:rPr>
          <w:rFonts w:ascii="Times New Roman"/>
          <w:b w:val="false"/>
          <w:i w:val="false"/>
          <w:color w:val="000000"/>
          <w:sz w:val="28"/>
        </w:rPr>
        <w:t>
      Төртінші өнеркәсіптік революция жағдайында проблемаларды шешу дағдылары, сыни ойлау, креативтілік, эмоционалдық интеллект басты қасиеттер болады. Сондықтан білім беру жүйесі белсенді, шығармашыл, сыни, талдамалық тұрғыда ойлай алатын, бұрынғы белгісіз проблемаларды шешуге, өзгерістерге тез бейімделуге, жаңаны құруға қабілетті креативті адамдарды дайындауға шоғырлануы тиіс. Сондай-ақ функционалдық, ІТ сауаттылық, ағылшын тілін білу, адамгершілігі мол азаматтық кемелдену де маңызды.</w:t>
      </w:r>
    </w:p>
    <w:p>
      <w:pPr>
        <w:spacing w:after="0"/>
        <w:ind w:left="0"/>
        <w:jc w:val="both"/>
      </w:pPr>
      <w:r>
        <w:rPr>
          <w:rFonts w:ascii="Times New Roman"/>
          <w:b w:val="false"/>
          <w:i w:val="false"/>
          <w:color w:val="000000"/>
          <w:sz w:val="28"/>
        </w:rPr>
        <w:t>
      Білім беру жүйесінің жаһандық ортаға интеграциялануын есепке ала отырып, ұлттық кодты сақтаумен қоса, еліміздің мәдениетін ескеруіміз қажет.</w:t>
      </w:r>
    </w:p>
    <w:p>
      <w:pPr>
        <w:spacing w:after="0"/>
        <w:ind w:left="0"/>
        <w:jc w:val="both"/>
      </w:pPr>
      <w:r>
        <w:rPr>
          <w:rFonts w:ascii="Times New Roman"/>
          <w:b w:val="false"/>
          <w:i w:val="false"/>
          <w:color w:val="000000"/>
          <w:sz w:val="28"/>
        </w:rPr>
        <w:t>
      Сондықтан патриоттық тәрбиенің ерекшелігі білім алушыларда белсенді азаматтық ұстаным мен өзінің үлкен және кіші отанының тарихына, мәдениетіне, салт-дәстүрлеріне деген құрмет сезімін қалыптастыру болмақ.</w:t>
      </w:r>
    </w:p>
    <w:p>
      <w:pPr>
        <w:spacing w:after="0"/>
        <w:ind w:left="0"/>
        <w:jc w:val="both"/>
      </w:pPr>
      <w:r>
        <w:rPr>
          <w:rFonts w:ascii="Times New Roman"/>
          <w:b w:val="false"/>
          <w:i w:val="false"/>
          <w:color w:val="000000"/>
          <w:sz w:val="28"/>
        </w:rPr>
        <w:t>
      Бақытты және қорғалған балалық шақты қамтамасыз ету Қазақстан Республикасының негізгі ұлттық басымдықтарының біріне айналды.</w:t>
      </w:r>
    </w:p>
    <w:p>
      <w:pPr>
        <w:spacing w:after="0"/>
        <w:ind w:left="0"/>
        <w:jc w:val="both"/>
      </w:pPr>
      <w:r>
        <w:rPr>
          <w:rFonts w:ascii="Times New Roman"/>
          <w:b w:val="false"/>
          <w:i w:val="false"/>
          <w:color w:val="000000"/>
          <w:sz w:val="28"/>
        </w:rPr>
        <w:t>
      Қазақстан Республикасының заңнамасында барлық санаттағы балалардың құқықтары мен заңды мүдделерінің қорғалуын қамтамасыз ету бойынша шаралар көзделген.</w:t>
      </w:r>
    </w:p>
    <w:p>
      <w:pPr>
        <w:spacing w:after="0"/>
        <w:ind w:left="0"/>
        <w:jc w:val="both"/>
      </w:pPr>
      <w:r>
        <w:rPr>
          <w:rFonts w:ascii="Times New Roman"/>
          <w:b w:val="false"/>
          <w:i w:val="false"/>
          <w:color w:val="000000"/>
          <w:sz w:val="28"/>
        </w:rPr>
        <w:t xml:space="preserve">
      2011 жылы қабылданған "Ғылым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алдыңғы қатарлы ғылыми жетістіктер үшін жаңа мүмкіндіктер ашты. </w:t>
      </w:r>
    </w:p>
    <w:p>
      <w:pPr>
        <w:spacing w:after="0"/>
        <w:ind w:left="0"/>
        <w:jc w:val="both"/>
      </w:pPr>
      <w:r>
        <w:rPr>
          <w:rFonts w:ascii="Times New Roman"/>
          <w:b w:val="false"/>
          <w:i w:val="false"/>
          <w:color w:val="000000"/>
          <w:sz w:val="28"/>
        </w:rP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Заңында белгіленген.</w:t>
      </w:r>
    </w:p>
    <w:p>
      <w:pPr>
        <w:spacing w:after="0"/>
        <w:ind w:left="0"/>
        <w:jc w:val="both"/>
      </w:pPr>
      <w:r>
        <w:rPr>
          <w:rFonts w:ascii="Times New Roman"/>
          <w:b w:val="false"/>
          <w:i w:val="false"/>
          <w:color w:val="000000"/>
          <w:sz w:val="28"/>
        </w:rPr>
        <w:t>
      2015 жылы "Білім туралы" Қазақстан Республикасының Заңына өзгерістер мен толықтырулар енгізілді. Заңнамада мектептегі білімнің жаңартылған мазмұнына кезең-кезеңімен көшу, дуальді оқыту, колледждерде алғашқы жұмысшы кәсібін тегін алу, колледждер мен ЖОО-ларды мемлекеттік аттестаттаудан тәуелсіз аккредиттеуге өту регламенттелген.</w:t>
      </w:r>
    </w:p>
    <w:p>
      <w:pPr>
        <w:spacing w:after="0"/>
        <w:ind w:left="0"/>
        <w:jc w:val="both"/>
      </w:pPr>
      <w:r>
        <w:rPr>
          <w:rFonts w:ascii="Times New Roman"/>
          <w:b w:val="false"/>
          <w:i w:val="false"/>
          <w:color w:val="000000"/>
          <w:sz w:val="28"/>
        </w:rPr>
        <w:t>
      Жастардың ерекше мәртебесі және оларды мемлекеттік қолдау жаңа "Мемлекеттік жастар саясаты туралы" Қазақстан Республикасының Заңында белгіленген.</w:t>
      </w:r>
    </w:p>
    <w:p>
      <w:pPr>
        <w:spacing w:after="0"/>
        <w:ind w:left="0"/>
        <w:jc w:val="both"/>
      </w:pPr>
      <w:r>
        <w:rPr>
          <w:rFonts w:ascii="Times New Roman"/>
          <w:b w:val="false"/>
          <w:i w:val="false"/>
          <w:color w:val="000000"/>
          <w:sz w:val="28"/>
        </w:rPr>
        <w:t xml:space="preserve">
      Сол арқылы жаңа білім беру стратегиялары мен ғылыми жетістіктерді іске асыру үшін негіз жасалды. </w:t>
      </w:r>
    </w:p>
    <w:p>
      <w:pPr>
        <w:spacing w:after="0"/>
        <w:ind w:left="0"/>
        <w:jc w:val="both"/>
      </w:pPr>
      <w:r>
        <w:rPr>
          <w:rFonts w:ascii="Times New Roman"/>
          <w:b w:val="false"/>
          <w:i w:val="false"/>
          <w:color w:val="000000"/>
          <w:sz w:val="28"/>
        </w:rPr>
        <w:t>
      Бағдарлама әлемдік жетекші трендтерді ескере отырып, "100 нақты қадам" Ұлт жоспары негізінде әзірленді.</w:t>
      </w:r>
    </w:p>
    <w:p>
      <w:pPr>
        <w:spacing w:after="0"/>
        <w:ind w:left="0"/>
        <w:jc w:val="both"/>
      </w:pPr>
      <w:r>
        <w:rPr>
          <w:rFonts w:ascii="Times New Roman"/>
          <w:b w:val="false"/>
          <w:i w:val="false"/>
          <w:color w:val="000000"/>
          <w:sz w:val="28"/>
        </w:rPr>
        <w:t xml:space="preserve">
      Бағдарлама педагогикалық және ғылыми қоғамдарда кеңінен талқылаудан өтті. Жұмыс берушілердің, бизнес-қауымдастықтардың және халықаралық сарапшылардың ұсыныстары ескерілді. </w:t>
      </w:r>
    </w:p>
    <w:p>
      <w:pPr>
        <w:spacing w:after="0"/>
        <w:ind w:left="0"/>
        <w:jc w:val="both"/>
      </w:pPr>
      <w:r>
        <w:rPr>
          <w:rFonts w:ascii="Times New Roman"/>
          <w:b w:val="false"/>
          <w:i w:val="false"/>
          <w:color w:val="000000"/>
          <w:sz w:val="28"/>
        </w:rPr>
        <w:t>
      Бағдарламада белгіленген мақсаттар мен міндеттер осы Бағдарламаға қосымшаға сәйкес Қазақстан Республикасында білім беруді және ғылымды дамытудың 2016 – 2019 жылдарға арналған мемлекеттік бағдарламасын іске асыру жөніндегі іс-шаралар жоспарына сәйкес іске асырылады.</w:t>
      </w:r>
    </w:p>
    <w:bookmarkStart w:name="z14" w:id="12"/>
    <w:p>
      <w:pPr>
        <w:spacing w:after="0"/>
        <w:ind w:left="0"/>
        <w:jc w:val="left"/>
      </w:pPr>
      <w:r>
        <w:rPr>
          <w:rFonts w:ascii="Times New Roman"/>
          <w:b/>
          <w:i w:val="false"/>
          <w:color w:val="000000"/>
        </w:rPr>
        <w:t xml:space="preserve"> 3. Ағымдағы жағдайды талдау</w:t>
      </w:r>
    </w:p>
    <w:bookmarkEnd w:id="12"/>
    <w:p>
      <w:pPr>
        <w:spacing w:after="0"/>
        <w:ind w:left="0"/>
        <w:jc w:val="both"/>
      </w:pPr>
      <w:r>
        <w:rPr>
          <w:rFonts w:ascii="Times New Roman"/>
          <w:b w:val="false"/>
          <w:i w:val="false"/>
          <w:color w:val="000000"/>
          <w:sz w:val="28"/>
        </w:rPr>
        <w:t>
      Дүниежүзілік экономикалық форумның (бұдан әрі – ДЭФ) 2016 – 2017 жылғы Жаһандық бәсекеге қабілеттілік индексінде Қазақстан әлемнің 137 елінің арасында 57-орынды иеленді. Білім және ғылым саласындағы 12 индикатордан бастауыш біліммен қамту, орта біліммен қамту, бастауыш білімнің сапасы, математика және жаратылыстану-ғылыми білім берудің сапасы, мектептердің менеджмент сапасы бойынша 5 индикаторға қол жеткізілді.</w:t>
      </w:r>
    </w:p>
    <w:p>
      <w:pPr>
        <w:spacing w:after="0"/>
        <w:ind w:left="0"/>
        <w:jc w:val="both"/>
      </w:pPr>
      <w:r>
        <w:rPr>
          <w:rFonts w:ascii="Times New Roman"/>
          <w:b w:val="false"/>
          <w:i w:val="false"/>
          <w:color w:val="000000"/>
          <w:sz w:val="28"/>
        </w:rP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p>
    <w:p>
      <w:pPr>
        <w:spacing w:after="0"/>
        <w:ind w:left="0"/>
        <w:jc w:val="both"/>
      </w:pPr>
      <w:r>
        <w:rPr>
          <w:rFonts w:ascii="Times New Roman"/>
          <w:b w:val="false"/>
          <w:i w:val="false"/>
          <w:color w:val="000000"/>
          <w:sz w:val="28"/>
        </w:rPr>
        <w:t xml:space="preserve">
      Білім – Біріккен Ұлттар Ұйымының Даму Бағдарламасының (бұдан әрі – БҰҰДБ) адами даму рейтингінің негізгі үш индексінің бірі. Қазақстан 2016 жылы даму деңгейі жоғары елдердің тобына кіріп, әлемнің 188 елінің арасында 56-орынды иеленді. </w:t>
      </w:r>
    </w:p>
    <w:p>
      <w:pPr>
        <w:spacing w:after="0"/>
        <w:ind w:left="0"/>
        <w:jc w:val="both"/>
      </w:pPr>
      <w:r>
        <w:rPr>
          <w:rFonts w:ascii="Times New Roman"/>
          <w:b w:val="false"/>
          <w:i w:val="false"/>
          <w:color w:val="000000"/>
          <w:sz w:val="28"/>
        </w:rP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p>
    <w:p>
      <w:pPr>
        <w:spacing w:after="0"/>
        <w:ind w:left="0"/>
        <w:jc w:val="both"/>
      </w:pPr>
      <w:r>
        <w:rPr>
          <w:rFonts w:ascii="Times New Roman"/>
          <w:b w:val="false"/>
          <w:i w:val="false"/>
          <w:color w:val="000000"/>
          <w:sz w:val="28"/>
        </w:rP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2017 жылдың өзінде елдің ұлттық қоржынында 125 алтын, 197 күміс және 327 қола медаль болды.</w:t>
      </w:r>
    </w:p>
    <w:p>
      <w:pPr>
        <w:spacing w:after="0"/>
        <w:ind w:left="0"/>
        <w:jc w:val="both"/>
      </w:pPr>
      <w:r>
        <w:rPr>
          <w:rFonts w:ascii="Times New Roman"/>
          <w:b w:val="false"/>
          <w:i w:val="false"/>
          <w:color w:val="000000"/>
          <w:sz w:val="28"/>
        </w:rPr>
        <w:t xml:space="preserve">
      Балаларға қатысты мемлекеттік саясат балалардың құқықтары мен заңды мүдделерін қорғаудың құқықтық және әлеуметтік кепілдіктерін қамтамасыз етуге бағытталған. </w:t>
      </w:r>
    </w:p>
    <w:p>
      <w:pPr>
        <w:spacing w:after="0"/>
        <w:ind w:left="0"/>
        <w:jc w:val="both"/>
      </w:pPr>
      <w:r>
        <w:rPr>
          <w:rFonts w:ascii="Times New Roman"/>
          <w:b w:val="false"/>
          <w:i w:val="false"/>
          <w:color w:val="000000"/>
          <w:sz w:val="28"/>
        </w:rPr>
        <w:t>
      Отбасы құндылықтарын, жауапты ата-ана басымдығын, қорғалған балалық шақты, балаға қатысты зорлық-зомбылық пен жазаның барлық нысандарына төзбеушілікті насихаттайтын Қазақстан Республикасындағы 2030 жылға дейінгі отбасылық және гендерлік саясат тұжырымдамасын іске асыру жөніндегі іс-шаралар жоспары жүзеге асырылады.</w:t>
      </w:r>
    </w:p>
    <w:p>
      <w:pPr>
        <w:spacing w:after="0"/>
        <w:ind w:left="0"/>
        <w:jc w:val="both"/>
      </w:pPr>
      <w:r>
        <w:rPr>
          <w:rFonts w:ascii="Times New Roman"/>
          <w:b w:val="false"/>
          <w:i w:val="false"/>
          <w:color w:val="000000"/>
          <w:sz w:val="28"/>
        </w:rPr>
        <w:t>
      Баланың құқықтары туралы конвенцияның ережелерімен танысу арқылы балалар мен олардың ата-аналарының құқықтық мәдениеті, хабардар болу және ақпарат алу деңгейі өсуде.</w:t>
      </w:r>
    </w:p>
    <w:p>
      <w:pPr>
        <w:spacing w:after="0"/>
        <w:ind w:left="0"/>
        <w:jc w:val="both"/>
      </w:pPr>
      <w:r>
        <w:rPr>
          <w:rFonts w:ascii="Times New Roman"/>
          <w:b w:val="false"/>
          <w:i w:val="false"/>
          <w:color w:val="000000"/>
          <w:sz w:val="28"/>
        </w:rPr>
        <w:t xml:space="preserve">
      2015 жылы еліміздегі колледж студенттері алғаш рет Бразилияда өткен WorldSkills Competition халықаралық чемпионатына қатысты. Жалпы, командалық есепте Қазақстан әлемнің 55 елінің арасынан 50-орынды иеленді. </w:t>
      </w:r>
    </w:p>
    <w:p>
      <w:pPr>
        <w:spacing w:after="0"/>
        <w:ind w:left="0"/>
        <w:jc w:val="both"/>
      </w:pPr>
      <w:r>
        <w:rPr>
          <w:rFonts w:ascii="Times New Roman"/>
          <w:b w:val="false"/>
          <w:i w:val="false"/>
          <w:color w:val="000000"/>
          <w:sz w:val="28"/>
        </w:rPr>
        <w:t>
      Еліміздегі жоғары мектептің білім беру қызметінің халықаралық стандарттарға сәйкестігі танылды. Сегіз университет QS-2016 рейтингінде атап өтілді.</w:t>
      </w:r>
    </w:p>
    <w:p>
      <w:pPr>
        <w:spacing w:after="0"/>
        <w:ind w:left="0"/>
        <w:jc w:val="both"/>
      </w:pPr>
      <w:r>
        <w:rPr>
          <w:rFonts w:ascii="Times New Roman"/>
          <w:b w:val="false"/>
          <w:i w:val="false"/>
          <w:color w:val="000000"/>
          <w:sz w:val="28"/>
        </w:rPr>
        <w:t xml:space="preserve">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Заңында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 </w:t>
      </w:r>
    </w:p>
    <w:p>
      <w:pPr>
        <w:spacing w:after="0"/>
        <w:ind w:left="0"/>
        <w:jc w:val="both"/>
      </w:pPr>
      <w:r>
        <w:rPr>
          <w:rFonts w:ascii="Times New Roman"/>
          <w:b w:val="false"/>
          <w:i w:val="false"/>
          <w:color w:val="000000"/>
          <w:sz w:val="28"/>
        </w:rPr>
        <w:t>
      Бұл білім мен ғылымның барлық бастамаларын мемлекеттік деңгейде, жеке сектордың және елдегі азаматтық қоғамдастықтың мақсатты қолдауының арқасында мүмкін болды.</w:t>
      </w:r>
    </w:p>
    <w:p>
      <w:pPr>
        <w:spacing w:after="0"/>
        <w:ind w:left="0"/>
        <w:jc w:val="both"/>
      </w:pPr>
      <w:r>
        <w:rPr>
          <w:rFonts w:ascii="Times New Roman"/>
          <w:b w:val="false"/>
          <w:i w:val="false"/>
          <w:color w:val="000000"/>
          <w:sz w:val="28"/>
        </w:rP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p>
    <w:p>
      <w:pPr>
        <w:spacing w:after="0"/>
        <w:ind w:left="0"/>
        <w:jc w:val="both"/>
      </w:pPr>
      <w:r>
        <w:rPr>
          <w:rFonts w:ascii="Times New Roman"/>
          <w:b w:val="false"/>
          <w:i w:val="false"/>
          <w:color w:val="000000"/>
          <w:sz w:val="28"/>
        </w:rPr>
        <w:t xml:space="preserve">
      2011 – 2015 жылдар кезеңіндегі басым бағыттар заңнамалық базаны дайындау, білім мен ғылымды инфрақұрылымдық дамыту және оның ресурстық әлеуетін өсіру болды. </w:t>
      </w:r>
    </w:p>
    <w:bookmarkStart w:name="z15" w:id="13"/>
    <w:p>
      <w:pPr>
        <w:spacing w:after="0"/>
        <w:ind w:left="0"/>
        <w:jc w:val="left"/>
      </w:pPr>
      <w:r>
        <w:rPr>
          <w:rFonts w:ascii="Times New Roman"/>
          <w:b/>
          <w:i w:val="false"/>
          <w:color w:val="000000"/>
        </w:rPr>
        <w:t xml:space="preserve"> Мектепке дейінгі тәрбие мен оқыту</w:t>
      </w:r>
    </w:p>
    <w:bookmarkEnd w:id="13"/>
    <w:p>
      <w:pPr>
        <w:spacing w:after="0"/>
        <w:ind w:left="0"/>
        <w:jc w:val="both"/>
      </w:pPr>
      <w:r>
        <w:rPr>
          <w:rFonts w:ascii="Times New Roman"/>
          <w:b w:val="false"/>
          <w:i w:val="false"/>
          <w:color w:val="000000"/>
          <w:sz w:val="28"/>
        </w:rPr>
        <w:t xml:space="preserve">
      Баланың дамуындағы осы кезеңнің маңыздылығы білім беру қызметіне одан әрі табысты дайындықтың негізі ретінде жылдан-жылға артып келеді. </w:t>
      </w:r>
    </w:p>
    <w:p>
      <w:pPr>
        <w:spacing w:after="0"/>
        <w:ind w:left="0"/>
        <w:jc w:val="both"/>
      </w:pPr>
      <w:r>
        <w:rPr>
          <w:rFonts w:ascii="Times New Roman"/>
          <w:b w:val="false"/>
          <w:i w:val="false"/>
          <w:color w:val="000000"/>
          <w:sz w:val="28"/>
        </w:rPr>
        <w:t>
      Әлемдегі 40 елдің білім беру жүйесінде мектепке дейінгі білім беру деңгейі міндетті болып табылады.</w:t>
      </w:r>
    </w:p>
    <w:p>
      <w:pPr>
        <w:spacing w:after="0"/>
        <w:ind w:left="0"/>
        <w:jc w:val="both"/>
      </w:pPr>
      <w:r>
        <w:rPr>
          <w:rFonts w:ascii="Times New Roman"/>
          <w:b w:val="false"/>
          <w:i w:val="false"/>
          <w:color w:val="000000"/>
          <w:sz w:val="28"/>
        </w:rPr>
        <w:t>
      2014 жылы БҰҰДБ Адами даму индексінің "Білім беру" субъективті факторын "Жалпы мектепке дейінгі біліммен қамту" коэффициентімен толықтырды, бұл мектепке дейінгі білім берудің саяси маңыздылығын куәландырады.</w:t>
      </w:r>
    </w:p>
    <w:p>
      <w:pPr>
        <w:spacing w:after="0"/>
        <w:ind w:left="0"/>
        <w:jc w:val="both"/>
      </w:pPr>
      <w:r>
        <w:rPr>
          <w:rFonts w:ascii="Times New Roman"/>
          <w:b w:val="false"/>
          <w:i w:val="false"/>
          <w:color w:val="000000"/>
          <w:sz w:val="28"/>
        </w:rPr>
        <w:t>
      ЮНЕСКО елдерге мемлекеттік-жекешелік әріптестікті (бұдан әрі – МЖӘ) дамытуды ұсынады, бұл ретте мемлекеттік қаржыландыру халық аз қоныстанған және шалғайдағы елді мекендерге жұмсалуы қажет.</w:t>
      </w:r>
    </w:p>
    <w:p>
      <w:pPr>
        <w:spacing w:after="0"/>
        <w:ind w:left="0"/>
        <w:jc w:val="both"/>
      </w:pPr>
      <w:r>
        <w:rPr>
          <w:rFonts w:ascii="Times New Roman"/>
          <w:b w:val="false"/>
          <w:i w:val="false"/>
          <w:color w:val="000000"/>
          <w:sz w:val="28"/>
        </w:rPr>
        <w:t>
      Қазақстанда соңғы бес жыл ішінде мектепке дейінгі тәрбие мен оқытудың дамуы білім беру жүйесін жаңғыртудың басым бағыттарының біріне айналды.</w:t>
      </w:r>
    </w:p>
    <w:p>
      <w:pPr>
        <w:spacing w:after="0"/>
        <w:ind w:left="0"/>
        <w:jc w:val="both"/>
      </w:pPr>
      <w:r>
        <w:rPr>
          <w:rFonts w:ascii="Times New Roman"/>
          <w:b w:val="false"/>
          <w:i w:val="false"/>
          <w:color w:val="000000"/>
          <w:sz w:val="28"/>
        </w:rPr>
        <w:t>
      2010 – 2014 жылдарға арналған "Балапан" бағдарламасын табысты іске асыру мектепке дейінгі ұйымдар санының өсуіне ықпал етті. Желінің өсуі "Балапан" бағдарламасын Бағдарламаға кіріктіргеннен кейін де жалғасты. Айталық, 2015 жылдан бастап мектепке дейінгі ұйымдар желісі 994 бірлікке көбейді. 2017 жылы 9828 мектепке дейінгі ұйым жұмыс істейді (2015 жылы – 8834, 2016 жылы – 9410 бірлік).</w:t>
      </w:r>
    </w:p>
    <w:p>
      <w:pPr>
        <w:spacing w:after="0"/>
        <w:ind w:left="0"/>
        <w:jc w:val="both"/>
      </w:pPr>
      <w:r>
        <w:rPr>
          <w:rFonts w:ascii="Times New Roman"/>
          <w:b w:val="false"/>
          <w:i w:val="false"/>
          <w:color w:val="000000"/>
          <w:sz w:val="28"/>
        </w:rPr>
        <w:t>
      Жекеменшік мектепке дейінгі ұйымдардың желісін кеңейту бойынша белсенді жұмыс жүргізілуде. Үш жылдың ішінде олардың саны 1283 бірлікке артты және 3058 бірлікті құрады (2015 жылы – 1775, 2016 жылы – 2336, 2017 жылы – 3058 бірлік). Бұған заңнаманы жетілдіру және мемлекеттік тапсырысты орналастыру елеулі деңгейде ықпал етті.</w:t>
      </w:r>
    </w:p>
    <w:p>
      <w:pPr>
        <w:spacing w:after="0"/>
        <w:ind w:left="0"/>
        <w:jc w:val="both"/>
      </w:pPr>
      <w:r>
        <w:rPr>
          <w:rFonts w:ascii="Times New Roman"/>
          <w:b w:val="false"/>
          <w:i w:val="false"/>
          <w:color w:val="000000"/>
          <w:sz w:val="28"/>
        </w:rPr>
        <w:t>
      2017 жылы мемлекеттік тапсырыстың жалпы санынан (494,3 мың орын) 43,8 % (216,8 мың орын) 2524 жекеменшік мектепке дейінгі ұйымға орналастырылды (2015 жылы – 1043, 2016 жылы – 1 341, 2017 жылы – 2524).</w:t>
      </w:r>
    </w:p>
    <w:p>
      <w:pPr>
        <w:spacing w:after="0"/>
        <w:ind w:left="0"/>
        <w:jc w:val="both"/>
      </w:pPr>
      <w:r>
        <w:rPr>
          <w:rFonts w:ascii="Times New Roman"/>
          <w:b w:val="false"/>
          <w:i w:val="false"/>
          <w:color w:val="000000"/>
          <w:sz w:val="28"/>
        </w:rPr>
        <w:t>
      3 жастан бастап 6 жасқа дейінгі балаларды мектепке дейінгі тәрбиемен және оқытумен қамту 78,6 %-дан 90,5 %-ға өсті (2015 жылы – 81,6 %, 2016 жылы – 85,8 %, 2017 жылы – 90,5 %).</w:t>
      </w:r>
    </w:p>
    <w:p>
      <w:pPr>
        <w:spacing w:after="0"/>
        <w:ind w:left="0"/>
        <w:jc w:val="both"/>
      </w:pPr>
      <w:r>
        <w:rPr>
          <w:rFonts w:ascii="Times New Roman"/>
          <w:b w:val="false"/>
          <w:i w:val="false"/>
          <w:color w:val="000000"/>
          <w:sz w:val="28"/>
        </w:rPr>
        <w:t>
      Мектепке дейінгі ұйымдар желісінің дамуы педагог кадрлар санының өсуіне ықпал етті. 2015 жылмен салыстырғанда педагогтердің саны 9,8 мыңға артты және 2017 жылы 90,6 мың адамды құрады (2015 жылы – 80,8 мың адам, 2016 жылы – 84,7 мың адам, 2017 жылы – 90,6 мың адам).</w:t>
      </w:r>
    </w:p>
    <w:p>
      <w:pPr>
        <w:spacing w:after="0"/>
        <w:ind w:left="0"/>
        <w:jc w:val="both"/>
      </w:pPr>
      <w:r>
        <w:rPr>
          <w:rFonts w:ascii="Times New Roman"/>
          <w:b w:val="false"/>
          <w:i w:val="false"/>
          <w:color w:val="000000"/>
          <w:sz w:val="28"/>
        </w:rP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(бұдан әрі – МЖС) жаңартылды. Мектепке дейінгі тәрбиелеу мен оқытудың үлгілік оқу бағдарламасы әзірленді. Баланы шығармашылық және танымдық дамытуға бағдарланған бағдарламалар еліміздегі 77 балабақша мен 30 пилоттық мектептің базасында сынақтан өткізілді.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p>
    <w:bookmarkStart w:name="z16" w:id="14"/>
    <w:p>
      <w:pPr>
        <w:spacing w:after="0"/>
        <w:ind w:left="0"/>
        <w:jc w:val="both"/>
      </w:pPr>
      <w:r>
        <w:rPr>
          <w:rFonts w:ascii="Times New Roman"/>
          <w:b w:val="false"/>
          <w:i w:val="false"/>
          <w:color w:val="000000"/>
          <w:sz w:val="28"/>
        </w:rPr>
        <w:t>
      Проблемалар:</w:t>
      </w:r>
    </w:p>
    <w:bookmarkEnd w:id="14"/>
    <w:bookmarkStart w:name="z17" w:id="15"/>
    <w:p>
      <w:pPr>
        <w:spacing w:after="0"/>
        <w:ind w:left="0"/>
        <w:jc w:val="both"/>
      </w:pPr>
      <w:r>
        <w:rPr>
          <w:rFonts w:ascii="Times New Roman"/>
          <w:b w:val="false"/>
          <w:i w:val="false"/>
          <w:color w:val="000000"/>
          <w:sz w:val="28"/>
        </w:rPr>
        <w:t>
      1) Қазақстандағы мектепке дейінгі білім беру ұйымдарының қазіргі желісі және оның инфрақұрылымдық жаңару қарқыны бала туудың өсуіне және урбандалу процесіне ілесе алмай келеді (өсу нүктелерінде, ірі қалаларда мектепке дейінгі білім беру ұйымдарының желісі қажеттіліктерді қамтымайды).</w:t>
      </w:r>
    </w:p>
    <w:bookmarkEnd w:id="15"/>
    <w:bookmarkStart w:name="z18" w:id="16"/>
    <w:p>
      <w:pPr>
        <w:spacing w:after="0"/>
        <w:ind w:left="0"/>
        <w:jc w:val="both"/>
      </w:pPr>
      <w:r>
        <w:rPr>
          <w:rFonts w:ascii="Times New Roman"/>
          <w:b w:val="false"/>
          <w:i w:val="false"/>
          <w:color w:val="000000"/>
          <w:sz w:val="28"/>
        </w:rPr>
        <w:t>
      2) балаларды қамтудың сандық көрсеткіші өте жоғары болған кезде мектепке дейінгі ұйымдар көрсететін қызметтердің сапасы әлі күнге дейін жеткіліксіз деңгейде қалып отыр. Бұл негізінен тәрбиеші кәсібінің әлеуметтік мәртебесі беделінің төмен болуының салдары;</w:t>
      </w:r>
    </w:p>
    <w:bookmarkEnd w:id="16"/>
    <w:bookmarkStart w:name="z19" w:id="17"/>
    <w:p>
      <w:pPr>
        <w:spacing w:after="0"/>
        <w:ind w:left="0"/>
        <w:jc w:val="both"/>
      </w:pPr>
      <w:r>
        <w:rPr>
          <w:rFonts w:ascii="Times New Roman"/>
          <w:b w:val="false"/>
          <w:i w:val="false"/>
          <w:color w:val="000000"/>
          <w:sz w:val="28"/>
        </w:rPr>
        <w:t>
      3) тәрбиешінің ай сайынғы жалақысы (ең төменгісі – 41,4 мың теңге, ең жоғарғысы – 76,4 мың теңге) еліміздегі орташа жалақыдан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14 баладан келеді.</w:t>
      </w:r>
    </w:p>
    <w:bookmarkEnd w:id="17"/>
    <w:p>
      <w:pPr>
        <w:spacing w:after="0"/>
        <w:ind w:left="0"/>
        <w:jc w:val="both"/>
      </w:pPr>
      <w:r>
        <w:rPr>
          <w:rFonts w:ascii="Times New Roman"/>
          <w:b w:val="false"/>
          <w:i w:val="false"/>
          <w:color w:val="000000"/>
          <w:sz w:val="28"/>
        </w:rP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p>
    <w:bookmarkStart w:name="z20" w:id="18"/>
    <w:p>
      <w:pPr>
        <w:spacing w:after="0"/>
        <w:ind w:left="0"/>
        <w:jc w:val="left"/>
      </w:pPr>
      <w:r>
        <w:rPr>
          <w:rFonts w:ascii="Times New Roman"/>
          <w:b/>
          <w:i w:val="false"/>
          <w:color w:val="000000"/>
        </w:rPr>
        <w:t xml:space="preserve"> Жалпы орта білім және балалардың құқықтарын қорғау</w:t>
      </w:r>
    </w:p>
    <w:bookmarkEnd w:id="18"/>
    <w:p>
      <w:pPr>
        <w:spacing w:after="0"/>
        <w:ind w:left="0"/>
        <w:jc w:val="both"/>
      </w:pPr>
      <w:r>
        <w:rPr>
          <w:rFonts w:ascii="Times New Roman"/>
          <w:b w:val="false"/>
          <w:i w:val="false"/>
          <w:color w:val="000000"/>
          <w:sz w:val="28"/>
        </w:rPr>
        <w:t>
      Қазақстанда мектептегі білім беру жаңа кезеңнің деңгейінде тұр. ДЭФ XXI ғасырдағы табысты адамның білімі мен іскерлігінің 16 түрін атап көрсетті. Бұл – командадағы жұмыс дағдылары, көшбасшылық қасиет, бастамашылық, IT-біліктілік, қаржылық және азаматтық сауаттылық және басқалар. Қазақстан ДЭФ-тің "XXI ғасыр дағдыларындағы ауытқуларды зерттеу" рейтингінде мектеп оқушыларының танымдық және эмоциялық зиятының деңгейі төмен елдер тобында тұр. Құзыреттілік және жеке мінездемелер деңгейі базалық дағдылардан едәуір төмен.</w:t>
      </w:r>
    </w:p>
    <w:p>
      <w:pPr>
        <w:spacing w:after="0"/>
        <w:ind w:left="0"/>
        <w:jc w:val="both"/>
      </w:pPr>
      <w:r>
        <w:rPr>
          <w:rFonts w:ascii="Times New Roman"/>
          <w:b w:val="false"/>
          <w:i w:val="false"/>
          <w:color w:val="000000"/>
          <w:sz w:val="28"/>
        </w:rPr>
        <w:t>
      Мұғалімнің кәсіби құзыреттілігі саласы жаңа тәсілдер аясында кеңеюде. Ол – пәнаралық және жобалық қызмет, оқыту мен басқаруда ақпараттық-коммуникациялық технологияларды (бұдан әрі – АКТ) пайдалану, білім беру қажеттіліктері ерекше оқушыларды интеграциялау және ата-аналарды консультациялық сүйемелдеу.</w:t>
      </w:r>
    </w:p>
    <w:p>
      <w:pPr>
        <w:spacing w:after="0"/>
        <w:ind w:left="0"/>
        <w:jc w:val="both"/>
      </w:pPr>
      <w:r>
        <w:rPr>
          <w:rFonts w:ascii="Times New Roman"/>
          <w:b w:val="false"/>
          <w:i w:val="false"/>
          <w:color w:val="000000"/>
          <w:sz w:val="28"/>
        </w:rP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тестілеуді көздейді.</w:t>
      </w:r>
    </w:p>
    <w:p>
      <w:pPr>
        <w:spacing w:after="0"/>
        <w:ind w:left="0"/>
        <w:jc w:val="both"/>
      </w:pPr>
      <w:r>
        <w:rPr>
          <w:rFonts w:ascii="Times New Roman"/>
          <w:b w:val="false"/>
          <w:i w:val="false"/>
          <w:color w:val="000000"/>
          <w:sz w:val="28"/>
        </w:rPr>
        <w:t>
      ЭЫДҰ-ның 32 елінде педагогикалық практика міндетті болып табылады. Практиканың ұзақтығы 70 күннен 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p>
    <w:p>
      <w:pPr>
        <w:spacing w:after="0"/>
        <w:ind w:left="0"/>
        <w:jc w:val="both"/>
      </w:pPr>
      <w:r>
        <w:rPr>
          <w:rFonts w:ascii="Times New Roman"/>
          <w:b w:val="false"/>
          <w:i w:val="false"/>
          <w:color w:val="000000"/>
          <w:sz w:val="28"/>
        </w:rP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қаралады. Педагог кадрлардың жұмыстан кетуі 5%-дан кем.</w:t>
      </w:r>
    </w:p>
    <w:p>
      <w:pPr>
        <w:spacing w:after="0"/>
        <w:ind w:left="0"/>
        <w:jc w:val="both"/>
      </w:pPr>
      <w:r>
        <w:rPr>
          <w:rFonts w:ascii="Times New Roman"/>
          <w:b w:val="false"/>
          <w:i w:val="false"/>
          <w:color w:val="000000"/>
          <w:sz w:val="28"/>
        </w:rP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p>
    <w:p>
      <w:pPr>
        <w:spacing w:after="0"/>
        <w:ind w:left="0"/>
        <w:jc w:val="both"/>
      </w:pPr>
      <w:r>
        <w:rPr>
          <w:rFonts w:ascii="Times New Roman"/>
          <w:b w:val="false"/>
          <w:i w:val="false"/>
          <w:color w:val="000000"/>
          <w:sz w:val="28"/>
        </w:rP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p>
    <w:p>
      <w:pPr>
        <w:spacing w:after="0"/>
        <w:ind w:left="0"/>
        <w:jc w:val="both"/>
      </w:pPr>
      <w:r>
        <w:rPr>
          <w:rFonts w:ascii="Times New Roman"/>
          <w:b w:val="false"/>
          <w:i w:val="false"/>
          <w:color w:val="000000"/>
          <w:sz w:val="28"/>
        </w:rPr>
        <w:t>
      ЭЫДҰ-ның 20 елінде міндетті біліктілікті арттыру курстары жеке мектептер басымдықтары аясында өткізіледі. Біліктілікті арттыру қызмет бойынша көтерілу және жалақыны арттыру үшін қажет. ЭЫДҰ-ның 14 елінде біліктілікті арттыруға жұмсалатын шығындарды мемлекет толық, 8 елінде ішінара өтейді.</w:t>
      </w:r>
    </w:p>
    <w:p>
      <w:pPr>
        <w:spacing w:after="0"/>
        <w:ind w:left="0"/>
        <w:jc w:val="both"/>
      </w:pPr>
      <w:r>
        <w:rPr>
          <w:rFonts w:ascii="Times New Roman"/>
          <w:b w:val="false"/>
          <w:i w:val="false"/>
          <w:color w:val="000000"/>
          <w:sz w:val="28"/>
        </w:rP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нысандары ұсынылады.</w:t>
      </w:r>
    </w:p>
    <w:p>
      <w:pPr>
        <w:spacing w:after="0"/>
        <w:ind w:left="0"/>
        <w:jc w:val="both"/>
      </w:pPr>
      <w:r>
        <w:rPr>
          <w:rFonts w:ascii="Times New Roman"/>
          <w:b w:val="false"/>
          <w:i w:val="false"/>
          <w:color w:val="000000"/>
          <w:sz w:val="28"/>
        </w:rP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асырылады.</w:t>
      </w:r>
    </w:p>
    <w:p>
      <w:pPr>
        <w:spacing w:after="0"/>
        <w:ind w:left="0"/>
        <w:jc w:val="both"/>
      </w:pPr>
      <w:r>
        <w:rPr>
          <w:rFonts w:ascii="Times New Roman"/>
          <w:b w:val="false"/>
          <w:i w:val="false"/>
          <w:color w:val="000000"/>
          <w:sz w:val="28"/>
        </w:rPr>
        <w:t>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Дәйекті қолдау көрсету көзделген.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жекеменшік компаниялардың базасында курстық қайта даярлаудан өту мүмкіндіктері бар.</w:t>
      </w:r>
    </w:p>
    <w:p>
      <w:pPr>
        <w:spacing w:after="0"/>
        <w:ind w:left="0"/>
        <w:jc w:val="both"/>
      </w:pPr>
      <w:r>
        <w:rPr>
          <w:rFonts w:ascii="Times New Roman"/>
          <w:b w:val="false"/>
          <w:i w:val="false"/>
          <w:color w:val="000000"/>
          <w:sz w:val="28"/>
        </w:rPr>
        <w:t>
      Мұғалімдер мен мектеп басшыларының стандарттарында кәсіби құзыреттілік сапасының өлшемшарттары қамтылған. Оқыту және мектепті басқару практикасының индикаторлары педагогикалық білім беру бағдарламаларында, жұмыстың жеке нәтижелерін бағалауда көзделген.</w:t>
      </w:r>
    </w:p>
    <w:p>
      <w:pPr>
        <w:spacing w:after="0"/>
        <w:ind w:left="0"/>
        <w:jc w:val="both"/>
      </w:pPr>
      <w:r>
        <w:rPr>
          <w:rFonts w:ascii="Times New Roman"/>
          <w:b w:val="false"/>
          <w:i w:val="false"/>
          <w:color w:val="000000"/>
          <w:sz w:val="28"/>
        </w:rPr>
        <w:t>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мектеп оқушылары қабілеттерін ерте жастан диагностикалаудың қорытындысы бойынша олар аптасына 4-8 рет математикалық сауаттылық бойынша қосымша сабақтарға қатысады.</w:t>
      </w:r>
    </w:p>
    <w:p>
      <w:pPr>
        <w:spacing w:after="0"/>
        <w:ind w:left="0"/>
        <w:jc w:val="both"/>
      </w:pPr>
      <w:r>
        <w:rPr>
          <w:rFonts w:ascii="Times New Roman"/>
          <w:b w:val="false"/>
          <w:i w:val="false"/>
          <w:color w:val="000000"/>
          <w:sz w:val="28"/>
        </w:rP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p>
    <w:p>
      <w:pPr>
        <w:spacing w:after="0"/>
        <w:ind w:left="0"/>
        <w:jc w:val="both"/>
      </w:pPr>
      <w:r>
        <w:rPr>
          <w:rFonts w:ascii="Times New Roman"/>
          <w:b w:val="false"/>
          <w:i w:val="false"/>
          <w:color w:val="000000"/>
          <w:sz w:val="28"/>
        </w:rP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6 айлық бағдарлама ұйымдастырылады.</w:t>
      </w:r>
    </w:p>
    <w:p>
      <w:pPr>
        <w:spacing w:after="0"/>
        <w:ind w:left="0"/>
        <w:jc w:val="both"/>
      </w:pPr>
      <w:r>
        <w:rPr>
          <w:rFonts w:ascii="Times New Roman"/>
          <w:b w:val="false"/>
          <w:i w:val="false"/>
          <w:color w:val="000000"/>
          <w:sz w:val="28"/>
        </w:rPr>
        <w:t>
      ЭЫДҰ-ның 15 елінде үлгерімі нашар оқушыларға қолдау көрсету бағдарламалары бар.</w:t>
      </w:r>
    </w:p>
    <w:p>
      <w:pPr>
        <w:spacing w:after="0"/>
        <w:ind w:left="0"/>
        <w:jc w:val="both"/>
      </w:pPr>
      <w:r>
        <w:rPr>
          <w:rFonts w:ascii="Times New Roman"/>
          <w:b w:val="false"/>
          <w:i w:val="false"/>
          <w:color w:val="000000"/>
          <w:sz w:val="28"/>
        </w:rP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көңіл-күйінің өзгеруіне жағдай жасайды.</w:t>
      </w:r>
    </w:p>
    <w:p>
      <w:pPr>
        <w:spacing w:after="0"/>
        <w:ind w:left="0"/>
        <w:jc w:val="both"/>
      </w:pPr>
      <w:r>
        <w:rPr>
          <w:rFonts w:ascii="Times New Roman"/>
          <w:b w:val="false"/>
          <w:i w:val="false"/>
          <w:color w:val="000000"/>
          <w:sz w:val="28"/>
        </w:rPr>
        <w:t>
      Соңғы үш жылда шағын жинақты мектептердің жабылуы есебінен мемлекеттік жалпы білім беретін мектептердің 113 бірлікке қысқару үрдісі байқалуда (2015 – 2016 оқу жылы – 7 160 мектеп, 2016 – 2017 оқу жылы – 7 100 мектеп, 2017 – 2018 оқу жылы – 7 047 мектеп). 2017 – 2018 оқу жылы республикада оқушылардың контингенті 3 млн. баланы құрады. Бұл 2015 жылғы көрсеткіштен 326 мың балаға өскенін көрсетеді (2015 – 2016 оқу жылы - 2 724 127 оқушы, 2016 – 2017 оқу жылы – 2 930 583 оқушы, 2017 – 2018 оқу жылы – 3 050 770 оқушы).</w:t>
      </w:r>
    </w:p>
    <w:p>
      <w:pPr>
        <w:spacing w:after="0"/>
        <w:ind w:left="0"/>
        <w:jc w:val="both"/>
      </w:pPr>
      <w:r>
        <w:rPr>
          <w:rFonts w:ascii="Times New Roman"/>
          <w:b w:val="false"/>
          <w:i w:val="false"/>
          <w:color w:val="000000"/>
          <w:sz w:val="28"/>
        </w:rPr>
        <w:t>
      2014 жылдан бастап 2016 жылдар кезеңінде авариялық жағдайдағы мектептер санының 99 бірлікке азайғаны байқалады (2014 – 2015 оқу жылында – 136 бірлік, 2015 – 2016 оқу жылында – 69 бірлік, 2016 – 2017 оқу жылында – 37 бірлік).</w:t>
      </w:r>
    </w:p>
    <w:p>
      <w:pPr>
        <w:spacing w:after="0"/>
        <w:ind w:left="0"/>
        <w:jc w:val="both"/>
      </w:pPr>
      <w:r>
        <w:rPr>
          <w:rFonts w:ascii="Times New Roman"/>
          <w:b w:val="false"/>
          <w:i w:val="false"/>
          <w:color w:val="000000"/>
          <w:sz w:val="28"/>
        </w:rPr>
        <w:t>
      Үш ауысымды мектептердің саны 11 бірлікке ұлғайды (2014 – 2015 оқу жылында – 95, 2015 – 2016 оқу жылында – 87, 2016 – 2017 оқу жылында – 106).</w:t>
      </w:r>
    </w:p>
    <w:p>
      <w:pPr>
        <w:spacing w:after="0"/>
        <w:ind w:left="0"/>
        <w:jc w:val="both"/>
      </w:pPr>
      <w:r>
        <w:rPr>
          <w:rFonts w:ascii="Times New Roman"/>
          <w:b w:val="false"/>
          <w:i w:val="false"/>
          <w:color w:val="000000"/>
          <w:sz w:val="28"/>
        </w:rPr>
        <w:t>
      "Нұрлы жол" инфрақұрылымды дамытудың мемлекеттік бағдарламасын іске асыру шеңберінде 2015 – 2016 жылдары елімізде 35 мектеп ашылды, ол 27 үш ауысымды мектепті және 5 апаттық мектепті жоюға мүмкіндік берді.</w:t>
      </w:r>
    </w:p>
    <w:p>
      <w:pPr>
        <w:spacing w:after="0"/>
        <w:ind w:left="0"/>
        <w:jc w:val="both"/>
      </w:pPr>
      <w:r>
        <w:rPr>
          <w:rFonts w:ascii="Times New Roman"/>
          <w:b w:val="false"/>
          <w:i w:val="false"/>
          <w:color w:val="000000"/>
          <w:sz w:val="28"/>
        </w:rPr>
        <w:t>
      2011 – 2015 жылдары Қазақстанда мектепте білім берудегі басымдық инфрақұрылымдық дамуға және жаңартылған білім беруге көшуге дайындық болды.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негізгі орта, жалпы орта білім берудің МЖС-і қабылданды. Бағдарлама оқушылардың функционалдық сауаттылығын, сыни тұрғыдан ойлау, білімі мен біліктілігін шынайы өмірде қолдана білу қабілеттерін дамытуға бағытталған.</w:t>
      </w:r>
    </w:p>
    <w:p>
      <w:pPr>
        <w:spacing w:after="0"/>
        <w:ind w:left="0"/>
        <w:jc w:val="both"/>
      </w:pPr>
      <w:r>
        <w:rPr>
          <w:rFonts w:ascii="Times New Roman"/>
          <w:b w:val="false"/>
          <w:i w:val="false"/>
          <w:color w:val="000000"/>
          <w:sz w:val="28"/>
        </w:rPr>
        <w:t>
      Жаңартылған бағдарлама 30 пилоттық мектептің 2015 – 2016 оқу жылдары 1-сыныптарында, 2016 – 2017 оқу жылдары 2-сыныптарында апробациядан өтті.</w:t>
      </w:r>
    </w:p>
    <w:p>
      <w:pPr>
        <w:spacing w:after="0"/>
        <w:ind w:left="0"/>
        <w:jc w:val="both"/>
      </w:pPr>
      <w:r>
        <w:rPr>
          <w:rFonts w:ascii="Times New Roman"/>
          <w:b w:val="false"/>
          <w:i w:val="false"/>
          <w:color w:val="000000"/>
          <w:sz w:val="28"/>
        </w:rPr>
        <w:t xml:space="preserve">
      2016 – 2017 оқу жылында 1 қыркүйектен бастап республиканың барлық мектептерінде 1-сыныптарда НЗМ-нің тәжірибесі бойынша жаңартылған бағдарлама енгізілді. </w:t>
      </w:r>
    </w:p>
    <w:p>
      <w:pPr>
        <w:spacing w:after="0"/>
        <w:ind w:left="0"/>
        <w:jc w:val="both"/>
      </w:pPr>
      <w:r>
        <w:rPr>
          <w:rFonts w:ascii="Times New Roman"/>
          <w:b w:val="false"/>
          <w:i w:val="false"/>
          <w:color w:val="000000"/>
          <w:sz w:val="28"/>
        </w:rPr>
        <w:t xml:space="preserve">
      2017 – 2018 оқу жылы жаңартылған білім мазмұнына 2, 5, 7-сыныптар көшті. </w:t>
      </w:r>
    </w:p>
    <w:p>
      <w:pPr>
        <w:spacing w:after="0"/>
        <w:ind w:left="0"/>
        <w:jc w:val="both"/>
      </w:pPr>
      <w:r>
        <w:rPr>
          <w:rFonts w:ascii="Times New Roman"/>
          <w:b w:val="false"/>
          <w:i w:val="false"/>
          <w:color w:val="000000"/>
          <w:sz w:val="28"/>
        </w:rPr>
        <w:t xml:space="preserve">
      Жаңартылған білім мазмұнымен қатар бес күндік оқыту аптасы енгізілді. </w:t>
      </w:r>
    </w:p>
    <w:p>
      <w:pPr>
        <w:spacing w:after="0"/>
        <w:ind w:left="0"/>
        <w:jc w:val="both"/>
      </w:pPr>
      <w:r>
        <w:rPr>
          <w:rFonts w:ascii="Times New Roman"/>
          <w:b w:val="false"/>
          <w:i w:val="false"/>
          <w:color w:val="000000"/>
          <w:sz w:val="28"/>
        </w:rPr>
        <w:t xml:space="preserve">
      Жаңартылған білім мазмұнын енгізу шеңберінде үш тілде оқытуға кезең-кезеңімен көшуге және жеке пәндерді ағылшын тілінде оқытуды енгізуге дайындық іске асырылуда. Осылайша, 2017 – 2018 оқу жылының қыркүйегінен бастап пилоттық режимде 153 мектепте жаратылыстану-ғылымы циклын ағылшын тілінде оқыту, 379 мектепте пәндерді оқытуда ағылшын тілінің элементтерін енгізу басталды. </w:t>
      </w:r>
    </w:p>
    <w:p>
      <w:pPr>
        <w:spacing w:after="0"/>
        <w:ind w:left="0"/>
        <w:jc w:val="both"/>
      </w:pPr>
      <w:r>
        <w:rPr>
          <w:rFonts w:ascii="Times New Roman"/>
          <w:b w:val="false"/>
          <w:i w:val="false"/>
          <w:color w:val="000000"/>
          <w:sz w:val="28"/>
        </w:rPr>
        <w:t>
      Осылайша, 2017 – 2018 оқу жылынан бастап үш тілде оқыту республиканың 2206 мектебінде, оның ішінде 20 НЗМ, 27 "Білім-инновация" лицейінде, дарынды балаларға арналған 33 мамандандырылған мектепте, 153 пилоттық және басқа мектептерде жүзеге асырылуда.</w:t>
      </w:r>
    </w:p>
    <w:p>
      <w:pPr>
        <w:spacing w:after="0"/>
        <w:ind w:left="0"/>
        <w:jc w:val="both"/>
      </w:pPr>
      <w:r>
        <w:rPr>
          <w:rFonts w:ascii="Times New Roman"/>
          <w:b w:val="false"/>
          <w:i w:val="false"/>
          <w:color w:val="000000"/>
          <w:sz w:val="28"/>
        </w:rPr>
        <w:t>
      2017 – 2018 оқу жылы елімізде дарынды балалар үшін контингенті 64,7 мың оқушы бар мамандандырылған 125 білім беру ұйымы жұмыс істеуде.</w:t>
      </w:r>
    </w:p>
    <w:p>
      <w:pPr>
        <w:spacing w:after="0"/>
        <w:ind w:left="0"/>
        <w:jc w:val="both"/>
      </w:pPr>
      <w:r>
        <w:rPr>
          <w:rFonts w:ascii="Times New Roman"/>
          <w:b w:val="false"/>
          <w:i w:val="false"/>
          <w:color w:val="000000"/>
          <w:sz w:val="28"/>
        </w:rPr>
        <w:t>
      2013 – 2017 жылдары қазақстандық оқушылардың халықаралық олимпиадалар мен ғылыми жарыстарға қатысу нәтижелері бойынша Қазақстан математика, физика және химия бойынша әлемнің ең үздік 10 елінің қатарына енді. Интеллектуалды жарыстарда жеңімпаздардың жалпы саны 2014 жылы – 1 376 адамды құрады, 2015 жылы – 1 309 адам, 2016 жылы – 1 273 адам, 2017 жылы – 688 адам.</w:t>
      </w:r>
    </w:p>
    <w:p>
      <w:pPr>
        <w:spacing w:after="0"/>
        <w:ind w:left="0"/>
        <w:jc w:val="both"/>
      </w:pPr>
      <w:r>
        <w:rPr>
          <w:rFonts w:ascii="Times New Roman"/>
          <w:b w:val="false"/>
          <w:i w:val="false"/>
          <w:color w:val="000000"/>
          <w:sz w:val="28"/>
        </w:rPr>
        <w:t>
      Педагогтің кәсіби стандарты әзірленді және педагогикалық мамандықтарға қабылдау тетіктері қайта қарастырылды.</w:t>
      </w:r>
    </w:p>
    <w:p>
      <w:pPr>
        <w:spacing w:after="0"/>
        <w:ind w:left="0"/>
        <w:jc w:val="both"/>
      </w:pPr>
      <w:r>
        <w:rPr>
          <w:rFonts w:ascii="Times New Roman"/>
          <w:b w:val="false"/>
          <w:i w:val="false"/>
          <w:color w:val="000000"/>
          <w:sz w:val="28"/>
        </w:rPr>
        <w:t>
      НЗМ-нің Педагогикалық шеберлік орталығы әзірлеген біліктілікті арттырудың жаңа үш деңгейлі бағдарламалары бойынша 2013 – 2016 жылдары курстық даярлықтан 68,7 мың педагог өтті. Бес жыл ішінде жалпы білім беретін мектептердің мұғалімдері үшін 217 онлайн-семинар және 493 шеберлік сыныбы өтті.</w:t>
      </w:r>
    </w:p>
    <w:p>
      <w:pPr>
        <w:spacing w:after="0"/>
        <w:ind w:left="0"/>
        <w:jc w:val="both"/>
      </w:pPr>
      <w:r>
        <w:rPr>
          <w:rFonts w:ascii="Times New Roman"/>
          <w:b w:val="false"/>
          <w:i w:val="false"/>
          <w:color w:val="000000"/>
          <w:sz w:val="28"/>
        </w:rPr>
        <w:t>
      Өткізілген біліктілікті арттыру курстарының сапасын талдау, сондай-ақ олардың тиімділігін анықтау үшін 2016 жылы мониторингтік зерттеу жүргізілді.</w:t>
      </w:r>
    </w:p>
    <w:p>
      <w:pPr>
        <w:spacing w:after="0"/>
        <w:ind w:left="0"/>
        <w:jc w:val="both"/>
      </w:pPr>
      <w:r>
        <w:rPr>
          <w:rFonts w:ascii="Times New Roman"/>
          <w:b w:val="false"/>
          <w:i w:val="false"/>
          <w:color w:val="000000"/>
          <w:sz w:val="28"/>
        </w:rPr>
        <w:t>
      2016 – 2017 жылдары 152,4 мың мұғалім (53 %) білім берудің жаңартылған мазмұны бойынша біліктілікті арттыру курстарынан өтті.</w:t>
      </w:r>
    </w:p>
    <w:p>
      <w:pPr>
        <w:spacing w:after="0"/>
        <w:ind w:left="0"/>
        <w:jc w:val="both"/>
      </w:pPr>
      <w:r>
        <w:rPr>
          <w:rFonts w:ascii="Times New Roman"/>
          <w:b w:val="false"/>
          <w:i w:val="false"/>
          <w:color w:val="000000"/>
          <w:sz w:val="28"/>
        </w:rPr>
        <w:t>
      Азаматтық қызметшілерге, оның ішінде білім беру қызметкерлеріне еңбекақы төлеудің жаңа моделі 2016 жылғы 1 қаңтардан бастап іске қосылды. Педагогтерге сараланған қосымша ақы және ынталандыру үстемеақылары көзделген. Бұл мұғалімдердің кәсіби шеберлігін жақсартуға, кәсіптің тартымдылығын арттыруға және тым жоғары педагогтік жүктемені азайтуға ықпал етеді.</w:t>
      </w:r>
    </w:p>
    <w:p>
      <w:pPr>
        <w:spacing w:after="0"/>
        <w:ind w:left="0"/>
        <w:jc w:val="both"/>
      </w:pPr>
      <w:r>
        <w:rPr>
          <w:rFonts w:ascii="Times New Roman"/>
          <w:b w:val="false"/>
          <w:i w:val="false"/>
          <w:color w:val="000000"/>
          <w:sz w:val="28"/>
        </w:rPr>
        <w:t>
      Үш тілде оқытуды дамыту жөнінде кең ауқымды іс-қимыл жүргізу үшін үш тілде білім беруді дамытудың 2015 – 2020 жылдарға арналған жол картасы жүзеге асырылады.</w:t>
      </w:r>
    </w:p>
    <w:p>
      <w:pPr>
        <w:spacing w:after="0"/>
        <w:ind w:left="0"/>
        <w:jc w:val="both"/>
      </w:pPr>
      <w:r>
        <w:rPr>
          <w:rFonts w:ascii="Times New Roman"/>
          <w:b w:val="false"/>
          <w:i w:val="false"/>
          <w:color w:val="000000"/>
          <w:sz w:val="28"/>
        </w:rP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65,8 %-ды құрайды.</w:t>
      </w:r>
    </w:p>
    <w:p>
      <w:pPr>
        <w:spacing w:after="0"/>
        <w:ind w:left="0"/>
        <w:jc w:val="both"/>
      </w:pPr>
      <w:r>
        <w:rPr>
          <w:rFonts w:ascii="Times New Roman"/>
          <w:b w:val="false"/>
          <w:i w:val="false"/>
          <w:color w:val="000000"/>
          <w:sz w:val="28"/>
        </w:rPr>
        <w:t>
      Қолданыстағы Ұлттық бірыңғай тестілеу (бұдан әрі – ҰБТ) форматын жетілдіру мақсатында ҰБТ рәсімі мектептегі қорытынды аттестаттауға және ЖОО-ға түсу емтиханына бөлінді.</w:t>
      </w:r>
    </w:p>
    <w:p>
      <w:pPr>
        <w:spacing w:after="0"/>
        <w:ind w:left="0"/>
        <w:jc w:val="both"/>
      </w:pPr>
      <w:r>
        <w:rPr>
          <w:rFonts w:ascii="Times New Roman"/>
          <w:b w:val="false"/>
          <w:i w:val="false"/>
          <w:color w:val="000000"/>
          <w:sz w:val="28"/>
        </w:rPr>
        <w:t>
      Өз елінің тағдыры мен қабылдаған шешімдеріне жауапкершілікті сезінетін жас ұрпақты қалыптастырудың жаңа тәсілдемелері "Қазақстан 2020: болашаққа жол" Қазақстан Республикасы мемлекеттік жастар саясатының 2020 жылға дейінгі тұжырымдамасында негізделген.</w:t>
      </w:r>
    </w:p>
    <w:p>
      <w:pPr>
        <w:spacing w:after="0"/>
        <w:ind w:left="0"/>
        <w:jc w:val="both"/>
      </w:pPr>
      <w:r>
        <w:rPr>
          <w:rFonts w:ascii="Times New Roman"/>
          <w:b w:val="false"/>
          <w:i w:val="false"/>
          <w:color w:val="000000"/>
          <w:sz w:val="28"/>
        </w:rPr>
        <w:t>
      Мектептегі білімді табысты аяқтағанын растаған мектеп түлектері үлесінің өскендігі байқалуда.</w:t>
      </w:r>
    </w:p>
    <w:p>
      <w:pPr>
        <w:spacing w:after="0"/>
        <w:ind w:left="0"/>
        <w:jc w:val="both"/>
      </w:pPr>
      <w:r>
        <w:rPr>
          <w:rFonts w:ascii="Times New Roman"/>
          <w:b w:val="false"/>
          <w:i w:val="false"/>
          <w:color w:val="000000"/>
          <w:sz w:val="28"/>
        </w:rPr>
        <w:t>
      Сонымен бірге XXI ғасырдың жаңа жаһандық талаптарын ескере отырып, барлық балалар үшін сапалы білім беру мәселесі өзекті бола түсуде.Жалпы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p>
    <w:p>
      <w:pPr>
        <w:spacing w:after="0"/>
        <w:ind w:left="0"/>
        <w:jc w:val="both"/>
      </w:pPr>
      <w:r>
        <w:rPr>
          <w:rFonts w:ascii="Times New Roman"/>
          <w:b w:val="false"/>
          <w:i w:val="false"/>
          <w:color w:val="000000"/>
          <w:sz w:val="28"/>
        </w:rPr>
        <w:t>
      Ауылдық жерлерде орналасқан мектептердің саны қалалық мектептерден 3,3 есе көп. Бұл ретте қалалық мектептердің оқушылары ауылдық оқушылармен салыстырғанда көп (қала – 1 650 672, ауыл – 1 400 098 адам).</w:t>
      </w:r>
    </w:p>
    <w:p>
      <w:pPr>
        <w:spacing w:after="0"/>
        <w:ind w:left="0"/>
        <w:jc w:val="both"/>
      </w:pPr>
      <w:r>
        <w:rPr>
          <w:rFonts w:ascii="Times New Roman"/>
          <w:b w:val="false"/>
          <w:i w:val="false"/>
          <w:color w:val="000000"/>
          <w:sz w:val="28"/>
        </w:rPr>
        <w:t>
      Әрбір аз қоныстанған мекенде мемлекет шағын жинақты мектептердің (бұдан әрі – ШЖМ) жұмыс істеуіне кепіл береді. Мектептердің 2 944-і ШЖМ болып табылады. Кейбір облыстарда көптеген мектептер ШЖМ болып саналады: Солтүстік Қазақстан облысында – 79,0 %, Ақмола облысында – 67,6 %, Қостанай – 67,5 % және Шығыс Қазақстан – 54 %.</w:t>
      </w:r>
    </w:p>
    <w:p>
      <w:pPr>
        <w:spacing w:after="0"/>
        <w:ind w:left="0"/>
        <w:jc w:val="both"/>
      </w:pPr>
      <w:r>
        <w:rPr>
          <w:rFonts w:ascii="Times New Roman"/>
          <w:b w:val="false"/>
          <w:i w:val="false"/>
          <w:color w:val="000000"/>
          <w:sz w:val="28"/>
        </w:rPr>
        <w:t>
      Республикада 2016 жылғы 1 қаңтардағы жағдай бойынша 0-ден 18 жасқа дейінгі 5,6 млн. бала тұрады, олардың 8,6 %-ға жуығын осал топтағы балалар – жетім балалар және ата-анасының қамқорлығынсыз қалған балалар, арнайы білім беру қажеттіліктері бар балалар, тұрмысы төмен және көп балалы отбасылардан шыққан балалар, заңсыз әрекеттер жасаған балалар және т. б. құрайды.</w:t>
      </w:r>
    </w:p>
    <w:p>
      <w:pPr>
        <w:spacing w:after="0"/>
        <w:ind w:left="0"/>
        <w:jc w:val="both"/>
      </w:pPr>
      <w:r>
        <w:rPr>
          <w:rFonts w:ascii="Times New Roman"/>
          <w:b w:val="false"/>
          <w:i w:val="false"/>
          <w:color w:val="000000"/>
          <w:sz w:val="28"/>
        </w:rPr>
        <w:t xml:space="preserve">
      Инклюзивті білім беруді дамыту және денсаулығында проблемасы бар (арнайы білім беру қажеттіліктері бар, мүгедек балалар), қоғамға әлеуметтік бейімделуде қиындыққа кезіккен (девиантты мінез-құлықты, әлеуметтік-экономикалық және әлеуметтік-психологиялық мәртебесі төмен) балалардың, мигрант, оралман, босқын және мектебі жоқ елді мекендерде тұратын отбасылардан шыққан балалардың барлық санаттарының сапалы білімге тең қол жеткізуін қамтамасыз ету арқылы балалардың барлық санаттарының тегін жалпыға міндетті орта білім алу құқықтарын іске асыру үшін тең мүмкіндіктер мен жағдайлар жасалуда. </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2015 жылғы 19 қаңтардағы № 17 бұйрығымен өмірлік қиын жағдайда жүрген балаларға білім беру ұйымдарында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Заңсыз әрекеттер жасаған кәмелетке толмағандарды әлеуметтік-психологиялық оңалту үшін 7 арнаулы білім беру ұйымы және 1 ерекше режимде ұстайтын білім беру ұйымы жұмыс істейді.</w:t>
      </w:r>
    </w:p>
    <w:p>
      <w:pPr>
        <w:spacing w:after="0"/>
        <w:ind w:left="0"/>
        <w:jc w:val="both"/>
      </w:pPr>
      <w:r>
        <w:rPr>
          <w:rFonts w:ascii="Times New Roman"/>
          <w:b w:val="false"/>
          <w:i w:val="false"/>
          <w:color w:val="000000"/>
          <w:sz w:val="28"/>
        </w:rPr>
        <w:t>
      Қадағалаусыз және панасыз қалған балаларды, ата-анасының қамқорлығынсыз қалған балаларды, девиантты мінез-құлықты балаларға арналған білім беру ұйымдарына жіберілетін кәмелетке толмағандарды, сондай-ақ әлеуметтік бейімсіздікке және әлеуметтік депривацияға әкеп соққан қатыгездік салдарынан өмірлік қиын жағдайда жүрген балаларды қабылдауды, уақытша күтіп-бағуды, бейімдеуді және одан әрі орналастыруды қамтамасыз ету үшін республикада 19 кәмелетке толмағандарды бейімдеу орталығы (бұдан әрі – КТБО) және өмірлік қиын жағдайға ұшыраған балаларды қолдау орталығы жұмыс істейді.</w:t>
      </w:r>
    </w:p>
    <w:p>
      <w:pPr>
        <w:spacing w:after="0"/>
        <w:ind w:left="0"/>
        <w:jc w:val="both"/>
      </w:pPr>
      <w:r>
        <w:rPr>
          <w:rFonts w:ascii="Times New Roman"/>
          <w:b w:val="false"/>
          <w:i w:val="false"/>
          <w:color w:val="000000"/>
          <w:sz w:val="28"/>
        </w:rPr>
        <w:t xml:space="preserve">
      Кәмелетке толмағандарды бейімдеу орталығы жанында қоғамдық бастамалармен қиын өмірлік жағдайда жүрген ата-аналарға (заңды өкілдерге) және балаларға пәрменді консультативтік, құқықтық, психологиялық, педагогикалық көмек көрсететін отбасын қолдау қызметі жұмыс істейді. </w:t>
      </w:r>
    </w:p>
    <w:p>
      <w:pPr>
        <w:spacing w:after="0"/>
        <w:ind w:left="0"/>
        <w:jc w:val="both"/>
      </w:pPr>
      <w:r>
        <w:rPr>
          <w:rFonts w:ascii="Times New Roman"/>
          <w:b w:val="false"/>
          <w:i w:val="false"/>
          <w:color w:val="000000"/>
          <w:sz w:val="28"/>
        </w:rPr>
        <w:t>
      Балалардың құқықтарын қорғау саласындағы мемлекеттік саясаттың басты бағыттарының бірі әлеуметтік жетімдік деңгейін төмендету болып табылады.</w:t>
      </w:r>
    </w:p>
    <w:p>
      <w:pPr>
        <w:spacing w:after="0"/>
        <w:ind w:left="0"/>
        <w:jc w:val="both"/>
      </w:pPr>
      <w:r>
        <w:rPr>
          <w:rFonts w:ascii="Times New Roman"/>
          <w:b w:val="false"/>
          <w:i w:val="false"/>
          <w:color w:val="000000"/>
          <w:sz w:val="28"/>
        </w:rPr>
        <w:t xml:space="preserve">
      27,3 мың жетім бала мен ата-анасының қамқорлығынсыз қалған баланың 21,0 мыңы отбасыға орналастырудың баламалы нысандарымен (қорғаншылық, қамқоршылық, патронат) қамтылған. </w:t>
      </w:r>
    </w:p>
    <w:p>
      <w:pPr>
        <w:spacing w:after="0"/>
        <w:ind w:left="0"/>
        <w:jc w:val="both"/>
      </w:pPr>
      <w:r>
        <w:rPr>
          <w:rFonts w:ascii="Times New Roman"/>
          <w:b w:val="false"/>
          <w:i w:val="false"/>
          <w:color w:val="000000"/>
          <w:sz w:val="28"/>
        </w:rPr>
        <w:t>
      Әлеуметтік жетімдіктің алдын алу мақсатында бірқатар шаралар, оның ішінде отбасылық және балалық шақтағы қолайсыздықты уақытылы анықтау, өмірлік қиын жағдайда жүрген отбасылар мен балаларға қажетті көмек көрсету шаралары қабылдануда, балаларды орналастырудың баламалы нысандары дамуда.</w:t>
      </w:r>
    </w:p>
    <w:p>
      <w:pPr>
        <w:spacing w:after="0"/>
        <w:ind w:left="0"/>
        <w:jc w:val="both"/>
      </w:pPr>
      <w:r>
        <w:rPr>
          <w:rFonts w:ascii="Times New Roman"/>
          <w:b w:val="false"/>
          <w:i w:val="false"/>
          <w:color w:val="000000"/>
          <w:sz w:val="28"/>
        </w:rPr>
        <w:t>
      Балаларды отбасына орналастырудың баламалы нысандары бар – қорғаншылық, патронат және асырап алу, қабылдайтын отбасы, қонақ ететін отбасы.</w:t>
      </w:r>
    </w:p>
    <w:p>
      <w:pPr>
        <w:spacing w:after="0"/>
        <w:ind w:left="0"/>
        <w:jc w:val="both"/>
      </w:pPr>
      <w:r>
        <w:rPr>
          <w:rFonts w:ascii="Times New Roman"/>
          <w:b w:val="false"/>
          <w:i w:val="false"/>
          <w:color w:val="000000"/>
          <w:sz w:val="28"/>
        </w:rPr>
        <w:t xml:space="preserve">
      Балалардың жасына, денсаулығы мен қажеттілігіне қарай демалу және бос уақытын өткізу құқығы "Қазақстан Республикасындағы баланың құқықтары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2017 жылдың жазында республикада 14 730 сауықтыру лагері мен алаң (оның ішінде: 12 510 мектеп жанында, 1997 шатырлы, спорттық, киіз үйлі, 223 қала сыртындағы) жұмыс істеді. 2016 жылмен (12 689 лагерь) салыстырғанда лагерьлер саны 16 %-ға ұлғайды.</w:t>
      </w:r>
    </w:p>
    <w:p>
      <w:pPr>
        <w:spacing w:after="0"/>
        <w:ind w:left="0"/>
        <w:jc w:val="both"/>
      </w:pPr>
      <w:r>
        <w:rPr>
          <w:rFonts w:ascii="Times New Roman"/>
          <w:b w:val="false"/>
          <w:i w:val="false"/>
          <w:color w:val="000000"/>
          <w:sz w:val="28"/>
        </w:rPr>
        <w:t>
      2016 – 2018 жылдарға арналған жазғы демалыс кезеңінде балаларды сауықтыру демалысы мен іспен шұғылдануын, балалар-жасөспірімдер туризмін дамытудың жол картасы бекітілді</w:t>
      </w:r>
    </w:p>
    <w:p>
      <w:pPr>
        <w:spacing w:after="0"/>
        <w:ind w:left="0"/>
        <w:jc w:val="both"/>
      </w:pPr>
      <w:r>
        <w:rPr>
          <w:rFonts w:ascii="Times New Roman"/>
          <w:b w:val="false"/>
          <w:i w:val="false"/>
          <w:color w:val="000000"/>
          <w:sz w:val="28"/>
        </w:rPr>
        <w:t>
      Жыл сайын Мемлекет басшысына Қазақстан Республикасындағы балалардың жағдайы туралы баяндама ұсынылады.</w:t>
      </w:r>
    </w:p>
    <w:p>
      <w:pPr>
        <w:spacing w:after="0"/>
        <w:ind w:left="0"/>
        <w:jc w:val="both"/>
      </w:pPr>
      <w:r>
        <w:rPr>
          <w:rFonts w:ascii="Times New Roman"/>
          <w:b w:val="false"/>
          <w:i w:val="false"/>
          <w:color w:val="000000"/>
          <w:sz w:val="28"/>
        </w:rPr>
        <w:t xml:space="preserve">
      Балалар мен жастарға қолжетімді шағымдар мен өтініштерді беру тетігі жасалды. </w:t>
      </w:r>
    </w:p>
    <w:p>
      <w:pPr>
        <w:spacing w:after="0"/>
        <w:ind w:left="0"/>
        <w:jc w:val="both"/>
      </w:pPr>
      <w:r>
        <w:rPr>
          <w:rFonts w:ascii="Times New Roman"/>
          <w:b w:val="false"/>
          <w:i w:val="false"/>
          <w:color w:val="000000"/>
          <w:sz w:val="28"/>
        </w:rPr>
        <w:t>
      Өмірлік қиын жағдайда жүрген балаларға жедел консультативтік көмек, психологиялық қолдау көрсету үшін мемлекеттік органдардың бірінші басшыларының блогы, сенім телефондары жұмыс істейді.</w:t>
      </w:r>
    </w:p>
    <w:bookmarkStart w:name="z21" w:id="19"/>
    <w:p>
      <w:pPr>
        <w:spacing w:after="0"/>
        <w:ind w:left="0"/>
        <w:jc w:val="both"/>
      </w:pPr>
      <w:r>
        <w:rPr>
          <w:rFonts w:ascii="Times New Roman"/>
          <w:b w:val="false"/>
          <w:i w:val="false"/>
          <w:color w:val="000000"/>
          <w:sz w:val="28"/>
        </w:rPr>
        <w:t>
      Проблемалар:</w:t>
      </w:r>
    </w:p>
    <w:bookmarkEnd w:id="19"/>
    <w:bookmarkStart w:name="z22" w:id="20"/>
    <w:p>
      <w:pPr>
        <w:spacing w:after="0"/>
        <w:ind w:left="0"/>
        <w:jc w:val="both"/>
      </w:pPr>
      <w:r>
        <w:rPr>
          <w:rFonts w:ascii="Times New Roman"/>
          <w:b w:val="false"/>
          <w:i w:val="false"/>
          <w:color w:val="000000"/>
          <w:sz w:val="28"/>
        </w:rPr>
        <w:t>
      1) мектеп инфрақұрылымын дамыту қажеттіліктерді толық көлемде қанағаттандырмайды. Пайдалану мерзімінен асып кеткен (1950 – 1970 жылдары салынған), тозығы жеткен мектеп ғимараттары авариялық жағдайдағы мектептер қатарына өтеді. 2016 жылы мұндай мектептер саны 64 бірлікті құрады. Авариялық жағдайдағы мектептерде 17,9 мың бала, 127 үш ауысымды мектепте 18,6 мың бала оқиды;</w:t>
      </w:r>
    </w:p>
    <w:bookmarkEnd w:id="20"/>
    <w:bookmarkStart w:name="z23" w:id="21"/>
    <w:p>
      <w:pPr>
        <w:spacing w:after="0"/>
        <w:ind w:left="0"/>
        <w:jc w:val="both"/>
      </w:pPr>
      <w:r>
        <w:rPr>
          <w:rFonts w:ascii="Times New Roman"/>
          <w:b w:val="false"/>
          <w:i w:val="false"/>
          <w:color w:val="000000"/>
          <w:sz w:val="28"/>
        </w:rPr>
        <w:t>
      2) елді мекендерде мектептердің болмауынан 3 561 оқушының тұрғылықты жері бойынша оқуға мүмкіндігі жоқ, ол тасымалдауды қажет ететін балалардың 13,7 %-ын (25 863 адам) құрайды;</w:t>
      </w:r>
    </w:p>
    <w:bookmarkEnd w:id="21"/>
    <w:bookmarkStart w:name="z24" w:id="22"/>
    <w:p>
      <w:pPr>
        <w:spacing w:after="0"/>
        <w:ind w:left="0"/>
        <w:jc w:val="both"/>
      </w:pPr>
      <w:r>
        <w:rPr>
          <w:rFonts w:ascii="Times New Roman"/>
          <w:b w:val="false"/>
          <w:i w:val="false"/>
          <w:color w:val="000000"/>
          <w:sz w:val="28"/>
        </w:rPr>
        <w:t>
      3) ерекше білім беру қажеттілігі бар мектеп оқушыларын жалпы білім беретін мектептердің білім беру процесіне қосудың маңыздылығы сақталып отыр. Мектептердің 55 %-ында тиісті жағдайлар жасалған. Мұндай мүмкіндікке білім беру қажеттілігі ерекше балалардың 34 %-ы ғана ие болды. Арнайы білімі бар педагогтер мен әдістемелік сүйемелдеуге қажеттілік бар;</w:t>
      </w:r>
    </w:p>
    <w:bookmarkEnd w:id="22"/>
    <w:bookmarkStart w:name="z25" w:id="23"/>
    <w:p>
      <w:pPr>
        <w:spacing w:after="0"/>
        <w:ind w:left="0"/>
        <w:jc w:val="both"/>
      </w:pPr>
      <w:r>
        <w:rPr>
          <w:rFonts w:ascii="Times New Roman"/>
          <w:b w:val="false"/>
          <w:i w:val="false"/>
          <w:color w:val="000000"/>
          <w:sz w:val="28"/>
        </w:rPr>
        <w:t>
      4) оқу әдебиеттерін баспахана ішінде сараптау рәсімінің тиімділігі жеткіліксіз деңгейде. Баспаханалардан келіп түскен оқулықтардың 91,2 %-ы қайта өңдеуге жіберіледі. Ғылыми-педагогикалық сараптамадан бірінші реттен оқулықтардың тек 12 %-ы ғана өтеді;</w:t>
      </w:r>
    </w:p>
    <w:bookmarkEnd w:id="23"/>
    <w:bookmarkStart w:name="z26" w:id="24"/>
    <w:p>
      <w:pPr>
        <w:spacing w:after="0"/>
        <w:ind w:left="0"/>
        <w:jc w:val="both"/>
      </w:pPr>
      <w:r>
        <w:rPr>
          <w:rFonts w:ascii="Times New Roman"/>
          <w:b w:val="false"/>
          <w:i w:val="false"/>
          <w:color w:val="000000"/>
          <w:sz w:val="28"/>
        </w:rPr>
        <w:t>
      5) оқытудың инновациялық технологиялары толық көлемде қолданылмайды. Мектептердің кең жолақты интернетке қосылу көрсеткіштері төмен болып қалуда;</w:t>
      </w:r>
    </w:p>
    <w:bookmarkEnd w:id="24"/>
    <w:bookmarkStart w:name="z27" w:id="25"/>
    <w:p>
      <w:pPr>
        <w:spacing w:after="0"/>
        <w:ind w:left="0"/>
        <w:jc w:val="both"/>
      </w:pPr>
      <w:r>
        <w:rPr>
          <w:rFonts w:ascii="Times New Roman"/>
          <w:b w:val="false"/>
          <w:i w:val="false"/>
          <w:color w:val="000000"/>
          <w:sz w:val="28"/>
        </w:rPr>
        <w:t>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Пәнаралық және жобалық тәсіл мектеп оқушыларын тану мен дамудың белсенді процесіне ынталандыруға мүмкіндік береді;</w:t>
      </w:r>
    </w:p>
    <w:bookmarkEnd w:id="25"/>
    <w:bookmarkStart w:name="z28" w:id="26"/>
    <w:p>
      <w:pPr>
        <w:spacing w:after="0"/>
        <w:ind w:left="0"/>
        <w:jc w:val="both"/>
      </w:pPr>
      <w:r>
        <w:rPr>
          <w:rFonts w:ascii="Times New Roman"/>
          <w:b w:val="false"/>
          <w:i w:val="false"/>
          <w:color w:val="000000"/>
          <w:sz w:val="28"/>
        </w:rP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50,8 %-ды ғана құрайды. Мұғалімдердің 1,2 %-ның ғана магистр дәрежесі бар;</w:t>
      </w:r>
    </w:p>
    <w:bookmarkEnd w:id="26"/>
    <w:bookmarkStart w:name="z29" w:id="27"/>
    <w:p>
      <w:pPr>
        <w:spacing w:after="0"/>
        <w:ind w:left="0"/>
        <w:jc w:val="both"/>
      </w:pPr>
      <w:r>
        <w:rPr>
          <w:rFonts w:ascii="Times New Roman"/>
          <w:b w:val="false"/>
          <w:i w:val="false"/>
          <w:color w:val="000000"/>
          <w:sz w:val="28"/>
        </w:rP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p>
    <w:bookmarkEnd w:id="27"/>
    <w:bookmarkStart w:name="z30" w:id="28"/>
    <w:p>
      <w:pPr>
        <w:spacing w:after="0"/>
        <w:ind w:left="0"/>
        <w:jc w:val="both"/>
      </w:pPr>
      <w:r>
        <w:rPr>
          <w:rFonts w:ascii="Times New Roman"/>
          <w:b w:val="false"/>
          <w:i w:val="false"/>
          <w:color w:val="000000"/>
          <w:sz w:val="28"/>
        </w:rP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p>
    <w:bookmarkEnd w:id="28"/>
    <w:bookmarkStart w:name="z31" w:id="29"/>
    <w:p>
      <w:pPr>
        <w:spacing w:after="0"/>
        <w:ind w:left="0"/>
        <w:jc w:val="both"/>
      </w:pPr>
      <w:r>
        <w:rPr>
          <w:rFonts w:ascii="Times New Roman"/>
          <w:b w:val="false"/>
          <w:i w:val="false"/>
          <w:color w:val="000000"/>
          <w:sz w:val="28"/>
        </w:rPr>
        <w:t>
      10) мектептегі білім сапасы көрсеткіштерінің тежеуші факторы әлі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p>
    <w:bookmarkEnd w:id="29"/>
    <w:bookmarkStart w:name="z32" w:id="30"/>
    <w:p>
      <w:pPr>
        <w:spacing w:after="0"/>
        <w:ind w:left="0"/>
        <w:jc w:val="both"/>
      </w:pPr>
      <w:r>
        <w:rPr>
          <w:rFonts w:ascii="Times New Roman"/>
          <w:b w:val="false"/>
          <w:i w:val="false"/>
          <w:color w:val="000000"/>
          <w:sz w:val="28"/>
        </w:rPr>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p>
    <w:bookmarkEnd w:id="30"/>
    <w:bookmarkStart w:name="z33" w:id="31"/>
    <w:p>
      <w:pPr>
        <w:spacing w:after="0"/>
        <w:ind w:left="0"/>
        <w:jc w:val="both"/>
      </w:pPr>
      <w:r>
        <w:rPr>
          <w:rFonts w:ascii="Times New Roman"/>
          <w:b w:val="false"/>
          <w:i w:val="false"/>
          <w:color w:val="000000"/>
          <w:sz w:val="28"/>
        </w:rPr>
        <w:t xml:space="preserve">
      12) мектеп жасындағы балаларға қосымша білім беруді дамытудың жеделдетілген қарқыны талап етіледі. Мектептен тыс ұйымдар, оның ішінде робот техникасы, IT-алаңдар, жас туристер мен натуралистер бірлестіктерінің желілері жеткіліксіз; </w:t>
      </w:r>
    </w:p>
    <w:bookmarkEnd w:id="31"/>
    <w:bookmarkStart w:name="z34" w:id="32"/>
    <w:p>
      <w:pPr>
        <w:spacing w:after="0"/>
        <w:ind w:left="0"/>
        <w:jc w:val="both"/>
      </w:pPr>
      <w:r>
        <w:rPr>
          <w:rFonts w:ascii="Times New Roman"/>
          <w:b w:val="false"/>
          <w:i w:val="false"/>
          <w:color w:val="000000"/>
          <w:sz w:val="28"/>
        </w:rPr>
        <w:t>
      13) бастауыш мектептің бітірушілерін оқытудың табыстылығын мониторингтеу тетігі әзірленбеген. Негізгі мектеп түлектерінің оқу жетістіктерін сырттай бағалау үлгерімі төмен оқушыларды уақтылы анықтауға және қолдауға мүмкіндік бермейді;</w:t>
      </w:r>
    </w:p>
    <w:bookmarkEnd w:id="32"/>
    <w:bookmarkStart w:name="z35" w:id="33"/>
    <w:p>
      <w:pPr>
        <w:spacing w:after="0"/>
        <w:ind w:left="0"/>
        <w:jc w:val="both"/>
      </w:pPr>
      <w:r>
        <w:rPr>
          <w:rFonts w:ascii="Times New Roman"/>
          <w:b w:val="false"/>
          <w:i w:val="false"/>
          <w:color w:val="000000"/>
          <w:sz w:val="28"/>
        </w:rPr>
        <w:t>
      14)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p>
    <w:bookmarkEnd w:id="33"/>
    <w:bookmarkStart w:name="z36" w:id="34"/>
    <w:p>
      <w:pPr>
        <w:spacing w:after="0"/>
        <w:ind w:left="0"/>
        <w:jc w:val="both"/>
      </w:pPr>
      <w:r>
        <w:rPr>
          <w:rFonts w:ascii="Times New Roman"/>
          <w:b w:val="false"/>
          <w:i w:val="false"/>
          <w:color w:val="000000"/>
          <w:sz w:val="28"/>
        </w:rPr>
        <w:t>
      15) қазақстандық мектеп оқушылары PISA-2015 қорытындылары бойынша ЭЫДҰ елдеріндегі құрдастарынан әлі де болса математикадан 1, жаратылыстанудан 1 және оқудан 2 жылға артта қалып отыр;</w:t>
      </w:r>
    </w:p>
    <w:bookmarkEnd w:id="34"/>
    <w:bookmarkStart w:name="z37" w:id="35"/>
    <w:p>
      <w:pPr>
        <w:spacing w:after="0"/>
        <w:ind w:left="0"/>
        <w:jc w:val="both"/>
      </w:pPr>
      <w:r>
        <w:rPr>
          <w:rFonts w:ascii="Times New Roman"/>
          <w:b w:val="false"/>
          <w:i w:val="false"/>
          <w:color w:val="000000"/>
          <w:sz w:val="28"/>
        </w:rPr>
        <w:t>
      16)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p>
    <w:bookmarkEnd w:id="35"/>
    <w:bookmarkStart w:name="z38" w:id="36"/>
    <w:p>
      <w:pPr>
        <w:spacing w:after="0"/>
        <w:ind w:left="0"/>
        <w:jc w:val="both"/>
      </w:pPr>
      <w:r>
        <w:rPr>
          <w:rFonts w:ascii="Times New Roman"/>
          <w:b w:val="false"/>
          <w:i w:val="false"/>
          <w:color w:val="000000"/>
          <w:sz w:val="28"/>
        </w:rPr>
        <w:t>
      17)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Олардың қаржылық дербестік өкілеттіктері жоқ;</w:t>
      </w:r>
    </w:p>
    <w:bookmarkEnd w:id="36"/>
    <w:bookmarkStart w:name="z39" w:id="37"/>
    <w:p>
      <w:pPr>
        <w:spacing w:after="0"/>
        <w:ind w:left="0"/>
        <w:jc w:val="both"/>
      </w:pPr>
      <w:r>
        <w:rPr>
          <w:rFonts w:ascii="Times New Roman"/>
          <w:b w:val="false"/>
          <w:i w:val="false"/>
          <w:color w:val="000000"/>
          <w:sz w:val="28"/>
        </w:rPr>
        <w:t>
      18) отбасылық қолайсыздық проблемасы бар. Ішкі істер органдарының есебінде 15 мың бала тұратын 10 мыңнан астам қолайсыз отбасы бар. Жыл сайын 2 мыңға жуық ата-ана ата-аналық құқықтарынан айырылады не шектеледі, әрбір үшінші неке бұзылады, 6 мыңға жуық бала кәмелетке толмағандарды бейімдеу орталықтарынан өтеді, 3 мыңнан астам бала балалар үйіне түседі. Бұл ретте балалар үйлері тәрбиеленушілерінің 82 %-ы ата-аналары тірі жетімдер болып табылады;</w:t>
      </w:r>
    </w:p>
    <w:bookmarkEnd w:id="37"/>
    <w:bookmarkStart w:name="z40" w:id="38"/>
    <w:p>
      <w:pPr>
        <w:spacing w:after="0"/>
        <w:ind w:left="0"/>
        <w:jc w:val="both"/>
      </w:pPr>
      <w:r>
        <w:rPr>
          <w:rFonts w:ascii="Times New Roman"/>
          <w:b w:val="false"/>
          <w:i w:val="false"/>
          <w:color w:val="000000"/>
          <w:sz w:val="28"/>
        </w:rPr>
        <w:t>
      19) өмірлік қиын жағдайда жүрген балаларды әлеуметтік және психологиялық қолдау жоқ. КТБО-лар, балалар үйлері жанында қоғамдық бастамалармен жұмыс істеп тұрған отбасын қолдау қызметтері мен қабылдаушы ата-аналар мектептері жұмысын тек түпкілікті нәтиже алған кезде ғана (бала мекемеге түскенде) қамтамасыз етеді және дағдарыс алдындағы жағдайда жүрген отбасымен профилактикалық жұмысқа жеткіліксіз бағдарланған (жұмыс істеп тұрған Қызметтердің қызметкерлері мекемелердің тәрбиешілері мен мамандары болып табылады);</w:t>
      </w:r>
    </w:p>
    <w:bookmarkEnd w:id="38"/>
    <w:bookmarkStart w:name="z41" w:id="39"/>
    <w:p>
      <w:pPr>
        <w:spacing w:after="0"/>
        <w:ind w:left="0"/>
        <w:jc w:val="both"/>
      </w:pPr>
      <w:r>
        <w:rPr>
          <w:rFonts w:ascii="Times New Roman"/>
          <w:b w:val="false"/>
          <w:i w:val="false"/>
          <w:color w:val="000000"/>
          <w:sz w:val="28"/>
        </w:rPr>
        <w:t xml:space="preserve">
      20) ересектер тарапынан балаларға қатысты қатігездік жағдайларының, сондай-ақ кәмелетке толмағандар арасындағы жыныстық сипаттағы зорлық-зомбылық әрекеттерінің, суицидтік көріністердің жиілеп кетуі айтарлықтай алаңдаушылық туғызады. Қазақстан Республикасы Бас прокуратурасының деректері бойынша зардап шеккен балалардың 48,5 %-ына қатысты жеке тұлғаға қарсы іс-әрекеттер жасалған (барлығы 2017 жылы – балаларға қатысты 2014 қылмыс). Құқық қорғау органдарының ресми деректері бойынша 2016 жылы кәмелетке толмағандар 3 148 құқық бұзушылық жасаған. Барлық қылмыстардың жалпы санындағы балалар қылмысының үлес салмағы 0,9 %-ды құрайды; </w:t>
      </w:r>
    </w:p>
    <w:bookmarkEnd w:id="39"/>
    <w:bookmarkStart w:name="z42" w:id="40"/>
    <w:p>
      <w:pPr>
        <w:spacing w:after="0"/>
        <w:ind w:left="0"/>
        <w:jc w:val="both"/>
      </w:pPr>
      <w:r>
        <w:rPr>
          <w:rFonts w:ascii="Times New Roman"/>
          <w:b w:val="false"/>
          <w:i w:val="false"/>
          <w:color w:val="000000"/>
          <w:sz w:val="28"/>
        </w:rPr>
        <w:t>
      21) қадағалаусыз және панасыз қалғаны үшін КТБО-ға жеткізілген кәмелетке толмағандар санының өсуі. 2011 жылдан 2017 жылға дейінгі кезеңдегі динамика 2015 жылға дейін балалар санының тұрақты түрде өскенін көрсетеді, 2017 жылы біршама төмендегені байқалды, 2017 жылдың 9 айының қорытындысы бойынша панасыз балалардың саны 6306-ны құрады. 2017 жылғы әлеуметтік зерттеу деректері бойынша кейбір облыстарда КТБО-ға түсетін панасыз және қадағалаусыз қалған балалар саны салыстырмалы түрде балалар саны құрамының үлкен бөлігі болып табылады. Мысалы, Шығыс Қазақстан облысында 10 000 балаға шаққанда 20 панасыз баладан, Астанада өңірдегі 10 мың балаға 19 баладан келеді;</w:t>
      </w:r>
    </w:p>
    <w:bookmarkEnd w:id="40"/>
    <w:bookmarkStart w:name="z43" w:id="41"/>
    <w:p>
      <w:pPr>
        <w:spacing w:after="0"/>
        <w:ind w:left="0"/>
        <w:jc w:val="both"/>
      </w:pPr>
      <w:r>
        <w:rPr>
          <w:rFonts w:ascii="Times New Roman"/>
          <w:b w:val="false"/>
          <w:i w:val="false"/>
          <w:color w:val="000000"/>
          <w:sz w:val="28"/>
        </w:rPr>
        <w:t>
      22) балалардың көпшілік санын, оның ішінде қиын өмірлік жағдайда жүрген балаларды қамту үшін қала сыртындағы жазғы сауықтыру лагерінің саны жеткіліксіз.</w:t>
      </w:r>
    </w:p>
    <w:bookmarkEnd w:id="41"/>
    <w:p>
      <w:pPr>
        <w:spacing w:after="0"/>
        <w:ind w:left="0"/>
        <w:jc w:val="both"/>
      </w:pPr>
      <w:r>
        <w:rPr>
          <w:rFonts w:ascii="Times New Roman"/>
          <w:b w:val="false"/>
          <w:i w:val="false"/>
          <w:color w:val="000000"/>
          <w:sz w:val="28"/>
        </w:rPr>
        <w:t>
      Осылайша, мектептегі білім берудің жаңа кезеңінде инфрақұрылымдық шешімдерді, ресурстық және әдіснамалық жаңартуды жылдамдату, қалалық және ауылдық мектептер арасындағы алшақтықты азайту тетіктерін әзірлеу, корпоративтік басқарудың рөлін күшейту, білім процесін және контентті цифрландыру, жан басына қаржыландыруды енгізу, "Рухани жаңғыру" қоғамдық сананы жаңғырту шеңберінде тәрбиелеуді күшейту қажет.</w:t>
      </w:r>
    </w:p>
    <w:bookmarkStart w:name="z44" w:id="42"/>
    <w:p>
      <w:pPr>
        <w:spacing w:after="0"/>
        <w:ind w:left="0"/>
        <w:jc w:val="left"/>
      </w:pPr>
      <w:r>
        <w:rPr>
          <w:rFonts w:ascii="Times New Roman"/>
          <w:b/>
          <w:i w:val="false"/>
          <w:color w:val="000000"/>
        </w:rPr>
        <w:t xml:space="preserve"> Техникалық және кәсіптік білім</w:t>
      </w:r>
    </w:p>
    <w:bookmarkEnd w:id="42"/>
    <w:p>
      <w:pPr>
        <w:spacing w:after="0"/>
        <w:ind w:left="0"/>
        <w:jc w:val="both"/>
      </w:pPr>
      <w:r>
        <w:rPr>
          <w:rFonts w:ascii="Times New Roman"/>
          <w:b w:val="false"/>
          <w:i w:val="false"/>
          <w:color w:val="000000"/>
          <w:sz w:val="28"/>
        </w:rPr>
        <w:t>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факторы болып табылады.</w:t>
      </w:r>
    </w:p>
    <w:p>
      <w:pPr>
        <w:spacing w:after="0"/>
        <w:ind w:left="0"/>
        <w:jc w:val="both"/>
      </w:pPr>
      <w:r>
        <w:rPr>
          <w:rFonts w:ascii="Times New Roman"/>
          <w:b w:val="false"/>
          <w:i w:val="false"/>
          <w:color w:val="000000"/>
          <w:sz w:val="28"/>
        </w:rPr>
        <w:t>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p>
    <w:p>
      <w:pPr>
        <w:spacing w:after="0"/>
        <w:ind w:left="0"/>
        <w:jc w:val="both"/>
      </w:pPr>
      <w:r>
        <w:rPr>
          <w:rFonts w:ascii="Times New Roman"/>
          <w:b w:val="false"/>
          <w:i w:val="false"/>
          <w:color w:val="000000"/>
          <w:sz w:val="28"/>
        </w:rPr>
        <w:t>
      ЭЫДҰ елдерінде ТжКБ білім берудің және жұмыс берушілердің, мүдделі тараптардың ұжымдық жауапкершілігі негізінде дамиды.</w:t>
      </w:r>
    </w:p>
    <w:p>
      <w:pPr>
        <w:spacing w:after="0"/>
        <w:ind w:left="0"/>
        <w:jc w:val="both"/>
      </w:pPr>
      <w:r>
        <w:rPr>
          <w:rFonts w:ascii="Times New Roman"/>
          <w:b w:val="false"/>
          <w:i w:val="false"/>
          <w:color w:val="000000"/>
          <w:sz w:val="28"/>
        </w:rP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p>
    <w:p>
      <w:pPr>
        <w:spacing w:after="0"/>
        <w:ind w:left="0"/>
        <w:jc w:val="both"/>
      </w:pPr>
      <w:r>
        <w:rPr>
          <w:rFonts w:ascii="Times New Roman"/>
          <w:b w:val="false"/>
          <w:i w:val="false"/>
          <w:color w:val="000000"/>
          <w:sz w:val="28"/>
        </w:rPr>
        <w:t>
      2011 – 2015 жылдары елдегі ТжКБ-ны қайта құрылымдау бойынша едәуір жұмыс жүргізілді. 2012 жылы Қазақстан Тәуелсіз Мемлекеттер Достастығы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ие болды.</w:t>
      </w:r>
    </w:p>
    <w:p>
      <w:pPr>
        <w:spacing w:after="0"/>
        <w:ind w:left="0"/>
        <w:jc w:val="both"/>
      </w:pPr>
      <w:r>
        <w:rPr>
          <w:rFonts w:ascii="Times New Roman"/>
          <w:b w:val="false"/>
          <w:i w:val="false"/>
          <w:color w:val="000000"/>
          <w:sz w:val="28"/>
        </w:rPr>
        <w:t>
      2017 жылғы 1 қазандағы жағдай бойынша 824 колледж жұмыс істейді, оның ішінде 473-і мемлекеттік (2014 жылы – 820 бірлік, 2015 жылы – 807 бірлік, 2016 жылы – 817 бірлік). Оның 23 %-ы ауылдық жерде орналасқан. Барлығы 489,2 мың студент оқиды. Кадрлар даярлау 213 мамандық және 693 біліктілік бойынша жүзеге асырылады.</w:t>
      </w:r>
    </w:p>
    <w:p>
      <w:pPr>
        <w:spacing w:after="0"/>
        <w:ind w:left="0"/>
        <w:jc w:val="both"/>
      </w:pPr>
      <w:r>
        <w:rPr>
          <w:rFonts w:ascii="Times New Roman"/>
          <w:b w:val="false"/>
          <w:i w:val="false"/>
          <w:color w:val="000000"/>
          <w:sz w:val="28"/>
        </w:rPr>
        <w:t xml:space="preserve">
      Индустриялық-инновациялық дамудың басым жобаларын іске асыру үшін 10 базалық колледж айқындалған. </w:t>
      </w:r>
    </w:p>
    <w:p>
      <w:pPr>
        <w:spacing w:after="0"/>
        <w:ind w:left="0"/>
        <w:jc w:val="both"/>
      </w:pPr>
      <w:r>
        <w:rPr>
          <w:rFonts w:ascii="Times New Roman"/>
          <w:b w:val="false"/>
          <w:i w:val="false"/>
          <w:color w:val="000000"/>
          <w:sz w:val="28"/>
        </w:rPr>
        <w:t>
      2015 жылы дуальді оқытудың қағидаттары заңнамалық түрде бекітілген. Еліміздің кәсіпорындарымен әріптестікте білім беру қызметін 421 колледж (2014 жылы – 280 бірлік, 2015 жылы – 348 бірлік, 2016 жылы – 421 бірлік) жүзеге асыруда. 80 мамандық пен 160 біліктілік бойынша 31 933 студентті қамтитын 3 055 кәсіпорынның қатысуымен колледждер мен жұмыс берушілердің ынтымақтастығы туралы 27 200 шарт жасалған.</w:t>
      </w:r>
    </w:p>
    <w:p>
      <w:pPr>
        <w:spacing w:after="0"/>
        <w:ind w:left="0"/>
        <w:jc w:val="both"/>
      </w:pPr>
      <w:r>
        <w:rPr>
          <w:rFonts w:ascii="Times New Roman"/>
          <w:b w:val="false"/>
          <w:i w:val="false"/>
          <w:color w:val="000000"/>
          <w:sz w:val="28"/>
        </w:rPr>
        <w:t>
      "Мәңгілік ел жастары – индустрияға!" оқу миграциясы арқылы еңбек ресурстарының өңірлік теңсіздігін реттеу тетігі іске қосылды. Солтүстік, орталық және шығыс өңірлердегі 34 колледжде 2 200 студент оқиды.</w:t>
      </w:r>
    </w:p>
    <w:p>
      <w:pPr>
        <w:spacing w:after="0"/>
        <w:ind w:left="0"/>
        <w:jc w:val="both"/>
      </w:pPr>
      <w:r>
        <w:rPr>
          <w:rFonts w:ascii="Times New Roman"/>
          <w:b w:val="false"/>
          <w:i w:val="false"/>
          <w:color w:val="000000"/>
          <w:sz w:val="28"/>
        </w:rPr>
        <w:t xml:space="preserve">
      Білім беру қажеттіліктері ерекше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 </w:t>
      </w:r>
    </w:p>
    <w:p>
      <w:pPr>
        <w:spacing w:after="0"/>
        <w:ind w:left="0"/>
        <w:jc w:val="both"/>
      </w:pPr>
      <w:r>
        <w:rPr>
          <w:rFonts w:ascii="Times New Roman"/>
          <w:b w:val="false"/>
          <w:i w:val="false"/>
          <w:color w:val="000000"/>
          <w:sz w:val="28"/>
        </w:rP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p>
    <w:p>
      <w:pPr>
        <w:spacing w:after="0"/>
        <w:ind w:left="0"/>
        <w:jc w:val="both"/>
      </w:pPr>
      <w:r>
        <w:rPr>
          <w:rFonts w:ascii="Times New Roman"/>
          <w:b w:val="false"/>
          <w:i w:val="false"/>
          <w:color w:val="000000"/>
          <w:sz w:val="28"/>
        </w:rPr>
        <w:t>
      ЭЫДҰ-ның практикасы, қазіргі кезде көптеген елдерде жастарды алғашқы жұмысшы мамандығымен тегін қамтамасыз ету арқылы ТжКБ жүйесін ілгерілету, оның беделін арттыру жұмысы жүргізіліп жатқанын көрсетеді.</w:t>
      </w:r>
    </w:p>
    <w:p>
      <w:pPr>
        <w:spacing w:after="0"/>
        <w:ind w:left="0"/>
        <w:jc w:val="both"/>
      </w:pPr>
      <w:r>
        <w:rPr>
          <w:rFonts w:ascii="Times New Roman"/>
          <w:b w:val="false"/>
          <w:i w:val="false"/>
          <w:color w:val="000000"/>
          <w:sz w:val="28"/>
        </w:rPr>
        <w:t>
      Алғашқы жұмыс біліктілігін тегін беру заңнамалық түрде бекітілген ("Білім туралы" Қазақстан Республикасы Заңының 8-бабы).</w:t>
      </w:r>
    </w:p>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бағдарламасы (бұдан әрі – Бағдарлама) шеңберінде республикалық бюджет қаражаты есебінен ТжКБ-мен кадрларды даярлау және қысқа мерзімді кәсіптік оқыту көзделген. </w:t>
      </w:r>
    </w:p>
    <w:p>
      <w:pPr>
        <w:spacing w:after="0"/>
        <w:ind w:left="0"/>
        <w:jc w:val="both"/>
      </w:pPr>
      <w:r>
        <w:rPr>
          <w:rFonts w:ascii="Times New Roman"/>
          <w:b w:val="false"/>
          <w:i w:val="false"/>
          <w:color w:val="000000"/>
          <w:sz w:val="28"/>
        </w:rPr>
        <w:t>
      2017 жылы ТжКБ бар кадрларды даярлау жөніндегі Бағдарламалар шеңберінде 21,3 мың адам оқи бастады.</w:t>
      </w:r>
    </w:p>
    <w:p>
      <w:pPr>
        <w:spacing w:after="0"/>
        <w:ind w:left="0"/>
        <w:jc w:val="both"/>
      </w:pPr>
      <w:r>
        <w:rPr>
          <w:rFonts w:ascii="Times New Roman"/>
          <w:b w:val="false"/>
          <w:i w:val="false"/>
          <w:color w:val="000000"/>
          <w:sz w:val="28"/>
        </w:rPr>
        <w:t>
      ТжКБ-ның оқу орындарын халықаралық аккредиттеу заңды түрде бекітілді.</w:t>
      </w:r>
    </w:p>
    <w:p>
      <w:pPr>
        <w:spacing w:after="0"/>
        <w:ind w:left="0"/>
        <w:jc w:val="both"/>
      </w:pPr>
      <w:r>
        <w:rPr>
          <w:rFonts w:ascii="Times New Roman"/>
          <w:b w:val="false"/>
          <w:i w:val="false"/>
          <w:color w:val="000000"/>
          <w:sz w:val="28"/>
        </w:rPr>
        <w:t>
      Қабылданып жатқан қадамдарға қарамастан, Қазақстанда ТжКБ-мен қамту дамыған елдердің көрсеткіштерінен айтарлықтай төмен. Халықтың 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p>
    <w:p>
      <w:pPr>
        <w:spacing w:after="0"/>
        <w:ind w:left="0"/>
        <w:jc w:val="both"/>
      </w:pPr>
      <w:r>
        <w:rPr>
          <w:rFonts w:ascii="Times New Roman"/>
          <w:b w:val="false"/>
          <w:i w:val="false"/>
          <w:color w:val="000000"/>
          <w:sz w:val="28"/>
        </w:rPr>
        <w:t xml:space="preserve">
      Қазақстандағы ТжКБ-ға жұмсалатын шығыстар әлемнің дамыған елдерінің көрсеткіштерінен 2,5-3 есеге төмен. </w:t>
      </w:r>
    </w:p>
    <w:bookmarkStart w:name="z45" w:id="43"/>
    <w:p>
      <w:pPr>
        <w:spacing w:after="0"/>
        <w:ind w:left="0"/>
        <w:jc w:val="both"/>
      </w:pPr>
      <w:r>
        <w:rPr>
          <w:rFonts w:ascii="Times New Roman"/>
          <w:b w:val="false"/>
          <w:i w:val="false"/>
          <w:color w:val="000000"/>
          <w:sz w:val="28"/>
        </w:rPr>
        <w:t>
      Проблемалар:</w:t>
      </w:r>
    </w:p>
    <w:bookmarkEnd w:id="43"/>
    <w:bookmarkStart w:name="z46" w:id="44"/>
    <w:p>
      <w:pPr>
        <w:spacing w:after="0"/>
        <w:ind w:left="0"/>
        <w:jc w:val="both"/>
      </w:pPr>
      <w:r>
        <w:rPr>
          <w:rFonts w:ascii="Times New Roman"/>
          <w:b w:val="false"/>
          <w:i w:val="false"/>
          <w:color w:val="000000"/>
          <w:sz w:val="28"/>
        </w:rPr>
        <w:t xml:space="preserve">
      1) кәсіптік бағдарлау жұмысының тиімді жүйесі жоқ. </w:t>
      </w:r>
    </w:p>
    <w:bookmarkEnd w:id="44"/>
    <w:p>
      <w:pPr>
        <w:spacing w:after="0"/>
        <w:ind w:left="0"/>
        <w:jc w:val="both"/>
      </w:pPr>
      <w:r>
        <w:rPr>
          <w:rFonts w:ascii="Times New Roman"/>
          <w:b w:val="false"/>
          <w:i w:val="false"/>
          <w:color w:val="000000"/>
          <w:sz w:val="28"/>
        </w:rPr>
        <w:t xml:space="preserve">
      2017 жылы ТжКБ-дағы типтік жастағы (14 – 24 жас) жастардың үлесі 17 %-ды ғана құрайды; </w:t>
      </w:r>
    </w:p>
    <w:bookmarkStart w:name="z47" w:id="45"/>
    <w:p>
      <w:pPr>
        <w:spacing w:after="0"/>
        <w:ind w:left="0"/>
        <w:jc w:val="both"/>
      </w:pPr>
      <w:r>
        <w:rPr>
          <w:rFonts w:ascii="Times New Roman"/>
          <w:b w:val="false"/>
          <w:i w:val="false"/>
          <w:color w:val="000000"/>
          <w:sz w:val="28"/>
        </w:rPr>
        <w:t xml:space="preserve">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шетелдік жұмыскер, оның 24,9 мыңы (83 %) – өнеркәсіп үшін тартылады; </w:t>
      </w:r>
    </w:p>
    <w:bookmarkEnd w:id="45"/>
    <w:bookmarkStart w:name="z48" w:id="46"/>
    <w:p>
      <w:pPr>
        <w:spacing w:after="0"/>
        <w:ind w:left="0"/>
        <w:jc w:val="both"/>
      </w:pPr>
      <w:r>
        <w:rPr>
          <w:rFonts w:ascii="Times New Roman"/>
          <w:b w:val="false"/>
          <w:i w:val="false"/>
          <w:color w:val="000000"/>
          <w:sz w:val="28"/>
        </w:rPr>
        <w:t xml:space="preserve">
      3) мамандарды даярлау сапасын растайтын колледждердің көрсеткіштері төмен болып отыр. Олардың 7 %-ы ғана аккредиттеуден өткен (2016 жылы – 4,3 %); </w:t>
      </w:r>
    </w:p>
    <w:bookmarkEnd w:id="46"/>
    <w:bookmarkStart w:name="z49" w:id="47"/>
    <w:p>
      <w:pPr>
        <w:spacing w:after="0"/>
        <w:ind w:left="0"/>
        <w:jc w:val="both"/>
      </w:pPr>
      <w:r>
        <w:rPr>
          <w:rFonts w:ascii="Times New Roman"/>
          <w:b w:val="false"/>
          <w:i w:val="false"/>
          <w:color w:val="000000"/>
          <w:sz w:val="28"/>
        </w:rPr>
        <w:t>
      4) салалық қауымдастықтар базасында ТжКБ студенттерінің біліктілігін тәуелсіз сертификаттау тетіктері әзірленбеген. Түлектердің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түлектерді өздері тәуелсіз сертификаттауды бастамаған;</w:t>
      </w:r>
    </w:p>
    <w:bookmarkEnd w:id="47"/>
    <w:bookmarkStart w:name="z50" w:id="48"/>
    <w:p>
      <w:pPr>
        <w:spacing w:after="0"/>
        <w:ind w:left="0"/>
        <w:jc w:val="both"/>
      </w:pPr>
      <w:r>
        <w:rPr>
          <w:rFonts w:ascii="Times New Roman"/>
          <w:b w:val="false"/>
          <w:i w:val="false"/>
          <w:color w:val="000000"/>
          <w:sz w:val="28"/>
        </w:rPr>
        <w:t>
      5) инженер-педагог кадрлар мен өндірістік оқыту шеберлерінің тапшылығы байқалады. Жалақы деңгейінің төмендігі оқыту үшін өндірістен тәжірибелі жұмыскерлерді тартуға мүмкіндік бермейді;</w:t>
      </w:r>
    </w:p>
    <w:bookmarkEnd w:id="48"/>
    <w:bookmarkStart w:name="z51" w:id="49"/>
    <w:p>
      <w:pPr>
        <w:spacing w:after="0"/>
        <w:ind w:left="0"/>
        <w:jc w:val="both"/>
      </w:pPr>
      <w:r>
        <w:rPr>
          <w:rFonts w:ascii="Times New Roman"/>
          <w:b w:val="false"/>
          <w:i w:val="false"/>
          <w:color w:val="000000"/>
          <w:sz w:val="28"/>
        </w:rPr>
        <w:t xml:space="preserve">
      6) ТжКБ жүйесіндегі өндірістік оқыту шеберлері инженер-педагог қызметкерлердің жалпы санынан 7 %-ды ғана құрайды (2016 жылы – 13,4 %).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 Ұйымдар мен кәсіпорындар базасында тағылымдамадан өту шаралары көзделмеген; </w:t>
      </w:r>
    </w:p>
    <w:bookmarkEnd w:id="49"/>
    <w:bookmarkStart w:name="z52" w:id="50"/>
    <w:p>
      <w:pPr>
        <w:spacing w:after="0"/>
        <w:ind w:left="0"/>
        <w:jc w:val="both"/>
      </w:pPr>
      <w:r>
        <w:rPr>
          <w:rFonts w:ascii="Times New Roman"/>
          <w:b w:val="false"/>
          <w:i w:val="false"/>
          <w:color w:val="000000"/>
          <w:sz w:val="28"/>
        </w:rPr>
        <w:t xml:space="preserve">
      7) колледждердің ескірген материалдық-техникалық базасы кадрларды даярлау сапасы мен ТжКБ жүйесінің тартымдылығын қамтамасыз етпейді; </w:t>
      </w:r>
    </w:p>
    <w:bookmarkEnd w:id="50"/>
    <w:bookmarkStart w:name="z53" w:id="51"/>
    <w:p>
      <w:pPr>
        <w:spacing w:after="0"/>
        <w:ind w:left="0"/>
        <w:jc w:val="both"/>
      </w:pPr>
      <w:r>
        <w:rPr>
          <w:rFonts w:ascii="Times New Roman"/>
          <w:b w:val="false"/>
          <w:i w:val="false"/>
          <w:color w:val="000000"/>
          <w:sz w:val="28"/>
        </w:rPr>
        <w:t>
      8) басқа қаладан келген ТжКБ студенттерінің 10 мыңы жатақханаға мұқтаж.</w:t>
      </w:r>
    </w:p>
    <w:bookmarkEnd w:id="51"/>
    <w:p>
      <w:pPr>
        <w:spacing w:after="0"/>
        <w:ind w:left="0"/>
        <w:jc w:val="both"/>
      </w:pPr>
      <w:r>
        <w:rPr>
          <w:rFonts w:ascii="Times New Roman"/>
          <w:b w:val="false"/>
          <w:i w:val="false"/>
          <w:color w:val="000000"/>
          <w:sz w:val="28"/>
        </w:rP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p>
    <w:p>
      <w:pPr>
        <w:spacing w:after="0"/>
        <w:ind w:left="0"/>
        <w:jc w:val="both"/>
      </w:pPr>
      <w:r>
        <w:rPr>
          <w:rFonts w:ascii="Times New Roman"/>
          <w:b w:val="false"/>
          <w:i w:val="false"/>
          <w:color w:val="000000"/>
          <w:sz w:val="28"/>
        </w:rPr>
        <w:t>
      Осыған байланысты жастарды ТжКБ-мен қамтуды ұлғайту үшін жағдай жасау, халықаралық стандарттарды ескере отырып, білім беру бағдарламаларын жаңарту және оларды білім беру процесіне енгізу қажет. Коммуникациялардың заманауи құралдарын есепке ала отырып, оқыту процесінде цифрлық білім беру контентін қолдану керек. Жоғары біліммен сабақтастықты қамтамасыз ету үшін кредиттік-модульдік оқыту технологиясына көшуді жүзеге асыру қажет.</w:t>
      </w:r>
    </w:p>
    <w:bookmarkStart w:name="z54" w:id="52"/>
    <w:p>
      <w:pPr>
        <w:spacing w:after="0"/>
        <w:ind w:left="0"/>
        <w:jc w:val="left"/>
      </w:pPr>
      <w:r>
        <w:rPr>
          <w:rFonts w:ascii="Times New Roman"/>
          <w:b/>
          <w:i w:val="false"/>
          <w:color w:val="000000"/>
        </w:rPr>
        <w:t xml:space="preserve"> Жоғары және жоғары оқу орнынан кейінгі білім</w:t>
      </w:r>
    </w:p>
    <w:bookmarkEnd w:id="52"/>
    <w:p>
      <w:pPr>
        <w:spacing w:after="0"/>
        <w:ind w:left="0"/>
        <w:jc w:val="both"/>
      </w:pPr>
      <w:r>
        <w:rPr>
          <w:rFonts w:ascii="Times New Roman"/>
          <w:b w:val="false"/>
          <w:i w:val="false"/>
          <w:color w:val="000000"/>
          <w:sz w:val="28"/>
        </w:rPr>
        <w:t xml:space="preserve">
      Жоғары оқу орындары ғылымын дамыту тренді инновациялық экономиканың тиімді көрсеткіші болып көрсетілген. Университеттер мен бизнес-құрылымдарды интеграциялау күшеюде. </w:t>
      </w:r>
    </w:p>
    <w:p>
      <w:pPr>
        <w:spacing w:after="0"/>
        <w:ind w:left="0"/>
        <w:jc w:val="both"/>
      </w:pPr>
      <w:r>
        <w:rPr>
          <w:rFonts w:ascii="Times New Roman"/>
          <w:b w:val="false"/>
          <w:i w:val="false"/>
          <w:color w:val="000000"/>
          <w:sz w:val="28"/>
        </w:rPr>
        <w:t>
      IMD рейтингінде жоғары білімі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p>
    <w:p>
      <w:pPr>
        <w:spacing w:after="0"/>
        <w:ind w:left="0"/>
        <w:jc w:val="both"/>
      </w:pPr>
      <w:r>
        <w:rPr>
          <w:rFonts w:ascii="Times New Roman"/>
          <w:b w:val="false"/>
          <w:i w:val="false"/>
          <w:color w:val="000000"/>
          <w:sz w:val="28"/>
        </w:rPr>
        <w:t>
      Зерттеу ЖОО-ларын дамыту жобалары іске асырылуда. Қытайдың зерттеу университеттеріне салған инвестициясы жоғары білімнің бәсекеге қабілеттілігін арттырды.</w:t>
      </w:r>
    </w:p>
    <w:p>
      <w:pPr>
        <w:spacing w:after="0"/>
        <w:ind w:left="0"/>
        <w:jc w:val="both"/>
      </w:pPr>
      <w:r>
        <w:rPr>
          <w:rFonts w:ascii="Times New Roman"/>
          <w:b w:val="false"/>
          <w:i w:val="false"/>
          <w:color w:val="000000"/>
          <w:sz w:val="28"/>
        </w:rP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ЖОО-сы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p>
    <w:p>
      <w:pPr>
        <w:spacing w:after="0"/>
        <w:ind w:left="0"/>
        <w:jc w:val="both"/>
      </w:pPr>
      <w:r>
        <w:rPr>
          <w:rFonts w:ascii="Times New Roman"/>
          <w:b w:val="false"/>
          <w:i w:val="false"/>
          <w:color w:val="000000"/>
          <w:sz w:val="28"/>
        </w:rP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ЖОО-сы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p>
    <w:p>
      <w:pPr>
        <w:spacing w:after="0"/>
        <w:ind w:left="0"/>
        <w:jc w:val="both"/>
      </w:pPr>
      <w:r>
        <w:rPr>
          <w:rFonts w:ascii="Times New Roman"/>
          <w:b w:val="false"/>
          <w:i w:val="false"/>
          <w:color w:val="000000"/>
          <w:sz w:val="28"/>
        </w:rPr>
        <w:t>
      Коммерцияландырудың 27 офисі, 12 технопарк және 33 бизнес-инкубатор жұмыс жасайды.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Назарбаев Университеті шептен өтті. Алғашқы болып 594 жоғары білікті жас маман (446 бакалавр және 148 магистр) бітірді.</w:t>
      </w:r>
    </w:p>
    <w:p>
      <w:pPr>
        <w:spacing w:after="0"/>
        <w:ind w:left="0"/>
        <w:jc w:val="both"/>
      </w:pPr>
      <w:r>
        <w:rPr>
          <w:rFonts w:ascii="Times New Roman"/>
          <w:b w:val="false"/>
          <w:i w:val="false"/>
          <w:color w:val="000000"/>
          <w:sz w:val="28"/>
        </w:rPr>
        <w:t>
      Республикада 2017 – 2018 оқу жылында 130 (10 ұлттық, 32 мемлекеттік, 14 азаматтық емес, 1 ДББҰ, 1 халықаралық, 17 акционерлік, 55 жекеменшік) ЖОО жұмыс істеді (2013 – 2014 оқу жылы – 132, 2014 – 2015 оқу жылы – 127; 2015 – 2016 оқу жылы – 125, 2016 – 2017 оқу жылы – 130).</w:t>
      </w:r>
    </w:p>
    <w:p>
      <w:pPr>
        <w:spacing w:after="0"/>
        <w:ind w:left="0"/>
        <w:jc w:val="both"/>
      </w:pPr>
      <w:r>
        <w:rPr>
          <w:rFonts w:ascii="Times New Roman"/>
          <w:b w:val="false"/>
          <w:i w:val="false"/>
          <w:color w:val="000000"/>
          <w:sz w:val="28"/>
        </w:rPr>
        <w:t xml:space="preserve">
      2017 – 2018 оқу жылында ЖОО-да білім алушылардың жалпы контингенті 534 421 адамды құрады (2014 – 2015 оқу жылы – 506,4 мың адам, 2015 – 2016 оқу жылы – 455,1 мың адам, 2016 – 2017 оқу жылы – 512, 6 мың адам), соның ішінде бакалавриатта 496 209, магистратурада 34 609 және докторантурада 3 603 адам. </w:t>
      </w:r>
    </w:p>
    <w:p>
      <w:pPr>
        <w:spacing w:after="0"/>
        <w:ind w:left="0"/>
        <w:jc w:val="both"/>
      </w:pPr>
      <w:r>
        <w:rPr>
          <w:rFonts w:ascii="Times New Roman"/>
          <w:b w:val="false"/>
          <w:i w:val="false"/>
          <w:color w:val="000000"/>
          <w:sz w:val="28"/>
        </w:rPr>
        <w:t>
      Оқытушы-профессорлық құрамның (бұдан әрі – ОПҚ) саны 38 212 адамды құрайды (2014 – 2015 оқу жылы – 40320, 2015 – 2016 оқу жылы – 38087, 2016 – 2017 оқу жылы – 38241). ОПҚ дәрежелілігі 49%-ды құрайды (2014 – 2015 оқу жылы – 49,1 %, 2015 – 2016 оқу жылы – 50,4 %, 2016 – 2017 оқу жылы – 50,3 %).</w:t>
      </w:r>
    </w:p>
    <w:p>
      <w:pPr>
        <w:spacing w:after="0"/>
        <w:ind w:left="0"/>
        <w:jc w:val="both"/>
      </w:pPr>
      <w:r>
        <w:rPr>
          <w:rFonts w:ascii="Times New Roman"/>
          <w:b w:val="false"/>
          <w:i w:val="false"/>
          <w:color w:val="000000"/>
          <w:sz w:val="28"/>
        </w:rPr>
        <w:t>
      Мамандарды даярлау еңбек нарығы ескеріле отырып жүзеге асырылады. 11 ЖОО Қазақстан Республикасын индустриялық-инновациялық дамытудың 2015 – 2019 жылдарға арналған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 Жоғары және ЖОО-дан кейінгі білімнің үш деңгейлі моделінің білім беру бағдарламаларының сабақтастығы қамтамасыз етілді. ЖОО-лардың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ЖОО-лар білім беру қызметі нарығында олардың бәсекеге қабілеттілігін күшейтуге ықпал ететін білім беру бағдарламаларының кең спектрін ұсына алады.</w:t>
      </w:r>
    </w:p>
    <w:p>
      <w:pPr>
        <w:spacing w:after="0"/>
        <w:ind w:left="0"/>
        <w:jc w:val="both"/>
      </w:pPr>
      <w:r>
        <w:rPr>
          <w:rFonts w:ascii="Times New Roman"/>
          <w:b w:val="false"/>
          <w:i w:val="false"/>
          <w:color w:val="000000"/>
          <w:sz w:val="28"/>
        </w:rPr>
        <w:t>
      Магистратура гранты санының бакалавриат грантына арақатынасы жоғары оқу орындары контингентінің әлемдік құрылымына (1:5) сәйкес келеді.</w:t>
      </w:r>
    </w:p>
    <w:p>
      <w:pPr>
        <w:spacing w:after="0"/>
        <w:ind w:left="0"/>
        <w:jc w:val="both"/>
      </w:pPr>
      <w:r>
        <w:rPr>
          <w:rFonts w:ascii="Times New Roman"/>
          <w:b w:val="false"/>
          <w:i w:val="false"/>
          <w:color w:val="000000"/>
          <w:sz w:val="28"/>
        </w:rPr>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p>
    <w:p>
      <w:pPr>
        <w:spacing w:after="0"/>
        <w:ind w:left="0"/>
        <w:jc w:val="both"/>
      </w:pPr>
      <w:r>
        <w:rPr>
          <w:rFonts w:ascii="Times New Roman"/>
          <w:b w:val="false"/>
          <w:i w:val="false"/>
          <w:color w:val="000000"/>
          <w:sz w:val="28"/>
        </w:rPr>
        <w:t>
      Қазақстандық ЖОО-лардың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қарым-қатынасы жоғары білім беру біліктілігінің тартымдылығы мен салыстырмалылығын қамтамасыз етеді.</w:t>
      </w:r>
    </w:p>
    <w:p>
      <w:pPr>
        <w:spacing w:after="0"/>
        <w:ind w:left="0"/>
        <w:jc w:val="both"/>
      </w:pPr>
      <w:r>
        <w:rPr>
          <w:rFonts w:ascii="Times New Roman"/>
          <w:b w:val="false"/>
          <w:i w:val="false"/>
          <w:color w:val="000000"/>
          <w:sz w:val="28"/>
        </w:rPr>
        <w:t>
      ЖОО-ларды аккредиттеудің ұлттық моделі енгізілді. 2014 – 2016 жылдары қазақстандық аккредиттеу агенттіктерінде институционалдық аккредиттеуден 96, ұлттық мамандандырылған аккредиттеуден 86 ЖОО өтті. Мемлекеттік аттестаттаудан қоғамдық-кәсіптік аккредиттеуге біртіндеп көшу басталды.</w:t>
      </w:r>
    </w:p>
    <w:p>
      <w:pPr>
        <w:spacing w:after="0"/>
        <w:ind w:left="0"/>
        <w:jc w:val="both"/>
      </w:pPr>
      <w:r>
        <w:rPr>
          <w:rFonts w:ascii="Times New Roman"/>
          <w:b w:val="false"/>
          <w:i w:val="false"/>
          <w:color w:val="000000"/>
          <w:sz w:val="28"/>
        </w:rPr>
        <w:t>
      Студенттер мен оқытушылардың академиялық ұтқырлығы дамып келеді. 2011 жылдан бастап 2017 жылдар кезеңінде бюджеттік және бюджеттен тыс қаражат есебінен академиялық ұтқырлық бағдарламасы бойынша шетелге барып оқыған білім алушылардың жалпы саны 11 693 адамды құрады. Соңғы 3 жылда шамамен 7 312 студент шетелдік ЖОО-ларда білім алды: 2015 жылы – 2 329 студент, 2016 жылы – 2 473 студент, 2017 жылы – 2 510 студент.</w:t>
      </w:r>
    </w:p>
    <w:p>
      <w:pPr>
        <w:spacing w:after="0"/>
        <w:ind w:left="0"/>
        <w:jc w:val="both"/>
      </w:pPr>
      <w:r>
        <w:rPr>
          <w:rFonts w:ascii="Times New Roman"/>
          <w:b w:val="false"/>
          <w:i w:val="false"/>
          <w:color w:val="000000"/>
          <w:sz w:val="28"/>
        </w:rPr>
        <w:t>
      Бірлескен білім беру және зерттеу бағдарламаларын іске асыруға шетелдік ғалымдар тартылуда. 3 жыл ішінде Еуропа, АҚШ, Ресей Федерациясы, Оңтүстік-Шығыс Азия және т.б. елдердің ЖОО-ларынан 2 455 шетелдік ғалым мен оқытушы шақыртылды (2015 жылы – 992 адам, 2016 – 765 адам, 2017 жылы – 688 адам).</w:t>
      </w:r>
    </w:p>
    <w:p>
      <w:pPr>
        <w:spacing w:after="0"/>
        <w:ind w:left="0"/>
        <w:jc w:val="both"/>
      </w:pPr>
      <w:r>
        <w:rPr>
          <w:rFonts w:ascii="Times New Roman"/>
          <w:b w:val="false"/>
          <w:i w:val="false"/>
          <w:color w:val="000000"/>
          <w:sz w:val="28"/>
        </w:rPr>
        <w:t>
      2017 жылы қазақстандық ЖОО-лар әлемнің 68 елінің ЖОО-ларымен 968 халықаралық шарт жасады.</w:t>
      </w:r>
    </w:p>
    <w:p>
      <w:pPr>
        <w:spacing w:after="0"/>
        <w:ind w:left="0"/>
        <w:jc w:val="both"/>
      </w:pPr>
      <w:r>
        <w:rPr>
          <w:rFonts w:ascii="Times New Roman"/>
          <w:b w:val="false"/>
          <w:i w:val="false"/>
          <w:color w:val="000000"/>
          <w:sz w:val="28"/>
        </w:rPr>
        <w:t>
      2017 жылы қазақстандық ЖОО ғалымдары әлемнің 46 еліндегі шетелдік әріптестерімен бірлесіп 720 ғылыми зерттеуді жүзеге асырды.</w:t>
      </w:r>
    </w:p>
    <w:p>
      <w:pPr>
        <w:spacing w:after="0"/>
        <w:ind w:left="0"/>
        <w:jc w:val="both"/>
      </w:pPr>
      <w:r>
        <w:rPr>
          <w:rFonts w:ascii="Times New Roman"/>
          <w:b w:val="false"/>
          <w:i w:val="false"/>
          <w:color w:val="000000"/>
          <w:sz w:val="28"/>
        </w:rPr>
        <w:t>
      42 ЖОО-да педагогикалық, техникалық және жаратылыстану мамандықтарында оқыту ағылшын тілінде жүзеге асырылады. Оның ішінде, 15 ЖОО-да педагогикалық мамандықтарда 3,5 мың адам оқытылуда. Бұл ретте 2015 жылы көрсетілген бағдарламаларды 531 адам аяқтады, оның 500-і НЗМ-ге, әртүрлі пәндерді тереңдете оқытатын дарынды балаларға арналған арнайы мектеп-интернаттарға, мектеп-гимназияларға жұмысқа орналасты.</w:t>
      </w:r>
    </w:p>
    <w:p>
      <w:pPr>
        <w:spacing w:after="0"/>
        <w:ind w:left="0"/>
        <w:jc w:val="both"/>
      </w:pPr>
      <w:r>
        <w:rPr>
          <w:rFonts w:ascii="Times New Roman"/>
          <w:b w:val="false"/>
          <w:i w:val="false"/>
          <w:color w:val="000000"/>
          <w:sz w:val="28"/>
        </w:rPr>
        <w:t xml:space="preserve">
      Еуропалық стандарттар мен сапаны қамтамасыз ету қағидаттары ескеріле отырып, сапаны қамтамасыз етудің ұлттық жүйесі әзірленді, оның шеңберінде ЖОО-ларды және білім беру бағдарламаларын тәуелсіз аккредиттеу рәсімдері өткізілуде. Қазіргі уақытта аккредиттеуді 10 аккредиттеу агенттігі жүзеге асырады: 4 қазақстандық (БСҚТҚА, АРТА, KAZSEE, ARQA) және Еуропа мен АҚШ-тың 6 шетелдік агенттігі (ASIIN, FIBAA, ACBSP, MSA-CESS, MusiQuE, IMaREST). </w:t>
      </w:r>
    </w:p>
    <w:p>
      <w:pPr>
        <w:spacing w:after="0"/>
        <w:ind w:left="0"/>
        <w:jc w:val="both"/>
      </w:pPr>
      <w:r>
        <w:rPr>
          <w:rFonts w:ascii="Times New Roman"/>
          <w:b w:val="false"/>
          <w:i w:val="false"/>
          <w:color w:val="000000"/>
          <w:sz w:val="28"/>
        </w:rPr>
        <w:t xml:space="preserve">
      2017 жылы ұлттық агенттіктер: АРТА және БСҚТҚА жоғары білім беруде сапаны қамтамасыз ету бойынша Еуропалық қауымдастықтың (ENQA) толық мүшесі болды және Сапаны қамтамасыз етудің Еуропалық тізіліміне енгізілді (EQAR). </w:t>
      </w:r>
    </w:p>
    <w:p>
      <w:pPr>
        <w:spacing w:after="0"/>
        <w:ind w:left="0"/>
        <w:jc w:val="both"/>
      </w:pPr>
      <w:r>
        <w:rPr>
          <w:rFonts w:ascii="Times New Roman"/>
          <w:b w:val="false"/>
          <w:i w:val="false"/>
          <w:color w:val="000000"/>
          <w:sz w:val="28"/>
        </w:rPr>
        <w:t>
      2017 жылы қазақстандық аккредиттеу агенттіктерінде институционалдық аккредиттеуден 104 ЖОО өтті (2015 жылы – 72, 2016 жылы – 96), ұлттық мамандандырылған аккредиттеуден – 92 ЖОО (2015 жылы – 55, 2016 жылы – 86). 3 177 білім беру бағдарламасы аккредиттеуден өтті.</w:t>
      </w:r>
    </w:p>
    <w:p>
      <w:pPr>
        <w:spacing w:after="0"/>
        <w:ind w:left="0"/>
        <w:jc w:val="both"/>
      </w:pPr>
      <w:r>
        <w:rPr>
          <w:rFonts w:ascii="Times New Roman"/>
          <w:b w:val="false"/>
          <w:i w:val="false"/>
          <w:color w:val="000000"/>
          <w:sz w:val="28"/>
        </w:rPr>
        <w:t>
      Назарбаев Университетінің тәжірибесі бойынша корпоративті басқару енгізілуде. 28 ЖОО-да байқау кеңестері жұмыс істейді және 2 университет КеАҚ болып қайта ұйымдастырылды. 64 ЖОО-дағы Қамқоршылық кеңестердің жұмыс істеу қағидаттары қайта қарастырылуда.</w:t>
      </w:r>
    </w:p>
    <w:p>
      <w:pPr>
        <w:spacing w:after="0"/>
        <w:ind w:left="0"/>
        <w:jc w:val="both"/>
      </w:pPr>
      <w:r>
        <w:rPr>
          <w:rFonts w:ascii="Times New Roman"/>
          <w:b w:val="false"/>
          <w:i w:val="false"/>
          <w:color w:val="000000"/>
          <w:sz w:val="28"/>
        </w:rPr>
        <w:t>
      Білім, ғылым және бизнестің интеграциясы күшеюде. ЖОО-лар жанында 27 коммерцияландыру офисі, 12 технопарк, 33 бизнес-инкубатор, 130 зертхана, оның ішінде ИИДМБ-ның 47 пәнаралық зертханасы және 15 инженерлік бейіндегі зертхана жұмыс жасайды.</w:t>
      </w:r>
    </w:p>
    <w:p>
      <w:pPr>
        <w:spacing w:after="0"/>
        <w:ind w:left="0"/>
        <w:jc w:val="both"/>
      </w:pPr>
      <w:r>
        <w:rPr>
          <w:rFonts w:ascii="Times New Roman"/>
          <w:b w:val="false"/>
          <w:i w:val="false"/>
          <w:color w:val="000000"/>
          <w:sz w:val="28"/>
        </w:rPr>
        <w:t>
      Қазақстан QS-2017 рейтингінде 8 орынға ие болды. Еліміздің 1 университеті "Топ-300" қатарына, 1 ЖОО "Топ-400" қатарына, 1 – "Топ-500" қатарына және 5 – "Топ-700+" қатарына кірді, сондай-ақ жыл сайын кейбір қазақстандық ЖОО-лар өздерінің орындарын айтарлықтай жақсартуда. Әл-Фараби атындағы ҚазҰУ 236-орынды иеленді, осылайша рейтингтің топ-300 қатарына енді. Өз кезегінде Л.Н. Гумилев атындағы ЕҰУ QS 2017 рейтингінде 345-орынды иеленді. Қ.И. Сәтбаев атындағы Қазақ ұлттық техникалық университеті 411-орынды иеленіп, "топ-500" қатарына енді.</w:t>
      </w:r>
    </w:p>
    <w:p>
      <w:pPr>
        <w:spacing w:after="0"/>
        <w:ind w:left="0"/>
        <w:jc w:val="both"/>
      </w:pPr>
      <w:r>
        <w:rPr>
          <w:rFonts w:ascii="Times New Roman"/>
          <w:b w:val="false"/>
          <w:i w:val="false"/>
          <w:color w:val="000000"/>
          <w:sz w:val="28"/>
        </w:rPr>
        <w:t>
      Топ-700+ құрамына мынадай ЖОО-лар кірді: Абай атындағы Қазақ ұлттық педагогикалық университеті (№ 501); М.Әуезов атындағы Оңтүстік Қазақстан мемлекеттік университеті (№ 601); Қазақ-Британ техникалық университеті (№ 651); Е.А. Бөкетов атындағы Қарағанды мемлекеттік университеті (№ 701 +); Абылай хан атындағы Қазақ халықаралық қатынастар және әлем тілдері университеті (№ 701+).</w:t>
      </w:r>
    </w:p>
    <w:p>
      <w:pPr>
        <w:spacing w:after="0"/>
        <w:ind w:left="0"/>
        <w:jc w:val="both"/>
      </w:pPr>
      <w:r>
        <w:rPr>
          <w:rFonts w:ascii="Times New Roman"/>
          <w:b w:val="false"/>
          <w:i w:val="false"/>
          <w:color w:val="000000"/>
          <w:sz w:val="28"/>
        </w:rPr>
        <w:t xml:space="preserve">
      Бұған білім, ғылым және бизнестің интеграциясы, ғалымдардың жарияланымдық белсенділігінің артуы, интернационалдандыру деңгейінің өсуі, шетелдік студенттер санының артуы, қосдипломдық білімді дамыту ықпал етті. </w:t>
      </w:r>
    </w:p>
    <w:p>
      <w:pPr>
        <w:spacing w:after="0"/>
        <w:ind w:left="0"/>
        <w:jc w:val="both"/>
      </w:pPr>
      <w:r>
        <w:rPr>
          <w:rFonts w:ascii="Times New Roman"/>
          <w:b w:val="false"/>
          <w:i w:val="false"/>
          <w:color w:val="000000"/>
          <w:sz w:val="28"/>
        </w:rPr>
        <w:t>
      Осылардың барлығы қазақстандық ЖОО-лардың имиджіне оң әсерін тигізді, Қазақстан Республикасының жоғары білім берудегі жетістіктерінің халықаралық деңгейде мойындалуын растайды.</w:t>
      </w:r>
    </w:p>
    <w:p>
      <w:pPr>
        <w:spacing w:after="0"/>
        <w:ind w:left="0"/>
        <w:jc w:val="both"/>
      </w:pPr>
      <w:r>
        <w:rPr>
          <w:rFonts w:ascii="Times New Roman"/>
          <w:b w:val="false"/>
          <w:i w:val="false"/>
          <w:color w:val="000000"/>
          <w:sz w:val="28"/>
        </w:rPr>
        <w:t>
      ЖОО-лардың 200 қызметкері Ұлыбритания, Жапония, Америка Құрама Штаттары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 "Болашақ" бағдарламасы бойынша әлемнің 30 елінде кәсіптік құзыреттер деңгейін арттыруда.</w:t>
      </w:r>
    </w:p>
    <w:p>
      <w:pPr>
        <w:spacing w:after="0"/>
        <w:ind w:left="0"/>
        <w:jc w:val="both"/>
      </w:pPr>
      <w:r>
        <w:rPr>
          <w:rFonts w:ascii="Times New Roman"/>
          <w:b w:val="false"/>
          <w:i w:val="false"/>
          <w:color w:val="000000"/>
          <w:sz w:val="28"/>
        </w:rPr>
        <w:t>
      2011 жылмен салыстырғанда ЖОО-дағы ОПҚ мен ғылыми қызметкерлердің жоғары импакт-факторы бар жарияланымдарының саны 2 еседен астам өсті.</w:t>
      </w:r>
    </w:p>
    <w:p>
      <w:pPr>
        <w:spacing w:after="0"/>
        <w:ind w:left="0"/>
        <w:jc w:val="both"/>
      </w:pPr>
      <w:r>
        <w:rPr>
          <w:rFonts w:ascii="Times New Roman"/>
          <w:b w:val="false"/>
          <w:i w:val="false"/>
          <w:color w:val="000000"/>
          <w:sz w:val="28"/>
        </w:rPr>
        <w:t xml:space="preserve">
      115 ЖОО-да жастардың өзін-өзі басқару органдары құрылған. </w:t>
      </w:r>
    </w:p>
    <w:p>
      <w:pPr>
        <w:spacing w:after="0"/>
        <w:ind w:left="0"/>
        <w:jc w:val="both"/>
      </w:pPr>
      <w:r>
        <w:rPr>
          <w:rFonts w:ascii="Times New Roman"/>
          <w:b w:val="false"/>
          <w:i w:val="false"/>
          <w:color w:val="000000"/>
          <w:sz w:val="28"/>
        </w:rPr>
        <w:t>
      Футбол және баскетбол бойынша Ұлттық студенттер лигасы құрылды. Бүкіләлемдік Универсиадада 2015 жылы қазақстандық студенттер құрамасы 5 алтын және 6 күміс медальді жеңіп алды.</w:t>
      </w:r>
    </w:p>
    <w:bookmarkStart w:name="z55" w:id="53"/>
    <w:p>
      <w:pPr>
        <w:spacing w:after="0"/>
        <w:ind w:left="0"/>
        <w:jc w:val="both"/>
      </w:pPr>
      <w:r>
        <w:rPr>
          <w:rFonts w:ascii="Times New Roman"/>
          <w:b w:val="false"/>
          <w:i w:val="false"/>
          <w:color w:val="000000"/>
          <w:sz w:val="28"/>
        </w:rPr>
        <w:t xml:space="preserve">
      Проблемалар: </w:t>
      </w:r>
    </w:p>
    <w:bookmarkEnd w:id="53"/>
    <w:bookmarkStart w:name="z56" w:id="54"/>
    <w:p>
      <w:pPr>
        <w:spacing w:after="0"/>
        <w:ind w:left="0"/>
        <w:jc w:val="both"/>
      </w:pPr>
      <w:r>
        <w:rPr>
          <w:rFonts w:ascii="Times New Roman"/>
          <w:b w:val="false"/>
          <w:i w:val="false"/>
          <w:color w:val="000000"/>
          <w:sz w:val="28"/>
        </w:rPr>
        <w:t xml:space="preserve">
      1) ЖОО-ларда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 </w:t>
      </w:r>
    </w:p>
    <w:bookmarkEnd w:id="54"/>
    <w:bookmarkStart w:name="z57" w:id="55"/>
    <w:p>
      <w:pPr>
        <w:spacing w:after="0"/>
        <w:ind w:left="0"/>
        <w:jc w:val="both"/>
      </w:pPr>
      <w:r>
        <w:rPr>
          <w:rFonts w:ascii="Times New Roman"/>
          <w:b w:val="false"/>
          <w:i w:val="false"/>
          <w:color w:val="000000"/>
          <w:sz w:val="28"/>
        </w:rPr>
        <w:t>
      2) техникалық мамандықтар бойынша ЖОО бітірушілер деңгейінің төмендігі байқалуда (ОЖСБ қорытындылары: 2014 жылы – 72,5 балл, 6 мамандық бойынша орташа балл кезінде – 81; 2015 жылы – 70,6 балл, 6 мамандық бойынша орташа балл кезінде – 79,1; 2016 жылы – 70,8 балл, 6 мамандық бойынша орташа балл кезінде – 80).</w:t>
      </w:r>
    </w:p>
    <w:bookmarkEnd w:id="55"/>
    <w:bookmarkStart w:name="z58" w:id="56"/>
    <w:p>
      <w:pPr>
        <w:spacing w:after="0"/>
        <w:ind w:left="0"/>
        <w:jc w:val="both"/>
      </w:pPr>
      <w:r>
        <w:rPr>
          <w:rFonts w:ascii="Times New Roman"/>
          <w:b w:val="false"/>
          <w:i w:val="false"/>
          <w:color w:val="000000"/>
          <w:sz w:val="28"/>
        </w:rPr>
        <w:t>
      3)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мамандықтардың түлектері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p>
    <w:bookmarkEnd w:id="56"/>
    <w:bookmarkStart w:name="z59" w:id="57"/>
    <w:p>
      <w:pPr>
        <w:spacing w:after="0"/>
        <w:ind w:left="0"/>
        <w:jc w:val="both"/>
      </w:pPr>
      <w:r>
        <w:rPr>
          <w:rFonts w:ascii="Times New Roman"/>
          <w:b w:val="false"/>
          <w:i w:val="false"/>
          <w:color w:val="000000"/>
          <w:sz w:val="28"/>
        </w:rPr>
        <w:t>
      4) IMD рейтингінде Қазақстан әлемнің 56 елінің ішінде "студенттерді импорттау" көрсеткіші бойынша 44-орынды алады. Шетелдік студенттердің үлесі 2,7 %-ды ғана құрайды, ЭЫДҰ елдерінде олардың үлесі 9-10 %-ға дейін жетеді;</w:t>
      </w:r>
    </w:p>
    <w:bookmarkEnd w:id="57"/>
    <w:bookmarkStart w:name="z60" w:id="58"/>
    <w:p>
      <w:pPr>
        <w:spacing w:after="0"/>
        <w:ind w:left="0"/>
        <w:jc w:val="both"/>
      </w:pPr>
      <w:r>
        <w:rPr>
          <w:rFonts w:ascii="Times New Roman"/>
          <w:b w:val="false"/>
          <w:i w:val="false"/>
          <w:color w:val="000000"/>
          <w:sz w:val="28"/>
        </w:rPr>
        <w:t>
      5) корпоративтік басқарудың қолданыстағы институттарында негізгі шешімдерді қабылдауға әсер ететін нақты өкілеттіктер жоқ. ЖОО-лар студенттер мен ата-аналар қоғамдастығы алдында есеп беру тетігін реттемеген;</w:t>
      </w:r>
    </w:p>
    <w:bookmarkEnd w:id="58"/>
    <w:bookmarkStart w:name="z61" w:id="59"/>
    <w:p>
      <w:pPr>
        <w:spacing w:after="0"/>
        <w:ind w:left="0"/>
        <w:jc w:val="both"/>
      </w:pPr>
      <w:r>
        <w:rPr>
          <w:rFonts w:ascii="Times New Roman"/>
          <w:b w:val="false"/>
          <w:i w:val="false"/>
          <w:color w:val="000000"/>
          <w:sz w:val="28"/>
        </w:rPr>
        <w:t xml:space="preserve">
      6) ЖОО-ның инфрақұрылымы мен бос уақытты ұйымдастыруы басқа қаладан келген және шетелдік студенттердің қажеттіліктеріне сәйкес келмейді және ойындағыдай емес; </w:t>
      </w:r>
    </w:p>
    <w:bookmarkEnd w:id="59"/>
    <w:bookmarkStart w:name="z62" w:id="60"/>
    <w:p>
      <w:pPr>
        <w:spacing w:after="0"/>
        <w:ind w:left="0"/>
        <w:jc w:val="both"/>
      </w:pPr>
      <w:r>
        <w:rPr>
          <w:rFonts w:ascii="Times New Roman"/>
          <w:b w:val="false"/>
          <w:i w:val="false"/>
          <w:color w:val="000000"/>
          <w:sz w:val="28"/>
        </w:rPr>
        <w:t>
      7) еліміздегі ЖОО-ларда 40 %-ға жуық (204 мың) басқа қалалардан келген студенттер білім алады. Осыған байланысты 65 мың орынды құрайтын жатақханаға қажеттілік бар. Негізгі қажеттілік Астана қаласында – 15 мың, Алматы – 22 мың және т.б. Сондай-ақ, "Мәңгілік ел жастары – индустрияға!" бағдарламасының шеңберінде солтүстік өңірлерде 15 мың адамды жатақханамен қамтамасыз ету талап етіледі;</w:t>
      </w:r>
    </w:p>
    <w:bookmarkEnd w:id="60"/>
    <w:bookmarkStart w:name="z63" w:id="61"/>
    <w:p>
      <w:pPr>
        <w:spacing w:after="0"/>
        <w:ind w:left="0"/>
        <w:jc w:val="both"/>
      </w:pPr>
      <w:r>
        <w:rPr>
          <w:rFonts w:ascii="Times New Roman"/>
          <w:b w:val="false"/>
          <w:i w:val="false"/>
          <w:color w:val="000000"/>
          <w:sz w:val="28"/>
        </w:rPr>
        <w:t>
      8) кедергісіз оқыту ортасы Ақмола, Алматы, Батыс Қазақстан, Қарағанды, Қостанай және Оңтүстік Қазақстан облыстарындағы, Астана және Алматы қалаларындағы ЖОО-ларда құрылған. Онда білім беру қажеттіліктері ерекше 570 студент білім алады. Заңнамалық деңгейде оларды жұмысқа орналастыру тетіктері жасалмаған;</w:t>
      </w:r>
    </w:p>
    <w:bookmarkEnd w:id="61"/>
    <w:bookmarkStart w:name="z64" w:id="62"/>
    <w:p>
      <w:pPr>
        <w:spacing w:after="0"/>
        <w:ind w:left="0"/>
        <w:jc w:val="both"/>
      </w:pPr>
      <w:r>
        <w:rPr>
          <w:rFonts w:ascii="Times New Roman"/>
          <w:b w:val="false"/>
          <w:i w:val="false"/>
          <w:color w:val="000000"/>
          <w:sz w:val="28"/>
        </w:rPr>
        <w:t>
      9)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p>
    <w:bookmarkEnd w:id="62"/>
    <w:p>
      <w:pPr>
        <w:spacing w:after="0"/>
        <w:ind w:left="0"/>
        <w:jc w:val="both"/>
      </w:pPr>
      <w:r>
        <w:rPr>
          <w:rFonts w:ascii="Times New Roman"/>
          <w:b w:val="false"/>
          <w:i w:val="false"/>
          <w:color w:val="000000"/>
          <w:sz w:val="28"/>
        </w:rPr>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 Жоғары және жоғары оқу орнынан кейінгі білім беру жүйесінде ЖОО-ны академиялық және басқару дербестігін кеңейту жұмыстарын жалғастыру қажет. Корпоративті басқару рөлін күшейту керек (байқау кеңестері, директорлар кеңесі). Берілетін білім сапасының көрсеткіші ЖОО-ның заманауи құзыреттілігіне сәйкес олардың білім беру бағдарламаларының кәсіби қоғамдастығының бағасы болуы тиіс.</w:t>
      </w:r>
    </w:p>
    <w:p>
      <w:pPr>
        <w:spacing w:after="0"/>
        <w:ind w:left="0"/>
        <w:jc w:val="both"/>
      </w:pPr>
      <w:r>
        <w:rPr>
          <w:rFonts w:ascii="Times New Roman"/>
          <w:b w:val="false"/>
          <w:i w:val="false"/>
          <w:color w:val="000000"/>
          <w:sz w:val="28"/>
        </w:rPr>
        <w:t>
      Бүгінгі күні БҒМ-да білім берудің барлық деңгейлері бойынша әкімшілік деректерді сақтауды және өңдеуді жүзеге асыратын 82-ден астам ақпараттық жүйе мен деректер базасы жұмыс істейді.</w:t>
      </w:r>
    </w:p>
    <w:p>
      <w:pPr>
        <w:spacing w:after="0"/>
        <w:ind w:left="0"/>
        <w:jc w:val="both"/>
      </w:pPr>
      <w:r>
        <w:rPr>
          <w:rFonts w:ascii="Times New Roman"/>
          <w:b w:val="false"/>
          <w:i w:val="false"/>
          <w:color w:val="000000"/>
          <w:sz w:val="28"/>
        </w:rPr>
        <w:t>
      Бұл ретте олар кіріктірілмеген және әрқайсысының даму бағыты әртүрлі, бұл жалпы, оларды тиімсіз пайдалануға әкеп соқтырады. Білім беру жүйесін цифрландыру жөніндегі шараларды "Цифрлық Қазақстан" мемлекеттік бағдарламасы шеңберінде жүзеге асыру жоспарлануда.</w:t>
      </w:r>
    </w:p>
    <w:bookmarkStart w:name="z65" w:id="63"/>
    <w:p>
      <w:pPr>
        <w:spacing w:after="0"/>
        <w:ind w:left="0"/>
        <w:jc w:val="left"/>
      </w:pPr>
      <w:r>
        <w:rPr>
          <w:rFonts w:ascii="Times New Roman"/>
          <w:b/>
          <w:i w:val="false"/>
          <w:color w:val="000000"/>
        </w:rPr>
        <w:t xml:space="preserve"> Ғылым</w:t>
      </w:r>
    </w:p>
    <w:bookmarkEnd w:id="63"/>
    <w:p>
      <w:pPr>
        <w:spacing w:after="0"/>
        <w:ind w:left="0"/>
        <w:jc w:val="both"/>
      </w:pPr>
      <w:r>
        <w:rPr>
          <w:rFonts w:ascii="Times New Roman"/>
          <w:b w:val="false"/>
          <w:i w:val="false"/>
          <w:color w:val="000000"/>
          <w:sz w:val="28"/>
        </w:rPr>
        <w:t xml:space="preserve">
      2011 жылы қабылданған "Ғылым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p>
    <w:p>
      <w:pPr>
        <w:spacing w:after="0"/>
        <w:ind w:left="0"/>
        <w:jc w:val="both"/>
      </w:pPr>
      <w:r>
        <w:rPr>
          <w:rFonts w:ascii="Times New Roman"/>
          <w:b w:val="false"/>
          <w:i w:val="false"/>
          <w:color w:val="000000"/>
          <w:sz w:val="28"/>
        </w:rP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p>
    <w:p>
      <w:pPr>
        <w:spacing w:after="0"/>
        <w:ind w:left="0"/>
        <w:jc w:val="both"/>
      </w:pPr>
      <w:r>
        <w:rPr>
          <w:rFonts w:ascii="Times New Roman"/>
          <w:b w:val="false"/>
          <w:i w:val="false"/>
          <w:color w:val="000000"/>
          <w:sz w:val="28"/>
        </w:rPr>
        <w:t>
      Жеті ұлттық ғылыми кеңес (бұдан әрі – ҰҒК) алқалы шешім қабылдау органы болып табылады.</w:t>
      </w:r>
    </w:p>
    <w:p>
      <w:pPr>
        <w:spacing w:after="0"/>
        <w:ind w:left="0"/>
        <w:jc w:val="both"/>
      </w:pPr>
      <w:r>
        <w:rPr>
          <w:rFonts w:ascii="Times New Roman"/>
          <w:b w:val="false"/>
          <w:i w:val="false"/>
          <w:color w:val="000000"/>
          <w:sz w:val="28"/>
        </w:rPr>
        <w:t xml:space="preserve">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 </w:t>
      </w:r>
    </w:p>
    <w:p>
      <w:pPr>
        <w:spacing w:after="0"/>
        <w:ind w:left="0"/>
        <w:jc w:val="both"/>
      </w:pPr>
      <w:r>
        <w:rPr>
          <w:rFonts w:ascii="Times New Roman"/>
          <w:b w:val="false"/>
          <w:i w:val="false"/>
          <w:color w:val="000000"/>
          <w:sz w:val="28"/>
        </w:rPr>
        <w:t>
      Экономиканың инновациялық дамуы ғылымның сапалы көрсеткішінің өсуін көздейді. Қазіргі уақытта ғылым, оның ішінде ғылыми гранттар мен бағдарламалардың құрылымы өндіріске инновацияларды енгізу бойынша жұмыстарды қаржыландыру тетігі бар ИИДМБ қажеттілігіне қайта бағдарланған. Бұл бизнеспен және шетелдік ғылыми қауымдастықпен интеграциялануға әкеледі.</w:t>
      </w:r>
    </w:p>
    <w:p>
      <w:pPr>
        <w:spacing w:after="0"/>
        <w:ind w:left="0"/>
        <w:jc w:val="both"/>
      </w:pPr>
      <w:r>
        <w:rPr>
          <w:rFonts w:ascii="Times New Roman"/>
          <w:b w:val="false"/>
          <w:i w:val="false"/>
          <w:color w:val="000000"/>
          <w:sz w:val="28"/>
        </w:rPr>
        <w:t>
      ҒЗТКЖ-ны 386 ғылыми ұйым атқарады, онда 22,9 мыңнан астам ғылыми қызметкер жұмыс істейді.</w:t>
      </w:r>
    </w:p>
    <w:p>
      <w:pPr>
        <w:spacing w:after="0"/>
        <w:ind w:left="0"/>
        <w:jc w:val="both"/>
      </w:pPr>
      <w:r>
        <w:rPr>
          <w:rFonts w:ascii="Times New Roman"/>
          <w:b w:val="false"/>
          <w:i w:val="false"/>
          <w:color w:val="000000"/>
          <w:sz w:val="28"/>
        </w:rPr>
        <w:t>
      Әлемдік ғылыми басылымдарға қолжетімділікті қамтамасыз ету және басылым белсенділігін арттыру мақсатында еліміздің ЖОО-лары мен ғылыми ұйымдарының ғалымдарына Clarivate Analytics, Springer, Elsevier ең ірі шетелдік компаниялардың әлемдік ақпараттық ресурстарына тегін қол жеткізу мүмкіндігі берілді.</w:t>
      </w:r>
    </w:p>
    <w:p>
      <w:pPr>
        <w:spacing w:after="0"/>
        <w:ind w:left="0"/>
        <w:jc w:val="both"/>
      </w:pPr>
      <w:r>
        <w:rPr>
          <w:rFonts w:ascii="Times New Roman"/>
          <w:b w:val="false"/>
          <w:i w:val="false"/>
          <w:color w:val="000000"/>
          <w:sz w:val="28"/>
        </w:rPr>
        <w:t>
      Халықаралық рейтингтік басылымдарда қазақстандық ғалымдардың жариялау белсенділігінің едәуір өскендігі байқалады. 2017 жылы Web of Core Collection (Clarivate Analytics) деректері бойынша қазақстандық ғалымдар жарияланымдарының саны – 2 321 (2016 жылы – 2 066 бірлік), Elsevier Scopus компаниясының деректері бойынша 3 282 бірлікті (2016 жылы – 3 232 бірлік) құрайды.</w:t>
      </w:r>
    </w:p>
    <w:p>
      <w:pPr>
        <w:spacing w:after="0"/>
        <w:ind w:left="0"/>
        <w:jc w:val="both"/>
      </w:pPr>
      <w:r>
        <w:rPr>
          <w:rFonts w:ascii="Times New Roman"/>
          <w:b w:val="false"/>
          <w:i w:val="false"/>
          <w:color w:val="000000"/>
          <w:sz w:val="28"/>
        </w:rPr>
        <w:t>
      Ғалымдар үшін мынадай сыйлықтар елеулі ынталандыру болып табылады: әл-Фараби атындағы Ғылым мен техника саласындағы Мемлекеттік сыйлық, БҒМ-нің 7 атаулы сыйлығы, мемлекеттік ғылыми стипендиялар: 50-і – жас ғалымдар үшін, 25-і – көрнекті ғалымдар үшін.</w:t>
      </w:r>
    </w:p>
    <w:p>
      <w:pPr>
        <w:spacing w:after="0"/>
        <w:ind w:left="0"/>
        <w:jc w:val="both"/>
      </w:pPr>
      <w:r>
        <w:rPr>
          <w:rFonts w:ascii="Times New Roman"/>
          <w:b w:val="false"/>
          <w:i w:val="false"/>
          <w:color w:val="000000"/>
          <w:sz w:val="28"/>
        </w:rPr>
        <w:t>
      Кадр әлеуетіне қатысты жағдай тұрақтанды. 2017 жылы ғылыми-зерттеулер мен тәжірибелік-конструкторлық жұмыстармен айналысатын қызметкерлердің жалпы саны 22,081 мыңды құрады (2015 жылы – 27,7 мың адам, 2016 жылы – 22,9 мың адам) олардың ішінде зерттеуші мамандар 17 205 адам болып табылады. Ғылыми-зерттеулер және тәжірибелік-конструкторлық жұмыстармен айналысатын ғылым докторларының саны 1 822 адамды құрады, бейін бойынша докторлар – 380 адам, PhD философия докторы – 597 адам, ғылым кандидаттары – 4 262 адам және магистрлердің саны 3 908 адамды құрады.</w:t>
      </w:r>
    </w:p>
    <w:p>
      <w:pPr>
        <w:spacing w:after="0"/>
        <w:ind w:left="0"/>
        <w:jc w:val="both"/>
      </w:pPr>
      <w:r>
        <w:rPr>
          <w:rFonts w:ascii="Times New Roman"/>
          <w:b w:val="false"/>
          <w:i w:val="false"/>
          <w:color w:val="000000"/>
          <w:sz w:val="28"/>
        </w:rPr>
        <w:t>
      Алайда соңғы үш жылда 35 жасқа дейінгі ғалымдардың саны 9 008-ден 8 816-ға дейін азайды (2015 жылы – 9 008, 2016 жылы – 8 167, 2017 жылы – 8 816).</w:t>
      </w:r>
    </w:p>
    <w:bookmarkStart w:name="z66" w:id="64"/>
    <w:p>
      <w:pPr>
        <w:spacing w:after="0"/>
        <w:ind w:left="0"/>
        <w:jc w:val="both"/>
      </w:pPr>
      <w:r>
        <w:rPr>
          <w:rFonts w:ascii="Times New Roman"/>
          <w:b w:val="false"/>
          <w:i w:val="false"/>
          <w:color w:val="000000"/>
          <w:sz w:val="28"/>
        </w:rPr>
        <w:t>
      Проблемалар:</w:t>
      </w:r>
    </w:p>
    <w:bookmarkEnd w:id="64"/>
    <w:bookmarkStart w:name="z67" w:id="65"/>
    <w:p>
      <w:pPr>
        <w:spacing w:after="0"/>
        <w:ind w:left="0"/>
        <w:jc w:val="both"/>
      </w:pPr>
      <w:r>
        <w:rPr>
          <w:rFonts w:ascii="Times New Roman"/>
          <w:b w:val="false"/>
          <w:i w:val="false"/>
          <w:color w:val="000000"/>
          <w:sz w:val="28"/>
        </w:rPr>
        <w:t>
      1) ғылым мен білім беру арасында алшақтық сақталып отыр. Ғылыми нәтижелер білім беру саласына шоғырланбайды. Әлеуметтік сұрауларға қатысқан қазақстандық жұмыс берушілердің 66,3 %-ы ҒЗТКЖ саласында ЖОО-лармен ынтымақтастық тәжірибесінің жоқтығын атап көрсетті. ЖОО-лардың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ЖОО-лар қаржыландырылатын ғылыми-зерттеу әзірлемелерінің 0,1 %-ын ғана коммерцияландыруда;</w:t>
      </w:r>
    </w:p>
    <w:bookmarkEnd w:id="65"/>
    <w:bookmarkStart w:name="z68" w:id="66"/>
    <w:p>
      <w:pPr>
        <w:spacing w:after="0"/>
        <w:ind w:left="0"/>
        <w:jc w:val="both"/>
      </w:pPr>
      <w:r>
        <w:rPr>
          <w:rFonts w:ascii="Times New Roman"/>
          <w:b w:val="false"/>
          <w:i w:val="false"/>
          <w:color w:val="000000"/>
          <w:sz w:val="28"/>
        </w:rPr>
        <w:t>
      2) ғылыми-зерттеу инфрақұрылымының материалдық-техникалық жарақталуы төмен күйінде қалуда;</w:t>
      </w:r>
    </w:p>
    <w:bookmarkEnd w:id="66"/>
    <w:bookmarkStart w:name="z69" w:id="67"/>
    <w:p>
      <w:pPr>
        <w:spacing w:after="0"/>
        <w:ind w:left="0"/>
        <w:jc w:val="both"/>
      </w:pPr>
      <w:r>
        <w:rPr>
          <w:rFonts w:ascii="Times New Roman"/>
          <w:b w:val="false"/>
          <w:i w:val="false"/>
          <w:color w:val="000000"/>
          <w:sz w:val="28"/>
        </w:rPr>
        <w:t>
      3) ғылыми-техникалық қызметті қаржыландырудың басымдықтары көбінесе индустрияның қатысуынсыз қалыптастырылады;</w:t>
      </w:r>
    </w:p>
    <w:bookmarkEnd w:id="67"/>
    <w:bookmarkStart w:name="z70" w:id="68"/>
    <w:p>
      <w:pPr>
        <w:spacing w:after="0"/>
        <w:ind w:left="0"/>
        <w:jc w:val="both"/>
      </w:pPr>
      <w:r>
        <w:rPr>
          <w:rFonts w:ascii="Times New Roman"/>
          <w:b w:val="false"/>
          <w:i w:val="false"/>
          <w:color w:val="000000"/>
          <w:sz w:val="28"/>
        </w:rP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p>
    <w:bookmarkEnd w:id="68"/>
    <w:bookmarkStart w:name="z71" w:id="69"/>
    <w:p>
      <w:pPr>
        <w:spacing w:after="0"/>
        <w:ind w:left="0"/>
        <w:jc w:val="both"/>
      </w:pPr>
      <w:r>
        <w:rPr>
          <w:rFonts w:ascii="Times New Roman"/>
          <w:b w:val="false"/>
          <w:i w:val="false"/>
          <w:color w:val="000000"/>
          <w:sz w:val="28"/>
        </w:rPr>
        <w:t>
      5) іргелі білімдерден оларды практикалық іске асыруға көшу нашар қамтамасыз етілген. Бұл қоғам мен экономика тұрғысынан ғылыми еңбек нәтижелерінің құндылығын барынша төмендетеді;</w:t>
      </w:r>
    </w:p>
    <w:bookmarkEnd w:id="69"/>
    <w:bookmarkStart w:name="z72" w:id="70"/>
    <w:p>
      <w:pPr>
        <w:spacing w:after="0"/>
        <w:ind w:left="0"/>
        <w:jc w:val="both"/>
      </w:pPr>
      <w:r>
        <w:rPr>
          <w:rFonts w:ascii="Times New Roman"/>
          <w:b w:val="false"/>
          <w:i w:val="false"/>
          <w:color w:val="000000"/>
          <w:sz w:val="28"/>
        </w:rPr>
        <w:t>
      6) халықаралық ғылыми жобаларды әкімшілендіруді және бақылауды жүзеге асыратын бірыңғай оператор жоқ;</w:t>
      </w:r>
    </w:p>
    <w:bookmarkEnd w:id="70"/>
    <w:bookmarkStart w:name="z73" w:id="71"/>
    <w:p>
      <w:pPr>
        <w:spacing w:after="0"/>
        <w:ind w:left="0"/>
        <w:jc w:val="both"/>
      </w:pPr>
      <w:r>
        <w:rPr>
          <w:rFonts w:ascii="Times New Roman"/>
          <w:b w:val="false"/>
          <w:i w:val="false"/>
          <w:color w:val="000000"/>
          <w:sz w:val="28"/>
        </w:rPr>
        <w:t>
      7) тәуелсіз сараптамаға тартылатын ғылыми қызметкерлердің ұлттық кәсіби қоғамдастықтары дамымаған;</w:t>
      </w:r>
    </w:p>
    <w:bookmarkEnd w:id="71"/>
    <w:bookmarkStart w:name="z74" w:id="72"/>
    <w:p>
      <w:pPr>
        <w:spacing w:after="0"/>
        <w:ind w:left="0"/>
        <w:jc w:val="both"/>
      </w:pPr>
      <w:r>
        <w:rPr>
          <w:rFonts w:ascii="Times New Roman"/>
          <w:b w:val="false"/>
          <w:i w:val="false"/>
          <w:color w:val="000000"/>
          <w:sz w:val="28"/>
        </w:rPr>
        <w:t>
      8) Қазақстан дамыған елдерден ҒЗТКЖ нәтижелерінің көрсеткіштері бойынша айтарлықтай артта қалып отыр. 5 жыл ішінде тәжірибелік-конструкторлық әзірлемелер шығындары 3 есе артты, алайда ЭЫДҰ елдеріне қарағанда айтарлықтай төмен;</w:t>
      </w:r>
    </w:p>
    <w:bookmarkEnd w:id="72"/>
    <w:bookmarkStart w:name="z75" w:id="73"/>
    <w:p>
      <w:pPr>
        <w:spacing w:after="0"/>
        <w:ind w:left="0"/>
        <w:jc w:val="both"/>
      </w:pPr>
      <w:r>
        <w:rPr>
          <w:rFonts w:ascii="Times New Roman"/>
          <w:b w:val="false"/>
          <w:i w:val="false"/>
          <w:color w:val="000000"/>
          <w:sz w:val="28"/>
        </w:rP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p>
    <w:bookmarkEnd w:id="73"/>
    <w:bookmarkStart w:name="z76" w:id="74"/>
    <w:p>
      <w:pPr>
        <w:spacing w:after="0"/>
        <w:ind w:left="0"/>
        <w:jc w:val="both"/>
      </w:pPr>
      <w:r>
        <w:rPr>
          <w:rFonts w:ascii="Times New Roman"/>
          <w:b w:val="false"/>
          <w:i w:val="false"/>
          <w:color w:val="000000"/>
          <w:sz w:val="28"/>
        </w:rPr>
        <w:t>
      10) ғылыми зерттеулерді іске асыру мониторингінің кешенді жүйесі жоқ;</w:t>
      </w:r>
    </w:p>
    <w:bookmarkEnd w:id="74"/>
    <w:bookmarkStart w:name="z77" w:id="75"/>
    <w:p>
      <w:pPr>
        <w:spacing w:after="0"/>
        <w:ind w:left="0"/>
        <w:jc w:val="both"/>
      </w:pPr>
      <w:r>
        <w:rPr>
          <w:rFonts w:ascii="Times New Roman"/>
          <w:b w:val="false"/>
          <w:i w:val="false"/>
          <w:color w:val="000000"/>
          <w:sz w:val="28"/>
        </w:rPr>
        <w:t>
      11) Қазақстанның білім және ғылым саласында икемсіз мемлекеттік бақылау жүйесі жұмыс істейді;</w:t>
      </w:r>
    </w:p>
    <w:bookmarkEnd w:id="75"/>
    <w:bookmarkStart w:name="z78" w:id="76"/>
    <w:p>
      <w:pPr>
        <w:spacing w:after="0"/>
        <w:ind w:left="0"/>
        <w:jc w:val="both"/>
      </w:pPr>
      <w:r>
        <w:rPr>
          <w:rFonts w:ascii="Times New Roman"/>
          <w:b w:val="false"/>
          <w:i w:val="false"/>
          <w:color w:val="000000"/>
          <w:sz w:val="28"/>
        </w:rPr>
        <w:t>
      12) мемлекеттік бақылау рәсімдері төрешілдікке бой алдырған (15 НҚА-ның 551 параметріне міндетті түрде сәйкес болу);</w:t>
      </w:r>
    </w:p>
    <w:bookmarkEnd w:id="76"/>
    <w:bookmarkStart w:name="z79" w:id="77"/>
    <w:p>
      <w:pPr>
        <w:spacing w:after="0"/>
        <w:ind w:left="0"/>
        <w:jc w:val="both"/>
      </w:pPr>
      <w:r>
        <w:rPr>
          <w:rFonts w:ascii="Times New Roman"/>
          <w:b w:val="false"/>
          <w:i w:val="false"/>
          <w:color w:val="000000"/>
          <w:sz w:val="28"/>
        </w:rPr>
        <w:t>
      13) бақылау іс-шараларының жүйелендірілген ақпараттық деректер базасы жоқ. Бұл білім беру ұйымдары қызметінің мониторингі мен талдауын шектейді;</w:t>
      </w:r>
    </w:p>
    <w:bookmarkEnd w:id="77"/>
    <w:bookmarkStart w:name="z80" w:id="78"/>
    <w:p>
      <w:pPr>
        <w:spacing w:after="0"/>
        <w:ind w:left="0"/>
        <w:jc w:val="both"/>
      </w:pPr>
      <w:r>
        <w:rPr>
          <w:rFonts w:ascii="Times New Roman"/>
          <w:b w:val="false"/>
          <w:i w:val="false"/>
          <w:color w:val="000000"/>
          <w:sz w:val="28"/>
        </w:rPr>
        <w:t>
      14) білім беру ұйымдарын іштей және сырттай бағалаудың арасында айтарлықтай алшақтық бар. 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p>
    <w:bookmarkEnd w:id="78"/>
    <w:bookmarkStart w:name="z81" w:id="79"/>
    <w:p>
      <w:pPr>
        <w:spacing w:after="0"/>
        <w:ind w:left="0"/>
        <w:jc w:val="both"/>
      </w:pPr>
      <w:r>
        <w:rPr>
          <w:rFonts w:ascii="Times New Roman"/>
          <w:b w:val="false"/>
          <w:i w:val="false"/>
          <w:color w:val="000000"/>
          <w:sz w:val="28"/>
        </w:rPr>
        <w:t>
      15) ҒЗЖ нәтижелерінің сапасын, тиімділігі мен мониторингін бағалаудың бірыңғай әдістемесі жоқ.</w:t>
      </w:r>
    </w:p>
    <w:bookmarkEnd w:id="79"/>
    <w:p>
      <w:pPr>
        <w:spacing w:after="0"/>
        <w:ind w:left="0"/>
        <w:jc w:val="both"/>
      </w:pPr>
      <w:r>
        <w:rPr>
          <w:rFonts w:ascii="Times New Roman"/>
          <w:b w:val="false"/>
          <w:i w:val="false"/>
          <w:color w:val="000000"/>
          <w:sz w:val="28"/>
        </w:rP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p>
    <w:bookmarkStart w:name="z82" w:id="80"/>
    <w:p>
      <w:pPr>
        <w:spacing w:after="0"/>
        <w:ind w:left="0"/>
        <w:jc w:val="both"/>
      </w:pPr>
      <w:r>
        <w:rPr>
          <w:rFonts w:ascii="Times New Roman"/>
          <w:b w:val="false"/>
          <w:i w:val="false"/>
          <w:color w:val="000000"/>
          <w:sz w:val="28"/>
        </w:rPr>
        <w:t>
      Осылайша білім мен ғылым саласында іске асырылған қадамдық іс-қимылдарды талдау мыналарды айқындайды:</w:t>
      </w:r>
    </w:p>
    <w:bookmarkEnd w:id="80"/>
    <w:bookmarkStart w:name="z83" w:id="81"/>
    <w:p>
      <w:pPr>
        <w:spacing w:after="0"/>
        <w:ind w:left="0"/>
        <w:jc w:val="both"/>
      </w:pPr>
      <w:r>
        <w:rPr>
          <w:rFonts w:ascii="Times New Roman"/>
          <w:b w:val="false"/>
          <w:i w:val="false"/>
          <w:color w:val="000000"/>
          <w:sz w:val="28"/>
        </w:rPr>
        <w:t>
      1. Күшті жақтары:</w:t>
      </w:r>
    </w:p>
    <w:bookmarkEnd w:id="81"/>
    <w:bookmarkStart w:name="z84" w:id="82"/>
    <w:p>
      <w:pPr>
        <w:spacing w:after="0"/>
        <w:ind w:left="0"/>
        <w:jc w:val="both"/>
      </w:pPr>
      <w:r>
        <w:rPr>
          <w:rFonts w:ascii="Times New Roman"/>
          <w:b w:val="false"/>
          <w:i w:val="false"/>
          <w:color w:val="000000"/>
          <w:sz w:val="28"/>
        </w:rPr>
        <w:t>
      1) білім мен ғылымның заңнамалық базасының жаңартылуы;</w:t>
      </w:r>
    </w:p>
    <w:bookmarkEnd w:id="82"/>
    <w:bookmarkStart w:name="z85" w:id="83"/>
    <w:p>
      <w:pPr>
        <w:spacing w:after="0"/>
        <w:ind w:left="0"/>
        <w:jc w:val="both"/>
      </w:pPr>
      <w:r>
        <w:rPr>
          <w:rFonts w:ascii="Times New Roman"/>
          <w:b w:val="false"/>
          <w:i w:val="false"/>
          <w:color w:val="000000"/>
          <w:sz w:val="28"/>
        </w:rPr>
        <w:t>
      2) инфрақұрылымдық шешімдердің жеделдетілген қарқыны;</w:t>
      </w:r>
    </w:p>
    <w:bookmarkEnd w:id="83"/>
    <w:bookmarkStart w:name="z86" w:id="84"/>
    <w:p>
      <w:pPr>
        <w:spacing w:after="0"/>
        <w:ind w:left="0"/>
        <w:jc w:val="both"/>
      </w:pPr>
      <w:r>
        <w:rPr>
          <w:rFonts w:ascii="Times New Roman"/>
          <w:b w:val="false"/>
          <w:i w:val="false"/>
          <w:color w:val="000000"/>
          <w:sz w:val="28"/>
        </w:rPr>
        <w:t>
      3) МЖӘ-нің дамуы;</w:t>
      </w:r>
    </w:p>
    <w:bookmarkEnd w:id="84"/>
    <w:bookmarkStart w:name="z87" w:id="85"/>
    <w:p>
      <w:pPr>
        <w:spacing w:after="0"/>
        <w:ind w:left="0"/>
        <w:jc w:val="both"/>
      </w:pPr>
      <w:r>
        <w:rPr>
          <w:rFonts w:ascii="Times New Roman"/>
          <w:b w:val="false"/>
          <w:i w:val="false"/>
          <w:color w:val="000000"/>
          <w:sz w:val="28"/>
        </w:rPr>
        <w:t>
      4) НЗМ мен Назарбаев Университеті тәжірибесінің таратылуы;</w:t>
      </w:r>
    </w:p>
    <w:bookmarkEnd w:id="85"/>
    <w:bookmarkStart w:name="z88" w:id="86"/>
    <w:p>
      <w:pPr>
        <w:spacing w:after="0"/>
        <w:ind w:left="0"/>
        <w:jc w:val="both"/>
      </w:pPr>
      <w:r>
        <w:rPr>
          <w:rFonts w:ascii="Times New Roman"/>
          <w:b w:val="false"/>
          <w:i w:val="false"/>
          <w:color w:val="000000"/>
          <w:sz w:val="28"/>
        </w:rPr>
        <w:t xml:space="preserve">
      5) білім сапасының халықаралық рейтингтердегі орнының жақсаруы; </w:t>
      </w:r>
    </w:p>
    <w:bookmarkEnd w:id="86"/>
    <w:bookmarkStart w:name="z89" w:id="87"/>
    <w:p>
      <w:pPr>
        <w:spacing w:after="0"/>
        <w:ind w:left="0"/>
        <w:jc w:val="both"/>
      </w:pPr>
      <w:r>
        <w:rPr>
          <w:rFonts w:ascii="Times New Roman"/>
          <w:b w:val="false"/>
          <w:i w:val="false"/>
          <w:color w:val="000000"/>
          <w:sz w:val="28"/>
        </w:rPr>
        <w:t>
      6) педагог қызметкерлердің біліктілігін арттыру жүйесінің қайта құрылымдалуы;</w:t>
      </w:r>
    </w:p>
    <w:bookmarkEnd w:id="87"/>
    <w:bookmarkStart w:name="z90" w:id="88"/>
    <w:p>
      <w:pPr>
        <w:spacing w:after="0"/>
        <w:ind w:left="0"/>
        <w:jc w:val="both"/>
      </w:pPr>
      <w:r>
        <w:rPr>
          <w:rFonts w:ascii="Times New Roman"/>
          <w:b w:val="false"/>
          <w:i w:val="false"/>
          <w:color w:val="000000"/>
          <w:sz w:val="28"/>
        </w:rPr>
        <w:t xml:space="preserve">
      7) ТжКБ жүйесінде дуальді оқыту элементтерінің енгізілуі; </w:t>
      </w:r>
    </w:p>
    <w:bookmarkEnd w:id="88"/>
    <w:bookmarkStart w:name="z91" w:id="89"/>
    <w:p>
      <w:pPr>
        <w:spacing w:after="0"/>
        <w:ind w:left="0"/>
        <w:jc w:val="both"/>
      </w:pPr>
      <w:r>
        <w:rPr>
          <w:rFonts w:ascii="Times New Roman"/>
          <w:b w:val="false"/>
          <w:i w:val="false"/>
          <w:color w:val="000000"/>
          <w:sz w:val="28"/>
        </w:rPr>
        <w:t>
      8) ЖОО-лардың академиялық еркіндігінің кеңейтілуі;</w:t>
      </w:r>
    </w:p>
    <w:bookmarkEnd w:id="89"/>
    <w:bookmarkStart w:name="z92" w:id="90"/>
    <w:p>
      <w:pPr>
        <w:spacing w:after="0"/>
        <w:ind w:left="0"/>
        <w:jc w:val="both"/>
      </w:pPr>
      <w:r>
        <w:rPr>
          <w:rFonts w:ascii="Times New Roman"/>
          <w:b w:val="false"/>
          <w:i w:val="false"/>
          <w:color w:val="000000"/>
          <w:sz w:val="28"/>
        </w:rPr>
        <w:t>
      9) инновациялық жобаларда ЖОО ғылымының көбеюі;</w:t>
      </w:r>
    </w:p>
    <w:bookmarkEnd w:id="90"/>
    <w:bookmarkStart w:name="z93" w:id="91"/>
    <w:p>
      <w:pPr>
        <w:spacing w:after="0"/>
        <w:ind w:left="0"/>
        <w:jc w:val="both"/>
      </w:pPr>
      <w:r>
        <w:rPr>
          <w:rFonts w:ascii="Times New Roman"/>
          <w:b w:val="false"/>
          <w:i w:val="false"/>
          <w:color w:val="000000"/>
          <w:sz w:val="28"/>
        </w:rPr>
        <w:t>
      10) ОПҚ мен ғалымдардың жариялау белсенділігінің өсуі;</w:t>
      </w:r>
    </w:p>
    <w:bookmarkEnd w:id="91"/>
    <w:bookmarkStart w:name="z94" w:id="92"/>
    <w:p>
      <w:pPr>
        <w:spacing w:after="0"/>
        <w:ind w:left="0"/>
        <w:jc w:val="both"/>
      </w:pPr>
      <w:r>
        <w:rPr>
          <w:rFonts w:ascii="Times New Roman"/>
          <w:b w:val="false"/>
          <w:i w:val="false"/>
          <w:color w:val="000000"/>
          <w:sz w:val="28"/>
        </w:rPr>
        <w:t>
      11) Назарбаев Университетінің және Инновациялық технологиялар паркі базасында зияткерлік кластерлердің дамытылуы.</w:t>
      </w:r>
    </w:p>
    <w:bookmarkEnd w:id="92"/>
    <w:bookmarkStart w:name="z95" w:id="93"/>
    <w:p>
      <w:pPr>
        <w:spacing w:after="0"/>
        <w:ind w:left="0"/>
        <w:jc w:val="both"/>
      </w:pPr>
      <w:r>
        <w:rPr>
          <w:rFonts w:ascii="Times New Roman"/>
          <w:b w:val="false"/>
          <w:i w:val="false"/>
          <w:color w:val="000000"/>
          <w:sz w:val="28"/>
        </w:rPr>
        <w:t>
      2. Әлсіз жақтары:</w:t>
      </w:r>
    </w:p>
    <w:bookmarkEnd w:id="93"/>
    <w:bookmarkStart w:name="z96" w:id="94"/>
    <w:p>
      <w:pPr>
        <w:spacing w:after="0"/>
        <w:ind w:left="0"/>
        <w:jc w:val="both"/>
      </w:pPr>
      <w:r>
        <w:rPr>
          <w:rFonts w:ascii="Times New Roman"/>
          <w:b w:val="false"/>
          <w:i w:val="false"/>
          <w:color w:val="000000"/>
          <w:sz w:val="28"/>
        </w:rPr>
        <w:t xml:space="preserve">
      1) педагог пен ғалым мәртебесінің төмендігі; </w:t>
      </w:r>
    </w:p>
    <w:bookmarkEnd w:id="94"/>
    <w:bookmarkStart w:name="z97" w:id="95"/>
    <w:p>
      <w:pPr>
        <w:spacing w:after="0"/>
        <w:ind w:left="0"/>
        <w:jc w:val="both"/>
      </w:pPr>
      <w:r>
        <w:rPr>
          <w:rFonts w:ascii="Times New Roman"/>
          <w:b w:val="false"/>
          <w:i w:val="false"/>
          <w:color w:val="000000"/>
          <w:sz w:val="28"/>
        </w:rPr>
        <w:t>
      2) мектепке дейінгі жоғары арнайы білімі бар педагогтердің тапшылығы;</w:t>
      </w:r>
    </w:p>
    <w:bookmarkEnd w:id="95"/>
    <w:bookmarkStart w:name="z98" w:id="96"/>
    <w:p>
      <w:pPr>
        <w:spacing w:after="0"/>
        <w:ind w:left="0"/>
        <w:jc w:val="both"/>
      </w:pPr>
      <w:r>
        <w:rPr>
          <w:rFonts w:ascii="Times New Roman"/>
          <w:b w:val="false"/>
          <w:i w:val="false"/>
          <w:color w:val="000000"/>
          <w:sz w:val="28"/>
        </w:rPr>
        <w:t>
      3) ағылшын тілінде жаратылыстану-математикалық циклі (бұдан әрі –ЖМЦ) пәндерін оқытатын мұғалімдер үлесінің төмендігі;</w:t>
      </w:r>
    </w:p>
    <w:bookmarkEnd w:id="96"/>
    <w:bookmarkStart w:name="z99" w:id="97"/>
    <w:p>
      <w:pPr>
        <w:spacing w:after="0"/>
        <w:ind w:left="0"/>
        <w:jc w:val="both"/>
      </w:pPr>
      <w:r>
        <w:rPr>
          <w:rFonts w:ascii="Times New Roman"/>
          <w:b w:val="false"/>
          <w:i w:val="false"/>
          <w:color w:val="000000"/>
          <w:sz w:val="28"/>
        </w:rPr>
        <w:t>
      4) үш ауысымды және авариялық жағдайдағы мектептердің болуы;</w:t>
      </w:r>
    </w:p>
    <w:bookmarkEnd w:id="97"/>
    <w:bookmarkStart w:name="z100" w:id="98"/>
    <w:p>
      <w:pPr>
        <w:spacing w:after="0"/>
        <w:ind w:left="0"/>
        <w:jc w:val="both"/>
      </w:pPr>
      <w:r>
        <w:rPr>
          <w:rFonts w:ascii="Times New Roman"/>
          <w:b w:val="false"/>
          <w:i w:val="false"/>
          <w:color w:val="000000"/>
          <w:sz w:val="28"/>
        </w:rPr>
        <w:t>
      5) оқушылардың қосымша білім берумен жеткіліксіз қамтылуы;</w:t>
      </w:r>
    </w:p>
    <w:bookmarkEnd w:id="98"/>
    <w:bookmarkStart w:name="z101" w:id="99"/>
    <w:p>
      <w:pPr>
        <w:spacing w:after="0"/>
        <w:ind w:left="0"/>
        <w:jc w:val="both"/>
      </w:pPr>
      <w:r>
        <w:rPr>
          <w:rFonts w:ascii="Times New Roman"/>
          <w:b w:val="false"/>
          <w:i w:val="false"/>
          <w:color w:val="000000"/>
          <w:sz w:val="28"/>
        </w:rPr>
        <w:t>
      6) мектеп оқушыларының функционалдық сауаттылық деңгейінің төмендігі;</w:t>
      </w:r>
    </w:p>
    <w:bookmarkEnd w:id="99"/>
    <w:bookmarkStart w:name="z102" w:id="100"/>
    <w:p>
      <w:pPr>
        <w:spacing w:after="0"/>
        <w:ind w:left="0"/>
        <w:jc w:val="both"/>
      </w:pPr>
      <w:r>
        <w:rPr>
          <w:rFonts w:ascii="Times New Roman"/>
          <w:b w:val="false"/>
          <w:i w:val="false"/>
          <w:color w:val="000000"/>
          <w:sz w:val="28"/>
        </w:rPr>
        <w:t xml:space="preserve">
      7) мектептерді ақпараттандыру деңгейінің төмендігі; </w:t>
      </w:r>
    </w:p>
    <w:bookmarkEnd w:id="100"/>
    <w:bookmarkStart w:name="z103" w:id="101"/>
    <w:p>
      <w:pPr>
        <w:spacing w:after="0"/>
        <w:ind w:left="0"/>
        <w:jc w:val="both"/>
      </w:pPr>
      <w:r>
        <w:rPr>
          <w:rFonts w:ascii="Times New Roman"/>
          <w:b w:val="false"/>
          <w:i w:val="false"/>
          <w:color w:val="000000"/>
          <w:sz w:val="28"/>
        </w:rPr>
        <w:t>
      8) ҰБТ-ның жетілдірілмеуі;</w:t>
      </w:r>
    </w:p>
    <w:bookmarkEnd w:id="101"/>
    <w:bookmarkStart w:name="z104" w:id="102"/>
    <w:p>
      <w:pPr>
        <w:spacing w:after="0"/>
        <w:ind w:left="0"/>
        <w:jc w:val="both"/>
      </w:pPr>
      <w:r>
        <w:rPr>
          <w:rFonts w:ascii="Times New Roman"/>
          <w:b w:val="false"/>
          <w:i w:val="false"/>
          <w:color w:val="000000"/>
          <w:sz w:val="28"/>
        </w:rPr>
        <w:t xml:space="preserve">
      9) мектептердің нәтижелерін теңестіру тетіктерінің жоқтығы; </w:t>
      </w:r>
    </w:p>
    <w:bookmarkEnd w:id="102"/>
    <w:bookmarkStart w:name="z105" w:id="103"/>
    <w:p>
      <w:pPr>
        <w:spacing w:after="0"/>
        <w:ind w:left="0"/>
        <w:jc w:val="both"/>
      </w:pPr>
      <w:r>
        <w:rPr>
          <w:rFonts w:ascii="Times New Roman"/>
          <w:b w:val="false"/>
          <w:i w:val="false"/>
          <w:color w:val="000000"/>
          <w:sz w:val="28"/>
        </w:rPr>
        <w:t xml:space="preserve">
      10) мектептердегі кәсіби бағдарланған жұмыстың жеткіліксіздігі; </w:t>
      </w:r>
    </w:p>
    <w:bookmarkEnd w:id="103"/>
    <w:bookmarkStart w:name="z106" w:id="104"/>
    <w:p>
      <w:pPr>
        <w:spacing w:after="0"/>
        <w:ind w:left="0"/>
        <w:jc w:val="both"/>
      </w:pPr>
      <w:r>
        <w:rPr>
          <w:rFonts w:ascii="Times New Roman"/>
          <w:b w:val="false"/>
          <w:i w:val="false"/>
          <w:color w:val="000000"/>
          <w:sz w:val="28"/>
        </w:rPr>
        <w:t>
      11) ТжКБ беделінің төмендігі;</w:t>
      </w:r>
    </w:p>
    <w:bookmarkEnd w:id="104"/>
    <w:bookmarkStart w:name="z107" w:id="105"/>
    <w:p>
      <w:pPr>
        <w:spacing w:after="0"/>
        <w:ind w:left="0"/>
        <w:jc w:val="both"/>
      </w:pPr>
      <w:r>
        <w:rPr>
          <w:rFonts w:ascii="Times New Roman"/>
          <w:b w:val="false"/>
          <w:i w:val="false"/>
          <w:color w:val="000000"/>
          <w:sz w:val="28"/>
        </w:rPr>
        <w:t>
      12) жұмыс берушілердің кәсіптік даярлық деңгейін бағалауының заңнамалық нормаларының жоқтығы;</w:t>
      </w:r>
    </w:p>
    <w:bookmarkEnd w:id="105"/>
    <w:bookmarkStart w:name="z108" w:id="106"/>
    <w:p>
      <w:pPr>
        <w:spacing w:after="0"/>
        <w:ind w:left="0"/>
        <w:jc w:val="both"/>
      </w:pPr>
      <w:r>
        <w:rPr>
          <w:rFonts w:ascii="Times New Roman"/>
          <w:b w:val="false"/>
          <w:i w:val="false"/>
          <w:color w:val="000000"/>
          <w:sz w:val="28"/>
        </w:rPr>
        <w:t>
      13) өндірісте жұмыс тәжірибесі бар инженер-педагог кадрлардың тапшылығы;</w:t>
      </w:r>
    </w:p>
    <w:bookmarkEnd w:id="106"/>
    <w:bookmarkStart w:name="z109" w:id="107"/>
    <w:p>
      <w:pPr>
        <w:spacing w:after="0"/>
        <w:ind w:left="0"/>
        <w:jc w:val="both"/>
      </w:pPr>
      <w:r>
        <w:rPr>
          <w:rFonts w:ascii="Times New Roman"/>
          <w:b w:val="false"/>
          <w:i w:val="false"/>
          <w:color w:val="000000"/>
          <w:sz w:val="28"/>
        </w:rPr>
        <w:t xml:space="preserve">
      14) ТжКБ жүйесінің сапасын растау тетіктерінің жоқтығы; </w:t>
      </w:r>
    </w:p>
    <w:bookmarkEnd w:id="107"/>
    <w:bookmarkStart w:name="z110" w:id="108"/>
    <w:p>
      <w:pPr>
        <w:spacing w:after="0"/>
        <w:ind w:left="0"/>
        <w:jc w:val="both"/>
      </w:pPr>
      <w:r>
        <w:rPr>
          <w:rFonts w:ascii="Times New Roman"/>
          <w:b w:val="false"/>
          <w:i w:val="false"/>
          <w:color w:val="000000"/>
          <w:sz w:val="28"/>
        </w:rPr>
        <w:t>
      15) инклюзивті білімнің жеткіліксіз дамуы;</w:t>
      </w:r>
    </w:p>
    <w:bookmarkEnd w:id="108"/>
    <w:bookmarkStart w:name="z111" w:id="109"/>
    <w:p>
      <w:pPr>
        <w:spacing w:after="0"/>
        <w:ind w:left="0"/>
        <w:jc w:val="both"/>
      </w:pPr>
      <w:r>
        <w:rPr>
          <w:rFonts w:ascii="Times New Roman"/>
          <w:b w:val="false"/>
          <w:i w:val="false"/>
          <w:color w:val="000000"/>
          <w:sz w:val="28"/>
        </w:rPr>
        <w:t>
      16) педагог кадрларды даярлау сапасының жеткіліксіздігі;</w:t>
      </w:r>
    </w:p>
    <w:bookmarkEnd w:id="109"/>
    <w:bookmarkStart w:name="z112" w:id="110"/>
    <w:p>
      <w:pPr>
        <w:spacing w:after="0"/>
        <w:ind w:left="0"/>
        <w:jc w:val="both"/>
      </w:pPr>
      <w:r>
        <w:rPr>
          <w:rFonts w:ascii="Times New Roman"/>
          <w:b w:val="false"/>
          <w:i w:val="false"/>
          <w:color w:val="000000"/>
          <w:sz w:val="28"/>
        </w:rPr>
        <w:t>
      17) коммерцияландыруға мамандандырылған кадрлардың тапшылығы;</w:t>
      </w:r>
    </w:p>
    <w:bookmarkEnd w:id="110"/>
    <w:bookmarkStart w:name="z113" w:id="111"/>
    <w:p>
      <w:pPr>
        <w:spacing w:after="0"/>
        <w:ind w:left="0"/>
        <w:jc w:val="both"/>
      </w:pPr>
      <w:r>
        <w:rPr>
          <w:rFonts w:ascii="Times New Roman"/>
          <w:b w:val="false"/>
          <w:i w:val="false"/>
          <w:color w:val="000000"/>
          <w:sz w:val="28"/>
        </w:rPr>
        <w:t xml:space="preserve">
      18) ЖОО-лардың инновациялық құрылымдарының өңірлік сәйкессіздігі; </w:t>
      </w:r>
    </w:p>
    <w:bookmarkEnd w:id="111"/>
    <w:bookmarkStart w:name="z114" w:id="112"/>
    <w:p>
      <w:pPr>
        <w:spacing w:after="0"/>
        <w:ind w:left="0"/>
        <w:jc w:val="both"/>
      </w:pPr>
      <w:r>
        <w:rPr>
          <w:rFonts w:ascii="Times New Roman"/>
          <w:b w:val="false"/>
          <w:i w:val="false"/>
          <w:color w:val="000000"/>
          <w:sz w:val="28"/>
        </w:rPr>
        <w:t xml:space="preserve">
      19) төмен патенттік белсенділік пен ЖОО-дағы ОПҚ-ның жоғары жариялау белсенділігінің арасындағы теңгерімсіздік; </w:t>
      </w:r>
    </w:p>
    <w:bookmarkEnd w:id="112"/>
    <w:bookmarkStart w:name="z115" w:id="113"/>
    <w:p>
      <w:pPr>
        <w:spacing w:after="0"/>
        <w:ind w:left="0"/>
        <w:jc w:val="both"/>
      </w:pPr>
      <w:r>
        <w:rPr>
          <w:rFonts w:ascii="Times New Roman"/>
          <w:b w:val="false"/>
          <w:i w:val="false"/>
          <w:color w:val="000000"/>
          <w:sz w:val="28"/>
        </w:rPr>
        <w:t>
      20) шетелдік азаматтар үшін жоғары және ЖОО-дан кейінгі білімнің тартымсыздығы;</w:t>
      </w:r>
    </w:p>
    <w:bookmarkEnd w:id="113"/>
    <w:bookmarkStart w:name="z116" w:id="114"/>
    <w:p>
      <w:pPr>
        <w:spacing w:after="0"/>
        <w:ind w:left="0"/>
        <w:jc w:val="both"/>
      </w:pPr>
      <w:r>
        <w:rPr>
          <w:rFonts w:ascii="Times New Roman"/>
          <w:b w:val="false"/>
          <w:i w:val="false"/>
          <w:color w:val="000000"/>
          <w:sz w:val="28"/>
        </w:rPr>
        <w:t>
      21) білім мен ғылымдағы менеджмент деңгейінің жоғары еместігі;</w:t>
      </w:r>
    </w:p>
    <w:bookmarkEnd w:id="114"/>
    <w:bookmarkStart w:name="z117" w:id="115"/>
    <w:p>
      <w:pPr>
        <w:spacing w:after="0"/>
        <w:ind w:left="0"/>
        <w:jc w:val="both"/>
      </w:pPr>
      <w:r>
        <w:rPr>
          <w:rFonts w:ascii="Times New Roman"/>
          <w:b w:val="false"/>
          <w:i w:val="false"/>
          <w:color w:val="000000"/>
          <w:sz w:val="28"/>
        </w:rPr>
        <w:t>
      22) білім беру бағдарламаларының мазмұнын әзірлеуге жұмыс берушілердің қатысу деңгейінің төмендігі;</w:t>
      </w:r>
    </w:p>
    <w:bookmarkEnd w:id="115"/>
    <w:bookmarkStart w:name="z118" w:id="116"/>
    <w:p>
      <w:pPr>
        <w:spacing w:after="0"/>
        <w:ind w:left="0"/>
        <w:jc w:val="both"/>
      </w:pPr>
      <w:r>
        <w:rPr>
          <w:rFonts w:ascii="Times New Roman"/>
          <w:b w:val="false"/>
          <w:i w:val="false"/>
          <w:color w:val="000000"/>
          <w:sz w:val="28"/>
        </w:rPr>
        <w:t>
      23) білім мен ғылым ұйымдарының материалдық-техникалық базасының әлсіздігі.</w:t>
      </w:r>
    </w:p>
    <w:bookmarkEnd w:id="116"/>
    <w:bookmarkStart w:name="z119" w:id="117"/>
    <w:p>
      <w:pPr>
        <w:spacing w:after="0"/>
        <w:ind w:left="0"/>
        <w:jc w:val="both"/>
      </w:pPr>
      <w:r>
        <w:rPr>
          <w:rFonts w:ascii="Times New Roman"/>
          <w:b w:val="false"/>
          <w:i w:val="false"/>
          <w:color w:val="000000"/>
          <w:sz w:val="28"/>
        </w:rPr>
        <w:t>
      3. Мүмкіндіктер:</w:t>
      </w:r>
    </w:p>
    <w:bookmarkEnd w:id="117"/>
    <w:bookmarkStart w:name="z120" w:id="118"/>
    <w:p>
      <w:pPr>
        <w:spacing w:after="0"/>
        <w:ind w:left="0"/>
        <w:jc w:val="both"/>
      </w:pPr>
      <w:r>
        <w:rPr>
          <w:rFonts w:ascii="Times New Roman"/>
          <w:b w:val="false"/>
          <w:i w:val="false"/>
          <w:color w:val="000000"/>
          <w:sz w:val="28"/>
        </w:rPr>
        <w:t>
      мемлекет үшін:</w:t>
      </w:r>
    </w:p>
    <w:bookmarkEnd w:id="118"/>
    <w:bookmarkStart w:name="z121" w:id="119"/>
    <w:p>
      <w:pPr>
        <w:spacing w:after="0"/>
        <w:ind w:left="0"/>
        <w:jc w:val="both"/>
      </w:pPr>
      <w:r>
        <w:rPr>
          <w:rFonts w:ascii="Times New Roman"/>
          <w:b w:val="false"/>
          <w:i w:val="false"/>
          <w:color w:val="000000"/>
          <w:sz w:val="28"/>
        </w:rPr>
        <w:t>
      1) қазақстандық білім мен ғылымның бәсекеге қабілеттілігін арттыру;</w:t>
      </w:r>
    </w:p>
    <w:bookmarkEnd w:id="119"/>
    <w:bookmarkStart w:name="z122" w:id="120"/>
    <w:p>
      <w:pPr>
        <w:spacing w:after="0"/>
        <w:ind w:left="0"/>
        <w:jc w:val="both"/>
      </w:pPr>
      <w:r>
        <w:rPr>
          <w:rFonts w:ascii="Times New Roman"/>
          <w:b w:val="false"/>
          <w:i w:val="false"/>
          <w:color w:val="000000"/>
          <w:sz w:val="28"/>
        </w:rPr>
        <w:t>
      2) адами капиталдың сапасын арттыру;</w:t>
      </w:r>
    </w:p>
    <w:bookmarkEnd w:id="120"/>
    <w:bookmarkStart w:name="z123" w:id="121"/>
    <w:p>
      <w:pPr>
        <w:spacing w:after="0"/>
        <w:ind w:left="0"/>
        <w:jc w:val="both"/>
      </w:pPr>
      <w:r>
        <w:rPr>
          <w:rFonts w:ascii="Times New Roman"/>
          <w:b w:val="false"/>
          <w:i w:val="false"/>
          <w:color w:val="000000"/>
          <w:sz w:val="28"/>
        </w:rPr>
        <w:t>
      3) балалардың өмір сүру сапасының әлеуметтік және құқықтық кепілдіктерін қамтамасыз ету;</w:t>
      </w:r>
    </w:p>
    <w:bookmarkEnd w:id="121"/>
    <w:bookmarkStart w:name="z124" w:id="122"/>
    <w:p>
      <w:pPr>
        <w:spacing w:after="0"/>
        <w:ind w:left="0"/>
        <w:jc w:val="both"/>
      </w:pPr>
      <w:r>
        <w:rPr>
          <w:rFonts w:ascii="Times New Roman"/>
          <w:b w:val="false"/>
          <w:i w:val="false"/>
          <w:color w:val="000000"/>
          <w:sz w:val="28"/>
        </w:rPr>
        <w:t>
      4) халықаралық ұйымдар мен жұмыс берушілер тарапынан білім мен ғылымды инвестициялық қолдау;</w:t>
      </w:r>
    </w:p>
    <w:bookmarkEnd w:id="122"/>
    <w:bookmarkStart w:name="z125" w:id="123"/>
    <w:p>
      <w:pPr>
        <w:spacing w:after="0"/>
        <w:ind w:left="0"/>
        <w:jc w:val="both"/>
      </w:pPr>
      <w:r>
        <w:rPr>
          <w:rFonts w:ascii="Times New Roman"/>
          <w:b w:val="false"/>
          <w:i w:val="false"/>
          <w:color w:val="000000"/>
          <w:sz w:val="28"/>
        </w:rPr>
        <w:t>
      5) білім мен ғылым саласындағы басқарудың жаңа тиімді әдістері;</w:t>
      </w:r>
    </w:p>
    <w:bookmarkEnd w:id="123"/>
    <w:bookmarkStart w:name="z126" w:id="124"/>
    <w:p>
      <w:pPr>
        <w:spacing w:after="0"/>
        <w:ind w:left="0"/>
        <w:jc w:val="both"/>
      </w:pPr>
      <w:r>
        <w:rPr>
          <w:rFonts w:ascii="Times New Roman"/>
          <w:b w:val="false"/>
          <w:i w:val="false"/>
          <w:color w:val="000000"/>
          <w:sz w:val="28"/>
        </w:rPr>
        <w:t>
      6) білім беру және ғылым саласының қолжетімділігі, тартымдылығы, сапасы және ашықтығы;</w:t>
      </w:r>
    </w:p>
    <w:bookmarkEnd w:id="124"/>
    <w:bookmarkStart w:name="z127" w:id="125"/>
    <w:p>
      <w:pPr>
        <w:spacing w:after="0"/>
        <w:ind w:left="0"/>
        <w:jc w:val="both"/>
      </w:pPr>
      <w:r>
        <w:rPr>
          <w:rFonts w:ascii="Times New Roman"/>
          <w:b w:val="false"/>
          <w:i w:val="false"/>
          <w:color w:val="000000"/>
          <w:sz w:val="28"/>
        </w:rPr>
        <w:t>
      7) халықаралық рейтингтердегі көрсеткіштерді жақсарту;</w:t>
      </w:r>
    </w:p>
    <w:bookmarkEnd w:id="125"/>
    <w:bookmarkStart w:name="z128" w:id="126"/>
    <w:p>
      <w:pPr>
        <w:spacing w:after="0"/>
        <w:ind w:left="0"/>
        <w:jc w:val="both"/>
      </w:pPr>
      <w:r>
        <w:rPr>
          <w:rFonts w:ascii="Times New Roman"/>
          <w:b w:val="false"/>
          <w:i w:val="false"/>
          <w:color w:val="000000"/>
          <w:sz w:val="28"/>
        </w:rPr>
        <w:t>
      8) ата-аналардың бала тәрбиелеудегі жауапкершілігін арттыру;</w:t>
      </w:r>
    </w:p>
    <w:bookmarkEnd w:id="126"/>
    <w:bookmarkStart w:name="z129" w:id="127"/>
    <w:p>
      <w:pPr>
        <w:spacing w:after="0"/>
        <w:ind w:left="0"/>
        <w:jc w:val="both"/>
      </w:pPr>
      <w:r>
        <w:rPr>
          <w:rFonts w:ascii="Times New Roman"/>
          <w:b w:val="false"/>
          <w:i w:val="false"/>
          <w:color w:val="000000"/>
          <w:sz w:val="28"/>
        </w:rPr>
        <w:t xml:space="preserve">
      9) әзірленген инновациялық жобаларды өндіріске енгізу. </w:t>
      </w:r>
    </w:p>
    <w:bookmarkEnd w:id="127"/>
    <w:bookmarkStart w:name="z130" w:id="128"/>
    <w:p>
      <w:pPr>
        <w:spacing w:after="0"/>
        <w:ind w:left="0"/>
        <w:jc w:val="both"/>
      </w:pPr>
      <w:r>
        <w:rPr>
          <w:rFonts w:ascii="Times New Roman"/>
          <w:b w:val="false"/>
          <w:i w:val="false"/>
          <w:color w:val="000000"/>
          <w:sz w:val="28"/>
        </w:rPr>
        <w:t>
      4. Қауіп-қатер:</w:t>
      </w:r>
    </w:p>
    <w:bookmarkEnd w:id="128"/>
    <w:bookmarkStart w:name="z131" w:id="129"/>
    <w:p>
      <w:pPr>
        <w:spacing w:after="0"/>
        <w:ind w:left="0"/>
        <w:jc w:val="both"/>
      </w:pPr>
      <w:r>
        <w:rPr>
          <w:rFonts w:ascii="Times New Roman"/>
          <w:b w:val="false"/>
          <w:i w:val="false"/>
          <w:color w:val="000000"/>
          <w:sz w:val="28"/>
        </w:rPr>
        <w:t>
      1) педагог еңбегін ынталандырудың төмендігі;</w:t>
      </w:r>
    </w:p>
    <w:bookmarkEnd w:id="129"/>
    <w:bookmarkStart w:name="z132" w:id="130"/>
    <w:p>
      <w:pPr>
        <w:spacing w:after="0"/>
        <w:ind w:left="0"/>
        <w:jc w:val="both"/>
      </w:pPr>
      <w:r>
        <w:rPr>
          <w:rFonts w:ascii="Times New Roman"/>
          <w:b w:val="false"/>
          <w:i w:val="false"/>
          <w:color w:val="000000"/>
          <w:sz w:val="28"/>
        </w:rPr>
        <w:t>
      2) ғалымдар үшін шетелде жұмыс істеу жағдайларының барынша тартымды болуы;</w:t>
      </w:r>
    </w:p>
    <w:bookmarkEnd w:id="130"/>
    <w:bookmarkStart w:name="z133" w:id="131"/>
    <w:p>
      <w:pPr>
        <w:spacing w:after="0"/>
        <w:ind w:left="0"/>
        <w:jc w:val="both"/>
      </w:pPr>
      <w:r>
        <w:rPr>
          <w:rFonts w:ascii="Times New Roman"/>
          <w:b w:val="false"/>
          <w:i w:val="false"/>
          <w:color w:val="000000"/>
          <w:sz w:val="28"/>
        </w:rPr>
        <w:t>
      3) педагог кадрлардың арасында өздігінен білім алуға және кәсіби өсуге ұмтылыс деңгейінің төмендігі;</w:t>
      </w:r>
    </w:p>
    <w:bookmarkEnd w:id="131"/>
    <w:bookmarkStart w:name="z134" w:id="132"/>
    <w:p>
      <w:pPr>
        <w:spacing w:after="0"/>
        <w:ind w:left="0"/>
        <w:jc w:val="both"/>
      </w:pPr>
      <w:r>
        <w:rPr>
          <w:rFonts w:ascii="Times New Roman"/>
          <w:b w:val="false"/>
          <w:i w:val="false"/>
          <w:color w:val="000000"/>
          <w:sz w:val="28"/>
        </w:rPr>
        <w:t xml:space="preserve">
      4) білім беру объектілерін пайдалануға енгізу мерзімдерінің бұзылуы. </w:t>
      </w:r>
    </w:p>
    <w:bookmarkEnd w:id="132"/>
    <w:p>
      <w:pPr>
        <w:spacing w:after="0"/>
        <w:ind w:left="0"/>
        <w:jc w:val="both"/>
      </w:pPr>
      <w:r>
        <w:rPr>
          <w:rFonts w:ascii="Times New Roman"/>
          <w:b w:val="false"/>
          <w:i w:val="false"/>
          <w:color w:val="000000"/>
          <w:sz w:val="28"/>
        </w:rP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pPr>
        <w:spacing w:after="0"/>
        <w:ind w:left="0"/>
        <w:jc w:val="both"/>
      </w:pPr>
      <w:r>
        <w:rPr>
          <w:rFonts w:ascii="Times New Roman"/>
          <w:b w:val="false"/>
          <w:i w:val="false"/>
          <w:color w:val="000000"/>
          <w:sz w:val="28"/>
        </w:rPr>
        <w:t>
      Адамгершілігі жоғары және өз Отанының патриоттарын тәрбиелеу жөніндегі шаралар "Өлкетану", "Отаным-тағдырым", "Саналы Азамат", "Кітап – білім бұлағы" деген 4 бағыттан тұратын "Рухани жаңғыру" қоғамдық сананы жаңғырту бағдарламасының "Туған жер" арнайы жобасы шеңберінде жүргізілетін болады. Жергілікті атқарушы органдар (бұдан әрі – ЖАО) барлық бағыттарда жобаны іске асыру жөнінде жүйелі жұмыстар ұйымдастырады.</w:t>
      </w:r>
    </w:p>
    <w:bookmarkStart w:name="z135" w:id="133"/>
    <w:p>
      <w:pPr>
        <w:spacing w:after="0"/>
        <w:ind w:left="0"/>
        <w:jc w:val="left"/>
      </w:pPr>
      <w:r>
        <w:rPr>
          <w:rFonts w:ascii="Times New Roman"/>
          <w:b/>
          <w:i w:val="false"/>
          <w:color w:val="000000"/>
        </w:rPr>
        <w:t xml:space="preserve"> 4. Бағдарламаны іске асырудың мақсаттары, міндеттері, нысаналы индикаторлары және нәтижелерінің көрсеткіштері</w:t>
      </w:r>
    </w:p>
    <w:bookmarkEnd w:id="133"/>
    <w:p>
      <w:pPr>
        <w:spacing w:after="0"/>
        <w:ind w:left="0"/>
        <w:jc w:val="both"/>
      </w:pPr>
      <w:r>
        <w:rPr>
          <w:rFonts w:ascii="Times New Roman"/>
          <w:b w:val="false"/>
          <w:i w:val="false"/>
          <w:color w:val="000000"/>
          <w:sz w:val="28"/>
        </w:rPr>
        <w:t xml:space="preserve">
      Мақсаты: экономиканың орнықты дамуы үшін білім берудің және ғылымның бәсекеге қабілеттілігін арттыру, адами капиталды дамыту. </w:t>
      </w:r>
    </w:p>
    <w:p>
      <w:pPr>
        <w:spacing w:after="0"/>
        <w:ind w:left="0"/>
        <w:jc w:val="both"/>
      </w:pPr>
      <w:r>
        <w:rPr>
          <w:rFonts w:ascii="Times New Roman"/>
          <w:b w:val="false"/>
          <w:i w:val="false"/>
          <w:color w:val="000000"/>
          <w:sz w:val="28"/>
        </w:rPr>
        <w:t>
      4.1-мақсат: мектепке дейінгі сапалы тәрбиелеу мен оқытуға тең қол жеткізуді қамтамасыз ету</w:t>
      </w:r>
    </w:p>
    <w:bookmarkStart w:name="z136" w:id="134"/>
    <w:p>
      <w:pPr>
        <w:spacing w:after="0"/>
        <w:ind w:left="0"/>
        <w:jc w:val="both"/>
      </w:pPr>
      <w:r>
        <w:rPr>
          <w:rFonts w:ascii="Times New Roman"/>
          <w:b w:val="false"/>
          <w:i w:val="false"/>
          <w:color w:val="000000"/>
          <w:sz w:val="28"/>
        </w:rPr>
        <w:t>
      Нысаналы индикатор:</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907"/>
        <w:gridCol w:w="900"/>
        <w:gridCol w:w="900"/>
        <w:gridCol w:w="2416"/>
        <w:gridCol w:w="1748"/>
        <w:gridCol w:w="1748"/>
        <w:gridCol w:w="84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 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тәрбиелеумен және оқытумен қамтылған 3-6 жастағы балалардың үлесі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bookmarkStart w:name="z137" w:id="135"/>
    <w:p>
      <w:pPr>
        <w:spacing w:after="0"/>
        <w:ind w:left="0"/>
        <w:jc w:val="both"/>
      </w:pPr>
      <w:r>
        <w:rPr>
          <w:rFonts w:ascii="Times New Roman"/>
          <w:b w:val="false"/>
          <w:i w:val="false"/>
          <w:color w:val="000000"/>
          <w:sz w:val="28"/>
        </w:rPr>
        <w:t>
      Қойылған мақсатқа қол жеткізу үшін мынадай міндеттерді шешу қажет:</w:t>
      </w:r>
    </w:p>
    <w:bookmarkEnd w:id="135"/>
    <w:bookmarkStart w:name="z138" w:id="136"/>
    <w:p>
      <w:pPr>
        <w:spacing w:after="0"/>
        <w:ind w:left="0"/>
        <w:jc w:val="both"/>
      </w:pPr>
      <w:r>
        <w:rPr>
          <w:rFonts w:ascii="Times New Roman"/>
          <w:b w:val="false"/>
          <w:i w:val="false"/>
          <w:color w:val="000000"/>
          <w:sz w:val="28"/>
        </w:rPr>
        <w:t>
      1. Мектепке дейінгі ұйымдардың педагог кадрларының сапалық құрамын жақсарту және педагог кәсібінің беделін арттыру</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822"/>
        <w:gridCol w:w="812"/>
        <w:gridCol w:w="812"/>
        <w:gridCol w:w="2181"/>
        <w:gridCol w:w="1578"/>
        <w:gridCol w:w="1578"/>
        <w:gridCol w:w="759"/>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 даушы​лар</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мамандығы бойынша жоғары және техникалық-кәсіптік білімі бар мектепке дейінгі ұйымдардың педагог қызметкерлерінің үлесі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bookmarkStart w:name="z139" w:id="137"/>
    <w:p>
      <w:pPr>
        <w:spacing w:after="0"/>
        <w:ind w:left="0"/>
        <w:jc w:val="both"/>
      </w:pPr>
      <w:r>
        <w:rPr>
          <w:rFonts w:ascii="Times New Roman"/>
          <w:b w:val="false"/>
          <w:i w:val="false"/>
          <w:color w:val="000000"/>
          <w:sz w:val="28"/>
        </w:rPr>
        <w:t>
      2. Демографиялық жағдайды ескере отырып, мектепке дейінгі ұйымдардың желісін ұлғайту</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002"/>
        <w:gridCol w:w="890"/>
        <w:gridCol w:w="891"/>
        <w:gridCol w:w="2392"/>
        <w:gridCol w:w="1731"/>
        <w:gridCol w:w="1731"/>
        <w:gridCol w:w="83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 даушы​лар</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түрлерінің жалпы санынан толық күн болатын мектепке дейінгі ұйымдардың үлесі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орындардың жалпы санынан жекеменшік мектепке дейінгі ұйымдардағы орындардың үлесі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балаларды тәрбиелеу және оқыту үшін жағдай жасаған мектепке дейінгі ұйымдардың үлесі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bookmarkStart w:name="z140" w:id="138"/>
    <w:p>
      <w:pPr>
        <w:spacing w:after="0"/>
        <w:ind w:left="0"/>
        <w:jc w:val="both"/>
      </w:pPr>
      <w:r>
        <w:rPr>
          <w:rFonts w:ascii="Times New Roman"/>
          <w:b w:val="false"/>
          <w:i w:val="false"/>
          <w:color w:val="000000"/>
          <w:sz w:val="28"/>
        </w:rPr>
        <w:t>
      3. Балаларды мектепке сапалы дайындауға бағдарланған мектепке дейінгі тәрбиелеу мен оқыту мазмұнын жаңарту</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4257"/>
        <w:gridCol w:w="751"/>
        <w:gridCol w:w="751"/>
        <w:gridCol w:w="2017"/>
        <w:gridCol w:w="1459"/>
        <w:gridCol w:w="1459"/>
        <w:gridCol w:w="90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 даушы-лар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жастағы балалардың дағдысы мен машығының даму индикаторлары жүйесіне сәйкес машығы мен дағдысының деңгейі жоғары және орта 5-6 жастағы балалардың үлесі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есептік ақпараты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bookmarkStart w:name="z141" w:id="139"/>
    <w:p>
      <w:pPr>
        <w:spacing w:after="0"/>
        <w:ind w:left="0"/>
        <w:jc w:val="both"/>
      </w:pPr>
      <w:r>
        <w:rPr>
          <w:rFonts w:ascii="Times New Roman"/>
          <w:b w:val="false"/>
          <w:i w:val="false"/>
          <w:color w:val="000000"/>
          <w:sz w:val="28"/>
        </w:rPr>
        <w:t>
      4. Мектепке дейінгі тәрбиелеу мен оқыту менеджментін және даму мониторингін жетілдіру</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2945"/>
        <w:gridCol w:w="857"/>
        <w:gridCol w:w="1670"/>
        <w:gridCol w:w="1665"/>
        <w:gridCol w:w="1665"/>
        <w:gridCol w:w="1666"/>
        <w:gridCol w:w="1032"/>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(нақты)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 даушы-лар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АҚ-ның есептік ақпараты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жататын мектепке дейінгі ұйымдардың жалпы санынан аттестаттаудан өткен мектепке дейінгі ұйымдардың үлесі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Білім және ғылым саласындағы бақылау комитетінің ресми деректері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бала-бақшалар басшыларының жалпы санынан менеджмент саласында біліктілікті арттыру курстарынан өткен мемлекеттік балабақшалар басшыларының үлесі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АҚ-ның есептік ақпараты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 арқылы мемлекеттік көрсетілетін қызметтермен қамтылған мектепке дейінгі ұйымдардың үлесі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bookmarkStart w:name="z142" w:id="140"/>
    <w:p>
      <w:pPr>
        <w:spacing w:after="0"/>
        <w:ind w:left="0"/>
        <w:jc w:val="both"/>
      </w:pPr>
      <w:r>
        <w:rPr>
          <w:rFonts w:ascii="Times New Roman"/>
          <w:b w:val="false"/>
          <w:i w:val="false"/>
          <w:color w:val="000000"/>
          <w:sz w:val="28"/>
        </w:rPr>
        <w:t>
      4.2-мақсат: 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азаматты қалыптастыру.</w:t>
      </w:r>
    </w:p>
    <w:bookmarkEnd w:id="140"/>
    <w:bookmarkStart w:name="z143" w:id="141"/>
    <w:p>
      <w:pPr>
        <w:spacing w:after="0"/>
        <w:ind w:left="0"/>
        <w:jc w:val="both"/>
      </w:pPr>
      <w:r>
        <w:rPr>
          <w:rFonts w:ascii="Times New Roman"/>
          <w:b w:val="false"/>
          <w:i w:val="false"/>
          <w:color w:val="000000"/>
          <w:sz w:val="28"/>
        </w:rPr>
        <w:t xml:space="preserve">
      Нысаналы индикаторлар: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907"/>
        <w:gridCol w:w="330"/>
        <w:gridCol w:w="500"/>
        <w:gridCol w:w="641"/>
        <w:gridCol w:w="1717"/>
        <w:gridCol w:w="1723"/>
        <w:gridCol w:w="17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(нақты)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және балалардың құқықтарын қорғау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тәжірибесі бойынша жаңартылған білім беру мазмұнына өткен мектептердің үлесі (2016 жылы – 1-сынып; 2017 жылы – 2, 5, 7-сыныптар; 2018 жылы – 3, 6, 8-сыныптар; 2019 жылы – 4, 9, 10-сыныптар; 2020 жылы – мектепалды топтары мен сыныптары,11-сынып</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оқушылардың халықаралық зерттеулердегі ЭЫДҰ мойындаған нәтижелері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ЭЫДҰ-ның ресми деректері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PISA-2015:</w:t>
            </w:r>
            <w:r>
              <w:br/>
            </w:r>
            <w:r>
              <w:rPr>
                <w:rFonts w:ascii="Times New Roman"/>
                <w:b w:val="false"/>
                <w:i w:val="false"/>
                <w:color w:val="000000"/>
                <w:sz w:val="20"/>
              </w:rPr>
              <w:t>
математика – 440, жаратылыстану – 430, оқу – 400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w:t>
            </w:r>
            <w:r>
              <w:br/>
            </w:r>
            <w:r>
              <w:rPr>
                <w:rFonts w:ascii="Times New Roman"/>
                <w:b w:val="false"/>
                <w:i w:val="false"/>
                <w:color w:val="000000"/>
                <w:sz w:val="20"/>
              </w:rPr>
              <w:t>
математика – 465, жаратылыстану – 460 оқу – 434;</w:t>
            </w:r>
            <w:r>
              <w:br/>
            </w:r>
            <w:r>
              <w:rPr>
                <w:rFonts w:ascii="Times New Roman"/>
                <w:b w:val="false"/>
                <w:i w:val="false"/>
                <w:color w:val="000000"/>
                <w:sz w:val="20"/>
              </w:rPr>
              <w:t>
ICILS-2018:</w:t>
            </w:r>
            <w:r>
              <w:br/>
            </w:r>
            <w:r>
              <w:rPr>
                <w:rFonts w:ascii="Times New Roman"/>
                <w:b w:val="false"/>
                <w:i w:val="false"/>
                <w:color w:val="000000"/>
                <w:sz w:val="20"/>
              </w:rPr>
              <w:t>
8-сынып оқушыларының компьютерлік және ақпараттық сауаттылығы –350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жалпы санынан өмірлік қиын жағдайда жүрген балалардың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 республикалық деректер банкінің деректері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bookmarkStart w:name="z144" w:id="142"/>
    <w:p>
      <w:pPr>
        <w:spacing w:after="0"/>
        <w:ind w:left="0"/>
        <w:jc w:val="both"/>
      </w:pPr>
      <w:r>
        <w:rPr>
          <w:rFonts w:ascii="Times New Roman"/>
          <w:b w:val="false"/>
          <w:i w:val="false"/>
          <w:color w:val="000000"/>
          <w:sz w:val="28"/>
        </w:rPr>
        <w:t>
      Алға қойылған мақсаттарға қол жеткізу үшін мынадай міндеттерді шешу қажет:</w:t>
      </w:r>
    </w:p>
    <w:bookmarkEnd w:id="142"/>
    <w:bookmarkStart w:name="z145" w:id="143"/>
    <w:p>
      <w:pPr>
        <w:spacing w:after="0"/>
        <w:ind w:left="0"/>
        <w:jc w:val="both"/>
      </w:pPr>
      <w:r>
        <w:rPr>
          <w:rFonts w:ascii="Times New Roman"/>
          <w:b w:val="false"/>
          <w:i w:val="false"/>
          <w:color w:val="000000"/>
          <w:sz w:val="28"/>
        </w:rPr>
        <w:t>
      1. Педагог кәсібінің беделін және олардың сапалық құрамын арттыру</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3438"/>
        <w:gridCol w:w="784"/>
        <w:gridCol w:w="1461"/>
        <w:gridCol w:w="2106"/>
        <w:gridCol w:w="1523"/>
        <w:gridCol w:w="1524"/>
        <w:gridCol w:w="733"/>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 даушылар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жалпы санындағы жас педагог қызметкерлердің үлесі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жалпы санындағы бірінші және жоғары санаты бар педагог қызметкерлердің үлесі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педагог қызметкерлерінің жалпы санындағы жаңартылған мазмұн бойынша біліктілігін арттырудан өткен орта білім беру ұйымдары педагог қызметкерлерінің үлесі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АҚ-ның есептік ақпараты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bl>
    <w:bookmarkStart w:name="z146" w:id="144"/>
    <w:p>
      <w:pPr>
        <w:spacing w:after="0"/>
        <w:ind w:left="0"/>
        <w:jc w:val="both"/>
      </w:pPr>
      <w:r>
        <w:rPr>
          <w:rFonts w:ascii="Times New Roman"/>
          <w:b w:val="false"/>
          <w:i w:val="false"/>
          <w:color w:val="000000"/>
          <w:sz w:val="28"/>
        </w:rPr>
        <w:t>
      2. Орта білім берудің инфрақұрылымдық дамуын қамтамасыз ету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3415"/>
        <w:gridCol w:w="868"/>
        <w:gridCol w:w="868"/>
        <w:gridCol w:w="2331"/>
        <w:gridCol w:w="1686"/>
        <w:gridCol w:w="1687"/>
        <w:gridCol w:w="635"/>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 даушылар</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үшін жағдай жасаған мектептердің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жолақты интернетпен қамтамасыз етілген мектептердің үлесі (4 Мбит/с және одан да жоғары)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bookmarkStart w:name="z147" w:id="145"/>
    <w:p>
      <w:pPr>
        <w:spacing w:after="0"/>
        <w:ind w:left="0"/>
        <w:jc w:val="both"/>
      </w:pPr>
      <w:r>
        <w:rPr>
          <w:rFonts w:ascii="Times New Roman"/>
          <w:b w:val="false"/>
          <w:i w:val="false"/>
          <w:color w:val="000000"/>
          <w:sz w:val="28"/>
        </w:rPr>
        <w:t>
      3. Орта білім берудің мазмұнын жаңарту</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2952"/>
        <w:gridCol w:w="653"/>
        <w:gridCol w:w="1140"/>
        <w:gridCol w:w="2244"/>
        <w:gridCol w:w="2112"/>
        <w:gridCol w:w="2112"/>
        <w:gridCol w:w="478"/>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 даушылар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мазмұнымен қамтылған балалардың үлесі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оқушылардың ОЖСБ-дағы нәтижелері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Білім және ғылым саласындағы бақылау комитетінің ресми деректері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 37,4 балл</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кемінде 20 балл,</w:t>
            </w:r>
            <w:r>
              <w:br/>
            </w:r>
            <w:r>
              <w:rPr>
                <w:rFonts w:ascii="Times New Roman"/>
                <w:b w:val="false"/>
                <w:i w:val="false"/>
                <w:color w:val="000000"/>
                <w:sz w:val="20"/>
              </w:rPr>
              <w:t>
9-сынып – кемінде 55 балл</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кемінде 25 балл,</w:t>
            </w:r>
            <w:r>
              <w:br/>
            </w:r>
            <w:r>
              <w:rPr>
                <w:rFonts w:ascii="Times New Roman"/>
                <w:b w:val="false"/>
                <w:i w:val="false"/>
                <w:color w:val="000000"/>
                <w:sz w:val="20"/>
              </w:rPr>
              <w:t>
9-сынып – кемінде 60 балл</w:t>
            </w:r>
            <w:r>
              <w:br/>
            </w:r>
            <w:r>
              <w:rPr>
                <w:rFonts w:ascii="Times New Roman"/>
                <w:b w:val="false"/>
                <w:i w:val="false"/>
                <w:color w:val="000000"/>
                <w:sz w:val="20"/>
              </w:rPr>
              <w:t>
11-сынып кемінде 50 балл</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АКТ-ны (электрондық журналдар мен күнделіктерді) қолданатын мектептердің үлесі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электрондық ресурстарды (цифрлық білім беру ресурстарын, электрондық сабақтарды және т.б.) қолданатын мектептердің үлесі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bookmarkStart w:name="z148" w:id="146"/>
    <w:p>
      <w:pPr>
        <w:spacing w:after="0"/>
        <w:ind w:left="0"/>
        <w:jc w:val="both"/>
      </w:pPr>
      <w:r>
        <w:rPr>
          <w:rFonts w:ascii="Times New Roman"/>
          <w:b w:val="false"/>
          <w:i w:val="false"/>
          <w:color w:val="000000"/>
          <w:sz w:val="28"/>
        </w:rPr>
        <w:t>
      4. Мектеп оқушыларының бойында "Рухани жаңғыру" қоғамдық сананы жаңғырту шеңберінде рухани-адамгершілік құндылықтарды және салауатты өмір салты мәдениетін қалыптастыру</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4496"/>
        <w:gridCol w:w="803"/>
        <w:gridCol w:w="803"/>
        <w:gridCol w:w="1560"/>
        <w:gridCol w:w="1560"/>
        <w:gridCol w:w="1560"/>
        <w:gridCol w:w="913"/>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(нақты)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орын даушылар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берумен қамтылған оқушылардың үлесі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спорттық секциялармен, оның ішінде республикалық балалар-жасөспірімдер спорттық жарыстарымен (оқушылар Спартакиадасы және т.б.) қамтылған білім алушылардың үлесі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қозғалыстарымен, оның ішінде "Жас ұлан", "Жас қыран" қозғалыстарымен қамтылған оқушылардың үлесі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бағдарламасының "Тәрбие және білім" кіші бағдарламасын іске асыру шеңберінде іс-шараларға қатысқан оқушылардың үлесі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w:t>
            </w:r>
          </w:p>
        </w:tc>
      </w:tr>
    </w:tbl>
    <w:bookmarkStart w:name="z149" w:id="147"/>
    <w:p>
      <w:pPr>
        <w:spacing w:after="0"/>
        <w:ind w:left="0"/>
        <w:jc w:val="both"/>
      </w:pPr>
      <w:r>
        <w:rPr>
          <w:rFonts w:ascii="Times New Roman"/>
          <w:b w:val="false"/>
          <w:i w:val="false"/>
          <w:color w:val="000000"/>
          <w:sz w:val="28"/>
        </w:rPr>
        <w:t>
      5. Орта білім беру менеджментін және даму мониторингін жетілдіру</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059"/>
        <w:gridCol w:w="908"/>
        <w:gridCol w:w="1692"/>
        <w:gridCol w:w="1764"/>
        <w:gridCol w:w="1764"/>
        <w:gridCol w:w="1764"/>
        <w:gridCol w:w="664"/>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(нақты)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кеңестер құрған мектептердің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АҚ-ның есептік ақпараты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 арқылы автоматтандырылған мемлекеттік көрсетілетін қызметтерге көшкен мектептердің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 АКМ ақпараты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bl>
    <w:bookmarkStart w:name="z150" w:id="148"/>
    <w:p>
      <w:pPr>
        <w:spacing w:after="0"/>
        <w:ind w:left="0"/>
        <w:jc w:val="both"/>
      </w:pPr>
      <w:r>
        <w:rPr>
          <w:rFonts w:ascii="Times New Roman"/>
          <w:b w:val="false"/>
          <w:i w:val="false"/>
          <w:color w:val="000000"/>
          <w:sz w:val="28"/>
        </w:rPr>
        <w:t>
      6. Өмірлік қиын жағдайда жүрген балалар үшін арнайы әлеуметтік қызметтер көрсетудің қолжетімділігін қамтамасыз ету</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636"/>
        <w:gridCol w:w="869"/>
        <w:gridCol w:w="811"/>
        <w:gridCol w:w="2335"/>
        <w:gridCol w:w="1689"/>
        <w:gridCol w:w="1690"/>
        <w:gridCol w:w="459"/>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бейімдеу орталықтарына түскен балалардың жалпы санындағы әлеуметтік бейімдеуден өткен және отбасыларға берілген қадағалаусыз және панасыз қалған балалардың үлесі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банкінің деректері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орналастырумен қамтамасыз етілген жетім балалар мен ата-анасының қамқорлығынсыз қалған балалардың қайта анықталған балалардың жалпы санындағы үлесі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банкінің деректері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 пен сауықтырудың ұйымдастырушылық нысандарымен қамтылған өмірлік қиын жағдайда жүрген балалардың аталған санаттағы балалардың жалпы санындағы үлесі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банкінің деректері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bl>
    <w:bookmarkStart w:name="z151" w:id="149"/>
    <w:p>
      <w:pPr>
        <w:spacing w:after="0"/>
        <w:ind w:left="0"/>
        <w:jc w:val="both"/>
      </w:pPr>
      <w:r>
        <w:rPr>
          <w:rFonts w:ascii="Times New Roman"/>
          <w:b w:val="false"/>
          <w:i w:val="false"/>
          <w:color w:val="000000"/>
          <w:sz w:val="28"/>
        </w:rPr>
        <w:t>
      4.3-мақсат: техникалық және кәсіптік білім алу үшін жағдайлар жасау арқылы жастарды әлеуметтік-экономикалық интеграциялау.</w:t>
      </w:r>
    </w:p>
    <w:bookmarkEnd w:id="149"/>
    <w:bookmarkStart w:name="z152" w:id="150"/>
    <w:p>
      <w:pPr>
        <w:spacing w:after="0"/>
        <w:ind w:left="0"/>
        <w:jc w:val="both"/>
      </w:pPr>
      <w:r>
        <w:rPr>
          <w:rFonts w:ascii="Times New Roman"/>
          <w:b w:val="false"/>
          <w:i w:val="false"/>
          <w:color w:val="000000"/>
          <w:sz w:val="28"/>
        </w:rPr>
        <w:t>
      Нысаналы индикатор:</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930"/>
        <w:gridCol w:w="845"/>
        <w:gridCol w:w="1189"/>
        <w:gridCol w:w="1643"/>
        <w:gridCol w:w="1643"/>
        <w:gridCol w:w="1643"/>
        <w:gridCol w:w="618"/>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(нақты)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халықтың құрылымында техникалық және кәсіптік білімі бар 18-28 жастағы азаматтардың үлесі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СК-нің жалпы мемлекеттік статистикасы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r>
    </w:tbl>
    <w:bookmarkStart w:name="z153" w:id="151"/>
    <w:p>
      <w:pPr>
        <w:spacing w:after="0"/>
        <w:ind w:left="0"/>
        <w:jc w:val="both"/>
      </w:pPr>
      <w:r>
        <w:rPr>
          <w:rFonts w:ascii="Times New Roman"/>
          <w:b w:val="false"/>
          <w:i w:val="false"/>
          <w:color w:val="000000"/>
          <w:sz w:val="28"/>
        </w:rPr>
        <w:t>
      Алға қойылған мақсатқа қол жеткізу үшін мынадай міндеттерді шешу қажет:</w:t>
      </w:r>
    </w:p>
    <w:bookmarkEnd w:id="151"/>
    <w:bookmarkStart w:name="z154" w:id="152"/>
    <w:p>
      <w:pPr>
        <w:spacing w:after="0"/>
        <w:ind w:left="0"/>
        <w:jc w:val="both"/>
      </w:pPr>
      <w:r>
        <w:rPr>
          <w:rFonts w:ascii="Times New Roman"/>
          <w:b w:val="false"/>
          <w:i w:val="false"/>
          <w:color w:val="000000"/>
          <w:sz w:val="28"/>
        </w:rPr>
        <w:t>
      1. ТжКБ жүйесінің беделін арттыру</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730"/>
        <w:gridCol w:w="653"/>
        <w:gridCol w:w="653"/>
        <w:gridCol w:w="1754"/>
        <w:gridCol w:w="1269"/>
        <w:gridCol w:w="1270"/>
        <w:gridCol w:w="478"/>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ұйымдарына мемлекеттік білім беру тапсырысы бойынша қабылданған студенттер санының өсуі (2016 жылы – 79895 студент)</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bookmarkStart w:name="z155" w:id="153"/>
    <w:p>
      <w:pPr>
        <w:spacing w:after="0"/>
        <w:ind w:left="0"/>
        <w:jc w:val="both"/>
      </w:pPr>
      <w:r>
        <w:rPr>
          <w:rFonts w:ascii="Times New Roman"/>
          <w:b w:val="false"/>
          <w:i w:val="false"/>
          <w:color w:val="000000"/>
          <w:sz w:val="28"/>
        </w:rPr>
        <w:t>
      2. ТжКБ қолжетімділігін және кадрларды даярлау сапасын қамтамасыз ету</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3190"/>
        <w:gridCol w:w="666"/>
        <w:gridCol w:w="666"/>
        <w:gridCol w:w="1788"/>
        <w:gridCol w:w="1293"/>
        <w:gridCol w:w="1294"/>
        <w:gridCol w:w="2901"/>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 үшін тең жағдай мен кедергісіз қолжетімділік жасаған ТжКБ ұйымдарының үлесі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арттырудан, оның ішінде ІТ құзыреттіліктері бойынша өткен мемлекеттік техникалық және кәсіптік білім беру ұйымдарының педагог қызметкерлерінің және оларға теңестірілген адамдардың үлесі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 сім бойын-ша)</w:t>
            </w:r>
          </w:p>
        </w:tc>
      </w:tr>
    </w:tbl>
    <w:bookmarkStart w:name="z156" w:id="154"/>
    <w:p>
      <w:pPr>
        <w:spacing w:after="0"/>
        <w:ind w:left="0"/>
        <w:jc w:val="both"/>
      </w:pPr>
      <w:r>
        <w:rPr>
          <w:rFonts w:ascii="Times New Roman"/>
          <w:b w:val="false"/>
          <w:i w:val="false"/>
          <w:color w:val="000000"/>
          <w:sz w:val="28"/>
        </w:rPr>
        <w:t>
      3. Елдің индустриялық-инновациялық даму сұраныстарын ескере отырып, ТжКБ мазмұнын жаңарту</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033"/>
        <w:gridCol w:w="719"/>
        <w:gridCol w:w="913"/>
        <w:gridCol w:w="1931"/>
        <w:gridCol w:w="1397"/>
        <w:gridCol w:w="1397"/>
        <w:gridCol w:w="3239"/>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кәсіптік стандарттар негізінде әзірленген білім беру бағдарламаларымен қамтамасыз етілген ТжКБ мамандықтарының үлесі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есептік ақпараты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 Еңбек​мині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тәсілді ескере отырып, жаңартылған үлгілік оқу жоспарлары мен бағдарламаларының үлесі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есептік ақпара-</w:t>
            </w:r>
            <w:r>
              <w:br/>
            </w:r>
            <w:r>
              <w:rPr>
                <w:rFonts w:ascii="Times New Roman"/>
                <w:b w:val="false"/>
                <w:i w:val="false"/>
                <w:color w:val="000000"/>
                <w:sz w:val="20"/>
              </w:rPr>
              <w:t>
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Дуальді оқытудың негізгі қағидаттарын енгізген колледждердің үлесі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Қазақстан Республикасы "Атамекен" Ұлттық кәсіпкерлер палатасы (ҰКП) (келісім бойынша)</w:t>
            </w:r>
          </w:p>
        </w:tc>
      </w:tr>
    </w:tbl>
    <w:bookmarkStart w:name="z157" w:id="155"/>
    <w:p>
      <w:pPr>
        <w:spacing w:after="0"/>
        <w:ind w:left="0"/>
        <w:jc w:val="both"/>
      </w:pPr>
      <w:r>
        <w:rPr>
          <w:rFonts w:ascii="Times New Roman"/>
          <w:b w:val="false"/>
          <w:i w:val="false"/>
          <w:color w:val="000000"/>
          <w:sz w:val="28"/>
        </w:rPr>
        <w:t>
      4. ТжКБ ұйымдарының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4070"/>
        <w:gridCol w:w="820"/>
        <w:gridCol w:w="820"/>
        <w:gridCol w:w="2203"/>
        <w:gridCol w:w="1594"/>
        <w:gridCol w:w="1595"/>
        <w:gridCol w:w="433"/>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пайдалы қызметке (волонтерлік, жастар ісі жөніндегі комитеттер қызметіне қатысу және т.б.) тартылған ТжКБ ұйымдарындағы білім алушылардың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секциялармен қамтылған ТжКБ ұйымдарындағы білім алушылардың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бағдарламасының "Тәрбие және білім" кіші бағдарламасын іске асыру шеңберінде іс-шараларға қатысқан ТжКБ ұйымдарының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bookmarkStart w:name="z158" w:id="156"/>
    <w:p>
      <w:pPr>
        <w:spacing w:after="0"/>
        <w:ind w:left="0"/>
        <w:jc w:val="both"/>
      </w:pPr>
      <w:r>
        <w:rPr>
          <w:rFonts w:ascii="Times New Roman"/>
          <w:b w:val="false"/>
          <w:i w:val="false"/>
          <w:color w:val="000000"/>
          <w:sz w:val="28"/>
        </w:rPr>
        <w:t>
      5. ТжКБ менеджментін және даму мониторингін жетілдіру</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368"/>
        <w:gridCol w:w="738"/>
        <w:gridCol w:w="1387"/>
        <w:gridCol w:w="1982"/>
        <w:gridCol w:w="1434"/>
        <w:gridCol w:w="1434"/>
        <w:gridCol w:w="2269"/>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КеАҚ-ның үздік тәжірибесін енгізген мемлекеттік колледждердің үлесі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саласында біліктілікті арттырудан өткен мемлекеттік техникалық және кәсіптік білім беру ұйымдары басшыларының үлесі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 БҒМ-нің есептік ақпараты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r>
    </w:tbl>
    <w:bookmarkStart w:name="z159" w:id="157"/>
    <w:p>
      <w:pPr>
        <w:spacing w:after="0"/>
        <w:ind w:left="0"/>
        <w:jc w:val="both"/>
      </w:pPr>
      <w:r>
        <w:rPr>
          <w:rFonts w:ascii="Times New Roman"/>
          <w:b w:val="false"/>
          <w:i w:val="false"/>
          <w:color w:val="000000"/>
          <w:sz w:val="28"/>
        </w:rPr>
        <w:t>
      4.4-мақсат: экономика салаларын жоғары және жоғары оқу орнынан кейінгі білімі бар бәсекеге қабілетті кадрлармен қамтамасыз ету.</w:t>
      </w:r>
    </w:p>
    <w:bookmarkEnd w:id="157"/>
    <w:bookmarkStart w:name="z160" w:id="158"/>
    <w:p>
      <w:pPr>
        <w:spacing w:after="0"/>
        <w:ind w:left="0"/>
        <w:jc w:val="both"/>
      </w:pPr>
      <w:r>
        <w:rPr>
          <w:rFonts w:ascii="Times New Roman"/>
          <w:b w:val="false"/>
          <w:i w:val="false"/>
          <w:color w:val="000000"/>
          <w:sz w:val="28"/>
        </w:rPr>
        <w:t>
      Нысаналы индикаторлар:</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779"/>
        <w:gridCol w:w="555"/>
        <w:gridCol w:w="2441"/>
        <w:gridCol w:w="1491"/>
        <w:gridCol w:w="1078"/>
        <w:gridCol w:w="1079"/>
        <w:gridCol w:w="2359"/>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халықтың құрылымында жоғары білімі бар 22-28 жастағы азаматтардың үлесі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СК-нің статистикалық есепті-лігі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 рейтингінде атап өтілген Қазақстан ЖОО-ларының саны</w:t>
            </w:r>
            <w:r>
              <w:br/>
            </w:r>
            <w:r>
              <w:rPr>
                <w:rFonts w:ascii="Times New Roman"/>
                <w:b w:val="false"/>
                <w:i w:val="false"/>
                <w:color w:val="000000"/>
                <w:sz w:val="20"/>
              </w:rPr>
              <w:t>
топ-200</w:t>
            </w:r>
            <w:r>
              <w:br/>
            </w:r>
            <w:r>
              <w:rPr>
                <w:rFonts w:ascii="Times New Roman"/>
                <w:b w:val="false"/>
                <w:i w:val="false"/>
                <w:color w:val="000000"/>
                <w:sz w:val="20"/>
              </w:rPr>
              <w:t>
топ-300</w:t>
            </w:r>
            <w:r>
              <w:br/>
            </w:r>
            <w:r>
              <w:rPr>
                <w:rFonts w:ascii="Times New Roman"/>
                <w:b w:val="false"/>
                <w:i w:val="false"/>
                <w:color w:val="000000"/>
                <w:sz w:val="20"/>
              </w:rPr>
              <w:t>
топ-500</w:t>
            </w:r>
            <w:r>
              <w:br/>
            </w:r>
            <w:r>
              <w:rPr>
                <w:rFonts w:ascii="Times New Roman"/>
                <w:b w:val="false"/>
                <w:i w:val="false"/>
                <w:color w:val="000000"/>
                <w:sz w:val="20"/>
              </w:rPr>
              <w:t>
топ-701+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 ресми ақпара- 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МСМ, АШМ, БПАҰО (келісім бойынша), ЖОО (келісім бойынша)</w:t>
            </w:r>
          </w:p>
        </w:tc>
      </w:tr>
    </w:tbl>
    <w:bookmarkStart w:name="z161" w:id="159"/>
    <w:p>
      <w:pPr>
        <w:spacing w:after="0"/>
        <w:ind w:left="0"/>
        <w:jc w:val="both"/>
      </w:pPr>
      <w:r>
        <w:rPr>
          <w:rFonts w:ascii="Times New Roman"/>
          <w:b w:val="false"/>
          <w:i w:val="false"/>
          <w:color w:val="000000"/>
          <w:sz w:val="28"/>
        </w:rPr>
        <w:t>
      Міндеттерге қол жеткізу мынадай көрсеткіштермен өлшенеді:</w:t>
      </w:r>
    </w:p>
    <w:bookmarkEnd w:id="159"/>
    <w:bookmarkStart w:name="z162" w:id="160"/>
    <w:p>
      <w:pPr>
        <w:spacing w:after="0"/>
        <w:ind w:left="0"/>
        <w:jc w:val="both"/>
      </w:pPr>
      <w:r>
        <w:rPr>
          <w:rFonts w:ascii="Times New Roman"/>
          <w:b w:val="false"/>
          <w:i w:val="false"/>
          <w:color w:val="000000"/>
          <w:sz w:val="28"/>
        </w:rPr>
        <w:t>
      1. Бәсекеге қабілетті кадрларды сапалы даярлауды қамтамасыз ету</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527"/>
        <w:gridCol w:w="694"/>
        <w:gridCol w:w="1858"/>
        <w:gridCol w:w="1864"/>
        <w:gridCol w:w="1349"/>
        <w:gridCol w:w="1349"/>
        <w:gridCol w:w="2011"/>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кадрларды даярлауға арналған мемлекеттік тапсырыстың жалпы көлемінен</w:t>
            </w:r>
            <w:r>
              <w:br/>
            </w:r>
            <w:r>
              <w:rPr>
                <w:rFonts w:ascii="Times New Roman"/>
                <w:b w:val="false"/>
                <w:i w:val="false"/>
                <w:color w:val="000000"/>
                <w:sz w:val="20"/>
              </w:rPr>
              <w:t>
магистратура мен докторантураға арналған мемлекеттік білім беру тапсырысының үлесі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жүйесіндегі шетелдік студенттердің, оның ішінде коммерциялық негізде білім алушылардың үлесі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СК-нің "ҚР жоғары оқу орындары" статистикалық бюллетені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 МСМ, ЖОО (келісім бойынша)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оқыту үшін тең жағдайлар мен кедергісіз қолжетімділік жасаған ЖОО-лардың үлесі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bl>
    <w:bookmarkStart w:name="z163" w:id="161"/>
    <w:p>
      <w:pPr>
        <w:spacing w:after="0"/>
        <w:ind w:left="0"/>
        <w:jc w:val="both"/>
      </w:pPr>
      <w:r>
        <w:rPr>
          <w:rFonts w:ascii="Times New Roman"/>
          <w:b w:val="false"/>
          <w:i w:val="false"/>
          <w:color w:val="000000"/>
          <w:sz w:val="28"/>
        </w:rPr>
        <w:t>
      2. Әлемдік үрдістер аясында жоғары және жоғары оқу орнынан кейінгі білім беру мазмұнын жаңғырту</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4231"/>
        <w:gridCol w:w="696"/>
        <w:gridCol w:w="696"/>
        <w:gridCol w:w="1870"/>
        <w:gridCol w:w="1353"/>
        <w:gridCol w:w="1353"/>
        <w:gridCol w:w="145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r>
              <w:br/>
            </w:r>
            <w:r>
              <w:rPr>
                <w:rFonts w:ascii="Times New Roman"/>
                <w:b w:val="false"/>
                <w:i w:val="false"/>
                <w:color w:val="000000"/>
                <w:sz w:val="20"/>
              </w:rPr>
              <w:t>
орындаушылар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бағдарламаларының, оның ішінде шетелдік сарапшылармен бірлесіп ИИДМБ шеңберінде әзірленген білім беру бағдарламаларының саны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ЖОО (келісім бойынша)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қазақстандық ЖОО-лардың үлесі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bl>
    <w:bookmarkStart w:name="z164" w:id="162"/>
    <w:p>
      <w:pPr>
        <w:spacing w:after="0"/>
        <w:ind w:left="0"/>
        <w:jc w:val="both"/>
      </w:pPr>
      <w:r>
        <w:rPr>
          <w:rFonts w:ascii="Times New Roman"/>
          <w:b w:val="false"/>
          <w:i w:val="false"/>
          <w:color w:val="000000"/>
          <w:sz w:val="28"/>
        </w:rPr>
        <w:t>
      3. ЖОО-лардың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858"/>
        <w:gridCol w:w="767"/>
        <w:gridCol w:w="767"/>
        <w:gridCol w:w="2060"/>
        <w:gridCol w:w="1491"/>
        <w:gridCol w:w="1491"/>
        <w:gridCol w:w="1287"/>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пайдалы қызметке тартылған ЖОО студенттерінің үлесі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студенттер лигасына қатысатын ЖОО-лар үлесі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бағдарламасының "Тәрбие және білім" кіші бағдарламасын іске асыру шеңберінде іс-шараларға қатысқан ЖОО-лардың үлесі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есептік деректері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bl>
    <w:bookmarkStart w:name="z165" w:id="163"/>
    <w:p>
      <w:pPr>
        <w:spacing w:after="0"/>
        <w:ind w:left="0"/>
        <w:jc w:val="both"/>
      </w:pPr>
      <w:r>
        <w:rPr>
          <w:rFonts w:ascii="Times New Roman"/>
          <w:b w:val="false"/>
          <w:i w:val="false"/>
          <w:color w:val="000000"/>
          <w:sz w:val="28"/>
        </w:rPr>
        <w:t>
      4. Жоғары және жоғары оқу орнынан кейінгі білім берудің менеджменті мен даму мониторингін жетілдіру</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3874"/>
        <w:gridCol w:w="766"/>
        <w:gridCol w:w="766"/>
        <w:gridCol w:w="2056"/>
        <w:gridCol w:w="1488"/>
        <w:gridCol w:w="1488"/>
        <w:gridCol w:w="1285"/>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жалпы санындағы корпоративтік басқару органдары (байқау кеңестері, қамқоршылық кеңестер және директорлар кеңесі) жұмыс істейтін азаматтық ЖОО-лардың үлесі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Университетінің тәжірибесін енгізіп жатқан азаматтық ЖОО-лардың үлесі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bl>
    <w:bookmarkStart w:name="z166" w:id="164"/>
    <w:p>
      <w:pPr>
        <w:spacing w:after="0"/>
        <w:ind w:left="0"/>
        <w:jc w:val="both"/>
      </w:pPr>
      <w:r>
        <w:rPr>
          <w:rFonts w:ascii="Times New Roman"/>
          <w:b w:val="false"/>
          <w:i w:val="false"/>
          <w:color w:val="000000"/>
          <w:sz w:val="28"/>
        </w:rPr>
        <w:t>
      4.5-мақсат: ел экономикасының қарқынды әртараптануы және тұрақты дамуы үшін ғылымның нақты үлесін қамтамасыз ету.</w:t>
      </w:r>
    </w:p>
    <w:bookmarkEnd w:id="164"/>
    <w:bookmarkStart w:name="z167" w:id="165"/>
    <w:p>
      <w:pPr>
        <w:spacing w:after="0"/>
        <w:ind w:left="0"/>
        <w:jc w:val="both"/>
      </w:pPr>
      <w:r>
        <w:rPr>
          <w:rFonts w:ascii="Times New Roman"/>
          <w:b w:val="false"/>
          <w:i w:val="false"/>
          <w:color w:val="000000"/>
          <w:sz w:val="28"/>
        </w:rPr>
        <w:t>
      Нысаналы индикаторлар: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388"/>
        <w:gridCol w:w="960"/>
        <w:gridCol w:w="1414"/>
        <w:gridCol w:w="2577"/>
        <w:gridCol w:w="1865"/>
        <w:gridCol w:w="1865"/>
        <w:gridCol w:w="507"/>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ҒЗТКЖ-ны қаржыландырудың жалпы көлеміндегі тәжірибелік-конструкторлық әзірлемелерге жұмсалатын шығындардың үлесі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ғылыми-зерттеу жұмыстарының жалпы санындағы коммерцияландырылатын жобалардың үлесі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есептік ақпара- 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bl>
    <w:bookmarkStart w:name="z168" w:id="166"/>
    <w:p>
      <w:pPr>
        <w:spacing w:after="0"/>
        <w:ind w:left="0"/>
        <w:jc w:val="both"/>
      </w:pPr>
      <w:r>
        <w:rPr>
          <w:rFonts w:ascii="Times New Roman"/>
          <w:b w:val="false"/>
          <w:i w:val="false"/>
          <w:color w:val="000000"/>
          <w:sz w:val="28"/>
        </w:rPr>
        <w:t>
      Алға қойылған мақсаттарға қол жеткізу үшін мынадай міндеттерді шешу қажет:</w:t>
      </w:r>
    </w:p>
    <w:bookmarkEnd w:id="166"/>
    <w:bookmarkStart w:name="z169" w:id="167"/>
    <w:p>
      <w:pPr>
        <w:spacing w:after="0"/>
        <w:ind w:left="0"/>
        <w:jc w:val="both"/>
      </w:pPr>
      <w:r>
        <w:rPr>
          <w:rFonts w:ascii="Times New Roman"/>
          <w:b w:val="false"/>
          <w:i w:val="false"/>
          <w:color w:val="000000"/>
          <w:sz w:val="28"/>
        </w:rPr>
        <w:t>
      1. Ғылымның ел экономикасын дамытуға қосатын үлесін ұлғайту</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3665"/>
        <w:gridCol w:w="494"/>
        <w:gridCol w:w="494"/>
        <w:gridCol w:w="1327"/>
        <w:gridCol w:w="960"/>
        <w:gridCol w:w="960"/>
        <w:gridCol w:w="3939"/>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жұмсалатын шығындардың жалпы көлеміндегі бизнес шығыстарының үлесі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 (келісім бойынша), ІІМ, ИДМ, АШМ, ДСМ, ЭМ, ҚАӨМ, Қорға-нысмині, МСМ, АКМ, ҰЭМ, ЖАО</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құжаттарының және авторлық куәліктердің, сондай-ақ инновациялық патенттердің 2016 жылғы жалпы санынан өсуі (1270 бірлік)</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есептілік ақпараты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Әділетмині, ІІМ, ИДМ, АШМ, ДСМ, ЭМ, ҚАӨМ, Қорғанысмині, МСМ, ҰЭМ, АКМ, ЖАО</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ЖОО-ларының жалпы табысындағы инновациялық және ғылыми қызметтен түсетін табыс үлесі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 АШМ</w:t>
            </w:r>
          </w:p>
        </w:tc>
      </w:tr>
    </w:tbl>
    <w:bookmarkStart w:name="z170" w:id="168"/>
    <w:p>
      <w:pPr>
        <w:spacing w:after="0"/>
        <w:ind w:left="0"/>
        <w:jc w:val="both"/>
      </w:pPr>
      <w:r>
        <w:rPr>
          <w:rFonts w:ascii="Times New Roman"/>
          <w:b w:val="false"/>
          <w:i w:val="false"/>
          <w:color w:val="000000"/>
          <w:sz w:val="28"/>
        </w:rPr>
        <w:t>
      2. Ғалымның ғылыми әлеуетін және мәртебесін нығайту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314"/>
        <w:gridCol w:w="330"/>
        <w:gridCol w:w="2804"/>
        <w:gridCol w:w="696"/>
        <w:gridCol w:w="641"/>
        <w:gridCol w:w="641"/>
        <w:gridCol w:w="56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Зерттеушілердің 2014 жылғы жалпы (18 930 адам) санындағы зерттеушілер санының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есептік ақпараты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 (келісім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Жарияланымдардың 2014 жылғы жалпы (2784 бірлік) санындағы халықаралық журналдардағы жарияланымдар санының өсуі (Web of Science Core Collection және Scopus деректер базасы бойынша)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w:t>
            </w:r>
            <w:r>
              <w:br/>
            </w:r>
            <w:r>
              <w:rPr>
                <w:rFonts w:ascii="Times New Roman"/>
                <w:b w:val="false"/>
                <w:i w:val="false"/>
                <w:color w:val="000000"/>
                <w:sz w:val="20"/>
              </w:rPr>
              <w:t>
және Scopus деректерінің деректер базасы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 (келісім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Жарияланымдардың 2014 жылғы жалпы санындағы Web of Science Core Collection (Clarivate Analytics) базасындағы жарияланымдардан дәйексөз келтіру деңгейі (1245 бірлік)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Clarivate Analytics ресми деректері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 (келісім бойынша)</w:t>
            </w:r>
          </w:p>
        </w:tc>
      </w:tr>
    </w:tbl>
    <w:bookmarkStart w:name="z171" w:id="169"/>
    <w:p>
      <w:pPr>
        <w:spacing w:after="0"/>
        <w:ind w:left="0"/>
        <w:jc w:val="both"/>
      </w:pPr>
      <w:r>
        <w:rPr>
          <w:rFonts w:ascii="Times New Roman"/>
          <w:b w:val="false"/>
          <w:i w:val="false"/>
          <w:color w:val="000000"/>
          <w:sz w:val="28"/>
        </w:rPr>
        <w:t xml:space="preserve">
      3. Ғылымның инфрақұрылымын жаңғырту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106"/>
        <w:gridCol w:w="666"/>
        <w:gridCol w:w="1386"/>
        <w:gridCol w:w="1788"/>
        <w:gridCol w:w="1293"/>
        <w:gridCol w:w="1294"/>
        <w:gridCol w:w="3146"/>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ұйымдарындағы және ҒЗИ-лардағы енгізу бөлімшелерінің саны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 БҒМ-нің есептік ақпараты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 ҒЗИ (келісім бойынша)</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ҒЗТКЖ-ны іске асыратын мемлекеттік ЖОО-лар мен ҒЗИ-лардың жаңартылған ғылыми жабдықтарының үлесі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есептік ақпараты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ДСМ, ҚАӨМ, АШМ, ЭМ, МСМ, Еңбек​мині, МҚІСҚА (келісім бойынша),</w:t>
            </w:r>
            <w:r>
              <w:br/>
            </w:r>
            <w:r>
              <w:rPr>
                <w:rFonts w:ascii="Times New Roman"/>
                <w:b w:val="false"/>
                <w:i w:val="false"/>
                <w:color w:val="000000"/>
                <w:sz w:val="20"/>
              </w:rPr>
              <w:t>
ЖАО</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офистерін, технопарктер, бизнес-инкубаторлар құрған азаматтық ЖОО-лардың үлесі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әкімшілік деректері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r>
    </w:tbl>
    <w:bookmarkStart w:name="z172" w:id="170"/>
    <w:p>
      <w:pPr>
        <w:spacing w:after="0"/>
        <w:ind w:left="0"/>
        <w:jc w:val="both"/>
      </w:pPr>
      <w:r>
        <w:rPr>
          <w:rFonts w:ascii="Times New Roman"/>
          <w:b w:val="false"/>
          <w:i w:val="false"/>
          <w:color w:val="000000"/>
          <w:sz w:val="28"/>
        </w:rPr>
        <w:t>
      4. Ғылым менеджментін және даму мониторингін жетілдіру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370"/>
        <w:gridCol w:w="733"/>
        <w:gridCol w:w="733"/>
        <w:gridCol w:w="1968"/>
        <w:gridCol w:w="1424"/>
        <w:gridCol w:w="1424"/>
        <w:gridCol w:w="2964"/>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(нақты)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зерттеулердің (жобалар) жалпы санындағы жоғары және орташа тиімді жобалардың үлесі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есептік ақпараты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 (келісім бойынша), АШМ, ДСМ</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ұйымдардың және ғалымдардың ғылыми-техникалық қызметін рейтингтік бағалауға сәйкес ғылыми ұйымдар қызметі тиімділігінің өсуі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есептік ақпараты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 (келісім бойынша)</w:t>
            </w:r>
          </w:p>
        </w:tc>
      </w:tr>
    </w:tbl>
    <w:bookmarkStart w:name="z173" w:id="171"/>
    <w:p>
      <w:pPr>
        <w:spacing w:after="0"/>
        <w:ind w:left="0"/>
        <w:jc w:val="left"/>
      </w:pPr>
      <w:r>
        <w:rPr>
          <w:rFonts w:ascii="Times New Roman"/>
          <w:b/>
          <w:i w:val="false"/>
          <w:color w:val="000000"/>
        </w:rPr>
        <w:t xml:space="preserve"> 5. Бағдарламаның негізгі бағыттары, қойылған мақсаттарға қол жеткізу жолдары және тиісті шаралар</w:t>
      </w:r>
    </w:p>
    <w:bookmarkEnd w:id="171"/>
    <w:p>
      <w:pPr>
        <w:spacing w:after="0"/>
        <w:ind w:left="0"/>
        <w:jc w:val="both"/>
      </w:pPr>
      <w:r>
        <w:rPr>
          <w:rFonts w:ascii="Times New Roman"/>
          <w:b w:val="false"/>
          <w:i w:val="false"/>
          <w:color w:val="000000"/>
          <w:sz w:val="28"/>
        </w:rPr>
        <w:t>
      Мектепке дейінгі тәрбие және оқыту</w:t>
      </w:r>
    </w:p>
    <w:p>
      <w:pPr>
        <w:spacing w:after="0"/>
        <w:ind w:left="0"/>
        <w:jc w:val="both"/>
      </w:pPr>
      <w:r>
        <w:rPr>
          <w:rFonts w:ascii="Times New Roman"/>
          <w:b w:val="false"/>
          <w:i w:val="false"/>
          <w:color w:val="000000"/>
          <w:sz w:val="28"/>
        </w:rPr>
        <w:t>
      Орта білім және балалардың құқықтарын қорғау</w:t>
      </w:r>
    </w:p>
    <w:p>
      <w:pPr>
        <w:spacing w:after="0"/>
        <w:ind w:left="0"/>
        <w:jc w:val="both"/>
      </w:pPr>
      <w:r>
        <w:rPr>
          <w:rFonts w:ascii="Times New Roman"/>
          <w:b w:val="false"/>
          <w:i w:val="false"/>
          <w:color w:val="000000"/>
          <w:sz w:val="28"/>
        </w:rPr>
        <w:t xml:space="preserve">
      Техникалық және кәсіптік білім </w:t>
      </w:r>
    </w:p>
    <w:p>
      <w:pPr>
        <w:spacing w:after="0"/>
        <w:ind w:left="0"/>
        <w:jc w:val="both"/>
      </w:pPr>
      <w:r>
        <w:rPr>
          <w:rFonts w:ascii="Times New Roman"/>
          <w:b w:val="false"/>
          <w:i w:val="false"/>
          <w:color w:val="000000"/>
          <w:sz w:val="28"/>
        </w:rPr>
        <w:t xml:space="preserve">
      Жоғары және жоғары оқу орнынан кейінгі білім </w:t>
      </w:r>
    </w:p>
    <w:p>
      <w:pPr>
        <w:spacing w:after="0"/>
        <w:ind w:left="0"/>
        <w:jc w:val="both"/>
      </w:pPr>
      <w:r>
        <w:rPr>
          <w:rFonts w:ascii="Times New Roman"/>
          <w:b w:val="false"/>
          <w:i w:val="false"/>
          <w:color w:val="000000"/>
          <w:sz w:val="28"/>
        </w:rPr>
        <w:t>
      Ғылым</w:t>
      </w:r>
    </w:p>
    <w:bookmarkStart w:name="z174" w:id="172"/>
    <w:p>
      <w:pPr>
        <w:spacing w:after="0"/>
        <w:ind w:left="0"/>
        <w:jc w:val="left"/>
      </w:pPr>
      <w:r>
        <w:rPr>
          <w:rFonts w:ascii="Times New Roman"/>
          <w:b/>
          <w:i w:val="false"/>
          <w:color w:val="000000"/>
        </w:rPr>
        <w:t xml:space="preserve"> Мектепке дейінгі тәрбие және оқыту</w:t>
      </w:r>
    </w:p>
    <w:bookmarkEnd w:id="172"/>
    <w:bookmarkStart w:name="z175" w:id="173"/>
    <w:p>
      <w:pPr>
        <w:spacing w:after="0"/>
        <w:ind w:left="0"/>
        <w:jc w:val="both"/>
      </w:pPr>
      <w:r>
        <w:rPr>
          <w:rFonts w:ascii="Times New Roman"/>
          <w:b w:val="false"/>
          <w:i w:val="false"/>
          <w:color w:val="000000"/>
          <w:sz w:val="28"/>
        </w:rPr>
        <w:t>
      Мақсаты: Мектепке дейінгі сапалы тәрбие мен оқытуға тең қол жеткізуді қамтамасыз ету.</w:t>
      </w:r>
    </w:p>
    <w:bookmarkEnd w:id="173"/>
    <w:bookmarkStart w:name="z176" w:id="174"/>
    <w:p>
      <w:pPr>
        <w:spacing w:after="0"/>
        <w:ind w:left="0"/>
        <w:jc w:val="both"/>
      </w:pPr>
      <w:r>
        <w:rPr>
          <w:rFonts w:ascii="Times New Roman"/>
          <w:b w:val="false"/>
          <w:i w:val="false"/>
          <w:color w:val="000000"/>
          <w:sz w:val="28"/>
        </w:rPr>
        <w:t>
      Нысаналы индикатор: Мектепке дейінгі тәрбиемен және оқытумен қамтылған 3-6 жастағы балалардың үлесі</w:t>
      </w:r>
    </w:p>
    <w:bookmarkEnd w:id="174"/>
    <w:bookmarkStart w:name="z177" w:id="175"/>
    <w:p>
      <w:pPr>
        <w:spacing w:after="0"/>
        <w:ind w:left="0"/>
        <w:jc w:val="both"/>
      </w:pPr>
      <w:r>
        <w:rPr>
          <w:rFonts w:ascii="Times New Roman"/>
          <w:b w:val="false"/>
          <w:i w:val="false"/>
          <w:color w:val="000000"/>
          <w:sz w:val="28"/>
        </w:rPr>
        <w:t>
      Міндеттер:</w:t>
      </w:r>
    </w:p>
    <w:bookmarkEnd w:id="175"/>
    <w:bookmarkStart w:name="z178" w:id="176"/>
    <w:p>
      <w:pPr>
        <w:spacing w:after="0"/>
        <w:ind w:left="0"/>
        <w:jc w:val="both"/>
      </w:pPr>
      <w:r>
        <w:rPr>
          <w:rFonts w:ascii="Times New Roman"/>
          <w:b w:val="false"/>
          <w:i w:val="false"/>
          <w:color w:val="000000"/>
          <w:sz w:val="28"/>
        </w:rPr>
        <w:t>
      1. Мектепке дейінгі ұйымдардың педагог кадрларының сапалық құрамын жақсарту және педагог кәсібінің беделін арттыру.</w:t>
      </w:r>
    </w:p>
    <w:bookmarkEnd w:id="176"/>
    <w:p>
      <w:pPr>
        <w:spacing w:after="0"/>
        <w:ind w:left="0"/>
        <w:jc w:val="both"/>
      </w:pPr>
      <w:r>
        <w:rPr>
          <w:rFonts w:ascii="Times New Roman"/>
          <w:b w:val="false"/>
          <w:i w:val="false"/>
          <w:color w:val="000000"/>
          <w:sz w:val="28"/>
        </w:rPr>
        <w:t>
      2020 жылға қарай мектепке дейінгі ұйымдардағы мамандандырылған жоғары, техникалық және кәсіптік білімі бар педагогтердің үлесін 50 %-ға дейін арттыру жоспарлануда.</w:t>
      </w:r>
    </w:p>
    <w:p>
      <w:pPr>
        <w:spacing w:after="0"/>
        <w:ind w:left="0"/>
        <w:jc w:val="both"/>
      </w:pPr>
      <w:r>
        <w:rPr>
          <w:rFonts w:ascii="Times New Roman"/>
          <w:b w:val="false"/>
          <w:i w:val="false"/>
          <w:color w:val="000000"/>
          <w:sz w:val="28"/>
        </w:rPr>
        <w:t>
      Аталған көрсеткішке қол жеткізу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p>
    <w:p>
      <w:pPr>
        <w:spacing w:after="0"/>
        <w:ind w:left="0"/>
        <w:jc w:val="both"/>
      </w:pPr>
      <w:r>
        <w:rPr>
          <w:rFonts w:ascii="Times New Roman"/>
          <w:b w:val="false"/>
          <w:i w:val="false"/>
          <w:color w:val="000000"/>
          <w:sz w:val="28"/>
        </w:rPr>
        <w:t xml:space="preserve">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 </w:t>
      </w:r>
    </w:p>
    <w:p>
      <w:pPr>
        <w:spacing w:after="0"/>
        <w:ind w:left="0"/>
        <w:jc w:val="both"/>
      </w:pPr>
      <w:r>
        <w:rPr>
          <w:rFonts w:ascii="Times New Roman"/>
          <w:b w:val="false"/>
          <w:i w:val="false"/>
          <w:color w:val="000000"/>
          <w:sz w:val="28"/>
        </w:rPr>
        <w:t>
      Мектепке дейінгі білім беру бағдарламасына жазу және оқу бойынша сабақты енгізуге байланысты 2020 жылдан бастап тәрбиешілердің лауазымдық айлықақысына қосымша ақы белгілеу мәселесі пысықталатын болады. Сондай-ақ 2019 жылдан бастап тәрбиешілерді педагогтерді аттестаттаудың жаңа жүйесіне қосымша ақы белгілей отырып қосу жоспарлануда.</w:t>
      </w:r>
    </w:p>
    <w:bookmarkStart w:name="z179" w:id="177"/>
    <w:p>
      <w:pPr>
        <w:spacing w:after="0"/>
        <w:ind w:left="0"/>
        <w:jc w:val="both"/>
      </w:pPr>
      <w:r>
        <w:rPr>
          <w:rFonts w:ascii="Times New Roman"/>
          <w:b w:val="false"/>
          <w:i w:val="false"/>
          <w:color w:val="000000"/>
          <w:sz w:val="28"/>
        </w:rPr>
        <w:t>
      2. Демографиялық жағдайды ескере отырып, мектепке дейінгі ұйымдардың желісін ұлғайту</w:t>
      </w:r>
    </w:p>
    <w:bookmarkEnd w:id="177"/>
    <w:p>
      <w:pPr>
        <w:spacing w:after="0"/>
        <w:ind w:left="0"/>
        <w:jc w:val="both"/>
      </w:pPr>
      <w:r>
        <w:rPr>
          <w:rFonts w:ascii="Times New Roman"/>
          <w:b w:val="false"/>
          <w:i w:val="false"/>
          <w:color w:val="000000"/>
          <w:sz w:val="28"/>
        </w:rPr>
        <w:t xml:space="preserve">
      Мектепке дейінгі ұйымдар демографиялық жағдайды ескере отырып, сандық жағынан да, сапалық жағынан да дамиды, халықтың сұранысын қанағаттандыруға бағдарланады. </w:t>
      </w:r>
    </w:p>
    <w:p>
      <w:pPr>
        <w:spacing w:after="0"/>
        <w:ind w:left="0"/>
        <w:jc w:val="both"/>
      </w:pPr>
      <w:r>
        <w:rPr>
          <w:rFonts w:ascii="Times New Roman"/>
          <w:b w:val="false"/>
          <w:i w:val="false"/>
          <w:color w:val="000000"/>
          <w:sz w:val="28"/>
        </w:rPr>
        <w:t>
      2020 жылға қарай 189,9 мың жаңа орын (2017 жылы – 68,1 мың, 2018 жылы – 64,7 мың, 2019 жылы – 57,1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p>
    <w:p>
      <w:pPr>
        <w:spacing w:after="0"/>
        <w:ind w:left="0"/>
        <w:jc w:val="both"/>
      </w:pPr>
      <w:r>
        <w:rPr>
          <w:rFonts w:ascii="Times New Roman"/>
          <w:b w:val="false"/>
          <w:i w:val="false"/>
          <w:color w:val="000000"/>
          <w:sz w:val="28"/>
        </w:rPr>
        <w:t>
      Бұл орындар жергілікті бюджет қаражаты және МЖӘ тетіктері есебінен мектепке дейінгі ұйымдардың желісін кеңейту (1-қабаттарда ашу, бұрын жекешелендірілген балабақшаларды қайтару, жалға берілген коммуналдық меншіктегі жеке тұрған ғимараттарды босату, өзге де жарамды ғимараттарды беру, жекеменшік балабақшалар мен шағын орталықтарды ашу және т.б.) есебінен қамтамасыз етіледі.</w:t>
      </w:r>
    </w:p>
    <w:p>
      <w:pPr>
        <w:spacing w:after="0"/>
        <w:ind w:left="0"/>
        <w:jc w:val="both"/>
      </w:pPr>
      <w:r>
        <w:rPr>
          <w:rFonts w:ascii="Times New Roman"/>
          <w:b w:val="false"/>
          <w:i w:val="false"/>
          <w:color w:val="000000"/>
          <w:sz w:val="28"/>
        </w:rPr>
        <w:t>
      Бұл ретте толық күн болатын мектепке дейінгі ұйымдардың желісі ұлғаятын болады.</w:t>
      </w:r>
    </w:p>
    <w:p>
      <w:pPr>
        <w:spacing w:after="0"/>
        <w:ind w:left="0"/>
        <w:jc w:val="both"/>
      </w:pPr>
      <w:r>
        <w:rPr>
          <w:rFonts w:ascii="Times New Roman"/>
          <w:b w:val="false"/>
          <w:i w:val="false"/>
          <w:color w:val="000000"/>
          <w:sz w:val="28"/>
        </w:rPr>
        <w:t>
      МЖӘ-нің артықшылығы туралы белсенді және мақсатқа бағытталған жұмыс пен мемлекеттік білім беру тапсырысын орналастыру жекеменшік мектепке дейінгі ұйымдар желісінің айтарлықтай өсуін қамтамасыз етеді.</w:t>
      </w:r>
    </w:p>
    <w:p>
      <w:pPr>
        <w:spacing w:after="0"/>
        <w:ind w:left="0"/>
        <w:jc w:val="both"/>
      </w:pPr>
      <w:r>
        <w:rPr>
          <w:rFonts w:ascii="Times New Roman"/>
          <w:b w:val="false"/>
          <w:i w:val="false"/>
          <w:color w:val="000000"/>
          <w:sz w:val="28"/>
        </w:rPr>
        <w:t>
      Мектепке дейінгі тәрбие мен оқыту бойынша қызмет көрсету туралы МЖӘ жобаларын іске асыру қызмет көрсетудің белгілі бір көлемін мемлекеттің жеке әріптестен сатып алуы түрінде жергілікті атқарушы органдар мен мектепке дейінгі жекеменшік ұйымдар арасында шарт жасасу арқылы жүзеге асырылатын болады. Ол үшін МЖӘ үлгілік шарты әзірленеді.</w:t>
      </w:r>
    </w:p>
    <w:p>
      <w:pPr>
        <w:spacing w:after="0"/>
        <w:ind w:left="0"/>
        <w:jc w:val="both"/>
      </w:pPr>
      <w:r>
        <w:rPr>
          <w:rFonts w:ascii="Times New Roman"/>
          <w:b w:val="false"/>
          <w:i w:val="false"/>
          <w:color w:val="000000"/>
          <w:sz w:val="28"/>
        </w:rPr>
        <w:t>
      Шарт шеңберінде жергілікті атқарушы органдар жекеменшік мектепке дейінгі ұйымда кемінде 3 жыл мерзімге мектепке дейінгі тәрбие мен оқыту қызметін тұтыну бойынша мемлекеттік қолдау шараларын көрсетуге кепілдік береді.</w:t>
      </w:r>
    </w:p>
    <w:p>
      <w:pPr>
        <w:spacing w:after="0"/>
        <w:ind w:left="0"/>
        <w:jc w:val="both"/>
      </w:pPr>
      <w:r>
        <w:rPr>
          <w:rFonts w:ascii="Times New Roman"/>
          <w:b w:val="false"/>
          <w:i w:val="false"/>
          <w:color w:val="000000"/>
          <w:sz w:val="28"/>
        </w:rPr>
        <w:t>
      Жекеменшік мектепке дейінгі ұйым МЖӘ жобасы шеңберінде мемлекеттік қолдауды тек балаларды мектепке дейінгі тәрбиелеу мен оқыту бойынша қызмет көрсету үшін ғана пайдалануға міндетті.</w:t>
      </w:r>
    </w:p>
    <w:p>
      <w:pPr>
        <w:spacing w:after="0"/>
        <w:ind w:left="0"/>
        <w:jc w:val="both"/>
      </w:pPr>
      <w:r>
        <w:rPr>
          <w:rFonts w:ascii="Times New Roman"/>
          <w:b w:val="false"/>
          <w:i w:val="false"/>
          <w:color w:val="000000"/>
          <w:sz w:val="28"/>
        </w:rPr>
        <w:t>
      Балабақшаларға орналастыру процесін автоматтандыру бойынша жұмыстар жалғастырылады.</w:t>
      </w:r>
    </w:p>
    <w:bookmarkStart w:name="z180" w:id="178"/>
    <w:p>
      <w:pPr>
        <w:spacing w:after="0"/>
        <w:ind w:left="0"/>
        <w:jc w:val="both"/>
      </w:pPr>
      <w:r>
        <w:rPr>
          <w:rFonts w:ascii="Times New Roman"/>
          <w:b w:val="false"/>
          <w:i w:val="false"/>
          <w:color w:val="000000"/>
          <w:sz w:val="28"/>
        </w:rPr>
        <w:t>
      3. Балаларды мектепке сапалы дайындауға бағдарланған мектепке дейінгі тәрбиелеу мен оқыту мазмұнын жаңарту.</w:t>
      </w:r>
    </w:p>
    <w:bookmarkEnd w:id="178"/>
    <w:p>
      <w:pPr>
        <w:spacing w:after="0"/>
        <w:ind w:left="0"/>
        <w:jc w:val="both"/>
      </w:pPr>
      <w:r>
        <w:rPr>
          <w:rFonts w:ascii="Times New Roman"/>
          <w:b w:val="false"/>
          <w:i w:val="false"/>
          <w:color w:val="000000"/>
          <w:sz w:val="28"/>
        </w:rPr>
        <w:t>
      2017 жылдан бастап барлық мектепке дейінгі тәрбиелеу мен оқыту ұйымдарында қазақ, орыс және шет тілдері оқытылатын көптілді білім беру бағдарламасының элементтері кезең-кезеңімен енгізілетін болады.</w:t>
      </w:r>
    </w:p>
    <w:p>
      <w:pPr>
        <w:spacing w:after="0"/>
        <w:ind w:left="0"/>
        <w:jc w:val="both"/>
      </w:pPr>
      <w:r>
        <w:rPr>
          <w:rFonts w:ascii="Times New Roman"/>
          <w:b w:val="false"/>
          <w:i w:val="false"/>
          <w:color w:val="000000"/>
          <w:sz w:val="28"/>
        </w:rPr>
        <w:t>
      2019 жылдан бастап балаларды ерте жастан дамыту үшін әлеуметтік дағдыларды және өздігінен білім алу дағдыларын дамытатын бірыңғай стандарттар енгізіледі.</w:t>
      </w:r>
    </w:p>
    <w:p>
      <w:pPr>
        <w:spacing w:after="0"/>
        <w:ind w:left="0"/>
        <w:jc w:val="both"/>
      </w:pPr>
      <w:r>
        <w:rPr>
          <w:rFonts w:ascii="Times New Roman"/>
          <w:b w:val="false"/>
          <w:i w:val="false"/>
          <w:color w:val="000000"/>
          <w:sz w:val="28"/>
        </w:rPr>
        <w:t>
      2017 жылға қарай мектепке дейінгі ұйымдарда балалардың білігі мен дағдысының дамуын қадағалайтын индикаторлар жүйесі әзірленеді және енгізіледі.</w:t>
      </w:r>
    </w:p>
    <w:p>
      <w:pPr>
        <w:spacing w:after="0"/>
        <w:ind w:left="0"/>
        <w:jc w:val="both"/>
      </w:pPr>
      <w:r>
        <w:rPr>
          <w:rFonts w:ascii="Times New Roman"/>
          <w:b w:val="false"/>
          <w:i w:val="false"/>
          <w:color w:val="000000"/>
          <w:sz w:val="28"/>
        </w:rPr>
        <w:t xml:space="preserve">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 </w:t>
      </w:r>
    </w:p>
    <w:p>
      <w:pPr>
        <w:spacing w:after="0"/>
        <w:ind w:left="0"/>
        <w:jc w:val="both"/>
      </w:pPr>
      <w:r>
        <w:rPr>
          <w:rFonts w:ascii="Times New Roman"/>
          <w:b w:val="false"/>
          <w:i w:val="false"/>
          <w:color w:val="000000"/>
          <w:sz w:val="28"/>
        </w:rPr>
        <w:t xml:space="preserve">
      Оқу-әдістемелік кешендер (бұдан әрі – ОӘК), оның ішінде ерекше білім беру қажеттіліктері бар балалар үшін кемістіктердің 8 түрі бойынша арнайы бағдарламалар әзірлеу және енгізу жұмыстары жалғастырылады. </w:t>
      </w:r>
    </w:p>
    <w:p>
      <w:pPr>
        <w:spacing w:after="0"/>
        <w:ind w:left="0"/>
        <w:jc w:val="both"/>
      </w:pPr>
      <w:r>
        <w:rPr>
          <w:rFonts w:ascii="Times New Roman"/>
          <w:b w:val="false"/>
          <w:i w:val="false"/>
          <w:color w:val="000000"/>
          <w:sz w:val="28"/>
        </w:rPr>
        <w:t>
      2019 – 2020 оқу жылынан бастап 6 жастағы балалардың мектепалды даярлығы 1-сыныпқа ауыстырылатын болады.</w:t>
      </w:r>
    </w:p>
    <w:p>
      <w:pPr>
        <w:spacing w:after="0"/>
        <w:ind w:left="0"/>
        <w:jc w:val="both"/>
      </w:pPr>
      <w:r>
        <w:rPr>
          <w:rFonts w:ascii="Times New Roman"/>
          <w:b w:val="false"/>
          <w:i w:val="false"/>
          <w:color w:val="000000"/>
          <w:sz w:val="28"/>
        </w:rPr>
        <w:t>
      2017 жылдан бастап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p>
    <w:bookmarkStart w:name="z181" w:id="179"/>
    <w:p>
      <w:pPr>
        <w:spacing w:after="0"/>
        <w:ind w:left="0"/>
        <w:jc w:val="both"/>
      </w:pPr>
      <w:r>
        <w:rPr>
          <w:rFonts w:ascii="Times New Roman"/>
          <w:b w:val="false"/>
          <w:i w:val="false"/>
          <w:color w:val="000000"/>
          <w:sz w:val="28"/>
        </w:rPr>
        <w:t>
      4. Мектепке дейінгі тәрбиелеу мен оқыту менеджментін және даму мониторингін жетілдіру</w:t>
      </w:r>
    </w:p>
    <w:bookmarkEnd w:id="179"/>
    <w:p>
      <w:pPr>
        <w:spacing w:after="0"/>
        <w:ind w:left="0"/>
        <w:jc w:val="both"/>
      </w:pPr>
      <w:r>
        <w:rPr>
          <w:rFonts w:ascii="Times New Roman"/>
          <w:b w:val="false"/>
          <w:i w:val="false"/>
          <w:color w:val="000000"/>
          <w:sz w:val="28"/>
        </w:rPr>
        <w:t xml:space="preserve">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тәрбиелеу мен оқыту саласында қызметті бастау және тоқтату туралы хабарлама тәртібі одан әрі жетілдіріледі. </w:t>
      </w:r>
    </w:p>
    <w:p>
      <w:pPr>
        <w:spacing w:after="0"/>
        <w:ind w:left="0"/>
        <w:jc w:val="both"/>
      </w:pPr>
      <w:r>
        <w:rPr>
          <w:rFonts w:ascii="Times New Roman"/>
          <w:b w:val="false"/>
          <w:i w:val="false"/>
          <w:color w:val="000000"/>
          <w:sz w:val="28"/>
        </w:rPr>
        <w:t>
      Жыл сайын мектепке дейінгі ұйымдардың 20 %-ы ұсынылатын білім беру қызметтерінің мектепке дейінгі тәрбиелеу мен оқытудың мемлекеттік жалпыға міндетті стандартының талаптарына сәйкестігін бақылау мақсатында мемлекеттік аттестаттау рәсімінен өтеді.</w:t>
      </w:r>
    </w:p>
    <w:p>
      <w:pPr>
        <w:spacing w:after="0"/>
        <w:ind w:left="0"/>
        <w:jc w:val="both"/>
      </w:pPr>
      <w:r>
        <w:rPr>
          <w:rFonts w:ascii="Times New Roman"/>
          <w:b w:val="false"/>
          <w:i w:val="false"/>
          <w:color w:val="000000"/>
          <w:sz w:val="28"/>
        </w:rPr>
        <w:t>
      Тәуекел дәрежесін бағалау негізінде профилактикалық бақылау тетігін ендіру мәселесі пысықталатын болады.</w:t>
      </w:r>
    </w:p>
    <w:p>
      <w:pPr>
        <w:spacing w:after="0"/>
        <w:ind w:left="0"/>
        <w:jc w:val="both"/>
      </w:pPr>
      <w:r>
        <w:rPr>
          <w:rFonts w:ascii="Times New Roman"/>
          <w:b w:val="false"/>
          <w:i w:val="false"/>
          <w:color w:val="000000"/>
          <w:sz w:val="28"/>
        </w:rPr>
        <w:t>
      Қазақстан Республикасын әлеуметтік дамытудың 2030 жылға дейінгі тұжырымдамасына сәйкес білім жетістіктерін бағалау жүйесін жетілдіру жұмысы жалғастырылады.</w:t>
      </w:r>
    </w:p>
    <w:p>
      <w:pPr>
        <w:spacing w:after="0"/>
        <w:ind w:left="0"/>
        <w:jc w:val="both"/>
      </w:pPr>
      <w:r>
        <w:rPr>
          <w:rFonts w:ascii="Times New Roman"/>
          <w:b w:val="false"/>
          <w:i w:val="false"/>
          <w:color w:val="000000"/>
          <w:sz w:val="28"/>
        </w:rPr>
        <w:t xml:space="preserve">
      Жыл сайын мектепке дейінгі ұйымдардың 20 % басшылары менеджмент саласында біліктілікті арттыру курстарынан өтетін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 </w:t>
      </w:r>
    </w:p>
    <w:p>
      <w:pPr>
        <w:spacing w:after="0"/>
        <w:ind w:left="0"/>
        <w:jc w:val="both"/>
      </w:pPr>
      <w:r>
        <w:rPr>
          <w:rFonts w:ascii="Times New Roman"/>
          <w:b w:val="false"/>
          <w:i w:val="false"/>
          <w:color w:val="000000"/>
          <w:sz w:val="28"/>
        </w:rP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p>
    <w:bookmarkStart w:name="z182" w:id="180"/>
    <w:p>
      <w:pPr>
        <w:spacing w:after="0"/>
        <w:ind w:left="0"/>
        <w:jc w:val="left"/>
      </w:pPr>
      <w:r>
        <w:rPr>
          <w:rFonts w:ascii="Times New Roman"/>
          <w:b/>
          <w:i w:val="false"/>
          <w:color w:val="000000"/>
        </w:rPr>
        <w:t xml:space="preserve"> Орта білім және балалардың құқықтарын қорғау</w:t>
      </w:r>
    </w:p>
    <w:bookmarkEnd w:id="180"/>
    <w:bookmarkStart w:name="z183" w:id="181"/>
    <w:p>
      <w:pPr>
        <w:spacing w:after="0"/>
        <w:ind w:left="0"/>
        <w:jc w:val="both"/>
      </w:pPr>
      <w:r>
        <w:rPr>
          <w:rFonts w:ascii="Times New Roman"/>
          <w:b w:val="false"/>
          <w:i w:val="false"/>
          <w:color w:val="000000"/>
          <w:sz w:val="28"/>
        </w:rPr>
        <w:t>
      Мақсаты: 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азаматты қалыптастыру.</w:t>
      </w:r>
    </w:p>
    <w:bookmarkEnd w:id="181"/>
    <w:bookmarkStart w:name="z184" w:id="182"/>
    <w:p>
      <w:pPr>
        <w:spacing w:after="0"/>
        <w:ind w:left="0"/>
        <w:jc w:val="both"/>
      </w:pPr>
      <w:r>
        <w:rPr>
          <w:rFonts w:ascii="Times New Roman"/>
          <w:b w:val="false"/>
          <w:i w:val="false"/>
          <w:color w:val="000000"/>
          <w:sz w:val="28"/>
        </w:rPr>
        <w:t>
      Нысаналы индикаторлар:</w:t>
      </w:r>
    </w:p>
    <w:bookmarkEnd w:id="182"/>
    <w:bookmarkStart w:name="z185" w:id="183"/>
    <w:p>
      <w:pPr>
        <w:spacing w:after="0"/>
        <w:ind w:left="0"/>
        <w:jc w:val="both"/>
      </w:pPr>
      <w:r>
        <w:rPr>
          <w:rFonts w:ascii="Times New Roman"/>
          <w:b w:val="false"/>
          <w:i w:val="false"/>
          <w:color w:val="000000"/>
          <w:sz w:val="28"/>
        </w:rPr>
        <w:t>
      1) НЗМ тәжірибесі бойынша жаңартылған білім беру мазмұнына өткен мектептердің үлесі, 2016 жылы – 1-сынып; 2017 жылы – 2, 5, 7-сыныптар; 2018 жылы – 3, 6, 8-сыныптар; 2019 жылы – 4, 9, 10-сыныптар, 2020 жылы – (мектепалды топтары мен сыныптары), 11-сынып;</w:t>
      </w:r>
    </w:p>
    <w:bookmarkEnd w:id="183"/>
    <w:bookmarkStart w:name="z186" w:id="184"/>
    <w:p>
      <w:pPr>
        <w:spacing w:after="0"/>
        <w:ind w:left="0"/>
        <w:jc w:val="both"/>
      </w:pPr>
      <w:r>
        <w:rPr>
          <w:rFonts w:ascii="Times New Roman"/>
          <w:b w:val="false"/>
          <w:i w:val="false"/>
          <w:color w:val="000000"/>
          <w:sz w:val="28"/>
        </w:rPr>
        <w:t>
      2) қазақстандық оқушылардың халықаралық зерттеулердегі ЭЫДҰ мойындаған нәтижелері: 2017 жылы – PISA-2015: математика – 440 балл, жаратылыстану – 430 балл, оқу – 400 балл; 2019 жылы – PISA-2018: математика – 465 балл, жаратылыстану – 460 балл, оқу – 434 балл; ICILS-2018: 8-сынып оқушыларының компьютерлік және ақпараттық сауаттылығы – 350 балл;</w:t>
      </w:r>
    </w:p>
    <w:bookmarkEnd w:id="184"/>
    <w:bookmarkStart w:name="z187" w:id="185"/>
    <w:p>
      <w:pPr>
        <w:spacing w:after="0"/>
        <w:ind w:left="0"/>
        <w:jc w:val="both"/>
      </w:pPr>
      <w:r>
        <w:rPr>
          <w:rFonts w:ascii="Times New Roman"/>
          <w:b w:val="false"/>
          <w:i w:val="false"/>
          <w:color w:val="000000"/>
          <w:sz w:val="28"/>
        </w:rPr>
        <w:t>
      3) балалардың жалпы санындағы өмірлік қиын жағдайда жүрген балалардың үлесі, 2019 жылы – 10 %.</w:t>
      </w:r>
    </w:p>
    <w:bookmarkEnd w:id="185"/>
    <w:bookmarkStart w:name="z188" w:id="186"/>
    <w:p>
      <w:pPr>
        <w:spacing w:after="0"/>
        <w:ind w:left="0"/>
        <w:jc w:val="both"/>
      </w:pPr>
      <w:r>
        <w:rPr>
          <w:rFonts w:ascii="Times New Roman"/>
          <w:b w:val="false"/>
          <w:i w:val="false"/>
          <w:color w:val="000000"/>
          <w:sz w:val="28"/>
        </w:rPr>
        <w:t>
      Міндеттер:</w:t>
      </w:r>
    </w:p>
    <w:bookmarkEnd w:id="186"/>
    <w:bookmarkStart w:name="z189" w:id="187"/>
    <w:p>
      <w:pPr>
        <w:spacing w:after="0"/>
        <w:ind w:left="0"/>
        <w:jc w:val="both"/>
      </w:pPr>
      <w:r>
        <w:rPr>
          <w:rFonts w:ascii="Times New Roman"/>
          <w:b w:val="false"/>
          <w:i w:val="false"/>
          <w:color w:val="000000"/>
          <w:sz w:val="28"/>
        </w:rPr>
        <w:t>
      1. Педагогтер кәсібінің беделін және олардың сапалық құрамын арттыру.</w:t>
      </w:r>
    </w:p>
    <w:bookmarkEnd w:id="187"/>
    <w:p>
      <w:pPr>
        <w:spacing w:after="0"/>
        <w:ind w:left="0"/>
        <w:jc w:val="both"/>
      </w:pPr>
      <w:r>
        <w:rPr>
          <w:rFonts w:ascii="Times New Roman"/>
          <w:b w:val="false"/>
          <w:i w:val="false"/>
          <w:color w:val="000000"/>
          <w:sz w:val="28"/>
        </w:rPr>
        <w:t>
      Педагогтерге қойылатын талаптарды күшейту бойынша шаралар қарастырылуда. Өздігінен білім алу және өзін-өзі жетілдіру педагог қызметінің ажырамас бөлігіне айналады.</w:t>
      </w:r>
    </w:p>
    <w:p>
      <w:pPr>
        <w:spacing w:after="0"/>
        <w:ind w:left="0"/>
        <w:jc w:val="both"/>
      </w:pPr>
      <w:r>
        <w:rPr>
          <w:rFonts w:ascii="Times New Roman"/>
          <w:b w:val="false"/>
          <w:i w:val="false"/>
          <w:color w:val="000000"/>
          <w:sz w:val="28"/>
        </w:rP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технологияларын қолдана отырып жүргізілетін болады.</w:t>
      </w:r>
    </w:p>
    <w:p>
      <w:pPr>
        <w:spacing w:after="0"/>
        <w:ind w:left="0"/>
        <w:jc w:val="both"/>
      </w:pPr>
      <w:r>
        <w:rPr>
          <w:rFonts w:ascii="Times New Roman"/>
          <w:b w:val="false"/>
          <w:i w:val="false"/>
          <w:color w:val="000000"/>
          <w:sz w:val="28"/>
        </w:rPr>
        <w:t>
      2018 жылы студенттердің нормативтік оқу жүктемесін азайту үшін үлгілік оқу жоспарлары қайта қаралатын болады.</w:t>
      </w:r>
    </w:p>
    <w:p>
      <w:pPr>
        <w:spacing w:after="0"/>
        <w:ind w:left="0"/>
        <w:jc w:val="both"/>
      </w:pPr>
      <w:r>
        <w:rPr>
          <w:rFonts w:ascii="Times New Roman"/>
          <w:b w:val="false"/>
          <w:i w:val="false"/>
          <w:color w:val="000000"/>
          <w:sz w:val="28"/>
        </w:rPr>
        <w:t>
      2018 жылдан бастап жаңартылған мазмұн бойынша сабақ беретін мұғалімдердің лауазымдық айлықақысы 30 %-ға өсетін болады.</w:t>
      </w:r>
    </w:p>
    <w:p>
      <w:pPr>
        <w:spacing w:after="0"/>
        <w:ind w:left="0"/>
        <w:jc w:val="both"/>
      </w:pPr>
      <w:r>
        <w:rPr>
          <w:rFonts w:ascii="Times New Roman"/>
          <w:b w:val="false"/>
          <w:i w:val="false"/>
          <w:color w:val="000000"/>
          <w:sz w:val="28"/>
        </w:rPr>
        <w:t>
      2018 жылы ұлттық біліктілік тест нәтижелері бойынша санатты беру және/немесе растау кезінде педагогикалық шеберлік үшін мұғалімнің лауазымдық айлықақысына қосымша ақының жаңа желісі (30 %-дан 50 %-ға дейін) енгізіледі.</w:t>
      </w:r>
    </w:p>
    <w:p>
      <w:pPr>
        <w:spacing w:after="0"/>
        <w:ind w:left="0"/>
        <w:jc w:val="both"/>
      </w:pPr>
      <w:r>
        <w:rPr>
          <w:rFonts w:ascii="Times New Roman"/>
          <w:b w:val="false"/>
          <w:i w:val="false"/>
          <w:color w:val="000000"/>
          <w:sz w:val="28"/>
        </w:rPr>
        <w:t>
      Ағылшын тілінде сабақ беретін мұғалімдердің жалақысына қосымша ақы көзделетін болады.</w:t>
      </w:r>
    </w:p>
    <w:p>
      <w:pPr>
        <w:spacing w:after="0"/>
        <w:ind w:left="0"/>
        <w:jc w:val="both"/>
      </w:pPr>
      <w:r>
        <w:rPr>
          <w:rFonts w:ascii="Times New Roman"/>
          <w:b w:val="false"/>
          <w:i w:val="false"/>
          <w:color w:val="000000"/>
          <w:sz w:val="28"/>
        </w:rP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p>
    <w:p>
      <w:pPr>
        <w:spacing w:after="0"/>
        <w:ind w:left="0"/>
        <w:jc w:val="both"/>
      </w:pPr>
      <w:r>
        <w:rPr>
          <w:rFonts w:ascii="Times New Roman"/>
          <w:b w:val="false"/>
          <w:i w:val="false"/>
          <w:color w:val="000000"/>
          <w:sz w:val="28"/>
        </w:rPr>
        <w:t>
      Жаңартылған білім беруге көшуді ескере отырып, жоғары оқу орындарының білім беру бағдарламаларының мазмұны жаңғыртылады.</w:t>
      </w:r>
    </w:p>
    <w:p>
      <w:pPr>
        <w:spacing w:after="0"/>
        <w:ind w:left="0"/>
        <w:jc w:val="both"/>
      </w:pPr>
      <w:r>
        <w:rPr>
          <w:rFonts w:ascii="Times New Roman"/>
          <w:b w:val="false"/>
          <w:i w:val="false"/>
          <w:color w:val="000000"/>
          <w:sz w:val="28"/>
        </w:rPr>
        <w:t xml:space="preserve">
      2017 – 2018 оқу жылынан бастап жаратылыстану-математика бағытындағы 4 педагогикалық мамандық бойынша педагог кадрлар даярлауды жүзеге асыратын 15 базалық ЖОО-да ЖОО-ларға арналған білім беру бағдарламаларын, оқулықтар мен ОӘК әзірлеу арқылы ағылшын тілінде оқытуға көшу жүзеге асырылатын болады. </w:t>
      </w:r>
    </w:p>
    <w:p>
      <w:pPr>
        <w:spacing w:after="0"/>
        <w:ind w:left="0"/>
        <w:jc w:val="both"/>
      </w:pPr>
      <w:r>
        <w:rPr>
          <w:rFonts w:ascii="Times New Roman"/>
          <w:b w:val="false"/>
          <w:i w:val="false"/>
          <w:color w:val="000000"/>
          <w:sz w:val="28"/>
        </w:rPr>
        <w:t>
      Мектептер үшін мұғалімдерді іріктеу кезінде "білім беру магистрі" дәрежесі бар мамандар кеңінен тартылатын болады.</w:t>
      </w:r>
    </w:p>
    <w:p>
      <w:pPr>
        <w:spacing w:after="0"/>
        <w:ind w:left="0"/>
        <w:jc w:val="both"/>
      </w:pPr>
      <w:r>
        <w:rPr>
          <w:rFonts w:ascii="Times New Roman"/>
          <w:b w:val="false"/>
          <w:i w:val="false"/>
          <w:color w:val="000000"/>
          <w:sz w:val="28"/>
        </w:rPr>
        <w:t>
      Мектеп педагогтерін кәсіби дамыту орта білім берудің жаңартылған мазмұны бойынша біліктілікті арттыру курстары шеңберінде жалғастырылатын болады.</w:t>
      </w:r>
    </w:p>
    <w:p>
      <w:pPr>
        <w:spacing w:after="0"/>
        <w:ind w:left="0"/>
        <w:jc w:val="both"/>
      </w:pPr>
      <w:r>
        <w:rPr>
          <w:rFonts w:ascii="Times New Roman"/>
          <w:b w:val="false"/>
          <w:i w:val="false"/>
          <w:color w:val="000000"/>
          <w:sz w:val="28"/>
        </w:rPr>
        <w:t>
      Жас мұғалімдердің кәсіби қалыптасуына көмек көрсету мақсатында мектептерде жас маманның бойында педагогикалық қызметпен айналысу үшін қажетті дағдылар мен іскерліктерді дамыту бойынша тәжірибелі мұғалімнің жүйелі жеке жұмысын көздейтін тәлімгерлік жүйені қайта жаңғырту мәселесі пысықталатын болады. Ол пән мамандығы мен оқыту әдістемесі саласындағы жас маманның бойындағы бар білімді терең және жан-жақты дамытуға бағытталған.</w:t>
      </w:r>
    </w:p>
    <w:bookmarkStart w:name="z190" w:id="188"/>
    <w:p>
      <w:pPr>
        <w:spacing w:after="0"/>
        <w:ind w:left="0"/>
        <w:jc w:val="both"/>
      </w:pPr>
      <w:r>
        <w:rPr>
          <w:rFonts w:ascii="Times New Roman"/>
          <w:b w:val="false"/>
          <w:i w:val="false"/>
          <w:color w:val="000000"/>
          <w:sz w:val="28"/>
        </w:rPr>
        <w:t>
      2. Орта білім берудің инфрақұрылымдық дамуын қамтамасыз ету.</w:t>
      </w:r>
    </w:p>
    <w:bookmarkEnd w:id="188"/>
    <w:p>
      <w:pPr>
        <w:spacing w:after="0"/>
        <w:ind w:left="0"/>
        <w:jc w:val="both"/>
      </w:pPr>
      <w:r>
        <w:rPr>
          <w:rFonts w:ascii="Times New Roman"/>
          <w:b w:val="false"/>
          <w:i w:val="false"/>
          <w:color w:val="000000"/>
          <w:sz w:val="28"/>
        </w:rPr>
        <w:t>
      Авариялық жағдайдағы мектептердің орнына, сондай-ақ үш ауысымды мектептер мен орын тапшылығын жою үшін мектеп салу республикалық және жергілікті бюджеттер, жекеменшік мектептер және МЖӘ тетігі есебінен жүзеге асырылатын болады.</w:t>
      </w:r>
    </w:p>
    <w:p>
      <w:pPr>
        <w:spacing w:after="0"/>
        <w:ind w:left="0"/>
        <w:jc w:val="both"/>
      </w:pPr>
      <w:r>
        <w:rPr>
          <w:rFonts w:ascii="Times New Roman"/>
          <w:b w:val="false"/>
          <w:i w:val="false"/>
          <w:color w:val="000000"/>
          <w:sz w:val="28"/>
        </w:rPr>
        <w:t>
      Авариялық жағдайдағы және үш ауысымды мектептердің мониторингі тұрақты түрде жүргізіліп отыратын болады.</w:t>
      </w:r>
    </w:p>
    <w:p>
      <w:pPr>
        <w:spacing w:after="0"/>
        <w:ind w:left="0"/>
        <w:jc w:val="both"/>
      </w:pPr>
      <w:r>
        <w:rPr>
          <w:rFonts w:ascii="Times New Roman"/>
          <w:b w:val="false"/>
          <w:i w:val="false"/>
          <w:color w:val="000000"/>
          <w:sz w:val="28"/>
        </w:rPr>
        <w:t>
      Жергілікті бюджет қаражаты және МЖӘ тетігі есебінен моноқалаларда білім беру инфрақұрылымын дамыту жөнінде шаралар қабылданатын болады.</w:t>
      </w:r>
    </w:p>
    <w:p>
      <w:pPr>
        <w:spacing w:after="0"/>
        <w:ind w:left="0"/>
        <w:jc w:val="both"/>
      </w:pPr>
      <w:r>
        <w:rPr>
          <w:rFonts w:ascii="Times New Roman"/>
          <w:b w:val="false"/>
          <w:i w:val="false"/>
          <w:color w:val="000000"/>
          <w:sz w:val="28"/>
        </w:rPr>
        <w:t>
      Мектептер желісін, оның ішінде жеке меншік мектептерді дамыту мақсатында, сондай-ақ білім беру нысандарын салуға және күтіп ұстауға жұмсалатын бюджет шығыстарының тиімділігін арттыру мақсатында артық талаптарды алып тастау бөлігінде мектептердің СанЕжН және ҚНжЕ қайта қарастырылатын болады.</w:t>
      </w:r>
    </w:p>
    <w:p>
      <w:pPr>
        <w:spacing w:after="0"/>
        <w:ind w:left="0"/>
        <w:jc w:val="both"/>
      </w:pPr>
      <w:r>
        <w:rPr>
          <w:rFonts w:ascii="Times New Roman"/>
          <w:b w:val="false"/>
          <w:i w:val="false"/>
          <w:color w:val="000000"/>
          <w:sz w:val="28"/>
        </w:rPr>
        <w:t>
      Жергілікті бюджет және МЖӘ қаражаты есебінен мектептердің материалдық-техникалық базасын нығайту жалғастырылады.</w:t>
      </w:r>
    </w:p>
    <w:p>
      <w:pPr>
        <w:spacing w:after="0"/>
        <w:ind w:left="0"/>
        <w:jc w:val="both"/>
      </w:pPr>
      <w:r>
        <w:rPr>
          <w:rFonts w:ascii="Times New Roman"/>
          <w:b w:val="false"/>
          <w:i w:val="false"/>
          <w:color w:val="000000"/>
          <w:sz w:val="28"/>
        </w:rPr>
        <w:t>
      Мектептегі білім беруді ақпараттандыру МЖӘ тетігі арқылы білім беру процесіне ақпараттық технологияларды одан әрі енгізу шеңберінде жүзеге асырылатын болады. Мектептер электронды журналдар мен күнделіктер жүйелеріне қосылатын болады.</w:t>
      </w:r>
    </w:p>
    <w:p>
      <w:pPr>
        <w:spacing w:after="0"/>
        <w:ind w:left="0"/>
        <w:jc w:val="both"/>
      </w:pPr>
      <w:r>
        <w:rPr>
          <w:rFonts w:ascii="Times New Roman"/>
          <w:b w:val="false"/>
          <w:i w:val="false"/>
          <w:color w:val="000000"/>
          <w:sz w:val="28"/>
        </w:rPr>
        <w:t>
      Тұрғылықты жеріне (қала немесе ауыл) қарамастан білім алушылардың деңгейі, сондай-ақ барлық білім беру деңгейіндегі оқытушылар арасындағы деңгей теңестірілетін болады. Білім беру процесін жаңғырту жылдамдығы айтарлықтай өседі.</w:t>
      </w:r>
    </w:p>
    <w:p>
      <w:pPr>
        <w:spacing w:after="0"/>
        <w:ind w:left="0"/>
        <w:jc w:val="both"/>
      </w:pPr>
      <w:r>
        <w:rPr>
          <w:rFonts w:ascii="Times New Roman"/>
          <w:b w:val="false"/>
          <w:i w:val="false"/>
          <w:color w:val="000000"/>
          <w:sz w:val="28"/>
        </w:rPr>
        <w:t>
      Қазақстан Республикасының заңнамасында айқындалған балалардың жекелеген санаттары арасынан оқушыларды дәруменді тегін ыстық тамақпен қамту бойынша жұмыс жалғастырылатын болады.</w:t>
      </w:r>
    </w:p>
    <w:p>
      <w:pPr>
        <w:spacing w:after="0"/>
        <w:ind w:left="0"/>
        <w:jc w:val="both"/>
      </w:pPr>
      <w:r>
        <w:rPr>
          <w:rFonts w:ascii="Times New Roman"/>
          <w:b w:val="false"/>
          <w:i w:val="false"/>
          <w:color w:val="000000"/>
          <w:sz w:val="28"/>
        </w:rPr>
        <w:t>
      Ерекше білім беру қажеттілігі бар балаларды инклюзивті ортада қолдау қамтамасыз етіледі.</w:t>
      </w:r>
    </w:p>
    <w:p>
      <w:pPr>
        <w:spacing w:after="0"/>
        <w:ind w:left="0"/>
        <w:jc w:val="both"/>
      </w:pPr>
      <w:r>
        <w:rPr>
          <w:rFonts w:ascii="Times New Roman"/>
          <w:b w:val="false"/>
          <w:i w:val="false"/>
          <w:color w:val="000000"/>
          <w:sz w:val="28"/>
        </w:rPr>
        <w:t>
      Психологиялық-педагогикалық түзеу кабинеттерінің желісі 2019 жылы 149 бірліктен 185 бірлікке және психологиялық-медициналық-педагогикалық кеңестер 58 бірліктен 85 бірлікке дейін кеңейтіледі.</w:t>
      </w:r>
    </w:p>
    <w:p>
      <w:pPr>
        <w:spacing w:after="0"/>
        <w:ind w:left="0"/>
        <w:jc w:val="both"/>
      </w:pPr>
      <w:r>
        <w:rPr>
          <w:rFonts w:ascii="Times New Roman"/>
          <w:b w:val="false"/>
          <w:i w:val="false"/>
          <w:color w:val="000000"/>
          <w:sz w:val="28"/>
        </w:rPr>
        <w:t>
      Орта білім беру ұйымдарындағы педагогикалық кеңестер алдын алу, түзету-психологиялық, педагогикалық және әлеуметтік іс-шараларды айқындау үшін танымдық қызметті дамытудың деңгейі мен ерекшелігін анықтайды, оқушының (тәрбиеленушінің) эмоционалды-ерікті және тұлғалық дамуын зерделейді, оқушымен (тәрбиеленушімен) тікелей жұмыс істейтін педагогтер арасындағы өзара іс-қимылды ұйымдастырады.</w:t>
      </w:r>
    </w:p>
    <w:p>
      <w:pPr>
        <w:spacing w:after="0"/>
        <w:ind w:left="0"/>
        <w:jc w:val="both"/>
      </w:pPr>
      <w:r>
        <w:rPr>
          <w:rFonts w:ascii="Times New Roman"/>
          <w:b w:val="false"/>
          <w:i w:val="false"/>
          <w:color w:val="000000"/>
          <w:sz w:val="28"/>
        </w:rPr>
        <w:t>
      ШЖМ проблемаларын шешу үшін балаларды мектепке және мектептен үйге дейін тасымалдауды ұйымдастыру жұмысы жалғастырылады.</w:t>
      </w:r>
    </w:p>
    <w:p>
      <w:pPr>
        <w:spacing w:after="0"/>
        <w:ind w:left="0"/>
        <w:jc w:val="both"/>
      </w:pPr>
      <w:r>
        <w:rPr>
          <w:rFonts w:ascii="Times New Roman"/>
          <w:b w:val="false"/>
          <w:i w:val="false"/>
          <w:color w:val="000000"/>
          <w:sz w:val="28"/>
        </w:rPr>
        <w:t>
      Тірек мектептерді (ресурстық орталықтарды) құру жұмыстары жалғастырылады. 2020 жылға қарай олардың саны 200 бірлікке дейін жеткізіледі. Сондай-ақ оларды онлайн және офлайн режимдерінде цифрлық контентпен қамтамасыз ету мәселесі пысықталатын болады.</w:t>
      </w:r>
    </w:p>
    <w:p>
      <w:pPr>
        <w:spacing w:after="0"/>
        <w:ind w:left="0"/>
        <w:jc w:val="both"/>
      </w:pPr>
      <w:r>
        <w:rPr>
          <w:rFonts w:ascii="Times New Roman"/>
          <w:b w:val="false"/>
          <w:i w:val="false"/>
          <w:color w:val="000000"/>
          <w:sz w:val="28"/>
        </w:rPr>
        <w:t>
      Мектептер жергілікті бюджет, МЖӘ тетіктері және Дүниежүзілік банк қарызы есебінен техникалық инфрақұрылыммен жарақтандырылатын болады.</w:t>
      </w:r>
    </w:p>
    <w:p>
      <w:pPr>
        <w:spacing w:after="0"/>
        <w:ind w:left="0"/>
        <w:jc w:val="both"/>
      </w:pPr>
      <w:r>
        <w:rPr>
          <w:rFonts w:ascii="Times New Roman"/>
          <w:b w:val="false"/>
          <w:i w:val="false"/>
          <w:color w:val="000000"/>
          <w:sz w:val="28"/>
        </w:rPr>
        <w:t>
      Орта білім беру ұйымдарының бірыңғай коммуникациялық ортасын құру мақсатында мұғалімдерді ұялы жұмыс құрылғыларымен жарақтандыру мәселелері пысықталады.</w:t>
      </w:r>
    </w:p>
    <w:p>
      <w:pPr>
        <w:spacing w:after="0"/>
        <w:ind w:left="0"/>
        <w:jc w:val="both"/>
      </w:pPr>
      <w:r>
        <w:rPr>
          <w:rFonts w:ascii="Times New Roman"/>
          <w:b w:val="false"/>
          <w:i w:val="false"/>
          <w:color w:val="000000"/>
          <w:sz w:val="28"/>
        </w:rPr>
        <w:t>
      Ұялы байланыс ортасын мониторингтеу және әкімшілендіру үшін ұялы жұмыс құрылғысын басқару жүйесін әзірлеу және енгізу мәселесі пысықталады.</w:t>
      </w:r>
    </w:p>
    <w:p>
      <w:pPr>
        <w:spacing w:after="0"/>
        <w:ind w:left="0"/>
        <w:jc w:val="both"/>
      </w:pPr>
      <w:r>
        <w:rPr>
          <w:rFonts w:ascii="Times New Roman"/>
          <w:b w:val="false"/>
          <w:i w:val="false"/>
          <w:color w:val="000000"/>
          <w:sz w:val="28"/>
        </w:rPr>
        <w:t>
      Авторлық құқықты сақтау және зиянды бағдарламалық қамтылымнан қорғану мақсатында БҒМ бағдарламалық қамтылымды және құралдарды лицензиялау мәселесі пысықталады.</w:t>
      </w:r>
    </w:p>
    <w:bookmarkStart w:name="z191" w:id="189"/>
    <w:p>
      <w:pPr>
        <w:spacing w:after="0"/>
        <w:ind w:left="0"/>
        <w:jc w:val="both"/>
      </w:pPr>
      <w:r>
        <w:rPr>
          <w:rFonts w:ascii="Times New Roman"/>
          <w:b w:val="false"/>
          <w:i w:val="false"/>
          <w:color w:val="000000"/>
          <w:sz w:val="28"/>
        </w:rPr>
        <w:t>
      3. Орта білім берудің мазмұнын жаңарту.</w:t>
      </w:r>
    </w:p>
    <w:bookmarkEnd w:id="189"/>
    <w:p>
      <w:pPr>
        <w:spacing w:after="0"/>
        <w:ind w:left="0"/>
        <w:jc w:val="both"/>
      </w:pPr>
      <w:r>
        <w:rPr>
          <w:rFonts w:ascii="Times New Roman"/>
          <w:b w:val="false"/>
          <w:i w:val="false"/>
          <w:color w:val="000000"/>
          <w:sz w:val="28"/>
        </w:rPr>
        <w:t>
      ЭЫДҰ стандарттарына сәйкес мазмұнды жаңартуды ескере отырып, орта білім беру жүйесінің халықаралық интеграциясы бойынша жұмыс жалғастырылады.</w:t>
      </w:r>
    </w:p>
    <w:p>
      <w:pPr>
        <w:spacing w:after="0"/>
        <w:ind w:left="0"/>
        <w:jc w:val="both"/>
      </w:pPr>
      <w:r>
        <w:rPr>
          <w:rFonts w:ascii="Times New Roman"/>
          <w:b w:val="false"/>
          <w:i w:val="false"/>
          <w:color w:val="000000"/>
          <w:sz w:val="28"/>
        </w:rPr>
        <w:t>
      Жаңартылған білім беру мазмұнына көшу жеке схема бойынша жүзеге асырылатын болады.</w:t>
      </w:r>
    </w:p>
    <w:p>
      <w:pPr>
        <w:spacing w:after="0"/>
        <w:ind w:left="0"/>
        <w:jc w:val="both"/>
      </w:pPr>
      <w:r>
        <w:rPr>
          <w:rFonts w:ascii="Times New Roman"/>
          <w:b w:val="false"/>
          <w:i w:val="false"/>
          <w:color w:val="000000"/>
          <w:sz w:val="28"/>
        </w:rPr>
        <w:t>
      Орта білім беру мазмұнын жаңарту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функционалдық сауаттылығын, оқудағы білігі мен дағдыларын дамыту үшін ынтасын арттырады, білім беру процесінің сапасын жақсартады.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p>
    <w:p>
      <w:pPr>
        <w:spacing w:after="0"/>
        <w:ind w:left="0"/>
        <w:jc w:val="both"/>
      </w:pPr>
      <w:r>
        <w:rPr>
          <w:rFonts w:ascii="Times New Roman"/>
          <w:b w:val="false"/>
          <w:i w:val="false"/>
          <w:color w:val="000000"/>
          <w:sz w:val="28"/>
        </w:rPr>
        <w:t>
      12 жылдық білім беруге көшу балаларды 5 жастан бастап оқуға, жазуға ("Әліппе" – "Букварь") және базалық математикалық есептеулерге ішінара балабақшаларда, ішінара мектептерде оқытуды енгізуді көздейді.</w:t>
      </w:r>
    </w:p>
    <w:p>
      <w:pPr>
        <w:spacing w:after="0"/>
        <w:ind w:left="0"/>
        <w:jc w:val="both"/>
      </w:pPr>
      <w:r>
        <w:rPr>
          <w:rFonts w:ascii="Times New Roman"/>
          <w:b w:val="false"/>
          <w:i w:val="false"/>
          <w:color w:val="000000"/>
          <w:sz w:val="28"/>
        </w:rPr>
        <w:t>
      Орта білім беру деңгейлері бойынша оқулықтар мазмұнының сабақтастығын қамтамасыз етуге бірыңғай әдіснамалық тәсілдеме әзірленетін болады.</w:t>
      </w:r>
    </w:p>
    <w:p>
      <w:pPr>
        <w:spacing w:after="0"/>
        <w:ind w:left="0"/>
        <w:jc w:val="both"/>
      </w:pPr>
      <w:r>
        <w:rPr>
          <w:rFonts w:ascii="Times New Roman"/>
          <w:b w:val="false"/>
          <w:i w:val="false"/>
          <w:color w:val="000000"/>
          <w:sz w:val="28"/>
        </w:rPr>
        <w:t>
      Математикалық және жаратылыстану ғылымдарының оқыту сапасы цифрлық білім беру ресурстарын енгізу, мұғалімдердің біліктілігін арттыру, мектептердің материалдық-техникалық базасын нығайту арқылы күшейтілетін болады.</w:t>
      </w:r>
    </w:p>
    <w:p>
      <w:pPr>
        <w:spacing w:after="0"/>
        <w:ind w:left="0"/>
        <w:jc w:val="both"/>
      </w:pPr>
      <w:r>
        <w:rPr>
          <w:rFonts w:ascii="Times New Roman"/>
          <w:b w:val="false"/>
          <w:i w:val="false"/>
          <w:color w:val="000000"/>
          <w:sz w:val="28"/>
        </w:rPr>
        <w:t>
      5 күндік оқуға көшу жалғастырылады.</w:t>
      </w:r>
    </w:p>
    <w:p>
      <w:pPr>
        <w:spacing w:after="0"/>
        <w:ind w:left="0"/>
        <w:jc w:val="both"/>
      </w:pPr>
      <w:r>
        <w:rPr>
          <w:rFonts w:ascii="Times New Roman"/>
          <w:b w:val="false"/>
          <w:i w:val="false"/>
          <w:color w:val="000000"/>
          <w:sz w:val="28"/>
        </w:rPr>
        <w:t xml:space="preserve">
      Жаңартылған білім беру мазмұнына көшу схемасына сәйкес білім алушыларды және білім беру ұйымдарын бағалау өлшемшартты жүйесіне көшу кезең-кезеңмен жүзеге асырылатын болады. </w:t>
      </w:r>
    </w:p>
    <w:p>
      <w:pPr>
        <w:spacing w:after="0"/>
        <w:ind w:left="0"/>
        <w:jc w:val="both"/>
      </w:pPr>
      <w:r>
        <w:rPr>
          <w:rFonts w:ascii="Times New Roman"/>
          <w:b w:val="false"/>
          <w:i w:val="false"/>
          <w:color w:val="000000"/>
          <w:sz w:val="28"/>
        </w:rPr>
        <w:t>
      Білім беру саясаты оқыту сапасындағы өңірлік теңсіздікті төмендетуге бағытталатын болады.</w:t>
      </w:r>
    </w:p>
    <w:p>
      <w:pPr>
        <w:spacing w:after="0"/>
        <w:ind w:left="0"/>
        <w:jc w:val="both"/>
      </w:pPr>
      <w:r>
        <w:rPr>
          <w:rFonts w:ascii="Times New Roman"/>
          <w:b w:val="false"/>
          <w:i w:val="false"/>
          <w:color w:val="000000"/>
          <w:sz w:val="28"/>
        </w:rPr>
        <w:t>
      2018 жылдан бастап Дүниежүзілік Банк қарызы шеңберінде мектептегі білім берудің сапасын арттыруды және теңсіздікті азайтуды қолдау жөніндегі "Қазақстан Республикасында орта білімді жаңғырту" жобасы іске асырыла бастайды.</w:t>
      </w:r>
    </w:p>
    <w:p>
      <w:pPr>
        <w:spacing w:after="0"/>
        <w:ind w:left="0"/>
        <w:jc w:val="both"/>
      </w:pPr>
      <w:r>
        <w:rPr>
          <w:rFonts w:ascii="Times New Roman"/>
          <w:b w:val="false"/>
          <w:i w:val="false"/>
          <w:color w:val="000000"/>
          <w:sz w:val="28"/>
        </w:rPr>
        <w:t>
      Жалпы білім беретін мектептерде оқушылар ерте кәсіби бағдарлау мақсатында кәсіби бағдарлау кабинеттері ашылатын болады. Оқушылардың кәсіби өзін-өзі анықтау процесіне жұмыс берушілер мен ата-аналар белсенді қатысады.</w:t>
      </w:r>
    </w:p>
    <w:p>
      <w:pPr>
        <w:spacing w:after="0"/>
        <w:ind w:left="0"/>
        <w:jc w:val="both"/>
      </w:pPr>
      <w:r>
        <w:rPr>
          <w:rFonts w:ascii="Times New Roman"/>
          <w:b w:val="false"/>
          <w:i w:val="false"/>
          <w:color w:val="000000"/>
          <w:sz w:val="28"/>
        </w:rPr>
        <w:t xml:space="preserve">
      Орта білімнің маңызды бөлігі 7 және 10-сыныптардың әр оқушысын жыл сайын кәсіптік диагностикалау және еңбек нарығында қажетті мамандықтарға бағдарлау болуы қажет. </w:t>
      </w:r>
    </w:p>
    <w:p>
      <w:pPr>
        <w:spacing w:after="0"/>
        <w:ind w:left="0"/>
        <w:jc w:val="both"/>
      </w:pPr>
      <w:r>
        <w:rPr>
          <w:rFonts w:ascii="Times New Roman"/>
          <w:b w:val="false"/>
          <w:i w:val="false"/>
          <w:color w:val="000000"/>
          <w:sz w:val="28"/>
        </w:rPr>
        <w:t>
      2018 жылдан бастап еліміздің барлық өңірлерінде жергілікті бюджет, оның ішінде демеушілердің қаражаты есебінен мектеп оқушылары сарайы базасында компьютерлерді, зертханаларды, 3D принтерлерді қоса алғанда, барлық қажетті инфрақұрылымы бар балаларға арналған технопарктер мен бизнес-инкубаторлар желісі құрылатын болады.</w:t>
      </w:r>
    </w:p>
    <w:p>
      <w:pPr>
        <w:spacing w:after="0"/>
        <w:ind w:left="0"/>
        <w:jc w:val="both"/>
      </w:pPr>
      <w:r>
        <w:rPr>
          <w:rFonts w:ascii="Times New Roman"/>
          <w:b w:val="false"/>
          <w:i w:val="false"/>
          <w:color w:val="000000"/>
          <w:sz w:val="28"/>
        </w:rPr>
        <w:t>
      Қазақстандық мектептерде үш тілде оқытуды дамыту 33 мамандандырылған мектеп, 20 НЗМ және 27 "Білім-инновация" лицейі тәжірибесі бойынша жүзеге асырылады.</w:t>
      </w:r>
    </w:p>
    <w:p>
      <w:pPr>
        <w:spacing w:after="0"/>
        <w:ind w:left="0"/>
        <w:jc w:val="both"/>
      </w:pPr>
      <w:r>
        <w:rPr>
          <w:rFonts w:ascii="Times New Roman"/>
          <w:b w:val="false"/>
          <w:i w:val="false"/>
          <w:color w:val="000000"/>
          <w:sz w:val="28"/>
        </w:rPr>
        <w:t>
      2019 – 2020 оқу жылынан бастап оқушылардың қалауы және мектептердің дайындығына қарай 10-11 сыныптарда жаратылыстану-математикалық цикл пәндерін (информатика, физика, химия және биология) ағылшын тілінде оқытуға кезең-кезеңімен көшу басталады.</w:t>
      </w:r>
    </w:p>
    <w:p>
      <w:pPr>
        <w:spacing w:after="0"/>
        <w:ind w:left="0"/>
        <w:jc w:val="both"/>
      </w:pPr>
      <w:r>
        <w:rPr>
          <w:rFonts w:ascii="Times New Roman"/>
          <w:b w:val="false"/>
          <w:i w:val="false"/>
          <w:color w:val="000000"/>
          <w:sz w:val="28"/>
        </w:rPr>
        <w:t>
      Үш тілдік оқыту процесінде қазақ тілінің мәртебесі күшейтіледі. Орыс тілінде оқытатын мектептерге арналған қазақ тілінің оқулықтары лексика-грамматикалық минимумда құрастырылатын болады. Орыс тілі орыс тілінде оқытылатын мектептерде оқыту тілі ретінде және оқыту тіліне қарамастан барлық мектептерде міндетті пән болып сақталады.</w:t>
      </w:r>
    </w:p>
    <w:p>
      <w:pPr>
        <w:spacing w:after="0"/>
        <w:ind w:left="0"/>
        <w:jc w:val="both"/>
      </w:pPr>
      <w:r>
        <w:rPr>
          <w:rFonts w:ascii="Times New Roman"/>
          <w:b w:val="false"/>
          <w:i w:val="false"/>
          <w:color w:val="000000"/>
          <w:sz w:val="28"/>
        </w:rPr>
        <w:t xml:space="preserve">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 </w:t>
      </w:r>
    </w:p>
    <w:p>
      <w:pPr>
        <w:spacing w:after="0"/>
        <w:ind w:left="0"/>
        <w:jc w:val="both"/>
      </w:pPr>
      <w:r>
        <w:rPr>
          <w:rFonts w:ascii="Times New Roman"/>
          <w:b w:val="false"/>
          <w:i w:val="false"/>
          <w:color w:val="000000"/>
          <w:sz w:val="28"/>
        </w:rPr>
        <w:t>
      Мектептің жоғары сыныптары үшін төрт пән бойынша (информатика, физика, химия және биология) ағылшын және басқа да шет тілдеріндегі отандық оқулықтар мен ОӘК әзірленіп, енгізілетін болады.</w:t>
      </w:r>
    </w:p>
    <w:bookmarkStart w:name="z192" w:id="190"/>
    <w:p>
      <w:pPr>
        <w:spacing w:after="0"/>
        <w:ind w:left="0"/>
        <w:jc w:val="both"/>
      </w:pPr>
      <w:r>
        <w:rPr>
          <w:rFonts w:ascii="Times New Roman"/>
          <w:b w:val="false"/>
          <w:i w:val="false"/>
          <w:color w:val="000000"/>
          <w:sz w:val="28"/>
        </w:rPr>
        <w:t xml:space="preserve">
      ЖҒЦ пәндерін ағылшын тілінде оқыту және үштілділікті енгізу үшін педагог кадрларға деген қажеттілік: </w:t>
      </w:r>
    </w:p>
    <w:bookmarkEnd w:id="190"/>
    <w:bookmarkStart w:name="z193" w:id="191"/>
    <w:p>
      <w:pPr>
        <w:spacing w:after="0"/>
        <w:ind w:left="0"/>
        <w:jc w:val="both"/>
      </w:pPr>
      <w:r>
        <w:rPr>
          <w:rFonts w:ascii="Times New Roman"/>
          <w:b w:val="false"/>
          <w:i w:val="false"/>
          <w:color w:val="000000"/>
          <w:sz w:val="28"/>
        </w:rPr>
        <w:t>
      1) "Болашақ" бағдарламасының түлектерін білім беру ұйымдарында сабақ беруге тарту тетігі арқылы;</w:t>
      </w:r>
    </w:p>
    <w:bookmarkEnd w:id="191"/>
    <w:bookmarkStart w:name="z194" w:id="192"/>
    <w:p>
      <w:pPr>
        <w:spacing w:after="0"/>
        <w:ind w:left="0"/>
        <w:jc w:val="both"/>
      </w:pPr>
      <w:r>
        <w:rPr>
          <w:rFonts w:ascii="Times New Roman"/>
          <w:b w:val="false"/>
          <w:i w:val="false"/>
          <w:color w:val="000000"/>
          <w:sz w:val="28"/>
        </w:rPr>
        <w:t xml:space="preserve">
      2) ЖОО-лар мен колледждерде мұғалімдерді мақсатты даярлау; </w:t>
      </w:r>
    </w:p>
    <w:bookmarkEnd w:id="192"/>
    <w:bookmarkStart w:name="z195" w:id="193"/>
    <w:p>
      <w:pPr>
        <w:spacing w:after="0"/>
        <w:ind w:left="0"/>
        <w:jc w:val="both"/>
      </w:pPr>
      <w:r>
        <w:rPr>
          <w:rFonts w:ascii="Times New Roman"/>
          <w:b w:val="false"/>
          <w:i w:val="false"/>
          <w:color w:val="000000"/>
          <w:sz w:val="28"/>
        </w:rPr>
        <w:t>
      3) физика, химия, биология және информатика пәндерін ағылшын тілінде оқыту әдістемесі бойынша мектеп мұғалімдерінің біліктілігін арттыру;</w:t>
      </w:r>
    </w:p>
    <w:bookmarkEnd w:id="193"/>
    <w:bookmarkStart w:name="z196" w:id="194"/>
    <w:p>
      <w:pPr>
        <w:spacing w:after="0"/>
        <w:ind w:left="0"/>
        <w:jc w:val="both"/>
      </w:pPr>
      <w:r>
        <w:rPr>
          <w:rFonts w:ascii="Times New Roman"/>
          <w:b w:val="false"/>
          <w:i w:val="false"/>
          <w:color w:val="000000"/>
          <w:sz w:val="28"/>
        </w:rPr>
        <w:t>
      4) студенттермен алмасу бағдарламалары және волонтерлерді тарту есебінен шешілетін болады.</w:t>
      </w:r>
    </w:p>
    <w:bookmarkEnd w:id="194"/>
    <w:p>
      <w:pPr>
        <w:spacing w:after="0"/>
        <w:ind w:left="0"/>
        <w:jc w:val="both"/>
      </w:pPr>
      <w:r>
        <w:rPr>
          <w:rFonts w:ascii="Times New Roman"/>
          <w:b w:val="false"/>
          <w:i w:val="false"/>
          <w:color w:val="000000"/>
          <w:sz w:val="28"/>
        </w:rP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p>
    <w:p>
      <w:pPr>
        <w:spacing w:after="0"/>
        <w:ind w:left="0"/>
        <w:jc w:val="both"/>
      </w:pPr>
      <w:r>
        <w:rPr>
          <w:rFonts w:ascii="Times New Roman"/>
          <w:b w:val="false"/>
          <w:i w:val="false"/>
          <w:color w:val="000000"/>
          <w:sz w:val="28"/>
        </w:rPr>
        <w:t>
      Педагогикалық ЖОО-ларда жоғары сыныптарда пәндерді ағылшын тілінде оқыту әдістемесі бөлігінде НЗМ тәжірибесін енгізу тетіктері көзделетін болады, сондай-ақ ЖҒЦ пәндерін ағылшын тілінде оқыту үшін тілдік құзыреттіліктің (В2 және одан да жоғары) жеткілікті деңгейін қамтамасыз ететін педагог кадрларды даярлау сапасы күшейтіледі.</w:t>
      </w:r>
    </w:p>
    <w:p>
      <w:pPr>
        <w:spacing w:after="0"/>
        <w:ind w:left="0"/>
        <w:jc w:val="both"/>
      </w:pPr>
      <w:r>
        <w:rPr>
          <w:rFonts w:ascii="Times New Roman"/>
          <w:b w:val="false"/>
          <w:i w:val="false"/>
          <w:color w:val="000000"/>
          <w:sz w:val="28"/>
        </w:rPr>
        <w:t>
      Ерекше білім беру қажеттіліктері бар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p>
    <w:p>
      <w:pPr>
        <w:spacing w:after="0"/>
        <w:ind w:left="0"/>
        <w:jc w:val="both"/>
      </w:pPr>
      <w:r>
        <w:rPr>
          <w:rFonts w:ascii="Times New Roman"/>
          <w:b w:val="false"/>
          <w:i w:val="false"/>
          <w:color w:val="000000"/>
          <w:sz w:val="28"/>
        </w:rPr>
        <w:t>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p>
    <w:p>
      <w:pPr>
        <w:spacing w:after="0"/>
        <w:ind w:left="0"/>
        <w:jc w:val="both"/>
      </w:pPr>
      <w:r>
        <w:rPr>
          <w:rFonts w:ascii="Times New Roman"/>
          <w:b w:val="false"/>
          <w:i w:val="false"/>
          <w:color w:val="000000"/>
          <w:sz w:val="28"/>
        </w:rPr>
        <w:t>
      Қазақстанның TIMSS, PIRLS, РІSА халықаралық зерттеулеріне қатысуы жалғасатын болады.</w:t>
      </w:r>
    </w:p>
    <w:p>
      <w:pPr>
        <w:spacing w:after="0"/>
        <w:ind w:left="0"/>
        <w:jc w:val="both"/>
      </w:pPr>
      <w:r>
        <w:rPr>
          <w:rFonts w:ascii="Times New Roman"/>
          <w:b w:val="false"/>
          <w:i w:val="false"/>
          <w:color w:val="000000"/>
          <w:sz w:val="28"/>
        </w:rPr>
        <w:t xml:space="preserve">
      2018 жылы алғаш рет қазақстандық оқушылар ICILS халықаралық зерттеуіне қатысады. </w:t>
      </w:r>
    </w:p>
    <w:p>
      <w:pPr>
        <w:spacing w:after="0"/>
        <w:ind w:left="0"/>
        <w:jc w:val="both"/>
      </w:pPr>
      <w:r>
        <w:rPr>
          <w:rFonts w:ascii="Times New Roman"/>
          <w:b w:val="false"/>
          <w:i w:val="false"/>
          <w:color w:val="000000"/>
          <w:sz w:val="28"/>
        </w:rPr>
        <w:t>
      ҰБТ-ның қолданыстағы форматын жетілдіру мақсатында ҰБТ рәсімін мектептегі қорытынды аттестаттауға және ЖОО-ға түсу емтихандарына бөлу, одан әрі оқуға деген қабілетін, логикалық ойлау деңгейін, ағылшын тілін меңгеру, сондай-ақ базалық құзыреттілік (функционалдық сауаттылық) деңгейлерін айқындауға бағдарланған тестерді пайдалануды кеңейту көзделген.</w:t>
      </w:r>
    </w:p>
    <w:p>
      <w:pPr>
        <w:spacing w:after="0"/>
        <w:ind w:left="0"/>
        <w:jc w:val="both"/>
      </w:pPr>
      <w:r>
        <w:rPr>
          <w:rFonts w:ascii="Times New Roman"/>
          <w:b w:val="false"/>
          <w:i w:val="false"/>
          <w:color w:val="000000"/>
          <w:sz w:val="28"/>
        </w:rPr>
        <w:t xml:space="preserve">
      БҒМ-нің ақпараттық жүйелерінің үздіксіз жұмыс істеуін қамтамасыз ету үшін оларды әдіснамалық және техникалық сүйемелдеу мәселелері (электрондық журналдар мен күнделіктер жүйесі, электрондық құжат айналымы, басшы тақтасы және т.б.) пысықталатын болады. </w:t>
      </w:r>
    </w:p>
    <w:p>
      <w:pPr>
        <w:spacing w:after="0"/>
        <w:ind w:left="0"/>
        <w:jc w:val="both"/>
      </w:pPr>
      <w:r>
        <w:rPr>
          <w:rFonts w:ascii="Times New Roman"/>
          <w:b w:val="false"/>
          <w:i w:val="false"/>
          <w:color w:val="000000"/>
          <w:sz w:val="28"/>
        </w:rPr>
        <w:t>
      Орта білім беру ұйымдарының арасындағы цифрлық теңсіздікті одан әрі азайту және білім беру процесін автоматтандыру мақсатында мектептерді цифрлық білім беру ресурстарымен, сондай-ақ орта білім беру ұйымдарын мультимедиялық, компьютерлік және бейнежабдықтармен жарақтандыру мәселесі пысықталатын болады. Мектептер кеңжолақты интернетке қосылатын болады.</w:t>
      </w:r>
    </w:p>
    <w:p>
      <w:pPr>
        <w:spacing w:after="0"/>
        <w:ind w:left="0"/>
        <w:jc w:val="both"/>
      </w:pPr>
      <w:r>
        <w:rPr>
          <w:rFonts w:ascii="Times New Roman"/>
          <w:b w:val="false"/>
          <w:i w:val="false"/>
          <w:color w:val="000000"/>
          <w:sz w:val="28"/>
        </w:rPr>
        <w:t>
      Сонымен қатар электрондық оқулықтарға толық көшу мәселесі (қағаз кітаптарды электрондық құрылғыларға ауыстыру арқылы) пысықталатын болады.</w:t>
      </w:r>
    </w:p>
    <w:bookmarkStart w:name="z197" w:id="195"/>
    <w:p>
      <w:pPr>
        <w:spacing w:after="0"/>
        <w:ind w:left="0"/>
        <w:jc w:val="both"/>
      </w:pPr>
      <w:r>
        <w:rPr>
          <w:rFonts w:ascii="Times New Roman"/>
          <w:b w:val="false"/>
          <w:i w:val="false"/>
          <w:color w:val="000000"/>
          <w:sz w:val="28"/>
        </w:rPr>
        <w:t>
      4. Мектеп оқушыларының бойында "Рухани жаңғыру" қоғамдық сананы жаңғырту шеңберінде рухани-адамгершілік құндылықтарын және салауатты өмір салты мәдениетін қалыптастыру.</w:t>
      </w:r>
    </w:p>
    <w:bookmarkEnd w:id="195"/>
    <w:p>
      <w:pPr>
        <w:spacing w:after="0"/>
        <w:ind w:left="0"/>
        <w:jc w:val="both"/>
      </w:pPr>
      <w:r>
        <w:rPr>
          <w:rFonts w:ascii="Times New Roman"/>
          <w:b w:val="false"/>
          <w:i w:val="false"/>
          <w:color w:val="000000"/>
          <w:sz w:val="28"/>
        </w:rPr>
        <w:t>
      Тұлғаның шығармашылық құзыреттіліктегі, үздіксіз білім мен тәрбиедегі, өзін-өзі кәсіби тұрғыдан айқындаудағы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p>
    <w:p>
      <w:pPr>
        <w:spacing w:after="0"/>
        <w:ind w:left="0"/>
        <w:jc w:val="both"/>
      </w:pPr>
      <w:r>
        <w:rPr>
          <w:rFonts w:ascii="Times New Roman"/>
          <w:b w:val="false"/>
          <w:i w:val="false"/>
          <w:color w:val="000000"/>
          <w:sz w:val="28"/>
        </w:rPr>
        <w:t>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балаларды патриоттық сезімге, туған жерді сүюге, экологиялық мәдениетке баули отырып және өз елінің ақжарқын, адал азаматы етіп тәрбиелеуге ықпал етіп, қоғамдық сананы жаңғыртуға үлес қосады.</w:t>
      </w:r>
    </w:p>
    <w:p>
      <w:pPr>
        <w:spacing w:after="0"/>
        <w:ind w:left="0"/>
        <w:jc w:val="both"/>
      </w:pPr>
      <w:r>
        <w:rPr>
          <w:rFonts w:ascii="Times New Roman"/>
          <w:b w:val="false"/>
          <w:i w:val="false"/>
          <w:color w:val="000000"/>
          <w:sz w:val="28"/>
        </w:rPr>
        <w:t>
      Жалпыға міндетті стандарттар мен оқу бағдарламаларының барлығына тұлғаның рухани-адамгершілік және зияткерлік қасиеттерін қалыптастыруға ықпал ететін компоненттер енгізілетін болады.</w:t>
      </w:r>
    </w:p>
    <w:p>
      <w:pPr>
        <w:spacing w:after="0"/>
        <w:ind w:left="0"/>
        <w:jc w:val="both"/>
      </w:pPr>
      <w:r>
        <w:rPr>
          <w:rFonts w:ascii="Times New Roman"/>
          <w:b w:val="false"/>
          <w:i w:val="false"/>
          <w:color w:val="000000"/>
          <w:sz w:val="28"/>
        </w:rPr>
        <w:t>
      Оқушылар "Өлкетану" бағдарламасын оқитын болады, өлкетану жобаларына (экскурсиялар, экспедициялар, сапарлар, жорықтар), облыстық, республикалық ғылыми жобалар конкурстарына, робот техникасы, техникалық шығармашылық пен өнертабыс, әдеби оқулар бойынша конкурстарға қатысатын болады.</w:t>
      </w:r>
    </w:p>
    <w:p>
      <w:pPr>
        <w:spacing w:after="0"/>
        <w:ind w:left="0"/>
        <w:jc w:val="both"/>
      </w:pPr>
      <w:r>
        <w:rPr>
          <w:rFonts w:ascii="Times New Roman"/>
          <w:b w:val="false"/>
          <w:i w:val="false"/>
          <w:color w:val="000000"/>
          <w:sz w:val="28"/>
        </w:rPr>
        <w:t xml:space="preserve">
      НЗМ-нің патриоттық тәрбиелеуге, ұлттық және жалпы адамгершілік құндылықтарды сіңіруге бағытталған "Шаңырақ" әлеуметтік жобасының тәжірибесі таратылатын болады. </w:t>
      </w:r>
    </w:p>
    <w:p>
      <w:pPr>
        <w:spacing w:after="0"/>
        <w:ind w:left="0"/>
        <w:jc w:val="both"/>
      </w:pPr>
      <w:r>
        <w:rPr>
          <w:rFonts w:ascii="Times New Roman"/>
          <w:b w:val="false"/>
          <w:i w:val="false"/>
          <w:color w:val="000000"/>
          <w:sz w:val="28"/>
        </w:rPr>
        <w:t>
      Қосымша білім беру педагогтерінің біліктіліктерін арттырудың білім беру бағдарламасы жетілдірілетін болады.</w:t>
      </w:r>
    </w:p>
    <w:p>
      <w:pPr>
        <w:spacing w:after="0"/>
        <w:ind w:left="0"/>
        <w:jc w:val="both"/>
      </w:pPr>
      <w:r>
        <w:rPr>
          <w:rFonts w:ascii="Times New Roman"/>
          <w:b w:val="false"/>
          <w:i w:val="false"/>
          <w:color w:val="000000"/>
          <w:sz w:val="28"/>
        </w:rPr>
        <w:t>
      Қосымша білім беру ұйымдарының желісі жергілікті бюджет қаражаты және МЖӘ тетіктерін енгізу есебінен дамитын болады.</w:t>
      </w:r>
    </w:p>
    <w:bookmarkStart w:name="z198" w:id="196"/>
    <w:p>
      <w:pPr>
        <w:spacing w:after="0"/>
        <w:ind w:left="0"/>
        <w:jc w:val="both"/>
      </w:pPr>
      <w:r>
        <w:rPr>
          <w:rFonts w:ascii="Times New Roman"/>
          <w:b w:val="false"/>
          <w:i w:val="false"/>
          <w:color w:val="000000"/>
          <w:sz w:val="28"/>
        </w:rPr>
        <w:t>
      Бұдан басқа:</w:t>
      </w:r>
    </w:p>
    <w:bookmarkEnd w:id="196"/>
    <w:bookmarkStart w:name="z199" w:id="197"/>
    <w:p>
      <w:pPr>
        <w:spacing w:after="0"/>
        <w:ind w:left="0"/>
        <w:jc w:val="both"/>
      </w:pPr>
      <w:r>
        <w:rPr>
          <w:rFonts w:ascii="Times New Roman"/>
          <w:b w:val="false"/>
          <w:i w:val="false"/>
          <w:color w:val="000000"/>
          <w:sz w:val="28"/>
        </w:rPr>
        <w:t xml:space="preserve">
      1) балалардың бос уақытын өткізу орталықтарының жұмыс істеуі үшін тұрғын үй құрылысы кезінде 1-қабаттан орынжайларды жоспарлау; </w:t>
      </w:r>
    </w:p>
    <w:bookmarkEnd w:id="197"/>
    <w:bookmarkStart w:name="z200" w:id="198"/>
    <w:p>
      <w:pPr>
        <w:spacing w:after="0"/>
        <w:ind w:left="0"/>
        <w:jc w:val="both"/>
      </w:pPr>
      <w:r>
        <w:rPr>
          <w:rFonts w:ascii="Times New Roman"/>
          <w:b w:val="false"/>
          <w:i w:val="false"/>
          <w:color w:val="000000"/>
          <w:sz w:val="28"/>
        </w:rPr>
        <w:t>
      2) балалардың бос уақытын өткізу орталықтарының жұмыс істеуі үшін мектептерден бос орынжайлар беру есебінен желілерді дамыту жоспарлануда.</w:t>
      </w:r>
    </w:p>
    <w:bookmarkEnd w:id="198"/>
    <w:p>
      <w:pPr>
        <w:spacing w:after="0"/>
        <w:ind w:left="0"/>
        <w:jc w:val="both"/>
      </w:pPr>
      <w:r>
        <w:rPr>
          <w:rFonts w:ascii="Times New Roman"/>
          <w:b w:val="false"/>
          <w:i w:val="false"/>
          <w:color w:val="000000"/>
          <w:sz w:val="28"/>
        </w:rPr>
        <w:t>
      Жергілікті бюджет есебінен мектептегі спорт секцияларының желісі кеңейтілетін болады.</w:t>
      </w:r>
    </w:p>
    <w:p>
      <w:pPr>
        <w:spacing w:after="0"/>
        <w:ind w:left="0"/>
        <w:jc w:val="both"/>
      </w:pPr>
      <w:r>
        <w:rPr>
          <w:rFonts w:ascii="Times New Roman"/>
          <w:b w:val="false"/>
          <w:i w:val="false"/>
          <w:color w:val="000000"/>
          <w:sz w:val="28"/>
        </w:rPr>
        <w:t>
      Тұрмысы төмен және көп балалы отбасылар балаларының, жетім балалардың, девиантты мінез-құлықты балалардың бұқаралық спорт түрлерімен айналысуы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p>
    <w:p>
      <w:pPr>
        <w:spacing w:after="0"/>
        <w:ind w:left="0"/>
        <w:jc w:val="both"/>
      </w:pPr>
      <w:r>
        <w:rPr>
          <w:rFonts w:ascii="Times New Roman"/>
          <w:b w:val="false"/>
          <w:i w:val="false"/>
          <w:color w:val="000000"/>
          <w:sz w:val="28"/>
        </w:rP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Дене шынықтыру сабақтарына спорттық ойындардың басқа да түрлерін енгізу практикасы кеңейтілетін болады. Спорттық жарыстар мектеп ішінде де, мектептер арасында да өткізілетін болады.</w:t>
      </w:r>
    </w:p>
    <w:p>
      <w:pPr>
        <w:spacing w:after="0"/>
        <w:ind w:left="0"/>
        <w:jc w:val="both"/>
      </w:pPr>
      <w:r>
        <w:rPr>
          <w:rFonts w:ascii="Times New Roman"/>
          <w:b w:val="false"/>
          <w:i w:val="false"/>
          <w:color w:val="000000"/>
          <w:sz w:val="28"/>
        </w:rPr>
        <w:t>
      Мектептер арасында тұрақты түрде спорттық жарыстар өткізу іске асырылатын болады.</w:t>
      </w:r>
    </w:p>
    <w:p>
      <w:pPr>
        <w:spacing w:after="0"/>
        <w:ind w:left="0"/>
        <w:jc w:val="both"/>
      </w:pPr>
      <w:r>
        <w:rPr>
          <w:rFonts w:ascii="Times New Roman"/>
          <w:b w:val="false"/>
          <w:i w:val="false"/>
          <w:color w:val="000000"/>
          <w:sz w:val="28"/>
        </w:rPr>
        <w:t>
      Мектептер мен қосымша білім беру ұйымдарының спорт залдарын заманауи жабдықтармен жарақтандыру бойынша ЖАО-ның жұмысы күшейтілетін болады.</w:t>
      </w:r>
    </w:p>
    <w:p>
      <w:pPr>
        <w:spacing w:after="0"/>
        <w:ind w:left="0"/>
        <w:jc w:val="both"/>
      </w:pPr>
      <w:r>
        <w:rPr>
          <w:rFonts w:ascii="Times New Roman"/>
          <w:b w:val="false"/>
          <w:i w:val="false"/>
          <w:color w:val="000000"/>
          <w:sz w:val="28"/>
        </w:rPr>
        <w:t>
      "Рухани жаңғыру" қоғамдық сананы жаңғырту бағдарламасының қағидаттары негізінде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телевизия, әлеуметтік жарнама, кино, концерттер, бұқаралық акциялар, экскурсиялар, саяхаттар арқылы патриоттық, волонтерлік, азаматтық-құқықтық іс-шаралар өткізу жұмысы жандандырылатын болады.</w:t>
      </w:r>
    </w:p>
    <w:p>
      <w:pPr>
        <w:spacing w:after="0"/>
        <w:ind w:left="0"/>
        <w:jc w:val="both"/>
      </w:pPr>
      <w:r>
        <w:rPr>
          <w:rFonts w:ascii="Times New Roman"/>
          <w:b w:val="false"/>
          <w:i w:val="false"/>
          <w:color w:val="000000"/>
          <w:sz w:val="28"/>
        </w:rPr>
        <w:t>
      2016 – 2020 жылдары "Жас ұлан" ББЖҰ-ның тәлімгерлер мен үйлестірушілер қауымдастығы құрылады және жұмыс істейді.</w:t>
      </w:r>
    </w:p>
    <w:p>
      <w:pPr>
        <w:spacing w:after="0"/>
        <w:ind w:left="0"/>
        <w:jc w:val="both"/>
      </w:pPr>
      <w:r>
        <w:rPr>
          <w:rFonts w:ascii="Times New Roman"/>
          <w:b w:val="false"/>
          <w:i w:val="false"/>
          <w:color w:val="000000"/>
          <w:sz w:val="28"/>
        </w:rPr>
        <w:t>
      Жыл сайын "Жас ұлан" ББЖҰ-ның фандрайзинг режимінде қаржылық ресурстарды қалыптастыру жөнінде іс-шаралары (жобалар мен бағдарламаларды іздестіру және қаржыландыру) өткізілетін болады.</w:t>
      </w:r>
    </w:p>
    <w:p>
      <w:pPr>
        <w:spacing w:after="0"/>
        <w:ind w:left="0"/>
        <w:jc w:val="both"/>
      </w:pPr>
      <w:r>
        <w:rPr>
          <w:rFonts w:ascii="Times New Roman"/>
          <w:b w:val="false"/>
          <w:i w:val="false"/>
          <w:color w:val="000000"/>
          <w:sz w:val="28"/>
        </w:rPr>
        <w:t>
      Жыл сайын "Жас ұлан" ББЖҰ-ның патриоттық тәрбиені қалыптастыру бойынша іс-шаралары өткізілетін болады.</w:t>
      </w:r>
    </w:p>
    <w:bookmarkStart w:name="z201" w:id="199"/>
    <w:p>
      <w:pPr>
        <w:spacing w:after="0"/>
        <w:ind w:left="0"/>
        <w:jc w:val="both"/>
      </w:pPr>
      <w:r>
        <w:rPr>
          <w:rFonts w:ascii="Times New Roman"/>
          <w:b w:val="false"/>
          <w:i w:val="false"/>
          <w:color w:val="000000"/>
          <w:sz w:val="28"/>
        </w:rPr>
        <w:t>
      Жыл сайын:</w:t>
      </w:r>
    </w:p>
    <w:bookmarkEnd w:id="199"/>
    <w:bookmarkStart w:name="z202" w:id="200"/>
    <w:p>
      <w:pPr>
        <w:spacing w:after="0"/>
        <w:ind w:left="0"/>
        <w:jc w:val="both"/>
      </w:pPr>
      <w:r>
        <w:rPr>
          <w:rFonts w:ascii="Times New Roman"/>
          <w:b w:val="false"/>
          <w:i w:val="false"/>
          <w:color w:val="000000"/>
          <w:sz w:val="28"/>
        </w:rPr>
        <w:t>
      1) біліктілігін және кәсіби дағдыларын арттыру мақсатында "Жас Ұлан" ББЖҰ-ның тәлімгерлері үшін слеттер, семинарлар, тренингтер;</w:t>
      </w:r>
    </w:p>
    <w:bookmarkEnd w:id="200"/>
    <w:bookmarkStart w:name="z203" w:id="201"/>
    <w:p>
      <w:pPr>
        <w:spacing w:after="0"/>
        <w:ind w:left="0"/>
        <w:jc w:val="both"/>
      </w:pPr>
      <w:r>
        <w:rPr>
          <w:rFonts w:ascii="Times New Roman"/>
          <w:b w:val="false"/>
          <w:i w:val="false"/>
          <w:color w:val="000000"/>
          <w:sz w:val="28"/>
        </w:rPr>
        <w:t>
      2) "Көшбасшылар мектебі" балалар мен жасөспірімдер қозғалысының белсенділері үшін семинар-тренингтер мен шеберлік сыныптары;</w:t>
      </w:r>
    </w:p>
    <w:bookmarkEnd w:id="201"/>
    <w:bookmarkStart w:name="z204" w:id="202"/>
    <w:p>
      <w:pPr>
        <w:spacing w:after="0"/>
        <w:ind w:left="0"/>
        <w:jc w:val="both"/>
      </w:pPr>
      <w:r>
        <w:rPr>
          <w:rFonts w:ascii="Times New Roman"/>
          <w:b w:val="false"/>
          <w:i w:val="false"/>
          <w:color w:val="000000"/>
          <w:sz w:val="28"/>
        </w:rP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p>
    <w:bookmarkEnd w:id="202"/>
    <w:p>
      <w:pPr>
        <w:spacing w:after="0"/>
        <w:ind w:left="0"/>
        <w:jc w:val="both"/>
      </w:pPr>
      <w:r>
        <w:rPr>
          <w:rFonts w:ascii="Times New Roman"/>
          <w:b w:val="false"/>
          <w:i w:val="false"/>
          <w:color w:val="000000"/>
          <w:sz w:val="28"/>
        </w:rP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p>
    <w:p>
      <w:pPr>
        <w:spacing w:after="0"/>
        <w:ind w:left="0"/>
        <w:jc w:val="both"/>
      </w:pPr>
      <w:r>
        <w:rPr>
          <w:rFonts w:ascii="Times New Roman"/>
          <w:b w:val="false"/>
          <w:i w:val="false"/>
          <w:color w:val="000000"/>
          <w:sz w:val="28"/>
        </w:rPr>
        <w:t xml:space="preserve">
      Мектеп оқушыларының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 </w:t>
      </w:r>
    </w:p>
    <w:bookmarkStart w:name="z205" w:id="203"/>
    <w:p>
      <w:pPr>
        <w:spacing w:after="0"/>
        <w:ind w:left="0"/>
        <w:jc w:val="both"/>
      </w:pPr>
      <w:r>
        <w:rPr>
          <w:rFonts w:ascii="Times New Roman"/>
          <w:b w:val="false"/>
          <w:i w:val="false"/>
          <w:color w:val="000000"/>
          <w:sz w:val="28"/>
        </w:rPr>
        <w:t>
      5. Орта білім беру менеджментін және даму мониторингін жетілдіру.</w:t>
      </w:r>
    </w:p>
    <w:bookmarkEnd w:id="203"/>
    <w:p>
      <w:pPr>
        <w:spacing w:after="0"/>
        <w:ind w:left="0"/>
        <w:jc w:val="both"/>
      </w:pPr>
      <w:r>
        <w:rPr>
          <w:rFonts w:ascii="Times New Roman"/>
          <w:b w:val="false"/>
          <w:i w:val="false"/>
          <w:color w:val="000000"/>
          <w:sz w:val="28"/>
        </w:rPr>
        <w:t>
      Нәтижеге бағытталған қаржыландыру орта білім берудегі мемлекеттік шығыстарды басқару саласындағы реформалардың құрамдас бөлігіне айналады.</w:t>
      </w:r>
    </w:p>
    <w:p>
      <w:pPr>
        <w:spacing w:after="0"/>
        <w:ind w:left="0"/>
        <w:jc w:val="both"/>
      </w:pPr>
      <w:r>
        <w:rPr>
          <w:rFonts w:ascii="Times New Roman"/>
          <w:b w:val="false"/>
          <w:i w:val="false"/>
          <w:color w:val="000000"/>
          <w:sz w:val="28"/>
        </w:rPr>
        <w:t xml:space="preserve">
      Мектептік білім беруді басқаруға мектептердегі қамқоршылық кеңестерді дамыту арқылы көпшілік қоғам тартылатын болады. </w:t>
      </w:r>
    </w:p>
    <w:p>
      <w:pPr>
        <w:spacing w:after="0"/>
        <w:ind w:left="0"/>
        <w:jc w:val="both"/>
      </w:pPr>
      <w:r>
        <w:rPr>
          <w:rFonts w:ascii="Times New Roman"/>
          <w:b w:val="false"/>
          <w:i w:val="false"/>
          <w:color w:val="000000"/>
          <w:sz w:val="28"/>
        </w:rPr>
        <w:t>
      2020 жылға дейін әрбір толық жинақты мектептерде жан басына қаржыландыруды енгізу шеңберінде сынақтан өткізіліп жатқан пилоттық мектептер моделі бойынша қамқоршылық кеңестер құрылатын болады.</w:t>
      </w:r>
    </w:p>
    <w:p>
      <w:pPr>
        <w:spacing w:after="0"/>
        <w:ind w:left="0"/>
        <w:jc w:val="both"/>
      </w:pPr>
      <w:r>
        <w:rPr>
          <w:rFonts w:ascii="Times New Roman"/>
          <w:b w:val="false"/>
          <w:i w:val="false"/>
          <w:color w:val="000000"/>
          <w:sz w:val="28"/>
        </w:rPr>
        <w:t xml:space="preserve">
      Білім беру мекемелері арасында бәсекелестікті арттыру және жекеменшік капиталды тарту мақсатында 2020 жылы оң апробация қорытындылары бойынша қала мектептерінде жан басына қаржыландыруды енгізу процесі аяқталатын болады. </w:t>
      </w:r>
    </w:p>
    <w:p>
      <w:pPr>
        <w:spacing w:after="0"/>
        <w:ind w:left="0"/>
        <w:jc w:val="both"/>
      </w:pPr>
      <w:r>
        <w:rPr>
          <w:rFonts w:ascii="Times New Roman"/>
          <w:b w:val="false"/>
          <w:i w:val="false"/>
          <w:color w:val="000000"/>
          <w:sz w:val="28"/>
        </w:rPr>
        <w:t>
      Қаржылық дербестік пен ұтқырлықты кеңейту үшін мектептердің шаруашылық жүргізу құқығындағы мемлекеттік кәсіпорын меншік нысанына көшуі жөніндегі мәселе пысықталатын болады.</w:t>
      </w:r>
    </w:p>
    <w:p>
      <w:pPr>
        <w:spacing w:after="0"/>
        <w:ind w:left="0"/>
        <w:jc w:val="both"/>
      </w:pPr>
      <w:r>
        <w:rPr>
          <w:rFonts w:ascii="Times New Roman"/>
          <w:b w:val="false"/>
          <w:i w:val="false"/>
          <w:color w:val="000000"/>
          <w:sz w:val="28"/>
        </w:rPr>
        <w:t>
      Облыстардың, Астана, Алматы және Шымкент қалалары өкілдерінің қатысуымен ата-аналар қауымдастығының алдында әрбір оқу тоқсанының қорытындысы бойынша (жылына 4 рет) онлайн режимінде қоғамдық тыңдаулар (ашық баяндамалар) жалғастырылады.</w:t>
      </w:r>
    </w:p>
    <w:p>
      <w:pPr>
        <w:spacing w:after="0"/>
        <w:ind w:left="0"/>
        <w:jc w:val="both"/>
      </w:pPr>
      <w:r>
        <w:rPr>
          <w:rFonts w:ascii="Times New Roman"/>
          <w:b w:val="false"/>
          <w:i w:val="false"/>
          <w:color w:val="000000"/>
          <w:sz w:val="28"/>
        </w:rPr>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p>
    <w:p>
      <w:pPr>
        <w:spacing w:after="0"/>
        <w:ind w:left="0"/>
        <w:jc w:val="both"/>
      </w:pPr>
      <w:r>
        <w:rPr>
          <w:rFonts w:ascii="Times New Roman"/>
          <w:b w:val="false"/>
          <w:i w:val="false"/>
          <w:color w:val="000000"/>
          <w:sz w:val="28"/>
        </w:rPr>
        <w:t>
      Мектептерді аттестаттау ұсынылатын қызметтер сапасының деңгейлері бойынша орта білім беру ұйымдарын ранжирлеу жүйесін енгізу негізінде өткізіледі. Мектептер мынадай төрт деңгейден тұратын өлшемшарттар мен дескрипторлар (талаптар) бойынша бағаланады: үлгілі, жақсы, жақсартуды талап етеді және төмен.</w:t>
      </w:r>
    </w:p>
    <w:p>
      <w:pPr>
        <w:spacing w:after="0"/>
        <w:ind w:left="0"/>
        <w:jc w:val="both"/>
      </w:pPr>
      <w:r>
        <w:rPr>
          <w:rFonts w:ascii="Times New Roman"/>
          <w:b w:val="false"/>
          <w:i w:val="false"/>
          <w:color w:val="000000"/>
          <w:sz w:val="28"/>
        </w:rPr>
        <w:t>
      Тек нашар нәтижелер мен білім берудің төмен сапасын көрсеткен білім беру ұйымдарын бақылаумен қамтуды, мемлекеттік бақылаудың "жазалау" сипаттамасынан "қолдау көрсетуге" көшуді көздейтін тәуекелдер дәрежесін бағалау негізінде профилактикалық бақылау тетігін енгізу мәселесі пысықталатын болады.</w:t>
      </w:r>
    </w:p>
    <w:p>
      <w:pPr>
        <w:spacing w:after="0"/>
        <w:ind w:left="0"/>
        <w:jc w:val="both"/>
      </w:pPr>
      <w:r>
        <w:rPr>
          <w:rFonts w:ascii="Times New Roman"/>
          <w:b w:val="false"/>
          <w:i w:val="false"/>
          <w:color w:val="000000"/>
          <w:sz w:val="28"/>
        </w:rPr>
        <w:t>
      Бақылаудың негізгі нысаны білім беру ұйымдары ұсынған көрсеткіштерді Ұлттық білім беру деректер базасы арқылы қашықтықтан мониторингтеу болып табылады.</w:t>
      </w:r>
    </w:p>
    <w:bookmarkStart w:name="z206" w:id="204"/>
    <w:p>
      <w:pPr>
        <w:spacing w:after="0"/>
        <w:ind w:left="0"/>
        <w:jc w:val="both"/>
      </w:pPr>
      <w:r>
        <w:rPr>
          <w:rFonts w:ascii="Times New Roman"/>
          <w:b w:val="false"/>
          <w:i w:val="false"/>
          <w:color w:val="000000"/>
          <w:sz w:val="28"/>
        </w:rPr>
        <w:t>
      6. Өмірлік қиын жағдайда жүрген балалар үшін арнайы әлеуметтік қызметтер көрсетудің қолжетімділігін қамтамасыз ету.</w:t>
      </w:r>
    </w:p>
    <w:bookmarkEnd w:id="204"/>
    <w:p>
      <w:pPr>
        <w:spacing w:after="0"/>
        <w:ind w:left="0"/>
        <w:jc w:val="both"/>
      </w:pPr>
      <w:r>
        <w:rPr>
          <w:rFonts w:ascii="Times New Roman"/>
          <w:b w:val="false"/>
          <w:i w:val="false"/>
          <w:color w:val="000000"/>
          <w:sz w:val="28"/>
        </w:rPr>
        <w:t>
      Балалардың ата-аналарын құқықтық сауаттандыру мақсатында ақпараттық кеңістікте адамгершілік және отбасылық құндылықтарды танымал ету жұмысы жалғастырылатын болады.</w:t>
      </w:r>
    </w:p>
    <w:p>
      <w:pPr>
        <w:spacing w:after="0"/>
        <w:ind w:left="0"/>
        <w:jc w:val="both"/>
      </w:pPr>
      <w:r>
        <w:rPr>
          <w:rFonts w:ascii="Times New Roman"/>
          <w:b w:val="false"/>
          <w:i w:val="false"/>
          <w:color w:val="000000"/>
          <w:sz w:val="28"/>
        </w:rPr>
        <w:t>
      Өмірлік қиын жағдайда жүрген балаларға псхологиялық-педагогикалық, әлеуметтік-құқықтық көмек көрсету жұмысы жандандырылады.</w:t>
      </w:r>
    </w:p>
    <w:p>
      <w:pPr>
        <w:spacing w:after="0"/>
        <w:ind w:left="0"/>
        <w:jc w:val="both"/>
      </w:pPr>
      <w:r>
        <w:rPr>
          <w:rFonts w:ascii="Times New Roman"/>
          <w:b w:val="false"/>
          <w:i w:val="false"/>
          <w:color w:val="000000"/>
          <w:sz w:val="28"/>
        </w:rPr>
        <w:t>
      Балалардың девиантты мінез-құлқының профилактикасы үшін баланы адамгершілік-рухани дамытуға бағытталған шаралар қабылданатын болады.</w:t>
      </w:r>
    </w:p>
    <w:p>
      <w:pPr>
        <w:spacing w:after="0"/>
        <w:ind w:left="0"/>
        <w:jc w:val="both"/>
      </w:pPr>
      <w:r>
        <w:rPr>
          <w:rFonts w:ascii="Times New Roman"/>
          <w:b w:val="false"/>
          <w:i w:val="false"/>
          <w:color w:val="000000"/>
          <w:sz w:val="28"/>
        </w:rPr>
        <w:t>
      Балаларға қатысты және балалар арасындағы құқық бұзушылықтардың, кәмелетке толмағандардың қадағалаусыз және панасыз қалуының алдын алу мақсатында ақпараттық-насихаттау жұмысы жандандырылатын болады.</w:t>
      </w:r>
    </w:p>
    <w:p>
      <w:pPr>
        <w:spacing w:after="0"/>
        <w:ind w:left="0"/>
        <w:jc w:val="both"/>
      </w:pPr>
      <w:r>
        <w:rPr>
          <w:rFonts w:ascii="Times New Roman"/>
          <w:b w:val="false"/>
          <w:i w:val="false"/>
          <w:color w:val="000000"/>
          <w:sz w:val="28"/>
        </w:rPr>
        <w:t>
      Білім беру мекемелеріндегі қақтығыстар мәселелерін шешетін мектептегі татуластыру қызметін дамыту, балалар мен жасөспірімдер арасындағы құқық бұзушылықтың профилактикасы бойынша жұмыс ұйымдастырылатын болады.</w:t>
      </w:r>
    </w:p>
    <w:p>
      <w:pPr>
        <w:spacing w:after="0"/>
        <w:ind w:left="0"/>
        <w:jc w:val="both"/>
      </w:pPr>
      <w:r>
        <w:rPr>
          <w:rFonts w:ascii="Times New Roman"/>
          <w:b w:val="false"/>
          <w:i w:val="false"/>
          <w:color w:val="000000"/>
          <w:sz w:val="28"/>
        </w:rPr>
        <w:t>
      Өмірлік қиын жағдайда жүрген балалардың проблемаларын шешу мақсатында азаматтық қоғамды, волонтерлік қозғалысты тарту жоспарлануда.</w:t>
      </w:r>
    </w:p>
    <w:p>
      <w:pPr>
        <w:spacing w:after="0"/>
        <w:ind w:left="0"/>
        <w:jc w:val="both"/>
      </w:pPr>
      <w:r>
        <w:rPr>
          <w:rFonts w:ascii="Times New Roman"/>
          <w:b w:val="false"/>
          <w:i w:val="false"/>
          <w:color w:val="000000"/>
          <w:sz w:val="28"/>
        </w:rPr>
        <w:t>
      Жетім балалар мен ата-аналарының қамқорлығынсыз қалған балаларды әлеуметтендіру және оларды отбасына орналастыру үшін қорғаншы, қамқоршы, бала асырап алушы болуға үміткерлер үшін міндетті психологиялық тестілеу қолданылатын болады.</w:t>
      </w:r>
    </w:p>
    <w:p>
      <w:pPr>
        <w:spacing w:after="0"/>
        <w:ind w:left="0"/>
        <w:jc w:val="both"/>
      </w:pPr>
      <w:r>
        <w:rPr>
          <w:rFonts w:ascii="Times New Roman"/>
          <w:b w:val="false"/>
          <w:i w:val="false"/>
          <w:color w:val="000000"/>
          <w:sz w:val="28"/>
        </w:rPr>
        <w:t>
      Өмірлік қиын жағдайда жүрген отбасылар мен балаларды қолдау түрлерін көрсетудің стандарттары мен қағидалары әзірленетін болады.</w:t>
      </w:r>
    </w:p>
    <w:p>
      <w:pPr>
        <w:spacing w:after="0"/>
        <w:ind w:left="0"/>
        <w:jc w:val="both"/>
      </w:pPr>
      <w:r>
        <w:rPr>
          <w:rFonts w:ascii="Times New Roman"/>
          <w:b w:val="false"/>
          <w:i w:val="false"/>
          <w:color w:val="000000"/>
          <w:sz w:val="28"/>
        </w:rPr>
        <w:t>
      Жазғы демалыс және балаларды сауықтыру ұйымдарының нысанын жетілдіру бойынша шаралар қабылданатын болады.</w:t>
      </w:r>
    </w:p>
    <w:bookmarkStart w:name="z207" w:id="205"/>
    <w:p>
      <w:pPr>
        <w:spacing w:after="0"/>
        <w:ind w:left="0"/>
        <w:jc w:val="left"/>
      </w:pPr>
      <w:r>
        <w:rPr>
          <w:rFonts w:ascii="Times New Roman"/>
          <w:b/>
          <w:i w:val="false"/>
          <w:color w:val="000000"/>
        </w:rPr>
        <w:t xml:space="preserve"> Техникалық және кәсіптік білім</w:t>
      </w:r>
    </w:p>
    <w:bookmarkEnd w:id="205"/>
    <w:bookmarkStart w:name="z208" w:id="206"/>
    <w:p>
      <w:pPr>
        <w:spacing w:after="0"/>
        <w:ind w:left="0"/>
        <w:jc w:val="both"/>
      </w:pPr>
      <w:r>
        <w:rPr>
          <w:rFonts w:ascii="Times New Roman"/>
          <w:b w:val="false"/>
          <w:i w:val="false"/>
          <w:color w:val="000000"/>
          <w:sz w:val="28"/>
        </w:rPr>
        <w:t>
      Мақсаты: техникалық және кәсіптік білім алу үшін жағдайлар жасау арқылы жастарды әлеуметтік-экономикалық интеграциялау.</w:t>
      </w:r>
    </w:p>
    <w:bookmarkEnd w:id="206"/>
    <w:bookmarkStart w:name="z209" w:id="207"/>
    <w:p>
      <w:pPr>
        <w:spacing w:after="0"/>
        <w:ind w:left="0"/>
        <w:jc w:val="both"/>
      </w:pPr>
      <w:r>
        <w:rPr>
          <w:rFonts w:ascii="Times New Roman"/>
          <w:b w:val="false"/>
          <w:i w:val="false"/>
          <w:color w:val="000000"/>
          <w:sz w:val="28"/>
        </w:rPr>
        <w:t>
      Нысаналы индикатор:</w:t>
      </w:r>
    </w:p>
    <w:bookmarkEnd w:id="207"/>
    <w:p>
      <w:pPr>
        <w:spacing w:after="0"/>
        <w:ind w:left="0"/>
        <w:jc w:val="both"/>
      </w:pPr>
      <w:r>
        <w:rPr>
          <w:rFonts w:ascii="Times New Roman"/>
          <w:b w:val="false"/>
          <w:i w:val="false"/>
          <w:color w:val="000000"/>
          <w:sz w:val="28"/>
        </w:rPr>
        <w:t>
      жұмыспен қамтылған халықтың құрылымындағы техникалық және кәсіптік білімі бар 18 – 28 жастағы азаматтардың үлесі.</w:t>
      </w:r>
    </w:p>
    <w:bookmarkStart w:name="z210" w:id="208"/>
    <w:p>
      <w:pPr>
        <w:spacing w:after="0"/>
        <w:ind w:left="0"/>
        <w:jc w:val="both"/>
      </w:pPr>
      <w:r>
        <w:rPr>
          <w:rFonts w:ascii="Times New Roman"/>
          <w:b w:val="false"/>
          <w:i w:val="false"/>
          <w:color w:val="000000"/>
          <w:sz w:val="28"/>
        </w:rPr>
        <w:t>
      Міндеттері:</w:t>
      </w:r>
    </w:p>
    <w:bookmarkEnd w:id="208"/>
    <w:bookmarkStart w:name="z211" w:id="209"/>
    <w:p>
      <w:pPr>
        <w:spacing w:after="0"/>
        <w:ind w:left="0"/>
        <w:jc w:val="both"/>
      </w:pPr>
      <w:r>
        <w:rPr>
          <w:rFonts w:ascii="Times New Roman"/>
          <w:b w:val="false"/>
          <w:i w:val="false"/>
          <w:color w:val="000000"/>
          <w:sz w:val="28"/>
        </w:rPr>
        <w:t>
      1. ТжКБ жүйесінің беделін арттыру.</w:t>
      </w:r>
    </w:p>
    <w:bookmarkEnd w:id="209"/>
    <w:p>
      <w:pPr>
        <w:spacing w:after="0"/>
        <w:ind w:left="0"/>
        <w:jc w:val="both"/>
      </w:pPr>
      <w:r>
        <w:rPr>
          <w:rFonts w:ascii="Times New Roman"/>
          <w:b w:val="false"/>
          <w:i w:val="false"/>
          <w:color w:val="000000"/>
          <w:sz w:val="28"/>
        </w:rPr>
        <w:t>
      Кадрларды даярлау ұлттық біліктілік шеңбері мен кәсіптік стандарттар негізінде жүзеге асырылатын болады.</w:t>
      </w:r>
    </w:p>
    <w:p>
      <w:pPr>
        <w:spacing w:after="0"/>
        <w:ind w:left="0"/>
        <w:jc w:val="both"/>
      </w:pPr>
      <w:r>
        <w:rPr>
          <w:rFonts w:ascii="Times New Roman"/>
          <w:b w:val="false"/>
          <w:i w:val="false"/>
          <w:color w:val="000000"/>
          <w:sz w:val="28"/>
        </w:rPr>
        <w:t xml:space="preserve">
      ТжКБ жүйесі басқарылатын оқу көші-қонының тиімді құралына айналады. Ол үшін "Мәңгілік ел жастары – индустрияға" әлеуметтік жобасы шеңберінде түлектерді жаңа тұрғылықты жерде бекіту арқылы білікті мамандарды даярлау жалғасады. </w:t>
      </w:r>
    </w:p>
    <w:p>
      <w:pPr>
        <w:spacing w:after="0"/>
        <w:ind w:left="0"/>
        <w:jc w:val="both"/>
      </w:pPr>
      <w:r>
        <w:rPr>
          <w:rFonts w:ascii="Times New Roman"/>
          <w:b w:val="false"/>
          <w:i w:val="false"/>
          <w:color w:val="000000"/>
          <w:sz w:val="28"/>
        </w:rPr>
        <w:t xml:space="preserve">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w:t>
      </w:r>
    </w:p>
    <w:p>
      <w:pPr>
        <w:spacing w:after="0"/>
        <w:ind w:left="0"/>
        <w:jc w:val="both"/>
      </w:pPr>
      <w:r>
        <w:rPr>
          <w:rFonts w:ascii="Times New Roman"/>
          <w:b w:val="false"/>
          <w:i w:val="false"/>
          <w:color w:val="000000"/>
          <w:sz w:val="28"/>
        </w:rPr>
        <w:t xml:space="preserve">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 </w:t>
      </w:r>
    </w:p>
    <w:p>
      <w:pPr>
        <w:spacing w:after="0"/>
        <w:ind w:left="0"/>
        <w:jc w:val="both"/>
      </w:pPr>
      <w:r>
        <w:rPr>
          <w:rFonts w:ascii="Times New Roman"/>
          <w:b w:val="false"/>
          <w:i w:val="false"/>
          <w:color w:val="000000"/>
          <w:sz w:val="28"/>
        </w:rP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p>
    <w:p>
      <w:pPr>
        <w:spacing w:after="0"/>
        <w:ind w:left="0"/>
        <w:jc w:val="both"/>
      </w:pPr>
      <w:r>
        <w:rPr>
          <w:rFonts w:ascii="Times New Roman"/>
          <w:b w:val="false"/>
          <w:i w:val="false"/>
          <w:color w:val="000000"/>
          <w:sz w:val="28"/>
        </w:rPr>
        <w:t>
      Жыл сайын WorldSkills Kazakhstan өңірлік және республикалық чемпионаты өткізілетін болады.</w:t>
      </w:r>
    </w:p>
    <w:p>
      <w:pPr>
        <w:spacing w:after="0"/>
        <w:ind w:left="0"/>
        <w:jc w:val="both"/>
      </w:pPr>
      <w:r>
        <w:rPr>
          <w:rFonts w:ascii="Times New Roman"/>
          <w:b w:val="false"/>
          <w:i w:val="false"/>
          <w:color w:val="000000"/>
          <w:sz w:val="28"/>
        </w:rPr>
        <w:t xml:space="preserve">
      WorldSkills Kazakhstan чемпионаттарын өткізу халықаралық қозғалысқа интеграциялануға мүмкіндік береді, өйткені WorldSkills Kazakhstan республикалық чемпионатының жеңімпаздары World Skills халықаралық кәсіби шеберлік конкурстарына қатысатын болады. </w:t>
      </w:r>
    </w:p>
    <w:p>
      <w:pPr>
        <w:spacing w:after="0"/>
        <w:ind w:left="0"/>
        <w:jc w:val="both"/>
      </w:pPr>
      <w:r>
        <w:rPr>
          <w:rFonts w:ascii="Times New Roman"/>
          <w:b w:val="false"/>
          <w:i w:val="false"/>
          <w:color w:val="000000"/>
          <w:sz w:val="28"/>
        </w:rPr>
        <w:t>
      ТжКБ беделін кеңінен жариялау бойынша бұқаралық ақпарат құралдарында мемлекеттік ақпараттық тапсырыс орналастырылатын болады.</w:t>
      </w:r>
    </w:p>
    <w:p>
      <w:pPr>
        <w:spacing w:after="0"/>
        <w:ind w:left="0"/>
        <w:jc w:val="both"/>
      </w:pPr>
      <w:r>
        <w:rPr>
          <w:rFonts w:ascii="Times New Roman"/>
          <w:b w:val="false"/>
          <w:i w:val="false"/>
          <w:color w:val="000000"/>
          <w:sz w:val="28"/>
        </w:rPr>
        <w:t>
      2020 жылға қарай техникалық және кәсіптік білім беру ұйымдарына қабылданған студенттердің жалпы санындағы мемлекеттік тапсырыс бойынша қабылданған студенттер үлесі 68 %-ды құрайтын болады.</w:t>
      </w:r>
    </w:p>
    <w:bookmarkStart w:name="z212" w:id="210"/>
    <w:p>
      <w:pPr>
        <w:spacing w:after="0"/>
        <w:ind w:left="0"/>
        <w:jc w:val="both"/>
      </w:pPr>
      <w:r>
        <w:rPr>
          <w:rFonts w:ascii="Times New Roman"/>
          <w:b w:val="false"/>
          <w:i w:val="false"/>
          <w:color w:val="000000"/>
          <w:sz w:val="28"/>
        </w:rPr>
        <w:t>
      2. ТжКБ қолжетімділігін және кадрларды даярлау сапасын қамтамасыз ету.</w:t>
      </w:r>
    </w:p>
    <w:bookmarkEnd w:id="210"/>
    <w:p>
      <w:pPr>
        <w:spacing w:after="0"/>
        <w:ind w:left="0"/>
        <w:jc w:val="both"/>
      </w:pPr>
      <w:r>
        <w:rPr>
          <w:rFonts w:ascii="Times New Roman"/>
          <w:b w:val="false"/>
          <w:i w:val="false"/>
          <w:color w:val="000000"/>
          <w:sz w:val="28"/>
        </w:rPr>
        <w:t xml:space="preserve">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 </w:t>
      </w:r>
    </w:p>
    <w:p>
      <w:pPr>
        <w:spacing w:after="0"/>
        <w:ind w:left="0"/>
        <w:jc w:val="both"/>
      </w:pPr>
      <w:r>
        <w:rPr>
          <w:rFonts w:ascii="Times New Roman"/>
          <w:b w:val="false"/>
          <w:i w:val="false"/>
          <w:color w:val="000000"/>
          <w:sz w:val="28"/>
        </w:rPr>
        <w:t xml:space="preserve">
      ТжКБ ұйымдары студенттерінің өмір сүру жағдайларын жақсарту үшін мемлекеттік тапсырысты орналастыру арқылы, оның ішінде МЖӘ шеңберінде оларды жатақханада жаңадан енгізілген орындармен қамтамасыз ету жоспарлануда. </w:t>
      </w:r>
    </w:p>
    <w:p>
      <w:pPr>
        <w:spacing w:after="0"/>
        <w:ind w:left="0"/>
        <w:jc w:val="both"/>
      </w:pPr>
      <w:r>
        <w:rPr>
          <w:rFonts w:ascii="Times New Roman"/>
          <w:b w:val="false"/>
          <w:i w:val="false"/>
          <w:color w:val="000000"/>
          <w:sz w:val="28"/>
        </w:rPr>
        <w:t>
      МЖӘ шеңберінде студенттерді жатақханалардағы орындармен қамтамасыз етуге мемлекеттік тапсырысты орналастыру МЖӘ жобалары бойынша мемлекеттік міндеттемелердің шектелімі шегінде жүзеге асырылатын болады.</w:t>
      </w:r>
    </w:p>
    <w:p>
      <w:pPr>
        <w:spacing w:after="0"/>
        <w:ind w:left="0"/>
        <w:jc w:val="both"/>
      </w:pPr>
      <w:r>
        <w:rPr>
          <w:rFonts w:ascii="Times New Roman"/>
          <w:b w:val="false"/>
          <w:i w:val="false"/>
          <w:color w:val="000000"/>
          <w:sz w:val="28"/>
        </w:rPr>
        <w:t>
      МЖӘ тетігі мынадай бағытта жүзеге асырылатын болады: жеке инвестицияларды тарту арқылы жаңа объектілерді салу және жұмыс істеп тұрған объектілерді қайта құру әріптестіктің ұзақ мерзімді түрін көздейді (3 жылдан 30 жылға дейін).</w:t>
      </w:r>
    </w:p>
    <w:p>
      <w:pPr>
        <w:spacing w:after="0"/>
        <w:ind w:left="0"/>
        <w:jc w:val="both"/>
      </w:pPr>
      <w:r>
        <w:rPr>
          <w:rFonts w:ascii="Times New Roman"/>
          <w:b w:val="false"/>
          <w:i w:val="false"/>
          <w:color w:val="000000"/>
          <w:sz w:val="28"/>
        </w:rPr>
        <w:t>
      Студенттерді жатақханадағы орындармен қамтамасыз етуге мемлекеттік тапсырысты орналастыру, жеке әріптесті айқындау, МЖӘ шартын жасасу тәртібі білім беру саласындағы уәкілетті орган бекітетін мемлекеттік тапсырысты орналастыру қағидаларында регламенттелетін болады.</w:t>
      </w:r>
    </w:p>
    <w:p>
      <w:pPr>
        <w:spacing w:after="0"/>
        <w:ind w:left="0"/>
        <w:jc w:val="both"/>
      </w:pPr>
      <w:r>
        <w:rPr>
          <w:rFonts w:ascii="Times New Roman"/>
          <w:b w:val="false"/>
          <w:i w:val="false"/>
          <w:color w:val="000000"/>
          <w:sz w:val="28"/>
        </w:rPr>
        <w:t>
      Білім беретін оқу орындары ақылы негізде көрсететін қызметтердің тізбесін кеңейту мақсатында ТжКБ оқу орындарының ұйымдық-құқықтық нысаны өзгеретін болады. Бұл колледждерге қаржылық басқаруда еркіндік және білім беру қызметін жүзеге асыруда дербестік беретін болады.</w:t>
      </w:r>
    </w:p>
    <w:p>
      <w:pPr>
        <w:spacing w:after="0"/>
        <w:ind w:left="0"/>
        <w:jc w:val="both"/>
      </w:pPr>
      <w:r>
        <w:rPr>
          <w:rFonts w:ascii="Times New Roman"/>
          <w:b w:val="false"/>
          <w:i w:val="false"/>
          <w:color w:val="000000"/>
          <w:sz w:val="28"/>
        </w:rPr>
        <w:t>
      Жұмыс істеп тұрған ТжКБ оқу орындарының базасында кәсіпорындармен бірлесіп құзыреттілік орталықтары құрылатын болады.</w:t>
      </w:r>
    </w:p>
    <w:p>
      <w:pPr>
        <w:spacing w:after="0"/>
        <w:ind w:left="0"/>
        <w:jc w:val="both"/>
      </w:pPr>
      <w:r>
        <w:rPr>
          <w:rFonts w:ascii="Times New Roman"/>
          <w:b w:val="false"/>
          <w:i w:val="false"/>
          <w:color w:val="000000"/>
          <w:sz w:val="28"/>
        </w:rPr>
        <w:t>
      Аталған орталықтар "Кәсіпқор" холдингі" КЕАҚ-ның, оның ішінде "APEC Petrotechnic жоғары техникалық мектебі" ЖШС-нің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p>
    <w:p>
      <w:pPr>
        <w:spacing w:after="0"/>
        <w:ind w:left="0"/>
        <w:jc w:val="both"/>
      </w:pPr>
      <w:r>
        <w:rPr>
          <w:rFonts w:ascii="Times New Roman"/>
          <w:b w:val="false"/>
          <w:i w:val="false"/>
          <w:color w:val="000000"/>
          <w:sz w:val="28"/>
        </w:rPr>
        <w:t>
      Қазақстанның Орта Азияда білім беру хабы ретінде қалыптасуы шеңберінде қазақстандық колледждерге шетелдік студенттерді тарту бойынша жұмыс жүргізілетін болады.</w:t>
      </w:r>
    </w:p>
    <w:p>
      <w:pPr>
        <w:spacing w:after="0"/>
        <w:ind w:left="0"/>
        <w:jc w:val="both"/>
      </w:pPr>
      <w:r>
        <w:rPr>
          <w:rFonts w:ascii="Times New Roman"/>
          <w:b w:val="false"/>
          <w:i w:val="false"/>
          <w:color w:val="000000"/>
          <w:sz w:val="28"/>
        </w:rPr>
        <w:t>
      Кадрлар даярлауды жүйелендіру мақсатында ТжКБ оқу орындарын бейіндендіру бойынша жұмыс жалғасатын болады.</w:t>
      </w:r>
    </w:p>
    <w:p>
      <w:pPr>
        <w:spacing w:after="0"/>
        <w:ind w:left="0"/>
        <w:jc w:val="both"/>
      </w:pPr>
      <w:r>
        <w:rPr>
          <w:rFonts w:ascii="Times New Roman"/>
          <w:b w:val="false"/>
          <w:i w:val="false"/>
          <w:color w:val="000000"/>
          <w:sz w:val="28"/>
        </w:rPr>
        <w:t>
      2017 жылдан бастап барлық тілек білдірушілерге жұмысшы біліктіліктері бойынша тегін техникалық және кәсіптік білім алуға мүмкіндік беріледі. Бұл жастар үшін бірінші жұмысшы біліктілігін тегін алуға қол жеткізуді қамтамасыз ететін әлеуметтік лифт жасауға мүмкіндік береді.</w:t>
      </w:r>
    </w:p>
    <w:p>
      <w:pPr>
        <w:spacing w:after="0"/>
        <w:ind w:left="0"/>
        <w:jc w:val="both"/>
      </w:pPr>
      <w:r>
        <w:rPr>
          <w:rFonts w:ascii="Times New Roman"/>
          <w:b w:val="false"/>
          <w:i w:val="false"/>
          <w:color w:val="000000"/>
          <w:sz w:val="28"/>
        </w:rPr>
        <w:t>
      Жұмысшы біліктілігі жоқ барлық тілек білдіруші 9, 11-сынып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бейіндендіру жұмысы жандандырылады.</w:t>
      </w:r>
    </w:p>
    <w:p>
      <w:pPr>
        <w:spacing w:after="0"/>
        <w:ind w:left="0"/>
        <w:jc w:val="both"/>
      </w:pPr>
      <w:r>
        <w:rPr>
          <w:rFonts w:ascii="Times New Roman"/>
          <w:b w:val="false"/>
          <w:i w:val="false"/>
          <w:color w:val="000000"/>
          <w:sz w:val="28"/>
        </w:rPr>
        <w:t>
      Курстық дайындықпен Нәтижелі жұмыспен қамтуды және жаппай кәсіпкерлікті дамыту бағдарламасы шеңберінде, сондай-ақ жұмыс берушілердің есебінен оқу орталықтары мен колледждер базасында барлық тілек білдірушілер, оның ішінде біліктілігі жоқ жастар, аз қамтылған отбасылардан шыққан балалар, жұмыссыздар, өзін-өзі жұмыспен қамтығандар қамтылатын болады.</w:t>
      </w:r>
    </w:p>
    <w:p>
      <w:pPr>
        <w:spacing w:after="0"/>
        <w:ind w:left="0"/>
        <w:jc w:val="both"/>
      </w:pPr>
      <w:r>
        <w:rPr>
          <w:rFonts w:ascii="Times New Roman"/>
          <w:b w:val="false"/>
          <w:i w:val="false"/>
          <w:color w:val="000000"/>
          <w:sz w:val="28"/>
        </w:rP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саласында жастардың әлеуметтік интеграциялануын қамтамасыз етеді.</w:t>
      </w:r>
    </w:p>
    <w:p>
      <w:pPr>
        <w:spacing w:after="0"/>
        <w:ind w:left="0"/>
        <w:jc w:val="both"/>
      </w:pPr>
      <w:r>
        <w:rPr>
          <w:rFonts w:ascii="Times New Roman"/>
          <w:b w:val="false"/>
          <w:i w:val="false"/>
          <w:color w:val="000000"/>
          <w:sz w:val="28"/>
        </w:rPr>
        <w:t xml:space="preserve">
      Ерекше білім беру қажеттілігі бар адамдарға жағдай жасау мақсатында мамандықтар бойынша оқу жоспары әзірленетін болады. Ерекше білім беру қажеттіліктері бар білім алушылар үшін мамандықтар тізбесі әзірленетін болады. Колледждерде білім алуға тең қолжетімділікті қамтамасыз ету мақсатында инклюзивті білім беру бағдарламалары енгізілетін болады. </w:t>
      </w:r>
    </w:p>
    <w:p>
      <w:pPr>
        <w:spacing w:after="0"/>
        <w:ind w:left="0"/>
        <w:jc w:val="both"/>
      </w:pPr>
      <w:r>
        <w:rPr>
          <w:rFonts w:ascii="Times New Roman"/>
          <w:b w:val="false"/>
          <w:i w:val="false"/>
          <w:color w:val="000000"/>
          <w:sz w:val="28"/>
        </w:rP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p>
    <w:p>
      <w:pPr>
        <w:spacing w:after="0"/>
        <w:ind w:left="0"/>
        <w:jc w:val="both"/>
      </w:pPr>
      <w:r>
        <w:rPr>
          <w:rFonts w:ascii="Times New Roman"/>
          <w:b w:val="false"/>
          <w:i w:val="false"/>
          <w:color w:val="000000"/>
          <w:sz w:val="28"/>
        </w:rPr>
        <w:t>
      Ерекше білім беру қажеттілігі бар студенттер колледждер қаражаты есебінен Abilympics және DeafSkills кәсіптік шеберліктің халықаралық конкурсына қатысатын болады.</w:t>
      </w:r>
    </w:p>
    <w:p>
      <w:pPr>
        <w:spacing w:after="0"/>
        <w:ind w:left="0"/>
        <w:jc w:val="both"/>
      </w:pPr>
      <w:r>
        <w:rPr>
          <w:rFonts w:ascii="Times New Roman"/>
          <w:b w:val="false"/>
          <w:i w:val="false"/>
          <w:color w:val="000000"/>
          <w:sz w:val="28"/>
        </w:rPr>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p>
    <w:p>
      <w:pPr>
        <w:spacing w:after="0"/>
        <w:ind w:left="0"/>
        <w:jc w:val="both"/>
      </w:pPr>
      <w:r>
        <w:rPr>
          <w:rFonts w:ascii="Times New Roman"/>
          <w:b w:val="false"/>
          <w:i w:val="false"/>
          <w:color w:val="000000"/>
          <w:sz w:val="28"/>
        </w:rPr>
        <w:t xml:space="preserve">
      ТжКБ жүйесінде халықаралық талаптарға сәйкес "Кәсіпқор" холдингі" КеАҚ арқылы инженер-педагог кадрлардың біліктілігін арттыру бағдарламаларының деңгейлік моделін енгізу мәселелері пысықталатын болады. </w:t>
      </w:r>
    </w:p>
    <w:p>
      <w:pPr>
        <w:spacing w:after="0"/>
        <w:ind w:left="0"/>
        <w:jc w:val="both"/>
      </w:pPr>
      <w:r>
        <w:rPr>
          <w:rFonts w:ascii="Times New Roman"/>
          <w:b w:val="false"/>
          <w:i w:val="false"/>
          <w:color w:val="000000"/>
          <w:sz w:val="28"/>
        </w:rPr>
        <w:t>
      Арнайы пәндер оқытушылары мен өндірістік оқыту шеберлері үшін кәсіпорындарда тағылымдама ұйымдастырылады және білім мен озық технологияларды өзектілендіру үшін, оның ішінде әлеуметтік әріптестер есебінен де шетелде тағылымдамадан өту мәселесі пысықталатын болады. Сондай-ақ жас оқытушылардың кәсіби қалыптасуына көмек көрсету, жас мамандардың педагогикалық қызметке деген қызығушылығын арттыру мақсатында оларға тәжірибелі оқытушылар қатарынан тәлімгерлерді бекіту мәселесі пысықталатын болады.</w:t>
      </w:r>
    </w:p>
    <w:p>
      <w:pPr>
        <w:spacing w:after="0"/>
        <w:ind w:left="0"/>
        <w:jc w:val="both"/>
      </w:pPr>
      <w:r>
        <w:rPr>
          <w:rFonts w:ascii="Times New Roman"/>
          <w:b w:val="false"/>
          <w:i w:val="false"/>
          <w:color w:val="000000"/>
          <w:sz w:val="28"/>
        </w:rPr>
        <w:t>
      Техникалық, кәсіптік және орта білімнен кейінгі білім беру жүйесіне жан басына қаржыландыруды енгізу бойынша мәселелер пысықталатын болады.</w:t>
      </w:r>
    </w:p>
    <w:p>
      <w:pPr>
        <w:spacing w:after="0"/>
        <w:ind w:left="0"/>
        <w:jc w:val="both"/>
      </w:pPr>
      <w:r>
        <w:rPr>
          <w:rFonts w:ascii="Times New Roman"/>
          <w:b w:val="false"/>
          <w:i w:val="false"/>
          <w:color w:val="000000"/>
          <w:sz w:val="28"/>
        </w:rPr>
        <w:t>
      Жан басына қаржыландыру әдістемесі шеңберінде дуальді оқытуды ұйымдастыру кезінде өндірістегі тәлімгерлердің еңбегіне ақы төлеуді ынталандыру бойынша шаралар көзделетін болады.</w:t>
      </w:r>
    </w:p>
    <w:p>
      <w:pPr>
        <w:spacing w:after="0"/>
        <w:ind w:left="0"/>
        <w:jc w:val="both"/>
      </w:pPr>
      <w:r>
        <w:rPr>
          <w:rFonts w:ascii="Times New Roman"/>
          <w:b w:val="false"/>
          <w:i w:val="false"/>
          <w:color w:val="000000"/>
          <w:sz w:val="28"/>
        </w:rPr>
        <w:t>
      Кадрларды даярлауға мемлекеттік білім беру тапсырысын орналастыру бойынша колледждерді ынталандыру мақсатында ТжКБ ұйымдарында оқу процесіне көзделген қаржыны дербес бөлуге мүмкіндік беру қарастырылатын болады.</w:t>
      </w:r>
    </w:p>
    <w:p>
      <w:pPr>
        <w:spacing w:after="0"/>
        <w:ind w:left="0"/>
        <w:jc w:val="both"/>
      </w:pPr>
      <w:r>
        <w:rPr>
          <w:rFonts w:ascii="Times New Roman"/>
          <w:b w:val="false"/>
          <w:i w:val="false"/>
          <w:color w:val="000000"/>
          <w:sz w:val="28"/>
        </w:rPr>
        <w:t xml:space="preserve">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 </w:t>
      </w:r>
    </w:p>
    <w:p>
      <w:pPr>
        <w:spacing w:after="0"/>
        <w:ind w:left="0"/>
        <w:jc w:val="both"/>
      </w:pPr>
      <w:r>
        <w:rPr>
          <w:rFonts w:ascii="Times New Roman"/>
          <w:b w:val="false"/>
          <w:i w:val="false"/>
          <w:color w:val="000000"/>
          <w:sz w:val="28"/>
        </w:rPr>
        <w:t xml:space="preserve">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 </w:t>
      </w:r>
    </w:p>
    <w:p>
      <w:pPr>
        <w:spacing w:after="0"/>
        <w:ind w:left="0"/>
        <w:jc w:val="both"/>
      </w:pPr>
      <w:r>
        <w:rPr>
          <w:rFonts w:ascii="Times New Roman"/>
          <w:b w:val="false"/>
          <w:i w:val="false"/>
          <w:color w:val="000000"/>
          <w:sz w:val="28"/>
        </w:rPr>
        <w:t>
      Экономика салаларында салалық қауымдастықтар базасында мамандардың біліктілігін сертификаттаудың тәуелсіз жүйесін толыққанды енгізу есебінен білікті кадрлар даярлау сапасы қамтамасыз етілетін болады.</w:t>
      </w:r>
    </w:p>
    <w:bookmarkStart w:name="z213" w:id="211"/>
    <w:p>
      <w:pPr>
        <w:spacing w:after="0"/>
        <w:ind w:left="0"/>
        <w:jc w:val="both"/>
      </w:pPr>
      <w:r>
        <w:rPr>
          <w:rFonts w:ascii="Times New Roman"/>
          <w:b w:val="false"/>
          <w:i w:val="false"/>
          <w:color w:val="000000"/>
          <w:sz w:val="28"/>
        </w:rPr>
        <w:t>
      3. Елдің индустриялық-инновациялық даму сұраныстарын ескере отырып, ТжКБ мазмұнын жаңарту.</w:t>
      </w:r>
    </w:p>
    <w:bookmarkEnd w:id="211"/>
    <w:p>
      <w:pPr>
        <w:spacing w:after="0"/>
        <w:ind w:left="0"/>
        <w:jc w:val="both"/>
      </w:pPr>
      <w:r>
        <w:rPr>
          <w:rFonts w:ascii="Times New Roman"/>
          <w:b w:val="false"/>
          <w:i w:val="false"/>
          <w:color w:val="000000"/>
          <w:sz w:val="28"/>
        </w:rP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p>
    <w:p>
      <w:pPr>
        <w:spacing w:after="0"/>
        <w:ind w:left="0"/>
        <w:jc w:val="both"/>
      </w:pPr>
      <w:r>
        <w:rPr>
          <w:rFonts w:ascii="Times New Roman"/>
          <w:b w:val="false"/>
          <w:i w:val="false"/>
          <w:color w:val="000000"/>
          <w:sz w:val="28"/>
        </w:rPr>
        <w:t>
      Ұлттық біліктілік шеңберінің барлық деңгейін қамтитын экономика салаларының басым мамандықтары бойынша, оның ішінде ИИДМБ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Ұлттық кәсіпкерлер палатасы бекітеді.</w:t>
      </w:r>
    </w:p>
    <w:p>
      <w:pPr>
        <w:spacing w:after="0"/>
        <w:ind w:left="0"/>
        <w:jc w:val="both"/>
      </w:pPr>
      <w:r>
        <w:rPr>
          <w:rFonts w:ascii="Times New Roman"/>
          <w:b w:val="false"/>
          <w:i w:val="false"/>
          <w:color w:val="000000"/>
          <w:sz w:val="28"/>
        </w:rPr>
        <w:t xml:space="preserve">
      ТжКБ, орта білімнен кейінгі білім берудің МЖС-ның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 </w:t>
      </w:r>
    </w:p>
    <w:p>
      <w:pPr>
        <w:spacing w:after="0"/>
        <w:ind w:left="0"/>
        <w:jc w:val="both"/>
      </w:pPr>
      <w:r>
        <w:rPr>
          <w:rFonts w:ascii="Times New Roman"/>
          <w:b w:val="false"/>
          <w:i w:val="false"/>
          <w:color w:val="000000"/>
          <w:sz w:val="28"/>
        </w:rPr>
        <w:t xml:space="preserve">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өзіндік бағытын жасауға 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орта білім беру, ТжКБ, орта білімнен кейінгі және жоғары білім беру деңгейлерін интеграциялауға мүмкіндік береді. </w:t>
      </w:r>
    </w:p>
    <w:p>
      <w:pPr>
        <w:spacing w:after="0"/>
        <w:ind w:left="0"/>
        <w:jc w:val="both"/>
      </w:pPr>
      <w:r>
        <w:rPr>
          <w:rFonts w:ascii="Times New Roman"/>
          <w:b w:val="false"/>
          <w:i w:val="false"/>
          <w:color w:val="000000"/>
          <w:sz w:val="28"/>
        </w:rP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p>
    <w:p>
      <w:pPr>
        <w:spacing w:after="0"/>
        <w:ind w:left="0"/>
        <w:jc w:val="both"/>
      </w:pPr>
      <w:r>
        <w:rPr>
          <w:rFonts w:ascii="Times New Roman"/>
          <w:b w:val="false"/>
          <w:i w:val="false"/>
          <w:color w:val="000000"/>
          <w:sz w:val="28"/>
        </w:rPr>
        <w:t>
      ТжКБ жүйесінде халықаралық, оның ішінде WorldSkills талаптарын ескере отырып жаңартылған білім беру бағдарламалары енгізілетін болады.</w:t>
      </w:r>
    </w:p>
    <w:p>
      <w:pPr>
        <w:spacing w:after="0"/>
        <w:ind w:left="0"/>
        <w:jc w:val="both"/>
      </w:pPr>
      <w:r>
        <w:rPr>
          <w:rFonts w:ascii="Times New Roman"/>
          <w:b w:val="false"/>
          <w:i w:val="false"/>
          <w:color w:val="000000"/>
          <w:sz w:val="28"/>
        </w:rPr>
        <w:t>
      ТжКБ жүйесінде халықаралық және кәсіптік стандарттарға сәйкес келетін білім беру бағдарламаларын әзірлеу және тарату "Кәсіпқор" холдингі" КеАҚ, базалық колледждер және құзыреттілік орталықтары арқылы жүзеге асырылатын болады.</w:t>
      </w:r>
    </w:p>
    <w:p>
      <w:pPr>
        <w:spacing w:after="0"/>
        <w:ind w:left="0"/>
        <w:jc w:val="both"/>
      </w:pPr>
      <w:r>
        <w:rPr>
          <w:rFonts w:ascii="Times New Roman"/>
          <w:b w:val="false"/>
          <w:i w:val="false"/>
          <w:color w:val="000000"/>
          <w:sz w:val="28"/>
        </w:rPr>
        <w:t>
      ТжКБ жүйесі үшін білім беру бағдарламаларының ұлттық тізілімін құру жөніндегі мәселе пысықталады.</w:t>
      </w:r>
    </w:p>
    <w:p>
      <w:pPr>
        <w:spacing w:after="0"/>
        <w:ind w:left="0"/>
        <w:jc w:val="both"/>
      </w:pPr>
      <w:r>
        <w:rPr>
          <w:rFonts w:ascii="Times New Roman"/>
          <w:b w:val="false"/>
          <w:i w:val="false"/>
          <w:color w:val="000000"/>
          <w:sz w:val="28"/>
        </w:rPr>
        <w:t>
      Жастарды кәсіпкерлік қызметпен айналысуға ынталандыру үшін жағдай жасау мақсатында кәсіпкерлік негіздері бойынша білім алған студенттер саны ұлғайтылатын болады. Барлық техникалық және кәсіптік білім мамандықтары бойынша "Кәсіпкерлік қызметтің негіздері" факультативтік курсы оқытылатын болады.</w:t>
      </w:r>
    </w:p>
    <w:p>
      <w:pPr>
        <w:spacing w:after="0"/>
        <w:ind w:left="0"/>
        <w:jc w:val="both"/>
      </w:pPr>
      <w:r>
        <w:rPr>
          <w:rFonts w:ascii="Times New Roman"/>
          <w:b w:val="false"/>
          <w:i w:val="false"/>
          <w:color w:val="000000"/>
          <w:sz w:val="28"/>
        </w:rPr>
        <w:t>
      Елдің индустриялық-инновациялық дамуының сұраныстары ескеріле отырып, ТжКБ мазмұнын жаңарту жүзеге асырылады.</w:t>
      </w:r>
    </w:p>
    <w:p>
      <w:pPr>
        <w:spacing w:after="0"/>
        <w:ind w:left="0"/>
        <w:jc w:val="both"/>
      </w:pPr>
      <w:r>
        <w:rPr>
          <w:rFonts w:ascii="Times New Roman"/>
          <w:b w:val="false"/>
          <w:i w:val="false"/>
          <w:color w:val="000000"/>
          <w:sz w:val="28"/>
        </w:rPr>
        <w:t>
      Кадрлық әлеуеттің дайындығы ескеріле отырып, ағылшын тілінде оқытылатын пәндер саны көбейтілетін болады. Цифрлық құзыреттілік саласында кадрларды даярлауға ерекше көңіл аударылады.</w:t>
      </w:r>
    </w:p>
    <w:p>
      <w:pPr>
        <w:spacing w:after="0"/>
        <w:ind w:left="0"/>
        <w:jc w:val="both"/>
      </w:pPr>
      <w:r>
        <w:rPr>
          <w:rFonts w:ascii="Times New Roman"/>
          <w:b w:val="false"/>
          <w:i w:val="false"/>
          <w:color w:val="000000"/>
          <w:sz w:val="28"/>
        </w:rPr>
        <w:t>
      ТжКБ оқу процесін басқарудың автоматтандырылған жүйесін құру жөніндегі мәселе пысықталады.</w:t>
      </w:r>
    </w:p>
    <w:p>
      <w:pPr>
        <w:spacing w:after="0"/>
        <w:ind w:left="0"/>
        <w:jc w:val="both"/>
      </w:pPr>
      <w:r>
        <w:rPr>
          <w:rFonts w:ascii="Times New Roman"/>
          <w:b w:val="false"/>
          <w:i w:val="false"/>
          <w:color w:val="000000"/>
          <w:sz w:val="28"/>
        </w:rPr>
        <w:t>
      Колледждерді кең жолақты интернетпен қамтамасыз ету, білім беру процесіне ақпараттық-коммуникативтік оқыту технологияларын енгізу, ТжКБ жүйесінің бірыңғай электрондық кітапханасын құру бойынша шаралар қабылданатын болады. Оқу процесінде мамандықтар бойынша цифрлы білім беру ресурстары қолданылатын болады.</w:t>
      </w:r>
    </w:p>
    <w:p>
      <w:pPr>
        <w:spacing w:after="0"/>
        <w:ind w:left="0"/>
        <w:jc w:val="both"/>
      </w:pPr>
      <w:r>
        <w:rPr>
          <w:rFonts w:ascii="Times New Roman"/>
          <w:b w:val="false"/>
          <w:i w:val="false"/>
          <w:color w:val="000000"/>
          <w:sz w:val="28"/>
        </w:rPr>
        <w:t>
      2020 жылға қарай модульдік-құзыреттілік тәсіл ескеріле отырып, барлық үлгілік оқу жоспарлары мен бағдарламалары жаңартылатын болады.</w:t>
      </w:r>
    </w:p>
    <w:p>
      <w:pPr>
        <w:spacing w:after="0"/>
        <w:ind w:left="0"/>
        <w:jc w:val="both"/>
      </w:pPr>
      <w:r>
        <w:rPr>
          <w:rFonts w:ascii="Times New Roman"/>
          <w:b w:val="false"/>
          <w:i w:val="false"/>
          <w:color w:val="000000"/>
          <w:sz w:val="28"/>
        </w:rP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аударылып, бейімделетін болады.</w:t>
      </w:r>
    </w:p>
    <w:p>
      <w:pPr>
        <w:spacing w:after="0"/>
        <w:ind w:left="0"/>
        <w:jc w:val="both"/>
      </w:pPr>
      <w:r>
        <w:rPr>
          <w:rFonts w:ascii="Times New Roman"/>
          <w:b w:val="false"/>
          <w:i w:val="false"/>
          <w:color w:val="000000"/>
          <w:sz w:val="28"/>
        </w:rP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p>
    <w:p>
      <w:pPr>
        <w:spacing w:after="0"/>
        <w:ind w:left="0"/>
        <w:jc w:val="both"/>
      </w:pPr>
      <w:r>
        <w:rPr>
          <w:rFonts w:ascii="Times New Roman"/>
          <w:b w:val="false"/>
          <w:i w:val="false"/>
          <w:color w:val="000000"/>
          <w:sz w:val="28"/>
        </w:rPr>
        <w:t>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іс-қимылы бойынша жұмыс күшейтілетін болады, ҰКП-мен дуальді оқытуға кәсіпорындарды тарту бөлігінде байланыс нығаятын болады. Практикадан өту үшін орындар ұсыну және түлектердің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p>
    <w:p>
      <w:pPr>
        <w:spacing w:after="0"/>
        <w:ind w:left="0"/>
        <w:jc w:val="both"/>
      </w:pPr>
      <w:r>
        <w:rPr>
          <w:rFonts w:ascii="Times New Roman"/>
          <w:b w:val="false"/>
          <w:i w:val="false"/>
          <w:color w:val="000000"/>
          <w:sz w:val="28"/>
        </w:rPr>
        <w:t>
      Нәтижесінде 2020 жылға қарай дуальді оқытудың негізгі қағидаттарын енгізген колледждердің үлесі 62 %-ға, оның ішінде технологиялық, техникалық және ауыл шаруашылығы мамандықтары бойынша 80,1 %-ға дейін жетеді.</w:t>
      </w:r>
    </w:p>
    <w:bookmarkStart w:name="z214" w:id="212"/>
    <w:p>
      <w:pPr>
        <w:spacing w:after="0"/>
        <w:ind w:left="0"/>
        <w:jc w:val="both"/>
      </w:pPr>
      <w:r>
        <w:rPr>
          <w:rFonts w:ascii="Times New Roman"/>
          <w:b w:val="false"/>
          <w:i w:val="false"/>
          <w:color w:val="000000"/>
          <w:sz w:val="28"/>
        </w:rPr>
        <w:t>
      4. ТжКБ ұйымдарының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bookmarkEnd w:id="212"/>
    <w:p>
      <w:pPr>
        <w:spacing w:after="0"/>
        <w:ind w:left="0"/>
        <w:jc w:val="both"/>
      </w:pPr>
      <w:r>
        <w:rPr>
          <w:rFonts w:ascii="Times New Roman"/>
          <w:b w:val="false"/>
          <w:i w:val="false"/>
          <w:color w:val="000000"/>
          <w:sz w:val="28"/>
        </w:rPr>
        <w:t>
      Жастар саясаты тұжырымдамасын іске асыру жастарды қазақстандық патриоттыққа тәрбиелеуде аса маңызды рөл атқарады.</w:t>
      </w:r>
    </w:p>
    <w:p>
      <w:pPr>
        <w:spacing w:after="0"/>
        <w:ind w:left="0"/>
        <w:jc w:val="both"/>
      </w:pPr>
      <w:r>
        <w:rPr>
          <w:rFonts w:ascii="Times New Roman"/>
          <w:b w:val="false"/>
          <w:i w:val="false"/>
          <w:color w:val="000000"/>
          <w:sz w:val="28"/>
        </w:rPr>
        <w:t>
      ТжКБ ұйымдарындағы тәрбие процесіне қазақ халқының тарихы мен дәстүрлерін білу арқылы белсенді азаматтық ұстаным қалыптастыру бойынша құндылықтар енгізіледі.</w:t>
      </w:r>
    </w:p>
    <w:p>
      <w:pPr>
        <w:spacing w:after="0"/>
        <w:ind w:left="0"/>
        <w:jc w:val="both"/>
      </w:pPr>
      <w:r>
        <w:rPr>
          <w:rFonts w:ascii="Times New Roman"/>
          <w:b w:val="false"/>
          <w:i w:val="false"/>
          <w:color w:val="000000"/>
          <w:sz w:val="28"/>
        </w:rPr>
        <w:t>
      Білім алушылар тарихи-мәдени ескерткіштер мен жергілікті танымал тарихи тұлғалар негізінде туған өлкенің тарихын зерделейді, өлкетану жобаларына (экскурсиялар, экспедициялар, сапарларға шығу, жорықтарға шығу), өлке тарихы бойынша зияткерлік іс-шараларға, өлкетану және экологиялық үйірмелерге, әдеби оқу бойынша конкурстарға, кәсіби дағды бойынша облыстық, республикалық конкурстарға, жоғары технологиялық әдістемелер мен цифрлық технологиялар саласындағы жобаларға қатысады.</w:t>
      </w:r>
    </w:p>
    <w:p>
      <w:pPr>
        <w:spacing w:after="0"/>
        <w:ind w:left="0"/>
        <w:jc w:val="both"/>
      </w:pPr>
      <w:r>
        <w:rPr>
          <w:rFonts w:ascii="Times New Roman"/>
          <w:b w:val="false"/>
          <w:i w:val="false"/>
          <w:color w:val="000000"/>
          <w:sz w:val="28"/>
        </w:rPr>
        <w:t>
      ТжКБ ұйымдарында студенттерді қоғамдық қызметке интеграциялайтын, патриотизмді, әлеуметтік жауапкершілікті арттыруға, салауатты өмір салтын насихаттауға, өзін-өзі басқаруды дамытуға ықпал ететін жастар ісі жөніндегі комитеттерді, студенттік ұйымдар мен қызығушылық бойынша клубтарды құру жұмыстары жалғасатын болады.</w:t>
      </w:r>
    </w:p>
    <w:p>
      <w:pPr>
        <w:spacing w:after="0"/>
        <w:ind w:left="0"/>
        <w:jc w:val="both"/>
      </w:pPr>
      <w:r>
        <w:rPr>
          <w:rFonts w:ascii="Times New Roman"/>
          <w:b w:val="false"/>
          <w:i w:val="false"/>
          <w:color w:val="000000"/>
          <w:sz w:val="28"/>
        </w:rP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p>
    <w:p>
      <w:pPr>
        <w:spacing w:after="0"/>
        <w:ind w:left="0"/>
        <w:jc w:val="both"/>
      </w:pPr>
      <w:r>
        <w:rPr>
          <w:rFonts w:ascii="Times New Roman"/>
          <w:b w:val="false"/>
          <w:i w:val="false"/>
          <w:color w:val="000000"/>
          <w:sz w:val="28"/>
        </w:rPr>
        <w:t xml:space="preserve">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 </w:t>
      </w:r>
    </w:p>
    <w:p>
      <w:pPr>
        <w:spacing w:after="0"/>
        <w:ind w:left="0"/>
        <w:jc w:val="both"/>
      </w:pPr>
      <w:r>
        <w:rPr>
          <w:rFonts w:ascii="Times New Roman"/>
          <w:b w:val="false"/>
          <w:i w:val="false"/>
          <w:color w:val="000000"/>
          <w:sz w:val="28"/>
        </w:rPr>
        <w:t>
      2020 жылға қарай қоғамдық пайдалы (волонтерлік және т.б.) қызметке тартылатын студенттердің үлесі 60 %-ды құрайды.</w:t>
      </w:r>
    </w:p>
    <w:p>
      <w:pPr>
        <w:spacing w:after="0"/>
        <w:ind w:left="0"/>
        <w:jc w:val="both"/>
      </w:pPr>
      <w:r>
        <w:rPr>
          <w:rFonts w:ascii="Times New Roman"/>
          <w:b w:val="false"/>
          <w:i w:val="false"/>
          <w:color w:val="000000"/>
          <w:sz w:val="28"/>
        </w:rPr>
        <w:t>
      Жастар арасында салауатты өмір салтын қалыптастыру бойынша бірінші кезектегі міндеттер қатарында мемлекеттік қолдау күшейтіледі, дене шынықтыру үйірмелерінің желісі, оның ішінде спорттық секциялар нығайтылады және дамиды, спорттық жарыстардың, чемпионаттардың, спартакиадалардың саны ұлғаяды, бұл жастар арасындағы құқық бұзушылықтар санын азайтуға мүмкіндік береді.</w:t>
      </w:r>
    </w:p>
    <w:p>
      <w:pPr>
        <w:spacing w:after="0"/>
        <w:ind w:left="0"/>
        <w:jc w:val="both"/>
      </w:pPr>
      <w:r>
        <w:rPr>
          <w:rFonts w:ascii="Times New Roman"/>
          <w:b w:val="false"/>
          <w:i w:val="false"/>
          <w:color w:val="000000"/>
          <w:sz w:val="28"/>
        </w:rPr>
        <w:t>
      2020 жылға қарай спорттық секциялармен қамтылған студенттердің үлесі 70 %-ды құрайтын болады.</w:t>
      </w:r>
    </w:p>
    <w:p>
      <w:pPr>
        <w:spacing w:after="0"/>
        <w:ind w:left="0"/>
        <w:jc w:val="both"/>
      </w:pPr>
      <w:r>
        <w:rPr>
          <w:rFonts w:ascii="Times New Roman"/>
          <w:b w:val="false"/>
          <w:i w:val="false"/>
          <w:color w:val="000000"/>
          <w:sz w:val="28"/>
        </w:rPr>
        <w:t>
      Білім алушыларға дұрыс және сапалы тамақтануды насихаттау, олардың тамақтану мәдениетін қалыптастыру, оның ішінде табиғи және жаңа піскен өнімдерді тұтынуы арқылы қалыптастыру жөнінде жұмыс жүргізілетін болады.</w:t>
      </w:r>
    </w:p>
    <w:p>
      <w:pPr>
        <w:spacing w:after="0"/>
        <w:ind w:left="0"/>
        <w:jc w:val="both"/>
      </w:pPr>
      <w:r>
        <w:rPr>
          <w:rFonts w:ascii="Times New Roman"/>
          <w:b w:val="false"/>
          <w:i w:val="false"/>
          <w:color w:val="000000"/>
          <w:sz w:val="28"/>
        </w:rPr>
        <w:t>
      "Рухани жаңғыру" бағдарламасының "Тәрбие және білім" кіші бағдарламасын іске асыру шеңберіндегі іс-шараларға қатысқан ТжКБ ұйымдарының үлесі 60 %-ды құрайды.</w:t>
      </w:r>
    </w:p>
    <w:bookmarkStart w:name="z215" w:id="213"/>
    <w:p>
      <w:pPr>
        <w:spacing w:after="0"/>
        <w:ind w:left="0"/>
        <w:jc w:val="both"/>
      </w:pPr>
      <w:r>
        <w:rPr>
          <w:rFonts w:ascii="Times New Roman"/>
          <w:b w:val="false"/>
          <w:i w:val="false"/>
          <w:color w:val="000000"/>
          <w:sz w:val="28"/>
        </w:rPr>
        <w:t>
      5. ТжКБ менеджментін және даму мониторингін жетілдіру.</w:t>
      </w:r>
    </w:p>
    <w:bookmarkEnd w:id="213"/>
    <w:p>
      <w:pPr>
        <w:spacing w:after="0"/>
        <w:ind w:left="0"/>
        <w:jc w:val="both"/>
      </w:pPr>
      <w:r>
        <w:rPr>
          <w:rFonts w:ascii="Times New Roman"/>
          <w:b w:val="false"/>
          <w:i w:val="false"/>
          <w:color w:val="000000"/>
          <w:sz w:val="28"/>
        </w:rPr>
        <w:t>
      "Кәсіпқор" холдингі" КеАҚ-ның, оның ішінде "APEC Petrotechnic жоғары техникалық мектебі" ЖШС-нің тәжірибесін ТжКБ-ның барлық жүйесіне тарату жалғасатын болады.</w:t>
      </w:r>
    </w:p>
    <w:p>
      <w:pPr>
        <w:spacing w:after="0"/>
        <w:ind w:left="0"/>
        <w:jc w:val="both"/>
      </w:pPr>
      <w:r>
        <w:rPr>
          <w:rFonts w:ascii="Times New Roman"/>
          <w:b w:val="false"/>
          <w:i w:val="false"/>
          <w:color w:val="000000"/>
          <w:sz w:val="28"/>
        </w:rPr>
        <w:t>
      Қамқоршылық және өңірлік кеңестердің қызметі күшейтіледі.</w:t>
      </w:r>
    </w:p>
    <w:p>
      <w:pPr>
        <w:spacing w:after="0"/>
        <w:ind w:left="0"/>
        <w:jc w:val="both"/>
      </w:pPr>
      <w:r>
        <w:rPr>
          <w:rFonts w:ascii="Times New Roman"/>
          <w:b w:val="false"/>
          <w:i w:val="false"/>
          <w:color w:val="000000"/>
          <w:sz w:val="28"/>
        </w:rPr>
        <w:t xml:space="preserve">
      ТжКБ ұйымдарының басшылары жыл сайын біліктілікті арттыру курстарынан, оның ішінде бюджеттен тыс қаражат есебінен өтеді. </w:t>
      </w:r>
    </w:p>
    <w:p>
      <w:pPr>
        <w:spacing w:after="0"/>
        <w:ind w:left="0"/>
        <w:jc w:val="both"/>
      </w:pPr>
      <w:r>
        <w:rPr>
          <w:rFonts w:ascii="Times New Roman"/>
          <w:b w:val="false"/>
          <w:i w:val="false"/>
          <w:color w:val="000000"/>
          <w:sz w:val="28"/>
        </w:rPr>
        <w:t xml:space="preserve">
      Тәжірибелі және жас инженер-педагог жұмыскерлердің қатысуымен конкурстар, сондай-ақ "Үздік педагог" республикалық конкурсы өткізілетін болады. </w:t>
      </w:r>
    </w:p>
    <w:p>
      <w:pPr>
        <w:spacing w:after="0"/>
        <w:ind w:left="0"/>
        <w:jc w:val="both"/>
      </w:pPr>
      <w:r>
        <w:rPr>
          <w:rFonts w:ascii="Times New Roman"/>
          <w:b w:val="false"/>
          <w:i w:val="false"/>
          <w:color w:val="000000"/>
          <w:sz w:val="28"/>
        </w:rPr>
        <w:t>
      Білім беру саласындағы уәкілетті орган жыл сайын жұмыс берушілерден сауал жүргізу негізінде колледждердің білім беру бағдарламаларының рейтингтік жүйесін енгізеді. Негізгі индикаторлар түлектердің жұмысқа орналасуы, жалақысы және жоғары колледждердің білім беру бағдарламаларының сапасы болып табылады.</w:t>
      </w:r>
    </w:p>
    <w:bookmarkStart w:name="z216" w:id="214"/>
    <w:p>
      <w:pPr>
        <w:spacing w:after="0"/>
        <w:ind w:left="0"/>
        <w:jc w:val="left"/>
      </w:pPr>
      <w:r>
        <w:rPr>
          <w:rFonts w:ascii="Times New Roman"/>
          <w:b/>
          <w:i w:val="false"/>
          <w:color w:val="000000"/>
        </w:rPr>
        <w:t xml:space="preserve"> Жоғары және жоғары оқу орнынан кейінгі білім</w:t>
      </w:r>
    </w:p>
    <w:bookmarkEnd w:id="214"/>
    <w:bookmarkStart w:name="z217" w:id="215"/>
    <w:p>
      <w:pPr>
        <w:spacing w:after="0"/>
        <w:ind w:left="0"/>
        <w:jc w:val="both"/>
      </w:pPr>
      <w:r>
        <w:rPr>
          <w:rFonts w:ascii="Times New Roman"/>
          <w:b w:val="false"/>
          <w:i w:val="false"/>
          <w:color w:val="000000"/>
          <w:sz w:val="28"/>
        </w:rPr>
        <w:t>
      Мақсаттары: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p>
    <w:bookmarkEnd w:id="215"/>
    <w:bookmarkStart w:name="z218" w:id="216"/>
    <w:p>
      <w:pPr>
        <w:spacing w:after="0"/>
        <w:ind w:left="0"/>
        <w:jc w:val="both"/>
      </w:pPr>
      <w:r>
        <w:rPr>
          <w:rFonts w:ascii="Times New Roman"/>
          <w:b w:val="false"/>
          <w:i w:val="false"/>
          <w:color w:val="000000"/>
          <w:sz w:val="28"/>
        </w:rPr>
        <w:t>
      Нысаналы индикаторлар:</w:t>
      </w:r>
    </w:p>
    <w:bookmarkEnd w:id="216"/>
    <w:bookmarkStart w:name="z219" w:id="217"/>
    <w:p>
      <w:pPr>
        <w:spacing w:after="0"/>
        <w:ind w:left="0"/>
        <w:jc w:val="both"/>
      </w:pPr>
      <w:r>
        <w:rPr>
          <w:rFonts w:ascii="Times New Roman"/>
          <w:b w:val="false"/>
          <w:i w:val="false"/>
          <w:color w:val="000000"/>
          <w:sz w:val="28"/>
        </w:rPr>
        <w:t>
      1) 22 – 28 жастағы жұмыспен қамтылған халықтың құрылымында осы жастағы жоғары білімі бар азаматтардың үлесі;</w:t>
      </w:r>
    </w:p>
    <w:bookmarkEnd w:id="217"/>
    <w:bookmarkStart w:name="z220" w:id="218"/>
    <w:p>
      <w:pPr>
        <w:spacing w:after="0"/>
        <w:ind w:left="0"/>
        <w:jc w:val="both"/>
      </w:pPr>
      <w:r>
        <w:rPr>
          <w:rFonts w:ascii="Times New Roman"/>
          <w:b w:val="false"/>
          <w:i w:val="false"/>
          <w:color w:val="000000"/>
          <w:sz w:val="28"/>
        </w:rPr>
        <w:t>
      2) QS-WUR рейтингінде атап өтілген Қазақстан ЖОО-ларының саны: топ-200, топ-300, топ-500, топ-701+.</w:t>
      </w:r>
    </w:p>
    <w:bookmarkEnd w:id="218"/>
    <w:bookmarkStart w:name="z221" w:id="219"/>
    <w:p>
      <w:pPr>
        <w:spacing w:after="0"/>
        <w:ind w:left="0"/>
        <w:jc w:val="both"/>
      </w:pPr>
      <w:r>
        <w:rPr>
          <w:rFonts w:ascii="Times New Roman"/>
          <w:b w:val="false"/>
          <w:i w:val="false"/>
          <w:color w:val="000000"/>
          <w:sz w:val="28"/>
        </w:rPr>
        <w:t>
      Міндеттері:</w:t>
      </w:r>
    </w:p>
    <w:bookmarkEnd w:id="219"/>
    <w:bookmarkStart w:name="z222" w:id="220"/>
    <w:p>
      <w:pPr>
        <w:spacing w:after="0"/>
        <w:ind w:left="0"/>
        <w:jc w:val="both"/>
      </w:pPr>
      <w:r>
        <w:rPr>
          <w:rFonts w:ascii="Times New Roman"/>
          <w:b w:val="false"/>
          <w:i w:val="false"/>
          <w:color w:val="000000"/>
          <w:sz w:val="28"/>
        </w:rPr>
        <w:t>
      1. Бәсекеге қабілетті кадрларды сапалы даярлауды қамтамасыз ету.</w:t>
      </w:r>
    </w:p>
    <w:bookmarkEnd w:id="220"/>
    <w:p>
      <w:pPr>
        <w:spacing w:after="0"/>
        <w:ind w:left="0"/>
        <w:jc w:val="both"/>
      </w:pPr>
      <w:r>
        <w:rPr>
          <w:rFonts w:ascii="Times New Roman"/>
          <w:b w:val="false"/>
          <w:i w:val="false"/>
          <w:color w:val="000000"/>
          <w:sz w:val="28"/>
        </w:rP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3 жылға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түлектерінің қажеттілігін қамтамасыз етуге мүмкіндік береді, тиісінше экономиканың барлық салалары білікті кадрлармен қамтамасыз етілетін болады. Мемлекеттік тапсырыстың құрылымы білім беру процесіне жұмсалатын шығындардың басымдығымен қайта қаралатын болады.</w:t>
      </w:r>
    </w:p>
    <w:p>
      <w:pPr>
        <w:spacing w:after="0"/>
        <w:ind w:left="0"/>
        <w:jc w:val="both"/>
      </w:pPr>
      <w:r>
        <w:rPr>
          <w:rFonts w:ascii="Times New Roman"/>
          <w:b w:val="false"/>
          <w:i w:val="false"/>
          <w:color w:val="000000"/>
          <w:sz w:val="28"/>
        </w:rPr>
        <w:t>
      11 базалық ЖОО-да жоғары білікті кадрларды даярлау және инновациялық қызметті дамыту ИИДМБ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p>
    <w:p>
      <w:pPr>
        <w:spacing w:after="0"/>
        <w:ind w:left="0"/>
        <w:jc w:val="both"/>
      </w:pPr>
      <w:r>
        <w:rPr>
          <w:rFonts w:ascii="Times New Roman"/>
          <w:b w:val="false"/>
          <w:i w:val="false"/>
          <w:color w:val="000000"/>
          <w:sz w:val="28"/>
        </w:rPr>
        <w:t>
      11 базалық ЖОО-ның жанынан ИИДМБ басым бағыттары бойынша қазіргі заманғы жабдықпен жинақталған 48 жаңа зертхана жұмыс істейтін болады, сондай-ақ ИИДМБ салаларын және басымдықтарын жандандыруды ескере отырып, білім беру бағдарламаларының құрылымы мен мазмұны жаңартылатын болады. Бұл өндірістің инновациялық технологияларын көрсететін және құзыреттілік беретін, заманауи технологиялардың негізгі міндеттерін шешуге мүмкіндік беретін жаңа пәндерді енгізуді қарастырады.</w:t>
      </w:r>
    </w:p>
    <w:p>
      <w:pPr>
        <w:spacing w:after="0"/>
        <w:ind w:left="0"/>
        <w:jc w:val="both"/>
      </w:pPr>
      <w:r>
        <w:rPr>
          <w:rFonts w:ascii="Times New Roman"/>
          <w:b w:val="false"/>
          <w:i w:val="false"/>
          <w:color w:val="000000"/>
          <w:sz w:val="28"/>
        </w:rPr>
        <w:t>
      Бұдан әрі магистратураның жаңа білім беру бағдарламаларын әзірлеу мен енгізудің оң тәжірибесі бакалавриат бағдарламаларына кезең-кезеңмен таратылатын болады.</w:t>
      </w:r>
    </w:p>
    <w:p>
      <w:pPr>
        <w:spacing w:after="0"/>
        <w:ind w:left="0"/>
        <w:jc w:val="both"/>
      </w:pPr>
      <w:r>
        <w:rPr>
          <w:rFonts w:ascii="Times New Roman"/>
          <w:b w:val="false"/>
          <w:i w:val="false"/>
          <w:color w:val="000000"/>
          <w:sz w:val="28"/>
        </w:rPr>
        <w:t>
      2017 – 2018 оқу жылынан бастап ИИДМБ базалық ЖОО-лары 6 мамандық бойынша және педагогикалық ЖОО-ларда 4 мамандық бойынша ағылшын тіліндегі білім беру бағдарламаларын, оқулықтар мен ОӘК әзірлей отырып, ағылшын тілінде оқытуға көшу жүзеге асырылатын болады. Одан әрі магистратурада бейіндеуші пәндерді оқыту басым түрде ағылшын тілінде жүзеге асырылатын болады.</w:t>
      </w:r>
    </w:p>
    <w:p>
      <w:pPr>
        <w:spacing w:after="0"/>
        <w:ind w:left="0"/>
        <w:jc w:val="both"/>
      </w:pPr>
      <w:r>
        <w:rPr>
          <w:rFonts w:ascii="Times New Roman"/>
          <w:b w:val="false"/>
          <w:i w:val="false"/>
          <w:color w:val="000000"/>
          <w:sz w:val="28"/>
        </w:rPr>
        <w:t>
      ИИДМБ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бағдарламаларының сапасы арттырылатын және өндіріспен неғұрлым өзара тығыз іс-қимыл қамтамасыз етілетін болады.</w:t>
      </w:r>
    </w:p>
    <w:p>
      <w:pPr>
        <w:spacing w:after="0"/>
        <w:ind w:left="0"/>
        <w:jc w:val="both"/>
      </w:pPr>
      <w:r>
        <w:rPr>
          <w:rFonts w:ascii="Times New Roman"/>
          <w:b w:val="false"/>
          <w:i w:val="false"/>
          <w:color w:val="000000"/>
          <w:sz w:val="28"/>
        </w:rPr>
        <w:t xml:space="preserve">
      Жаңа білім беру бағдарламаларын әзірлеуге және ИИДМБ базалық ЖОО-ларында оқытуға өндірістен тәжірибелі мамандар тартылатын болады. </w:t>
      </w:r>
    </w:p>
    <w:bookmarkStart w:name="z223" w:id="221"/>
    <w:p>
      <w:pPr>
        <w:spacing w:after="0"/>
        <w:ind w:left="0"/>
        <w:jc w:val="both"/>
      </w:pPr>
      <w:r>
        <w:rPr>
          <w:rFonts w:ascii="Times New Roman"/>
          <w:b w:val="false"/>
          <w:i w:val="false"/>
          <w:color w:val="000000"/>
          <w:sz w:val="28"/>
        </w:rPr>
        <w:t>
      Кадрлар даярлау нәтижелілігі:</w:t>
      </w:r>
    </w:p>
    <w:bookmarkEnd w:id="221"/>
    <w:bookmarkStart w:name="z224" w:id="222"/>
    <w:p>
      <w:pPr>
        <w:spacing w:after="0"/>
        <w:ind w:left="0"/>
        <w:jc w:val="both"/>
      </w:pPr>
      <w:r>
        <w:rPr>
          <w:rFonts w:ascii="Times New Roman"/>
          <w:b w:val="false"/>
          <w:i w:val="false"/>
          <w:color w:val="000000"/>
          <w:sz w:val="28"/>
        </w:rPr>
        <w:t>
      1) студенттерді бір мезгілде нақты кәсіпорындарда кәсіби практикадан өткізе отырып оқыту;</w:t>
      </w:r>
    </w:p>
    <w:bookmarkEnd w:id="222"/>
    <w:bookmarkStart w:name="z225" w:id="223"/>
    <w:p>
      <w:pPr>
        <w:spacing w:after="0"/>
        <w:ind w:left="0"/>
        <w:jc w:val="both"/>
      </w:pPr>
      <w:r>
        <w:rPr>
          <w:rFonts w:ascii="Times New Roman"/>
          <w:b w:val="false"/>
          <w:i w:val="false"/>
          <w:color w:val="000000"/>
          <w:sz w:val="28"/>
        </w:rPr>
        <w:t>
      2) кәсіптік стандарттар негізінде білім беру бағдарламаларын әзірлеу;</w:t>
      </w:r>
    </w:p>
    <w:bookmarkEnd w:id="223"/>
    <w:bookmarkStart w:name="z226" w:id="224"/>
    <w:p>
      <w:pPr>
        <w:spacing w:after="0"/>
        <w:ind w:left="0"/>
        <w:jc w:val="both"/>
      </w:pPr>
      <w:r>
        <w:rPr>
          <w:rFonts w:ascii="Times New Roman"/>
          <w:b w:val="false"/>
          <w:i w:val="false"/>
          <w:color w:val="000000"/>
          <w:sz w:val="28"/>
        </w:rPr>
        <w:t>
      3) кәсіби қауымдастықтың білім беру бағдарламаларының сапасын сараптамалық бағалауы;</w:t>
      </w:r>
    </w:p>
    <w:bookmarkEnd w:id="224"/>
    <w:bookmarkStart w:name="z227" w:id="225"/>
    <w:p>
      <w:pPr>
        <w:spacing w:after="0"/>
        <w:ind w:left="0"/>
        <w:jc w:val="both"/>
      </w:pPr>
      <w:r>
        <w:rPr>
          <w:rFonts w:ascii="Times New Roman"/>
          <w:b w:val="false"/>
          <w:i w:val="false"/>
          <w:color w:val="000000"/>
          <w:sz w:val="28"/>
        </w:rPr>
        <w:t xml:space="preserve">
      4) оқу процесіне өндіріс мамандарын тарту арқылы қамтамасыз етіледі. </w:t>
      </w:r>
    </w:p>
    <w:bookmarkEnd w:id="225"/>
    <w:p>
      <w:pPr>
        <w:spacing w:after="0"/>
        <w:ind w:left="0"/>
        <w:jc w:val="both"/>
      </w:pPr>
      <w:r>
        <w:rPr>
          <w:rFonts w:ascii="Times New Roman"/>
          <w:b w:val="false"/>
          <w:i w:val="false"/>
          <w:color w:val="000000"/>
          <w:sz w:val="28"/>
        </w:rPr>
        <w:t>
      Түлектердің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жүргізілді.</w:t>
      </w:r>
    </w:p>
    <w:p>
      <w:pPr>
        <w:spacing w:after="0"/>
        <w:ind w:left="0"/>
        <w:jc w:val="both"/>
      </w:pPr>
      <w:r>
        <w:rPr>
          <w:rFonts w:ascii="Times New Roman"/>
          <w:b w:val="false"/>
          <w:i w:val="false"/>
          <w:color w:val="000000"/>
          <w:sz w:val="28"/>
        </w:rPr>
        <w:t>
      Кадрлар даярлауға арналған мемлекеттік білім беру тапсырысы көлемінде магистратура мен докторантураның үлесі, оның ішінде Назарбаев Университеті үшін артады.</w:t>
      </w:r>
    </w:p>
    <w:p>
      <w:pPr>
        <w:spacing w:after="0"/>
        <w:ind w:left="0"/>
        <w:jc w:val="both"/>
      </w:pPr>
      <w:r>
        <w:rPr>
          <w:rFonts w:ascii="Times New Roman"/>
          <w:b w:val="false"/>
          <w:i w:val="false"/>
          <w:color w:val="000000"/>
          <w:sz w:val="28"/>
        </w:rPr>
        <w:t>
      Экономика салаларын цифрландыру шеңберінде ақпараттық технологиялар саласындағы, сондай-ақ жасанды интеллектпен және "үлкен деректермен" жұмыс жасайтын мамандарды даярлауға мемлекеттік тапсырыс ұлғаятын болады. Киберқауіпсіздік саласында жоғары білікті кадрлар даярлау Президенттің "Болашақ" халықаралық стипендиясының шеңберінде жүзеге асырылатын болады (академиялық оқу және тағылымдамалар).</w:t>
      </w:r>
    </w:p>
    <w:p>
      <w:pPr>
        <w:spacing w:after="0"/>
        <w:ind w:left="0"/>
        <w:jc w:val="both"/>
      </w:pPr>
      <w:r>
        <w:rPr>
          <w:rFonts w:ascii="Times New Roman"/>
          <w:b w:val="false"/>
          <w:i w:val="false"/>
          <w:color w:val="000000"/>
          <w:sz w:val="28"/>
        </w:rPr>
        <w:t>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білім беру тапсырысы ұлғаятын болады.</w:t>
      </w:r>
    </w:p>
    <w:p>
      <w:pPr>
        <w:spacing w:after="0"/>
        <w:ind w:left="0"/>
        <w:jc w:val="both"/>
      </w:pPr>
      <w:r>
        <w:rPr>
          <w:rFonts w:ascii="Times New Roman"/>
          <w:b w:val="false"/>
          <w:i w:val="false"/>
          <w:color w:val="000000"/>
          <w:sz w:val="28"/>
        </w:rP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 Университеттер жанынан педагогикалық кафедралар мен факультеттер, педагогикалық ғылым дами бастайды. ОҚП үшін біліктілікті арттыру курстары ұйымдастырылатын болады. ЖОО-лардың қаражаты есебінен педагогикалық кафедралардың материалдық-техникалық базасы ұлғаятын болады, жаңа білім беру бағдарламалары әзірленеді.</w:t>
      </w:r>
    </w:p>
    <w:p>
      <w:pPr>
        <w:spacing w:after="0"/>
        <w:ind w:left="0"/>
        <w:jc w:val="both"/>
      </w:pPr>
      <w:r>
        <w:rPr>
          <w:rFonts w:ascii="Times New Roman"/>
          <w:b w:val="false"/>
          <w:i w:val="false"/>
          <w:color w:val="000000"/>
          <w:sz w:val="28"/>
        </w:rPr>
        <w:t>
      ЖОО-ларда жоғары білікті педагогикалық кадрлардың жаңа буынын тәрбиелеу мақсатында жас педагогтер мен жаңадан қабылданған оқытушылар үшін олардың кәсіби құзыреттілігін арттыру, қазіргі кезеңдегі олардың педагогикалық қызметтерінің нәтижелілігін жетілдіру және оларға әдістемелік және әдіснамалық көмек ұсыну үшін жас оқытушы мектебі мен шеберлік сыныптары ұйымдастырылатын болады.</w:t>
      </w:r>
    </w:p>
    <w:p>
      <w:pPr>
        <w:spacing w:after="0"/>
        <w:ind w:left="0"/>
        <w:jc w:val="both"/>
      </w:pPr>
      <w:r>
        <w:rPr>
          <w:rFonts w:ascii="Times New Roman"/>
          <w:b w:val="false"/>
          <w:i w:val="false"/>
          <w:color w:val="000000"/>
          <w:sz w:val="28"/>
        </w:rPr>
        <w:t>
      Өңірлердегі оқу орындары мен озық оқу орындарының (Назарбаев Университеті, КИМЭП, ҚБТУ секілді) педагогикалық кадрлары арасында білім алмасу жалғасатын болады. Оқытушылар құрамы үшін халықаралық алмасу бағдарламалары ұйымдастырылатын болады, бұл ретте басты назар озық педагогикалық практикаларды меңгеруге, ағылшын тілін оқуға бөлінетін болады.</w:t>
      </w:r>
    </w:p>
    <w:p>
      <w:pPr>
        <w:spacing w:after="0"/>
        <w:ind w:left="0"/>
        <w:jc w:val="both"/>
      </w:pPr>
      <w:r>
        <w:rPr>
          <w:rFonts w:ascii="Times New Roman"/>
          <w:b w:val="false"/>
          <w:i w:val="false"/>
          <w:color w:val="000000"/>
          <w:sz w:val="28"/>
        </w:rPr>
        <w:t>
      Педагогикалық ғылымның әдіснамасын зерделеу бойынша зерттеу жүргізілетін болады, ол педагогикалық құбылыстар мен процестерді жан-жақты және нақты зерттеуге және соның негізде жұмыс істеудің мазмұны мен ерекшелігі туралы тұжырымдар жасауға мүмкіндік береді.</w:t>
      </w:r>
    </w:p>
    <w:p>
      <w:pPr>
        <w:spacing w:after="0"/>
        <w:ind w:left="0"/>
        <w:jc w:val="both"/>
      </w:pPr>
      <w:r>
        <w:rPr>
          <w:rFonts w:ascii="Times New Roman"/>
          <w:b w:val="false"/>
          <w:i w:val="false"/>
          <w:color w:val="000000"/>
          <w:sz w:val="28"/>
        </w:rPr>
        <w:t>
      2017 жылдан бастап ҰБТ-ның жаңа форматы енгізіледі. Одан әрі ЖОО-ға түсу кезінде талапкерлерге оқу тілін таңдау құқығын беру мәселесі, сондай-ақ ақылы негізде оқу үшін түсу емтихандарын тапсырудың баламалы нысандары пысықталады.</w:t>
      </w:r>
    </w:p>
    <w:p>
      <w:pPr>
        <w:spacing w:after="0"/>
        <w:ind w:left="0"/>
        <w:jc w:val="both"/>
      </w:pPr>
      <w:r>
        <w:rPr>
          <w:rFonts w:ascii="Times New Roman"/>
          <w:b w:val="false"/>
          <w:i w:val="false"/>
          <w:color w:val="000000"/>
          <w:sz w:val="28"/>
        </w:rPr>
        <w:t xml:space="preserve">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 </w:t>
      </w:r>
    </w:p>
    <w:p>
      <w:pPr>
        <w:spacing w:after="0"/>
        <w:ind w:left="0"/>
        <w:jc w:val="both"/>
      </w:pPr>
      <w:r>
        <w:rPr>
          <w:rFonts w:ascii="Times New Roman"/>
          <w:b w:val="false"/>
          <w:i w:val="false"/>
          <w:color w:val="000000"/>
          <w:sz w:val="28"/>
        </w:rPr>
        <w:t>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кемінде 1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p>
    <w:p>
      <w:pPr>
        <w:spacing w:after="0"/>
        <w:ind w:left="0"/>
        <w:jc w:val="both"/>
      </w:pPr>
      <w:r>
        <w:rPr>
          <w:rFonts w:ascii="Times New Roman"/>
          <w:b w:val="false"/>
          <w:i w:val="false"/>
          <w:color w:val="000000"/>
          <w:sz w:val="28"/>
        </w:rPr>
        <w:t>
      2017 жылдан бастап жыл сайын ЖОО дайындық бөлімдеріне тілдік дайындық деңгейін арттыру үшін мемлекеттік білім беру тапсырысы бөлінеді. Сондай-ақ бейінді магистратура мен бакалавриатта ағылшын тілінде оқыту үшін мемлекеттік білім беру тапсырысы бойынша қабылдау жүзеге асырылады. Оқытушылар мен ОПҚ "Болашақ" бағдарламасы бойынша оқытылатын болады.</w:t>
      </w:r>
    </w:p>
    <w:p>
      <w:pPr>
        <w:spacing w:after="0"/>
        <w:ind w:left="0"/>
        <w:jc w:val="both"/>
      </w:pPr>
      <w:r>
        <w:rPr>
          <w:rFonts w:ascii="Times New Roman"/>
          <w:b w:val="false"/>
          <w:i w:val="false"/>
          <w:color w:val="000000"/>
          <w:sz w:val="28"/>
        </w:rPr>
        <w:t>
      Меншік нысандарына қарамастан ЖОО-ларда мемлекеттік білім беру тапсырысы көлемін нарықтық реттеумен бакалавриатта, магистратурада және докторантурада қабылдау тетігі мен кадрлар даярлау жетілдірілетін болады.</w:t>
      </w:r>
    </w:p>
    <w:p>
      <w:pPr>
        <w:spacing w:after="0"/>
        <w:ind w:left="0"/>
        <w:jc w:val="both"/>
      </w:pPr>
      <w:r>
        <w:rPr>
          <w:rFonts w:ascii="Times New Roman"/>
          <w:b w:val="false"/>
          <w:i w:val="false"/>
          <w:color w:val="000000"/>
          <w:sz w:val="28"/>
        </w:rPr>
        <w:t>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әзірлей отырып, жоғары білім беруді кредиттік жан басына қаржыландыруға көшу мәселесі пысықталатын болады.</w:t>
      </w:r>
    </w:p>
    <w:p>
      <w:pPr>
        <w:spacing w:after="0"/>
        <w:ind w:left="0"/>
        <w:jc w:val="both"/>
      </w:pPr>
      <w:r>
        <w:rPr>
          <w:rFonts w:ascii="Times New Roman"/>
          <w:b w:val="false"/>
          <w:i w:val="false"/>
          <w:color w:val="000000"/>
          <w:sz w:val="28"/>
        </w:rPr>
        <w:t>
      Қазақстандық талапкерлерді көбірек тарту мақсатында өңірлік ЖОО-лардың бәсекеге қабілеттілігін арттыру бойынша шаралар қабылданатын болады.</w:t>
      </w:r>
    </w:p>
    <w:p>
      <w:pPr>
        <w:spacing w:after="0"/>
        <w:ind w:left="0"/>
        <w:jc w:val="both"/>
      </w:pPr>
      <w:r>
        <w:rPr>
          <w:rFonts w:ascii="Times New Roman"/>
          <w:b w:val="false"/>
          <w:i w:val="false"/>
          <w:color w:val="000000"/>
          <w:sz w:val="28"/>
        </w:rPr>
        <w:t>
      Ақпараттық-имидждік және кәсіби бағдарлау жұмыстары тұрақты негізде жүргізіледі.</w:t>
      </w:r>
    </w:p>
    <w:p>
      <w:pPr>
        <w:spacing w:after="0"/>
        <w:ind w:left="0"/>
        <w:jc w:val="both"/>
      </w:pPr>
      <w:r>
        <w:rPr>
          <w:rFonts w:ascii="Times New Roman"/>
          <w:b w:val="false"/>
          <w:i w:val="false"/>
          <w:color w:val="000000"/>
          <w:sz w:val="28"/>
        </w:rPr>
        <w:t xml:space="preserve">
      Өңірлік ЖОО дербес гранттар мен стипендияларды бөлу, студенттердің өндірістік практикасын ұйымдастыру, бітірушілерді жұмысқа орналастыру бойынша жергілікті атқарушы органдармен және кәсіпорындармен меморандумдар мен шарттар жасасу арқылы өзара іс-қимыл жасайды. </w:t>
      </w:r>
    </w:p>
    <w:p>
      <w:pPr>
        <w:spacing w:after="0"/>
        <w:ind w:left="0"/>
        <w:jc w:val="both"/>
      </w:pPr>
      <w:r>
        <w:rPr>
          <w:rFonts w:ascii="Times New Roman"/>
          <w:b w:val="false"/>
          <w:i w:val="false"/>
          <w:color w:val="000000"/>
          <w:sz w:val="28"/>
        </w:rPr>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w:t>
      </w:r>
    </w:p>
    <w:p>
      <w:pPr>
        <w:spacing w:after="0"/>
        <w:ind w:left="0"/>
        <w:jc w:val="both"/>
      </w:pPr>
      <w:r>
        <w:rPr>
          <w:rFonts w:ascii="Times New Roman"/>
          <w:b w:val="false"/>
          <w:i w:val="false"/>
          <w:color w:val="000000"/>
          <w:sz w:val="28"/>
        </w:rPr>
        <w:t>
      ЖОО студенттермен бірге оқытушылардың да академиялық ұтқырлығын дамытады, сондай-ақ шетелдік ғалымдар мен оқытушыларды тартады.</w:t>
      </w:r>
    </w:p>
    <w:p>
      <w:pPr>
        <w:spacing w:after="0"/>
        <w:ind w:left="0"/>
        <w:jc w:val="both"/>
      </w:pPr>
      <w:r>
        <w:rPr>
          <w:rFonts w:ascii="Times New Roman"/>
          <w:b w:val="false"/>
          <w:i w:val="false"/>
          <w:color w:val="000000"/>
          <w:sz w:val="28"/>
        </w:rPr>
        <w:t>
      2018 жылдан бастап білім беру гранттарының саны 20 мыңға көбейеді. ЖОО-ға ТжКБ базасында түсетіндерге шекті балл 35-тен 25 балға төмендейді. Сондай-ақ білім алушы шетелдік ЖОО-дан қазақстандық ЖОО-ға ауысқан жағдайда кешенді тестілеуді тапсыру міндетті талабы алынып тасталады.</w:t>
      </w:r>
    </w:p>
    <w:p>
      <w:pPr>
        <w:spacing w:after="0"/>
        <w:ind w:left="0"/>
        <w:jc w:val="both"/>
      </w:pPr>
      <w:r>
        <w:rPr>
          <w:rFonts w:ascii="Times New Roman"/>
          <w:b w:val="false"/>
          <w:i w:val="false"/>
          <w:color w:val="000000"/>
          <w:sz w:val="28"/>
        </w:rP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болады.</w:t>
      </w:r>
    </w:p>
    <w:p>
      <w:pPr>
        <w:spacing w:after="0"/>
        <w:ind w:left="0"/>
        <w:jc w:val="both"/>
      </w:pPr>
      <w:r>
        <w:rPr>
          <w:rFonts w:ascii="Times New Roman"/>
          <w:b w:val="false"/>
          <w:i w:val="false"/>
          <w:color w:val="000000"/>
          <w:sz w:val="28"/>
        </w:rPr>
        <w:t>
      Қазақстанды Орта Азиядағы білім беру хабы ретінде қалыптастыру шеңберінде шетелдік студенттерді қазақстандық ЖОО-ға тарту жұмыстары жүргізіледі. Шетелде форумдар, көрмелер мен қазақстандық білім күндерін өткізу практикасы кеңейтілетін болады. ЖОО-лар ағылшын тіліндегі білім беру бағдарламаларын әзірлейді, сондай-ақ шетелдік әріптестермен қос дипломды білім беру бағдарламаларын іске асыратын болады. 2020 жылға қарай жоғары білім беру жүйесінде, оның ішінде коммерциялық негізде білім алушы шетелдік студенттердің үлесі 5 %-ға жетеді.</w:t>
      </w:r>
    </w:p>
    <w:p>
      <w:pPr>
        <w:spacing w:after="0"/>
        <w:ind w:left="0"/>
        <w:jc w:val="both"/>
      </w:pPr>
      <w:r>
        <w:rPr>
          <w:rFonts w:ascii="Times New Roman"/>
          <w:b w:val="false"/>
          <w:i w:val="false"/>
          <w:color w:val="000000"/>
          <w:sz w:val="28"/>
        </w:rPr>
        <w:t>
      Сондай-ақ Қазақстан ЖОО-ларының кемінде екі танылған халықаралық рейтингке (QS-WUR, Times Higher Education-500, Shanghai Academic Ranking-500 және т.б.) қатысуы жоспарлануда.</w:t>
      </w:r>
    </w:p>
    <w:p>
      <w:pPr>
        <w:spacing w:after="0"/>
        <w:ind w:left="0"/>
        <w:jc w:val="both"/>
      </w:pPr>
      <w:r>
        <w:rPr>
          <w:rFonts w:ascii="Times New Roman"/>
          <w:b w:val="false"/>
          <w:i w:val="false"/>
          <w:color w:val="000000"/>
          <w:sz w:val="28"/>
        </w:rP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білім беру қажеттіліктері ерекше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p>
    <w:p>
      <w:pPr>
        <w:spacing w:after="0"/>
        <w:ind w:left="0"/>
        <w:jc w:val="both"/>
      </w:pPr>
      <w:r>
        <w:rPr>
          <w:rFonts w:ascii="Times New Roman"/>
          <w:b w:val="false"/>
          <w:i w:val="false"/>
          <w:color w:val="000000"/>
          <w:sz w:val="28"/>
        </w:rPr>
        <w:t>
      2020 жылға қарай аталған санаттағы студенттерге тең жағдай мен кедергісіз қолжетімділікті жасаған ЖОО-ның үлесі 100 %-ды құрайды.</w:t>
      </w:r>
    </w:p>
    <w:p>
      <w:pPr>
        <w:spacing w:after="0"/>
        <w:ind w:left="0"/>
        <w:jc w:val="both"/>
      </w:pPr>
      <w:r>
        <w:rPr>
          <w:rFonts w:ascii="Times New Roman"/>
          <w:b w:val="false"/>
          <w:i w:val="false"/>
          <w:color w:val="000000"/>
          <w:sz w:val="28"/>
        </w:rPr>
        <w:t>
      Жатақханада орындармен, оның ішінде МЖӘ шеңберінде қамтамасыз етуге мемлекеттік тапсырысты орналастыру арқылы студенттердің, магистранттар мен докторанттардың білім алу кезеңінде өмір сүру жағдайлары жақсартылатын болады.</w:t>
      </w:r>
    </w:p>
    <w:p>
      <w:pPr>
        <w:spacing w:after="0"/>
        <w:ind w:left="0"/>
        <w:jc w:val="both"/>
      </w:pPr>
      <w:r>
        <w:rPr>
          <w:rFonts w:ascii="Times New Roman"/>
          <w:b w:val="false"/>
          <w:i w:val="false"/>
          <w:color w:val="000000"/>
          <w:sz w:val="28"/>
        </w:rPr>
        <w:t>
      МЖӘ шеңберінде жатақханалардағы орындармен қамтамасыз етуге мемлекеттік тапсырысты орналастыру МЖӘ жобалары бойынша мемлекеттік міндеттемелердің лимиті шегінде жүзеге асырылатын болады.</w:t>
      </w:r>
    </w:p>
    <w:p>
      <w:pPr>
        <w:spacing w:after="0"/>
        <w:ind w:left="0"/>
        <w:jc w:val="both"/>
      </w:pPr>
      <w:r>
        <w:rPr>
          <w:rFonts w:ascii="Times New Roman"/>
          <w:b w:val="false"/>
          <w:i w:val="false"/>
          <w:color w:val="000000"/>
          <w:sz w:val="28"/>
        </w:rPr>
        <w:t>
      Мемлекеттік-жекешелік әріптестік тетігі мынадай бағыттарда жүзеге асырылатын болады: жеке инвестицияларды тарту арқылы жаңа объектілерді салу және жұмыс істеп тұрған объектілерді қайта құру әріптестіктің ұзақ мерзімді түрін көздейді (3 жылдан 30 жылға дейін).</w:t>
      </w:r>
    </w:p>
    <w:p>
      <w:pPr>
        <w:spacing w:after="0"/>
        <w:ind w:left="0"/>
        <w:jc w:val="both"/>
      </w:pPr>
      <w:r>
        <w:rPr>
          <w:rFonts w:ascii="Times New Roman"/>
          <w:b w:val="false"/>
          <w:i w:val="false"/>
          <w:color w:val="000000"/>
          <w:sz w:val="28"/>
        </w:rPr>
        <w:t>
      Студенттерді, магистранттар мен докторанттарды жатақханадағы орындармен қамтамасыз етуге мемлекеттік тапсырысты орналастыру, жеке әріптесті айқындау, МЖӘ шартын жасасу тәртібі білім беру саласындағы уәкілетті орган бекітетін мемлекеттік тапсырысты орналастыру қағидаларында регламенттелетін болады.</w:t>
      </w:r>
    </w:p>
    <w:p>
      <w:pPr>
        <w:spacing w:after="0"/>
        <w:ind w:left="0"/>
        <w:jc w:val="both"/>
      </w:pPr>
      <w:r>
        <w:rPr>
          <w:rFonts w:ascii="Times New Roman"/>
          <w:b w:val="false"/>
          <w:i w:val="false"/>
          <w:color w:val="000000"/>
          <w:sz w:val="28"/>
        </w:rPr>
        <w:t>
      Қазақстандық жоғары білім беруді танымал ету және оның тартымдылығын арттыру мақсатында ЖОО-лар ақпараттық-имидждік жұмыстармен және бренд-менеджментпен жүйелі негізде айналысатын болады.</w:t>
      </w:r>
    </w:p>
    <w:bookmarkStart w:name="z228" w:id="226"/>
    <w:p>
      <w:pPr>
        <w:spacing w:after="0"/>
        <w:ind w:left="0"/>
        <w:jc w:val="both"/>
      </w:pPr>
      <w:r>
        <w:rPr>
          <w:rFonts w:ascii="Times New Roman"/>
          <w:b w:val="false"/>
          <w:i w:val="false"/>
          <w:color w:val="000000"/>
          <w:sz w:val="28"/>
        </w:rPr>
        <w:t>
      2. Әлемдік үрдістер аясында жоғары және жоғары оқу орнынан кейінгі білім беру мазмұнын жаңғырту.</w:t>
      </w:r>
    </w:p>
    <w:bookmarkEnd w:id="226"/>
    <w:p>
      <w:pPr>
        <w:spacing w:after="0"/>
        <w:ind w:left="0"/>
        <w:jc w:val="both"/>
      </w:pPr>
      <w:r>
        <w:rPr>
          <w:rFonts w:ascii="Times New Roman"/>
          <w:b w:val="false"/>
          <w:i w:val="false"/>
          <w:color w:val="000000"/>
          <w:sz w:val="28"/>
        </w:rPr>
        <w:t>
      Түлектердің жұмыс берушілер ойынан шығатын құзыреттіліктері ЖОО түлектері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игеретін практикаға бағдарланған сипатқа ие болады.</w:t>
      </w:r>
    </w:p>
    <w:p>
      <w:pPr>
        <w:spacing w:after="0"/>
        <w:ind w:left="0"/>
        <w:jc w:val="both"/>
      </w:pPr>
      <w:r>
        <w:rPr>
          <w:rFonts w:ascii="Times New Roman"/>
          <w:b w:val="false"/>
          <w:i w:val="false"/>
          <w:color w:val="000000"/>
          <w:sz w:val="28"/>
        </w:rPr>
        <w:t>
      Инновациялық экономика үшін кадрларды даярлау мақсатында кәсіпкерлік білім бакалавриаттың білім беру бағдарламаларының мазмұнына енгізілетін болады, бұл кәсіпкерлік білім мен дағдыларды қалыптастыратын пәндерді (модульдерді) қамтуды білдіреді.</w:t>
      </w:r>
    </w:p>
    <w:p>
      <w:pPr>
        <w:spacing w:after="0"/>
        <w:ind w:left="0"/>
        <w:jc w:val="both"/>
      </w:pPr>
      <w:r>
        <w:rPr>
          <w:rFonts w:ascii="Times New Roman"/>
          <w:b w:val="false"/>
          <w:i w:val="false"/>
          <w:color w:val="000000"/>
          <w:sz w:val="28"/>
        </w:rPr>
        <w:t>
      Қазіргі заманғы цифрлық құзыреттіліктерді қалыптастыру үшін ЖОО-лар шетелдік ЖОО-лар мен трансұлттық компанияларды тарта отырып, цифрлық мамандықтар бойынша жаңа білім беру бағдарламаларын әзірлейтін болады. Цифрлық технологияларды ескере отырып, ЖОО оқытушылары үшін біліктілікті арттыру курстары ұйымдастырылады. Астана қаласында халықаралық ІТ және гуманитарлық-педагогикалық және медициналық университеттерді, сондай-ақ әлемдік университеттердің кампустарын ашу мәселесі пысықталатын болады.</w:t>
      </w:r>
    </w:p>
    <w:p>
      <w:pPr>
        <w:spacing w:after="0"/>
        <w:ind w:left="0"/>
        <w:jc w:val="both"/>
      </w:pPr>
      <w:r>
        <w:rPr>
          <w:rFonts w:ascii="Times New Roman"/>
          <w:b w:val="false"/>
          <w:i w:val="false"/>
          <w:color w:val="000000"/>
          <w:sz w:val="28"/>
        </w:rPr>
        <w:t>
      Педагогикалық білім беруді жаңғырту жобасына сәйкес орта білім берудің жаңартылған мазмұнын ескере отырып, заманауи мұғалімдерді даярлауға бағытталған инновациялық білім беру бағдарламалары әзірленетін болады.</w:t>
      </w:r>
    </w:p>
    <w:p>
      <w:pPr>
        <w:spacing w:after="0"/>
        <w:ind w:left="0"/>
        <w:jc w:val="both"/>
      </w:pPr>
      <w:r>
        <w:rPr>
          <w:rFonts w:ascii="Times New Roman"/>
          <w:b w:val="false"/>
          <w:i w:val="false"/>
          <w:color w:val="000000"/>
          <w:sz w:val="28"/>
        </w:rPr>
        <w:t>
      2020 жылға қарай еңбек нарығында сұранысқа ие перспективалық, жаңа кәсіптерді ескере отырып әзірленген жоғары және жоғары оқу орнынан кейінгі білім беру бағдарламалары енгізілетін болады.</w:t>
      </w:r>
    </w:p>
    <w:p>
      <w:pPr>
        <w:spacing w:after="0"/>
        <w:ind w:left="0"/>
        <w:jc w:val="both"/>
      </w:pPr>
      <w:r>
        <w:rPr>
          <w:rFonts w:ascii="Times New Roman"/>
          <w:b w:val="false"/>
          <w:i w:val="false"/>
          <w:color w:val="000000"/>
          <w:sz w:val="28"/>
        </w:rPr>
        <w:t>
      Білім беру саласындағы уәкілетті орган жыл сайын жұмыс берушілерден сауал жүргізу және олардың деректері негізінде ЖОО білім беру бағдарламаларының рейтингтік жүйесін енгізеді. Негізгі индикатор түлектердің жұмысқа орналасуы, жалақысы және ЖОО-да қолданылатын білім беру бағдарламаларының сипаттамасы болып табылады.</w:t>
      </w:r>
    </w:p>
    <w:p>
      <w:pPr>
        <w:spacing w:after="0"/>
        <w:ind w:left="0"/>
        <w:jc w:val="both"/>
      </w:pPr>
      <w:r>
        <w:rPr>
          <w:rFonts w:ascii="Times New Roman"/>
          <w:b w:val="false"/>
          <w:i w:val="false"/>
          <w:color w:val="000000"/>
          <w:sz w:val="28"/>
        </w:rPr>
        <w:t>
      2018 жылдан бастап "Жаңа гуманитарлық білім. Қазақ тіліндегі 100 жаңа оқулық" жобасының шеңберінде аударылған оқулықтар ЖОО-лардың білім беру процесіне ЖБП циклінің гуманитарлық пәндері бойынша базалық (негізгі) оқулықтар ретінде жаппай енгізілетін болады. Сондай-ақ осы оқулықтардың негізінде қосымша элективті пәндер әзірленеді. Үздік бейнедәрістер жасалып, еркін қол жеткізу үшін орналастырылады.</w:t>
      </w:r>
    </w:p>
    <w:p>
      <w:pPr>
        <w:spacing w:after="0"/>
        <w:ind w:left="0"/>
        <w:jc w:val="both"/>
      </w:pPr>
      <w:r>
        <w:rPr>
          <w:rFonts w:ascii="Times New Roman"/>
          <w:b w:val="false"/>
          <w:i w:val="false"/>
          <w:color w:val="000000"/>
          <w:sz w:val="28"/>
        </w:rPr>
        <w:t>
      Бұл студенттерге гуманитарлық ғылым саласындағы үздік еңбектерді танып, білуге мүмкіндік береді.</w:t>
      </w:r>
    </w:p>
    <w:p>
      <w:pPr>
        <w:spacing w:after="0"/>
        <w:ind w:left="0"/>
        <w:jc w:val="both"/>
      </w:pPr>
      <w:r>
        <w:rPr>
          <w:rFonts w:ascii="Times New Roman"/>
          <w:b w:val="false"/>
          <w:i w:val="false"/>
          <w:color w:val="000000"/>
          <w:sz w:val="28"/>
        </w:rPr>
        <w:t>
      Қазақ әліпбиін жаңа латын графикасына көшіру мәселелері бойынша ОПҚ біліктілігін арттыру курстарын ұйымдастыру жөнінде шаралар қабылданатын болады.</w:t>
      </w:r>
    </w:p>
    <w:p>
      <w:pPr>
        <w:spacing w:after="0"/>
        <w:ind w:left="0"/>
        <w:jc w:val="both"/>
      </w:pPr>
      <w:r>
        <w:rPr>
          <w:rFonts w:ascii="Times New Roman"/>
          <w:b w:val="false"/>
          <w:i w:val="false"/>
          <w:color w:val="000000"/>
          <w:sz w:val="28"/>
        </w:rPr>
        <w:t>
      Бұл үшін аудармашы кадрлар, авторлық құқық, оқу-әдістемелік бағдарламалар, оқытушылық-профессорлық құрам бойынша мәселелер пысықталатын болады.</w:t>
      </w:r>
    </w:p>
    <w:p>
      <w:pPr>
        <w:spacing w:after="0"/>
        <w:ind w:left="0"/>
        <w:jc w:val="both"/>
      </w:pPr>
      <w:r>
        <w:rPr>
          <w:rFonts w:ascii="Times New Roman"/>
          <w:b w:val="false"/>
          <w:i w:val="false"/>
          <w:color w:val="000000"/>
          <w:sz w:val="28"/>
        </w:rPr>
        <w:t>
      Гуманитарлық пәндерді оқытудың жаңа әдістерін енгізу мақсатында гуманитарлық бағыттағы кафедраларды қалпына келтіру және олардың мәртебесін көтеру бойынша шаралар қабылданады.</w:t>
      </w:r>
    </w:p>
    <w:p>
      <w:pPr>
        <w:spacing w:after="0"/>
        <w:ind w:left="0"/>
        <w:jc w:val="both"/>
      </w:pPr>
      <w:r>
        <w:rPr>
          <w:rFonts w:ascii="Times New Roman"/>
          <w:b w:val="false"/>
          <w:i w:val="false"/>
          <w:color w:val="000000"/>
          <w:sz w:val="28"/>
        </w:rPr>
        <w:t>
      Сондай-ақ тілдік курстарда ОҚП біліктілігін арттыру, ЖОО-лар үшін ағылшын тіліндегі шетелдік оқулықтар мен ОӘК-ны бейімдеу және т.б. жөнінде мәселелер пысықталатын болады.</w:t>
      </w:r>
    </w:p>
    <w:p>
      <w:pPr>
        <w:spacing w:after="0"/>
        <w:ind w:left="0"/>
        <w:jc w:val="both"/>
      </w:pPr>
      <w:r>
        <w:rPr>
          <w:rFonts w:ascii="Times New Roman"/>
          <w:b w:val="false"/>
          <w:i w:val="false"/>
          <w:color w:val="000000"/>
          <w:sz w:val="28"/>
        </w:rPr>
        <w:t>
      Жекеменшік қаржыландыруды тарту шеңберінде ЖОО-лар мен компаниялардың өзара іс-қимылы арқылы білім беру гранттарын қоса қаржыландыру, тағылымдамадан өту мүмкіндігі, тәлімгерлік жүйесі, тренингтер мен практикалық оқыту іс-шараларын өткізу үшін алаңдар беру бойынша мәселелер пысықталатын болады.</w:t>
      </w:r>
    </w:p>
    <w:p>
      <w:pPr>
        <w:spacing w:after="0"/>
        <w:ind w:left="0"/>
        <w:jc w:val="both"/>
      </w:pPr>
      <w:r>
        <w:rPr>
          <w:rFonts w:ascii="Times New Roman"/>
          <w:b w:val="false"/>
          <w:i w:val="false"/>
          <w:color w:val="000000"/>
          <w:sz w:val="28"/>
        </w:rPr>
        <w:t>
      2017 жылдан бастап жұмыс берушілермен бірге жоғары білімі бар мамандарды тәуелсіз сертификаттау тетігі әзірленетін болады. 2019 жылға дейін педагогикалық кадрларды тәуелсіз сертификаттау және тілдік құзыреттілік бойынша студенттердің емтихан тапсыру талаптарын енгізу мәселелері пысықталатын болады.</w:t>
      </w:r>
    </w:p>
    <w:p>
      <w:pPr>
        <w:spacing w:after="0"/>
        <w:ind w:left="0"/>
        <w:jc w:val="both"/>
      </w:pPr>
      <w:r>
        <w:rPr>
          <w:rFonts w:ascii="Times New Roman"/>
          <w:b w:val="false"/>
          <w:i w:val="false"/>
          <w:color w:val="000000"/>
          <w:sz w:val="28"/>
        </w:rPr>
        <w:t xml:space="preserve">
      Назарбаев Университетінде мамандар даярлау халықаралық стандарттарға сәйкес жалғастырылады. </w:t>
      </w:r>
    </w:p>
    <w:p>
      <w:pPr>
        <w:spacing w:after="0"/>
        <w:ind w:left="0"/>
        <w:jc w:val="both"/>
      </w:pPr>
      <w:r>
        <w:rPr>
          <w:rFonts w:ascii="Times New Roman"/>
          <w:b w:val="false"/>
          <w:i w:val="false"/>
          <w:color w:val="000000"/>
          <w:sz w:val="28"/>
        </w:rP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p>
    <w:bookmarkStart w:name="z229" w:id="227"/>
    <w:p>
      <w:pPr>
        <w:spacing w:after="0"/>
        <w:ind w:left="0"/>
        <w:jc w:val="both"/>
      </w:pPr>
      <w:r>
        <w:rPr>
          <w:rFonts w:ascii="Times New Roman"/>
          <w:b w:val="false"/>
          <w:i w:val="false"/>
          <w:color w:val="000000"/>
          <w:sz w:val="28"/>
        </w:rPr>
        <w:t>
      Жоғары және жоғары оқу орнынан кейінгі білім беру құрылымы ЮНЕСКО 2013 Білім беру сыныптауышының халықаралық стандартына сәйкес келтірілетін болады:</w:t>
      </w:r>
    </w:p>
    <w:bookmarkEnd w:id="227"/>
    <w:bookmarkStart w:name="z230" w:id="228"/>
    <w:p>
      <w:pPr>
        <w:spacing w:after="0"/>
        <w:ind w:left="0"/>
        <w:jc w:val="both"/>
      </w:pPr>
      <w:r>
        <w:rPr>
          <w:rFonts w:ascii="Times New Roman"/>
          <w:b w:val="false"/>
          <w:i w:val="false"/>
          <w:color w:val="000000"/>
          <w:sz w:val="28"/>
        </w:rPr>
        <w:t>
      1) 6-деңгей (БСХС 6) – бакалавриат және оның баламасы;</w:t>
      </w:r>
    </w:p>
    <w:bookmarkEnd w:id="228"/>
    <w:bookmarkStart w:name="z231" w:id="229"/>
    <w:p>
      <w:pPr>
        <w:spacing w:after="0"/>
        <w:ind w:left="0"/>
        <w:jc w:val="both"/>
      </w:pPr>
      <w:r>
        <w:rPr>
          <w:rFonts w:ascii="Times New Roman"/>
          <w:b w:val="false"/>
          <w:i w:val="false"/>
          <w:color w:val="000000"/>
          <w:sz w:val="28"/>
        </w:rPr>
        <w:t>
      2) 7-деңгей (БСХС 7) – магистратура және оның баламасы;</w:t>
      </w:r>
    </w:p>
    <w:bookmarkEnd w:id="229"/>
    <w:bookmarkStart w:name="z232" w:id="230"/>
    <w:p>
      <w:pPr>
        <w:spacing w:after="0"/>
        <w:ind w:left="0"/>
        <w:jc w:val="both"/>
      </w:pPr>
      <w:r>
        <w:rPr>
          <w:rFonts w:ascii="Times New Roman"/>
          <w:b w:val="false"/>
          <w:i w:val="false"/>
          <w:color w:val="000000"/>
          <w:sz w:val="28"/>
        </w:rPr>
        <w:t xml:space="preserve">
      3) 8-деңгей (БСХС 8) – докторантура және оның баламасы. </w:t>
      </w:r>
    </w:p>
    <w:bookmarkEnd w:id="230"/>
    <w:p>
      <w:pPr>
        <w:spacing w:after="0"/>
        <w:ind w:left="0"/>
        <w:jc w:val="both"/>
      </w:pPr>
      <w:r>
        <w:rPr>
          <w:rFonts w:ascii="Times New Roman"/>
          <w:b w:val="false"/>
          <w:i w:val="false"/>
          <w:color w:val="000000"/>
          <w:sz w:val="28"/>
        </w:rPr>
        <w:t>
      Жоғары оқу орнынан кейінгі деңгейде халықаралық практиканың тәжірибесі бойынша ел ғалымдарының ғылыми мансабын дамытуға бағытталған постдокторлық бағдарламалар енгізілетін болады.</w:t>
      </w:r>
    </w:p>
    <w:p>
      <w:pPr>
        <w:spacing w:after="0"/>
        <w:ind w:left="0"/>
        <w:jc w:val="both"/>
      </w:pPr>
      <w:r>
        <w:rPr>
          <w:rFonts w:ascii="Times New Roman"/>
          <w:b w:val="false"/>
          <w:i w:val="false"/>
          <w:color w:val="000000"/>
          <w:sz w:val="28"/>
        </w:rPr>
        <w:t>
      2017 жылдан бастап ЖОО-лардың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w:t>
      </w:r>
    </w:p>
    <w:p>
      <w:pPr>
        <w:spacing w:after="0"/>
        <w:ind w:left="0"/>
        <w:jc w:val="both"/>
      </w:pPr>
      <w:r>
        <w:rPr>
          <w:rFonts w:ascii="Times New Roman"/>
          <w:b w:val="false"/>
          <w:i w:val="false"/>
          <w:color w:val="000000"/>
          <w:sz w:val="28"/>
        </w:rP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p>
    <w:p>
      <w:pPr>
        <w:spacing w:after="0"/>
        <w:ind w:left="0"/>
        <w:jc w:val="both"/>
      </w:pPr>
      <w:r>
        <w:rPr>
          <w:rFonts w:ascii="Times New Roman"/>
          <w:b w:val="false"/>
          <w:i w:val="false"/>
          <w:color w:val="000000"/>
          <w:sz w:val="28"/>
        </w:rP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p>
    <w:p>
      <w:pPr>
        <w:spacing w:after="0"/>
        <w:ind w:left="0"/>
        <w:jc w:val="both"/>
      </w:pPr>
      <w:r>
        <w:rPr>
          <w:rFonts w:ascii="Times New Roman"/>
          <w:b w:val="false"/>
          <w:i w:val="false"/>
          <w:color w:val="000000"/>
          <w:sz w:val="28"/>
        </w:rPr>
        <w:t>
      Академиялық ұтқырлықты, оның ішінде шетелдік студенттердің қазақстандық ЖОО-ларға білім алуға келуі есебінен дамыту жалғастырылады.</w:t>
      </w:r>
    </w:p>
    <w:p>
      <w:pPr>
        <w:spacing w:after="0"/>
        <w:ind w:left="0"/>
        <w:jc w:val="both"/>
      </w:pPr>
      <w:r>
        <w:rPr>
          <w:rFonts w:ascii="Times New Roman"/>
          <w:b w:val="false"/>
          <w:i w:val="false"/>
          <w:color w:val="000000"/>
          <w:sz w:val="28"/>
        </w:rPr>
        <w:t>
      Академиялық дербестікті кеңейту шеңберінде таңдау компоненті бакалавриатта 75%-ға дейін, магистратурада – 85%-ға дейін, докторантурада – 95%-ға дейін ұлғайтылатын болады. Бұл жоғары оқу орындарының білім беру 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p>
    <w:bookmarkStart w:name="z233" w:id="231"/>
    <w:p>
      <w:pPr>
        <w:spacing w:after="0"/>
        <w:ind w:left="0"/>
        <w:jc w:val="both"/>
      </w:pPr>
      <w:r>
        <w:rPr>
          <w:rFonts w:ascii="Times New Roman"/>
          <w:b w:val="false"/>
          <w:i w:val="false"/>
          <w:color w:val="000000"/>
          <w:sz w:val="28"/>
        </w:rPr>
        <w:t>
      3. ЖОО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bookmarkEnd w:id="231"/>
    <w:p>
      <w:pPr>
        <w:spacing w:after="0"/>
        <w:ind w:left="0"/>
        <w:jc w:val="both"/>
      </w:pPr>
      <w:r>
        <w:rPr>
          <w:rFonts w:ascii="Times New Roman"/>
          <w:b w:val="false"/>
          <w:i w:val="false"/>
          <w:color w:val="000000"/>
          <w:sz w:val="28"/>
        </w:rPr>
        <w:t>
      ЖОО-лардағы тәрбиелік жұмыстар "Рухани жаңғыру" бағдарламасының рухани-адамгершілік құндылықтары: бәсекеге қабілеттілік, прагматизм, ұлттық бірегейлікті сақтау, білімнің салтанат құруы, Қазақстанның революциялық емес, эволюциялық дамуы, сананың ашықтығы негізінде жүзеге асырылатын болады.</w:t>
      </w:r>
    </w:p>
    <w:p>
      <w:pPr>
        <w:spacing w:after="0"/>
        <w:ind w:left="0"/>
        <w:jc w:val="both"/>
      </w:pPr>
      <w:r>
        <w:rPr>
          <w:rFonts w:ascii="Times New Roman"/>
          <w:b w:val="false"/>
          <w:i w:val="false"/>
          <w:color w:val="000000"/>
          <w:sz w:val="28"/>
        </w:rPr>
        <w:t>
      Бұл үшін ЖОО-лар тәрбиелік жұмыстардың кешенді жоспарларын іске асыратын болады. Студенттерді жағымды дамытуға, студенттерді "Рухани жаңғыру" бағдарламасының шеңберінде жобаларды іске асыруға және қоғамдық өмірге тартуға, коммуникативті мәдениетті қалыптастыруға, білім алудан нәтижелі жұмыспен қамтуға көшу үшін қажетті өмірлік маңызы бар дағдыларды дамытуға, толеранттылыққа тәрбиелеуге бағытталған шаралар кешені қабылданады.</w:t>
      </w:r>
    </w:p>
    <w:p>
      <w:pPr>
        <w:spacing w:after="0"/>
        <w:ind w:left="0"/>
        <w:jc w:val="both"/>
      </w:pPr>
      <w:r>
        <w:rPr>
          <w:rFonts w:ascii="Times New Roman"/>
          <w:b w:val="false"/>
          <w:i w:val="false"/>
          <w:color w:val="000000"/>
          <w:sz w:val="28"/>
        </w:rP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p>
    <w:p>
      <w:pPr>
        <w:spacing w:after="0"/>
        <w:ind w:left="0"/>
        <w:jc w:val="both"/>
      </w:pPr>
      <w:r>
        <w:rPr>
          <w:rFonts w:ascii="Times New Roman"/>
          <w:b w:val="false"/>
          <w:i w:val="false"/>
          <w:color w:val="000000"/>
          <w:sz w:val="28"/>
        </w:rPr>
        <w:t>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"Студенттік көктем" жастар шығармашылығы фестивалі өткізілетін болады.</w:t>
      </w:r>
    </w:p>
    <w:p>
      <w:pPr>
        <w:spacing w:after="0"/>
        <w:ind w:left="0"/>
        <w:jc w:val="both"/>
      </w:pPr>
      <w:r>
        <w:rPr>
          <w:rFonts w:ascii="Times New Roman"/>
          <w:b w:val="false"/>
          <w:i w:val="false"/>
          <w:color w:val="000000"/>
          <w:sz w:val="28"/>
        </w:rPr>
        <w:t>
      Салауатты өмір салты мәдениетін нығайту студенттерді спорттық іс-шараларға жаппай тарту есебінен қамтамасыз етілетін болады.</w:t>
      </w:r>
    </w:p>
    <w:p>
      <w:pPr>
        <w:spacing w:after="0"/>
        <w:ind w:left="0"/>
        <w:jc w:val="both"/>
      </w:pPr>
      <w:r>
        <w:rPr>
          <w:rFonts w:ascii="Times New Roman"/>
          <w:b w:val="false"/>
          <w:i w:val="false"/>
          <w:color w:val="000000"/>
          <w:sz w:val="28"/>
        </w:rPr>
        <w:t>
      ЖОО-лардың спорт клубтары институционалды мәртебеге, оның ішінде МЖӘ есебінен ие болады.</w:t>
      </w:r>
    </w:p>
    <w:p>
      <w:pPr>
        <w:spacing w:after="0"/>
        <w:ind w:left="0"/>
        <w:jc w:val="both"/>
      </w:pPr>
      <w:r>
        <w:rPr>
          <w:rFonts w:ascii="Times New Roman"/>
          <w:b w:val="false"/>
          <w:i w:val="false"/>
          <w:color w:val="000000"/>
          <w:sz w:val="28"/>
        </w:rPr>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p>
    <w:p>
      <w:pPr>
        <w:spacing w:after="0"/>
        <w:ind w:left="0"/>
        <w:jc w:val="both"/>
      </w:pPr>
      <w:r>
        <w:rPr>
          <w:rFonts w:ascii="Times New Roman"/>
          <w:b w:val="false"/>
          <w:i w:val="false"/>
          <w:color w:val="000000"/>
          <w:sz w:val="28"/>
        </w:rPr>
        <w:t>
      Білім беру ұйымдарында спорт залдарды кезең-кезеңімен жаңғырту, спорттық жабдықтармен, оның ішінде МЖӘ шеңберінде жабдықтау, спорттық жарыстарда студенттік лигаларды дамыту бойынша іс-шараларды іске асырудың 2016 – 2020 жылдарға арналған іс-шаралар жоспары әзірленетін болады. Студенттер арасында салауатты өмір салтын қалыптастыруда жоғары оқу орындарының спорт клубтарының рөлі арта түседі.</w:t>
      </w:r>
    </w:p>
    <w:p>
      <w:pPr>
        <w:spacing w:after="0"/>
        <w:ind w:left="0"/>
        <w:jc w:val="both"/>
      </w:pPr>
      <w:r>
        <w:rPr>
          <w:rFonts w:ascii="Times New Roman"/>
          <w:b w:val="false"/>
          <w:i w:val="false"/>
          <w:color w:val="000000"/>
          <w:sz w:val="28"/>
        </w:rPr>
        <w:t>
      Студенттердің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p>
    <w:bookmarkStart w:name="z234" w:id="232"/>
    <w:p>
      <w:pPr>
        <w:spacing w:after="0"/>
        <w:ind w:left="0"/>
        <w:jc w:val="both"/>
      </w:pPr>
      <w:r>
        <w:rPr>
          <w:rFonts w:ascii="Times New Roman"/>
          <w:b w:val="false"/>
          <w:i w:val="false"/>
          <w:color w:val="000000"/>
          <w:sz w:val="28"/>
        </w:rPr>
        <w:t>
      4. Жоғары және жоғары оқу орнынан кейінгі білім беру менеджментін және даму мониторингін жетілдіру.</w:t>
      </w:r>
    </w:p>
    <w:bookmarkEnd w:id="232"/>
    <w:p>
      <w:pPr>
        <w:spacing w:after="0"/>
        <w:ind w:left="0"/>
        <w:jc w:val="both"/>
      </w:pPr>
      <w:r>
        <w:rPr>
          <w:rFonts w:ascii="Times New Roman"/>
          <w:b w:val="false"/>
          <w:i w:val="false"/>
          <w:color w:val="000000"/>
          <w:sz w:val="28"/>
        </w:rPr>
        <w:t>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кеңестері, директорлар кеңестері, ішкі аудит қызметі),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оның ішінде бюджеттен тыс қаражат есебінен өтуін көздейді.</w:t>
      </w:r>
    </w:p>
    <w:p>
      <w:pPr>
        <w:spacing w:after="0"/>
        <w:ind w:left="0"/>
        <w:jc w:val="both"/>
      </w:pPr>
      <w:r>
        <w:rPr>
          <w:rFonts w:ascii="Times New Roman"/>
          <w:b w:val="false"/>
          <w:i w:val="false"/>
          <w:color w:val="000000"/>
          <w:sz w:val="28"/>
        </w:rPr>
        <w:t xml:space="preserve">
      Ректорлардың жұртшылық алдындағы жыл сайынғы есептілігі арқылы іске асырылатын ашықтық пен қоғамға есеп беру қағидаты енгізіледі. </w:t>
      </w:r>
    </w:p>
    <w:p>
      <w:pPr>
        <w:spacing w:after="0"/>
        <w:ind w:left="0"/>
        <w:jc w:val="both"/>
      </w:pPr>
      <w:r>
        <w:rPr>
          <w:rFonts w:ascii="Times New Roman"/>
          <w:b w:val="false"/>
          <w:i w:val="false"/>
          <w:color w:val="000000"/>
          <w:sz w:val="28"/>
        </w:rPr>
        <w:t>
      ЖОО-лардың академиялық, басқарушылық және қаржылық дербестігін кезең-кезеңмен кеңейту арқылы корпоративтік қағидаттары енгізіледі, сондай-ақ ЖОО-лардың эндаумент-қорларын қалыптастыру тетігі әзірленеді.</w:t>
      </w:r>
    </w:p>
    <w:p>
      <w:pPr>
        <w:spacing w:after="0"/>
        <w:ind w:left="0"/>
        <w:jc w:val="both"/>
      </w:pPr>
      <w:r>
        <w:rPr>
          <w:rFonts w:ascii="Times New Roman"/>
          <w:b w:val="false"/>
          <w:i w:val="false"/>
          <w:color w:val="000000"/>
          <w:sz w:val="28"/>
        </w:rPr>
        <w:t>
      Мемлекеттік және ұлттық ЖОО-лар корпоративтік басқару органдарын құруды көздейтін коммерциялық емес ұйымдарға айналдырылатын болады.</w:t>
      </w:r>
    </w:p>
    <w:p>
      <w:pPr>
        <w:spacing w:after="0"/>
        <w:ind w:left="0"/>
        <w:jc w:val="both"/>
      </w:pPr>
      <w:r>
        <w:rPr>
          <w:rFonts w:ascii="Times New Roman"/>
          <w:b w:val="false"/>
          <w:i w:val="false"/>
          <w:color w:val="000000"/>
          <w:sz w:val="28"/>
        </w:rPr>
        <w:t>
      ЖОО-лардың ұйымдық-құқықтық нысандары өзгергеннен кейін бірыңғай ашық бухгалтерияны енгізу арқылы қаржылық дербестік мәселелері пысықталады.</w:t>
      </w:r>
    </w:p>
    <w:p>
      <w:pPr>
        <w:spacing w:after="0"/>
        <w:ind w:left="0"/>
        <w:jc w:val="both"/>
      </w:pPr>
      <w:r>
        <w:rPr>
          <w:rFonts w:ascii="Times New Roman"/>
          <w:b w:val="false"/>
          <w:i w:val="false"/>
          <w:color w:val="000000"/>
          <w:sz w:val="28"/>
        </w:rPr>
        <w:t>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оқытылатын болады.</w:t>
      </w:r>
    </w:p>
    <w:p>
      <w:pPr>
        <w:spacing w:after="0"/>
        <w:ind w:left="0"/>
        <w:jc w:val="both"/>
      </w:pPr>
      <w:r>
        <w:rPr>
          <w:rFonts w:ascii="Times New Roman"/>
          <w:b w:val="false"/>
          <w:i w:val="false"/>
          <w:color w:val="000000"/>
          <w:sz w:val="28"/>
        </w:rPr>
        <w:t>
      Барлық мүдделі тараптар 2016 жылдан бастап жаңа ұйымдық-құқықтық нысанға көшу мәселелері бойынша ақпараттық науқан өткізетін болады.</w:t>
      </w:r>
    </w:p>
    <w:p>
      <w:pPr>
        <w:spacing w:after="0"/>
        <w:ind w:left="0"/>
        <w:jc w:val="both"/>
      </w:pPr>
      <w:r>
        <w:rPr>
          <w:rFonts w:ascii="Times New Roman"/>
          <w:b w:val="false"/>
          <w:i w:val="false"/>
          <w:color w:val="000000"/>
          <w:sz w:val="28"/>
        </w:rPr>
        <w:t>
      Оның ішінде ЖОО-лар белсенді түрде жоғары және жоғары оқу орнынан кейінгі білім беру саласындағы жаңашылдықтар туралы оң қоғамдық пікір қалыптастыруға бағытталған ақпараттық-имидждік жұмыстар (бейнероликтер, бейнедәрістер, пікірлер, дөңгелек үстелдер, жұртшылықпен кездесулер және т.б.) жүргізетін болады.</w:t>
      </w:r>
    </w:p>
    <w:p>
      <w:pPr>
        <w:spacing w:after="0"/>
        <w:ind w:left="0"/>
        <w:jc w:val="both"/>
      </w:pPr>
      <w:r>
        <w:rPr>
          <w:rFonts w:ascii="Times New Roman"/>
          <w:b w:val="false"/>
          <w:i w:val="false"/>
          <w:color w:val="000000"/>
          <w:sz w:val="28"/>
        </w:rPr>
        <w:t>
      Білім беру жүйесін цифрландыру шеңберінде білім беруді басқару жүйесін одан әрі құру арқылы білім беру жүйесінің барлық кезеңдерінде (орта, кәсіптік және техникалық, жоғары) оқыту процесін автоматтандыру жоспарлануда, ол білім беру мен мемлекеттік органдардың ақпараттық жүйелерін бірыңғай деректер базасына интеграциялайтын болады.</w:t>
      </w:r>
    </w:p>
    <w:p>
      <w:pPr>
        <w:spacing w:after="0"/>
        <w:ind w:left="0"/>
        <w:jc w:val="both"/>
      </w:pPr>
      <w:r>
        <w:rPr>
          <w:rFonts w:ascii="Times New Roman"/>
          <w:b w:val="false"/>
          <w:i w:val="false"/>
          <w:color w:val="000000"/>
          <w:sz w:val="28"/>
        </w:rPr>
        <w:t>
      Сондай-ақ Big Data (ауқымды деректерді өңдеу технологиясы) технологиясын қолдана отырып, білім берудің өзге цифрлық сервистері интеграцияланатын болады.</w:t>
      </w:r>
    </w:p>
    <w:p>
      <w:pPr>
        <w:spacing w:after="0"/>
        <w:ind w:left="0"/>
        <w:jc w:val="both"/>
      </w:pPr>
      <w:r>
        <w:rPr>
          <w:rFonts w:ascii="Times New Roman"/>
          <w:b w:val="false"/>
          <w:i w:val="false"/>
          <w:color w:val="000000"/>
          <w:sz w:val="28"/>
        </w:rPr>
        <w:t>
      Осылайша білім беруді басқару жүйесі "білім алушының ID" құру және оны әрі қарай қолдану арқылы процестің барлық қатысушыларының электрондық деректер банкін қамтамасыз ететін болады, онда барлық қажетті ақпарат электрондық форматта қамтылатын болады.</w:t>
      </w:r>
    </w:p>
    <w:p>
      <w:pPr>
        <w:spacing w:after="0"/>
        <w:ind w:left="0"/>
        <w:jc w:val="both"/>
      </w:pPr>
      <w:r>
        <w:rPr>
          <w:rFonts w:ascii="Times New Roman"/>
          <w:b w:val="false"/>
          <w:i w:val="false"/>
          <w:color w:val="000000"/>
          <w:sz w:val="28"/>
        </w:rPr>
        <w:t>
      Білім беруді басқару жүйесін пайдалану жеке сәйкестендіру нөмірі (ЖСН) бойынша бала туралы деректерді енгізу арқылы жүзеге асырылады және білім берудің әрбір деңгейінде оқытудың толық траекториясын енгізе отырып, оның ішінде медициналық картасымен толтырылады.</w:t>
      </w:r>
    </w:p>
    <w:p>
      <w:pPr>
        <w:spacing w:after="0"/>
        <w:ind w:left="0"/>
        <w:jc w:val="both"/>
      </w:pPr>
      <w:r>
        <w:rPr>
          <w:rFonts w:ascii="Times New Roman"/>
          <w:b w:val="false"/>
          <w:i w:val="false"/>
          <w:color w:val="000000"/>
          <w:sz w:val="28"/>
        </w:rPr>
        <w:t>
      Әрі қарай білім беру деңгейі (балабақша, мектептер, колледжер, ЖОО-лар) бойынша әрбір қозғалыс ЖСН деректері бойынша электронды түрде жүзеге асырылатын болады.</w:t>
      </w:r>
    </w:p>
    <w:p>
      <w:pPr>
        <w:spacing w:after="0"/>
        <w:ind w:left="0"/>
        <w:jc w:val="both"/>
      </w:pPr>
      <w:r>
        <w:rPr>
          <w:rFonts w:ascii="Times New Roman"/>
          <w:b w:val="false"/>
          <w:i w:val="false"/>
          <w:color w:val="000000"/>
          <w:sz w:val="28"/>
        </w:rPr>
        <w:t>
      Білім беру процесінің қатысушылары орта мектептердің, колледждердің және ЖОО-лардың үздік оқытушыларының бейнесабақтарымен және бейнедәрістерімен оларды білім беру ұйымдарының интернет порталдарында және басқа да интернет ресурстарда орналастыру арқылы қамтамасыз етілетін болады.</w:t>
      </w:r>
    </w:p>
    <w:p>
      <w:pPr>
        <w:spacing w:after="0"/>
        <w:ind w:left="0"/>
        <w:jc w:val="both"/>
      </w:pPr>
      <w:r>
        <w:rPr>
          <w:rFonts w:ascii="Times New Roman"/>
          <w:b w:val="false"/>
          <w:i w:val="false"/>
          <w:color w:val="000000"/>
          <w:sz w:val="28"/>
        </w:rPr>
        <w:t xml:space="preserve">
      Сондай-ақ білім алушының оқу нәтижесі мен құзыреттілігінің сәйкестігін бағалауды жүргізе отырып, жаппай онлайн курстар мен қашықтықтан білім беру технологияларын, оның ішінде Tesol, Voxy, Coursera және т.б. сияқты жаһандық танылған ресурстарды пайдалану арқылы енгізу және масштабтау жұмыстары жалғастырылады. </w:t>
      </w:r>
    </w:p>
    <w:p>
      <w:pPr>
        <w:spacing w:after="0"/>
        <w:ind w:left="0"/>
        <w:jc w:val="both"/>
      </w:pPr>
      <w:r>
        <w:rPr>
          <w:rFonts w:ascii="Times New Roman"/>
          <w:b w:val="false"/>
          <w:i w:val="false"/>
          <w:color w:val="000000"/>
          <w:sz w:val="28"/>
        </w:rPr>
        <w:t xml:space="preserve">
      2018 жылы Алматы және Павлодар қалаларында білім беру процестерін автоматтандыру мен оңтайландыруды көздейтін "Цифрлық білім" пилоттық жобасы іске қосылады. </w:t>
      </w:r>
    </w:p>
    <w:p>
      <w:pPr>
        <w:spacing w:after="0"/>
        <w:ind w:left="0"/>
        <w:jc w:val="both"/>
      </w:pPr>
      <w:r>
        <w:rPr>
          <w:rFonts w:ascii="Times New Roman"/>
          <w:b w:val="false"/>
          <w:i w:val="false"/>
          <w:color w:val="000000"/>
          <w:sz w:val="28"/>
        </w:rPr>
        <w:t>
      2018 жылдан бастап білім және ғылым саласындағы мемлекеттік қызметтерді оңтайландыру және автоматтандыру бойынша жұмыс басталады.</w:t>
      </w:r>
    </w:p>
    <w:bookmarkStart w:name="z235" w:id="233"/>
    <w:p>
      <w:pPr>
        <w:spacing w:after="0"/>
        <w:ind w:left="0"/>
        <w:jc w:val="left"/>
      </w:pPr>
      <w:r>
        <w:rPr>
          <w:rFonts w:ascii="Times New Roman"/>
          <w:b/>
          <w:i w:val="false"/>
          <w:color w:val="000000"/>
        </w:rPr>
        <w:t xml:space="preserve"> Ғылым</w:t>
      </w:r>
    </w:p>
    <w:bookmarkEnd w:id="233"/>
    <w:bookmarkStart w:name="z236" w:id="234"/>
    <w:p>
      <w:pPr>
        <w:spacing w:after="0"/>
        <w:ind w:left="0"/>
        <w:jc w:val="both"/>
      </w:pPr>
      <w:r>
        <w:rPr>
          <w:rFonts w:ascii="Times New Roman"/>
          <w:b w:val="false"/>
          <w:i w:val="false"/>
          <w:color w:val="000000"/>
          <w:sz w:val="28"/>
        </w:rPr>
        <w:t>
      Мақсаты: ел экономикасының қарқынды әртараптануы және тұрақты дамуы үшін ғылымның нақты үлесін қамтамасыз ету.</w:t>
      </w:r>
    </w:p>
    <w:bookmarkEnd w:id="234"/>
    <w:bookmarkStart w:name="z237" w:id="235"/>
    <w:p>
      <w:pPr>
        <w:spacing w:after="0"/>
        <w:ind w:left="0"/>
        <w:jc w:val="both"/>
      </w:pPr>
      <w:r>
        <w:rPr>
          <w:rFonts w:ascii="Times New Roman"/>
          <w:b w:val="false"/>
          <w:i w:val="false"/>
          <w:color w:val="000000"/>
          <w:sz w:val="28"/>
        </w:rPr>
        <w:t xml:space="preserve">
      Нысаналы индикаторлар: </w:t>
      </w:r>
    </w:p>
    <w:bookmarkEnd w:id="235"/>
    <w:bookmarkStart w:name="z238" w:id="236"/>
    <w:p>
      <w:pPr>
        <w:spacing w:after="0"/>
        <w:ind w:left="0"/>
        <w:jc w:val="both"/>
      </w:pPr>
      <w:r>
        <w:rPr>
          <w:rFonts w:ascii="Times New Roman"/>
          <w:b w:val="false"/>
          <w:i w:val="false"/>
          <w:color w:val="000000"/>
          <w:sz w:val="28"/>
        </w:rPr>
        <w:t xml:space="preserve">
      1) ҒЗТКЖ қаржыландырудың жалпы көлеміндегі тәжірибелік-конструкторлық әзірлемелерге арналған шығындардың үлесі; </w:t>
      </w:r>
    </w:p>
    <w:bookmarkEnd w:id="236"/>
    <w:bookmarkStart w:name="z239" w:id="237"/>
    <w:p>
      <w:pPr>
        <w:spacing w:after="0"/>
        <w:ind w:left="0"/>
        <w:jc w:val="both"/>
      </w:pPr>
      <w:r>
        <w:rPr>
          <w:rFonts w:ascii="Times New Roman"/>
          <w:b w:val="false"/>
          <w:i w:val="false"/>
          <w:color w:val="000000"/>
          <w:sz w:val="28"/>
        </w:rPr>
        <w:t>
      2) қолданбалы ғылыми-зерттеу жұмыстарының жалпы санынан коммерцияландырылатын жобалардың үлесі.</w:t>
      </w:r>
    </w:p>
    <w:bookmarkEnd w:id="237"/>
    <w:bookmarkStart w:name="z240" w:id="238"/>
    <w:p>
      <w:pPr>
        <w:spacing w:after="0"/>
        <w:ind w:left="0"/>
        <w:jc w:val="both"/>
      </w:pPr>
      <w:r>
        <w:rPr>
          <w:rFonts w:ascii="Times New Roman"/>
          <w:b w:val="false"/>
          <w:i w:val="false"/>
          <w:color w:val="000000"/>
          <w:sz w:val="28"/>
        </w:rPr>
        <w:t>
      Міндеттері:</w:t>
      </w:r>
    </w:p>
    <w:bookmarkEnd w:id="238"/>
    <w:bookmarkStart w:name="z241" w:id="239"/>
    <w:p>
      <w:pPr>
        <w:spacing w:after="0"/>
        <w:ind w:left="0"/>
        <w:jc w:val="both"/>
      </w:pPr>
      <w:r>
        <w:rPr>
          <w:rFonts w:ascii="Times New Roman"/>
          <w:b w:val="false"/>
          <w:i w:val="false"/>
          <w:color w:val="000000"/>
          <w:sz w:val="28"/>
        </w:rPr>
        <w:t>
      1. Ғылымның ел экономикасын дамытуға қосатын үлесін ұлғайту.</w:t>
      </w:r>
    </w:p>
    <w:bookmarkEnd w:id="239"/>
    <w:p>
      <w:pPr>
        <w:spacing w:after="0"/>
        <w:ind w:left="0"/>
        <w:jc w:val="both"/>
      </w:pPr>
      <w:r>
        <w:rPr>
          <w:rFonts w:ascii="Times New Roman"/>
          <w:b w:val="false"/>
          <w:i w:val="false"/>
          <w:color w:val="000000"/>
          <w:sz w:val="28"/>
        </w:rP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 Заң қабылданды. Заңда ғылыми және (немесе) ғылыми-техникалық қызмет нәтижелерін (бұдан әрі – ҒҒТҚН) коммерцияландыру процесін мемлекеттік қолдау және ҒҒТҚН-ны коммерцияландыруды ынталандыру шаралары көрініс тапқан.</w:t>
      </w:r>
    </w:p>
    <w:p>
      <w:pPr>
        <w:spacing w:after="0"/>
        <w:ind w:left="0"/>
        <w:jc w:val="both"/>
      </w:pPr>
      <w:r>
        <w:rPr>
          <w:rFonts w:ascii="Times New Roman"/>
          <w:b w:val="false"/>
          <w:i w:val="false"/>
          <w:color w:val="000000"/>
          <w:sz w:val="28"/>
        </w:rPr>
        <w:t xml:space="preserve">
      ҒЗТКЖ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 </w:t>
      </w:r>
    </w:p>
    <w:p>
      <w:pPr>
        <w:spacing w:after="0"/>
        <w:ind w:left="0"/>
        <w:jc w:val="both"/>
      </w:pPr>
      <w:r>
        <w:rPr>
          <w:rFonts w:ascii="Times New Roman"/>
          <w:b w:val="false"/>
          <w:i w:val="false"/>
          <w:color w:val="000000"/>
          <w:sz w:val="28"/>
        </w:rP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p>
    <w:p>
      <w:pPr>
        <w:spacing w:after="0"/>
        <w:ind w:left="0"/>
        <w:jc w:val="both"/>
      </w:pPr>
      <w:r>
        <w:rPr>
          <w:rFonts w:ascii="Times New Roman"/>
          <w:b w:val="false"/>
          <w:i w:val="false"/>
          <w:color w:val="000000"/>
          <w:sz w:val="28"/>
        </w:rPr>
        <w:t>
      Мемлекет ғылыми-зерттеу жобаларына және ғылыми және/немесе ғылыми-техникалық қызметтің нәтижелерін коммерцияландыруға гранттар беру кезінде ғылымды қоса қаржыландыру тетігі арқылы өндіріспен байланыс жасауға бағыттайды.</w:t>
      </w:r>
    </w:p>
    <w:p>
      <w:pPr>
        <w:spacing w:after="0"/>
        <w:ind w:left="0"/>
        <w:jc w:val="both"/>
      </w:pPr>
      <w:r>
        <w:rPr>
          <w:rFonts w:ascii="Times New Roman"/>
          <w:b w:val="false"/>
          <w:i w:val="false"/>
          <w:color w:val="000000"/>
          <w:sz w:val="28"/>
        </w:rPr>
        <w:t>
      Осы үшін қолданбалы ғылыми-зерттеу жұмыстарын жүргізу үшін бюджет қаражатын бөлу кезінде жеке сектор тарапынан қоса қаржыландырудың болуы бойынша міндетті талап енгізілетін болады.</w:t>
      </w:r>
    </w:p>
    <w:p>
      <w:pPr>
        <w:spacing w:after="0"/>
        <w:ind w:left="0"/>
        <w:jc w:val="both"/>
      </w:pPr>
      <w:r>
        <w:rPr>
          <w:rFonts w:ascii="Times New Roman"/>
          <w:b w:val="false"/>
          <w:i w:val="false"/>
          <w:color w:val="000000"/>
          <w:sz w:val="28"/>
        </w:rPr>
        <w:t>
      Нәтижесінде ғылыми және ғылыми-техникалық бағдарламалар мен жобалардың, сондай-ақ ҒҒТҚН-ны коммерцияландыруды жеке қоса қаржыландыру көлемі зерттеу жүргізуге бөлінетін бюджет қаражатының жалпы сомасынан 20 %-ға дейін көбейтіледі.</w:t>
      </w:r>
    </w:p>
    <w:p>
      <w:pPr>
        <w:spacing w:after="0"/>
        <w:ind w:left="0"/>
        <w:jc w:val="both"/>
      </w:pPr>
      <w:r>
        <w:rPr>
          <w:rFonts w:ascii="Times New Roman"/>
          <w:b w:val="false"/>
          <w:i w:val="false"/>
          <w:color w:val="000000"/>
          <w:sz w:val="28"/>
        </w:rPr>
        <w:t>
      Қолданбалы ғылыми зерттеулерді кезең-кезеңімен ағылшын тіліне көшіру қамтамасыз етіледі.</w:t>
      </w:r>
    </w:p>
    <w:p>
      <w:pPr>
        <w:spacing w:after="0"/>
        <w:ind w:left="0"/>
        <w:jc w:val="both"/>
      </w:pPr>
      <w:r>
        <w:rPr>
          <w:rFonts w:ascii="Times New Roman"/>
          <w:b w:val="false"/>
          <w:i w:val="false"/>
          <w:color w:val="000000"/>
          <w:sz w:val="28"/>
        </w:rPr>
        <w:t>
      Дүниежүзілік Банктің "Өнімді инновацияларды ынталандыру" жобасы іске асырылады.</w:t>
      </w:r>
    </w:p>
    <w:p>
      <w:pPr>
        <w:spacing w:after="0"/>
        <w:ind w:left="0"/>
        <w:jc w:val="both"/>
      </w:pPr>
      <w:r>
        <w:rPr>
          <w:rFonts w:ascii="Times New Roman"/>
          <w:b w:val="false"/>
          <w:i w:val="false"/>
          <w:color w:val="000000"/>
          <w:sz w:val="28"/>
        </w:rPr>
        <w:t>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офистерін құру және технологияларды трансферттеу офистерінің әлеуетін арттыру жолымен технологияларды коммерцияландыру циклін топтастыру көзделетін болады.</w:t>
      </w:r>
    </w:p>
    <w:p>
      <w:pPr>
        <w:spacing w:after="0"/>
        <w:ind w:left="0"/>
        <w:jc w:val="both"/>
      </w:pPr>
      <w:r>
        <w:rPr>
          <w:rFonts w:ascii="Times New Roman"/>
          <w:b w:val="false"/>
          <w:i w:val="false"/>
          <w:color w:val="000000"/>
          <w:sz w:val="28"/>
        </w:rP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p>
    <w:p>
      <w:pPr>
        <w:spacing w:after="0"/>
        <w:ind w:left="0"/>
        <w:jc w:val="both"/>
      </w:pPr>
      <w:r>
        <w:rPr>
          <w:rFonts w:ascii="Times New Roman"/>
          <w:b w:val="false"/>
          <w:i w:val="false"/>
          <w:color w:val="000000"/>
          <w:sz w:val="28"/>
        </w:rP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белгіленетін болады.</w:t>
      </w:r>
    </w:p>
    <w:p>
      <w:pPr>
        <w:spacing w:after="0"/>
        <w:ind w:left="0"/>
        <w:jc w:val="both"/>
      </w:pPr>
      <w:r>
        <w:rPr>
          <w:rFonts w:ascii="Times New Roman"/>
          <w:b w:val="false"/>
          <w:i w:val="false"/>
          <w:color w:val="000000"/>
          <w:sz w:val="28"/>
        </w:rPr>
        <w:t>
      Ғылыми жобалар мен бағдарламаларды гранттық және бағдарламалық-нысаналы қаржыландыруға өтінім беруді, сондай-ақ ҒЗЖ бойынша аралық және қорытынды есептер қабылдауды автоматтандыру жөнінде нормативтік құқықтық актілерге тиісті өзгерістер енгізіледі.</w:t>
      </w:r>
    </w:p>
    <w:p>
      <w:pPr>
        <w:spacing w:after="0"/>
        <w:ind w:left="0"/>
        <w:jc w:val="both"/>
      </w:pPr>
      <w:r>
        <w:rPr>
          <w:rFonts w:ascii="Times New Roman"/>
          <w:b w:val="false"/>
          <w:i w:val="false"/>
          <w:color w:val="000000"/>
          <w:sz w:val="28"/>
        </w:rPr>
        <w:t>
      Технологиялық компаниялардың маркетингтік және технологиялық мүмкіндіктерін арттыру мақсатында базалық университеттерде технологиялардың тиімді және уақытылы трансфертіне мүмкіндік жасайтын технологияларды коммерцияландыру офистерінің желісін құру жоспарлануда. Коммерцияландыру офистерінің ағымдағы қызметін күшейту үшін "Нәтижелі инновацияларды ынталандыру" жобасының шеңберінде қолдау көрсету жұмыстары жүргізілетін болады.</w:t>
      </w:r>
    </w:p>
    <w:p>
      <w:pPr>
        <w:spacing w:after="0"/>
        <w:ind w:left="0"/>
        <w:jc w:val="both"/>
      </w:pPr>
      <w:r>
        <w:rPr>
          <w:rFonts w:ascii="Times New Roman"/>
          <w:b w:val="false"/>
          <w:i w:val="false"/>
          <w:color w:val="000000"/>
          <w:sz w:val="28"/>
        </w:rP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тетігі арқылы шет мемлекеттермен халықаралық ғылыми-техникалық әріптестік байланыстар, халықаралық ғылыми жобалар мен бірлескен зертханалық зерттеулерге қатысу, бірлескен монографиялар мен мақалаларды шығару жұмыстары дамитын болады.</w:t>
      </w:r>
    </w:p>
    <w:p>
      <w:pPr>
        <w:spacing w:after="0"/>
        <w:ind w:left="0"/>
        <w:jc w:val="both"/>
      </w:pPr>
      <w:r>
        <w:rPr>
          <w:rFonts w:ascii="Times New Roman"/>
          <w:b w:val="false"/>
          <w:i w:val="false"/>
          <w:color w:val="000000"/>
          <w:sz w:val="28"/>
        </w:rPr>
        <w:t>
      Қазақстандық ғылыми басылымдар деңгейі арттырылады. Халықаралық стандарттарға сәйкес келетін ағылшын тілінде отандық ғылыми журналдарды шығару және оларды шетелдік ресурстарда ілгерілету.</w:t>
      </w:r>
    </w:p>
    <w:p>
      <w:pPr>
        <w:spacing w:after="0"/>
        <w:ind w:left="0"/>
        <w:jc w:val="both"/>
      </w:pPr>
      <w:r>
        <w:rPr>
          <w:rFonts w:ascii="Times New Roman"/>
          <w:b w:val="false"/>
          <w:i w:val="false"/>
          <w:color w:val="000000"/>
          <w:sz w:val="28"/>
        </w:rPr>
        <w:t>
      "Цифрлық Қазақстан" мемлекеттік бағдарламасын іске асыру шеңберінде "Қазақстан ғылымы" бірыңғай ақпараттық жүйесін құру мәселесі пысықталатын болады, онда конкурстарға өтінімдер, есептер, мемлекеттік ғылыми-техникалық сараптама цифрландырылады, ғылыми-зерттеу жобалары мен бағдарламаларының қауіп-қатерлерін басқару жүйесі енгізілетін болады.</w:t>
      </w:r>
    </w:p>
    <w:p>
      <w:pPr>
        <w:spacing w:after="0"/>
        <w:ind w:left="0"/>
        <w:jc w:val="both"/>
      </w:pPr>
      <w:r>
        <w:rPr>
          <w:rFonts w:ascii="Times New Roman"/>
          <w:b w:val="false"/>
          <w:i w:val="false"/>
          <w:color w:val="000000"/>
          <w:sz w:val="28"/>
        </w:rPr>
        <w:t>
      ИИДМБ басым бағыттары мен кәсіпорындарының қажеттіліктерін есепке ала отырып, кадрлар даярлауды жүзеге асыратын 11 базалық ЖОО жанынан коммерцияландыру офистері құрылатын болады.</w:t>
      </w:r>
    </w:p>
    <w:p>
      <w:pPr>
        <w:spacing w:after="0"/>
        <w:ind w:left="0"/>
        <w:jc w:val="both"/>
      </w:pPr>
      <w:r>
        <w:rPr>
          <w:rFonts w:ascii="Times New Roman"/>
          <w:b w:val="false"/>
          <w:i w:val="false"/>
          <w:color w:val="000000"/>
          <w:sz w:val="28"/>
        </w:rPr>
        <w:t xml:space="preserve">
      ИИДМБ шеңберінде жоғары технологиялық және ғылыми қамтымды өндірістерді құру үшін базалық ЖОО-лар конкурстық негізде ғылыми зерттеулер, оның ішінде шетелдік әріптес ЖОО-лармен және ғылыми орталықтармен бірлесіп жүргізетін болады. </w:t>
      </w:r>
    </w:p>
    <w:p>
      <w:pPr>
        <w:spacing w:after="0"/>
        <w:ind w:left="0"/>
        <w:jc w:val="both"/>
      </w:pPr>
      <w:r>
        <w:rPr>
          <w:rFonts w:ascii="Times New Roman"/>
          <w:b w:val="false"/>
          <w:i w:val="false"/>
          <w:color w:val="000000"/>
          <w:sz w:val="28"/>
        </w:rPr>
        <w:t>
      ЖОО ғылымы металлургия, мұнай-газ химиясы, АӨК, био- және IT-технологияларды зерттеуге басымдық беріле отырып дамуға бағытталған болады.</w:t>
      </w:r>
    </w:p>
    <w:p>
      <w:pPr>
        <w:spacing w:after="0"/>
        <w:ind w:left="0"/>
        <w:jc w:val="both"/>
      </w:pPr>
      <w:r>
        <w:rPr>
          <w:rFonts w:ascii="Times New Roman"/>
          <w:b w:val="false"/>
          <w:i w:val="false"/>
          <w:color w:val="000000"/>
          <w:sz w:val="28"/>
        </w:rPr>
        <w:t>
      Қазақстан ғылымының халықаралық интеграциялануы CERN, ЭЫДҰ, ИЫҰ және т.б. сияқты халықаралық ұйымдармен және консорциумдармен ынтымақтастық есебінен жүзеге асырылатын болады.</w:t>
      </w:r>
    </w:p>
    <w:p>
      <w:pPr>
        <w:spacing w:after="0"/>
        <w:ind w:left="0"/>
        <w:jc w:val="both"/>
      </w:pPr>
      <w:r>
        <w:rPr>
          <w:rFonts w:ascii="Times New Roman"/>
          <w:b w:val="false"/>
          <w:i w:val="false"/>
          <w:color w:val="000000"/>
          <w:sz w:val="28"/>
        </w:rPr>
        <w:t>
      Ғалымдардың Clarivate, Analytics, Springer, Elsevier және басқа да халықаралық деректер базасына қол жеткізуі қамтамасыз етілетін болады.</w:t>
      </w:r>
    </w:p>
    <w:p>
      <w:pPr>
        <w:spacing w:after="0"/>
        <w:ind w:left="0"/>
        <w:jc w:val="both"/>
      </w:pPr>
      <w:r>
        <w:rPr>
          <w:rFonts w:ascii="Times New Roman"/>
          <w:b w:val="false"/>
          <w:i w:val="false"/>
          <w:color w:val="000000"/>
          <w:sz w:val="28"/>
        </w:rPr>
        <w:t>
      ЭЫДҰ-ның "Қазақстан Республикасының инновациялық саясаты" атты шолуы шеңберінде ұсынымдарды енгізу бойынша жұмыс жалғасатын болады.</w:t>
      </w:r>
    </w:p>
    <w:p>
      <w:pPr>
        <w:spacing w:after="0"/>
        <w:ind w:left="0"/>
        <w:jc w:val="both"/>
      </w:pPr>
      <w:r>
        <w:rPr>
          <w:rFonts w:ascii="Times New Roman"/>
          <w:b w:val="false"/>
          <w:i w:val="false"/>
          <w:color w:val="000000"/>
          <w:sz w:val="28"/>
        </w:rPr>
        <w:t>
      ИЫҰ елдерінің зерттеушілері, ҒЗИ және ЖОО-лары туралы барлық зерттеулерді, жарияланымдарды, ақпараттарды қамтитын ИЫҰ бірегей зерттеу тұғырнамасын құру жоспарлануда. Қазақстандық ғалымдар халықаралық, оның ішінде Халықаралық ғылыми-техникалық орталықпен және т.б. ғылыми-зерттеу жобаларына қатысатын болады.</w:t>
      </w:r>
    </w:p>
    <w:p>
      <w:pPr>
        <w:spacing w:after="0"/>
        <w:ind w:left="0"/>
        <w:jc w:val="both"/>
      </w:pPr>
      <w:r>
        <w:rPr>
          <w:rFonts w:ascii="Times New Roman"/>
          <w:b w:val="false"/>
          <w:i w:val="false"/>
          <w:color w:val="000000"/>
          <w:sz w:val="28"/>
        </w:rPr>
        <w:t>
      Дүниежүзілік қауымдастыққа интеграциялану мақсатында Қазақстан Республикасының мемлекеттік тілінің жазуын жаңғырту бойынша шаралар кешені қабылданып, іске асырылады. 2017 жылы ғалымдар мен кең жұртшылықтың көмегімен қазақ әліпбиінің жаңа графикадағы бірыңғай стандарттық нұсқасы қабылданды.</w:t>
      </w:r>
    </w:p>
    <w:p>
      <w:pPr>
        <w:spacing w:after="0"/>
        <w:ind w:left="0"/>
        <w:jc w:val="both"/>
      </w:pPr>
      <w:r>
        <w:rPr>
          <w:rFonts w:ascii="Times New Roman"/>
          <w:b w:val="false"/>
          <w:i w:val="false"/>
          <w:color w:val="000000"/>
          <w:sz w:val="28"/>
        </w:rPr>
        <w:t>
      2018 жылы қазақ әліпбиінің латын қарпіне көшуі шеңберінде ғылыми-әдістемелік база әзірленетін болады. Қазақстан Республикасы мемлекеттік тілінің жаңа әліпбиінде оқу-әдістемелік әдебиеттер мен көпшілік қажет ететін сөздіктер шығарылатын болады.</w:t>
      </w:r>
    </w:p>
    <w:bookmarkStart w:name="z242" w:id="240"/>
    <w:p>
      <w:pPr>
        <w:spacing w:after="0"/>
        <w:ind w:left="0"/>
        <w:jc w:val="both"/>
      </w:pPr>
      <w:r>
        <w:rPr>
          <w:rFonts w:ascii="Times New Roman"/>
          <w:b w:val="false"/>
          <w:i w:val="false"/>
          <w:color w:val="000000"/>
          <w:sz w:val="28"/>
        </w:rPr>
        <w:t>
      2. Ғалымның ғылыми әлеуетін және мәртебесін нығайту.</w:t>
      </w:r>
    </w:p>
    <w:bookmarkEnd w:id="240"/>
    <w:bookmarkStart w:name="z243" w:id="241"/>
    <w:p>
      <w:pPr>
        <w:spacing w:after="0"/>
        <w:ind w:left="0"/>
        <w:jc w:val="both"/>
      </w:pPr>
      <w:r>
        <w:rPr>
          <w:rFonts w:ascii="Times New Roman"/>
          <w:b w:val="false"/>
          <w:i w:val="false"/>
          <w:color w:val="000000"/>
          <w:sz w:val="28"/>
        </w:rPr>
        <w:t>
      Ғылыми кадрлардың біліктілік әлеуетін жақсарту мақсатында:</w:t>
      </w:r>
    </w:p>
    <w:bookmarkEnd w:id="241"/>
    <w:bookmarkStart w:name="z244" w:id="242"/>
    <w:p>
      <w:pPr>
        <w:spacing w:after="0"/>
        <w:ind w:left="0"/>
        <w:jc w:val="both"/>
      </w:pPr>
      <w:r>
        <w:rPr>
          <w:rFonts w:ascii="Times New Roman"/>
          <w:b w:val="false"/>
          <w:i w:val="false"/>
          <w:color w:val="000000"/>
          <w:sz w:val="28"/>
        </w:rPr>
        <w:t>
      1) зерттеу университеттері қызметінің нормативтік құқықтық негіздері "Ғылым туралы" Қазақстан Республикасының Заңына сәйкес енгізіледі;</w:t>
      </w:r>
    </w:p>
    <w:bookmarkEnd w:id="242"/>
    <w:bookmarkStart w:name="z245" w:id="243"/>
    <w:p>
      <w:pPr>
        <w:spacing w:after="0"/>
        <w:ind w:left="0"/>
        <w:jc w:val="both"/>
      </w:pPr>
      <w:r>
        <w:rPr>
          <w:rFonts w:ascii="Times New Roman"/>
          <w:b w:val="false"/>
          <w:i w:val="false"/>
          <w:color w:val="000000"/>
          <w:sz w:val="28"/>
        </w:rP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p>
    <w:bookmarkEnd w:id="243"/>
    <w:bookmarkStart w:name="z246" w:id="244"/>
    <w:p>
      <w:pPr>
        <w:spacing w:after="0"/>
        <w:ind w:left="0"/>
        <w:jc w:val="both"/>
      </w:pPr>
      <w:r>
        <w:rPr>
          <w:rFonts w:ascii="Times New Roman"/>
          <w:b w:val="false"/>
          <w:i w:val="false"/>
          <w:color w:val="000000"/>
          <w:sz w:val="28"/>
        </w:rP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p>
    <w:bookmarkEnd w:id="244"/>
    <w:bookmarkStart w:name="z247" w:id="245"/>
    <w:p>
      <w:pPr>
        <w:spacing w:after="0"/>
        <w:ind w:left="0"/>
        <w:jc w:val="both"/>
      </w:pPr>
      <w:r>
        <w:rPr>
          <w:rFonts w:ascii="Times New Roman"/>
          <w:b w:val="false"/>
          <w:i w:val="false"/>
          <w:color w:val="000000"/>
          <w:sz w:val="28"/>
        </w:rPr>
        <w:t xml:space="preserve">
      4) ғылыми-зерттеу жобаларына өндірістегі инженерлер, жас мамандар, магистранттар мен докторанттар тұрақты негізде тартылады. </w:t>
      </w:r>
    </w:p>
    <w:bookmarkEnd w:id="245"/>
    <w:p>
      <w:pPr>
        <w:spacing w:after="0"/>
        <w:ind w:left="0"/>
        <w:jc w:val="both"/>
      </w:pPr>
      <w:r>
        <w:rPr>
          <w:rFonts w:ascii="Times New Roman"/>
          <w:b w:val="false"/>
          <w:i w:val="false"/>
          <w:color w:val="000000"/>
          <w:sz w:val="28"/>
        </w:rPr>
        <w:t>
      Доктор немесе ғылым кандидаты ғылыми дәрежесі немесе PhD докторы, бейіні бойынша доктор ғылыми дәрежесі бар 35 жасқа дейінгі отандық жас ғалымдарды зерттеу тобының ғылыми жетекшісі ретінде ғылыми зерттеулерді іске асыру үшін гранттық қаржыландырудың жалпы көлемінің 10 пайызынан кем емес мөлшерде квота бөлу арқылы қолдау көрсету бойынша шаралар қабылданатын болады.</w:t>
      </w:r>
    </w:p>
    <w:p>
      <w:pPr>
        <w:spacing w:after="0"/>
        <w:ind w:left="0"/>
        <w:jc w:val="both"/>
      </w:pPr>
      <w:r>
        <w:rPr>
          <w:rFonts w:ascii="Times New Roman"/>
          <w:b w:val="false"/>
          <w:i w:val="false"/>
          <w:color w:val="000000"/>
          <w:sz w:val="28"/>
        </w:rP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p>
    <w:p>
      <w:pPr>
        <w:spacing w:after="0"/>
        <w:ind w:left="0"/>
        <w:jc w:val="both"/>
      </w:pPr>
      <w:r>
        <w:rPr>
          <w:rFonts w:ascii="Times New Roman"/>
          <w:b w:val="false"/>
          <w:i w:val="false"/>
          <w:color w:val="000000"/>
          <w:sz w:val="28"/>
        </w:rPr>
        <w:t>
      Түрлі тетіктерді қолдану, оның ішінде халықаралық ғылыми-техникалық ақпараттар базасына қол жеткізуді қамтамасыз ету арқылы импакт-факторы жоғары халықаралық журналдарда қазақстандық ғалымдардың жариялау белсенділіктерін ынталандыру жұмыстары жалғастырылады.</w:t>
      </w:r>
    </w:p>
    <w:p>
      <w:pPr>
        <w:spacing w:after="0"/>
        <w:ind w:left="0"/>
        <w:jc w:val="both"/>
      </w:pPr>
      <w:r>
        <w:rPr>
          <w:rFonts w:ascii="Times New Roman"/>
          <w:b w:val="false"/>
          <w:i w:val="false"/>
          <w:color w:val="000000"/>
          <w:sz w:val="28"/>
        </w:rPr>
        <w:t>
      Қазақстандық ғылыми журналдарды халықаралық ғылыми-техникалық ақпарат базасына енгізу бойынша шаралар қабылданатын болады.</w:t>
      </w:r>
    </w:p>
    <w:p>
      <w:pPr>
        <w:spacing w:after="0"/>
        <w:ind w:left="0"/>
        <w:jc w:val="both"/>
      </w:pPr>
      <w:r>
        <w:rPr>
          <w:rFonts w:ascii="Times New Roman"/>
          <w:b w:val="false"/>
          <w:i w:val="false"/>
          <w:color w:val="000000"/>
          <w:sz w:val="28"/>
        </w:rPr>
        <w:t>
      Ғалым жұмысының өнімділігі жарияланымдарының және осы жариялымдарға жасалатын сілтемелер санына негізделетін Хирш-индексі (һ-индексі) арқылы бағаланады.</w:t>
      </w:r>
    </w:p>
    <w:p>
      <w:pPr>
        <w:spacing w:after="0"/>
        <w:ind w:left="0"/>
        <w:jc w:val="both"/>
      </w:pPr>
      <w:r>
        <w:rPr>
          <w:rFonts w:ascii="Times New Roman"/>
          <w:b w:val="false"/>
          <w:i w:val="false"/>
          <w:color w:val="000000"/>
          <w:sz w:val="28"/>
        </w:rPr>
        <w:t>
      Әлемдік ғылыми кеңістікке кіру бойынша бірлескен ғылыми жобаларды іске асыру, Қазақстан ғылымының халықаралық ғылыми консорциумдарға қатысуы, шетелдегі қазақстандық ғалымдардың, оның ішінде шетелдік ғалымдармен бірлескен авторлық бойынша жариялау белсенділігін арттыру жұмыстары жалғасады.</w:t>
      </w:r>
    </w:p>
    <w:p>
      <w:pPr>
        <w:spacing w:after="0"/>
        <w:ind w:left="0"/>
        <w:jc w:val="both"/>
      </w:pPr>
      <w:r>
        <w:rPr>
          <w:rFonts w:ascii="Times New Roman"/>
          <w:b w:val="false"/>
          <w:i w:val="false"/>
          <w:color w:val="000000"/>
          <w:sz w:val="28"/>
        </w:rPr>
        <w:t>
      Орта мерзімді келешекте шет тілдерін меңгерген, әлемдік ғылыми қауымдастыққа интеграцияланған ғылыми қауымдастық қалыптасады.</w:t>
      </w:r>
    </w:p>
    <w:bookmarkStart w:name="z248" w:id="246"/>
    <w:p>
      <w:pPr>
        <w:spacing w:after="0"/>
        <w:ind w:left="0"/>
        <w:jc w:val="both"/>
      </w:pPr>
      <w:r>
        <w:rPr>
          <w:rFonts w:ascii="Times New Roman"/>
          <w:b w:val="false"/>
          <w:i w:val="false"/>
          <w:color w:val="000000"/>
          <w:sz w:val="28"/>
        </w:rPr>
        <w:t>
      3. Ғылымның инфрақұрылымын жаңғырту.</w:t>
      </w:r>
    </w:p>
    <w:bookmarkEnd w:id="246"/>
    <w:p>
      <w:pPr>
        <w:spacing w:after="0"/>
        <w:ind w:left="0"/>
        <w:jc w:val="both"/>
      </w:pPr>
      <w:r>
        <w:rPr>
          <w:rFonts w:ascii="Times New Roman"/>
          <w:b w:val="false"/>
          <w:i w:val="false"/>
          <w:color w:val="000000"/>
          <w:sz w:val="28"/>
        </w:rP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әрі коммерцияландыру үшін Назарбаев Университетінің "Астана Бизнес Кампусы" инновациялық кластері енгізіледі.</w:t>
      </w:r>
    </w:p>
    <w:p>
      <w:pPr>
        <w:spacing w:after="0"/>
        <w:ind w:left="0"/>
        <w:jc w:val="both"/>
      </w:pPr>
      <w:r>
        <w:rPr>
          <w:rFonts w:ascii="Times New Roman"/>
          <w:b w:val="false"/>
          <w:i w:val="false"/>
          <w:color w:val="000000"/>
          <w:sz w:val="28"/>
        </w:rP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p>
    <w:p>
      <w:pPr>
        <w:spacing w:after="0"/>
        <w:ind w:left="0"/>
        <w:jc w:val="both"/>
      </w:pPr>
      <w:r>
        <w:rPr>
          <w:rFonts w:ascii="Times New Roman"/>
          <w:b w:val="false"/>
          <w:i w:val="false"/>
          <w:color w:val="000000"/>
          <w:sz w:val="28"/>
        </w:rP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шоғырландыру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p>
    <w:p>
      <w:pPr>
        <w:spacing w:after="0"/>
        <w:ind w:left="0"/>
        <w:jc w:val="both"/>
      </w:pPr>
      <w:r>
        <w:rPr>
          <w:rFonts w:ascii="Times New Roman"/>
          <w:b w:val="false"/>
          <w:i w:val="false"/>
          <w:color w:val="000000"/>
          <w:sz w:val="28"/>
        </w:rPr>
        <w:t>
      ЖОО-ларда коммерцияландыру офистері, технопарктер және басқа да инновациялық құрылымдар құрылатын болады. Осы құрылымдар қызметінің нәтижелілігі мониторинг жүргізу және олардың жұмыс істеу тиімділігін бағалау арқылы анықталатын болады. Гранттық қаржыландыру, МЖӘ шеңберінде ЖОО ғылыми жобаларын коммерцияландыру тетігі әзірленетін болады.</w:t>
      </w:r>
    </w:p>
    <w:p>
      <w:pPr>
        <w:spacing w:after="0"/>
        <w:ind w:left="0"/>
        <w:jc w:val="both"/>
      </w:pPr>
      <w:r>
        <w:rPr>
          <w:rFonts w:ascii="Times New Roman"/>
          <w:b w:val="false"/>
          <w:i w:val="false"/>
          <w:color w:val="000000"/>
          <w:sz w:val="28"/>
        </w:rPr>
        <w:t xml:space="preserve">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 </w:t>
      </w:r>
    </w:p>
    <w:p>
      <w:pPr>
        <w:spacing w:after="0"/>
        <w:ind w:left="0"/>
        <w:jc w:val="both"/>
      </w:pPr>
      <w:r>
        <w:rPr>
          <w:rFonts w:ascii="Times New Roman"/>
          <w:b w:val="false"/>
          <w:i w:val="false"/>
          <w:color w:val="000000"/>
          <w:sz w:val="28"/>
        </w:rPr>
        <w:t>
      ҒЗИ мен ЖОО-лардың ғылыми-инновациялық құрылымдарын жаңғырту, ғылыми зертханаларды GLP стандарттары бойынша халықаралық аккредиттеу жүргізіледі.</w:t>
      </w:r>
    </w:p>
    <w:p>
      <w:pPr>
        <w:spacing w:after="0"/>
        <w:ind w:left="0"/>
        <w:jc w:val="both"/>
      </w:pPr>
      <w:r>
        <w:rPr>
          <w:rFonts w:ascii="Times New Roman"/>
          <w:b w:val="false"/>
          <w:i w:val="false"/>
          <w:color w:val="000000"/>
          <w:sz w:val="28"/>
        </w:rPr>
        <w:t xml:space="preserve">
      Ғылыми-зерттеу инфрақұрылымдарын материалдық техникалық жарақтандыруды нығайту бойынша шаралар қабылданатын болады. </w:t>
      </w:r>
    </w:p>
    <w:bookmarkStart w:name="z249" w:id="247"/>
    <w:p>
      <w:pPr>
        <w:spacing w:after="0"/>
        <w:ind w:left="0"/>
        <w:jc w:val="both"/>
      </w:pPr>
      <w:r>
        <w:rPr>
          <w:rFonts w:ascii="Times New Roman"/>
          <w:b w:val="false"/>
          <w:i w:val="false"/>
          <w:color w:val="000000"/>
          <w:sz w:val="28"/>
        </w:rPr>
        <w:t>
      4. Ғылымның менеджментін және даму мониторингін жетілдіру.</w:t>
      </w:r>
    </w:p>
    <w:bookmarkEnd w:id="247"/>
    <w:p>
      <w:pPr>
        <w:spacing w:after="0"/>
        <w:ind w:left="0"/>
        <w:jc w:val="both"/>
      </w:pPr>
      <w:r>
        <w:rPr>
          <w:rFonts w:ascii="Times New Roman"/>
          <w:b w:val="false"/>
          <w:i w:val="false"/>
          <w:color w:val="000000"/>
          <w:sz w:val="28"/>
        </w:rPr>
        <w:t>
      Активтерді басқаруды жетілдіру мақсатында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p>
    <w:p>
      <w:pPr>
        <w:spacing w:after="0"/>
        <w:ind w:left="0"/>
        <w:jc w:val="both"/>
      </w:pPr>
      <w:r>
        <w:rPr>
          <w:rFonts w:ascii="Times New Roman"/>
          <w:b w:val="false"/>
          <w:i w:val="false"/>
          <w:color w:val="000000"/>
          <w:sz w:val="28"/>
        </w:rPr>
        <w:t>
      Ғылыми ұйымдар басшыларының жария есеп беру практикасы қалпына келтіріледі.</w:t>
      </w:r>
    </w:p>
    <w:p>
      <w:pPr>
        <w:spacing w:after="0"/>
        <w:ind w:left="0"/>
        <w:jc w:val="both"/>
      </w:pPr>
      <w:r>
        <w:rPr>
          <w:rFonts w:ascii="Times New Roman"/>
          <w:b w:val="false"/>
          <w:i w:val="false"/>
          <w:color w:val="000000"/>
          <w:sz w:val="28"/>
        </w:rP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p>
    <w:p>
      <w:pPr>
        <w:spacing w:after="0"/>
        <w:ind w:left="0"/>
        <w:jc w:val="both"/>
      </w:pPr>
      <w:r>
        <w:rPr>
          <w:rFonts w:ascii="Times New Roman"/>
          <w:b w:val="false"/>
          <w:i w:val="false"/>
          <w:color w:val="000000"/>
          <w:sz w:val="28"/>
        </w:rPr>
        <w:t>
      Ғылым мен білімді интеграциялау шеңберінде, оның ішінде МЖӘ тетіктері арқылы ғылыми ұйымдарды оңтайландыру және қайта құрылымдау жүргізіледі.</w:t>
      </w:r>
    </w:p>
    <w:p>
      <w:pPr>
        <w:spacing w:after="0"/>
        <w:ind w:left="0"/>
        <w:jc w:val="both"/>
      </w:pPr>
      <w:r>
        <w:rPr>
          <w:rFonts w:ascii="Times New Roman"/>
          <w:b w:val="false"/>
          <w:i w:val="false"/>
          <w:color w:val="000000"/>
          <w:sz w:val="28"/>
        </w:rPr>
        <w:t>
      Гранттық қаржыландыру шеңберінде ғылыми жобалар мен бағдарламаларды, сондай-ақ ҒТҚЖ коммерцияландыру жобаларын іске асыруды мониторингілеу жүйесі жетілдірілетін болады. Мониторинг жобалық менеджменті қағидаттарына өтемді негізде жүзеге асырылады.</w:t>
      </w:r>
    </w:p>
    <w:p>
      <w:pPr>
        <w:spacing w:after="0"/>
        <w:ind w:left="0"/>
        <w:jc w:val="both"/>
      </w:pPr>
      <w:r>
        <w:rPr>
          <w:rFonts w:ascii="Times New Roman"/>
          <w:b w:val="false"/>
          <w:i w:val="false"/>
          <w:color w:val="000000"/>
          <w:sz w:val="28"/>
        </w:rPr>
        <w:t xml:space="preserve">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 </w:t>
      </w:r>
    </w:p>
    <w:p>
      <w:pPr>
        <w:spacing w:after="0"/>
        <w:ind w:left="0"/>
        <w:jc w:val="both"/>
      </w:pPr>
      <w:r>
        <w:rPr>
          <w:rFonts w:ascii="Times New Roman"/>
          <w:b w:val="false"/>
          <w:i w:val="false"/>
          <w:color w:val="000000"/>
          <w:sz w:val="28"/>
        </w:rP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p>
    <w:bookmarkStart w:name="z250" w:id="248"/>
    <w:p>
      <w:pPr>
        <w:spacing w:after="0"/>
        <w:ind w:left="0"/>
        <w:jc w:val="left"/>
      </w:pPr>
      <w:r>
        <w:rPr>
          <w:rFonts w:ascii="Times New Roman"/>
          <w:b/>
          <w:i w:val="false"/>
          <w:color w:val="000000"/>
        </w:rPr>
        <w:t xml:space="preserve"> 6. Қажетті ресурстар</w:t>
      </w:r>
    </w:p>
    <w:bookmarkEnd w:id="248"/>
    <w:p>
      <w:pPr>
        <w:spacing w:after="0"/>
        <w:ind w:left="0"/>
        <w:jc w:val="both"/>
      </w:pPr>
      <w:r>
        <w:rPr>
          <w:rFonts w:ascii="Times New Roman"/>
          <w:b w:val="false"/>
          <w:i w:val="false"/>
          <w:color w:val="000000"/>
          <w:sz w:val="28"/>
        </w:rPr>
        <w:t>
      2016 – 2019 жылдары білім беруге арналған бюджеттік шығыстарды кезең-кезеңімен арттыру, 2020 жылға қарай олардың жалпы ішкі өнімдегі үлесінің дамыған елдерінің орташа деңгейіне дейін өсуін қамтамасыз ету жоспарланып отыр.</w:t>
      </w:r>
    </w:p>
    <w:bookmarkStart w:name="z251" w:id="249"/>
    <w:p>
      <w:pPr>
        <w:spacing w:after="0"/>
        <w:ind w:left="0"/>
        <w:jc w:val="both"/>
      </w:pPr>
      <w:r>
        <w:rPr>
          <w:rFonts w:ascii="Times New Roman"/>
          <w:b w:val="false"/>
          <w:i w:val="false"/>
          <w:color w:val="000000"/>
          <w:sz w:val="28"/>
        </w:rPr>
        <w:t>
      1. Болжамды қаржылық шығындар (күрделі және ағымдағы)</w:t>
      </w:r>
    </w:p>
    <w:bookmarkEnd w:id="249"/>
    <w:p>
      <w:pPr>
        <w:spacing w:after="0"/>
        <w:ind w:left="0"/>
        <w:jc w:val="both"/>
      </w:pPr>
      <w:r>
        <w:rPr>
          <w:rFonts w:ascii="Times New Roman"/>
          <w:b w:val="false"/>
          <w:i w:val="false"/>
          <w:color w:val="000000"/>
          <w:sz w:val="28"/>
        </w:rPr>
        <w:t>
      Бағдарламаны табысты іске асыру үшін қолдау тапқан қаражат шеңберінде АКТ мен электрондық оқытуды дамытуға, 3 ауысымды және авариялық мектептердің орнына мектептер салуға, бейінді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қаржылық ресурстар шоғырландырылатын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млрд.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3217"/>
        <w:gridCol w:w="3217"/>
        <w:gridCol w:w="2506"/>
        <w:gridCol w:w="854"/>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қаржыландыру көздері</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білім беруді және ғылымды</w:t>
            </w:r>
            <w:r>
              <w:br/>
            </w:r>
            <w:r>
              <w:rPr>
                <w:rFonts w:ascii="Times New Roman"/>
                <w:b w:val="false"/>
                <w:i w:val="false"/>
                <w:color w:val="000000"/>
                <w:sz w:val="20"/>
              </w:rPr>
              <w:t>дамытудың</w:t>
            </w:r>
            <w:r>
              <w:br/>
            </w:r>
            <w:r>
              <w:rPr>
                <w:rFonts w:ascii="Times New Roman"/>
                <w:b w:val="false"/>
                <w:i w:val="false"/>
                <w:color w:val="000000"/>
                <w:sz w:val="20"/>
              </w:rPr>
              <w:t>2016 – 2019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қосымша</w:t>
            </w:r>
          </w:p>
        </w:tc>
      </w:tr>
    </w:tbl>
    <w:bookmarkStart w:name="z253" w:id="250"/>
    <w:p>
      <w:pPr>
        <w:spacing w:after="0"/>
        <w:ind w:left="0"/>
        <w:jc w:val="left"/>
      </w:pPr>
      <w:r>
        <w:rPr>
          <w:rFonts w:ascii="Times New Roman"/>
          <w:b/>
          <w:i w:val="false"/>
          <w:color w:val="000000"/>
        </w:rPr>
        <w:t xml:space="preserve"> Қазақстан Республикасында білім беруді және ғылымды дамытудың 2016 – 2019 жылдарға арналған мемлекеттік бағдарламасын іске асыру жөніндегі іс-шаралар жоспары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
        <w:gridCol w:w="138"/>
        <w:gridCol w:w="201"/>
        <w:gridCol w:w="438"/>
        <w:gridCol w:w="497"/>
        <w:gridCol w:w="501"/>
        <w:gridCol w:w="6"/>
        <w:gridCol w:w="330"/>
        <w:gridCol w:w="318"/>
        <w:gridCol w:w="323"/>
        <w:gridCol w:w="1264"/>
        <w:gridCol w:w="414"/>
        <w:gridCol w:w="684"/>
        <w:gridCol w:w="692"/>
        <w:gridCol w:w="7"/>
        <w:gridCol w:w="689"/>
        <w:gridCol w:w="690"/>
        <w:gridCol w:w="44"/>
        <w:gridCol w:w="5"/>
        <w:gridCol w:w="953"/>
        <w:gridCol w:w="189"/>
        <w:gridCol w:w="191"/>
        <w:gridCol w:w="194"/>
        <w:gridCol w:w="1472"/>
        <w:gridCol w:w="1"/>
        <w:gridCol w:w="124"/>
        <w:gridCol w:w="965"/>
        <w:gridCol w:w="19"/>
        <w:gridCol w:w="47"/>
        <w:gridCol w:w="232"/>
        <w:gridCol w:w="95"/>
        <w:gridCol w:w="508"/>
      </w:tblGrid>
      <w:tr>
        <w:trPr>
          <w:trHeight w:val="30" w:hRule="atLeast"/>
        </w:trPr>
        <w:tc>
          <w:tcPr>
            <w:tcW w:w="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(млн.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Мектепке дейінгі сапалы тәрбиелеу мен оқытуға тең қол жеткізуді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r>
              <w:br/>
            </w:r>
            <w:r>
              <w:rPr>
                <w:rFonts w:ascii="Times New Roman"/>
                <w:b w:val="false"/>
                <w:i w:val="false"/>
                <w:color w:val="000000"/>
                <w:sz w:val="20"/>
              </w:rPr>
              <w:t>
Мектепке дейінгі тәрбиелеумен және оқытумен қамтылған 3-6 жастағы балалардың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ұйымдардың педагог кадрларының сапалық құрамын жақсарту және педагог кәсібінің беделін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"Мектепке дейінгі тәрбие мен оқыту" мамандығы бойынша жоғары және техникалық және кәсіптік білімі бар мектепке дейінгі ұйымдардың педагог қызметкерлерінің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ЖОО-ларда педагог кадрларды даярлауға мемлекеттік білім беру тапсырысын жыл сайын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II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 педагог кадрларды даярлауға мемлекеттік білім беру тапсырысын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III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педагог қызметкерлерінің біліктілігін арттыру курстарын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жүйесі үшін педагог кадрларды тәуелсіз сертификаттауға өту бойынша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жылдан бастап жаңартылған мазмұн мен педагогикалық шеберлік үшін тәрбиешілердің лауазымдық айлықақысына қосымша ақы белгілеу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жылдарға арналған бюджетті қалыптастыру шеңберінде РБК-ға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 жартыжылдық</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Демографиялық жағдайды ескере отырып, мектепке дейінгі ұйымдардың желісін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Мектепке дейінгі ұйымдар түрлерінің жалпы санындағы толық күн болатын мектепке дейінгі ұйымдардың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Ұсынылған орындардың жалпы санындағы жекеменшік мектепке дейінгі ұйымдардағы орындардың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Ерекше білім беру қажеттіліктері бар балаларды тәрбиелеу және оқыту үшін жағдай жасаған мектепке дейінгі ұйымдардың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оның ішінде МЖӘ есебінен жаңа орындар ашу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бағдарламасы шеңберінде балабақшалар құрылысын аяқтау және жаңадан салуды бастау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іске қосу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098 104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Балабақшалардың құрылысы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іске қосу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098 103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оқытуға мемлекеттік тапсырысты орналастыру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БҒМ-ге есебі</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100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Балабақшаларға орналастыру процесін автоматтандыру жөнінде іс-шаралар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БҒМ-ге есебі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Балаларды мектепке сапалы дайындауға бағдарланған мектепке дейінгі тәрбиелеу мен оқыту мазмұнын жаңарту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Мектепке дейінгі жастағы балалардың дағдысы мен машығының даму индикаторларының жүйесіне сәйкес машығы мен дағдысының деңгейі жоғары және орта 5-6 жастағы балалардың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барлық жас топтарындағы балалар дағдыларының дамуын қадағалау индикаторларының жүйесін әзірлеу және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 ЖАО-ның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 –әзірлеу, 2017 жылдан бастап –енгізу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саласын, оның ішінде білім беру қажеттіліктері ерекше балалар үшін арнайы бағдарламаларды әдіснамалық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әдебиет (әдістемелік ұсынымдар, хрестоматиялар, бағдарламалар, жинақтар және т.б.)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үшін мектепке дейінгі тәрбиелеу мен оқытудың мемлекеттік жалпыға міндетті стандартын және үлгілік білім беру бағдарламаларын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ұйымдарында қазақ, орыс және ағылшын тілдерін оқытумен көптілді білім беру бағдарламасының элементтерін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оқытудың эксперименттік білім беру бағдарламаларын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дағдыларды және өздігінен білім алу дағдыларын ерте жастан дамытатын бірыңғай стандарттарды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НЗМ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Мектепке дейінгі тәрбиелеу мен оқыту менеджментін және даму мониторингін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Аттестаттауға жататын мектепке дейінгі ұйымдардың жалпы санындағы аттестаттаудан өткен мектепке дейінгі ұйымдардың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Мемлекеттік балабақша басшыларының жалпы санындағы менеджмент саласындағы біліктілікті арттыру курстарынан өткен мемлекеттік балабақша басшыларының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4-нәтиже көрсеткіші</w:t>
            </w:r>
            <w:r>
              <w:br/>
            </w:r>
            <w:r>
              <w:rPr>
                <w:rFonts w:ascii="Times New Roman"/>
                <w:b w:val="false"/>
                <w:i w:val="false"/>
                <w:color w:val="000000"/>
                <w:sz w:val="20"/>
              </w:rPr>
              <w:t>
Электрондық үкімет порталы арқылы мемлекеттік көрсетілетін қызметтермен қамтылған мектепке дейінгі ұйымдардың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басшыларының жыл сайын менеджмент саласында біліктілікті арттыру курстарынан өтуі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"Өрлеу" БАҰО"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ДБ-нің қызметін сырттай бағалау өлшемшарттары мен дескрипторларына сәйкес Қазақстан Республикасы Үкіметінің</w:t>
            </w:r>
            <w:r>
              <w:br/>
            </w:r>
            <w:r>
              <w:rPr>
                <w:rFonts w:ascii="Times New Roman"/>
                <w:b w:val="false"/>
                <w:i w:val="false"/>
                <w:color w:val="000000"/>
                <w:sz w:val="20"/>
              </w:rPr>
              <w:t>
2007 жылғы</w:t>
            </w:r>
            <w:r>
              <w:br/>
            </w:r>
            <w:r>
              <w:rPr>
                <w:rFonts w:ascii="Times New Roman"/>
                <w:b w:val="false"/>
                <w:i w:val="false"/>
                <w:color w:val="000000"/>
                <w:sz w:val="20"/>
              </w:rPr>
              <w:t>
24 желтоқсандағы</w:t>
            </w:r>
            <w:r>
              <w:br/>
            </w:r>
            <w:r>
              <w:rPr>
                <w:rFonts w:ascii="Times New Roman"/>
                <w:b w:val="false"/>
                <w:i w:val="false"/>
                <w:color w:val="000000"/>
                <w:sz w:val="20"/>
              </w:rPr>
              <w:t>
№ 1270 қаулысымен бекітілген Білім беру ұйымдарын мемлекеттік аттестаттау ережесіне өзгерістер мен толықтырулар енгізу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жыл сайынғы өзін-өзі бағалауын енгізу бөлігінде Қазақстан Республикасы Үкіметінің</w:t>
            </w:r>
            <w:r>
              <w:br/>
            </w:r>
            <w:r>
              <w:rPr>
                <w:rFonts w:ascii="Times New Roman"/>
                <w:b w:val="false"/>
                <w:i w:val="false"/>
                <w:color w:val="000000"/>
                <w:sz w:val="20"/>
              </w:rPr>
              <w:t>
2013 жылғы 17 мамырдағы № 499 қаулысымен бекітілген Тиісті үлгідегі білім беру ұйымдары қызметінің үлгілік қағидаларына өзгерістер енгізу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азаматты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r>
              <w:br/>
            </w:r>
            <w:r>
              <w:rPr>
                <w:rFonts w:ascii="Times New Roman"/>
                <w:b w:val="false"/>
                <w:i w:val="false"/>
                <w:color w:val="000000"/>
                <w:sz w:val="20"/>
              </w:rPr>
              <w:t>
НЗМ тәжірибесі бойынша білім берудің жаңартылған мазмұнына өткен мектептердің үлесі 2016 жылы – 1 - сынып;</w:t>
            </w:r>
            <w:r>
              <w:br/>
            </w:r>
            <w:r>
              <w:rPr>
                <w:rFonts w:ascii="Times New Roman"/>
                <w:b w:val="false"/>
                <w:i w:val="false"/>
                <w:color w:val="000000"/>
                <w:sz w:val="20"/>
              </w:rPr>
              <w:t>
2017 жылы – 2, 5, 7 - сыныптар;</w:t>
            </w:r>
            <w:r>
              <w:br/>
            </w:r>
            <w:r>
              <w:rPr>
                <w:rFonts w:ascii="Times New Roman"/>
                <w:b w:val="false"/>
                <w:i w:val="false"/>
                <w:color w:val="000000"/>
                <w:sz w:val="20"/>
              </w:rPr>
              <w:t>
2018 жылы – 3, 6, 8 - сыныптар;</w:t>
            </w:r>
            <w:r>
              <w:br/>
            </w:r>
            <w:r>
              <w:rPr>
                <w:rFonts w:ascii="Times New Roman"/>
                <w:b w:val="false"/>
                <w:i w:val="false"/>
                <w:color w:val="000000"/>
                <w:sz w:val="20"/>
              </w:rPr>
              <w:t>
2019 жылы – 4, 9, 10 - сыныптар;</w:t>
            </w:r>
            <w:r>
              <w:br/>
            </w:r>
            <w:r>
              <w:rPr>
                <w:rFonts w:ascii="Times New Roman"/>
                <w:b w:val="false"/>
                <w:i w:val="false"/>
                <w:color w:val="000000"/>
                <w:sz w:val="20"/>
              </w:rPr>
              <w:t>
2020 жылы –мектепалды топтар мен сыныптар,</w:t>
            </w:r>
            <w:r>
              <w:br/>
            </w:r>
            <w:r>
              <w:rPr>
                <w:rFonts w:ascii="Times New Roman"/>
                <w:b w:val="false"/>
                <w:i w:val="false"/>
                <w:color w:val="000000"/>
                <w:sz w:val="20"/>
              </w:rPr>
              <w:t>
11 - сынып</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w:t>
            </w:r>
            <w:r>
              <w:br/>
            </w:r>
            <w:r>
              <w:rPr>
                <w:rFonts w:ascii="Times New Roman"/>
                <w:b w:val="false"/>
                <w:i w:val="false"/>
                <w:color w:val="000000"/>
                <w:sz w:val="20"/>
              </w:rPr>
              <w:t>
Қазақстандық оқушылардың халықаралық зерттеулердегі ЭЫДҰ мойындаған нәтижелері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PISA-2015: Математика – 440, жаратылыстану – 430, оқу –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PISA-2015: Математика – 440, жаратылыстану – 430, оқу – 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PIRLS-2016: 4-сынып: оқу – 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465, жаратылыстану – 460 оқу – 434; ICILS-2018: 8-сынып оқушыларына компьютерлік және ақпараттық сауаттылық –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r>
              <w:br/>
            </w:r>
            <w:r>
              <w:rPr>
                <w:rFonts w:ascii="Times New Roman"/>
                <w:b w:val="false"/>
                <w:i w:val="false"/>
                <w:color w:val="000000"/>
                <w:sz w:val="20"/>
              </w:rPr>
              <w:t>
Балалардың жалпы санынан өмірлік қиын жағдайда жүрген балалардың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Педагог кәсібінің беделін арттыру және олардың сапалық құрамын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Педагог қызметкерлердің жалпы санындағы жас педагог қызметкерлердің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Педагог қызметкерлердің жалпы санындағы бірінші және жоғары санаты бар педагог қызметкерлердің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көрсеткіш.</w:t>
            </w:r>
            <w:r>
              <w:br/>
            </w:r>
            <w:r>
              <w:rPr>
                <w:rFonts w:ascii="Times New Roman"/>
                <w:b w:val="false"/>
                <w:i w:val="false"/>
                <w:color w:val="000000"/>
                <w:sz w:val="20"/>
              </w:rPr>
              <w:t>
Орта білім беру ұйымдарының педагог қызметкерлерінің жалпы санындағы жаңартылған білім мазмұны бойынша біліктілікті арттыру курстарынан өткен орта білім беру ұйымдарының педагог қызметкерлерінің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мазмұнын жаңарту шеңберінде педагогтердің біліктілігін арттырудың қысқа мерзімді курстарын, оның ішінде қашықтықтан оқыту курстарын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"Өрлеу" БАҰО"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Мұғалімдердің білім беру бағдарламалары бойынша біліктілігін арттыру курстарын, оның ішінде қашықтықтан оқыту курстарын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"Өзін-өзі тану" адамгершілік-рухани білім беру бағдарламалары бойынша біліктілігін арттыру курстарын, оның ішінде қашықтықтан оқыту курстарын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беруде оқушылардың оқу жүктемесін төмендету бойынша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Әділетмині, ДСМ, ЖАО, "Атамекен" ҰКП (келісім бойынша), НЗМ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мазмұнына көшетін мұғалімдердің лауазымдық жалақысын 2018 жылғы 1 қаңтардан бастап арттыру жолымен 30 %-ға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қағидала-рына сәйкес есептік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сәуір,</w:t>
            </w:r>
            <w:r>
              <w:br/>
            </w:r>
            <w:r>
              <w:rPr>
                <w:rFonts w:ascii="Times New Roman"/>
                <w:b w:val="false"/>
                <w:i w:val="false"/>
                <w:color w:val="000000"/>
                <w:sz w:val="20"/>
              </w:rPr>
              <w:t>
2019 жылғы қазан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Еңбекмині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98 748,9*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 нәтижелері негізінде санат берген және/ немесе оны растаған жағдайларда педагогикалық шеберлігі үшін (30 %-дан 50 %-ға дейін арттырумен) мұғалімдердің лауазымдық жалақысына қосымша ақының жаңа кестесін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Еңбекмині,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біліктілік тестілеуіне тест тапсырмаларын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 ағылшын тілінде оқытатын мұғалімдердің жалақысына қосымша ақыны көздеу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ҰЭМ,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және оқытудың TALIS халықаралық зерттеуіне қатысу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"Үздік педагог" конкурсын өткізу (жыл сайын)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ІІІ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шеңберінде педагогтердің біліктілігін арттыру курстарын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НЗМ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 жалдаудың және кәсіби өсуінің тетіктерін жетілдіру және мектептер үшін мұғалімдерді іріктеу кезінде "білім беру магистрі" дәрежесі бар мамандарды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 аттестаттаудың жаңа жүйесі шеңберінде мектептерде тәлімгерлік жүйені енгізу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берудің инфрақұрылымдық дамуын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Инклюзивті білім беру үшін жағдай жасаған мектептердің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Кең жолақты интернетпен қамтамасыз етілген мектептердің үлесі (4 мбит/с және жоғары)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орнына білім беру объектілерін салу және үш ауысымда оқытатын мектептерді жою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іске қосу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28 746,3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орнына білім беру объектілерін салу және үш ауысымда оқытатын мектептерді жою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іске қосу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(ҰҚ)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орнына білім беру объектілерін салу және үш ауысымда оқытатын мектептерді жою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іске қосу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9 6 68,4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МЖӘ</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қалалардағы білім беру объектілерінің инфрақұрылымын дамыту жөнінде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МЖӘ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орнына және үш ауысымда оқытатын мектептерді жою үшін білім беру объектілерін салуды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жарты жылында бір рет</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кең жолақты Интернет желісімен қамтамасыз ету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процесіне ақпараттық технологияларды енгізу үшін техникалық инфрақұрылымды (жергілікті есептеуіш желісі, мектеп сервері және компьютерлік паркі), оның ішінде МЖС есебінен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5 488,1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электрондық журналдар мен күнделіктер жүйелеріне қосу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пән кабинеттерімен, оның ішінде роботтехникасы сыныптарымен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МЖӘ</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қаңтардағы № 77 қаулысымен бекітілген мемлекеттік білім беру ұйымдары қызметкерлерінің үлгі штаттарын және педагог қызметкерлер мен оларға теңестірілген тұлғалардың лауазымдық тізбесіне ерекше қажеттіліктері бар балаларды инклюзивтік ортада сүйемелдеуді қамтамасыз ету бөлігінде өзгерістер мен толықтырулар енгізу мәселесін пысықтау (үлгілік штаттарға педагог-ассистентті қосу)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кеңес беру кабинеттерінің (ПМПКБК) желісін кеңейту (2016 ж. – 58 бірл., 2017 ж. – 66 бірл., 2018 ж. – 73 бірл., 2019 ж. – 80 бірл.)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кабинеттерінің (ППТК) желісін кеңейту. Жылдарға бөлу 2016 – 149;</w:t>
            </w:r>
            <w:r>
              <w:br/>
            </w:r>
            <w:r>
              <w:rPr>
                <w:rFonts w:ascii="Times New Roman"/>
                <w:b w:val="false"/>
                <w:i w:val="false"/>
                <w:color w:val="000000"/>
                <w:sz w:val="20"/>
              </w:rPr>
              <w:t>
2017 – 162;</w:t>
            </w:r>
            <w:r>
              <w:br/>
            </w:r>
            <w:r>
              <w:rPr>
                <w:rFonts w:ascii="Times New Roman"/>
                <w:b w:val="false"/>
                <w:i w:val="false"/>
                <w:color w:val="000000"/>
                <w:sz w:val="20"/>
              </w:rPr>
              <w:t>
2018 – 172;</w:t>
            </w:r>
            <w:r>
              <w:br/>
            </w:r>
            <w:r>
              <w:rPr>
                <w:rFonts w:ascii="Times New Roman"/>
                <w:b w:val="false"/>
                <w:i w:val="false"/>
                <w:color w:val="000000"/>
                <w:sz w:val="20"/>
              </w:rPr>
              <w:t>
2019 – 185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психологиялық-педагогикалық консилиумдар туралы ережелер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қамтамасыз етуге жағдай жасалған орта білім беру ұйымдарында аз қамтылған отбасынан шыққан оқушыларды дәруменді тегін ыстық тамақпен қамтамасыз етуді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анықтама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ШЖМ-ге арналған тірек мектептерді (ресурстық орталықтар) ашу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білім беру ресурстарына тең қол жеткізуді қамтамасыз ету (ашық электронды контенттің көлемі – 2020 жылға қарай 100%)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АКМ,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105</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Орта білім берудің мазмұнын жаңарту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Жаңартылған білім беру мазмұнымен қамтылған балалардың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2-нәтиженің көрсеткіші.</w:t>
            </w:r>
            <w:r>
              <w:br/>
            </w:r>
            <w:r>
              <w:rPr>
                <w:rFonts w:ascii="Times New Roman"/>
                <w:b w:val="false"/>
                <w:i w:val="false"/>
                <w:color w:val="000000"/>
                <w:sz w:val="20"/>
              </w:rPr>
              <w:t>
Қазақстандық оқушылардың ОЖСБ-дағы нәтижелері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 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кемінде 20, 9-сынып – кемінде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кемінде 23, 9-сынып – кемінде 58, 11- сынып – кемінде 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кемінде 25, 9-сынып –кемінде 60, 11- сынып – кемінде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3-нәтиженің көрсеткіші.</w:t>
            </w:r>
            <w:r>
              <w:br/>
            </w:r>
            <w:r>
              <w:rPr>
                <w:rFonts w:ascii="Times New Roman"/>
                <w:b w:val="false"/>
                <w:i w:val="false"/>
                <w:color w:val="000000"/>
                <w:sz w:val="20"/>
              </w:rPr>
              <w:t>
Білім беру процесінде АКТ-ны қолданатын мектептердің үлесі (электрондық журналдар мен күнделіктер)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4-нәтиженің көрсеткіші.</w:t>
            </w:r>
            <w:r>
              <w:br/>
            </w:r>
            <w:r>
              <w:rPr>
                <w:rFonts w:ascii="Times New Roman"/>
                <w:b w:val="false"/>
                <w:i w:val="false"/>
                <w:color w:val="000000"/>
                <w:sz w:val="20"/>
              </w:rPr>
              <w:t>
Білім беру процесінде электрондық ресурстарды (цифрлық білім беру ресурстары, электрондық сабақтар және т.б.) қолданатын мектептердің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берудің МЖС-ға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мазмұнына көшу бойынша әдістемелік және ғылыми-әдістемелік қамтамасыз етуді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-әдістеме лік кешендер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 білім беруді дамытудың әдістемелік және оқу-әдістемелікті қамтамасыз етуді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–әдістемелік кешендер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102</w:t>
            </w:r>
            <w:r>
              <w:br/>
            </w:r>
            <w:r>
              <w:rPr>
                <w:rFonts w:ascii="Times New Roman"/>
                <w:b w:val="false"/>
                <w:i w:val="false"/>
                <w:color w:val="000000"/>
                <w:sz w:val="20"/>
              </w:rPr>
              <w:t>
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бойынша әдістемелік және ғылыми-әдістемелік қамтамасыз етуді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ШЖМ-нің қызметін оқу-әдістемелік сүйемелдеуді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беруді дамытудың әдістемелік және ғылыми-әдістемелік қамтамасыз етуді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бес күндік оқытуға кезең-кезеңімен көшу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қарашасы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шеңберінде орта білім беру жүйесін жетілдіруге (оқулықтарды сараптамадан өткізу, бағалау жүйесін жаңарту, мектептерді тексеру)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ДБ-ға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жабдықтармен жарақтандыру арқылы оқу үлгеріміндегі алшақтықты қысқарту үшін ауылдық және осал мектептерге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ДБ-ға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мың мұғалімнің педагогикалық және басқарушылық әлеуетін күшейту арқылы (үлгерімі төмен оқушылармен жұмыс жасау бойынша ауылдық мектеп мұғалімдерінің біліктілігін арттыру) оқу үлгеріміндегі алшақтықты азайту үшін ауылдық және осал мектептерге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ДБ-ға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 ерте кәсіби бағдарлау жөнінде іс-шаралар (кәсіби диагностикалау, кәсіби бағдарлау кабинеттерін құру) ұйымдастыру және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өңірлерде оқушылар сарайларының базасында компьютерлерді, зертханаларды, 3D-принтерлерді қоса алғанда барлық қажетті инфрақұрылымы бар балалар технопарктері мен бизнес-инкубаторлар желісін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сыныптарда жаратылыстану-ғылыми циклі пәндерін (информатика, физика, химия және биология) ағылшын тілінде оқуға көшуді кезең-кезеңімен енгізу (оқушылардың қалауымен және мектептердің мүмкіндігіне қарай)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w:t>
            </w:r>
            <w:r>
              <w:br/>
            </w:r>
            <w:r>
              <w:rPr>
                <w:rFonts w:ascii="Times New Roman"/>
                <w:b w:val="false"/>
                <w:i w:val="false"/>
                <w:color w:val="000000"/>
                <w:sz w:val="20"/>
              </w:rPr>
              <w:t>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контентті ескере отырып, базалық оқулыққа қойылатын талаптарды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оқытудың жаңа әдістемелерін әзірлеу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ҰБА (келісім бойынша),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ЖОО-ларда кадрларды даярлау сапасы, оның ішінде студенттердің IELTS-ты кемінде 6.5 балға тапсыруы бойынша талаптарды ескере отырып күшейту жөнінде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мектеп оқушыларын бұзылу түрлері бойынша, оның ішінде көзі көрмейтін балалар үшін рельефті-нүктелік қаріпті (Брайль қарпі) және көзі нашар көретін балалар үшін үлкейтілген қаріпті оқулықтар мен ОӘК әзірлеу, басып шығару және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 мен оқу-әдістемелік кешендерді басып шығару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ІІІ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халықаралық оқу мен мәтінді түсіну сапасын зерттеуге қатысу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АҚ (келісім бойынша),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халықаралық жаратылыстану-математикалық білім берудің сапасын зерттеуге қатысу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АҚ (келісім бойынша),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халықаралық компьютерлік және ақпараттық сауаттылықты зерттеуге қатысу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АҚ (келісім бойынша)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113</w:t>
            </w:r>
            <w:r>
              <w:br/>
            </w:r>
            <w:r>
              <w:rPr>
                <w:rFonts w:ascii="Times New Roman"/>
                <w:b w:val="false"/>
                <w:i w:val="false"/>
                <w:color w:val="000000"/>
                <w:sz w:val="20"/>
              </w:rPr>
              <w:t>
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оқудағы жетістіктерін бағалаудың PISA халықаралық зерттеулеріне қатысу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АҚ (келісім бойынша),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білімнің жаңартылған мазмұнының элементтерін ескере отырып, ҰБТ құралдарын қайта құрастыру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РМҚК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 үшін оқулық басылымдарын сынақтан өткізу бойынша іс-шаралар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РҒПО" РМҚК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білім беру ұйымдарының жаңартылған бағдарламаларды іске асыруы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"Балдәу-рен" РОСО (келісім бойынша), Абай атындағы қазақ тілі мен әдебиетін тереңдетіп оқытатын республикалық мамандандырылған мектеп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мазмұнын әзірлеуде Назарбаев Зияткерлік мектептерінің тәжірибесін тарату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мектептерінің 1-6 сыныптарға арналған тәжірибелік білім беру бағдарламаларын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мультимедиялық, компьютерлік және бейне жабдықтармен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Мектеп оқушыларының бойына "Рухани жаңғыру" қоғамдық сананы жаңғырту шеңберінде рухани-адамгершілік құндылықтарын және салауатты өмір салты мәдениетін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Қосымша білім берумен қамтылған оқушылардың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Жалпы білім беретін мектептердегі спорттық секциялармен, оның ішінде республикалық балалар-жасөспірімдер спорттық турнирлерімен (Оқушылар спартакиадасы және т.б.) қамтылған білім алушылардың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Балалар мен жасөспірімдер қозғалыстарымен, оның ішінде "Жас ұлан", "Жас қыран" қозғалыстарымен қамтылған оқушылардың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4-нәтиже көрсеткіші.</w:t>
            </w:r>
            <w:r>
              <w:br/>
            </w:r>
            <w:r>
              <w:rPr>
                <w:rFonts w:ascii="Times New Roman"/>
                <w:b w:val="false"/>
                <w:i w:val="false"/>
                <w:color w:val="000000"/>
                <w:sz w:val="20"/>
              </w:rPr>
              <w:t>
"Рухани жаңғыру" бағдарламасының "Тәрбие және білім" кіші бағдарламасын іске асыру шеңберіндегі іс-шараларға қатысқан оқушылардың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қоғамдық сананы жаңғырту бағдарламасы "Туған жер" арнайы жобасының "Тәрбие және білім" кіші бағдарламасы шеңберінде оқушылар арасында республикалық жобалар мен іс-шаралар өткізу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103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беретін ұйымдардың желісін:</w:t>
            </w:r>
            <w:r>
              <w:br/>
            </w:r>
            <w:r>
              <w:rPr>
                <w:rFonts w:ascii="Times New Roman"/>
                <w:b w:val="false"/>
                <w:i w:val="false"/>
                <w:color w:val="000000"/>
                <w:sz w:val="20"/>
              </w:rPr>
              <w:t>
- тұрғын үйлерді салу кезінде</w:t>
            </w:r>
            <w:r>
              <w:br/>
            </w:r>
            <w:r>
              <w:rPr>
                <w:rFonts w:ascii="Times New Roman"/>
                <w:b w:val="false"/>
                <w:i w:val="false"/>
                <w:color w:val="000000"/>
                <w:sz w:val="20"/>
              </w:rPr>
              <w:t>
1-қабаттарында балалардың бос уақытын қамту орталықтарының жұмыс істеуі үшін үй-жайлар жоспарлау;</w:t>
            </w:r>
            <w:r>
              <w:br/>
            </w:r>
            <w:r>
              <w:rPr>
                <w:rFonts w:ascii="Times New Roman"/>
                <w:b w:val="false"/>
                <w:i w:val="false"/>
                <w:color w:val="000000"/>
                <w:sz w:val="20"/>
              </w:rPr>
              <w:t>
- балалардың бос уақытын қамту орталықтарының жұмыс істеуі үшін мектептің бос үй-жайларын ұсыну есебінен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орта білім беру ұйымында спорттық лига құру арқылы мектеп спорт секциялары желісін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 мен қосымша білім беру ұйымдарын заманауи жабдықтармен жабдықтау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Патриоттық тәрбиеге бағытталған "Шаңырақ" Назарбаев Зияткерлік мектептерінің әлеуметтік жобасын тарату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 қызығушылықтар бойынша үйірмелер санының өсуін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 түрлерімен айналысу үшін, сондай-ақ аз қамтылған және көп балалы отбасылар балаларының, жетім балалардың, девианттық мінез-құлықты балалардың мәдениет және спорт ұйымдарына баруы үшін жеңілдіктер (тегін абонементтер) беру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арасында спорттық жарыстар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ұлан" ББЖҰ, "Жас қыран" (7 – 9 жас, 2 – 4 сыныптар) және "Жас ұлан" (9 – 16 жас, 5 –9 сыныптар) деген екі топқа бөлінетін балалар-жасөспірімдердің бірыңғай ұйымының жұмысын, оның ішінде студенттер мен жоғары сынып оқушыларының арасынан волонтерлерді тарта отырып, "Жас ұлан" ББЖҰ тәлімгерлері мен үйлестірушілер қауымдастығын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әлеуметтік қайырымдылық, ізгі ниеттілік, әлеуметтік теңдік, конфессияаралық және этникалық толеранттылық және тағы басқа акцияларға, оның ішінде медиа ресурстарды қолдану арқылы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бойында тамақтану мәдениетін, оның ішінде теңгерімді құнарлы тамақтануды насихаттау арқылы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оңалту және балалардың демалысын ұйымдастыру арқылы мектеп оқушыларының салауатты өмір салтын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"Балдәу-рен" РОСО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елге тағзым" жобасын іске асыру арқылы мектеп оқушыларының бойында "Мәңгілік Ел" жалпыұлттық патриоттық идеясының рухани-адамгершілік құндылықтарын және мәдениетін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Орта білім беру менеджментін және даму мониторингін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Қамқоршылық кеңестер құрған мектептердің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Орта білім беру ұйымдарының басшыларына арналған менеджмент саласында жаңартылған мазмұн бойынша біліктілікті арттыру курстарының жаңартылған білім беру бағдарламаларының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Электрондық үкімет порталы арқылы автоматтандырылған мемлекеттік көрсетілетін қызметтерге көшкен мектептердің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кеңестер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тоқсанының қорытындысы бойынша ата-аналар қауымының алдында, оның ішінде онлайн режимінде қоғамдық тыңдаулар (ашық баяндамалар)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маусымы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жан басына нормативтік қаржыландыру тетігін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"Қаржы орталығы"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шаруашылық жүргізу құқығындағы мемлекеттік кәсіпорын меншік нысанына көшіру жөнінде ұсыныстар әзірлеу (ШЖҚ МК)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ҰЭМ, Әділетмині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басшыларының менеджмент саласындағы біліктілігін, оның ішінде онлайн және қашықтықтан оқыту курстарында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басшыларына арналған басқарудың инновациялық нысандарын ескере отырып, менеджмент саласында біліктілікті арттыру курстарының білім беру бағдарламаларын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жобасын іске асыруды қолдау және орта білім беру жүйесін реформалауды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АҚ (келісім бойынша), ДБ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 реформалауға байланысты білім беру саласындағы нормативтік құқықтық актілерге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ІІ-ІІІ тоқсандар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тетіктерін қолдана отырып, өңірлік тестілеу орталықтарын құру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МЖС тетігі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директорларының қызметін бағалау және мониторингтеуді жүргізу бойынша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6-міндет. Өмірлік қиын жағдайда жүрген балалар үшін арнайы әлеуметтік қызметтердің қолжетімділігін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Жасөспірімдерді бейімдеу орталықтарына қабылданған балалардың жалпы санынан әлеуметтік бейімдеуден өткен және отбасыларға тапсырылған қадағалаусыз және панасыз балалардың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Отбасына орналастырумен қамтамасыз етілген жетім балалардың, ата-анасының қамқорлығынсыз қалған балалардың осы санаттағы жаңадан анықталған балалардың жалпы санынан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w:t>
            </w:r>
            <w:r>
              <w:br/>
            </w:r>
            <w:r>
              <w:rPr>
                <w:rFonts w:ascii="Times New Roman"/>
                <w:b w:val="false"/>
                <w:i w:val="false"/>
                <w:color w:val="000000"/>
                <w:sz w:val="20"/>
              </w:rPr>
              <w:t>
Жазғы демалыс пен сауықтырудың ұйымдастырылған нысандарымен қамтылған өмірлік қиын жағдайда жүрген балалардың осы санаттағы балалардың жалпы санынан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PR-науқандарды өткізу арқылы адамгершілік және отбасылық құндылықтарды қалыптастыру бойынша және кәмелетке толмағандардың қадағалаусыз және панасыз қалуы, девиантты мінез-құлық профилактикасына бағытталған ақпараттық-насихаттау жұмысын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PR-науқандарды өткізу арқылы қоғамдағы жетімдік проблемасы бойынша ақпараттық-насихаттау жұмысын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сауықтыру лагерьлеріндегі балалардың бос уақыттарын ұйымдастыруға үкіметтік емес ұйымдарды, оның ішінде МЖӘ-ні тарту бойынша іс-шаралар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мен волонтерлердің қатысуымен білім беру ұйымдарында мектептегі татуластыру қызметін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жағдайда жүрген балаларға арнайы әлеуметтік қызметтер көрсету бойынша стандарттарды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жобалары стандарт жобала-рын сынақтан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 2019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ҮЕҰ (келісім бойынша),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Техникалық және кәсіптік білім алу үшін жағдайлар жасау арқылы жастарды әлеуметтік-экономикалық интеграциялау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r>
              <w:br/>
            </w:r>
            <w:r>
              <w:rPr>
                <w:rFonts w:ascii="Times New Roman"/>
                <w:b w:val="false"/>
                <w:i w:val="false"/>
                <w:color w:val="000000"/>
                <w:sz w:val="20"/>
              </w:rPr>
              <w:t>
Жұмыспен қамтылған халықтың құрылымында техникалық және кәсіптік білімі бар 18 – 28 жастағы азаматтардың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ТжКБ жүйесінің беделін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r>
              <w:br/>
            </w:r>
            <w:r>
              <w:rPr>
                <w:rFonts w:ascii="Times New Roman"/>
                <w:b w:val="false"/>
                <w:i w:val="false"/>
                <w:color w:val="000000"/>
                <w:sz w:val="20"/>
              </w:rPr>
              <w:t>
Техникалық және кәсіптік білім беру ұйымдарына мемлекеттік білім беру тапсырысы бойынша қабылданған студенттер санының өсуі (2016 жылы – 79895 студент)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 кәсіптік бағдарлаудың әдістемелік ұсынымдарын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ЖАО, "Атамекен" ҰКП (келісім бойынша), "Кәсіпқор" холдингі" КеАҚ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 мен жастар арасында кәсіптік бағдарлау жұмыстарын (кездесулер, ашық есік күндері, бос орындар жәрмеңкесі) ұйымдастыру және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(келісім бойынша), "Кәсіпқор" холдингі" КеАҚ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кәсіптерін танымал ету бойынша іс-шаралар ұйымдастыру және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электрон-дық БАҚ-тағы материалдар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және ғылымды дамытудың 2016 – 2019 жылдарға арналған мемлекеттік бағдарламасын ақпараттық-медиалық сүйемелдеуге РБ-дан көзделген қаражат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 ("Серпін") жобасын іске асыру (2016 ж. –1115 адам)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203 107</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өңірлік, республикалық чемпионаттарын ұйымдастырып, өткізу және халықаралық чемпионаттарға қатысу, жыл сайын</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 ЖАО бұйрықтары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"Атаме-кен" ҰКП (келісім бойынша), "Кәсіпқор" холдингі" КеАҚ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ТжКБ қолжетімділігін және кадрларды даярлау сапасын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Ерекше білім беру қажеттіліктері бар студенттер үшін тең жағдайлар мен кедергісіз қолжетімділік жасаған ТжКБ ұйымдарының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Біліктілікті арттыру курстарынан, оның ішінде IT құзыреттілігі бойынша өткен мемлекеттік техникалық және кәсіптік білім беру ұйымдарының педагогикалық қызметкерлерінің және оларға теңестірілген адамдардың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қағидаттарын есепке ала отырып, ТжКБ ұйымдарының ұйымдық-құқықтық нысанын өзгерту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Қаржымині, ҰЭМ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 салу (2019 жылы – Астана қаласында – 1, Қызылорда қаласында –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МЖӘ</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салу және реконструкциялау (2016 жылы – Солтүстік Қазақстан облысы – 80 орын, 2019 жылы – Шығыс Қазақстан облысы – 200 орын, Маңғыстау облысы – 240 орын)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енгізу актілері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МЖӘ</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Қазақстан Республикасының Заңына өзгерістер мен толықтырулар енгізілгеннен кейін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қағидаларына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Жатақханаға мұқтаж студенттерге (ақылы негізде оқитындар) тұрғын үй берудің жалдау тетігі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Қаржы-мині, ҰЭМ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"Баршаға арналған тегін техникалық және кәсіптік білім" жобасын енгізу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Қаржы-мині, ҰЭМ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 қалыптастыру үшін мамандықтар, салалар, өңірлер бөлінісінде кадрларға қажеттіліктерді және оның негізінде барлық іске асырылатын және іске асырылуға жоспарланатын жобалар мен өндірістерді ескере отырып ұзақ мерзімді перспективаға кадрларға болжамды қажеттіліктерді айқындау әдістемесін жаңартуды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-нің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ЖАО, ИДМ, АШМ, БҒМ, ЭМ, Қорғанысмині, Қаржы-мині, ҰЭМ, Әділетмині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қажеттіліктеріне және жұмыс берушілердің сұранысына сәйкес ТжКБ бар кадрларды даярлауға, оның ішінде жастарға бірінші жұмысшы біліктілігін тегін беру үшін мемлекеттік білім беру тапсырысын қалыптастыру және орналастыру, жыл сайын</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ДСМ, ИДМ, АШМ, МСМ, "Атамекен" ҰКП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МТБ жарақтандырудың лизингтік тетігін енгізу жөнінде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Қаржы-мині, ҰЭМ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Abilympics және DeafSkills ұлттық және халықаралық кәсіптік шеберлік конкурстарына қатысу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"Атамекен" ҰКП (келісім бойынша), "Кәсіпқор" холдингі" КеАҚ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мен зертханаларды заманауи жабдықтармен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ТжКБ оқу орындарының базасында жетекші шет елдермен бірлесе отырып кадрлар даярлайтын орталықтар құру жөнінде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ЖАО, "Кәсіпқор" холдингі" КеАҚ (келісім бойынша), "Атамекен" ҰКП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 оқытушылар қатарынан жас оқытушыға тәлімгерді тағайындау жөнінде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дамуын ескере отырып, жұмыс берушілермен бірлесіп өңірлерде құзыреттілік орталықтарын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ҚАӨМ, "Кәсіпқор" холдингі" КеАҚ (келісім бойынша), "Атамекен" ҰКП (келісім бойынша), ХБО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ЖБ-да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 орындарын бейіндеу бойынша жол картасын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студенттер үшін тең жағдайлар мен кедергісіз қолжетімділік жасау (пандустар, лифтілер, әлеуметтік объектілер, білім алушылардың жұмыс орындары, кітапханалар, бағдарламалар, педагог кадрлар)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 арқылы мемлекеттік ТжКБ ұйымдарының педагог қызметкерлері мен оларға теңестірілген тұлғалардың біліктілігін арттыру (жыл сайын кемінде 5200 адам)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өңірлерде 1 білім алушының құнын есептеу арқылы жан басына қаржыландырудың жаңа әдістемесін енгізу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аккредиттеуден өтуі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ТжКБ ұйымдары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қауымдастықтар базасында біліктілікті растайтын салалық орталықтар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"Атамекен" ҰКП (келісім бойынша), жұмыс берушілердің салалық қауымдастықтары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есебінен "Еңбек нарығы талаптарына сәйкес еңбек дағдыларын дамыту" жобасы шеңберінде</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Елдің индустриялық-инновациялық даму сұраныстарын ескере отырып, ТжКБ мазмұнын жаңарту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Бекітілген кәсіптік стандарттар негізінде әзірленген білім беру бағдарламаларымен қамтамасыз етілген ТжКБ мамандықтарының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"Кәсіпқор" холдингі" КеАҚ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Модульдік-құзыреттілік тәсілді ескере отырып, жаңартылған үлгілік оқу жоспарлары мен бағдарламаларының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Дуальді оқытудың негізгі қағидаттарын енгізген колледждердің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"Атаме-кен" ҰКП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Қазақстан Республикасының ұлттық сыныптауышын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ДСӘДМ, АШМ,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есебінен "Еңбек нарығы талаптарына сәйкес еңбек дағдыларын дамыту" жобасы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стандарттарды әзірлеуді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 жұмыс бе-рушілердің салалық қауымдас-тықтары (келісім бойынша), Еңбекмині, АШМ, МСМ, ИДМ, ЭМ, ДСМ, ҚАӨМ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есебінен "Еңбек нарығы талаптарына сәйкес еңбек дағдыларын дамыту" жобасы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кәсіптік стандарттар негізінде, оның ішінде қажетті цифрлық дағдыларды ескере отырып, болашақтың мамандықтары бойынша ТжКБ мамандықтары бойынша білім беру бағдарламаларын әзірлеуді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жобалары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"Атаме-кен" ҰКП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 есебінен "Еңбек нарығы талаптарына сәйкес еңбек дағдыларын дамыту" жобасы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оның ішінде қажетті цифрлық дағдылары бар WorldSkills халықаралық стандарттарын ескере отырып әзірлеу, жыл сайын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 "Атаме-кен" ҰКП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оқу әдебиеттері мен оқу-әдістемелік құралдарын аудару, жыл сайын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әдебиет-тері мен оқу-әдістеме-лік құралдар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оқытудың кредиттік технологияларын кезең-кезеңімен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"Кәсіпқор" холдингі" КеАҚ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негіздері" факультативтік курсын оқу процесіне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"Атаме-кен" ҰКП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тілінің деңгейін арттыру үшін ТжКБ ұйымдары оқытушыларының біліктілігін арттыру бойынша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I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ХБО (келісім бойынша)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тәсілді ескере отырып, үлгілік оқу жоспарлары мен бағдарламаларын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жоспар-лары мен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 жұмыс бе-рушілердің салалық қауымдастықтары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Дуальді оқытуды енгізу бойынша жол картасын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14 қазан-дағы №1093 қаулысы шеңберінде іске асыру туралы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"Атаме-кен" ҰКП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ТжКБ ұйымдарының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Қоғамдық-пайдалы қызметтерге (волонтерлік, жастар ісі жөніндегі комитеттер қызметіне қатысу және т.б.) тартылған ТжКБ ұйымдарында білім алушылардың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Спорттық секциялармен қамтылған ТжКБ ұйымдарында білім алушылардың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"Рухани жаңғыру" бағдарламасының "Тәрбие және білім" кіші бағдарламасын іске асыру шеңберін-дегі іс-шараларға қатысқан ТжКБ ұйымдарының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алушылар арасында "Рухани жаңғыру" қоғамдық сананы жаңғырту бағдарламасы "Туған жер" арнайы жобасының "Тәрбие және білім" кіші бағдарламасын іске асыру шеңберінде республикалық және өңірлік жобалар мен іс-шаралар өткізу, жыл сайын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ЖБ-да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мемлекеттік жастар саясаты саласындағы іс-шараларды ұйымдастыру және өткізу, жыл сайын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r>
              <w:br/>
            </w:r>
            <w:r>
              <w:rPr>
                <w:rFonts w:ascii="Times New Roman"/>
                <w:b w:val="false"/>
                <w:i w:val="false"/>
                <w:color w:val="000000"/>
                <w:sz w:val="20"/>
              </w:rPr>
              <w:t>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жастар ісі жөніндегі комитеттер құру жұмысын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волонтерлер мектебінің жұмыс істеуін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спорттық секциялар санын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алушылар арасында спорттық іс-шараларды ұйымдастыру және өткізу, жыл сайын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r>
              <w:br/>
            </w:r>
            <w:r>
              <w:rPr>
                <w:rFonts w:ascii="Times New Roman"/>
                <w:b w:val="false"/>
                <w:i w:val="false"/>
                <w:color w:val="000000"/>
                <w:sz w:val="20"/>
              </w:rPr>
              <w:t>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алушыларда тамақтану мәдениетін қалыптастыру, оның ішінде құнарлы тамақтануды насихаттау арқылы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ТжКБ менеджментін және даму мониторингін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"Кәсіпқор" холдингі" КеАҚ-ның үздік тәжірибесін енгізген мемлекеттік колледждердің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Менеджмент саласында білікті арттыру курстарынан өткен мемлекеттік техникалық және кәсіптік білім беру ұйымдары басшыларының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жүйесіне "Кәсіпқор" холдингі" КЕАҚ, оның ішінде "APEC Petrotechnic Жоғары техникалық мектебі" ЖШС-нің тәжірибесін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"Кәсіпқор" холдингі" КеАҚ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Турин процесі шеңберінде техникалық және кәсіптік білім беру бойынша зерттеулер, жыл сайын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КеАҚ (келісім бойынша), "Атаме-кен" ҰКП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барлық ұйымдарында қамқоршылық кеңестердің қызметін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тәуелсіз рейтингін ұйымдастыру және өткізу ұсыныстарын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"Атаме-кен" ҰКП (келісім бойынша), ЖАО, "Кәсіпқор" холдингі" КеАҚ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Экономика салаларын жоғары және жоғары оқу орнынан кейінгі білімі бар бәсекеге қабілетті кадрлармен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r>
              <w:br/>
            </w:r>
            <w:r>
              <w:rPr>
                <w:rFonts w:ascii="Times New Roman"/>
                <w:b w:val="false"/>
                <w:i w:val="false"/>
                <w:color w:val="000000"/>
                <w:sz w:val="20"/>
              </w:rPr>
              <w:t>
Жұмыспен қамтылған халықтың құрылымында жоғары білімі бар 22 – 28 жастағы азаматтардың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w:t>
            </w:r>
            <w:r>
              <w:br/>
            </w:r>
            <w:r>
              <w:rPr>
                <w:rFonts w:ascii="Times New Roman"/>
                <w:b w:val="false"/>
                <w:i w:val="false"/>
                <w:color w:val="000000"/>
                <w:sz w:val="20"/>
              </w:rPr>
              <w:t>
QS-WUR рейтингінде белгіленген Қазақстан ЖОО-ларының саны</w:t>
            </w:r>
            <w:r>
              <w:br/>
            </w:r>
            <w:r>
              <w:rPr>
                <w:rFonts w:ascii="Times New Roman"/>
                <w:b w:val="false"/>
                <w:i w:val="false"/>
                <w:color w:val="000000"/>
                <w:sz w:val="20"/>
              </w:rPr>
              <w:t>
топ-200</w:t>
            </w:r>
            <w:r>
              <w:br/>
            </w:r>
            <w:r>
              <w:rPr>
                <w:rFonts w:ascii="Times New Roman"/>
                <w:b w:val="false"/>
                <w:i w:val="false"/>
                <w:color w:val="000000"/>
                <w:sz w:val="20"/>
              </w:rPr>
              <w:t>
топ-300</w:t>
            </w:r>
            <w:r>
              <w:br/>
            </w:r>
            <w:r>
              <w:rPr>
                <w:rFonts w:ascii="Times New Roman"/>
                <w:b w:val="false"/>
                <w:i w:val="false"/>
                <w:color w:val="000000"/>
                <w:sz w:val="20"/>
              </w:rPr>
              <w:t>
топ-500</w:t>
            </w:r>
            <w:r>
              <w:br/>
            </w:r>
            <w:r>
              <w:rPr>
                <w:rFonts w:ascii="Times New Roman"/>
                <w:b w:val="false"/>
                <w:i w:val="false"/>
                <w:color w:val="000000"/>
                <w:sz w:val="20"/>
              </w:rPr>
              <w:t>
топ-701+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МСМ, АШМ, БПАҰО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Бәсекеге қабілетті кадрларды сапалы даярлауды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Жоғары және жоғары оқу орнынан кейінгі білімі бар кадрларды даярлауға арналған мемлекеттік тапсырыстың жалпы көлемінен магистратура мен докторантураға арналған мемлекеттік білім беру тапсырысының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Жоғары білім беру жүйесінде, оның ішінде коммерциялық негізде білім алушы шетелдік студенттердің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 МСМ,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Ерекше білім беру қажеттіліктері бар студенттерді оқыту үшін тең жағдайлар мен кедергісіз қолжетімділік жасаған ЖОО-лардың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және жұмыс берушілердің талаптарына сәйкес, оның ішінде "Мәңгілік Ел жастары – индустрияға" – "Серпін" әлеуметтік жобасы бойынша жоғары және жоғары оқу орнынан кейінгі білімі бар кадрларды даярлауға арналған мемлекеттік білім беру тапсырысын жыл сайын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II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ДСМ, АШМ, МСМ, ИДМ, ЖАО, ҚАӨМ МҚІСҚА (келісім бойынша) "Атамекен" ҰКП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104 610,1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129 139,6*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студенттерді орындармен қамтамасыз етуге мемлекеттік тапсырысты бөлу бойынша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II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мен докторантураға жыл сайынғы мемлекеттік тапсырыс бөлу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II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АШМ, МСМ, ИДМ, ҚАӨМ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базалық және басқа ЖОО-ларда бейінді магистратураға, оның ішінде ИИДМБ қажеттіліктерін ескере отырып мемлекеттік білім беру тапсырысын орналастыру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II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АШМ, МСМ, ИДМ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әріптес ЖОО-лармен бірлесіп, инновациялық технологиялар мен Назарбаев Университетінің тәжірибесін енгізе отырып, білім беру бағдарламаларын, оқулықтар мен оқу-әдістемелік кешендер, оның ішінде ИИДМБ басым салалары үшін ағылшын тілінде әзірлеу және бағалау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II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ИДМ,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базалық ЖОО жанынан ИИДМБ басым бағыттары бойынша 48 жаңа зертхананың жұмыс істеуі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II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келісімдер (ЖОО – ғылыми ұйым – бизнес) жасау арқылы ғылыми жобаларды іске асыруға ЖОО-лардың қатысуы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ІІ-ІV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келісімдер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бағдарламаларын әзірлеу және ИИДМБ-2 базалық ЖОО-ларында оқыту үшін өндірістен тәжірибелі мамандарды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ІІ-ІV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Түлектердің ИИДМБ шеңберінде жұмыс істеу дайындығы деңгейіне жұмыс берушілердің қанағаттануын анықтау мақсатында әлеуметтанушылық зерттеулер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"Болашақ" халықаралық стипендиясының шеңберінде киберқауіпсіздік саласындағы жоғары білікті кадрларды даярлау (академиялық оқу және тағылымдамалар)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ХБО-ның есептік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ҚАӨМ, Қаржы-мині,</w:t>
            </w:r>
            <w:r>
              <w:br/>
            </w:r>
            <w:r>
              <w:rPr>
                <w:rFonts w:ascii="Times New Roman"/>
                <w:b w:val="false"/>
                <w:i w:val="false"/>
                <w:color w:val="000000"/>
                <w:sz w:val="20"/>
              </w:rPr>
              <w:t>
ҰЭМ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 БП 204 (101) шеңберінде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мамандықтарға оқуға түсудің жаңа өлшемшарттарын енгізу тетігін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АШМ,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ЖОО-ларда жас педагогтер мен жаңадан келген оқытушыларға арналған жас оқытушылар мектептерін, мастер-класстар өткізуді ұйымдастыру бойынша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 құрамы үшін, оның ішінде озық педагогикалық практиканы, ағылшын тілін үйрену бойынша халықаралық алмасу бағдарламасын ұйымдастыру жөнінде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гранттар мен стипендияларды бөлу, студенттердің өндірістік практикасын ұйымдастыру, бітірушілерді жұмысқа орналастыру бойынша жергілікті кәсіпорындармен меморандумдар және шарттар жасасу арқылы өзара іс-қимыл жасау бойынша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етелмейді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олардың ата-анасы арасында бейіндік бағдарлау жұмыстарын жүйелі негізде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ACT және т.б. әдіснамаларды енгізе отырып, ЖОО-ға қабылдау қағидаларын, оның ішінде ақылы негізде шетелдік азаматтар үшін қабылдау қағидаларын жетілдіру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мен докторантураға қабылдау тетігін жетілдіру (оның ішінде үміткерге жоғары оқу орнын таңдау құқығын бере отырып, докторантура үшін кемінде 1 жыл практикалық жұмыс өтілінің болуы)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Еңбекмині, АШМ,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тілдік даярлығына жыл сайын грант бөлу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ІІІ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оқу үшін бейіндік магистратура мен бакалавриатқа мемлекеттік білім беру тапсырысы бойынша қабылдауды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ІІІ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 МСМ, ИДМ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 ОПҚ-ны "Болашақ" бағдарламасы бойынша оқыту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ХБО (келісім бойынша) ЖАО,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"Болашақ" бағдарламасы шеңберінде</w:t>
            </w:r>
            <w:r>
              <w:br/>
            </w:r>
            <w:r>
              <w:rPr>
                <w:rFonts w:ascii="Times New Roman"/>
                <w:b w:val="false"/>
                <w:i w:val="false"/>
                <w:color w:val="000000"/>
                <w:sz w:val="20"/>
              </w:rPr>
              <w:t>
РБ-да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білімді кредиттік жан басына қаржыландыру тетігін кеңейту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ҰЭМ, ДСМ, АШМ,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кадрлар даярлауға, оның ішінде ақылы негізде даярлауға қойылатын талаптарды жетілдіру және ел ғалымдарының ғылыми мансабын дамытуға бағытталған постдокторлық бағдарламаларды енгізу бөлігінде Қазақстан Республикасы Үкіметінің 2012 жылғы 23 тамыздағы № 1080 қаулысымен бекітілген білім берудің тиісті деңгейлерінің МЖС-на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 ҒЗИ (келісім бойынша), ДСМ, ДСӘДМ, АШМ,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 "Серпін" әлеуметтік жобасын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қазақстан-дық ЖОО-ларды алға жылжыту, оның ішінде білім алушыларды қабылдау кеңселерін ашу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түлектерінің Қазақстан Республикасының аумағында жұмыспен өтеу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Назарбаев Университеті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ЖОО-лардың бәсекеге қабілеттілік моделін әзірлеу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АШМ,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елдермен және әріптес жоғары оқу орындарымен (Франция, Ұлыбритания, Испания және басқа тараптармен) бірлесіп, жоғары білім берудің тұрақты түрдегі форумдарын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 БҒМ, Қазақстан Республи-касы ЖОО-лар қауымдастығы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жоғары оқу орындарында қос дипломды білім беруді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БПАҰО-ның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БПАҰО (келісім бойынша), БҒМ,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студенттердің оқуға және тұруға кедергісіз қол жеткізуі үшін ЖОО инфрақұрылымын құру және жетілдіру (пандустар, лифтілер, әлеуметтік объектілер, кітапханалар)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Әлемдік үрдістер аясында жоғары және жоғары оқу орнынан кейінгі білім беру мазмұнын жаңғырту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Шетелдік сарапшылармен бірлесіп, ИИДМБ шеңберінде әзірленген жаңа білім беру бағдарламаларының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қазақстандық ЖОО-лар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Студенттерде кәсіпкерлік дағдыларды және цифрлық құзыреттіліктерді қалыптастыруды ескере отырып, кәсіптік стандарттар негізінде жоғары және жоғары оқу орнынан кейінгі білім беру бағдарламаларын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кәсіптік стандарттарды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 жұмыс берушілер бірлестіктері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талаптарына сәйкес еңбек дағдыларын дамыту"</w:t>
            </w:r>
            <w:r>
              <w:br/>
            </w:r>
            <w:r>
              <w:rPr>
                <w:rFonts w:ascii="Times New Roman"/>
                <w:b w:val="false"/>
                <w:i w:val="false"/>
                <w:color w:val="000000"/>
                <w:sz w:val="20"/>
              </w:rPr>
              <w:t>
ДБ қарызы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гуманитарлық білім. 100 жаңа оқулықты қазақ тіліне аудару" жобасы шеңберінде оқулықтарды аудару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білім беру процестеріне ЖМП циклінің гуманитарлық пәндері бойынша базалық (негізгі) оқулықтар (100 ішінен) ретінде енгізу. 100 жаңа оқулық негізінде қосымша элективті пәндерді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бағыттағы кафедраларды қалпына келтіру және олардың мәртебесін арттыру жөнінде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ИИДМБ-ның базалық ЖОО-ларының тәжірибесін және кәсіпкерлік дағдыларды дамытуды, цифрлық технологияларды ескере отырып, педагогикалық кадрлар, ЖОО ОПҚ-сын даярлауды күшейту үшін ОПҚ-ның біліктілігін, оның ішінде онлайн режимде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халықаралық ІТ университетін, әлемдік университеттер кампустарын ашу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I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педагогикалық мамандықтар бойынша бакалавриат пен магистратураның білім беру бағдарламаларын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 ДБ қарызы шеңберінде,</w:t>
            </w:r>
            <w:r>
              <w:br/>
            </w: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 ОПҚ-ның біліктілігін арттыру, оның ішінде халықаралық білім беру курстары негізінде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сананы жаңғырту жобасы шеңберінде латын қарпіне ауысу мақсатында филологтардың біліктілігін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базасында, оның ішінде онлайн режимінде тілдік курстарда мектептердің 675 мұғалімінің біліктілігін арттыруға арналған мемлекеттік білім беру тапсырысы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Университетінде халықаралық стандарттарға сәйкес мамандар даярлау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129 805,2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кадрларды даярлау саласында үздік халықаралық стандарттар негізінде педагогикалық мамандықтары бойынша отандық және шетелдік мамандардың оқытуы (100 адамнан)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 Назарбаев Университеті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құрылымын Білім беру сыныптауышының халықаралық стандартына сәйкес келтіру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сынып-тауышы-ның жобасы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 МСМ, ІІМ,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сыртқы бағалау әдісімен білім беру мониторингі шеңберінде білім беру бағдарламаларын бағалау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жылдағы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"Атаме-кен" ҰКП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 мемлекеттік аттестаттаудан аккредиттеуге толық көшуді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органдарына, оның ішінде шетелдік органдарға, қойылатын талаптарды орнату, танылған аккредиттеу органдарының тізілімін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ІІІ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кадрларды даярлауды жүзеге асыратын ЖОО-лардың материалдық-техникалық базасын нығайту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жаңғырту" ДБ қарызы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процесінің қағидаттарын, жоғары білім беруді дамытудың басым бағыттарын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БПАҰО-ның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БПАҰО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студенттерінің академиялық ұтқырлығын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БПАҰО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ЖОО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Қоғамдық пайдалы қызметке тартылған ЖОО студенттерінің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Ұлттық студенттер лигасына қатысатын ЖОО-лар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"Рухани жаңғыру" бағдарламасының "Тәрбие және білім" кіші бағдарламасын іске асыру шеңберінде іс-шараларға қатысқан ЖОО-лар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бойынша кешенді жоспарларды іске асыру. "Рухани жаңғыру" қоғамдық сананы жаңғырту бағдарламасының "Туған жер" арнайы жобасының "Тәрбие және білім" кіші бағдарламасы шеңберінде ЖОО студенттері арасында республикалық жобалар мен іс-шараларды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толеранттылыққа тәрбиелеуге және қоғамдық өмірге тартуға бағытталған іс-шараларды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өзін-өзі басқаруды енгізу, студенттерді академиялық, зерттеу қызметіне және ЖОО-ны алқалық басқару органдарына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арасында дебаттық қозғалысты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шеруін – музыкалық аспаптардың шеруін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маусымы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бұқаралық түрлері бойынша студенттер лигаларының жарыстарын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IІ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спортты дамыту, 2017 жылғы Универсиадаға қатысу үшін қазақстандық команданы дайындау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спорт клубтарын жекелеген заңды тұлғалар етіп қайта ұйымдастыру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тамақтану мәдениетін, оның ішінде құнарлы тамақтануды насихаттау арқылы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IІ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Жоғары және жоғары оқу орнынан кейінгі білім беру менеджментін және даму мониторингін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ЖОО-лардың жалпы санынан корпоративтік басқару органдары (байқау кеңестері, қамқоршылық кеңестер және директорлар кеңесі) жұмыс істейтін азаматтық ЖОО-лардың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Назарбаев Университетінің тәжірибесін енгізетін азаматтық ЖОО-лардың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топ-менеджментіне шетелдік мамандарды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жылдардың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берудегі менеджмент бойынша ЖОО-лардың басқарушы құрамының біліктілігін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өткізу,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(келісім бойынша),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ЖОО-лар-дың бюд-жет-тен тыс қара-жаты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ЖОО ректорларының жұртшылық алдында жыл сайын есеп беру практикасын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академиялық, басқарушылық және қаржылық дербестігін кезең-кезеңімен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эндаумент-қорын қалыптастыру тетігін әзірлеу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 корпоративтік басқару органдарын құруды көздейтін коммерциялық емес ұйымдарға трансформациялауды жүзеге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ІІІ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 жаңа ұйымдық-құқықтық нысанға көшіру мәселесі бойынша ақпараттық науқандар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білімнің инновациялық әлеуеті тиімділігінің жүйесін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 АҚ (келісім бойынша),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саласындағы жаңашылдықтар туралы қоғамдық оң пікірді қалыптастыруға бағытталған ақпараттық-имидждік жұмыстар жүргізу (бейнероликтер, бейнедәрістер, пікірлер, дөңгелек үстелдер, жұртшы-лықпен кездесулер және т.б.)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оқытушылары академиялық және басқарушылық тәуелсіздік жағдайында жұмыс істеу үшін біліктілігін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жүйесін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Қазақстан" мемлекеттік бағдарламасын іске асыру шеңберінде көзделген қаражат шегінде</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Ел экономикасының қарқынды әртараптануы және тұрақты дамуы үшін ғылымның нақты үлесін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r>
              <w:br/>
            </w:r>
            <w:r>
              <w:rPr>
                <w:rFonts w:ascii="Times New Roman"/>
                <w:b w:val="false"/>
                <w:i w:val="false"/>
                <w:color w:val="000000"/>
                <w:sz w:val="20"/>
              </w:rPr>
              <w:t>
ҒЗТКЖ-ны қаржыландырудың жалпы көлеміндегі тәжірибелік-конструкторлық әзірлемелерге жұмсалатын шығындардың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w:t>
            </w:r>
            <w:r>
              <w:br/>
            </w:r>
            <w:r>
              <w:rPr>
                <w:rFonts w:ascii="Times New Roman"/>
                <w:b w:val="false"/>
                <w:i w:val="false"/>
                <w:color w:val="000000"/>
                <w:sz w:val="20"/>
              </w:rPr>
              <w:t>
Қолданбалы ғылыми-зерттеу жұмыстарының жалпы санынан коммерцияландырылатын жобалардың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Ғылымның ел экономикасын дамытуға қосатын үлесін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ҒЗТКЖ-ға жұмсалатын шығындардың жалпы көлеміндегі бизнес шығыстарының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ЖОО-лар (келісім бойынша), ІІМ, ИДМ, АШМ, ДСМ, ЭМ, ҚАӨМ, Қорғаныс-мині, МСМ, АКМ, ҰЭМ,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Қорғау құжаттарының және авторлық куәліктердің, сондай-ақ инновациялық патенттерінің 2016 жылғы (1,270 бірлік) жалпы санынан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Әділетмині, ІІМ, ИДМ, АШМ, ДСМ, ЭМ, ҚАӨМ, Қорғанысмині, МСМ, АКМ, ҰЭМ,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ИИДМБ ЖОО-ларының инновациялық және ғылыми қызметтен түскен жалпы табыстың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 АШМ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қаржыландырудың жалпы көлеміндегі тәжірибелік-конструкторлық әзірлемелерге арналған шығыстарды ұлғайту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ИДМ, Қаржымині, ҚАӨМ, ЭМ, ДСМ, Еңбекмині, МСМ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жобаларды және бағдарламалар-ды гранттық және бағдарламалық-нысаналы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мен бағдарла-малар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ҚАӨМ, АШМ, ИДМ, Қаржы- мині, ЭМ, ДСМ, Еңбекмині,МСМ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19 071,1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217 101 102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ДБ-нің "Өнімді инновацияларды ынталандыру" жобасын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ДБ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r>
              <w:br/>
            </w:r>
            <w:r>
              <w:rPr>
                <w:rFonts w:ascii="Times New Roman"/>
                <w:b w:val="false"/>
                <w:i w:val="false"/>
                <w:color w:val="000000"/>
                <w:sz w:val="20"/>
              </w:rPr>
              <w:t>
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қоса қаржыландыруды ескере отырып, стартаптарды дамытуды коммерцияландыруға және қолдауға арналған гранттық қаржыландыру шеңберінде конкурстар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r>
              <w:br/>
            </w: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зерттеулерді кезең-кезеңімен ағылшын тіліне көшіру жөнінде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МСМ, Қаржымині, ДСМ, АШМ, Қорғанысмині, ҚАӨМ, ЭМ, ІІМ, ҒЗИ (келісім бойынша),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ғылыми-зерттеу жұмыстарын жүргізу үшін бюджеттік қаражатты бөлу кезінде жеке меншік сектордың тарапынан қаржыландырудың болуы жөнінде міндетті талаптарды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Қаржымині, ҰЭМ, Әділетмині, МСМ, ДСМ, АШМ, Қорғаныс-мині, ҚАӨМ, ЭМ, ІІМ, "Атамекен" ҰКП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 іске асыру барысында патенттерді міндетті түрде алу бойынша талаптарды бекіту бойынша мәселелерді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Әділет-мині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мұнай-газ химиясы, АӨК, био - және IT-технологиялардағы зерттеулерге басымдық бере отырып ЖОО ғылымын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 ҒЗИ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қаржыландыруға РБ-дан көзделген қаражаттар шегінде және ЖОО-лардың қажаттары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жобалары мен бағдарламалардың тәуекелдерін басқару жүйесін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 ҒЗИ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217 000 ББ бойынша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мен бағдарламаларды гранттық және бағдарламалық-нысаналы қаржыландыруға өтінім беруді автоматтандыру, сондай-ақ ҒЗЖ бойынша аралық және қорытынды есептерді қабылдауды автоматтандыру бойынша НҚА-ға өзгерістер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ИДМ, ДСМ, ҚАӨМ, Қорғанысмині, ІІМ, АШМ, ЭМ, АКМ, "ҰМҒТСО" АҚ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коммерцияландыру және технологиялар трансферттерінің жүйесін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ЖОО-лардың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ынтымақтастық туралы келісімдер негізінде шет мемлекеттермен халықаралық ғылыми-техникалық әріптестік байланыстарды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мен ҒЗИ-ның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ҒЗИ (келісім бойынша),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және ҒЗИ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жетекші университеттер мен зерттеу орталықтарымен, ірі кәсіпорындар мен трансұлттық компаниялармен бірлескен жобаларды іске асыруы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желтоқсаны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ғалымдардың халықаралық ғылыми жобаларға қатысуы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мен</w:t>
            </w:r>
            <w:r>
              <w:br/>
            </w:r>
            <w:r>
              <w:rPr>
                <w:rFonts w:ascii="Times New Roman"/>
                <w:b w:val="false"/>
                <w:i w:val="false"/>
                <w:color w:val="000000"/>
                <w:sz w:val="20"/>
              </w:rPr>
              <w:t>
ҒЗИ-дің БҒМ-ге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ХҒТО (келісім бойынша), ҒЗИ (келісім бойынша),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ынтымақтастығы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отандық ғылыми журналдарды шетелдік ресурстарға ілгерілету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IV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Ғалымның ғылыми әлеуетін және мәртебесін нығайту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Зерттеушілердің</w:t>
            </w:r>
            <w:r>
              <w:br/>
            </w:r>
            <w:r>
              <w:rPr>
                <w:rFonts w:ascii="Times New Roman"/>
                <w:b w:val="false"/>
                <w:i w:val="false"/>
                <w:color w:val="000000"/>
                <w:sz w:val="20"/>
              </w:rPr>
              <w:t>
2014 жылғы жалпы (18 930 адам) санынан зерттеушілер санының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Жарияланымдардың 2014 жылғы жалпы санынан (2784 бірлік) (Web of Science және Scopus деректер базасы бойынша) халықаралық журналдардағы жариялымдар санының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Жарияланымдардың 2014 жылғы жалпы санынан Web of Science Core Collection (Thomson Reuters) базасы бойынша жарияланымдардан дәйексөз келтіру деңгейі</w:t>
            </w:r>
            <w:r>
              <w:br/>
            </w:r>
            <w:r>
              <w:rPr>
                <w:rFonts w:ascii="Times New Roman"/>
                <w:b w:val="false"/>
                <w:i w:val="false"/>
                <w:color w:val="000000"/>
                <w:sz w:val="20"/>
              </w:rPr>
              <w:t>
(1245 бірлік)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туралы" Қазақстан Республикасының Заңына сәйкес зерттеу университеттері қызметінің нормативтік құқықтық негіздерін енгізу және салалық ғылыми ұйымдар үшін PhD докторларын мақсатты даярлау бөлігінде білім және ғылым саласындағы нормативтік құқықтық актілерді жетілдіру мәселелерін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МСМ, ИДМ, ДСӘДМ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мен магистранттарды даярлау үшін ҒЗИ ғылыми әлеуетін және материалдық-техникалық базасын пайдалану жөніндегі тетіктерді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(келісім бойынша),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жас ғалымдарға ғылыми гранттар шеңберінде квоталар бөле отырып қолдау көрсету жөнінде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гранттар-дың шеңберін-де бөлінген квоталар-дың саны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IV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ДСМ, ЭМ, Еңбекмині, Қорғаныс-мині, ҚАӨМ, АШМ, АКМ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шегінде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мен бағдарламаларды магистранттар мен докторанттарды тарта отырып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ЖОО-лар (келісім бойынша), акционерлік қоғамдар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және ҒЗИ қаражаттары есебінде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және ғылыми-педагогикалық ақпаратқа қолжетімділікті қамтамасыз ету, оның ішінде ғылыми-техникалық ақпараттың халықаралық базаларына қолжетімділікті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ҰҒТАО (келісім бойынша), ғылыми ұйымдар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r>
              <w:br/>
            </w:r>
            <w:r>
              <w:rPr>
                <w:rFonts w:ascii="Times New Roman"/>
                <w:b w:val="false"/>
                <w:i w:val="false"/>
                <w:color w:val="000000"/>
                <w:sz w:val="20"/>
              </w:rPr>
              <w:t>
101</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Ғылымның инфрақұрылымын жаңғырту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Жоғары білім беру ұйымдарындағы және ҒЗИ-лардағы енгізу бөлімшелерінің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 ҒЗИ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ҒЗТКЖ іске асыратын мемлекеттік жоғары оқу орындарының, ғылыми-зерттеу институттарының жаңартылған ғылыми жабдықтарының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ДСМ, ҚАӨМ, АШМ, ЭМ, МСМ, Еңбекмині, МҚІСҚА (келісім бойынша),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Коммерцияландыру үшін кеңселер құрған азаматтық ЖОО-лардың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базасында "Аstana Business Campus" инновациялық кластерін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(келісім бойынша)</w:t>
            </w:r>
            <w:r>
              <w:br/>
            </w: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(азаматтық емес жоғары оқу орындарын қоспағанда) коммерцияландыру кеңселерін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ІІ-ІV тоқсандары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ЖОО-лардың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мемлекеттік-жекешелік әріптестік шеңберінде жоғары оқу орындарының ғылыми жобаларын коммерцияландыруды ынталандыру тетігін әзірлеу мәселелерін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тобының ұсыныс-тары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ІV 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 жобасы шеңберінде инновациялық обсерватория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институттары мен ЖОО-лардың ғылыми-инновациялық құрылымдарын жаңғырту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ҒЗИ (келісім бойынша), ЖОО-лар (келісім бойынша), мүдделі мемлекет-тік органдар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Ғылым менеджментін және даму мониторингін жетілдіру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Қолданбалы зерттеу-лердің (жобалар) жалпы санындағы жоғары тиімді және орташа тиімді жобалардың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ЖОО-лар (келісім бойынша), АШМ, ДСМ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Ғылыми ұйымдардың және ғалымдардың ғылыми-техникалық қызметін рейтингтік бағалауға сәйкес ғылыми ұйымдар қызметі тиімділігінің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ғылыми ұйымдар (келісім бойынша), ЖОО-лар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ведомстволық бағынысты ғылыми ұйымдарды корпоративтік басқару қағидаттарын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(келісім бойынша),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 басшыларының жария есеп беруін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 оңтайландыруды және қайта құрылымдауды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ұйымдар-дың жаңартылған тізбесі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мен бағдарламалардың нәтижелілігін іске асыру және бағалау барысына мониторинг жүргізу жүйесін жетілдіру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ұйымдардың, ғалымдардың ғылыми-зерттеу қызметіне рейтингтік бағалау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ҰҒТАО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ғылыми-техникалық қызметті қаржыландырудың жаңа тәсілдерін дәріптеу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2019 жылдардың ІV тоқсаны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ҒЗИ (келісім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қаражаты есебінен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жиыны: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251"/>
    <w:p>
      <w:pPr>
        <w:spacing w:after="0"/>
        <w:ind w:left="0"/>
        <w:jc w:val="both"/>
      </w:pPr>
      <w:r>
        <w:rPr>
          <w:rFonts w:ascii="Times New Roman"/>
          <w:b w:val="false"/>
          <w:i w:val="false"/>
          <w:color w:val="000000"/>
          <w:sz w:val="28"/>
        </w:rPr>
        <w:t>
      Ескертпе: аббревиатуралардың толық жазылуы:</w:t>
      </w:r>
    </w:p>
    <w:bookmarkEnd w:id="251"/>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ДСӘДМ – Қазақстан Республикасының Денсаулық сақтау және әлеуметтік даму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xml:space="preserve">
      Еңбекмині – Қазақстан Республикасының Еңбек және халықты әлеуметтік қорғау министрлігі </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xml:space="preserve">
      МҚІСҚА – Қазақстан Республикасы Мемлекеттік қызмет істері және сыбайлас жемқорлыққа қарсы іс-қимыл агенттігі </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xml:space="preserve">
      ҚАӨМ – Қазақстан Республикасының Қорғаныс және аэроғарыш өнеркәсібі министрлігі </w:t>
      </w:r>
    </w:p>
    <w:p>
      <w:pPr>
        <w:spacing w:after="0"/>
        <w:ind w:left="0"/>
        <w:jc w:val="both"/>
      </w:pPr>
      <w:r>
        <w:rPr>
          <w:rFonts w:ascii="Times New Roman"/>
          <w:b w:val="false"/>
          <w:i w:val="false"/>
          <w:color w:val="000000"/>
          <w:sz w:val="28"/>
        </w:rPr>
        <w:t xml:space="preserve">
      "Атамекен" ҰКП – Қазақстан Республикасының "Атамекен" ұлттық кәсіпкерлер палатасы </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"Балдәурен" РОСО – "Балдәурен" республикалық оқу-сауықтыру орталығы</w:t>
      </w:r>
    </w:p>
    <w:p>
      <w:pPr>
        <w:spacing w:after="0"/>
        <w:ind w:left="0"/>
        <w:jc w:val="both"/>
      </w:pPr>
      <w:r>
        <w:rPr>
          <w:rFonts w:ascii="Times New Roman"/>
          <w:b w:val="false"/>
          <w:i w:val="false"/>
          <w:color w:val="000000"/>
          <w:sz w:val="28"/>
        </w:rPr>
        <w:t xml:space="preserve">
      БПАҰО – Болон процесінің және академиялық ұтқырлық орталығы </w:t>
      </w:r>
    </w:p>
    <w:p>
      <w:pPr>
        <w:spacing w:after="0"/>
        <w:ind w:left="0"/>
        <w:jc w:val="both"/>
      </w:pPr>
      <w:r>
        <w:rPr>
          <w:rFonts w:ascii="Times New Roman"/>
          <w:b w:val="false"/>
          <w:i w:val="false"/>
          <w:color w:val="000000"/>
          <w:sz w:val="28"/>
        </w:rPr>
        <w:t>
      ҒЗИ – ғылыми-зерттеу институты</w:t>
      </w:r>
    </w:p>
    <w:p>
      <w:pPr>
        <w:spacing w:after="0"/>
        <w:ind w:left="0"/>
        <w:jc w:val="both"/>
      </w:pPr>
      <w:r>
        <w:rPr>
          <w:rFonts w:ascii="Times New Roman"/>
          <w:b w:val="false"/>
          <w:i w:val="false"/>
          <w:color w:val="000000"/>
          <w:sz w:val="28"/>
        </w:rPr>
        <w:t>
      ЖОО – жоғары оқу орны</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"АТО" АҚ – "Ақпараттық-талдау орталығы" акционерлік қоғамы</w:t>
      </w:r>
    </w:p>
    <w:p>
      <w:pPr>
        <w:spacing w:after="0"/>
        <w:ind w:left="0"/>
        <w:jc w:val="both"/>
      </w:pPr>
      <w:r>
        <w:rPr>
          <w:rFonts w:ascii="Times New Roman"/>
          <w:b w:val="false"/>
          <w:i w:val="false"/>
          <w:color w:val="000000"/>
          <w:sz w:val="28"/>
        </w:rPr>
        <w:t>
      АКТ – ақпараттық-коммуникациялық технологиялар</w:t>
      </w:r>
    </w:p>
    <w:p>
      <w:pPr>
        <w:spacing w:after="0"/>
        <w:ind w:left="0"/>
        <w:jc w:val="both"/>
      </w:pPr>
      <w:r>
        <w:rPr>
          <w:rFonts w:ascii="Times New Roman"/>
          <w:b w:val="false"/>
          <w:i w:val="false"/>
          <w:color w:val="000000"/>
          <w:sz w:val="28"/>
        </w:rPr>
        <w:t xml:space="preserve">
      ИИДМБ – Индустриялық-инновациялық дамытудың мемлекеттік бағдарламасы </w:t>
      </w:r>
    </w:p>
    <w:p>
      <w:pPr>
        <w:spacing w:after="0"/>
        <w:ind w:left="0"/>
        <w:jc w:val="both"/>
      </w:pPr>
      <w:r>
        <w:rPr>
          <w:rFonts w:ascii="Times New Roman"/>
          <w:b w:val="false"/>
          <w:i w:val="false"/>
          <w:color w:val="000000"/>
          <w:sz w:val="28"/>
        </w:rPr>
        <w:t>
      МТБ – материалдық-техникалық база</w:t>
      </w:r>
    </w:p>
    <w:p>
      <w:pPr>
        <w:spacing w:after="0"/>
        <w:ind w:left="0"/>
        <w:jc w:val="both"/>
      </w:pPr>
      <w:r>
        <w:rPr>
          <w:rFonts w:ascii="Times New Roman"/>
          <w:b w:val="false"/>
          <w:i w:val="false"/>
          <w:color w:val="000000"/>
          <w:sz w:val="28"/>
        </w:rPr>
        <w:t>
      МЖС – мемлекеттік жалпыға міндетті стандарт</w:t>
      </w:r>
    </w:p>
    <w:p>
      <w:pPr>
        <w:spacing w:after="0"/>
        <w:ind w:left="0"/>
        <w:jc w:val="both"/>
      </w:pPr>
      <w:r>
        <w:rPr>
          <w:rFonts w:ascii="Times New Roman"/>
          <w:b w:val="false"/>
          <w:i w:val="false"/>
          <w:color w:val="000000"/>
          <w:sz w:val="28"/>
        </w:rPr>
        <w:t xml:space="preserve">
      МЖӘ – мемлекеттік-жекешелік әріптестік </w:t>
      </w:r>
    </w:p>
    <w:p>
      <w:pPr>
        <w:spacing w:after="0"/>
        <w:ind w:left="0"/>
        <w:jc w:val="both"/>
      </w:pPr>
      <w:r>
        <w:rPr>
          <w:rFonts w:ascii="Times New Roman"/>
          <w:b w:val="false"/>
          <w:i w:val="false"/>
          <w:color w:val="000000"/>
          <w:sz w:val="28"/>
        </w:rPr>
        <w:t xml:space="preserve">
      Назарбаев Университеті – "Назарбаев Университеті" дербес білім беру ұйымы </w:t>
      </w:r>
    </w:p>
    <w:p>
      <w:pPr>
        <w:spacing w:after="0"/>
        <w:ind w:left="0"/>
        <w:jc w:val="both"/>
      </w:pPr>
      <w:r>
        <w:rPr>
          <w:rFonts w:ascii="Times New Roman"/>
          <w:b w:val="false"/>
          <w:i w:val="false"/>
          <w:color w:val="000000"/>
          <w:sz w:val="28"/>
        </w:rPr>
        <w:t>
      НЗМ – "Назарбаев Зияткерлік мектептері" дербес білім беру ұйымы</w:t>
      </w:r>
    </w:p>
    <w:p>
      <w:pPr>
        <w:spacing w:after="0"/>
        <w:ind w:left="0"/>
        <w:jc w:val="both"/>
      </w:pPr>
      <w:r>
        <w:rPr>
          <w:rFonts w:ascii="Times New Roman"/>
          <w:b w:val="false"/>
          <w:i w:val="false"/>
          <w:color w:val="000000"/>
          <w:sz w:val="28"/>
        </w:rPr>
        <w:t>
      "Кәсіпқор" холдингі" КЕАҚ – "Кәсіпқор" холдингі" коммерциялық емес акционерлік қоғамы</w:t>
      </w:r>
    </w:p>
    <w:p>
      <w:pPr>
        <w:spacing w:after="0"/>
        <w:ind w:left="0"/>
        <w:jc w:val="both"/>
      </w:pPr>
      <w:r>
        <w:rPr>
          <w:rFonts w:ascii="Times New Roman"/>
          <w:b w:val="false"/>
          <w:i w:val="false"/>
          <w:color w:val="000000"/>
          <w:sz w:val="28"/>
        </w:rPr>
        <w:t>
      "Оқулық" РҒПО" РМҚК – "Оқулық" республикалық ғылыми-практикалық орталығы" республикалық мемлекеттік қазыналық кәсіпорны</w:t>
      </w:r>
    </w:p>
    <w:p>
      <w:pPr>
        <w:spacing w:after="0"/>
        <w:ind w:left="0"/>
        <w:jc w:val="both"/>
      </w:pPr>
      <w:r>
        <w:rPr>
          <w:rFonts w:ascii="Times New Roman"/>
          <w:b w:val="false"/>
          <w:i w:val="false"/>
          <w:color w:val="000000"/>
          <w:sz w:val="28"/>
        </w:rPr>
        <w:t>
      Ы. Алтынсарин атындағы ҰБА – Ы. Алтынсарин атындағы ұлттық білім беру академиясы</w:t>
      </w:r>
    </w:p>
    <w:p>
      <w:pPr>
        <w:spacing w:after="0"/>
        <w:ind w:left="0"/>
        <w:jc w:val="both"/>
      </w:pPr>
      <w:r>
        <w:rPr>
          <w:rFonts w:ascii="Times New Roman"/>
          <w:b w:val="false"/>
          <w:i w:val="false"/>
          <w:color w:val="000000"/>
          <w:sz w:val="28"/>
        </w:rPr>
        <w:t>
      ХБО – "Халықаралық бағдарламалар орталығы" акционерлік қоғамы</w:t>
      </w:r>
    </w:p>
    <w:p>
      <w:pPr>
        <w:spacing w:after="0"/>
        <w:ind w:left="0"/>
        <w:jc w:val="both"/>
      </w:pPr>
      <w:r>
        <w:rPr>
          <w:rFonts w:ascii="Times New Roman"/>
          <w:b w:val="false"/>
          <w:i w:val="false"/>
          <w:color w:val="000000"/>
          <w:sz w:val="28"/>
        </w:rPr>
        <w:t>
      ҰҒТАО – "Ұлттық ғылыми-техникалық ақпарат орталығы" акционерлік қоғамы</w:t>
      </w:r>
    </w:p>
    <w:p>
      <w:pPr>
        <w:spacing w:after="0"/>
        <w:ind w:left="0"/>
        <w:jc w:val="both"/>
      </w:pPr>
      <w:r>
        <w:rPr>
          <w:rFonts w:ascii="Times New Roman"/>
          <w:b w:val="false"/>
          <w:i w:val="false"/>
          <w:color w:val="000000"/>
          <w:sz w:val="28"/>
        </w:rPr>
        <w:t xml:space="preserve">
      ҰМҒТСО – "Ұлттық мемлекеттік ғылыми-техникалық сараптама орталығы" акционерлік қоғамы </w:t>
      </w:r>
    </w:p>
    <w:p>
      <w:pPr>
        <w:spacing w:after="0"/>
        <w:ind w:left="0"/>
        <w:jc w:val="both"/>
      </w:pPr>
      <w:r>
        <w:rPr>
          <w:rFonts w:ascii="Times New Roman"/>
          <w:b w:val="false"/>
          <w:i w:val="false"/>
          <w:color w:val="000000"/>
          <w:sz w:val="28"/>
        </w:rPr>
        <w:t>
      ХҒТО – Халықаралық ғылыми-техникалық орталығы</w:t>
      </w:r>
    </w:p>
    <w:p>
      <w:pPr>
        <w:spacing w:after="0"/>
        <w:ind w:left="0"/>
        <w:jc w:val="both"/>
      </w:pPr>
      <w:r>
        <w:rPr>
          <w:rFonts w:ascii="Times New Roman"/>
          <w:b w:val="false"/>
          <w:i w:val="false"/>
          <w:color w:val="000000"/>
          <w:sz w:val="28"/>
        </w:rPr>
        <w:t>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xml:space="preserve">
      ОПҚ – профессорлар-оқытушылар құрамы </w:t>
      </w:r>
    </w:p>
    <w:p>
      <w:pPr>
        <w:spacing w:after="0"/>
        <w:ind w:left="0"/>
        <w:jc w:val="both"/>
      </w:pPr>
      <w:r>
        <w:rPr>
          <w:rFonts w:ascii="Times New Roman"/>
          <w:b w:val="false"/>
          <w:i w:val="false"/>
          <w:color w:val="000000"/>
          <w:sz w:val="28"/>
        </w:rPr>
        <w:t xml:space="preserve">
      "Өрлеу" БАҰО АҚ – "Өрлеу" біліктілікті арттыру ұлттық орталығы" акционерлік қоғамы </w:t>
      </w:r>
    </w:p>
    <w:p>
      <w:pPr>
        <w:spacing w:after="0"/>
        <w:ind w:left="0"/>
        <w:jc w:val="both"/>
      </w:pPr>
      <w:r>
        <w:rPr>
          <w:rFonts w:ascii="Times New Roman"/>
          <w:b w:val="false"/>
          <w:i w:val="false"/>
          <w:color w:val="000000"/>
          <w:sz w:val="28"/>
        </w:rPr>
        <w:t>
      "ҰТО" – "Ұлттық тестілеу орталығы" республикалық мемлекеттік қазыналық кәсіпорны</w:t>
      </w:r>
    </w:p>
    <w:p>
      <w:pPr>
        <w:spacing w:after="0"/>
        <w:ind w:left="0"/>
        <w:jc w:val="both"/>
      </w:pPr>
      <w:r>
        <w:rPr>
          <w:rFonts w:ascii="Times New Roman"/>
          <w:b w:val="false"/>
          <w:i w:val="false"/>
          <w:color w:val="000000"/>
          <w:sz w:val="28"/>
        </w:rPr>
        <w:t>
      ҰБТ – ұлттық бірыңғай тестілеу</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ТжКБ – техникалық және кәсіптік білім беру</w:t>
      </w:r>
    </w:p>
    <w:p>
      <w:pPr>
        <w:spacing w:after="0"/>
        <w:ind w:left="0"/>
        <w:jc w:val="both"/>
      </w:pPr>
      <w:r>
        <w:rPr>
          <w:rFonts w:ascii="Times New Roman"/>
          <w:b w:val="false"/>
          <w:i w:val="false"/>
          <w:color w:val="000000"/>
          <w:sz w:val="28"/>
        </w:rPr>
        <w:t xml:space="preserve">
      ШЖМ – шағын жинақталған мектептер </w:t>
      </w:r>
    </w:p>
    <w:p>
      <w:pPr>
        <w:spacing w:after="0"/>
        <w:ind w:left="0"/>
        <w:jc w:val="both"/>
      </w:pPr>
      <w:r>
        <w:rPr>
          <w:rFonts w:ascii="Times New Roman"/>
          <w:b w:val="false"/>
          <w:i w:val="false"/>
          <w:color w:val="000000"/>
          <w:sz w:val="28"/>
        </w:rPr>
        <w:t>
      ДБ – Дүниежүзілік Банк</w:t>
      </w:r>
    </w:p>
    <w:p>
      <w:pPr>
        <w:spacing w:after="0"/>
        <w:ind w:left="0"/>
        <w:jc w:val="both"/>
      </w:pPr>
      <w:r>
        <w:rPr>
          <w:rFonts w:ascii="Times New Roman"/>
          <w:b w:val="false"/>
          <w:i w:val="false"/>
          <w:color w:val="000000"/>
          <w:sz w:val="28"/>
        </w:rPr>
        <w:t>
      ББЖҰ – бірыңғай балалар мен жасөспірімдер ұйымдары</w:t>
      </w:r>
    </w:p>
    <w:p>
      <w:pPr>
        <w:spacing w:after="0"/>
        <w:ind w:left="0"/>
        <w:jc w:val="both"/>
      </w:pPr>
      <w:r>
        <w:rPr>
          <w:rFonts w:ascii="Times New Roman"/>
          <w:b w:val="false"/>
          <w:i w:val="false"/>
          <w:color w:val="000000"/>
          <w:sz w:val="28"/>
        </w:rPr>
        <w:t>
      РМҚК – республикалық мемлекеттік қазыналық кәсіпорны</w:t>
      </w:r>
    </w:p>
    <w:p>
      <w:pPr>
        <w:spacing w:after="0"/>
        <w:ind w:left="0"/>
        <w:jc w:val="both"/>
      </w:pPr>
      <w:r>
        <w:rPr>
          <w:rFonts w:ascii="Times New Roman"/>
          <w:b w:val="false"/>
          <w:i w:val="false"/>
          <w:color w:val="000000"/>
          <w:sz w:val="28"/>
        </w:rPr>
        <w:t xml:space="preserve">
      QS-WUR – Quacquarelli Symonds World University Rankings </w:t>
      </w:r>
    </w:p>
    <w:p>
      <w:pPr>
        <w:spacing w:after="0"/>
        <w:ind w:left="0"/>
        <w:jc w:val="both"/>
      </w:pPr>
      <w:r>
        <w:rPr>
          <w:rFonts w:ascii="Times New Roman"/>
          <w:b w:val="false"/>
          <w:i w:val="false"/>
          <w:color w:val="000000"/>
          <w:sz w:val="28"/>
        </w:rPr>
        <w:t>
      SAT – Scholastic Aptitude Test (Академиялық бағалау тесті)</w:t>
      </w:r>
    </w:p>
    <w:p>
      <w:pPr>
        <w:spacing w:after="0"/>
        <w:ind w:left="0"/>
        <w:jc w:val="both"/>
      </w:pPr>
      <w:r>
        <w:rPr>
          <w:rFonts w:ascii="Times New Roman"/>
          <w:b w:val="false"/>
          <w:i w:val="false"/>
          <w:color w:val="000000"/>
          <w:sz w:val="28"/>
        </w:rPr>
        <w:t>
      ACT – American College Testing (Американдық Тестілеу)</w:t>
      </w:r>
    </w:p>
    <w:p>
      <w:pPr>
        <w:spacing w:after="0"/>
        <w:ind w:left="0"/>
        <w:jc w:val="both"/>
      </w:pPr>
      <w:r>
        <w:rPr>
          <w:rFonts w:ascii="Times New Roman"/>
          <w:b w:val="false"/>
          <w:i w:val="false"/>
          <w:color w:val="000000"/>
          <w:sz w:val="28"/>
        </w:rPr>
        <w:t xml:space="preserve">
      ББ – бюджеттік бағдарлама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