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62b2e" w14:textId="8c62b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халықтың жұмыспен қамтылуын формализациялау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7 қыркүйектегі № 554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халықтың жұмыспен қамтылуын формализациялау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халықтың жұмыспен қамтылуын формализациялау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1. 2008 жылғы 4 желтоқсандағы Қазақстан Республикасының Бюджет кодексіне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114-кұжат;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22-ІІ,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 109-құжат):</w:t>
      </w:r>
    </w:p>
    <w:p>
      <w:pPr>
        <w:spacing w:after="0"/>
        <w:ind w:left="0"/>
        <w:jc w:val="both"/>
      </w:pPr>
      <w:r>
        <w:rPr>
          <w:rFonts w:ascii="Times New Roman"/>
          <w:b w:val="false"/>
          <w:i w:val="false"/>
          <w:color w:val="000000"/>
          <w:sz w:val="28"/>
        </w:rPr>
        <w:t>
      1) 50-баптың 1-тармағы мынадай мазмұндағы 1-1) тармақшамен толықтырылсын:</w:t>
      </w:r>
    </w:p>
    <w:p>
      <w:pPr>
        <w:spacing w:after="0"/>
        <w:ind w:left="0"/>
        <w:jc w:val="both"/>
      </w:pPr>
      <w:r>
        <w:rPr>
          <w:rFonts w:ascii="Times New Roman"/>
          <w:b w:val="false"/>
          <w:i w:val="false"/>
          <w:color w:val="000000"/>
          <w:sz w:val="28"/>
        </w:rPr>
        <w:t>
      "1-1) Қазақстан Республикасының заңнамалық актілеріне сәйкес облыстық мәслихат белгілеген кірістерді бөлу нормативтері</w:t>
      </w:r>
    </w:p>
    <w:p>
      <w:pPr>
        <w:spacing w:after="0"/>
        <w:ind w:left="0"/>
        <w:jc w:val="both"/>
      </w:pPr>
      <w:r>
        <w:rPr>
          <w:rFonts w:ascii="Times New Roman"/>
          <w:b w:val="false"/>
          <w:i w:val="false"/>
          <w:color w:val="000000"/>
          <w:sz w:val="28"/>
        </w:rPr>
        <w:t>
      бойынша бірыңғай жиынтық төлемді төлеген жеке тұлғалардан алынатын жеке табыс салығы;";</w:t>
      </w:r>
    </w:p>
    <w:p>
      <w:pPr>
        <w:spacing w:after="0"/>
        <w:ind w:left="0"/>
        <w:jc w:val="both"/>
      </w:pPr>
      <w:r>
        <w:rPr>
          <w:rFonts w:ascii="Times New Roman"/>
          <w:b w:val="false"/>
          <w:i w:val="false"/>
          <w:color w:val="000000"/>
          <w:sz w:val="28"/>
        </w:rPr>
        <w:t>
      2) 51-баптың 1-тармағы мынадай мазмұндағы 1-1) тармақшамен толықтырылсын:</w:t>
      </w:r>
    </w:p>
    <w:p>
      <w:pPr>
        <w:spacing w:after="0"/>
        <w:ind w:left="0"/>
        <w:jc w:val="both"/>
      </w:pPr>
      <w:r>
        <w:rPr>
          <w:rFonts w:ascii="Times New Roman"/>
          <w:b w:val="false"/>
          <w:i w:val="false"/>
          <w:color w:val="000000"/>
          <w:sz w:val="28"/>
        </w:rPr>
        <w:t>
      "1-1) Қазақстан Республикасының заңнамалық актілеріне сәйкес бірыңғай жиынтық төлемді төлеген жеке тұлғалардан алынатын жеке табыс салығы;";</w:t>
      </w:r>
    </w:p>
    <w:p>
      <w:pPr>
        <w:spacing w:after="0"/>
        <w:ind w:left="0"/>
        <w:jc w:val="both"/>
      </w:pPr>
      <w:r>
        <w:rPr>
          <w:rFonts w:ascii="Times New Roman"/>
          <w:b w:val="false"/>
          <w:i w:val="false"/>
          <w:color w:val="000000"/>
          <w:sz w:val="28"/>
        </w:rPr>
        <w:t>
      3) 52-баптың 1-тармағы мынадай мазмұндағы 1-1) тармақшамен толықтырылсын:</w:t>
      </w:r>
    </w:p>
    <w:p>
      <w:pPr>
        <w:spacing w:after="0"/>
        <w:ind w:left="0"/>
        <w:jc w:val="both"/>
      </w:pPr>
      <w:r>
        <w:rPr>
          <w:rFonts w:ascii="Times New Roman"/>
          <w:b w:val="false"/>
          <w:i w:val="false"/>
          <w:color w:val="000000"/>
          <w:sz w:val="28"/>
        </w:rPr>
        <w:t>
      "1-1) Қазақстан Республикасының заңнамалық актілеріне сәйкес облыстық мәслихат белгілеген кірістерді бөлу нормативтері</w:t>
      </w:r>
    </w:p>
    <w:p>
      <w:pPr>
        <w:spacing w:after="0"/>
        <w:ind w:left="0"/>
        <w:jc w:val="both"/>
      </w:pPr>
      <w:r>
        <w:rPr>
          <w:rFonts w:ascii="Times New Roman"/>
          <w:b w:val="false"/>
          <w:i w:val="false"/>
          <w:color w:val="000000"/>
          <w:sz w:val="28"/>
        </w:rPr>
        <w:t>
      бойынша бірыңғай жиынтық төлемді төлеген жеке тұлғалардан алынатын жеке табыс салығы;".</w:t>
      </w:r>
    </w:p>
    <w:p>
      <w:pPr>
        <w:spacing w:after="0"/>
        <w:ind w:left="0"/>
        <w:jc w:val="both"/>
      </w:pPr>
      <w:r>
        <w:rPr>
          <w:rFonts w:ascii="Times New Roman"/>
          <w:b w:val="false"/>
          <w:i w:val="false"/>
          <w:color w:val="000000"/>
          <w:sz w:val="28"/>
        </w:rPr>
        <w:t>
      2. 2015 жылғы 29 қазандағы Қазақстан Республикасының Кәсіпкерлік кодексіне (Қазақстан Республикасы Парламентінің Жаршысы, 2015 ж., № 20-ІІ, 20-III, 112-құжат; 2016 ж., № 1, 4-құжат; № 6, 45-құжат; № 7-II, 55- құжат; № 8-I, 62, 65-құжаттар; № 8-ІІ, 72-құжат; № 12, 87-құжат; № 23, 118-құжат; № 24, 124, 126-құжаттар; 2017 ж., № 9, 21-құжат; № 14, 50, 51-құжаттар; № 22, 109-құжат):</w:t>
      </w:r>
    </w:p>
    <w:p>
      <w:pPr>
        <w:spacing w:after="0"/>
        <w:ind w:left="0"/>
        <w:jc w:val="both"/>
      </w:pPr>
      <w:r>
        <w:rPr>
          <w:rFonts w:ascii="Times New Roman"/>
          <w:b w:val="false"/>
          <w:i w:val="false"/>
          <w:color w:val="000000"/>
          <w:sz w:val="28"/>
        </w:rPr>
        <w:t>
      35-бапта:</w:t>
      </w:r>
    </w:p>
    <w:p>
      <w:pPr>
        <w:spacing w:after="0"/>
        <w:ind w:left="0"/>
        <w:jc w:val="both"/>
      </w:pPr>
      <w:r>
        <w:rPr>
          <w:rFonts w:ascii="Times New Roman"/>
          <w:b w:val="false"/>
          <w:i w:val="false"/>
          <w:color w:val="000000"/>
          <w:sz w:val="28"/>
        </w:rPr>
        <w:t>
      2-тармақтың екінші бөлігі мынадай редакцияда жазылсын:</w:t>
      </w:r>
    </w:p>
    <w:p>
      <w:pPr>
        <w:spacing w:after="0"/>
        <w:ind w:left="0"/>
        <w:jc w:val="both"/>
      </w:pPr>
      <w:r>
        <w:rPr>
          <w:rFonts w:ascii="Times New Roman"/>
          <w:b w:val="false"/>
          <w:i w:val="false"/>
          <w:color w:val="000000"/>
          <w:sz w:val="28"/>
        </w:rPr>
        <w:t>
      "Осы баптың 3 және 4-тармақтарында аталған тұлғаларды, сондай-ақ Қазақстан Республикасының салық заңнамасында көзделген жағдайларды қоспағанда, санамаланған дара кәсіпкерлердің мемлекеттік тіркеусіз қызметіне тыйым салынады.";</w:t>
      </w:r>
    </w:p>
    <w:p>
      <w:pPr>
        <w:spacing w:after="0"/>
        <w:ind w:left="0"/>
        <w:jc w:val="both"/>
      </w:pPr>
      <w:r>
        <w:rPr>
          <w:rFonts w:ascii="Times New Roman"/>
          <w:b w:val="false"/>
          <w:i w:val="false"/>
          <w:color w:val="000000"/>
          <w:sz w:val="28"/>
        </w:rPr>
        <w:t>
      мынадай мазмұндағы 4-тармақпен толықтырылсын:</w:t>
      </w:r>
    </w:p>
    <w:p>
      <w:pPr>
        <w:spacing w:after="0"/>
        <w:ind w:left="0"/>
        <w:jc w:val="both"/>
      </w:pPr>
      <w:r>
        <w:rPr>
          <w:rFonts w:ascii="Times New Roman"/>
          <w:b w:val="false"/>
          <w:i w:val="false"/>
          <w:color w:val="000000"/>
          <w:sz w:val="28"/>
        </w:rPr>
        <w:t>
      "4. "Салық және бюджетке төленетін басқа да міндетті төлемдер туралы" Қазақстан Республикасы Кодексінің (Салық кодексі) 774-бабының ережелеріне сәйкес бірыңғай жиынтық төлемді төлеуші деп танылған жеке тұлға дара кәсіпкер ретінде тіркелмеуге құқылы.".</w:t>
      </w:r>
    </w:p>
    <w:p>
      <w:pPr>
        <w:spacing w:after="0"/>
        <w:ind w:left="0"/>
        <w:jc w:val="both"/>
      </w:pPr>
      <w:r>
        <w:rPr>
          <w:rFonts w:ascii="Times New Roman"/>
          <w:b w:val="false"/>
          <w:i w:val="false"/>
          <w:color w:val="000000"/>
          <w:sz w:val="28"/>
        </w:rPr>
        <w:t>
      3. 2017 жылғы 25 желтоқсандағы "Салық және бюджетке төленетін басқа да міндетті төлемдер туралы" Қазақстан Республикасының Кодексіне (Салық кодексіне) (Қазақстан Республикасы Парламентінің Жаршысы, 2017 ж., № 22, 107-құжат):</w:t>
      </w:r>
    </w:p>
    <w:p>
      <w:pPr>
        <w:spacing w:after="0"/>
        <w:ind w:left="0"/>
        <w:jc w:val="both"/>
      </w:pPr>
      <w:r>
        <w:rPr>
          <w:rFonts w:ascii="Times New Roman"/>
          <w:b w:val="false"/>
          <w:i w:val="false"/>
          <w:color w:val="000000"/>
          <w:sz w:val="28"/>
        </w:rPr>
        <w:t>
      1) мазмұны мынадай мазмұндағы 24-бөліммен, 89-тараумен, 774 және 775-баптармен толықтырылсын:</w:t>
      </w:r>
    </w:p>
    <w:p>
      <w:pPr>
        <w:spacing w:after="0"/>
        <w:ind w:left="0"/>
        <w:jc w:val="both"/>
      </w:pPr>
      <w:r>
        <w:rPr>
          <w:rFonts w:ascii="Times New Roman"/>
          <w:b w:val="false"/>
          <w:i w:val="false"/>
          <w:color w:val="000000"/>
          <w:sz w:val="28"/>
        </w:rPr>
        <w:t>
      "24-бөлім. Бірыңғай жиынтық төлем</w:t>
      </w:r>
    </w:p>
    <w:p>
      <w:pPr>
        <w:spacing w:after="0"/>
        <w:ind w:left="0"/>
        <w:jc w:val="both"/>
      </w:pPr>
      <w:r>
        <w:rPr>
          <w:rFonts w:ascii="Times New Roman"/>
          <w:b w:val="false"/>
          <w:i w:val="false"/>
          <w:color w:val="000000"/>
          <w:sz w:val="28"/>
        </w:rPr>
        <w:t>
      89-тарау. Бірыңғай жиынтық төлем</w:t>
      </w:r>
    </w:p>
    <w:p>
      <w:pPr>
        <w:spacing w:after="0"/>
        <w:ind w:left="0"/>
        <w:jc w:val="both"/>
      </w:pPr>
      <w:r>
        <w:rPr>
          <w:rFonts w:ascii="Times New Roman"/>
          <w:b w:val="false"/>
          <w:i w:val="false"/>
          <w:color w:val="000000"/>
          <w:sz w:val="28"/>
        </w:rPr>
        <w:t>
      774-бап. Бірыңғай жиынтық төлемді төлеушілер</w:t>
      </w:r>
    </w:p>
    <w:p>
      <w:pPr>
        <w:spacing w:after="0"/>
        <w:ind w:left="0"/>
        <w:jc w:val="both"/>
      </w:pPr>
      <w:r>
        <w:rPr>
          <w:rFonts w:ascii="Times New Roman"/>
          <w:b w:val="false"/>
          <w:i w:val="false"/>
          <w:color w:val="000000"/>
          <w:sz w:val="28"/>
        </w:rPr>
        <w:t>
      775-бап. Бірыңғай жиынтық төлемді есептеу және төлеу тәртібі";</w:t>
      </w:r>
    </w:p>
    <w:p>
      <w:pPr>
        <w:spacing w:after="0"/>
        <w:ind w:left="0"/>
        <w:jc w:val="both"/>
      </w:pPr>
      <w:r>
        <w:rPr>
          <w:rFonts w:ascii="Times New Roman"/>
          <w:b w:val="false"/>
          <w:i w:val="false"/>
          <w:color w:val="000000"/>
          <w:sz w:val="28"/>
        </w:rPr>
        <w:t>
      2) 317-бап мынадай мазмұндағы 5 және 6-тармақтармен толықтырылсын:</w:t>
      </w:r>
    </w:p>
    <w:p>
      <w:pPr>
        <w:spacing w:after="0"/>
        <w:ind w:left="0"/>
        <w:jc w:val="both"/>
      </w:pPr>
      <w:r>
        <w:rPr>
          <w:rFonts w:ascii="Times New Roman"/>
          <w:b w:val="false"/>
          <w:i w:val="false"/>
          <w:color w:val="000000"/>
          <w:sz w:val="28"/>
        </w:rPr>
        <w:t>
      "5. Ауыл шаруашылығы өнімін, аквамәдениет өндірушілер және ауыл шаруашылығы кооперативтері (балық өсірушілер) өнімін үшін арнаулы салық режимін қолданатын дара кәсіпкердің табысы бойынша жеке табыс салығын есептеу осы Кодекстің 78-тарауында белгіленген ерекшеліктер есепке алына отырып жүргізіледі.</w:t>
      </w:r>
    </w:p>
    <w:p>
      <w:pPr>
        <w:spacing w:after="0"/>
        <w:ind w:left="0"/>
        <w:jc w:val="both"/>
      </w:pPr>
      <w:r>
        <w:rPr>
          <w:rFonts w:ascii="Times New Roman"/>
          <w:b w:val="false"/>
          <w:i w:val="false"/>
          <w:color w:val="000000"/>
          <w:sz w:val="28"/>
        </w:rPr>
        <w:t>
      6. Осы Кодекстің 774-бабы 1-тармағының 3) тармақшасында көрсетілген қызмет түрлерін жүзеге асырудан бірыңғай жиынтық төлемді төлеуші алған (алуға жататын) табыс бойынша жеке табыс салығын есептеу және төлеу осы Кодекстің 775-бабына сәйкес жүргізіледі.</w:t>
      </w:r>
    </w:p>
    <w:p>
      <w:pPr>
        <w:spacing w:after="0"/>
        <w:ind w:left="0"/>
        <w:jc w:val="both"/>
      </w:pPr>
      <w:r>
        <w:rPr>
          <w:rFonts w:ascii="Times New Roman"/>
          <w:b w:val="false"/>
          <w:i w:val="false"/>
          <w:color w:val="000000"/>
          <w:sz w:val="28"/>
        </w:rPr>
        <w:t>
      Мұндай тұлға осы тармақтың бірінші бөлігінде көрсетілген табыстар бойынша жеке табыс салығы және әлеуметтік төлемдер бойынша салық есептілігін табыс етуді жүргізбейді.";</w:t>
      </w:r>
    </w:p>
    <w:p>
      <w:pPr>
        <w:spacing w:after="0"/>
        <w:ind w:left="0"/>
        <w:jc w:val="both"/>
      </w:pPr>
      <w:r>
        <w:rPr>
          <w:rFonts w:ascii="Times New Roman"/>
          <w:b w:val="false"/>
          <w:i w:val="false"/>
          <w:color w:val="000000"/>
          <w:sz w:val="28"/>
        </w:rPr>
        <w:t>
      3) мынадай мазмұндағы 24-бөліммен толықтырылсын:</w:t>
      </w:r>
    </w:p>
    <w:p>
      <w:pPr>
        <w:spacing w:after="0"/>
        <w:ind w:left="0"/>
        <w:jc w:val="both"/>
      </w:pPr>
      <w:r>
        <w:rPr>
          <w:rFonts w:ascii="Times New Roman"/>
          <w:b w:val="false"/>
          <w:i w:val="false"/>
          <w:color w:val="000000"/>
          <w:sz w:val="28"/>
        </w:rPr>
        <w:t>
      "24-бөлім. Бірыңғай жиынтық төлем</w:t>
      </w:r>
    </w:p>
    <w:p>
      <w:pPr>
        <w:spacing w:after="0"/>
        <w:ind w:left="0"/>
        <w:jc w:val="both"/>
      </w:pPr>
      <w:r>
        <w:rPr>
          <w:rFonts w:ascii="Times New Roman"/>
          <w:b w:val="false"/>
          <w:i w:val="false"/>
          <w:color w:val="000000"/>
          <w:sz w:val="28"/>
        </w:rPr>
        <w:t>
      89-тарау. Бірыңғай жиынтық төлем</w:t>
      </w:r>
    </w:p>
    <w:p>
      <w:pPr>
        <w:spacing w:after="0"/>
        <w:ind w:left="0"/>
        <w:jc w:val="both"/>
      </w:pPr>
      <w:r>
        <w:rPr>
          <w:rFonts w:ascii="Times New Roman"/>
          <w:b w:val="false"/>
          <w:i w:val="false"/>
          <w:color w:val="000000"/>
          <w:sz w:val="28"/>
        </w:rPr>
        <w:t>
      774-бап. Бірыңғай жиынтық төлемді төлеушілер</w:t>
      </w:r>
    </w:p>
    <w:p>
      <w:pPr>
        <w:spacing w:after="0"/>
        <w:ind w:left="0"/>
        <w:jc w:val="both"/>
      </w:pPr>
      <w:r>
        <w:rPr>
          <w:rFonts w:ascii="Times New Roman"/>
          <w:b w:val="false"/>
          <w:i w:val="false"/>
          <w:color w:val="000000"/>
          <w:sz w:val="28"/>
        </w:rPr>
        <w:t>
      1. Бір мезгілде мынадай шарттарға сай келетін:</w:t>
      </w:r>
    </w:p>
    <w:p>
      <w:pPr>
        <w:spacing w:after="0"/>
        <w:ind w:left="0"/>
        <w:jc w:val="both"/>
      </w:pPr>
      <w:r>
        <w:rPr>
          <w:rFonts w:ascii="Times New Roman"/>
          <w:b w:val="false"/>
          <w:i w:val="false"/>
          <w:color w:val="000000"/>
          <w:sz w:val="28"/>
        </w:rPr>
        <w:t>
      1) бірыңғай жиынтық төлемді төлеген;</w:t>
      </w:r>
    </w:p>
    <w:p>
      <w:pPr>
        <w:spacing w:after="0"/>
        <w:ind w:left="0"/>
        <w:jc w:val="both"/>
      </w:pPr>
      <w:r>
        <w:rPr>
          <w:rFonts w:ascii="Times New Roman"/>
          <w:b w:val="false"/>
          <w:i w:val="false"/>
          <w:color w:val="000000"/>
          <w:sz w:val="28"/>
        </w:rPr>
        <w:t>
      2) жалдамалы жұмыскерлердің еңбегін пайдаланбайтын;</w:t>
      </w:r>
    </w:p>
    <w:p>
      <w:pPr>
        <w:spacing w:after="0"/>
        <w:ind w:left="0"/>
        <w:jc w:val="both"/>
      </w:pPr>
      <w:r>
        <w:rPr>
          <w:rFonts w:ascii="Times New Roman"/>
          <w:b w:val="false"/>
          <w:i w:val="false"/>
          <w:color w:val="000000"/>
          <w:sz w:val="28"/>
        </w:rPr>
        <w:t>
      3) тек қана жеке тұлғаларға қызмет көрсететін және (немесе) акциздік өнімдерді қоспағанда, өзінің жеке қосалқы шаруашылығында өндірген ауыл шаруашылығы өнімін тек жеке тұлғаларға ғана өткізетін, дара кәсіпкер ретінде тіркелмей кәсіпкерлік қызметті жүзеге асыратын жеке тұлғалар бірыңғай жиынтық төлемді төлеушілер деп танылады.</w:t>
      </w:r>
    </w:p>
    <w:p>
      <w:pPr>
        <w:spacing w:after="0"/>
        <w:ind w:left="0"/>
        <w:jc w:val="both"/>
      </w:pPr>
      <w:r>
        <w:rPr>
          <w:rFonts w:ascii="Times New Roman"/>
          <w:b w:val="false"/>
          <w:i w:val="false"/>
          <w:color w:val="000000"/>
          <w:sz w:val="28"/>
        </w:rPr>
        <w:t>
      2. Бірыңғай жиынтық төлем төлеушінің осы баптың 1-тармағының 3) тармақшасында көрсетілген қызмет түрлерін жүзеге асыру нәтижесінде алатын табыс мөлшері күнтізбелік жыл үшін республикалық бюджет туралы заңда белгіленген және тиісті қаржы жылының 1 қаңтарындағы ең төменгі жалақының 100 еселенген мөлшерінен аспауға тиіс.</w:t>
      </w:r>
    </w:p>
    <w:p>
      <w:pPr>
        <w:spacing w:after="0"/>
        <w:ind w:left="0"/>
        <w:jc w:val="both"/>
      </w:pPr>
      <w:r>
        <w:rPr>
          <w:rFonts w:ascii="Times New Roman"/>
          <w:b w:val="false"/>
          <w:i w:val="false"/>
          <w:color w:val="000000"/>
          <w:sz w:val="28"/>
        </w:rPr>
        <w:t>
      3. Мыналар:</w:t>
      </w:r>
    </w:p>
    <w:p>
      <w:pPr>
        <w:spacing w:after="0"/>
        <w:ind w:left="0"/>
        <w:jc w:val="both"/>
      </w:pPr>
      <w:r>
        <w:rPr>
          <w:rFonts w:ascii="Times New Roman"/>
          <w:b w:val="false"/>
          <w:i w:val="false"/>
          <w:color w:val="000000"/>
          <w:sz w:val="28"/>
        </w:rPr>
        <w:t>
      1) осы баптың 1-тармағының 3) тармақшасында көрсетілген коммерциялық жылжымайтын мүлік объектілері аумағында, кәсіпкерлік қызметте пайдаланылатын (пайдалануға жататын), оның ішінде меншік құқығындағы (жалдау, пайдалану, сенімгерлік басқару) сауда объектілерін қоса алғанда, қызмет түрлерін жүзеге асыратын тұлғалар;</w:t>
      </w:r>
    </w:p>
    <w:p>
      <w:pPr>
        <w:spacing w:after="0"/>
        <w:ind w:left="0"/>
        <w:jc w:val="both"/>
      </w:pPr>
      <w:r>
        <w:rPr>
          <w:rFonts w:ascii="Times New Roman"/>
          <w:b w:val="false"/>
          <w:i w:val="false"/>
          <w:color w:val="000000"/>
          <w:sz w:val="28"/>
        </w:rPr>
        <w:t>
      2) тұрғын үйді қоспағанда, мүлікті жалға (мүліктік жалдау) беретін тұлғалар;</w:t>
      </w:r>
    </w:p>
    <w:p>
      <w:pPr>
        <w:spacing w:after="0"/>
        <w:ind w:left="0"/>
        <w:jc w:val="both"/>
      </w:pPr>
      <w:r>
        <w:rPr>
          <w:rFonts w:ascii="Times New Roman"/>
          <w:b w:val="false"/>
          <w:i w:val="false"/>
          <w:color w:val="000000"/>
          <w:sz w:val="28"/>
        </w:rPr>
        <w:t>
      3) жеке практикамен айналысатын адамдар;</w:t>
      </w:r>
    </w:p>
    <w:p>
      <w:pPr>
        <w:spacing w:after="0"/>
        <w:ind w:left="0"/>
        <w:jc w:val="both"/>
      </w:pPr>
      <w:r>
        <w:rPr>
          <w:rFonts w:ascii="Times New Roman"/>
          <w:b w:val="false"/>
          <w:i w:val="false"/>
          <w:color w:val="000000"/>
          <w:sz w:val="28"/>
        </w:rPr>
        <w:t>
      4) оралмандарды қоспағанда, шетелдіктер және азаматтығы жоқ адамдар;</w:t>
      </w:r>
    </w:p>
    <w:p>
      <w:pPr>
        <w:spacing w:after="0"/>
        <w:ind w:left="0"/>
        <w:jc w:val="both"/>
      </w:pPr>
      <w:r>
        <w:rPr>
          <w:rFonts w:ascii="Times New Roman"/>
          <w:b w:val="false"/>
          <w:i w:val="false"/>
          <w:color w:val="000000"/>
          <w:sz w:val="28"/>
        </w:rPr>
        <w:t>
      5) дара кәсіпкер ретінде мемлекеттік тіркелген адамдар бірыңғай жиынтық төлемді төлеушілер ретінде танылмайды.</w:t>
      </w:r>
    </w:p>
    <w:p>
      <w:pPr>
        <w:spacing w:after="0"/>
        <w:ind w:left="0"/>
        <w:jc w:val="both"/>
      </w:pPr>
      <w:r>
        <w:rPr>
          <w:rFonts w:ascii="Times New Roman"/>
          <w:b w:val="false"/>
          <w:i w:val="false"/>
          <w:color w:val="000000"/>
          <w:sz w:val="28"/>
        </w:rPr>
        <w:t>
      4. Жеке тұлғалар, бірыңғай жиынтық төлем жасалған күннен бастап мұндай төлем жүргізілген айдың соңғы күніне дейін бірыңғай жиынтық төлемді төлеушілер деп танылады.</w:t>
      </w:r>
    </w:p>
    <w:p>
      <w:pPr>
        <w:spacing w:after="0"/>
        <w:ind w:left="0"/>
        <w:jc w:val="both"/>
      </w:pPr>
      <w:r>
        <w:rPr>
          <w:rFonts w:ascii="Times New Roman"/>
          <w:b w:val="false"/>
          <w:i w:val="false"/>
          <w:color w:val="000000"/>
          <w:sz w:val="28"/>
        </w:rPr>
        <w:t>
      775-бап. Бірыңғай жиынтық төлемді есептеу және төлеу тәртібі</w:t>
      </w:r>
    </w:p>
    <w:p>
      <w:pPr>
        <w:spacing w:after="0"/>
        <w:ind w:left="0"/>
        <w:jc w:val="both"/>
      </w:pPr>
      <w:r>
        <w:rPr>
          <w:rFonts w:ascii="Times New Roman"/>
          <w:b w:val="false"/>
          <w:i w:val="false"/>
          <w:color w:val="000000"/>
          <w:sz w:val="28"/>
        </w:rPr>
        <w:t>
      1. Бірыңғай жиынтық төлемге жеке табыс салығының және әлеуметтік төлемдердің төленуге жататын сомалары қосылады.</w:t>
      </w:r>
    </w:p>
    <w:p>
      <w:pPr>
        <w:spacing w:after="0"/>
        <w:ind w:left="0"/>
        <w:jc w:val="both"/>
      </w:pPr>
      <w:r>
        <w:rPr>
          <w:rFonts w:ascii="Times New Roman"/>
          <w:b w:val="false"/>
          <w:i w:val="false"/>
          <w:color w:val="000000"/>
          <w:sz w:val="28"/>
        </w:rPr>
        <w:t>
      2. Бірыңғай жиынтық төлемнің бір ай үшін сомасы республикалық маңызы бар қалаларда, астанада және облыстық маңызы бар қалаларда - 1 еселенген айлық есептік көрсеткіш мөлшерінде, басқа елді мекендерде 0,5 еселенген айлық есептік көрсеткіш мөлшерінде болады.</w:t>
      </w:r>
    </w:p>
    <w:p>
      <w:pPr>
        <w:spacing w:after="0"/>
        <w:ind w:left="0"/>
        <w:jc w:val="both"/>
      </w:pPr>
      <w:r>
        <w:rPr>
          <w:rFonts w:ascii="Times New Roman"/>
          <w:b w:val="false"/>
          <w:i w:val="false"/>
          <w:color w:val="000000"/>
          <w:sz w:val="28"/>
        </w:rPr>
        <w:t>
      Бұл ретте, республикалық бюджет туралы заңда тиісті қаржы жылына белгіленген айлық есептік көрсеткіш қолданылады.</w:t>
      </w:r>
    </w:p>
    <w:p>
      <w:pPr>
        <w:spacing w:after="0"/>
        <w:ind w:left="0"/>
        <w:jc w:val="both"/>
      </w:pPr>
      <w:r>
        <w:rPr>
          <w:rFonts w:ascii="Times New Roman"/>
          <w:b w:val="false"/>
          <w:i w:val="false"/>
          <w:color w:val="000000"/>
          <w:sz w:val="28"/>
        </w:rPr>
        <w:t>
      3. Бірыңғай жиынтық төлемді төлеушінің осы Кодекстің 774-бабы 1-тармағының 3) тармақшасында көрсетілген қызмет түрлерін жүзеге асырудан алған кірісі бойынша жеке табыс салығы бірыңғай жиынтық төлем сомасының 10 пайызын құрайды.</w:t>
      </w:r>
    </w:p>
    <w:p>
      <w:pPr>
        <w:spacing w:after="0"/>
        <w:ind w:left="0"/>
        <w:jc w:val="both"/>
      </w:pPr>
      <w:r>
        <w:rPr>
          <w:rFonts w:ascii="Times New Roman"/>
          <w:b w:val="false"/>
          <w:i w:val="false"/>
          <w:color w:val="000000"/>
          <w:sz w:val="28"/>
        </w:rPr>
        <w:t>
      Бұл ретте, зейнетақымен қамсыздандыру, әлеуметтік сақтандыру және әлеуметтік медициналық сақтандыру туралы заңнамаға сәйкес әлеуметтік төлемдерден босатылған жеке тұлғалар үшін бірыңғай жиынтық төлем төлеушінің жеке табыс салығы осындай әлеуметтік төлемдер сомасына ұлғайтылады.</w:t>
      </w:r>
    </w:p>
    <w:p>
      <w:pPr>
        <w:spacing w:after="0"/>
        <w:ind w:left="0"/>
        <w:jc w:val="both"/>
      </w:pPr>
      <w:r>
        <w:rPr>
          <w:rFonts w:ascii="Times New Roman"/>
          <w:b w:val="false"/>
          <w:i w:val="false"/>
          <w:color w:val="000000"/>
          <w:sz w:val="28"/>
        </w:rPr>
        <w:t>
      4. Бірыңғай жиынтық төлем банктер немесе банк операцияларының жекелеген түрлерін жүзеге асыратын ұйымдар арқылы аудару жолымен "Азаматтарға арналған үкімет" мемлекеттік корпорациясының шотына Қазақстан Республикасының Үкіметі белгілеген тәртіппен жеке табыс салығы және әлеуметтік төлемдер түрлерінде бөлініп және аударыла отырып, жалпы сомамен төленуге жатады.".</w:t>
      </w:r>
    </w:p>
    <w:p>
      <w:pPr>
        <w:spacing w:after="0"/>
        <w:ind w:left="0"/>
        <w:jc w:val="both"/>
      </w:pPr>
      <w:r>
        <w:rPr>
          <w:rFonts w:ascii="Times New Roman"/>
          <w:b w:val="false"/>
          <w:i w:val="false"/>
          <w:color w:val="000000"/>
          <w:sz w:val="28"/>
        </w:rPr>
        <w:t>
      4. "Мемлекеттік атаулы әлеуметтік көмек туралы" 2001 жылғы 17 шілдедегі Қазақстан Республикасының Заңына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 14, 72-құжат; 2014 ж., № 19-I, 19-II, 96-құжат; 2015 ж., № 6, 27-құжат; № 10, 50-құжат; № 19-II, 106-құжат; № 22-ІІ, 145-құжат; № 22-V, 158-құжат; 2016 ж., № 7-I, 49-құжат; 2017 ж., № 12, 36-құжат; 2018 жылғы 18 сәуірде "Егемен Қазақстан" және "Казахстанская правда" газеттерінде жарияланған "Қазақстан Республикасының кейбір заңнамалық актілеріне халықтың жұмыспен қамтылуы және көші-қоны мәселелері бойынша өзгерістер мен толықтырулар енгізу туралы" 2018 жылғы 16 сәуірдегі Қазақстан Республикасының Заңы):</w:t>
      </w:r>
    </w:p>
    <w:p>
      <w:pPr>
        <w:spacing w:after="0"/>
        <w:ind w:left="0"/>
        <w:jc w:val="both"/>
      </w:pPr>
      <w:r>
        <w:rPr>
          <w:rFonts w:ascii="Times New Roman"/>
          <w:b w:val="false"/>
          <w:i w:val="false"/>
          <w:color w:val="000000"/>
          <w:sz w:val="28"/>
        </w:rPr>
        <w:t>
      1-баптың 1-2) тармақшасы мынадай редакцияда жазылсын:</w:t>
      </w:r>
    </w:p>
    <w:p>
      <w:pPr>
        <w:spacing w:after="0"/>
        <w:ind w:left="0"/>
        <w:jc w:val="both"/>
      </w:pPr>
      <w:r>
        <w:rPr>
          <w:rFonts w:ascii="Times New Roman"/>
          <w:b w:val="false"/>
          <w:i w:val="false"/>
          <w:color w:val="000000"/>
          <w:sz w:val="28"/>
        </w:rPr>
        <w:t>
      "1-2) әлеуметтік келісімшарт - жұмыссыздар, Қазақстан Республикасының Үкіметі айқындайтын жекелеген санаттағы жұмыспен қамтығандар қатарындағы Қазақстан Республикасының азаматы не оралман, сондай-ақ "Халықты жұмыспен қамту туралы" Қазақстан Республикасының Заңында көзделген жағдайларда өзге адамдар мен халықты жұмыспен қамту орталығы арасындағы, ал "Халықты жұмыспен қамту туралы" Қазақстан Республикасының Заңында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p>
    <w:p>
      <w:pPr>
        <w:spacing w:after="0"/>
        <w:ind w:left="0"/>
        <w:jc w:val="both"/>
      </w:pPr>
      <w:r>
        <w:rPr>
          <w:rFonts w:ascii="Times New Roman"/>
          <w:b w:val="false"/>
          <w:i w:val="false"/>
          <w:color w:val="000000"/>
          <w:sz w:val="28"/>
        </w:rPr>
        <w:t>
      5. "Міндетті әлеуметтік сақтандыру туралы" 2003 жылғы 25 сәуірдегі Қазақстан Республикасының Заңына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 3, 15-кұжат; № 10-11, 56-құжат; № 14, 72-құжат; № 21-22, 115-құжат; 2014 ж., № 1, 4-құжаттар; № 19-I, 19-II, 96-құжат; № 21, 122-құжат; № 22, 131-құжат; 2015 ж., № 6, 27-құжат; № 20-IV, 113-құжат; № 22-ІІ, 145-құжат; 2016 ж., № 7-I, 49-құжат; 2017 ж., № 12, 36-құжат; № 13, 45-құжат; № 22-ІІІ, 109-құжат; 2018 жылғы 18 сәуірде "Егемен Қазақстан" және "Казахстанская правда" газеттерінде жарияланған "Қазақстан Республикасының кейбір заңнамалық актілеріне халықтың жұмыспен қамтылуы және көші-қоны мәселелері бойынша өзгерістер мен толықтырулар енгізу туралы" 2018 жылғы 16 сәуірдегі Қазақстан Республикасының Заңы):</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әлеуметтік аударымдарды төлеуші (бұдан әрі - төлеуші) - осы Заңда белгіленген тәртіппен Мемлекеттік әлеуметтік сақтандыру қорына әлеуметтік аударымдарды есептеуді және төлеуді жүзеге асыратын жұмыс беруші, дара кәсіпкер, жеке практикамен айналысатын адам, сондай-ақ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w:t>
      </w:r>
    </w:p>
    <w:p>
      <w:pPr>
        <w:spacing w:after="0"/>
        <w:ind w:left="0"/>
        <w:jc w:val="both"/>
      </w:pPr>
      <w:r>
        <w:rPr>
          <w:rFonts w:ascii="Times New Roman"/>
          <w:b w:val="false"/>
          <w:i w:val="false"/>
          <w:color w:val="000000"/>
          <w:sz w:val="28"/>
        </w:rPr>
        <w:t>
      мынадай мазмұндағы 13-4) тармақшамен толықтырылсын:</w:t>
      </w:r>
    </w:p>
    <w:p>
      <w:pPr>
        <w:spacing w:after="0"/>
        <w:ind w:left="0"/>
        <w:jc w:val="both"/>
      </w:pPr>
      <w:r>
        <w:rPr>
          <w:rFonts w:ascii="Times New Roman"/>
          <w:b w:val="false"/>
          <w:i w:val="false"/>
          <w:color w:val="000000"/>
          <w:sz w:val="28"/>
        </w:rPr>
        <w:t>
      "13-4) жеке практикамен айналысатын адам - жекеше нотариус, жеке сот орындаушысы, адвокат, кәсіби медиатор;"</w:t>
      </w:r>
    </w:p>
    <w:p>
      <w:pPr>
        <w:spacing w:after="0"/>
        <w:ind w:left="0"/>
        <w:jc w:val="both"/>
      </w:pPr>
      <w:r>
        <w:rPr>
          <w:rFonts w:ascii="Times New Roman"/>
          <w:b w:val="false"/>
          <w:i w:val="false"/>
          <w:color w:val="000000"/>
          <w:sz w:val="28"/>
        </w:rPr>
        <w:t>
      2) 8-бап мынадай редакцияда жазылсын:</w:t>
      </w:r>
    </w:p>
    <w:p>
      <w:pPr>
        <w:spacing w:after="0"/>
        <w:ind w:left="0"/>
        <w:jc w:val="both"/>
      </w:pPr>
      <w:r>
        <w:rPr>
          <w:rFonts w:ascii="Times New Roman"/>
          <w:b w:val="false"/>
          <w:i w:val="false"/>
          <w:color w:val="000000"/>
          <w:sz w:val="28"/>
        </w:rPr>
        <w:t>
      "8-бап. Міндетті әлеуметтік сақтандыруға жататын адамдар</w:t>
      </w:r>
    </w:p>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 Заңының 11-бабының 1-тармагында көзделген жасқа толған адамдарды қоспағанда, жұмыскерлер, дара кәсіпкерлер, жеке практикамен айналысатын адамдар,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 сондай-ақ Қазақстан Республикасының аумағында тұрақты тұратын және Қазақстан Республикасының аумағында кіріс әкелетін қызметті жүзеге асыратын шетелдіктер мен азаматтығы жоқ адамдар міндетті әлеуметтік сақтандыруға жатады.";</w:t>
      </w:r>
    </w:p>
    <w:p>
      <w:pPr>
        <w:spacing w:after="0"/>
        <w:ind w:left="0"/>
        <w:jc w:val="both"/>
      </w:pPr>
      <w:r>
        <w:rPr>
          <w:rFonts w:ascii="Times New Roman"/>
          <w:b w:val="false"/>
          <w:i w:val="false"/>
          <w:color w:val="000000"/>
          <w:sz w:val="28"/>
        </w:rPr>
        <w:t>
      3) 11-баптың 10) тармақшасы мынадай редакцияда жазылсын:</w:t>
      </w:r>
    </w:p>
    <w:p>
      <w:pPr>
        <w:spacing w:after="0"/>
        <w:ind w:left="0"/>
        <w:jc w:val="both"/>
      </w:pPr>
      <w:r>
        <w:rPr>
          <w:rFonts w:ascii="Times New Roman"/>
          <w:b w:val="false"/>
          <w:i w:val="false"/>
          <w:color w:val="000000"/>
          <w:sz w:val="28"/>
        </w:rPr>
        <w:t>
      "10) әлеуметтік аударымдарды есептеу мен аудару және олар бойынша өндіріп алу тәртібін және мерзімдерін әзірлейді;";</w:t>
      </w:r>
    </w:p>
    <w:p>
      <w:pPr>
        <w:spacing w:after="0"/>
        <w:ind w:left="0"/>
        <w:jc w:val="both"/>
      </w:pPr>
      <w:r>
        <w:rPr>
          <w:rFonts w:ascii="Times New Roman"/>
          <w:b w:val="false"/>
          <w:i w:val="false"/>
          <w:color w:val="000000"/>
          <w:sz w:val="28"/>
        </w:rPr>
        <w:t>
      4) 13-баптың 2-тармағының бірінші абзацы мынадай редакцияда жазылсын:</w:t>
      </w:r>
    </w:p>
    <w:p>
      <w:pPr>
        <w:spacing w:after="0"/>
        <w:ind w:left="0"/>
        <w:jc w:val="both"/>
      </w:pPr>
      <w:r>
        <w:rPr>
          <w:rFonts w:ascii="Times New Roman"/>
          <w:b w:val="false"/>
          <w:i w:val="false"/>
          <w:color w:val="000000"/>
          <w:sz w:val="28"/>
        </w:rPr>
        <w:t>
      "2. Төлеуші,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 төлеуші болып табылатын жеке тұлғаларды қоспағанда:";</w:t>
      </w:r>
    </w:p>
    <w:p>
      <w:pPr>
        <w:spacing w:after="0"/>
        <w:ind w:left="0"/>
        <w:jc w:val="both"/>
      </w:pPr>
      <w:r>
        <w:rPr>
          <w:rFonts w:ascii="Times New Roman"/>
          <w:b w:val="false"/>
          <w:i w:val="false"/>
          <w:color w:val="000000"/>
          <w:sz w:val="28"/>
        </w:rPr>
        <w:t>
      5) 14-бап мынадай мазмұндағы 3-тармақпен толықтырылсын:</w:t>
      </w:r>
    </w:p>
    <w:p>
      <w:pPr>
        <w:spacing w:after="0"/>
        <w:ind w:left="0"/>
        <w:jc w:val="both"/>
      </w:pPr>
      <w:r>
        <w:rPr>
          <w:rFonts w:ascii="Times New Roman"/>
          <w:b w:val="false"/>
          <w:i w:val="false"/>
          <w:color w:val="000000"/>
          <w:sz w:val="28"/>
        </w:rPr>
        <w:t>
      "3.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 үшін ез пайдасына өздері төлейтін әлеуметтік аударымдардың мөлшері әлеуметтік аударымдарды есептеу объектісінің 20 пайызын құрайды.";</w:t>
      </w:r>
    </w:p>
    <w:p>
      <w:pPr>
        <w:spacing w:after="0"/>
        <w:ind w:left="0"/>
        <w:jc w:val="both"/>
      </w:pPr>
      <w:r>
        <w:rPr>
          <w:rFonts w:ascii="Times New Roman"/>
          <w:b w:val="false"/>
          <w:i w:val="false"/>
          <w:color w:val="000000"/>
          <w:sz w:val="28"/>
        </w:rPr>
        <w:t>
      6) 15-бапта: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Жеке практикамен айналысатын адамдар, дара кәсіпкерлер үшін әлеуметтік аударымдарды есептеу объектілері мыналар:</w:t>
      </w:r>
    </w:p>
    <w:p>
      <w:pPr>
        <w:spacing w:after="0"/>
        <w:ind w:left="0"/>
        <w:jc w:val="both"/>
      </w:pPr>
      <w:r>
        <w:rPr>
          <w:rFonts w:ascii="Times New Roman"/>
          <w:b w:val="false"/>
          <w:i w:val="false"/>
          <w:color w:val="000000"/>
          <w:sz w:val="28"/>
        </w:rPr>
        <w:t>
      өзі үшін - әлеуметтік аударымдарды өз пайдасына есептеу мақсаттары үшін өздері дербес айқындайтын алатын кірісінің, бірақ "Салық және бюджетке төленетін басқа да міндетті төлемдер туралы" Қазақстан Республикасының Кодексіне (Салық кодексі) сәйкес салық салу мақсаттары үшін айқындалатын кірістен артық емес сомасы;</w:t>
      </w:r>
    </w:p>
    <w:p>
      <w:pPr>
        <w:spacing w:after="0"/>
        <w:ind w:left="0"/>
        <w:jc w:val="both"/>
      </w:pPr>
      <w:r>
        <w:rPr>
          <w:rFonts w:ascii="Times New Roman"/>
          <w:b w:val="false"/>
          <w:i w:val="false"/>
          <w:color w:val="000000"/>
          <w:sz w:val="28"/>
        </w:rPr>
        <w:t>
      жалдамалы жұмыскерлер үшін - Қорға әлеуметтік аударымдар төленбейтін кірістерді қоспағанда, еңбекке ақы төлеу ретіндегі кірістер түрінде жұмыскерге төленетін шығыстар болып табылады.";</w:t>
      </w:r>
    </w:p>
    <w:p>
      <w:pPr>
        <w:spacing w:after="0"/>
        <w:ind w:left="0"/>
        <w:jc w:val="both"/>
      </w:pPr>
      <w:r>
        <w:rPr>
          <w:rFonts w:ascii="Times New Roman"/>
          <w:b w:val="false"/>
          <w:i w:val="false"/>
          <w:color w:val="000000"/>
          <w:sz w:val="28"/>
        </w:rPr>
        <w:t>
      мынадай мазмұндағы 2-2-тармақпен толықтырылсын:</w:t>
      </w:r>
    </w:p>
    <w:p>
      <w:pPr>
        <w:spacing w:after="0"/>
        <w:ind w:left="0"/>
        <w:jc w:val="both"/>
      </w:pPr>
      <w:r>
        <w:rPr>
          <w:rFonts w:ascii="Times New Roman"/>
          <w:b w:val="false"/>
          <w:i w:val="false"/>
          <w:color w:val="000000"/>
          <w:sz w:val="28"/>
        </w:rPr>
        <w:t>
      "2-2.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 төлеушілері болып табылатын жеке тұлғалар үшін республикалық, облыстық маңызы бар қалаларда, астанада айлық есептік көрсеткіштің 1 еселенген мөлшері және басқа елді мекендерде - айлық есептік көрсеткіштің 0,5 еселенген мөлшері әлеуметтік аударымдарды есептеу объектілері болып табылады.</w:t>
      </w:r>
    </w:p>
    <w:p>
      <w:pPr>
        <w:spacing w:after="0"/>
        <w:ind w:left="0"/>
        <w:jc w:val="both"/>
      </w:pPr>
      <w:r>
        <w:rPr>
          <w:rFonts w:ascii="Times New Roman"/>
          <w:b w:val="false"/>
          <w:i w:val="false"/>
          <w:color w:val="000000"/>
          <w:sz w:val="28"/>
        </w:rPr>
        <w:t>
      Бұл ретте республикалық бюджет туралы заңда тиісті қаржы жылына белгіленген айлық есептік көрсеткіштің мөлшері қолданылады.";</w:t>
      </w:r>
    </w:p>
    <w:p>
      <w:pPr>
        <w:spacing w:after="0"/>
        <w:ind w:left="0"/>
        <w:jc w:val="both"/>
      </w:pPr>
      <w:r>
        <w:rPr>
          <w:rFonts w:ascii="Times New Roman"/>
          <w:b w:val="false"/>
          <w:i w:val="false"/>
          <w:color w:val="000000"/>
          <w:sz w:val="28"/>
        </w:rPr>
        <w:t>
      7) 16-бапта:</w:t>
      </w:r>
    </w:p>
    <w:p>
      <w:pPr>
        <w:spacing w:after="0"/>
        <w:ind w:left="0"/>
        <w:jc w:val="both"/>
      </w:pPr>
      <w:r>
        <w:rPr>
          <w:rFonts w:ascii="Times New Roman"/>
          <w:b w:val="false"/>
          <w:i w:val="false"/>
          <w:color w:val="000000"/>
          <w:sz w:val="28"/>
        </w:rPr>
        <w:t>
      мынадай мазмұндағы 2-2тармақпен толықтырылсын:</w:t>
      </w:r>
    </w:p>
    <w:p>
      <w:pPr>
        <w:spacing w:after="0"/>
        <w:ind w:left="0"/>
        <w:jc w:val="both"/>
      </w:pPr>
      <w:r>
        <w:rPr>
          <w:rFonts w:ascii="Times New Roman"/>
          <w:b w:val="false"/>
          <w:i w:val="false"/>
          <w:color w:val="000000"/>
          <w:sz w:val="28"/>
        </w:rPr>
        <w:t>
      "2-2.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 әлеуметтік аударымдарды Қазақстан Республикасының Үкіметі айқындайтын тәртіппен төлейді.";</w:t>
      </w:r>
    </w:p>
    <w:p>
      <w:pPr>
        <w:spacing w:after="0"/>
        <w:ind w:left="0"/>
        <w:jc w:val="both"/>
      </w:pPr>
      <w:r>
        <w:rPr>
          <w:rFonts w:ascii="Times New Roman"/>
          <w:b w:val="false"/>
          <w:i w:val="false"/>
          <w:color w:val="000000"/>
          <w:sz w:val="28"/>
        </w:rPr>
        <w:t>
      8) 18-бап мынадай редакцияда жазылсын:</w:t>
      </w:r>
    </w:p>
    <w:p>
      <w:pPr>
        <w:spacing w:after="0"/>
        <w:ind w:left="0"/>
        <w:jc w:val="both"/>
      </w:pPr>
      <w:r>
        <w:rPr>
          <w:rFonts w:ascii="Times New Roman"/>
          <w:b w:val="false"/>
          <w:i w:val="false"/>
          <w:color w:val="000000"/>
          <w:sz w:val="28"/>
        </w:rPr>
        <w:t>
      "18-бап. Жүргізілген аударымдар туралы хабарлау</w:t>
      </w:r>
    </w:p>
    <w:p>
      <w:pPr>
        <w:spacing w:after="0"/>
        <w:ind w:left="0"/>
        <w:jc w:val="both"/>
      </w:pPr>
      <w:r>
        <w:rPr>
          <w:rFonts w:ascii="Times New Roman"/>
          <w:b w:val="false"/>
          <w:i w:val="false"/>
          <w:color w:val="000000"/>
          <w:sz w:val="28"/>
        </w:rPr>
        <w:t>
      Егер Қазақстан Республикасының заңнамасында өзгеше белгіленбесе,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 төлеушілер болып табылатын жеке тұлғаларды қоспағанда, төлеуші міндетті әлеуметтік сақтандыру жүйесіне қатысушылар үшін есепке жазылған әлеуметтік аударымдар жөніндегі мәліметтерді көрсететін жеке табыс салығы мен әлеуметтік салық бойынша декларацияны Қазақстан Республикасының салық заңнамасында белгіленген мерзімде тоқсан сайын тапсырады.</w:t>
      </w:r>
    </w:p>
    <w:p>
      <w:pPr>
        <w:spacing w:after="0"/>
        <w:ind w:left="0"/>
        <w:jc w:val="both"/>
      </w:pPr>
      <w:r>
        <w:rPr>
          <w:rFonts w:ascii="Times New Roman"/>
          <w:b w:val="false"/>
          <w:i w:val="false"/>
          <w:color w:val="000000"/>
          <w:sz w:val="28"/>
        </w:rPr>
        <w:t>
      Декларацияның нысанын және оны жасау тәртібін бюджетке салық және төлемдердің түсуін қамтамасыз ететін уәкілетті орган белгілейді.";</w:t>
      </w:r>
    </w:p>
    <w:p>
      <w:pPr>
        <w:spacing w:after="0"/>
        <w:ind w:left="0"/>
        <w:jc w:val="both"/>
      </w:pPr>
      <w:r>
        <w:rPr>
          <w:rFonts w:ascii="Times New Roman"/>
          <w:b w:val="false"/>
          <w:i w:val="false"/>
          <w:color w:val="000000"/>
          <w:sz w:val="28"/>
        </w:rPr>
        <w:t>
      9) 21-баптың 5-тармағы мынадай мазмұндағы үшінші абзацпен толықтырылсын:</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үшін әлеуметтік аударымдар жүргізілген кірістер тиісті қаржы жылына арналған республикалық бюджет туралы заңда белгіленген бір ең төменгі жалақы деңгейінде қабылданады.";</w:t>
      </w:r>
    </w:p>
    <w:p>
      <w:pPr>
        <w:spacing w:after="0"/>
        <w:ind w:left="0"/>
        <w:jc w:val="both"/>
      </w:pPr>
      <w:r>
        <w:rPr>
          <w:rFonts w:ascii="Times New Roman"/>
          <w:b w:val="false"/>
          <w:i w:val="false"/>
          <w:color w:val="000000"/>
          <w:sz w:val="28"/>
        </w:rPr>
        <w:t>
      10) 22-баптың 8-тармағы мынадай мазмұндағы үшінші абзацпен толықтырылсын:</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үшін әлеуметтік аударымдар жүргізілген кірістер тиісті қаржы жылына арналған республикалық бюджет туралы заңда белгіленген бір ең төменгі жалақы деңгейінде қабылданады.";</w:t>
      </w:r>
    </w:p>
    <w:p>
      <w:pPr>
        <w:spacing w:after="0"/>
        <w:ind w:left="0"/>
        <w:jc w:val="both"/>
      </w:pPr>
      <w:r>
        <w:rPr>
          <w:rFonts w:ascii="Times New Roman"/>
          <w:b w:val="false"/>
          <w:i w:val="false"/>
          <w:color w:val="000000"/>
          <w:sz w:val="28"/>
        </w:rPr>
        <w:t>
      11) 23-баптың 1-тармағы мынадай редакцияда жазылсын:</w:t>
      </w:r>
    </w:p>
    <w:p>
      <w:pPr>
        <w:spacing w:after="0"/>
        <w:ind w:left="0"/>
        <w:jc w:val="both"/>
      </w:pPr>
      <w:r>
        <w:rPr>
          <w:rFonts w:ascii="Times New Roman"/>
          <w:b w:val="false"/>
          <w:i w:val="false"/>
          <w:color w:val="000000"/>
          <w:sz w:val="28"/>
        </w:rPr>
        <w:t>
      "1. Жұмысынан айырылған жағдайда төленетін әлеуметтік төлем әлеуметтік аударымдары жүргізілген, міндетті әлеуметтік сақтандыру жүйесіне қатысушы халықты жұмыспен қамту орталығына жұмыссыз ретінде тіркеуге өтініш жасаған күннен бастап тағайындалады.</w:t>
      </w:r>
    </w:p>
    <w:p>
      <w:pPr>
        <w:spacing w:after="0"/>
        <w:ind w:left="0"/>
        <w:jc w:val="both"/>
      </w:pPr>
      <w:r>
        <w:rPr>
          <w:rFonts w:ascii="Times New Roman"/>
          <w:b w:val="false"/>
          <w:i w:val="false"/>
          <w:color w:val="000000"/>
          <w:sz w:val="28"/>
        </w:rPr>
        <w:t>
      Осы тармақтың бірінші бөлігінің ережелері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тұлғаларға қолданылмайды.";</w:t>
      </w:r>
    </w:p>
    <w:p>
      <w:pPr>
        <w:spacing w:after="0"/>
        <w:ind w:left="0"/>
        <w:jc w:val="both"/>
      </w:pPr>
      <w:r>
        <w:rPr>
          <w:rFonts w:ascii="Times New Roman"/>
          <w:b w:val="false"/>
          <w:i w:val="false"/>
          <w:color w:val="000000"/>
          <w:sz w:val="28"/>
        </w:rPr>
        <w:t>
      12) 23-1-баптың 4-тармағы мынадай мазмұндағы үшінші бөлікпен толықтырылсын:</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үшін әлеуметтік аударымдар жүргізілген кірістер тиісті қаржы жылына арналған республикалық бюджет туралы заңда белгіленген бір ең төменгі жалақы деңгейінде қабылданады.";</w:t>
      </w:r>
    </w:p>
    <w:p>
      <w:pPr>
        <w:spacing w:after="0"/>
        <w:ind w:left="0"/>
        <w:jc w:val="both"/>
      </w:pPr>
      <w:r>
        <w:rPr>
          <w:rFonts w:ascii="Times New Roman"/>
          <w:b w:val="false"/>
          <w:i w:val="false"/>
          <w:color w:val="000000"/>
          <w:sz w:val="28"/>
        </w:rPr>
        <w:t>
      13) 23-2-баптың 5-тармағы мынадай мазмұндағы үшінші бөлікпен толықтырылсын:</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үшін әлеуметтік аударымдар жүргізілетін кірістер тиісті қаржы жылына арналған республикалық бюджет туралы заңда белгіленген бір ең төменгі жалақы деңгейінде қабылданады.".</w:t>
      </w:r>
    </w:p>
    <w:p>
      <w:pPr>
        <w:spacing w:after="0"/>
        <w:ind w:left="0"/>
        <w:jc w:val="both"/>
      </w:pPr>
      <w:r>
        <w:rPr>
          <w:rFonts w:ascii="Times New Roman"/>
          <w:b w:val="false"/>
          <w:i w:val="false"/>
          <w:color w:val="000000"/>
          <w:sz w:val="28"/>
        </w:rPr>
        <w:t>
      6. "Қазақстан Республикасында зейнетақымен қамсыздандыру туралы" 2013 жылғы 21 маусымдағы Қазақстан Республикасының Заңына (Қазақстан Республикасы Парламентінің Жаршысы, 2013 ж., № 10-11, 55-құжат; № 21-22, 115-құжат; 2014 ж., № 1, 1-құжат; № 6, 28-құжат; № 8, 49-құжат; № 11, 61-құжат; № 19-I, 19-II, 96-құжат; № 21, 122-құжат; № 22, 131-құжат; № 23, 143-құжат; 2015 ж., № 6, 27-құжат; № 8, 45-құжат; № 10, 50-құжат; № 15, 78-құжат; № 20-IV, 113-құжат; № 22-ІІ, 145-құжат; № 22-VI, 159-құжат; № 23-ІІ, 170-құжат; 2016 ж., № 7-1, 49-құжат; № 8-1, 65-құжат; 2017 ж., № 12, 36-құжат; № 16, 56-құжат; 2017 ж., № 22, 109-құжат):</w:t>
      </w:r>
    </w:p>
    <w:p>
      <w:pPr>
        <w:spacing w:after="0"/>
        <w:ind w:left="0"/>
        <w:jc w:val="both"/>
      </w:pPr>
      <w:r>
        <w:rPr>
          <w:rFonts w:ascii="Times New Roman"/>
          <w:b w:val="false"/>
          <w:i w:val="false"/>
          <w:color w:val="000000"/>
          <w:sz w:val="28"/>
        </w:rPr>
        <w:t>
      1) 1-бап мынадай мазмұндағы 11-3) тармақшамен толықтырылсын:</w:t>
      </w:r>
    </w:p>
    <w:p>
      <w:pPr>
        <w:spacing w:after="0"/>
        <w:ind w:left="0"/>
        <w:jc w:val="both"/>
      </w:pPr>
      <w:r>
        <w:rPr>
          <w:rFonts w:ascii="Times New Roman"/>
          <w:b w:val="false"/>
          <w:i w:val="false"/>
          <w:color w:val="000000"/>
          <w:sz w:val="28"/>
        </w:rPr>
        <w:t>
      "11-3) жеке практикамен айналысатын адам - жекеше нотариус, жеке сот орындаушысы, адвокат, кәсіби медиатор;";</w:t>
      </w:r>
    </w:p>
    <w:p>
      <w:pPr>
        <w:spacing w:after="0"/>
        <w:ind w:left="0"/>
        <w:jc w:val="both"/>
      </w:pPr>
      <w:r>
        <w:rPr>
          <w:rFonts w:ascii="Times New Roman"/>
          <w:b w:val="false"/>
          <w:i w:val="false"/>
          <w:color w:val="000000"/>
          <w:sz w:val="28"/>
        </w:rPr>
        <w:t>
      2) 24-бапта:</w:t>
      </w:r>
    </w:p>
    <w:p>
      <w:pPr>
        <w:spacing w:after="0"/>
        <w:ind w:left="0"/>
        <w:jc w:val="both"/>
      </w:pPr>
      <w:r>
        <w:rPr>
          <w:rFonts w:ascii="Times New Roman"/>
          <w:b w:val="false"/>
          <w:i w:val="false"/>
          <w:color w:val="000000"/>
          <w:sz w:val="28"/>
        </w:rPr>
        <w:t>
      7-тармақта:</w:t>
      </w:r>
    </w:p>
    <w:p>
      <w:pPr>
        <w:spacing w:after="0"/>
        <w:ind w:left="0"/>
        <w:jc w:val="both"/>
      </w:pPr>
      <w:r>
        <w:rPr>
          <w:rFonts w:ascii="Times New Roman"/>
          <w:b w:val="false"/>
          <w:i w:val="false"/>
          <w:color w:val="000000"/>
          <w:sz w:val="28"/>
        </w:rPr>
        <w:t>
      1) және 2) тармақшалар мынадай редакцияда жазылсын:</w:t>
      </w:r>
    </w:p>
    <w:p>
      <w:pPr>
        <w:spacing w:after="0"/>
        <w:ind w:left="0"/>
        <w:jc w:val="both"/>
      </w:pPr>
      <w:r>
        <w:rPr>
          <w:rFonts w:ascii="Times New Roman"/>
          <w:b w:val="false"/>
          <w:i w:val="false"/>
          <w:color w:val="000000"/>
          <w:sz w:val="28"/>
        </w:rPr>
        <w:t>
      "1) дара кәсіпкерлер мен заңды тұлғалар (осы тармақтың 2), 5) және 6) тармақшаларында көрсетілген тұлғалардан басқа) және жеке практикамен айналысатын адамдар жұмыскерлерге төленген табыстардан - табыстар төленген айдан кейінгі айдың 25-інен кешіктірмей;</w:t>
      </w:r>
    </w:p>
    <w:p>
      <w:pPr>
        <w:spacing w:after="0"/>
        <w:ind w:left="0"/>
        <w:jc w:val="both"/>
      </w:pPr>
      <w:r>
        <w:rPr>
          <w:rFonts w:ascii="Times New Roman"/>
          <w:b w:val="false"/>
          <w:i w:val="false"/>
          <w:color w:val="000000"/>
          <w:sz w:val="28"/>
        </w:rPr>
        <w:t>
      2) дара кәсіпкерлер (осы тармақтың 5) тармақшасында көрсетілген дара кәсіпкерлерден басқа), оның ішінде жеке практикамен айналысатын адамдар өзінің пайдасына - есепті айдан кейінгі айдың 25-інен кешіктірмей;";</w:t>
      </w:r>
    </w:p>
    <w:p>
      <w:pPr>
        <w:spacing w:after="0"/>
        <w:ind w:left="0"/>
        <w:jc w:val="both"/>
      </w:pPr>
      <w:r>
        <w:rPr>
          <w:rFonts w:ascii="Times New Roman"/>
          <w:b w:val="false"/>
          <w:i w:val="false"/>
          <w:color w:val="000000"/>
          <w:sz w:val="28"/>
        </w:rPr>
        <w:t>
      3) және 4) тармақшалар алынып тасталсын;</w:t>
      </w:r>
    </w:p>
    <w:p>
      <w:pPr>
        <w:spacing w:after="0"/>
        <w:ind w:left="0"/>
        <w:jc w:val="both"/>
      </w:pPr>
      <w:r>
        <w:rPr>
          <w:rFonts w:ascii="Times New Roman"/>
          <w:b w:val="false"/>
          <w:i w:val="false"/>
          <w:color w:val="000000"/>
          <w:sz w:val="28"/>
        </w:rPr>
        <w:t>
      мынадай мазмұндағы 8) тармақшамен толықтырылсын:</w:t>
      </w:r>
    </w:p>
    <w:p>
      <w:pPr>
        <w:spacing w:after="0"/>
        <w:ind w:left="0"/>
        <w:jc w:val="both"/>
      </w:pPr>
      <w:r>
        <w:rPr>
          <w:rFonts w:ascii="Times New Roman"/>
          <w:b w:val="false"/>
          <w:i w:val="false"/>
          <w:color w:val="000000"/>
          <w:sz w:val="28"/>
        </w:rPr>
        <w:t>
      "8)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Қазақстан Республикасының салық заңнамасында көзделген мерзімде аударады.";</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Міндетті зейнетақы жарналарын, міндетті кәсіптік зейнетақы жарналарын және (немесе) осы Заңның 28-бабының 1-тармағына сәйкес есебіне жазылған өсімпұлды төлеудің толық және уақтылы жүзеге асырылуын бақылауды осы баптың 7-тармағының 8) тармақшасында көрсетілген тұлғалардың міндетті зейнетақы жарналарын төлеуді қоспағанда, Қазақстан Республикасының заңнамасына сәйкес мемлекеттік кіріс органдары жүзеге асырады.";</w:t>
      </w:r>
    </w:p>
    <w:p>
      <w:pPr>
        <w:spacing w:after="0"/>
        <w:ind w:left="0"/>
        <w:jc w:val="both"/>
      </w:pPr>
      <w:r>
        <w:rPr>
          <w:rFonts w:ascii="Times New Roman"/>
          <w:b w:val="false"/>
          <w:i w:val="false"/>
          <w:color w:val="000000"/>
          <w:sz w:val="28"/>
        </w:rPr>
        <w:t>
      3) 25-баптың 4-тармағы мынадай редакцияда жазылсын:</w:t>
      </w:r>
    </w:p>
    <w:p>
      <w:pPr>
        <w:spacing w:after="0"/>
        <w:ind w:left="0"/>
        <w:jc w:val="both"/>
      </w:pPr>
      <w:r>
        <w:rPr>
          <w:rFonts w:ascii="Times New Roman"/>
          <w:b w:val="false"/>
          <w:i w:val="false"/>
          <w:color w:val="000000"/>
          <w:sz w:val="28"/>
        </w:rPr>
        <w:t>
      "4. Жеке практикамен айналысатын адамдар, дара кәсіпкерлер, сондай-ақ қызметі жұмыстарды орындау (қызмет көрсету) болып табылатын азаматтық-құқықтық сипаттағы шарттар бойынша табыс алатын жеке тұлғалар үшін бірыңғай жинақтаушы зейнетақы қорына төленуге жататын өз пайдасына міндетті зейнетақы жарналары алатын табыстың 10 пайызы мөлшерінде, бірақ республикалық бюджет туралы заңда тиісті қаржы жылына белгіленген ең төмен жалақы мөлшерінің 10 пайызынан кем емес және ең төмен жалақының 75 еселенген мөлшерінің 10 пайызынан аспайтын мөлшерде белгіленеді.</w:t>
      </w:r>
    </w:p>
    <w:p>
      <w:pPr>
        <w:spacing w:after="0"/>
        <w:ind w:left="0"/>
        <w:jc w:val="both"/>
      </w:pPr>
      <w:r>
        <w:rPr>
          <w:rFonts w:ascii="Times New Roman"/>
          <w:b w:val="false"/>
          <w:i w:val="false"/>
          <w:color w:val="000000"/>
          <w:sz w:val="28"/>
        </w:rPr>
        <w:t>
      Шаруа немесе фермер қожалықтары үшін шаруа немесе фермер қожалығының кәмелетке толған мүшесінің (қатысушысының) және басшысының пайдасына бірыңғай жинақтаушы зейнетақы қорына төленуге жататын, салық кезеңінің әрбір айы үшін есептелетін міндетті зейнетақы жарналары республикалық бюджет туралы заңда тиісті қаржы жылына белгіленген ең төмен жалақы мөлшерінің 10 пайызынан кем емес және ең темен жалақының 75 еселенген мөлшерінің 10 пайызынан аспайтын мөлшерде белгіленеді. Міндетті зейнетақы жарналары шаруа немесе фермер қожалығының кәмелетке толған мүшелерінің (қатысушыларының) пайдасына олар кәмелетке толған жылдан кейінгі күнтізбелік жылдың басынан бастап есептелуге және төленуге жатады.</w:t>
      </w:r>
    </w:p>
    <w:p>
      <w:pPr>
        <w:spacing w:after="0"/>
        <w:ind w:left="0"/>
        <w:jc w:val="both"/>
      </w:pPr>
      <w:r>
        <w:rPr>
          <w:rFonts w:ascii="Times New Roman"/>
          <w:b w:val="false"/>
          <w:i w:val="false"/>
          <w:color w:val="000000"/>
          <w:sz w:val="28"/>
        </w:rPr>
        <w:t>
      Жеке практикамен айналысатын адам, сондай-ақ дара кәсіпкер өз пайдасына бірыңғай жинақтаушы зейнетақы қорына міндетті зейнетақы жарналарын есептеу үшін өз бетінше айқындайтын табыс алынатын табыс болып табылады.</w:t>
      </w:r>
    </w:p>
    <w:p>
      <w:pPr>
        <w:spacing w:after="0"/>
        <w:ind w:left="0"/>
        <w:jc w:val="both"/>
      </w:pPr>
      <w:r>
        <w:rPr>
          <w:rFonts w:ascii="Times New Roman"/>
          <w:b w:val="false"/>
          <w:i w:val="false"/>
          <w:color w:val="000000"/>
          <w:sz w:val="28"/>
        </w:rPr>
        <w:t>
      Табыс болмаған жағдайда жеке практикамен айналысатын адамдар, сондай-ақ дара кәсіпкерлер бірыңғай жинақтаушы зейнетақы қорына республикалық бюджет туралы заңда тиісті қаржы жылына белгіленген ең төмен жалақы мөлшерінің 10 пайызы есебінен өз пайдасына міндетті зейнетақы жарналарын төлеуге құқылы.</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 үшін бірыңғай жинақтаушы зейнетақы қорына төленуге жататын өз пайдасына міндетті зейнетақы жарналары республикалық маңызы бар қалаларда, астанада, облыстық маңызы бар қалаларда - айлық есептік көрсеткіштің 1 еселенген мөлшерінің және басқа елді мекендерде айлық есептік көрсеткіштің 0, 5 еселенген мөлшерінің 30 пайызын құрайды.</w:t>
      </w:r>
    </w:p>
    <w:p>
      <w:pPr>
        <w:spacing w:after="0"/>
        <w:ind w:left="0"/>
        <w:jc w:val="both"/>
      </w:pPr>
      <w:r>
        <w:rPr>
          <w:rFonts w:ascii="Times New Roman"/>
          <w:b w:val="false"/>
          <w:i w:val="false"/>
          <w:color w:val="000000"/>
          <w:sz w:val="28"/>
        </w:rPr>
        <w:t>
      Бұл ретте республикалық бюджет туралы заңда тиісті қаржы жылына белгіленген айлық есептік көрсеткіштің мөлшері қолданылады.";</w:t>
      </w:r>
    </w:p>
    <w:p>
      <w:pPr>
        <w:spacing w:after="0"/>
        <w:ind w:left="0"/>
        <w:jc w:val="both"/>
      </w:pPr>
      <w:r>
        <w:rPr>
          <w:rFonts w:ascii="Times New Roman"/>
          <w:b w:val="false"/>
          <w:i w:val="false"/>
          <w:color w:val="000000"/>
          <w:sz w:val="28"/>
        </w:rPr>
        <w:t>
      4) 37-бапта: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Міндетті зейнетақы жарналарын есепке алу үшін бірыңғай жинақтаушы зейнетақы қорында жеке зейнетақы шотын ашу Қазақстан Республикасының Үкіметі белгілеген тәртіппен міндетті зейнетақы жарналарын аудару кезінде бірыңғай жинақтаушы зейнетақы қорына агенттер ұсынған жеке тұлғалардың тізімдері негізінде жүзеге асырылады.";</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Міндетті кәсіптік зейнетақы жарналарын есепке алу үшін бірыңғай жинақтаушы зейнетақы қорында жеке зейнетақы шотын ашу бірыңғай жинақтаушы зейнетақы қорының зейнетақы қағидаларында көзделген нысан бойынша жасалған салымшының өтініші негізінде жүзеге асырылады.";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Бірыңғай жинақтаушы зейнетақы қоры Мемлекеттік корпорацияға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тізіміне міндетті зейнетақы жарналары, міндетті кәсіптік зейнетақы жарналары есебінен зейнетақымен қамсыздандыру туралы шарт жөніндегі мәліметтерді енгізу үшін осы баптың 2,2-1-тармақтарына сәйкес жеке зейнетақы шотын ашу туралы электрондық хабарламаны жібереді.</w:t>
      </w:r>
    </w:p>
    <w:p>
      <w:pPr>
        <w:spacing w:after="0"/>
        <w:ind w:left="0"/>
        <w:jc w:val="both"/>
      </w:pPr>
      <w:r>
        <w:rPr>
          <w:rFonts w:ascii="Times New Roman"/>
          <w:b w:val="false"/>
          <w:i w:val="false"/>
          <w:color w:val="000000"/>
          <w:sz w:val="28"/>
        </w:rPr>
        <w:t>
      Салымшы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тізіміне міндетті зейнетақы жарналары, міндетті кәсіптік зейнетақы жарналары есебінен зейнетақымен қамсыздандыру туралы шарт жөніндегі мәліметтерді енгізу туралы Мемлекеттік корпорацияның электрондық хабарламасын Бірыңғай жинақтаушы зейнетақы қоры алған күннен бастап міндетті зейнетақы жарналары, міндетті кәсіптік зейнетақы жарналары есебінен зейнетақымен қамсыздандыру туралы шартқа қосылған деп есептеледі.";</w:t>
      </w:r>
    </w:p>
    <w:p>
      <w:pPr>
        <w:spacing w:after="0"/>
        <w:ind w:left="0"/>
        <w:jc w:val="both"/>
      </w:pPr>
      <w:r>
        <w:rPr>
          <w:rFonts w:ascii="Times New Roman"/>
          <w:b w:val="false"/>
          <w:i w:val="false"/>
          <w:color w:val="000000"/>
          <w:sz w:val="28"/>
        </w:rPr>
        <w:t>
      5) 39-баптыц 3-тармағы мынадай редакцияда жазылсын:</w:t>
      </w:r>
    </w:p>
    <w:p>
      <w:pPr>
        <w:spacing w:after="0"/>
        <w:ind w:left="0"/>
        <w:jc w:val="both"/>
      </w:pPr>
      <w:r>
        <w:rPr>
          <w:rFonts w:ascii="Times New Roman"/>
          <w:b w:val="false"/>
          <w:i w:val="false"/>
          <w:color w:val="000000"/>
          <w:sz w:val="28"/>
        </w:rPr>
        <w:t>
      "3. Міндетті кәсіптік зейнетақы жарналары есебінен зейнетақымен қамсыздандыру туралы шартқа қосылу үшін жеке тұлға бірыңғай жинақтаушы зейнетақы қорына міндетті кәсіптік зейнетақы жарналары есебінен жеке зейнетақы шотын ашу туралы өтініш беруге міндетті.</w:t>
      </w:r>
    </w:p>
    <w:p>
      <w:pPr>
        <w:spacing w:after="0"/>
        <w:ind w:left="0"/>
        <w:jc w:val="both"/>
      </w:pPr>
      <w:r>
        <w:rPr>
          <w:rFonts w:ascii="Times New Roman"/>
          <w:b w:val="false"/>
          <w:i w:val="false"/>
          <w:color w:val="000000"/>
          <w:sz w:val="28"/>
        </w:rPr>
        <w:t>
      Жеке тұлғада міндетті кәсіптік зейнетақы жарналарын есепке алу үшін бірыңғай жинақтаушы зейнетақы қорында ашылған жеке зейнетақы шоты болған жағдайда, міндетті кәсіптік зейнетақы жарналарын есепке алуға арналған жеке зейнетақы шотын ашуға қайта өтініш берілмейді.".</w:t>
      </w:r>
    </w:p>
    <w:p>
      <w:pPr>
        <w:spacing w:after="0"/>
        <w:ind w:left="0"/>
        <w:jc w:val="both"/>
      </w:pPr>
      <w:r>
        <w:rPr>
          <w:rFonts w:ascii="Times New Roman"/>
          <w:b w:val="false"/>
          <w:i w:val="false"/>
          <w:color w:val="000000"/>
          <w:sz w:val="28"/>
        </w:rPr>
        <w:t>
      7. "Міндетті әлеуметтік медициналық сақтандыру туралы" 2015 жылғы 16 қарашадағы Қазақстан Республикасының Заңына (Қазақстан Республикасы Парламентінің Жаршысы, 2015 ж., № 22-I, 142-құжат; 2016 ж., № 7-I, 49-құжат; № 23, 119-құжат; 2017 ж., № 13, 45-құжат; 2017ж., № 22, 109-құжат):</w:t>
      </w:r>
    </w:p>
    <w:p>
      <w:pPr>
        <w:spacing w:after="0"/>
        <w:ind w:left="0"/>
        <w:jc w:val="both"/>
      </w:pPr>
      <w:r>
        <w:rPr>
          <w:rFonts w:ascii="Times New Roman"/>
          <w:b w:val="false"/>
          <w:i w:val="false"/>
          <w:color w:val="000000"/>
          <w:sz w:val="28"/>
        </w:rPr>
        <w:t>
      1) 1-бап мынадай мазмұндағы 7-2) тармақшамен толықтырылсын:</w:t>
      </w:r>
    </w:p>
    <w:p>
      <w:pPr>
        <w:spacing w:after="0"/>
        <w:ind w:left="0"/>
        <w:jc w:val="both"/>
      </w:pPr>
      <w:r>
        <w:rPr>
          <w:rFonts w:ascii="Times New Roman"/>
          <w:b w:val="false"/>
          <w:i w:val="false"/>
          <w:color w:val="000000"/>
          <w:sz w:val="28"/>
        </w:rPr>
        <w:t>
      "7-2) жеке практикамен айналысатын адам - жекеше нотариус, жеке сот орындаушысы, адвокат, кәсіпқой медиатор;";</w:t>
      </w:r>
    </w:p>
    <w:p>
      <w:pPr>
        <w:spacing w:after="0"/>
        <w:ind w:left="0"/>
        <w:jc w:val="both"/>
      </w:pPr>
      <w:r>
        <w:rPr>
          <w:rFonts w:ascii="Times New Roman"/>
          <w:b w:val="false"/>
          <w:i w:val="false"/>
          <w:color w:val="000000"/>
          <w:sz w:val="28"/>
        </w:rPr>
        <w:t>
      2) 5-бапта:</w:t>
      </w:r>
    </w:p>
    <w:p>
      <w:pPr>
        <w:spacing w:after="0"/>
        <w:ind w:left="0"/>
        <w:jc w:val="both"/>
      </w:pPr>
      <w:r>
        <w:rPr>
          <w:rFonts w:ascii="Times New Roman"/>
          <w:b w:val="false"/>
          <w:i w:val="false"/>
          <w:color w:val="000000"/>
          <w:sz w:val="28"/>
        </w:rPr>
        <w:t>
      2-тармақ мынадай мазмұндағы екінші бөлікпен толықтырылсын:</w:t>
      </w:r>
    </w:p>
    <w:p>
      <w:pPr>
        <w:spacing w:after="0"/>
        <w:ind w:left="0"/>
        <w:jc w:val="both"/>
      </w:pPr>
      <w:r>
        <w:rPr>
          <w:rFonts w:ascii="Times New Roman"/>
          <w:b w:val="false"/>
          <w:i w:val="false"/>
          <w:color w:val="000000"/>
          <w:sz w:val="28"/>
        </w:rPr>
        <w:t>
      "Осы тармақтың ережелері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тұлғаларға қолданылмайды.";</w:t>
      </w:r>
    </w:p>
    <w:p>
      <w:pPr>
        <w:spacing w:after="0"/>
        <w:ind w:left="0"/>
        <w:jc w:val="both"/>
      </w:pPr>
      <w:r>
        <w:rPr>
          <w:rFonts w:ascii="Times New Roman"/>
          <w:b w:val="false"/>
          <w:i w:val="false"/>
          <w:color w:val="000000"/>
          <w:sz w:val="28"/>
        </w:rPr>
        <w:t>
      мынадай мазмұндағы 3-тармақпен толықтырылсын:</w:t>
      </w:r>
    </w:p>
    <w:p>
      <w:pPr>
        <w:spacing w:after="0"/>
        <w:ind w:left="0"/>
        <w:jc w:val="both"/>
      </w:pPr>
      <w:r>
        <w:rPr>
          <w:rFonts w:ascii="Times New Roman"/>
          <w:b w:val="false"/>
          <w:i w:val="false"/>
          <w:color w:val="000000"/>
          <w:sz w:val="28"/>
        </w:rPr>
        <w:t>
      "3. Міндетті әлеуметтік медициналық сақтандыру жүйесіндегі медициналық көмекке құқық алу үшін осы Заңның 14-бабының 2-тармағының 10) тармақшасында көзделген адамдар медициналық көмек алған күнінің алдындағы кемінде үш ай қатарынан қорға жарна төлеуге міндетті.";</w:t>
      </w:r>
    </w:p>
    <w:p>
      <w:pPr>
        <w:spacing w:after="0"/>
        <w:ind w:left="0"/>
        <w:jc w:val="both"/>
      </w:pPr>
      <w:r>
        <w:rPr>
          <w:rFonts w:ascii="Times New Roman"/>
          <w:b w:val="false"/>
          <w:i w:val="false"/>
          <w:color w:val="000000"/>
          <w:sz w:val="28"/>
        </w:rPr>
        <w:t>
      3) 14-бапта:</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3) және 4) тармақшалар мынадай редакцияда жазылсын:</w:t>
      </w:r>
    </w:p>
    <w:p>
      <w:pPr>
        <w:spacing w:after="0"/>
        <w:ind w:left="0"/>
        <w:jc w:val="both"/>
      </w:pPr>
      <w:r>
        <w:rPr>
          <w:rFonts w:ascii="Times New Roman"/>
          <w:b w:val="false"/>
          <w:i w:val="false"/>
          <w:color w:val="000000"/>
          <w:sz w:val="28"/>
        </w:rPr>
        <w:t>
      "3) дара кәсіпкерлер;</w:t>
      </w:r>
    </w:p>
    <w:p>
      <w:pPr>
        <w:spacing w:after="0"/>
        <w:ind w:left="0"/>
        <w:jc w:val="both"/>
      </w:pPr>
      <w:r>
        <w:rPr>
          <w:rFonts w:ascii="Times New Roman"/>
          <w:b w:val="false"/>
          <w:i w:val="false"/>
          <w:color w:val="000000"/>
          <w:sz w:val="28"/>
        </w:rPr>
        <w:t>
      4) жеке практикамен айналысатын адамдар;";</w:t>
      </w:r>
    </w:p>
    <w:p>
      <w:pPr>
        <w:spacing w:after="0"/>
        <w:ind w:left="0"/>
        <w:jc w:val="both"/>
      </w:pPr>
      <w:r>
        <w:rPr>
          <w:rFonts w:ascii="Times New Roman"/>
          <w:b w:val="false"/>
          <w:i w:val="false"/>
          <w:color w:val="000000"/>
          <w:sz w:val="28"/>
        </w:rPr>
        <w:t>
      5) , 6) және 7) тармақшалар алып тасталсын;</w:t>
      </w:r>
    </w:p>
    <w:p>
      <w:pPr>
        <w:spacing w:after="0"/>
        <w:ind w:left="0"/>
        <w:jc w:val="both"/>
      </w:pPr>
      <w:r>
        <w:rPr>
          <w:rFonts w:ascii="Times New Roman"/>
          <w:b w:val="false"/>
          <w:i w:val="false"/>
          <w:color w:val="000000"/>
          <w:sz w:val="28"/>
        </w:rPr>
        <w:t>
      9) тармақша мынадай редакцияда жазылсын:</w:t>
      </w:r>
    </w:p>
    <w:p>
      <w:pPr>
        <w:spacing w:after="0"/>
        <w:ind w:left="0"/>
        <w:jc w:val="both"/>
      </w:pPr>
      <w:r>
        <w:rPr>
          <w:rFonts w:ascii="Times New Roman"/>
          <w:b w:val="false"/>
          <w:i w:val="false"/>
          <w:color w:val="000000"/>
          <w:sz w:val="28"/>
        </w:rPr>
        <w:t>
      "9) мыналарды:</w:t>
      </w:r>
    </w:p>
    <w:p>
      <w:pPr>
        <w:spacing w:after="0"/>
        <w:ind w:left="0"/>
        <w:jc w:val="both"/>
      </w:pPr>
      <w:r>
        <w:rPr>
          <w:rFonts w:ascii="Times New Roman"/>
          <w:b w:val="false"/>
          <w:i w:val="false"/>
          <w:color w:val="000000"/>
          <w:sz w:val="28"/>
        </w:rPr>
        <w:t>
      осы тармақтың бірінші бөлігінің 2), 8) және 10) тармақшаларында;</w:t>
      </w:r>
    </w:p>
    <w:p>
      <w:pPr>
        <w:spacing w:after="0"/>
        <w:ind w:left="0"/>
        <w:jc w:val="both"/>
      </w:pPr>
      <w:r>
        <w:rPr>
          <w:rFonts w:ascii="Times New Roman"/>
          <w:b w:val="false"/>
          <w:i w:val="false"/>
          <w:color w:val="000000"/>
          <w:sz w:val="28"/>
        </w:rPr>
        <w:t>
      Қазақстан Республикасының салық заңнамасына сәйкес салықтық есептілікті ұсынуды тоқтата тұрғандарды немесе әрекетсіз деп танылғандарды қоспағанда, осы тармақтың бірінші бөлігінің 3) тармақшасында;</w:t>
      </w:r>
    </w:p>
    <w:p>
      <w:pPr>
        <w:spacing w:after="0"/>
        <w:ind w:left="0"/>
        <w:jc w:val="both"/>
      </w:pPr>
      <w:r>
        <w:rPr>
          <w:rFonts w:ascii="Times New Roman"/>
          <w:b w:val="false"/>
          <w:i w:val="false"/>
          <w:color w:val="000000"/>
          <w:sz w:val="28"/>
        </w:rPr>
        <w:t>
      Қазақстан Республикасының салық заңнамасына сәйкес салықтық есептілікті ұсынуды тоқтата тұрғандарды қоспағанда, осы тармақтың бірінші бөлігінің 4) тармақшасында көрсетілген адамдарды қоспағанда, жарналарды өз бетінше төлейтін адамдар (бұдан әрі - дербес төлеушілер), сондай-ақ заңнамада белгіленген тәртіппен Қазақстан Республикасының шегінен тыс жерге тұрақты тұруға кеткен азаматтарды және аударымдар мен (немесе) жарналар төлеу жүзеге асырылатын Қазақстан Республикасының шегінен тыс жерге кеткен азаматтарды қоспағанда, Қазақстан Республикасының шегінен тыс жерге кеткен Қазақстан Республикасының азаматтары (бұдан әрі - Қазақстан Республикасының шегінен тыс жерге кеткен азаматтар);";</w:t>
      </w:r>
    </w:p>
    <w:p>
      <w:pPr>
        <w:spacing w:after="0"/>
        <w:ind w:left="0"/>
        <w:jc w:val="both"/>
      </w:pPr>
      <w:r>
        <w:rPr>
          <w:rFonts w:ascii="Times New Roman"/>
          <w:b w:val="false"/>
          <w:i w:val="false"/>
          <w:color w:val="000000"/>
          <w:sz w:val="28"/>
        </w:rPr>
        <w:t>
      мынадай мазмұндағы 10) тармақшамен толықтырылсын:</w:t>
      </w:r>
    </w:p>
    <w:p>
      <w:pPr>
        <w:spacing w:after="0"/>
        <w:ind w:left="0"/>
        <w:jc w:val="both"/>
      </w:pPr>
      <w:r>
        <w:rPr>
          <w:rFonts w:ascii="Times New Roman"/>
          <w:b w:val="false"/>
          <w:i w:val="false"/>
          <w:color w:val="000000"/>
          <w:sz w:val="28"/>
        </w:rPr>
        <w:t>
      "10)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 болып табылады.";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Жұмыскерлердің, оның ішінде мемлекеттік және азаматтық қызметшілердің жарналарын есептеуді (ұстап қалуды) және қорға аударуды жұмыскерлердің, оның ішінде мемлекеттік және азаматтық қызметшілердің кірістері есебінен жұмыс берушілер жүзеге асырады.";</w:t>
      </w:r>
    </w:p>
    <w:p>
      <w:pPr>
        <w:spacing w:after="0"/>
        <w:ind w:left="0"/>
        <w:jc w:val="both"/>
      </w:pPr>
      <w:r>
        <w:rPr>
          <w:rFonts w:ascii="Times New Roman"/>
          <w:b w:val="false"/>
          <w:i w:val="false"/>
          <w:color w:val="000000"/>
          <w:sz w:val="28"/>
        </w:rPr>
        <w:t>
      4-1-тармақ мынадай редакцияда жазылсын:</w:t>
      </w:r>
    </w:p>
    <w:p>
      <w:pPr>
        <w:spacing w:after="0"/>
        <w:ind w:left="0"/>
        <w:jc w:val="both"/>
      </w:pPr>
      <w:r>
        <w:rPr>
          <w:rFonts w:ascii="Times New Roman"/>
          <w:b w:val="false"/>
          <w:i w:val="false"/>
          <w:color w:val="000000"/>
          <w:sz w:val="28"/>
        </w:rPr>
        <w:t>
      "4-1. Жеке практикамен айналысатын адамдардың, дара кәсіпкерлердің, Қазақстан Республикасының шегінен тыс жерге кеткен азаматтардың, сондай-ақ дербес төлеушілердің жарналарын есептеуді және аударуды олардың өздері не олардың пайдасына үшінші тұлға жүзеге асырады.";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Төлеушілер (жұмыскерлерді, оның ішінде мемлекеттік және азаматтық қызметшілерді және азаматтық-құқықтық сипаттағы шарттар бойынша кіріс алатын жеке тұлғаларды қоспағанда):</w:t>
      </w:r>
    </w:p>
    <w:p>
      <w:pPr>
        <w:spacing w:after="0"/>
        <w:ind w:left="0"/>
        <w:jc w:val="both"/>
      </w:pPr>
      <w:r>
        <w:rPr>
          <w:rFonts w:ascii="Times New Roman"/>
          <w:b w:val="false"/>
          <w:i w:val="false"/>
          <w:color w:val="000000"/>
          <w:sz w:val="28"/>
        </w:rPr>
        <w:t>
      1) аударымдарды және (немесе) жарналарды, сондай-ақ аударымдарды және (немесе) жарналарды уақтылы және (немесе) толық төлемегені үшін өсімпұлды уақтылы және толық көлемде есептеуге (ұстап қалуға) және аударуға;</w:t>
      </w:r>
    </w:p>
    <w:p>
      <w:pPr>
        <w:spacing w:after="0"/>
        <w:ind w:left="0"/>
        <w:jc w:val="both"/>
      </w:pPr>
      <w:r>
        <w:rPr>
          <w:rFonts w:ascii="Times New Roman"/>
          <w:b w:val="false"/>
          <w:i w:val="false"/>
          <w:color w:val="000000"/>
          <w:sz w:val="28"/>
        </w:rPr>
        <w:t>
      2) қорға төленетін аударымдардың және (немесе) жарналардың мөлшерлерін есептеу мен қайта есептеуді дербес жүзеге асыруға міндетті.";</w:t>
      </w:r>
    </w:p>
    <w:p>
      <w:pPr>
        <w:spacing w:after="0"/>
        <w:ind w:left="0"/>
        <w:jc w:val="both"/>
      </w:pPr>
      <w:r>
        <w:rPr>
          <w:rFonts w:ascii="Times New Roman"/>
          <w:b w:val="false"/>
          <w:i w:val="false"/>
          <w:color w:val="000000"/>
          <w:sz w:val="28"/>
        </w:rPr>
        <w:t>
      4) 26-баптың 1-тармагы мынадай мазмұндағы он алтыншы абзацпен толықтырылсын:</w:t>
      </w:r>
    </w:p>
    <w:p>
      <w:pPr>
        <w:spacing w:after="0"/>
        <w:ind w:left="0"/>
        <w:jc w:val="both"/>
      </w:pPr>
      <w:r>
        <w:rPr>
          <w:rFonts w:ascii="Times New Roman"/>
          <w:b w:val="false"/>
          <w:i w:val="false"/>
          <w:color w:val="000000"/>
          <w:sz w:val="28"/>
        </w:rPr>
        <w:t>
      "Осы баптың 1-тармағының мақсаттары үшін кәсіпкерлік қызметті, оның ішінде еңбек қызметін жүзеге асырмайтын және табысы жоқ адамдар жұмыс істемейтін адамдар деп түсініледі.";</w:t>
      </w:r>
    </w:p>
    <w:p>
      <w:pPr>
        <w:spacing w:after="0"/>
        <w:ind w:left="0"/>
        <w:jc w:val="both"/>
      </w:pPr>
      <w:r>
        <w:rPr>
          <w:rFonts w:ascii="Times New Roman"/>
          <w:b w:val="false"/>
          <w:i w:val="false"/>
          <w:color w:val="000000"/>
          <w:sz w:val="28"/>
        </w:rPr>
        <w:t xml:space="preserve">
      5) 28-бапта </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Жұмыскерлердің, оның ішінде мемлекеттік және азаматтық қызметшілердің, сондай-ақ азаматтық-құқықтық сипаттағы шарттар бойынша кірістер алатын жеке тұлғалардың қорға төлеуге жататын жарналары:</w:t>
      </w:r>
    </w:p>
    <w:p>
      <w:pPr>
        <w:spacing w:after="0"/>
        <w:ind w:left="0"/>
        <w:jc w:val="both"/>
      </w:pPr>
      <w:r>
        <w:rPr>
          <w:rFonts w:ascii="Times New Roman"/>
          <w:b w:val="false"/>
          <w:i w:val="false"/>
          <w:color w:val="000000"/>
          <w:sz w:val="28"/>
        </w:rPr>
        <w:t>
      2020 жылғы 1 қаңтардан бастап - жарналарды есептеу объектісінен 1 пайыз;</w:t>
      </w:r>
    </w:p>
    <w:p>
      <w:pPr>
        <w:spacing w:after="0"/>
        <w:ind w:left="0"/>
        <w:jc w:val="both"/>
      </w:pPr>
      <w:r>
        <w:rPr>
          <w:rFonts w:ascii="Times New Roman"/>
          <w:b w:val="false"/>
          <w:i w:val="false"/>
          <w:color w:val="000000"/>
          <w:sz w:val="28"/>
        </w:rPr>
        <w:t>
      2021 жылғы 1 қаңтардан бастап - жарналарды есептеу объектісінен 2 пайыз мөлшерінде белгіленеді.";</w:t>
      </w:r>
    </w:p>
    <w:p>
      <w:pPr>
        <w:spacing w:after="0"/>
        <w:ind w:left="0"/>
        <w:jc w:val="both"/>
      </w:pPr>
      <w:r>
        <w:rPr>
          <w:rFonts w:ascii="Times New Roman"/>
          <w:b w:val="false"/>
          <w:i w:val="false"/>
          <w:color w:val="000000"/>
          <w:sz w:val="28"/>
        </w:rPr>
        <w:t>
      3 және 4-тармақтар мынадай редакцияда жазылсын:</w:t>
      </w:r>
    </w:p>
    <w:p>
      <w:pPr>
        <w:spacing w:after="0"/>
        <w:ind w:left="0"/>
        <w:jc w:val="both"/>
      </w:pPr>
      <w:r>
        <w:rPr>
          <w:rFonts w:ascii="Times New Roman"/>
          <w:b w:val="false"/>
          <w:i w:val="false"/>
          <w:color w:val="000000"/>
          <w:sz w:val="28"/>
        </w:rPr>
        <w:t>
      "3. Дара кәсіпкерлердің, жеке практикамен айналысатын адамдардың жарналары 2020 жылғы 1 қаңтардан бастап жарналарды есептеу объектісінен 5 пайыз мөлшерінде белгіленеді.</w:t>
      </w:r>
    </w:p>
    <w:p>
      <w:pPr>
        <w:spacing w:after="0"/>
        <w:ind w:left="0"/>
        <w:jc w:val="both"/>
      </w:pPr>
      <w:r>
        <w:rPr>
          <w:rFonts w:ascii="Times New Roman"/>
          <w:b w:val="false"/>
          <w:i w:val="false"/>
          <w:color w:val="000000"/>
          <w:sz w:val="28"/>
        </w:rPr>
        <w:t>
      4. Қазақстан Республикасының шегінен тыс жерге кеткен азаматтардың, сондай-ақ дербес төлеушілердің жарналары 2020 жылғы 1 қаңтардан бастап жарналарды есептеу объектісінен 5 пайыз мөлшерінде белгіленеді.";</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тұлғалардың жарналары республикалық, облыстық маңызы бар қалаларда және астанада айлық есептік көрсеткіштің республикалық бюджет туралы заңымен тиісті қаржы жылында бекітілетін 1 еселенген мөлшерінен, басқа елді мекендерде - айлық есептік көрсеткіштің 0,5 еселенген мөлшерінен 40 пайызы мөлшерінде белгіленеді.</w:t>
      </w:r>
    </w:p>
    <w:p>
      <w:pPr>
        <w:spacing w:after="0"/>
        <w:ind w:left="0"/>
        <w:jc w:val="both"/>
      </w:pPr>
      <w:r>
        <w:rPr>
          <w:rFonts w:ascii="Times New Roman"/>
          <w:b w:val="false"/>
          <w:i w:val="false"/>
          <w:color w:val="000000"/>
          <w:sz w:val="28"/>
        </w:rPr>
        <w:t>
      Бұл ретте, республикалық бюджет туралы заңда тиісті қаржы жылына белгіленген айлық есептік көрсеткіш қолданылады.";</w:t>
      </w:r>
    </w:p>
    <w:p>
      <w:pPr>
        <w:spacing w:after="0"/>
        <w:ind w:left="0"/>
        <w:jc w:val="both"/>
      </w:pPr>
      <w:r>
        <w:rPr>
          <w:rFonts w:ascii="Times New Roman"/>
          <w:b w:val="false"/>
          <w:i w:val="false"/>
          <w:color w:val="000000"/>
          <w:sz w:val="28"/>
        </w:rPr>
        <w:t>
      5 және 6-тармақтар мынадай редакцияда жазылсын:</w:t>
      </w:r>
    </w:p>
    <w:p>
      <w:pPr>
        <w:spacing w:after="0"/>
        <w:ind w:left="0"/>
        <w:jc w:val="both"/>
      </w:pPr>
      <w:r>
        <w:rPr>
          <w:rFonts w:ascii="Times New Roman"/>
          <w:b w:val="false"/>
          <w:i w:val="false"/>
          <w:color w:val="000000"/>
          <w:sz w:val="28"/>
        </w:rPr>
        <w:t>
      "5. Жұмыскерлердің, оның ішінде мемлекеттік және азаматтық қызметшілердің, сондай-ақ азаматтық-құқықтық сипаттағы шарттар бойынша кіріс алатын жеке тұлғалардың осы Заңның 29-бабына сәйкес есептелген кірістері олардың жарналарын есептеу объектісі болып табылады.</w:t>
      </w:r>
    </w:p>
    <w:p>
      <w:pPr>
        <w:spacing w:after="0"/>
        <w:ind w:left="0"/>
        <w:jc w:val="both"/>
      </w:pPr>
      <w:r>
        <w:rPr>
          <w:rFonts w:ascii="Times New Roman"/>
          <w:b w:val="false"/>
          <w:i w:val="false"/>
          <w:color w:val="000000"/>
          <w:sz w:val="28"/>
        </w:rPr>
        <w:t>
      Қазақстан Республикасының салық заңнамасына сәйкес салықтық есептілікті ұсынуды тоқтата тұрған жеке практикамен айналысатын адамдарды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 қоспағанда, республикалық бюджет туралы заңда тиісті қаржы жылына белгіленген жалақының екі еселенген ең темен мөлшері дара кәсіпкерлердің, жеке практикамен айналысатын адамдардың жарналарын есептеу объектісі болып табылады.</w:t>
      </w:r>
    </w:p>
    <w:p>
      <w:pPr>
        <w:spacing w:after="0"/>
        <w:ind w:left="0"/>
        <w:jc w:val="both"/>
      </w:pPr>
      <w:r>
        <w:rPr>
          <w:rFonts w:ascii="Times New Roman"/>
          <w:b w:val="false"/>
          <w:i w:val="false"/>
          <w:color w:val="000000"/>
          <w:sz w:val="28"/>
        </w:rPr>
        <w:t>
      6. Республикалық бюджет туралы заңда тиісті қаржы жылына белгіленген жалақының ең төмен мөлшері Қазақстан Республикасының шегінен тыс жерге кеткен азаматтардың, сондай-ақ дербес төлеушілердің, оның ішінде Қазақстан Республикасының салық заңнамасына сәйкес салықтық есептілікті ұсынуды тоқтата тұрған жеке практикамен айналысатын адамдардың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кәсіпкерлердің жарналарын есептеу объектісі болып табылады.";</w:t>
      </w:r>
    </w:p>
    <w:p>
      <w:pPr>
        <w:spacing w:after="0"/>
        <w:ind w:left="0"/>
        <w:jc w:val="both"/>
      </w:pPr>
      <w:r>
        <w:rPr>
          <w:rFonts w:ascii="Times New Roman"/>
          <w:b w:val="false"/>
          <w:i w:val="false"/>
          <w:color w:val="000000"/>
          <w:sz w:val="28"/>
        </w:rPr>
        <w:t>
      6) 29-бапта:</w:t>
      </w:r>
    </w:p>
    <w:p>
      <w:pPr>
        <w:spacing w:after="0"/>
        <w:ind w:left="0"/>
        <w:jc w:val="both"/>
      </w:pPr>
      <w:r>
        <w:rPr>
          <w:rFonts w:ascii="Times New Roman"/>
          <w:b w:val="false"/>
          <w:i w:val="false"/>
          <w:color w:val="000000"/>
          <w:sz w:val="28"/>
        </w:rPr>
        <w:t>
      1- тармақтың бірінші бөлігі мынадай редакцияда жазылсын:</w:t>
      </w:r>
    </w:p>
    <w:p>
      <w:pPr>
        <w:spacing w:after="0"/>
        <w:ind w:left="0"/>
        <w:jc w:val="both"/>
      </w:pPr>
      <w:r>
        <w:rPr>
          <w:rFonts w:ascii="Times New Roman"/>
          <w:b w:val="false"/>
          <w:i w:val="false"/>
          <w:color w:val="000000"/>
          <w:sz w:val="28"/>
        </w:rPr>
        <w:t>
      "1. Осы баптың 4-тармағында белгіленген кірістерді қоспағанда, жұмыс берушілер есепке жазған кірістер жұмыскерлердің, оның ішінде мемлекеттік және азаматтық қызметшілердің аударымдар мен жарналарды есептеу үшін қабылданатын кірістері болып табылады.";</w:t>
      </w:r>
    </w:p>
    <w:p>
      <w:pPr>
        <w:spacing w:after="0"/>
        <w:ind w:left="0"/>
        <w:jc w:val="both"/>
      </w:pPr>
      <w:r>
        <w:rPr>
          <w:rFonts w:ascii="Times New Roman"/>
          <w:b w:val="false"/>
          <w:i w:val="false"/>
          <w:color w:val="000000"/>
          <w:sz w:val="28"/>
        </w:rPr>
        <w:t>
      3-тармақтың төртінші бөлігі мынадай редакцияда жазылсын:</w:t>
      </w:r>
    </w:p>
    <w:p>
      <w:pPr>
        <w:spacing w:after="0"/>
        <w:ind w:left="0"/>
        <w:jc w:val="both"/>
      </w:pPr>
      <w:r>
        <w:rPr>
          <w:rFonts w:ascii="Times New Roman"/>
          <w:b w:val="false"/>
          <w:i w:val="false"/>
          <w:color w:val="000000"/>
          <w:sz w:val="28"/>
        </w:rPr>
        <w:t>
      "Жұмыс беруші және (немесе) салық агенті берген, алынған кірістердің, есептелген және төленген жарналардың сомалары туралы анықтама осындай құжат болып табылады.</w:t>
      </w:r>
    </w:p>
    <w:p>
      <w:pPr>
        <w:spacing w:after="0"/>
        <w:ind w:left="0"/>
        <w:jc w:val="both"/>
      </w:pPr>
      <w:r>
        <w:rPr>
          <w:rFonts w:ascii="Times New Roman"/>
          <w:b w:val="false"/>
          <w:i w:val="false"/>
          <w:color w:val="000000"/>
          <w:sz w:val="28"/>
        </w:rPr>
        <w:t>
      Осы тармақтың талаптары:</w:t>
      </w:r>
    </w:p>
    <w:p>
      <w:pPr>
        <w:spacing w:after="0"/>
        <w:ind w:left="0"/>
        <w:jc w:val="both"/>
      </w:pPr>
      <w:r>
        <w:rPr>
          <w:rFonts w:ascii="Times New Roman"/>
          <w:b w:val="false"/>
          <w:i w:val="false"/>
          <w:color w:val="000000"/>
          <w:sz w:val="28"/>
        </w:rPr>
        <w:t>
      1) дербес төлеушілерге;</w:t>
      </w:r>
    </w:p>
    <w:p>
      <w:pPr>
        <w:spacing w:after="0"/>
        <w:ind w:left="0"/>
        <w:jc w:val="both"/>
      </w:pPr>
      <w:r>
        <w:rPr>
          <w:rFonts w:ascii="Times New Roman"/>
          <w:b w:val="false"/>
          <w:i w:val="false"/>
          <w:color w:val="000000"/>
          <w:sz w:val="28"/>
        </w:rPr>
        <w:t>
      2)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тұлғаларға қолданылмайды.";</w:t>
      </w:r>
    </w:p>
    <w:p>
      <w:pPr>
        <w:spacing w:after="0"/>
        <w:ind w:left="0"/>
        <w:jc w:val="both"/>
      </w:pPr>
      <w:r>
        <w:rPr>
          <w:rFonts w:ascii="Times New Roman"/>
          <w:b w:val="false"/>
          <w:i w:val="false"/>
          <w:color w:val="000000"/>
          <w:sz w:val="28"/>
        </w:rPr>
        <w:t>
      7) 30-бапта: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Дара кәсіпкерлердің, жеке практикамен айналысатын адамдардың ай сайынғы жарналарын есептеу және төлеу Мемлекеттік корпорацияның қордың шотына кейіннен аударуы үшін банктер немесе банк операцияларының жекелеген түрлерін жүзеге асыратын ұйымдар арқылы жүзеге асырылады.";</w:t>
      </w:r>
    </w:p>
    <w:p>
      <w:pPr>
        <w:spacing w:after="0"/>
        <w:ind w:left="0"/>
        <w:jc w:val="both"/>
      </w:pPr>
      <w:r>
        <w:rPr>
          <w:rFonts w:ascii="Times New Roman"/>
          <w:b w:val="false"/>
          <w:i w:val="false"/>
          <w:color w:val="000000"/>
          <w:sz w:val="28"/>
        </w:rPr>
        <w:t>
      6-тармақтың 1) және 2) тармақшалары мынадай редакцияда жазылсын:</w:t>
      </w:r>
    </w:p>
    <w:p>
      <w:pPr>
        <w:spacing w:after="0"/>
        <w:ind w:left="0"/>
        <w:jc w:val="both"/>
      </w:pPr>
      <w:r>
        <w:rPr>
          <w:rFonts w:ascii="Times New Roman"/>
          <w:b w:val="false"/>
          <w:i w:val="false"/>
          <w:color w:val="000000"/>
          <w:sz w:val="28"/>
        </w:rPr>
        <w:t>
      "1) дара кәсіпкерлер, заңды тұлғалар (осы тармақтың 2) және 5) тармақшаларында көрсетілген тұлғалардан басқа), жеке практикамен айналысатын адамдар - кірістер төленген айдан кейінгі айдың 25-інен кешіктірмей;</w:t>
      </w:r>
    </w:p>
    <w:p>
      <w:pPr>
        <w:spacing w:after="0"/>
        <w:ind w:left="0"/>
        <w:jc w:val="both"/>
      </w:pPr>
      <w:r>
        <w:rPr>
          <w:rFonts w:ascii="Times New Roman"/>
          <w:b w:val="false"/>
          <w:i w:val="false"/>
          <w:color w:val="000000"/>
          <w:sz w:val="28"/>
        </w:rPr>
        <w:t>
      2) дара кәсіпкерлер және заңды тұлғалар (осы тармақтың</w:t>
      </w:r>
    </w:p>
    <w:p>
      <w:pPr>
        <w:spacing w:after="0"/>
        <w:ind w:left="0"/>
        <w:jc w:val="both"/>
      </w:pPr>
      <w:r>
        <w:rPr>
          <w:rFonts w:ascii="Times New Roman"/>
          <w:b w:val="false"/>
          <w:i w:val="false"/>
          <w:color w:val="000000"/>
          <w:sz w:val="28"/>
        </w:rPr>
        <w:t>
      5) тармақшасында көрсетілген тұлғалардан басқа), жеке практикамен айналысатын адамдар өзінің пайдасына - ай сайын, есепті айдан кейінгі айдың 25-інен кешіктірмей;".</w:t>
      </w:r>
    </w:p>
    <w:p>
      <w:pPr>
        <w:spacing w:after="0"/>
        <w:ind w:left="0"/>
        <w:jc w:val="both"/>
      </w:pPr>
      <w:r>
        <w:rPr>
          <w:rFonts w:ascii="Times New Roman"/>
          <w:b w:val="false"/>
          <w:i w:val="false"/>
          <w:color w:val="000000"/>
          <w:sz w:val="28"/>
        </w:rPr>
        <w:t>
      8. "Халықты жұмыспен қамту туралы" 2016 жылғы 6 сәуірдегі Қазақстан Республикасының Заңына (Қазақстан Республикасы Парламентінің Жаршысы, 2016 ж., № 7-I, 48-құжат; 2017 ж., № 13, 45-құжат; № 22-III, 109-құжат; 2018 жылғы 18 сәуірде "Егемен Қазақстан" және "Казахстанская правда" газеттерінде жарияланған "Қазақстан Республикасының кейбір заңнамалық актілеріне халықтың жұмыспен қамтылуы және көші-қоны мәселелері бойынша өзгерістер мен толықтырулар енгізу туралы" 2018 жылғы 16 сәуірдегі Қазақстан Республикасының Заңы):</w:t>
      </w:r>
    </w:p>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әлеуметтік келісімшарт - жұмыссыздар, Қазақстан Республикасының Үкіметі айқындайтын жұмыспен қамтылғандардың жекелеген санаттары қатарындағы Қазақстан Республикасының азаматы, не оралман, сондай-ақ осы Заңда көзделген жағдайларда езге адамдар мен халықты жұмыспен қамту орталығы арасындағы, ал осы Заңда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p>
    <w:p>
      <w:pPr>
        <w:spacing w:after="0"/>
        <w:ind w:left="0"/>
        <w:jc w:val="both"/>
      </w:pPr>
      <w:r>
        <w:rPr>
          <w:rFonts w:ascii="Times New Roman"/>
          <w:b w:val="false"/>
          <w:i w:val="false"/>
          <w:color w:val="000000"/>
          <w:sz w:val="28"/>
        </w:rPr>
        <w:t>
      мынадай мазмұндағы 7-1) тармақшамен толықтырылсын:</w:t>
      </w:r>
    </w:p>
    <w:p>
      <w:pPr>
        <w:spacing w:after="0"/>
        <w:ind w:left="0"/>
        <w:jc w:val="both"/>
      </w:pPr>
      <w:r>
        <w:rPr>
          <w:rFonts w:ascii="Times New Roman"/>
          <w:b w:val="false"/>
          <w:i w:val="false"/>
          <w:color w:val="000000"/>
          <w:sz w:val="28"/>
        </w:rPr>
        <w:t>
      "7-1) жалдамалы жұмыскер - еңбек шарты бойынша жұмысты орындайтын жеке тұлға не тәртіптемені және жұмыс істелген уақыт не өндірілген тауардың бірлігі үшін не көрсетілген қызметтер үшін төлемді тапсырыс беруші айқындайтын азаматтық-құқықтық сипаттағы шарт бойынша қызметті жүзеге асыратын жеке тұлға;";</w:t>
      </w:r>
    </w:p>
    <w:p>
      <w:pPr>
        <w:spacing w:after="0"/>
        <w:ind w:left="0"/>
        <w:jc w:val="both"/>
      </w:pPr>
      <w:r>
        <w:rPr>
          <w:rFonts w:ascii="Times New Roman"/>
          <w:b w:val="false"/>
          <w:i w:val="false"/>
          <w:color w:val="000000"/>
          <w:sz w:val="28"/>
        </w:rPr>
        <w:t>
      мынадай мазмұндағы 9-1) және 10-1) тармақшалармен толықтырылсын:</w:t>
      </w:r>
    </w:p>
    <w:p>
      <w:pPr>
        <w:spacing w:after="0"/>
        <w:ind w:left="0"/>
        <w:jc w:val="both"/>
      </w:pPr>
      <w:r>
        <w:rPr>
          <w:rFonts w:ascii="Times New Roman"/>
          <w:b w:val="false"/>
          <w:i w:val="false"/>
          <w:color w:val="000000"/>
          <w:sz w:val="28"/>
        </w:rPr>
        <w:t>
      "9-1) жеке практикамен айналысатын адам - жекеше нотариус, жеке сот орындаушысы, адвокат және кәсіби медиатор;</w:t>
      </w:r>
    </w:p>
    <w:p>
      <w:pPr>
        <w:spacing w:after="0"/>
        <w:ind w:left="0"/>
        <w:jc w:val="both"/>
      </w:pPr>
      <w:r>
        <w:rPr>
          <w:rFonts w:ascii="Times New Roman"/>
          <w:b w:val="false"/>
          <w:i w:val="false"/>
          <w:color w:val="000000"/>
          <w:sz w:val="28"/>
        </w:rPr>
        <w:t>
      10-1) жұмыспен қамтылған адам - ақы және (немесе) кіріс алу үшін мүлікті пайдалану, тауарлар өндіру, тауарларды сату, қызметтер көрсету арқылы қызметті жүзеге асыратын жеке тұлға;";</w:t>
      </w:r>
    </w:p>
    <w:p>
      <w:pPr>
        <w:spacing w:after="0"/>
        <w:ind w:left="0"/>
        <w:jc w:val="both"/>
      </w:pPr>
      <w:r>
        <w:rPr>
          <w:rFonts w:ascii="Times New Roman"/>
          <w:b w:val="false"/>
          <w:i w:val="false"/>
          <w:color w:val="000000"/>
          <w:sz w:val="28"/>
        </w:rPr>
        <w:t>
      16) тармақша мынадай редакцияда жазылсын:</w:t>
      </w:r>
    </w:p>
    <w:p>
      <w:pPr>
        <w:spacing w:after="0"/>
        <w:ind w:left="0"/>
        <w:jc w:val="both"/>
      </w:pPr>
      <w:r>
        <w:rPr>
          <w:rFonts w:ascii="Times New Roman"/>
          <w:b w:val="false"/>
          <w:i w:val="false"/>
          <w:color w:val="000000"/>
          <w:sz w:val="28"/>
        </w:rPr>
        <w:t>
      "16) халықты жұмыспен қамтуға жәрдемдесудің белсенді шаралары - жұмыссыздар, Қазақстан Республикасының Үкіметі айқындайтын жұмыспен қамтылғандардың жекелеген санаттары қатарындағы Қазақстан Республикасының азаматтарын және оралмандарды, сондай-ақ осы Заңда көзделген жағдайларда өзге де адамдарды Қазақстан Республикасының халықты жұмыспен қамту туралы заңнамасында белгіленген тәртіппен жүзеге асырылатын жұмыссыздықтан әлеуметтік қорғау және халықты жұмыспен қамту, мемлекеттік қолдау шаралары;";</w:t>
      </w:r>
    </w:p>
    <w:p>
      <w:pPr>
        <w:spacing w:after="0"/>
        <w:ind w:left="0"/>
        <w:jc w:val="both"/>
      </w:pPr>
      <w:r>
        <w:rPr>
          <w:rFonts w:ascii="Times New Roman"/>
          <w:b w:val="false"/>
          <w:i w:val="false"/>
          <w:color w:val="000000"/>
          <w:sz w:val="28"/>
        </w:rPr>
        <w:t>
      19) тармақша мынадай редакцияда жазылсын:</w:t>
      </w:r>
    </w:p>
    <w:p>
      <w:pPr>
        <w:spacing w:after="0"/>
        <w:ind w:left="0"/>
        <w:jc w:val="both"/>
      </w:pPr>
      <w:r>
        <w:rPr>
          <w:rFonts w:ascii="Times New Roman"/>
          <w:b w:val="false"/>
          <w:i w:val="false"/>
          <w:color w:val="000000"/>
          <w:sz w:val="28"/>
        </w:rPr>
        <w:t>
      "19) жұмыссыз адам - жұмыс іздеуді жүзеге асыратын және жұмысқа кірісуге дайын жеке тұлға;";</w:t>
      </w:r>
    </w:p>
    <w:p>
      <w:pPr>
        <w:spacing w:after="0"/>
        <w:ind w:left="0"/>
        <w:jc w:val="both"/>
      </w:pPr>
      <w:r>
        <w:rPr>
          <w:rFonts w:ascii="Times New Roman"/>
          <w:b w:val="false"/>
          <w:i w:val="false"/>
          <w:color w:val="000000"/>
          <w:sz w:val="28"/>
        </w:rPr>
        <w:t>
      29) тармақша мынадай редакцияда жазылсын:</w:t>
      </w:r>
    </w:p>
    <w:p>
      <w:pPr>
        <w:spacing w:after="0"/>
        <w:ind w:left="0"/>
        <w:jc w:val="both"/>
      </w:pPr>
      <w:r>
        <w:rPr>
          <w:rFonts w:ascii="Times New Roman"/>
          <w:b w:val="false"/>
          <w:i w:val="false"/>
          <w:color w:val="000000"/>
          <w:sz w:val="28"/>
        </w:rPr>
        <w:t>
      "29) тәуелсіз жұмыскер - дара кәсіпкерлерді, жеке практикамен айналысатын адамдарды, шаруашылық серіктестігін және акционерлік қоғамның құрылтайшыларын (қатысушыларын, акционерлерін), өндірістік кооператив мүшелерін қоспағанда, өз қызметін мемлекеттік тіркемей, кіріс алу мақсатында тауарлар өндіру (өткізу), жұмыстар мен көрсетілетін қызметтер бойынша қызметін дербес жүзеге асыратын жеке тұлға;";</w:t>
      </w:r>
    </w:p>
    <w:p>
      <w:pPr>
        <w:spacing w:after="0"/>
        <w:ind w:left="0"/>
        <w:jc w:val="both"/>
      </w:pPr>
      <w:r>
        <w:rPr>
          <w:rFonts w:ascii="Times New Roman"/>
          <w:b w:val="false"/>
          <w:i w:val="false"/>
          <w:color w:val="000000"/>
          <w:sz w:val="28"/>
        </w:rPr>
        <w:t>
      2) 4-бап мынадай редакцияда жазылсын:</w:t>
      </w:r>
    </w:p>
    <w:p>
      <w:pPr>
        <w:spacing w:after="0"/>
        <w:ind w:left="0"/>
        <w:jc w:val="both"/>
      </w:pPr>
      <w:r>
        <w:rPr>
          <w:rFonts w:ascii="Times New Roman"/>
          <w:b w:val="false"/>
          <w:i w:val="false"/>
          <w:color w:val="000000"/>
          <w:sz w:val="28"/>
        </w:rPr>
        <w:t>
      "4-бап. Жұмыспен қамтылған адамдар</w:t>
      </w:r>
    </w:p>
    <w:p>
      <w:pPr>
        <w:spacing w:after="0"/>
        <w:ind w:left="0"/>
        <w:jc w:val="both"/>
      </w:pPr>
      <w:r>
        <w:rPr>
          <w:rFonts w:ascii="Times New Roman"/>
          <w:b w:val="false"/>
          <w:i w:val="false"/>
          <w:color w:val="000000"/>
          <w:sz w:val="28"/>
        </w:rPr>
        <w:t>
      Жұмыспен қамтылған адамдарға:</w:t>
      </w:r>
    </w:p>
    <w:p>
      <w:pPr>
        <w:spacing w:after="0"/>
        <w:ind w:left="0"/>
        <w:jc w:val="both"/>
      </w:pPr>
      <w:r>
        <w:rPr>
          <w:rFonts w:ascii="Times New Roman"/>
          <w:b w:val="false"/>
          <w:i w:val="false"/>
          <w:color w:val="000000"/>
          <w:sz w:val="28"/>
        </w:rPr>
        <w:t>
      1) жалдамалы жұмыскерлер, сондай-ақ ақы төленетін өзге де жұмысы бар адамдар (сайланған, тағайындалған немесе бекітілген);</w:t>
      </w:r>
    </w:p>
    <w:p>
      <w:pPr>
        <w:spacing w:after="0"/>
        <w:ind w:left="0"/>
        <w:jc w:val="both"/>
      </w:pPr>
      <w:r>
        <w:rPr>
          <w:rFonts w:ascii="Times New Roman"/>
          <w:b w:val="false"/>
          <w:i w:val="false"/>
          <w:color w:val="000000"/>
          <w:sz w:val="28"/>
        </w:rPr>
        <w:t>
      2) дара кәсіпкерлер;</w:t>
      </w:r>
    </w:p>
    <w:p>
      <w:pPr>
        <w:spacing w:after="0"/>
        <w:ind w:left="0"/>
        <w:jc w:val="both"/>
      </w:pPr>
      <w:r>
        <w:rPr>
          <w:rFonts w:ascii="Times New Roman"/>
          <w:b w:val="false"/>
          <w:i w:val="false"/>
          <w:color w:val="000000"/>
          <w:sz w:val="28"/>
        </w:rPr>
        <w:t>
      3) жеке практикамен айналысатын адамдар;</w:t>
      </w:r>
    </w:p>
    <w:p>
      <w:pPr>
        <w:spacing w:after="0"/>
        <w:ind w:left="0"/>
        <w:jc w:val="both"/>
      </w:pPr>
      <w:r>
        <w:rPr>
          <w:rFonts w:ascii="Times New Roman"/>
          <w:b w:val="false"/>
          <w:i w:val="false"/>
          <w:color w:val="000000"/>
          <w:sz w:val="28"/>
        </w:rPr>
        <w:t>
      4) жалдамалы жұмыскерлерге жатпайтын, азаматтық-құқықтық сипаттағы шарттар бойынша қызметті жүзеге асыратын жеке тұлғалар;</w:t>
      </w:r>
    </w:p>
    <w:p>
      <w:pPr>
        <w:spacing w:after="0"/>
        <w:ind w:left="0"/>
        <w:jc w:val="both"/>
      </w:pPr>
      <w:r>
        <w:rPr>
          <w:rFonts w:ascii="Times New Roman"/>
          <w:b w:val="false"/>
          <w:i w:val="false"/>
          <w:color w:val="000000"/>
          <w:sz w:val="28"/>
        </w:rPr>
        <w:t>
      5) шаруашылық серіктестіктерінің және акционерлік қоғамдардың құрылтайшылары (қатысушылары, акционерлері), сондай-ақ өндірістік кооперативтердің мүшелері болып табылатын жеке тұлғалар;</w:t>
      </w:r>
    </w:p>
    <w:p>
      <w:pPr>
        <w:spacing w:after="0"/>
        <w:ind w:left="0"/>
        <w:jc w:val="both"/>
      </w:pPr>
      <w:r>
        <w:rPr>
          <w:rFonts w:ascii="Times New Roman"/>
          <w:b w:val="false"/>
          <w:i w:val="false"/>
          <w:color w:val="000000"/>
          <w:sz w:val="28"/>
        </w:rPr>
        <w:t>
      6) кіріс алу мақсатында жеке қосалқы шаруашылығында жұмыс істейтіндер;</w:t>
      </w:r>
    </w:p>
    <w:p>
      <w:pPr>
        <w:spacing w:after="0"/>
        <w:ind w:left="0"/>
        <w:jc w:val="both"/>
      </w:pPr>
      <w:r>
        <w:rPr>
          <w:rFonts w:ascii="Times New Roman"/>
          <w:b w:val="false"/>
          <w:i w:val="false"/>
          <w:color w:val="000000"/>
          <w:sz w:val="28"/>
        </w:rPr>
        <w:t>
      7) тәуелсіз жұмыскерлер;</w:t>
      </w:r>
    </w:p>
    <w:p>
      <w:pPr>
        <w:spacing w:after="0"/>
        <w:ind w:left="0"/>
        <w:jc w:val="both"/>
      </w:pPr>
      <w:r>
        <w:rPr>
          <w:rFonts w:ascii="Times New Roman"/>
          <w:b w:val="false"/>
          <w:i w:val="false"/>
          <w:color w:val="000000"/>
          <w:sz w:val="28"/>
        </w:rPr>
        <w:t>
      8) Қазақстан Республикасының Қарулы Күштерінде, басқа да әскерлері мен әскери құралымдарында, құқық қорғау органдарында және арнаулы мемлекеттік органдарда қызмет өткеріп жүргендер жатады.";</w:t>
      </w:r>
    </w:p>
    <w:p>
      <w:pPr>
        <w:spacing w:after="0"/>
        <w:ind w:left="0"/>
        <w:jc w:val="both"/>
      </w:pPr>
      <w:r>
        <w:rPr>
          <w:rFonts w:ascii="Times New Roman"/>
          <w:b w:val="false"/>
          <w:i w:val="false"/>
          <w:color w:val="000000"/>
          <w:sz w:val="28"/>
        </w:rPr>
        <w:t>
      3) 7-бап мынадай мазмұндағы 26-4) тармақшамен толықтырылсын:</w:t>
      </w:r>
    </w:p>
    <w:p>
      <w:pPr>
        <w:spacing w:after="0"/>
        <w:ind w:left="0"/>
        <w:jc w:val="both"/>
      </w:pPr>
      <w:r>
        <w:rPr>
          <w:rFonts w:ascii="Times New Roman"/>
          <w:b w:val="false"/>
          <w:i w:val="false"/>
          <w:color w:val="000000"/>
          <w:sz w:val="28"/>
        </w:rPr>
        <w:t>
      "26-4) "Еңбек биржасы" мемлекеттік интернет-ресурсын қолдауды және оның жұмыс істеуін ұйымдастыру қағидаларын әзірлейді және бекітеді;";</w:t>
      </w:r>
    </w:p>
    <w:p>
      <w:pPr>
        <w:spacing w:after="0"/>
        <w:ind w:left="0"/>
        <w:jc w:val="both"/>
      </w:pPr>
      <w:r>
        <w:rPr>
          <w:rFonts w:ascii="Times New Roman"/>
          <w:b w:val="false"/>
          <w:i w:val="false"/>
          <w:color w:val="000000"/>
          <w:sz w:val="28"/>
        </w:rPr>
        <w:t>
      4) 8-баптың 2-тармағы мынадай мазмұндағы 2-1) тармақшамен толықтырылсын:</w:t>
      </w:r>
    </w:p>
    <w:p>
      <w:pPr>
        <w:spacing w:after="0"/>
        <w:ind w:left="0"/>
        <w:jc w:val="both"/>
      </w:pPr>
      <w:r>
        <w:rPr>
          <w:rFonts w:ascii="Times New Roman"/>
          <w:b w:val="false"/>
          <w:i w:val="false"/>
          <w:color w:val="000000"/>
          <w:sz w:val="28"/>
        </w:rPr>
        <w:t>
      "2-1) халықты жұмыспен қамту мәселелері жөніндегі уәкілетті орган айқындайтын тәртіппен "Еңбек биржасы" мемлекеттік интернет-ресурсын қолдауды;";</w:t>
      </w:r>
    </w:p>
    <w:p>
      <w:pPr>
        <w:spacing w:after="0"/>
        <w:ind w:left="0"/>
        <w:jc w:val="both"/>
      </w:pPr>
      <w:r>
        <w:rPr>
          <w:rFonts w:ascii="Times New Roman"/>
          <w:b w:val="false"/>
          <w:i w:val="false"/>
          <w:color w:val="000000"/>
          <w:sz w:val="28"/>
        </w:rPr>
        <w:t>
      5) 2-тарау мынадай мазмұндағы 11-1 және 11-2-баптармен толықтырылсын:</w:t>
      </w:r>
    </w:p>
    <w:p>
      <w:pPr>
        <w:spacing w:after="0"/>
        <w:ind w:left="0"/>
        <w:jc w:val="both"/>
      </w:pPr>
      <w:r>
        <w:rPr>
          <w:rFonts w:ascii="Times New Roman"/>
          <w:b w:val="false"/>
          <w:i w:val="false"/>
          <w:color w:val="000000"/>
          <w:sz w:val="28"/>
        </w:rPr>
        <w:t>
      "11-1-бап. Халықты жұмыспен қамту мәселелері жөніндегі өңірлік комиссия</w:t>
      </w:r>
    </w:p>
    <w:p>
      <w:pPr>
        <w:spacing w:after="0"/>
        <w:ind w:left="0"/>
        <w:jc w:val="both"/>
      </w:pPr>
      <w:r>
        <w:rPr>
          <w:rFonts w:ascii="Times New Roman"/>
          <w:b w:val="false"/>
          <w:i w:val="false"/>
          <w:color w:val="000000"/>
          <w:sz w:val="28"/>
        </w:rPr>
        <w:t>
      1. Халықты жұмыспен қамту мәселелері жөніндегі өңірлік комиссияны (бұдан әрі - өңірлік комиссия) облыстың (республикалық маңызы бар қалалардың, астананың) аумағында жергілікті атқарушы орган құрады.</w:t>
      </w:r>
    </w:p>
    <w:p>
      <w:pPr>
        <w:spacing w:after="0"/>
        <w:ind w:left="0"/>
        <w:jc w:val="both"/>
      </w:pPr>
      <w:r>
        <w:rPr>
          <w:rFonts w:ascii="Times New Roman"/>
          <w:b w:val="false"/>
          <w:i w:val="false"/>
          <w:color w:val="000000"/>
          <w:sz w:val="28"/>
        </w:rPr>
        <w:t>
      2. Өңірлік комиссия облыстың (астананың, республикалық маңызы бар қалалардың) жергілікті өкілді және атқарушы органдарының, облыс, астана, республикалық маңызы бар қала деңгейіндегі кәсіподақтардың аумақтық бірлестіктерінің және Қазақстан Республикасы Ұлттық кәсіпкерлер палатасының облыстағы, республикалық маңызы бар қаладағы және астанадағы өңірлік палаталарының, сондай-ақ өзге де мүдделі мемлекеттік органдардың, мемлекеттік және мемлекеттік емес ұйымдардың өкілдерінен құрылады.</w:t>
      </w:r>
    </w:p>
    <w:p>
      <w:pPr>
        <w:spacing w:after="0"/>
        <w:ind w:left="0"/>
        <w:jc w:val="both"/>
      </w:pPr>
      <w:r>
        <w:rPr>
          <w:rFonts w:ascii="Times New Roman"/>
          <w:b w:val="false"/>
          <w:i w:val="false"/>
          <w:color w:val="000000"/>
          <w:sz w:val="28"/>
        </w:rPr>
        <w:t>
      3. Өңірлік комиссия облыстың (астананың, республикалық маңызы бар қалалардың) аумағында орналасқан мемлекеттік органдардың, мемлекеттік және мемлекеттік емес ұйымдардың халықты жұмыспен қамтуға жәрдемдесу шараларын іске асыру және әлеуметтік көмек мәселелері бойынша қызметін үйлестіруді жүзеге асырады.</w:t>
      </w:r>
    </w:p>
    <w:p>
      <w:pPr>
        <w:spacing w:after="0"/>
        <w:ind w:left="0"/>
        <w:jc w:val="both"/>
      </w:pPr>
      <w:r>
        <w:rPr>
          <w:rFonts w:ascii="Times New Roman"/>
          <w:b w:val="false"/>
          <w:i w:val="false"/>
          <w:color w:val="000000"/>
          <w:sz w:val="28"/>
        </w:rPr>
        <w:t>
      4. Өңірлік комиссияның қызметі халықты жұмыспен қамтуға жәрдемдесу шараларының тиімді іске асырылуын қамтамасыз етуге және оларды облыс (астана, республикалық маңызы бар қалалар) аумағында жетілдіру жөнінде ұсыныстар әзірлеуге бағытталған.</w:t>
      </w:r>
    </w:p>
    <w:p>
      <w:pPr>
        <w:spacing w:after="0"/>
        <w:ind w:left="0"/>
        <w:jc w:val="both"/>
      </w:pPr>
      <w:r>
        <w:rPr>
          <w:rFonts w:ascii="Times New Roman"/>
          <w:b w:val="false"/>
          <w:i w:val="false"/>
          <w:color w:val="000000"/>
          <w:sz w:val="28"/>
        </w:rPr>
        <w:t>
      11-2-бап. Халықты жұмыспен қамту мәселелері жөніндегі аудандық (қалалық) комиссия</w:t>
      </w:r>
    </w:p>
    <w:p>
      <w:pPr>
        <w:spacing w:after="0"/>
        <w:ind w:left="0"/>
        <w:jc w:val="both"/>
      </w:pPr>
      <w:r>
        <w:rPr>
          <w:rFonts w:ascii="Times New Roman"/>
          <w:b w:val="false"/>
          <w:i w:val="false"/>
          <w:color w:val="000000"/>
          <w:sz w:val="28"/>
        </w:rPr>
        <w:t>
      1. Халықты жұмыспен қамту мәселелері жөніндегі аудандық (қалалық) комиссияны (бұдан әрі - аудандық (қалалық) комиссия) ауданның (облыстық маңызы бар қала) аумағында жергілікті атқарушы орган құрады.</w:t>
      </w:r>
    </w:p>
    <w:p>
      <w:pPr>
        <w:spacing w:after="0"/>
        <w:ind w:left="0"/>
        <w:jc w:val="both"/>
      </w:pPr>
      <w:r>
        <w:rPr>
          <w:rFonts w:ascii="Times New Roman"/>
          <w:b w:val="false"/>
          <w:i w:val="false"/>
          <w:color w:val="000000"/>
          <w:sz w:val="28"/>
        </w:rPr>
        <w:t>
      2. Аудандық (қалалық) комиссия ауданның (облыстық маңызы бар қаланың) жергілікті өкілді және атқарушы органдарының, аудан, қала деңгейіндегі кәсіподақтардың аумақтық бірлестіктерінің және Қазақстан Республикасы Ұлттық кәсіпкерлер палатасының тиісті облыстардың, республикалық маңызы бар қалалардың және астананың аудандарындағы, облыстық, аудандық маңызы бар қалалардағы өңірлік палаталары филиалдарының, сондай-ақ өзге де мүдделі мемлекеттік және мемлекеттік емес ұйымдардың өкілдерінен құрылады.</w:t>
      </w:r>
    </w:p>
    <w:p>
      <w:pPr>
        <w:spacing w:after="0"/>
        <w:ind w:left="0"/>
        <w:jc w:val="both"/>
      </w:pPr>
      <w:r>
        <w:rPr>
          <w:rFonts w:ascii="Times New Roman"/>
          <w:b w:val="false"/>
          <w:i w:val="false"/>
          <w:color w:val="000000"/>
          <w:sz w:val="28"/>
        </w:rPr>
        <w:t>
      3. Аудандық (қалалық) комиссия аудан (облыстық маңызы бар қала) аумағында орналасқан мемлекеттік органдардың, мемлекеттік және мемлекеттік емес ұйымдардың, аудандық маңызы бар қалалар, ауылдар, кенттер, ауылдық округтер әкімдерінің халықты жұмыспен қамтуға жәрдемдесу шараларын іске асыру және әлеуметтік көмек мәселелері бойынша қызметін үйлестіруді жүзеге асырады.</w:t>
      </w:r>
    </w:p>
    <w:p>
      <w:pPr>
        <w:spacing w:after="0"/>
        <w:ind w:left="0"/>
        <w:jc w:val="both"/>
      </w:pPr>
      <w:r>
        <w:rPr>
          <w:rFonts w:ascii="Times New Roman"/>
          <w:b w:val="false"/>
          <w:i w:val="false"/>
          <w:color w:val="000000"/>
          <w:sz w:val="28"/>
        </w:rPr>
        <w:t>
      4. Аудандық (қалалық) комиссияның қызметі халықты жұмыспен қамтуға жәрдемдесу шараларының тиімді іске асырылуын қамтамасыз етуге және оларды аудан (облыстық маңызы бар қала) аумағында жетілдіру жөнінде ұсыныстар әзірлеуге бағытталған.";</w:t>
      </w:r>
    </w:p>
    <w:p>
      <w:pPr>
        <w:spacing w:after="0"/>
        <w:ind w:left="0"/>
        <w:jc w:val="both"/>
      </w:pPr>
      <w:r>
        <w:rPr>
          <w:rFonts w:ascii="Times New Roman"/>
          <w:b w:val="false"/>
          <w:i w:val="false"/>
          <w:color w:val="000000"/>
          <w:sz w:val="28"/>
        </w:rPr>
        <w:t>
      6) 14-баптың 6-тармағы мынадай мазмұндағы 5) тармақшамен толықтырылсын:</w:t>
      </w:r>
    </w:p>
    <w:p>
      <w:pPr>
        <w:spacing w:after="0"/>
        <w:ind w:left="0"/>
        <w:jc w:val="both"/>
      </w:pPr>
      <w:r>
        <w:rPr>
          <w:rFonts w:ascii="Times New Roman"/>
          <w:b w:val="false"/>
          <w:i w:val="false"/>
          <w:color w:val="000000"/>
          <w:sz w:val="28"/>
        </w:rPr>
        <w:t>
      "5) осы Заңға сәйкес жұмыспен қамтуға жәрдемдесудің белсенді шараларына қатысуға үміткер студенттер мен жалпы білім беретін мектептердің жоғары сынып оқушылары жұмыссыз ретінде тіркелмейді.";</w:t>
      </w:r>
    </w:p>
    <w:p>
      <w:pPr>
        <w:spacing w:after="0"/>
        <w:ind w:left="0"/>
        <w:jc w:val="both"/>
      </w:pPr>
      <w:r>
        <w:rPr>
          <w:rFonts w:ascii="Times New Roman"/>
          <w:b w:val="false"/>
          <w:i w:val="false"/>
          <w:color w:val="000000"/>
          <w:sz w:val="28"/>
        </w:rPr>
        <w:t>
      7) 18-баптың 1-тармағы мынадай редакцияда жазылсын:</w:t>
      </w:r>
    </w:p>
    <w:p>
      <w:pPr>
        <w:spacing w:after="0"/>
        <w:ind w:left="0"/>
        <w:jc w:val="both"/>
      </w:pPr>
      <w:r>
        <w:rPr>
          <w:rFonts w:ascii="Times New Roman"/>
          <w:b w:val="false"/>
          <w:i w:val="false"/>
          <w:color w:val="000000"/>
          <w:sz w:val="28"/>
        </w:rPr>
        <w:t>
      "1. Бюджет қаражаты шегінде жеке адамның кәсіптік білімдерін, дағдыларын, қызығушылықтарын және еңбек нарығының қажеттіліктерін ескере отырып, жұмыс іздеген адамдарды, жұмыссыздарды, Қазақстан Республикасының Үкіметі айқындайтын жұмыспен қамтылғандардың жекелеген санаттарын, оралмандарды, сондай-ақ студенттерді, жалпы білім беретін мектептердің жоғары сынып оқушыларын әлеуметтік кәсіптік бағдарлау кәсіп таңдауда, қызмет түрін ауыстыруда практикалық көмек көрсету және біліктілігін арттыру мақсатында жүргізіледі.";</w:t>
      </w:r>
    </w:p>
    <w:p>
      <w:pPr>
        <w:spacing w:after="0"/>
        <w:ind w:left="0"/>
        <w:jc w:val="both"/>
      </w:pPr>
      <w:r>
        <w:rPr>
          <w:rFonts w:ascii="Times New Roman"/>
          <w:b w:val="false"/>
          <w:i w:val="false"/>
          <w:color w:val="000000"/>
          <w:sz w:val="28"/>
        </w:rPr>
        <w:t>
      8) 23-бапта:</w:t>
      </w:r>
    </w:p>
    <w:p>
      <w:pPr>
        <w:spacing w:after="0"/>
        <w:ind w:left="0"/>
        <w:jc w:val="both"/>
      </w:pPr>
      <w:r>
        <w:rPr>
          <w:rFonts w:ascii="Times New Roman"/>
          <w:b w:val="false"/>
          <w:i w:val="false"/>
          <w:color w:val="000000"/>
          <w:sz w:val="28"/>
        </w:rPr>
        <w:t>
      1 және 2-тармақтар мынадай редакцияда жазылсын:</w:t>
      </w:r>
    </w:p>
    <w:p>
      <w:pPr>
        <w:spacing w:after="0"/>
        <w:ind w:left="0"/>
        <w:jc w:val="both"/>
      </w:pPr>
      <w:r>
        <w:rPr>
          <w:rFonts w:ascii="Times New Roman"/>
          <w:b w:val="false"/>
          <w:i w:val="false"/>
          <w:color w:val="000000"/>
          <w:sz w:val="28"/>
        </w:rPr>
        <w:t>
      "1. Кәсіпкерлік бастамашылыққа жәрдем жұмыссыздарға және Қазақстан Республикасының Үкіметі айқындайтын жұмыспен қамтылғандардың жекелеген санаттарына кәсіпкерлік негіздеріне оқыту, жобаны сүйемелдеу бойынша сервистік қызметтер көрсету, қайтарымды негізде микрокредиттер беру арқылы оларға мемлекеттік қолдау шараларын ұсыну жолымен көрсетіледі.</w:t>
      </w:r>
    </w:p>
    <w:p>
      <w:pPr>
        <w:spacing w:after="0"/>
        <w:ind w:left="0"/>
        <w:jc w:val="both"/>
      </w:pPr>
      <w:r>
        <w:rPr>
          <w:rFonts w:ascii="Times New Roman"/>
          <w:b w:val="false"/>
          <w:i w:val="false"/>
          <w:color w:val="000000"/>
          <w:sz w:val="28"/>
        </w:rPr>
        <w:t>
      2. Жұмыссыздар және Қазақстан Республикасының Үкіметі айқындайтын жұмыспен қамтылғандардың жекелеген санаттары арасынан мемлекеттік қолдау шараларын алу үшін:</w:t>
      </w:r>
    </w:p>
    <w:p>
      <w:pPr>
        <w:spacing w:after="0"/>
        <w:ind w:left="0"/>
        <w:jc w:val="both"/>
      </w:pPr>
      <w:r>
        <w:rPr>
          <w:rFonts w:ascii="Times New Roman"/>
          <w:b w:val="false"/>
          <w:i w:val="false"/>
          <w:color w:val="000000"/>
          <w:sz w:val="28"/>
        </w:rPr>
        <w:t>
      1) ауылдық жерлерде, моно және шағын қалаларда тұратын адамдардың;</w:t>
      </w:r>
    </w:p>
    <w:p>
      <w:pPr>
        <w:spacing w:after="0"/>
        <w:ind w:left="0"/>
        <w:jc w:val="both"/>
      </w:pPr>
      <w:r>
        <w:rPr>
          <w:rFonts w:ascii="Times New Roman"/>
          <w:b w:val="false"/>
          <w:i w:val="false"/>
          <w:color w:val="000000"/>
          <w:sz w:val="28"/>
        </w:rPr>
        <w:t>
      2) мүгедектердің, егер медициналық қорытынды бойынша олардың денсаулық жағдайы еңбек міндеттерін орындауға кедергі келтірмесе не олардың денсаулығына және (немесе) басқа адамдардың еңбек қауіпсіздігіне қауіп төндірмесе;</w:t>
      </w:r>
    </w:p>
    <w:p>
      <w:pPr>
        <w:spacing w:after="0"/>
        <w:ind w:left="0"/>
        <w:jc w:val="both"/>
      </w:pPr>
      <w:r>
        <w:rPr>
          <w:rFonts w:ascii="Times New Roman"/>
          <w:b w:val="false"/>
          <w:i w:val="false"/>
          <w:color w:val="000000"/>
          <w:sz w:val="28"/>
        </w:rPr>
        <w:t>
      3) зейнеткерлік жасқа жеткенге дейін елу жастан асқан адамдардың;</w:t>
      </w:r>
    </w:p>
    <w:p>
      <w:pPr>
        <w:spacing w:after="0"/>
        <w:ind w:left="0"/>
        <w:jc w:val="both"/>
      </w:pPr>
      <w:r>
        <w:rPr>
          <w:rFonts w:ascii="Times New Roman"/>
          <w:b w:val="false"/>
          <w:i w:val="false"/>
          <w:color w:val="000000"/>
          <w:sz w:val="28"/>
        </w:rPr>
        <w:t>
      4) жиырма тоғыз жасқа дейінгі жастардың басым құқығы бар.";</w:t>
      </w:r>
    </w:p>
    <w:p>
      <w:pPr>
        <w:spacing w:after="0"/>
        <w:ind w:left="0"/>
        <w:jc w:val="both"/>
      </w:pPr>
      <w:r>
        <w:rPr>
          <w:rFonts w:ascii="Times New Roman"/>
          <w:b w:val="false"/>
          <w:i w:val="false"/>
          <w:color w:val="000000"/>
          <w:sz w:val="28"/>
        </w:rPr>
        <w:t>
      9) 24-баптың 2-тармағының 3) тармақшасы мынадай редакцияда жазылсын:</w:t>
      </w:r>
    </w:p>
    <w:p>
      <w:pPr>
        <w:spacing w:after="0"/>
        <w:ind w:left="0"/>
        <w:jc w:val="both"/>
      </w:pPr>
      <w:r>
        <w:rPr>
          <w:rFonts w:ascii="Times New Roman"/>
          <w:b w:val="false"/>
          <w:i w:val="false"/>
          <w:color w:val="000000"/>
          <w:sz w:val="28"/>
        </w:rPr>
        <w:t>
      "3) Қазақстан Республикасының Үкіметі айқындайтын жұмыспен қамтылғандардың жекелеген санаттарының және олардың отбасы мүшелерінің жаңа тұрғылықты жерге ерікті түрде қоныс аударуына жәрдемдеседі.".</w:t>
      </w:r>
    </w:p>
    <w:p>
      <w:pPr>
        <w:spacing w:after="0"/>
        <w:ind w:left="0"/>
        <w:jc w:val="both"/>
      </w:pPr>
      <w:r>
        <w:rPr>
          <w:rFonts w:ascii="Times New Roman"/>
          <w:b w:val="false"/>
          <w:i w:val="false"/>
          <w:color w:val="000000"/>
          <w:sz w:val="28"/>
        </w:rPr>
        <w:t>
      9. "Салық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Заңына (Қазақстан Республикасы Парламентінің Жаршысы, 2017 ж., № 22, 108-құжат;)</w:t>
      </w:r>
    </w:p>
    <w:p>
      <w:pPr>
        <w:spacing w:after="0"/>
        <w:ind w:left="0"/>
        <w:jc w:val="both"/>
      </w:pPr>
      <w:r>
        <w:rPr>
          <w:rFonts w:ascii="Times New Roman"/>
          <w:b w:val="false"/>
          <w:i w:val="false"/>
          <w:color w:val="000000"/>
          <w:sz w:val="28"/>
        </w:rPr>
        <w:t>
      2-бап мынадай мазмұндағы 5-1) тармақшамен толықтырылсын:</w:t>
      </w:r>
    </w:p>
    <w:p>
      <w:pPr>
        <w:spacing w:after="0"/>
        <w:ind w:left="0"/>
        <w:jc w:val="both"/>
      </w:pPr>
      <w:r>
        <w:rPr>
          <w:rFonts w:ascii="Times New Roman"/>
          <w:b w:val="false"/>
          <w:i w:val="false"/>
          <w:color w:val="000000"/>
          <w:sz w:val="28"/>
        </w:rPr>
        <w:t>
      "5-1) Салық кодексінің 24-бөлімі 2019 жылғы 1 қаңтардан бастап 2024 жылғы 1 қаңтарға дейін қолданыста болады.";</w:t>
      </w:r>
    </w:p>
    <w:p>
      <w:pPr>
        <w:spacing w:after="0"/>
        <w:ind w:left="0"/>
        <w:jc w:val="both"/>
      </w:pPr>
      <w:r>
        <w:rPr>
          <w:rFonts w:ascii="Times New Roman"/>
          <w:b w:val="false"/>
          <w:i w:val="false"/>
          <w:color w:val="000000"/>
          <w:sz w:val="28"/>
        </w:rPr>
        <w:t>
      2-бап. Осы Заңның 1-бабының 1, 2 және 3-тармақтары, 5-тармағының 1) тармақшасының екінші және үшінші абзацтары, 2), 4) тармақшалары, 5) тармақшасының екінші абзацы, 6)тармақшасының жетінші және сегізінші абзацтары, 7) тармақшасының екінші және үшінші абзацтары, 8) , 9), 10), 11), 12) және 13) тармақшалары, 6-тармағыныц 2) тармақшасының жетінші, сегізінші, тоғызыншы және оныншы абзацтары,3) тармақшасының алтыншы және жетінші абзацтары, 7-тармағының 2) тармақшасы, 3) тармақшасының тоғызыншы, он екінші және он үшінші абзацтары, 5) тармақшасының тоғызыншы және оныншы абзацтары, 6) тармақшасының сегізінші абзацы осы Заң қолданысқа енгізілген күннен бастап 2024 жылғы 1 қаңтарға дейін қолданылады деп белгіленсін.</w:t>
      </w:r>
    </w:p>
    <w:p>
      <w:pPr>
        <w:spacing w:after="0"/>
        <w:ind w:left="0"/>
        <w:jc w:val="both"/>
      </w:pPr>
      <w:r>
        <w:rPr>
          <w:rFonts w:ascii="Times New Roman"/>
          <w:b w:val="false"/>
          <w:i w:val="false"/>
          <w:color w:val="000000"/>
          <w:sz w:val="28"/>
        </w:rPr>
        <w:t>
      3-бап. Осы Заң алғашқы ресми жарияланған күнінен кейін күнтізбелік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