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64b3e" w14:textId="4964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Республикасының әкiмшiлiк-аумақтық құрылысы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1 қазандағы № 608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Қазақстан Республикасының әкiмшiлiк-аумақтық құрылысы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Қазақстан Республикасының әкімшілік-аумақтық құрылысы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2003 жылғы 8 шілдедегі Қазақстан Республикасының Орман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 2010 ж., № 5, 23-құжат; 2011 ж., № 1, 2, 3-құжаттар; № 11, 102-құжат; 2012 ж., № 2, 14-құжат; № 3, 27-құжат; № 14, 92, 95-құжаттар; № 15, 97-құжат; 2013 ж., № 9, 51-құжат; № 14, 75-құжат; 2014 ж., № 7, 37-құжат; № 10, 52-құжат; № 19-І, 19-ІІ, 96-құжат; 2015 ж., № 20-IV, 113-құжат; 2016 ж., № 6, 45-құжат; № 7-II, 56-құжат; 2017 ж., № 3, 6-құжат; № 12, 34-құжат; 2018 ж., № 10, 32-құжат):</w:t>
      </w:r>
    </w:p>
    <w:p>
      <w:pPr>
        <w:spacing w:after="0"/>
        <w:ind w:left="0"/>
        <w:jc w:val="both"/>
      </w:pPr>
      <w:r>
        <w:rPr>
          <w:rFonts w:ascii="Times New Roman"/>
          <w:b w:val="false"/>
          <w:i w:val="false"/>
          <w:color w:val="000000"/>
          <w:sz w:val="28"/>
        </w:rPr>
        <w:t>
      11-бап мынадай редакцияда жазылсын:</w:t>
      </w:r>
    </w:p>
    <w:p>
      <w:pPr>
        <w:spacing w:after="0"/>
        <w:ind w:left="0"/>
        <w:jc w:val="both"/>
      </w:pPr>
      <w:r>
        <w:rPr>
          <w:rFonts w:ascii="Times New Roman"/>
          <w:b w:val="false"/>
          <w:i w:val="false"/>
          <w:color w:val="000000"/>
          <w:sz w:val="28"/>
        </w:rPr>
        <w:t>
      "11-бап. Орман қорын күзету, қорғау, пайдалану, ормандарды молықтыру мен орман өсiру саласындағы мемлекеттiк басқаруды жүзеге асыратын лауазымды адам және мемлекеттiк органдар жүйесi</w:t>
      </w:r>
    </w:p>
    <w:p>
      <w:pPr>
        <w:spacing w:after="0"/>
        <w:ind w:left="0"/>
        <w:jc w:val="both"/>
      </w:pPr>
      <w:r>
        <w:rPr>
          <w:rFonts w:ascii="Times New Roman"/>
          <w:b w:val="false"/>
          <w:i w:val="false"/>
          <w:color w:val="000000"/>
          <w:sz w:val="28"/>
        </w:rPr>
        <w:t>
      Орман қорын күзету, қорғау, пайдалану, ормандарды молықтыру мен орман өсiру саласындағы мемлекеттiк басқаруды жүзеге асыратын лауазымды адамға және мемлекеттiк органдар жүйесiне Қазақстан Республикасының Президенті, Қазақстан Республикасының Үкiметi, уәкiлеттi орган және оның аумақтық бөлімшелері, сондай-ақ Конституцияда, осы Кодексте, Қазақстан Республикасының өзге де заңдарында, Қазақстан Республикасы Президентінің және Қазақстан Республикасы Үкіметінің актілерінде айқындалған өз құзыретi шегiнде облыстардың, республикалық маңызы бар қалалардың, астананың жергiлiктi атқарушы органдары жатады.".</w:t>
      </w:r>
    </w:p>
    <w:p>
      <w:pPr>
        <w:spacing w:after="0"/>
        <w:ind w:left="0"/>
        <w:jc w:val="both"/>
      </w:pPr>
      <w:r>
        <w:rPr>
          <w:rFonts w:ascii="Times New Roman"/>
          <w:b w:val="false"/>
          <w:i w:val="false"/>
          <w:color w:val="000000"/>
          <w:sz w:val="28"/>
        </w:rPr>
        <w:t xml:space="preserve">
      2. 2003 жылғы 9 шілдедегі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19-I, 19-II, 96-құжат; № 21, 122-құжат; № 23, 143-құжат; 2015 ж., № 11, 57-құжат; № 19-II, 103-құжат; № 20-IV, 113-құжат; 2016 ж., № 6, 45-құжат; № 7-II, 56-құжат; № 8-II, 72-құжат; 2017 ж., № 3, 6-құжат; № 12, 34-құжат; № 14, 51, 54-құжаттар; № 23-V, 113-құжат; 2018 ж., № 10, 32-құжат):</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38 және 39-баптардың тақырыптары мынадай редакцияда жазылсын:</w:t>
      </w:r>
    </w:p>
    <w:p>
      <w:pPr>
        <w:spacing w:after="0"/>
        <w:ind w:left="0"/>
        <w:jc w:val="both"/>
      </w:pPr>
      <w:r>
        <w:rPr>
          <w:rFonts w:ascii="Times New Roman"/>
          <w:b w:val="false"/>
          <w:i w:val="false"/>
          <w:color w:val="000000"/>
          <w:sz w:val="28"/>
        </w:rPr>
        <w:t>
      "38-бап. Облыстардың (республикалық маңызы бар қалалардың, астананың) жергiлiктi өкiлдi органдарының су қорын пайдалану мен қорғау, сумен жабдықтау және су бұру саласындағы құзыретi</w:t>
      </w:r>
    </w:p>
    <w:p>
      <w:pPr>
        <w:spacing w:after="0"/>
        <w:ind w:left="0"/>
        <w:jc w:val="both"/>
      </w:pPr>
      <w:r>
        <w:rPr>
          <w:rFonts w:ascii="Times New Roman"/>
          <w:b w:val="false"/>
          <w:i w:val="false"/>
          <w:color w:val="000000"/>
          <w:sz w:val="28"/>
        </w:rPr>
        <w:t>
      39-бап. Облыстардың (республикалық маңызы бар қалалардың, астананың) жергiлiктi атқарушы органдарының су қорын пайдалану мен қорғау, сумен жабдықтау және су бұру саласындағы құзыретi";</w:t>
      </w:r>
    </w:p>
    <w:p>
      <w:pPr>
        <w:spacing w:after="0"/>
        <w:ind w:left="0"/>
        <w:jc w:val="both"/>
      </w:pPr>
      <w:r>
        <w:rPr>
          <w:rFonts w:ascii="Times New Roman"/>
          <w:b w:val="false"/>
          <w:i w:val="false"/>
          <w:color w:val="000000"/>
          <w:sz w:val="28"/>
        </w:rPr>
        <w:t>
      2) 33-баптың 1-тармағы мынадай редакцияда жазылсын:</w:t>
      </w:r>
    </w:p>
    <w:p>
      <w:pPr>
        <w:spacing w:after="0"/>
        <w:ind w:left="0"/>
        <w:jc w:val="both"/>
      </w:pPr>
      <w:r>
        <w:rPr>
          <w:rFonts w:ascii="Times New Roman"/>
          <w:b w:val="false"/>
          <w:i w:val="false"/>
          <w:color w:val="000000"/>
          <w:sz w:val="28"/>
        </w:rPr>
        <w:t>
      "1. Су қорын пайдалану мен қорғау, сумен жабдықтау және су бұру саласындағы мемлекеттiк басқаруды Қазақстан Республикасының Президенті, Қазақстан Республикасының Үкiметі, уәкiлеттi орган, коммуналдық шаруашылық саласындағы уәкілетті орган, Конституцияда, осы Кодексте, Қазақстан Республикасының өзге де заңдарында, Қазақстан Республикасы Президентінің және Қазақстан Республикасы Үкіметінің актілерінде белгiленген өз құзыретi шегiнде облыстардың (республикалық маңызы бар қалалардың, астананың) жергiлiктi өкiлдi және атқарушы органдары жүзеге асырады.";</w:t>
      </w:r>
    </w:p>
    <w:p>
      <w:pPr>
        <w:spacing w:after="0"/>
        <w:ind w:left="0"/>
        <w:jc w:val="both"/>
      </w:pPr>
      <w:r>
        <w:rPr>
          <w:rFonts w:ascii="Times New Roman"/>
          <w:b w:val="false"/>
          <w:i w:val="false"/>
          <w:color w:val="000000"/>
          <w:sz w:val="28"/>
        </w:rPr>
        <w:t>
      3) 37-баптың 1-тармағының 7) тармақшасы мынадай редакцияда жазылсын:</w:t>
      </w:r>
    </w:p>
    <w:p>
      <w:pPr>
        <w:spacing w:after="0"/>
        <w:ind w:left="0"/>
        <w:jc w:val="both"/>
      </w:pPr>
      <w:r>
        <w:rPr>
          <w:rFonts w:ascii="Times New Roman"/>
          <w:b w:val="false"/>
          <w:i w:val="false"/>
          <w:color w:val="000000"/>
          <w:sz w:val="28"/>
        </w:rPr>
        <w:t>
      "7) бассейндер және облыстар (республикалық маңызы бар қалалар, астана) деңгейінде су пайдалану лимиттерін бекітеді;";</w:t>
      </w:r>
    </w:p>
    <w:p>
      <w:pPr>
        <w:spacing w:after="0"/>
        <w:ind w:left="0"/>
        <w:jc w:val="both"/>
      </w:pPr>
      <w:r>
        <w:rPr>
          <w:rFonts w:ascii="Times New Roman"/>
          <w:b w:val="false"/>
          <w:i w:val="false"/>
          <w:color w:val="000000"/>
          <w:sz w:val="28"/>
        </w:rPr>
        <w:t>
      4) 38-бапта: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"38-бап. Облыстардың (республикалық маңызы бар қалалардың, астананың) жергiлiктi өкiлдi органдарының су қорын пайдалану мен қорғау, сумен жабдықтау және су бұру саласындағы құзыретi";</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жергiлiктi өкiлдi органдары:"</w:t>
      </w:r>
    </w:p>
    <w:p>
      <w:pPr>
        <w:spacing w:after="0"/>
        <w:ind w:left="0"/>
        <w:jc w:val="both"/>
      </w:pPr>
      <w:r>
        <w:rPr>
          <w:rFonts w:ascii="Times New Roman"/>
          <w:b w:val="false"/>
          <w:i w:val="false"/>
          <w:color w:val="000000"/>
          <w:sz w:val="28"/>
        </w:rPr>
        <w:t>
      5) 39-бапта: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"39-бап. Облыстардың (республикалық маңызы бар қалалардың, астананың) жергiлiктi атқарушы органдарының су қорын пайдалану мен қорғау, сумен жабдықтау және су бұру саласындағы құзыретi";</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жергiлiктi атқарушы органдары:";</w:t>
      </w:r>
    </w:p>
    <w:p>
      <w:pPr>
        <w:spacing w:after="0"/>
        <w:ind w:left="0"/>
        <w:jc w:val="both"/>
      </w:pPr>
      <w:r>
        <w:rPr>
          <w:rFonts w:ascii="Times New Roman"/>
          <w:b w:val="false"/>
          <w:i w:val="false"/>
          <w:color w:val="000000"/>
          <w:sz w:val="28"/>
        </w:rPr>
        <w:t>
      6) 40-баптың 2-тармағында:</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"7) мыналарды:</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жергiлiктi атқарушы органдарының тиiстi бассейннiң су объектiлерiн ұтымды пайдалану жөнiндегi жоспарларын;</w:t>
      </w:r>
    </w:p>
    <w:p>
      <w:pPr>
        <w:spacing w:after="0"/>
        <w:ind w:left="0"/>
        <w:jc w:val="both"/>
      </w:pPr>
      <w:r>
        <w:rPr>
          <w:rFonts w:ascii="Times New Roman"/>
          <w:b w:val="false"/>
          <w:i w:val="false"/>
          <w:color w:val="000000"/>
          <w:sz w:val="28"/>
        </w:rPr>
        <w:t>
      судың жай-күйiне әсер ететiн кәсiпорындардың және басқа да құрылысжайлардың салынатын орнын айқындау жөнiндегi ұсыныстарды;</w:t>
      </w:r>
    </w:p>
    <w:p>
      <w:pPr>
        <w:spacing w:after="0"/>
        <w:ind w:left="0"/>
        <w:jc w:val="both"/>
      </w:pPr>
      <w:r>
        <w:rPr>
          <w:rFonts w:ascii="Times New Roman"/>
          <w:b w:val="false"/>
          <w:i w:val="false"/>
          <w:color w:val="000000"/>
          <w:sz w:val="28"/>
        </w:rPr>
        <w:t>
      су объектілерінде, су қорғау аймақтары мен белдеулерінде кәсіпорындар мен басқа да құрылысжайларды орналастыруды, сондай-ақ құрылыс және басқа да жұмыстарды жүргізу шарттарын;</w:t>
      </w:r>
    </w:p>
    <w:p>
      <w:pPr>
        <w:spacing w:after="0"/>
        <w:ind w:left="0"/>
        <w:jc w:val="both"/>
      </w:pPr>
      <w:r>
        <w:rPr>
          <w:rFonts w:ascii="Times New Roman"/>
          <w:b w:val="false"/>
          <w:i w:val="false"/>
          <w:color w:val="000000"/>
          <w:sz w:val="28"/>
        </w:rPr>
        <w:t>
      су объектілерінде, су қорғау белдеулері мен аймақтарында құрылыс, су түбін тереңдету, пайдалы қазбаларды өндіру жөніндегі жарылыс жұмыстарын жүргізу, су өсімдіктері, кәбілдерді, құбыр жолдарды және басқа да коммуникацияларды төсеу, орман ағаштарын кесу, сондай-ақ бұрғылау, ауыл шаруашылығы және басқа жұмыстар туралы құжаттарды;</w:t>
      </w:r>
    </w:p>
    <w:p>
      <w:pPr>
        <w:spacing w:after="0"/>
        <w:ind w:left="0"/>
        <w:jc w:val="both"/>
      </w:pPr>
      <w:r>
        <w:rPr>
          <w:rFonts w:ascii="Times New Roman"/>
          <w:b w:val="false"/>
          <w:i w:val="false"/>
          <w:color w:val="000000"/>
          <w:sz w:val="28"/>
        </w:rPr>
        <w:t>
      су пайдаланушылардың су объектiлерiн сақтау, олардың жай-күйiн жақсарту жөнiндегi iс-шаралар жоспарларын келiсу;";</w:t>
      </w:r>
    </w:p>
    <w:p>
      <w:pPr>
        <w:spacing w:after="0"/>
        <w:ind w:left="0"/>
        <w:jc w:val="both"/>
      </w:pPr>
      <w:r>
        <w:rPr>
          <w:rFonts w:ascii="Times New Roman"/>
          <w:b w:val="false"/>
          <w:i w:val="false"/>
          <w:color w:val="000000"/>
          <w:sz w:val="28"/>
        </w:rPr>
        <w:t>
      20) тармақша мынадай редакцияда жазылсын:</w:t>
      </w:r>
    </w:p>
    <w:p>
      <w:pPr>
        <w:spacing w:after="0"/>
        <w:ind w:left="0"/>
        <w:jc w:val="both"/>
      </w:pPr>
      <w:r>
        <w:rPr>
          <w:rFonts w:ascii="Times New Roman"/>
          <w:b w:val="false"/>
          <w:i w:val="false"/>
          <w:color w:val="000000"/>
          <w:sz w:val="28"/>
        </w:rPr>
        <w:t>
      "20) су қорын пайдалану мен қорғау, сумен жабдықтау және су бұру мәселелерi бойынша облыстардың (республикалық маңызы бар қалалардың, астананың) жергiлiктi атқарушы органдарымен және басқа да мүдделi мемлекеттiк органдармен өзара iс-қимыл жасау;";</w:t>
      </w:r>
    </w:p>
    <w:p>
      <w:pPr>
        <w:spacing w:after="0"/>
        <w:ind w:left="0"/>
        <w:jc w:val="both"/>
      </w:pPr>
      <w:r>
        <w:rPr>
          <w:rFonts w:ascii="Times New Roman"/>
          <w:b w:val="false"/>
          <w:i w:val="false"/>
          <w:color w:val="000000"/>
          <w:sz w:val="28"/>
        </w:rPr>
        <w:t>
      7) 42-баптың 1-тармағы мынадай редакцияда жазылсын:</w:t>
      </w:r>
    </w:p>
    <w:p>
      <w:pPr>
        <w:spacing w:after="0"/>
        <w:ind w:left="0"/>
        <w:jc w:val="both"/>
      </w:pPr>
      <w:r>
        <w:rPr>
          <w:rFonts w:ascii="Times New Roman"/>
          <w:b w:val="false"/>
          <w:i w:val="false"/>
          <w:color w:val="000000"/>
          <w:sz w:val="28"/>
        </w:rPr>
        <w:t>
      "1. Су объектiлерiн қалпына келтiру мен қорғау туралы бассейндiк келiсiмдер (бұдан әрi – бассейндiк келiсiмдер) бассейндiк басқармалардың, облыстардың (республикалық маңызы бар қалалардың, астананың) жергiлiктi атқарушы органдарының және су объектiсi бассейнiнiң шегiнде орналасқан басқа да субъектiлердiң арасында олардың қызметiн бiрiктiру және үйлестiру, сондай-ақ су объектiлерiн қалпына келтiру мен қорғау жөнiндегi iс-шараларды iске асыру мақсатында жасалады.";</w:t>
      </w:r>
    </w:p>
    <w:p>
      <w:pPr>
        <w:spacing w:after="0"/>
        <w:ind w:left="0"/>
        <w:jc w:val="both"/>
      </w:pPr>
      <w:r>
        <w:rPr>
          <w:rFonts w:ascii="Times New Roman"/>
          <w:b w:val="false"/>
          <w:i w:val="false"/>
          <w:color w:val="000000"/>
          <w:sz w:val="28"/>
        </w:rPr>
        <w:t>
      8) 43-баптың 2-тармағы мынадай редакцияда жазылсын:</w:t>
      </w:r>
    </w:p>
    <w:p>
      <w:pPr>
        <w:spacing w:after="0"/>
        <w:ind w:left="0"/>
        <w:jc w:val="both"/>
      </w:pPr>
      <w:r>
        <w:rPr>
          <w:rFonts w:ascii="Times New Roman"/>
          <w:b w:val="false"/>
          <w:i w:val="false"/>
          <w:color w:val="000000"/>
          <w:sz w:val="28"/>
        </w:rPr>
        <w:t>
      "2. Тиiстi бассейндiк басқарманың басшысы басқаратын бассейндiк кеңес облыстардың (республикалық маңызы бар қалалардың, астананың) жергiлiктi өкiлдi және атқарушы органдарының басшыларынан, мемлекеттiк органдардың аумақтық органдарының басшыларынан және су пайдаланушылардың өкiлдерiнен тұрады. Бассейндiк кеңестiң құрамына қоғамдық бiрлестiктердiң және олардың қауымдастықтарының өкiлдерi де кiруi мүмкiн. Бассейндiк кеңестiң әзiрлiк жұмысын ұйымдастыру бассейндiк басқармаға жүктеледi.";</w:t>
      </w:r>
    </w:p>
    <w:p>
      <w:pPr>
        <w:spacing w:after="0"/>
        <w:ind w:left="0"/>
        <w:jc w:val="both"/>
      </w:pPr>
      <w:r>
        <w:rPr>
          <w:rFonts w:ascii="Times New Roman"/>
          <w:b w:val="false"/>
          <w:i w:val="false"/>
          <w:color w:val="000000"/>
          <w:sz w:val="28"/>
        </w:rPr>
        <w:t>
      9) 49-баптың 1-тармағының 8) тармақшасы мынадай редакцияда жазылсын:</w:t>
      </w:r>
    </w:p>
    <w:p>
      <w:pPr>
        <w:spacing w:after="0"/>
        <w:ind w:left="0"/>
        <w:jc w:val="both"/>
      </w:pPr>
      <w:r>
        <w:rPr>
          <w:rFonts w:ascii="Times New Roman"/>
          <w:b w:val="false"/>
          <w:i w:val="false"/>
          <w:color w:val="000000"/>
          <w:sz w:val="28"/>
        </w:rPr>
        <w:t>
      "8) облыстардың (республикалық маңызы бар қалалардың, астананың) жергiлiктi атқарушы органдары.";</w:t>
      </w:r>
    </w:p>
    <w:p>
      <w:pPr>
        <w:spacing w:after="0"/>
        <w:ind w:left="0"/>
        <w:jc w:val="both"/>
      </w:pPr>
      <w:r>
        <w:rPr>
          <w:rFonts w:ascii="Times New Roman"/>
          <w:b w:val="false"/>
          <w:i w:val="false"/>
          <w:color w:val="000000"/>
          <w:sz w:val="28"/>
        </w:rPr>
        <w:t>
      10) 65-баптың 4-тармағы мынадай редакцияда жазылсын:</w:t>
      </w:r>
    </w:p>
    <w:p>
      <w:pPr>
        <w:spacing w:after="0"/>
        <w:ind w:left="0"/>
        <w:jc w:val="both"/>
      </w:pPr>
      <w:r>
        <w:rPr>
          <w:rFonts w:ascii="Times New Roman"/>
          <w:b w:val="false"/>
          <w:i w:val="false"/>
          <w:color w:val="000000"/>
          <w:sz w:val="28"/>
        </w:rPr>
        <w:t>
      "4. Ортақ су пайдалануға қойылатын шарттар мен олардың қағидаларын облыстардың (республикалық маңызы бар қалалардың, астананың) жергілікті өкілді органдары белгілейді.</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өкілді органдары азаматтардың өмірі мен денсаулығын сақтау мақсатында өңірдегі жағдайлардың ерекшеліктерін ескере отырып, ортақ су пайдалану қағидаларында тиісті өңірдің аумағында орналасқан су объектілерінде шомылу, ауыз су және шаруашылық қажеттіліктерге су алу, мал суару, шағын кемелерде және басқа да жүзу құралдарында жүзу тыйым салынған жерлерді айқындай алады.";</w:t>
      </w:r>
    </w:p>
    <w:p>
      <w:pPr>
        <w:spacing w:after="0"/>
        <w:ind w:left="0"/>
        <w:jc w:val="both"/>
      </w:pPr>
      <w:r>
        <w:rPr>
          <w:rFonts w:ascii="Times New Roman"/>
          <w:b w:val="false"/>
          <w:i w:val="false"/>
          <w:color w:val="000000"/>
          <w:sz w:val="28"/>
        </w:rPr>
        <w:t>
      11) 67-баптың 2 және 3-тармақтары мынадай редакцияда жазылсын:</w:t>
      </w:r>
    </w:p>
    <w:p>
      <w:pPr>
        <w:spacing w:after="0"/>
        <w:ind w:left="0"/>
        <w:jc w:val="both"/>
      </w:pPr>
      <w:r>
        <w:rPr>
          <w:rFonts w:ascii="Times New Roman"/>
          <w:b w:val="false"/>
          <w:i w:val="false"/>
          <w:color w:val="000000"/>
          <w:sz w:val="28"/>
        </w:rPr>
        <w:t>
      "2. Оқшау су пайдалануға берiлген су объектiлерiнде облыстардың (республикалық маңызы бар қалалардың, астананың) жергiлiктi өкiлдi органдары белгiлеген шарттармен ортақ су пайдалануға рұқсат етiледi.</w:t>
      </w:r>
    </w:p>
    <w:p>
      <w:pPr>
        <w:spacing w:after="0"/>
        <w:ind w:left="0"/>
        <w:jc w:val="both"/>
      </w:pPr>
      <w:r>
        <w:rPr>
          <w:rFonts w:ascii="Times New Roman"/>
          <w:b w:val="false"/>
          <w:i w:val="false"/>
          <w:color w:val="000000"/>
          <w:sz w:val="28"/>
        </w:rPr>
        <w:t>
      3. Оқшау су пайдалануды жүзеге асыратын су пайдаланушы, егер облыстардың (республикалық маңызы бар қалалардың, астананың) жергiлiктi өкiлдi органдарының шешiмдерiнде өзгеше белгiленбесе, Қазақстан Республикасының заңдарында белгiленген тәртiппен ортақ су пайдалануға қойылатын шарттар немесе оған тыйым салу туралы жариялауға мiндеттi.";</w:t>
      </w:r>
    </w:p>
    <w:p>
      <w:pPr>
        <w:spacing w:after="0"/>
        <w:ind w:left="0"/>
        <w:jc w:val="both"/>
      </w:pPr>
      <w:r>
        <w:rPr>
          <w:rFonts w:ascii="Times New Roman"/>
          <w:b w:val="false"/>
          <w:i w:val="false"/>
          <w:color w:val="000000"/>
          <w:sz w:val="28"/>
        </w:rPr>
        <w:t>
      12) 68-баптың 3 және 4-тармақтары мынадай редакцияда жазылсын:</w:t>
      </w:r>
    </w:p>
    <w:p>
      <w:pPr>
        <w:spacing w:after="0"/>
        <w:ind w:left="0"/>
        <w:jc w:val="both"/>
      </w:pPr>
      <w:r>
        <w:rPr>
          <w:rFonts w:ascii="Times New Roman"/>
          <w:b w:val="false"/>
          <w:i w:val="false"/>
          <w:color w:val="000000"/>
          <w:sz w:val="28"/>
        </w:rPr>
        <w:t>
      "3. Бiрлесiп су пайдалануға берiлген су объектiлерiнде облыстардың (республикалық маңызы бар қалалардың, астананың) жергiлiктi өкiлдi органдары белгiлеген шарттармен ортақ су пайдалануға рұқсат етiледi.</w:t>
      </w:r>
    </w:p>
    <w:p>
      <w:pPr>
        <w:spacing w:after="0"/>
        <w:ind w:left="0"/>
        <w:jc w:val="both"/>
      </w:pPr>
      <w:r>
        <w:rPr>
          <w:rFonts w:ascii="Times New Roman"/>
          <w:b w:val="false"/>
          <w:i w:val="false"/>
          <w:color w:val="000000"/>
          <w:sz w:val="28"/>
        </w:rPr>
        <w:t>
      4. Бiрлесiп су пайдаланатын су пайдаланушылар, егер облыстардың (республикалық маңызы бар қалалардың, астананың) жергiлiктi өкiлдi органдарының шешiмдерiмен өзгеше белгiленбесе, ортақ су пайдалануға қойылатын талаптар немесе оған тыйым салу туралы жариялауға мiндеттi.";</w:t>
      </w:r>
    </w:p>
    <w:p>
      <w:pPr>
        <w:spacing w:after="0"/>
        <w:ind w:left="0"/>
        <w:jc w:val="both"/>
      </w:pPr>
      <w:r>
        <w:rPr>
          <w:rFonts w:ascii="Times New Roman"/>
          <w:b w:val="false"/>
          <w:i w:val="false"/>
          <w:color w:val="000000"/>
          <w:sz w:val="28"/>
        </w:rPr>
        <w:t>
      13) 105-баптың 4-тармағы мынадай редакцияда жазылсын:</w:t>
      </w:r>
    </w:p>
    <w:p>
      <w:pPr>
        <w:spacing w:after="0"/>
        <w:ind w:left="0"/>
        <w:jc w:val="both"/>
      </w:pPr>
      <w:r>
        <w:rPr>
          <w:rFonts w:ascii="Times New Roman"/>
          <w:b w:val="false"/>
          <w:i w:val="false"/>
          <w:color w:val="000000"/>
          <w:sz w:val="28"/>
        </w:rPr>
        <w:t>
      "4. Кеме қатынасы үшiн пайдаланылатын су объектiлерiнде кеме жетегiнсiз ағаш ағызуға тыйым салынады. Су объектiлерiнде күйелi ағаш ағызуға тыйым салынады. Ағаш ағызуды жүзеге асыратын ұйымдар су объектiлерiн батып кеткен ағаш сүрегiнен үнемi тазартып отыруға мiндеттi. Ағаш ағызу үшiн пайдаланылатын су объектiлерiнiң тiзбесiн және оларды тазарту тәртiбiн уәкiлеттi органмен және қоршаған ортаны қорғау саласындағы уәкiлеттi мемлекеттiк органмен келiсу бойынша облыстардың (республикалық маңызы бар қалалардың, астананың) жергiлiктi атқарушы органдары белгiлейдi.";</w:t>
      </w:r>
    </w:p>
    <w:p>
      <w:pPr>
        <w:spacing w:after="0"/>
        <w:ind w:left="0"/>
        <w:jc w:val="both"/>
      </w:pPr>
      <w:r>
        <w:rPr>
          <w:rFonts w:ascii="Times New Roman"/>
          <w:b w:val="false"/>
          <w:i w:val="false"/>
          <w:color w:val="000000"/>
          <w:sz w:val="28"/>
        </w:rPr>
        <w:t>
      14) 111-баптың 2-тармағы мынадай редакцияда жазылсын:</w:t>
      </w:r>
    </w:p>
    <w:p>
      <w:pPr>
        <w:spacing w:after="0"/>
        <w:ind w:left="0"/>
        <w:jc w:val="both"/>
      </w:pPr>
      <w:r>
        <w:rPr>
          <w:rFonts w:ascii="Times New Roman"/>
          <w:b w:val="false"/>
          <w:i w:val="false"/>
          <w:color w:val="000000"/>
          <w:sz w:val="28"/>
        </w:rPr>
        <w:t>
      "2. Су пайдаланушылардың тежеуiш гидротехникалық құрылысжайлардың  көмегiмен жер үстiндегi ағын суды реттеуi кеме қатынасы және осы өзен бассейнiнiң су ресурстарын кешендi пайдалану мен қорғау ескерiле отырып, уәкiлеттi органмен, қоршаған ортаны қорғау саласындағы уәкiлеттi мемлекеттiк органмен және халықтың санитариялық-эпидемиологиялық саламаттылығы саласындағы уәкiлеттi органмен, облыстардың (республикалық маңызы бар қалалардың, астананың) жергiлiктi атқарушы органдарымен және өзге де мүдделi органдармен келiсу бойынша жүзеге асырылады.";</w:t>
      </w:r>
    </w:p>
    <w:p>
      <w:pPr>
        <w:spacing w:after="0"/>
        <w:ind w:left="0"/>
        <w:jc w:val="both"/>
      </w:pPr>
      <w:r>
        <w:rPr>
          <w:rFonts w:ascii="Times New Roman"/>
          <w:b w:val="false"/>
          <w:i w:val="false"/>
          <w:color w:val="000000"/>
          <w:sz w:val="28"/>
        </w:rPr>
        <w:t>
      15) 112-баптың 4-тармағы мынадай редакцияда жазылсын:</w:t>
      </w:r>
    </w:p>
    <w:p>
      <w:pPr>
        <w:spacing w:after="0"/>
        <w:ind w:left="0"/>
        <w:jc w:val="both"/>
      </w:pPr>
      <w:r>
        <w:rPr>
          <w:rFonts w:ascii="Times New Roman"/>
          <w:b w:val="false"/>
          <w:i w:val="false"/>
          <w:color w:val="000000"/>
          <w:sz w:val="28"/>
        </w:rPr>
        <w:t>
      "4. Орталық органдар және облыстардың (республикалық маңызы бар қалалардың, астананың) жергiлiктi атқарушы органдары Қазақстан Республикасының заңдарына сәйкес су объектiлерiн сақтау, олардың ластануын, қоқыстануын және сарқылуын болғызбау, сондай-ақ аталған құбылыстардың зардаптарын жою жөнiнде тұрақты даму қағидатымен үйлесiмдi шаралар қолданады.";</w:t>
      </w:r>
    </w:p>
    <w:p>
      <w:pPr>
        <w:spacing w:after="0"/>
        <w:ind w:left="0"/>
        <w:jc w:val="both"/>
      </w:pPr>
      <w:r>
        <w:rPr>
          <w:rFonts w:ascii="Times New Roman"/>
          <w:b w:val="false"/>
          <w:i w:val="false"/>
          <w:color w:val="000000"/>
          <w:sz w:val="28"/>
        </w:rPr>
        <w:t>
      16) 117-баптың 1-тармағы мынадай редакцияда жазылсын:</w:t>
      </w:r>
    </w:p>
    <w:p>
      <w:pPr>
        <w:spacing w:after="0"/>
        <w:ind w:left="0"/>
        <w:jc w:val="both"/>
      </w:pPr>
      <w:r>
        <w:rPr>
          <w:rFonts w:ascii="Times New Roman"/>
          <w:b w:val="false"/>
          <w:i w:val="false"/>
          <w:color w:val="000000"/>
          <w:sz w:val="28"/>
        </w:rPr>
        <w:t>
      "1. Ауыз сумен жабдықтау, емдеу, курорттық және халықты сауықтырудың өзге мұқтаждары үшiн пайдаланылатын суды қорғау мақсатында облыстардың (республикалық маңызы бар қалалардың, астананың) жергiлiктi атқарушы органдары санитариялық қорғау аймақтарын белгiлейдi.";</w:t>
      </w:r>
    </w:p>
    <w:p>
      <w:pPr>
        <w:spacing w:after="0"/>
        <w:ind w:left="0"/>
        <w:jc w:val="both"/>
      </w:pPr>
      <w:r>
        <w:rPr>
          <w:rFonts w:ascii="Times New Roman"/>
          <w:b w:val="false"/>
          <w:i w:val="false"/>
          <w:color w:val="000000"/>
          <w:sz w:val="28"/>
        </w:rPr>
        <w:t>
      17) 122-баптың 1-тармағы мынадай редакцияда жазылсын:</w:t>
      </w:r>
    </w:p>
    <w:p>
      <w:pPr>
        <w:spacing w:after="0"/>
        <w:ind w:left="0"/>
        <w:jc w:val="both"/>
      </w:pPr>
      <w:r>
        <w:rPr>
          <w:rFonts w:ascii="Times New Roman"/>
          <w:b w:val="false"/>
          <w:i w:val="false"/>
          <w:color w:val="000000"/>
          <w:sz w:val="28"/>
        </w:rPr>
        <w:t>
      "1.  Шағын су объектiлерiнiң су қорғау аймақтары мен белдеулерi шегiнде ортақ су пайдалану режимiн және шаруашылық қызметтi жүзеге асыруды, сондай-ақ олардың ластануының, қоқыстануы мен сарқылуының алдын алу және жою жөнiндегi шараларды облыстардың (республикалық маңызы бар қалалардың, астананың) жергiлiктi атқарушы органдары уәкiлеттi органмен, қоршаған ортаны қорғау саласындағы уәкiлеттi мемлекеттiк органмен және халықтың санитариялық-эпидемиологиялық салауаттылығы саласындағы уәкiлеттi органмен, ал сел қаупi бар өңірлерде – азаматтық қорғау саласындағы уәкілетті органмен келісу бойынша белгiлейдi.".</w:t>
      </w:r>
    </w:p>
    <w:p>
      <w:pPr>
        <w:spacing w:after="0"/>
        <w:ind w:left="0"/>
        <w:jc w:val="both"/>
      </w:pPr>
      <w:r>
        <w:rPr>
          <w:rFonts w:ascii="Times New Roman"/>
          <w:b w:val="false"/>
          <w:i w:val="false"/>
          <w:color w:val="000000"/>
          <w:sz w:val="28"/>
        </w:rPr>
        <w:t xml:space="preserve">
      3.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 № 24, 124-құжат; 2017 ж., № 4, 7-құжат; № 7, 14-құжат; № 9, 17-құжат; № 12, 34-құжат; № 23-III, 111-құжат; № 23-V, 113-құжат; 2018 ж., № 10, 32-құжат):</w:t>
      </w:r>
    </w:p>
    <w:p>
      <w:pPr>
        <w:spacing w:after="0"/>
        <w:ind w:left="0"/>
        <w:jc w:val="both"/>
      </w:pPr>
      <w:r>
        <w:rPr>
          <w:rFonts w:ascii="Times New Roman"/>
          <w:b w:val="false"/>
          <w:i w:val="false"/>
          <w:color w:val="000000"/>
          <w:sz w:val="28"/>
        </w:rPr>
        <w:t>
      1) 1-баптың 12-1) тармақшасы мынадай редакцияда жазылсын:</w:t>
      </w:r>
    </w:p>
    <w:p>
      <w:pPr>
        <w:spacing w:after="0"/>
        <w:ind w:left="0"/>
        <w:jc w:val="both"/>
      </w:pPr>
      <w:r>
        <w:rPr>
          <w:rFonts w:ascii="Times New Roman"/>
          <w:b w:val="false"/>
          <w:i w:val="false"/>
          <w:color w:val="000000"/>
          <w:sz w:val="28"/>
        </w:rPr>
        <w:t>
      "12-1) жобалардың экологиялық сараптамасы – қоршаған ортаның экологиялық қауіпсіздігі мен инженерлік қорғау мәселелері бойынша жобалық шешімдер мен есептеулердің сараптамалық бағасы, ол мыналардың:</w:t>
      </w:r>
    </w:p>
    <w:p>
      <w:pPr>
        <w:spacing w:after="0"/>
        <w:ind w:left="0"/>
        <w:jc w:val="both"/>
      </w:pPr>
      <w:r>
        <w:rPr>
          <w:rFonts w:ascii="Times New Roman"/>
          <w:b w:val="false"/>
          <w:i w:val="false"/>
          <w:color w:val="000000"/>
          <w:sz w:val="28"/>
        </w:rPr>
        <w:t>
      жаңа ғимараттар мен құрылыстарды, олардың кешендерін, инженерлік және көлік коммуникацияларын салуға немесе бұрыннан барларын реконструкциялауға (кеңейтуге, техникалық қайта жарақтандыруға, жаңғыртуға) және күрделі жөндеуге арналған жобалардың (техникалық-экономикалық негіздемелердің және жобалау-сметалық құжаттаманың) ведомстводан тыс кешенді сараптамасының;</w:t>
      </w:r>
    </w:p>
    <w:p>
      <w:pPr>
        <w:spacing w:after="0"/>
        <w:ind w:left="0"/>
        <w:jc w:val="both"/>
      </w:pPr>
      <w:r>
        <w:rPr>
          <w:rFonts w:ascii="Times New Roman"/>
          <w:b w:val="false"/>
          <w:i w:val="false"/>
          <w:color w:val="000000"/>
          <w:sz w:val="28"/>
        </w:rPr>
        <w:t>
      Қазақстан Республикасы Үкіметінің немесе облыстар, республикалық маңызы бар қалалар және астана мәслихаттарының бекітуіне жататын аумақтардың қала құрылысын жоспарлау жобалары, республикалық маңызы бар қалалардың, астананың және халқының есептік саны бір жүз мың тұрғыннан асатын облыстық маңызы бар қалалардың бас жоспарларының жобалары бойынша кешенді қала құрылысы сараптамасының бір бөлігі болып табылады;";</w:t>
      </w:r>
    </w:p>
    <w:p>
      <w:pPr>
        <w:spacing w:after="0"/>
        <w:ind w:left="0"/>
        <w:jc w:val="both"/>
      </w:pPr>
      <w:r>
        <w:rPr>
          <w:rFonts w:ascii="Times New Roman"/>
          <w:b w:val="false"/>
          <w:i w:val="false"/>
          <w:color w:val="000000"/>
          <w:sz w:val="28"/>
        </w:rPr>
        <w:t>
      2) 51-баптың 5-тармағы мынадай редакцияда жазылсын:</w:t>
      </w:r>
    </w:p>
    <w:p>
      <w:pPr>
        <w:spacing w:after="0"/>
        <w:ind w:left="0"/>
        <w:jc w:val="both"/>
      </w:pPr>
      <w:r>
        <w:rPr>
          <w:rFonts w:ascii="Times New Roman"/>
          <w:b w:val="false"/>
          <w:i w:val="false"/>
          <w:color w:val="000000"/>
          <w:sz w:val="28"/>
        </w:rPr>
        <w:t>
      "5. Мемлекеттік экологиялық сараптаманың қорытындысына қоршаған ортаны қорғау саласындағы уәкілетті органның сараптама бөлімшелерінің, тиісті аумақтағы қоршаған ортаны қорғау саласындағы уәкілетті органның аумақтық бөлімшелерінің басшылары не облыстардың, республикалық маңызы бар қалалардың, астананың жергілікті атқарушы органдарының сараптама бөлімшесінің басшысы өз құзыреті шегінде қол қояды.";</w:t>
      </w:r>
    </w:p>
    <w:p>
      <w:pPr>
        <w:spacing w:after="0"/>
        <w:ind w:left="0"/>
        <w:jc w:val="both"/>
      </w:pPr>
      <w:r>
        <w:rPr>
          <w:rFonts w:ascii="Times New Roman"/>
          <w:b w:val="false"/>
          <w:i w:val="false"/>
          <w:color w:val="000000"/>
          <w:sz w:val="28"/>
        </w:rPr>
        <w:t>
      3) 54-бап мынадай редакцияда жазылсын:</w:t>
      </w:r>
    </w:p>
    <w:p>
      <w:pPr>
        <w:spacing w:after="0"/>
        <w:ind w:left="0"/>
        <w:jc w:val="both"/>
      </w:pPr>
      <w:r>
        <w:rPr>
          <w:rFonts w:ascii="Times New Roman"/>
          <w:b w:val="false"/>
          <w:i w:val="false"/>
          <w:color w:val="000000"/>
          <w:sz w:val="28"/>
        </w:rPr>
        <w:t>
      "54-бап. Мемлекеттiк экологиялық сараптама жүргiзу процесiне сырттан сарапшылар тарту</w:t>
      </w:r>
    </w:p>
    <w:p>
      <w:pPr>
        <w:spacing w:after="0"/>
        <w:ind w:left="0"/>
        <w:jc w:val="both"/>
      </w:pPr>
      <w:r>
        <w:rPr>
          <w:rFonts w:ascii="Times New Roman"/>
          <w:b w:val="false"/>
          <w:i w:val="false"/>
          <w:color w:val="000000"/>
          <w:sz w:val="28"/>
        </w:rPr>
        <w:t>
      Мемлекеттiк экологиялық сараптама жүргiзу сырттан сарапшылар тартуды талап еткен жағдайда, мемлекеттiк экологиялық сараптама органдарының сараптамалық қорытындылар алу үшiн басқа мемлекеттiк органдарға, өзге де ұйымдарға, сондай-ақ жекелеген мамандарға өтiнiш жасауға құқығы бар. Сырттан сарапшылар тартуды қоршаған ортаны қорғау саласындағы уәкiлеттi орган, облыстардың, республикалық маңызы бар қалалардың, астананың жергілікті атқарушы органдары Қазақстан Республикасының мемлекеттiк сатып алу туралы заңнамасына сәйкес жүзеге асырады.";</w:t>
      </w:r>
    </w:p>
    <w:p>
      <w:pPr>
        <w:spacing w:after="0"/>
        <w:ind w:left="0"/>
        <w:jc w:val="both"/>
      </w:pPr>
      <w:r>
        <w:rPr>
          <w:rFonts w:ascii="Times New Roman"/>
          <w:b w:val="false"/>
          <w:i w:val="false"/>
          <w:color w:val="000000"/>
          <w:sz w:val="28"/>
        </w:rPr>
        <w:t>
      4) 69-баптың 4-тармағының 2) тармақшасы мынадай редакцияда жазылсын:</w:t>
      </w:r>
    </w:p>
    <w:p>
      <w:pPr>
        <w:spacing w:after="0"/>
        <w:ind w:left="0"/>
        <w:jc w:val="both"/>
      </w:pPr>
      <w:r>
        <w:rPr>
          <w:rFonts w:ascii="Times New Roman"/>
          <w:b w:val="false"/>
          <w:i w:val="false"/>
          <w:color w:val="000000"/>
          <w:sz w:val="28"/>
        </w:rPr>
        <w:t>
      "2) әртүрлi облыстардың (республикалық маңызы бар қалалардың, астананың) аумағында орналасқан әрбiр объектiнiң орналасқан жерi бойынша өтiнiм беруге тиiс.";</w:t>
      </w:r>
    </w:p>
    <w:p>
      <w:pPr>
        <w:spacing w:after="0"/>
        <w:ind w:left="0"/>
        <w:jc w:val="both"/>
      </w:pPr>
      <w:r>
        <w:rPr>
          <w:rFonts w:ascii="Times New Roman"/>
          <w:b w:val="false"/>
          <w:i w:val="false"/>
          <w:color w:val="000000"/>
          <w:sz w:val="28"/>
        </w:rPr>
        <w:t>
      5) 71-баптың 3-тармағы мынадай редакцияда жазылсын:</w:t>
      </w:r>
    </w:p>
    <w:p>
      <w:pPr>
        <w:spacing w:after="0"/>
        <w:ind w:left="0"/>
        <w:jc w:val="both"/>
      </w:pPr>
      <w:r>
        <w:rPr>
          <w:rFonts w:ascii="Times New Roman"/>
          <w:b w:val="false"/>
          <w:i w:val="false"/>
          <w:color w:val="000000"/>
          <w:sz w:val="28"/>
        </w:rPr>
        <w:t>
      "3. Табиғат пайдаланушылар қоршаған ортаға эмиссияларға рұқсатты I санат объектілеріне - қоршаған ортаны қорғау саласындағы уәкілетті органнан, II санат объектілеріне - облыстардың, республикалық маңызы бар қалалардың, астананың жергілікті атқарушы органдарынан, III санат объектілеріне - оңайлатылған схема бойынша облыстардың, республикалық маңызы бар қалалардың, астананың жергілікті атқарушы органдарынан, IV санат объектілеріне облыстардың, республикалық маңызы бар қалалардың, астананың жергілікті атқарушы органдарынан алады.";</w:t>
      </w:r>
    </w:p>
    <w:p>
      <w:pPr>
        <w:spacing w:after="0"/>
        <w:ind w:left="0"/>
        <w:jc w:val="both"/>
      </w:pPr>
      <w:r>
        <w:rPr>
          <w:rFonts w:ascii="Times New Roman"/>
          <w:b w:val="false"/>
          <w:i w:val="false"/>
          <w:color w:val="000000"/>
          <w:sz w:val="28"/>
        </w:rPr>
        <w:t>
      6) 98-баптың 5-тармағы мынадай редакцияда жазылсын:</w:t>
      </w:r>
    </w:p>
    <w:p>
      <w:pPr>
        <w:spacing w:after="0"/>
        <w:ind w:left="0"/>
        <w:jc w:val="both"/>
      </w:pPr>
      <w:r>
        <w:rPr>
          <w:rFonts w:ascii="Times New Roman"/>
          <w:b w:val="false"/>
          <w:i w:val="false"/>
          <w:color w:val="000000"/>
          <w:sz w:val="28"/>
        </w:rPr>
        <w:t>
      "5. Облыстардың (республикалық маңызы бар қалалардың, астананың) жергiлiктi атқарушы органдары инвестициялық экологиялық жобаларды Қазақстан Республикасының бюджет заңнамасына сәйкес әзiрлеп, қоршаған ортаны қорғау саласындағы уәкiлеттi органға табыс етедi.";</w:t>
      </w:r>
    </w:p>
    <w:p>
      <w:pPr>
        <w:spacing w:after="0"/>
        <w:ind w:left="0"/>
        <w:jc w:val="both"/>
      </w:pPr>
      <w:r>
        <w:rPr>
          <w:rFonts w:ascii="Times New Roman"/>
          <w:b w:val="false"/>
          <w:i w:val="false"/>
          <w:color w:val="000000"/>
          <w:sz w:val="28"/>
        </w:rPr>
        <w:t>
      7) 154-баптың 1-тармағының 4) тармақшасы мынадай редакцияда жазылсын:</w:t>
      </w:r>
    </w:p>
    <w:p>
      <w:pPr>
        <w:spacing w:after="0"/>
        <w:ind w:left="0"/>
        <w:jc w:val="both"/>
      </w:pPr>
      <w:r>
        <w:rPr>
          <w:rFonts w:ascii="Times New Roman"/>
          <w:b w:val="false"/>
          <w:i w:val="false"/>
          <w:color w:val="000000"/>
          <w:sz w:val="28"/>
        </w:rPr>
        <w:t>
      "4) мыналарды:</w:t>
      </w:r>
    </w:p>
    <w:p>
      <w:pPr>
        <w:spacing w:after="0"/>
        <w:ind w:left="0"/>
        <w:jc w:val="both"/>
      </w:pPr>
      <w:r>
        <w:rPr>
          <w:rFonts w:ascii="Times New Roman"/>
          <w:b w:val="false"/>
          <w:i w:val="false"/>
          <w:color w:val="000000"/>
          <w:sz w:val="28"/>
        </w:rPr>
        <w:t>
      облыстың (республикалық маңызы бар қаланың, астананың) жергiлiктi атқарушы органының қалдықтарды жинақтауға және жоюға арналған жер учаскесiн бөлу туралы шешiмiн;</w:t>
      </w:r>
    </w:p>
    <w:p>
      <w:pPr>
        <w:spacing w:after="0"/>
        <w:ind w:left="0"/>
        <w:jc w:val="both"/>
      </w:pPr>
      <w:r>
        <w:rPr>
          <w:rFonts w:ascii="Times New Roman"/>
          <w:b w:val="false"/>
          <w:i w:val="false"/>
          <w:color w:val="000000"/>
          <w:sz w:val="28"/>
        </w:rPr>
        <w:t>
      жер учаскесi орналасқан жер бойынша өздерiнiң құзыретi шеңберiнде облыстардың (республикалық маңызы бар қалалардың, астананың), аудандардың (облыстық маңызы бар қалалардың) жергiлiктi атқарушы органдары, аудандық маңызы бар қалалардың, кенттердiң, ауылдардың, ауылдық округтердiң әкiмдерi растаған, жер учаскесiнiң шекараларын белгiлеу және жер учаскесiне құқық белгiлейтiн құжаттардың берiлгенi туралы анықтаманы;</w:t>
      </w:r>
    </w:p>
    <w:p>
      <w:pPr>
        <w:spacing w:after="0"/>
        <w:ind w:left="0"/>
        <w:jc w:val="both"/>
      </w:pPr>
      <w:r>
        <w:rPr>
          <w:rFonts w:ascii="Times New Roman"/>
          <w:b w:val="false"/>
          <w:i w:val="false"/>
          <w:color w:val="000000"/>
          <w:sz w:val="28"/>
        </w:rPr>
        <w:t>
      қалдықтарды орналастыру объектiлерiн құрудың техникалық-экономикалық негiздемесiн;</w:t>
      </w:r>
    </w:p>
    <w:p>
      <w:pPr>
        <w:spacing w:after="0"/>
        <w:ind w:left="0"/>
        <w:jc w:val="both"/>
      </w:pPr>
      <w:r>
        <w:rPr>
          <w:rFonts w:ascii="Times New Roman"/>
          <w:b w:val="false"/>
          <w:i w:val="false"/>
          <w:color w:val="000000"/>
          <w:sz w:val="28"/>
        </w:rPr>
        <w:t>
      қалдықтарды орналастыру объектiлерiн құруға мемлекеттiк экологиялық және санитариялық-эпидемиологиялық сараптамалардың оң қорытындыларын қамтитын қалдықтарды орналастыру объектісі бойынша кадастр ісін ұсынады.";</w:t>
      </w:r>
    </w:p>
    <w:p>
      <w:pPr>
        <w:spacing w:after="0"/>
        <w:ind w:left="0"/>
        <w:jc w:val="both"/>
      </w:pPr>
      <w:r>
        <w:rPr>
          <w:rFonts w:ascii="Times New Roman"/>
          <w:b w:val="false"/>
          <w:i w:val="false"/>
          <w:color w:val="000000"/>
          <w:sz w:val="28"/>
        </w:rPr>
        <w:t>
      8) 224-баптың 2-тармағы мынадай редакцияда жазылсын:</w:t>
      </w:r>
    </w:p>
    <w:p>
      <w:pPr>
        <w:spacing w:after="0"/>
        <w:ind w:left="0"/>
        <w:jc w:val="both"/>
      </w:pPr>
      <w:r>
        <w:rPr>
          <w:rFonts w:ascii="Times New Roman"/>
          <w:b w:val="false"/>
          <w:i w:val="false"/>
          <w:color w:val="000000"/>
          <w:sz w:val="28"/>
        </w:rPr>
        <w:t>
      "2. Жеке және заңды тұлғалар облыстардың (республикалық маңызы бар қалалардың астананың) жергiлiктi өкiлдi органдары белгiлеген суды ортақ пайдалану ережелерiн сақтауға мiндеттi.";</w:t>
      </w:r>
    </w:p>
    <w:p>
      <w:pPr>
        <w:spacing w:after="0"/>
        <w:ind w:left="0"/>
        <w:jc w:val="both"/>
      </w:pPr>
      <w:r>
        <w:rPr>
          <w:rFonts w:ascii="Times New Roman"/>
          <w:b w:val="false"/>
          <w:i w:val="false"/>
          <w:color w:val="000000"/>
          <w:sz w:val="28"/>
        </w:rPr>
        <w:t>
      9) 227-баптың 11) тармақшасы мынадай редакцияда жазылсын:</w:t>
      </w:r>
    </w:p>
    <w:p>
      <w:pPr>
        <w:spacing w:after="0"/>
        <w:ind w:left="0"/>
        <w:jc w:val="both"/>
      </w:pPr>
      <w:r>
        <w:rPr>
          <w:rFonts w:ascii="Times New Roman"/>
          <w:b w:val="false"/>
          <w:i w:val="false"/>
          <w:color w:val="000000"/>
          <w:sz w:val="28"/>
        </w:rPr>
        <w:t>
      "11) Қазақстан Республикасының заңнамасында белгiленген тәртiппен орман шаруашылығы саласындағы уәкiлеттi мемлекеттiк органға және оның аумақтық органдарына, облыстардың (республикалық маңызы бар қалалардың, астананың) жергiлiктi атқарушы органдарына және мемлекеттiк статистика саласындағы уәкілетті органға орман қорының мемлекеттiк есебiн, мемлекеттiк орман кадастрын, мемлекеттiк орман мониторингiн жүргiзу, орман пайдалану төлемақысының мөлшерiн анықтау үшiн қажеттi ақпаратты берiп тұруға мiндеттi.".</w:t>
      </w:r>
    </w:p>
    <w:p>
      <w:pPr>
        <w:spacing w:after="0"/>
        <w:ind w:left="0"/>
        <w:jc w:val="both"/>
      </w:pPr>
      <w:r>
        <w:rPr>
          <w:rFonts w:ascii="Times New Roman"/>
          <w:b w:val="false"/>
          <w:i w:val="false"/>
          <w:color w:val="000000"/>
          <w:sz w:val="28"/>
        </w:rPr>
        <w:t xml:space="preserve">
      4.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 23-V, 113-құжат; 2018 ж., № 1, 2-құжат; № 16, 55-құжат):</w:t>
      </w:r>
    </w:p>
    <w:p>
      <w:pPr>
        <w:spacing w:after="0"/>
        <w:ind w:left="0"/>
        <w:jc w:val="both"/>
      </w:pPr>
      <w:r>
        <w:rPr>
          <w:rFonts w:ascii="Times New Roman"/>
          <w:b w:val="false"/>
          <w:i w:val="false"/>
          <w:color w:val="000000"/>
          <w:sz w:val="28"/>
        </w:rPr>
        <w:t>
      1) 8-баптың 2-тармағы мынадай редакцияда жазылсын:</w:t>
      </w:r>
    </w:p>
    <w:p>
      <w:pPr>
        <w:spacing w:after="0"/>
        <w:ind w:left="0"/>
        <w:jc w:val="both"/>
      </w:pPr>
      <w:r>
        <w:rPr>
          <w:rFonts w:ascii="Times New Roman"/>
          <w:b w:val="false"/>
          <w:i w:val="false"/>
          <w:color w:val="000000"/>
          <w:sz w:val="28"/>
        </w:rPr>
        <w:t>
      "2. Облыстық бюджеттер, республикалық маңызы бар қалалардың, астананың бюджеттері тиісінше облыстық мәслихаттардың, республикалық маңызы бар қалалар, астана мәслихаттарының шешімдерімен бекітіледі.";</w:t>
      </w:r>
    </w:p>
    <w:p>
      <w:pPr>
        <w:spacing w:after="0"/>
        <w:ind w:left="0"/>
        <w:jc w:val="both"/>
      </w:pPr>
      <w:r>
        <w:rPr>
          <w:rFonts w:ascii="Times New Roman"/>
          <w:b w:val="false"/>
          <w:i w:val="false"/>
          <w:color w:val="000000"/>
          <w:sz w:val="28"/>
        </w:rPr>
        <w:t>
      2) 19-баптың 2-тармағының 4) тармақшасы мынадай редакцияда жазылсын:</w:t>
      </w:r>
    </w:p>
    <w:p>
      <w:pPr>
        <w:spacing w:after="0"/>
        <w:ind w:left="0"/>
        <w:jc w:val="both"/>
      </w:pPr>
      <w:r>
        <w:rPr>
          <w:rFonts w:ascii="Times New Roman"/>
          <w:b w:val="false"/>
          <w:i w:val="false"/>
          <w:color w:val="000000"/>
          <w:sz w:val="28"/>
        </w:rPr>
        <w:t>
      "4) облыстық бюджеттердің, республикалық маңызы бар қалалар, астана бюджеттерінің қолма-қол ақша тапшылығын жабуға арналған резерв кіреді.";</w:t>
      </w:r>
    </w:p>
    <w:p>
      <w:pPr>
        <w:spacing w:after="0"/>
        <w:ind w:left="0"/>
        <w:jc w:val="both"/>
      </w:pPr>
      <w:r>
        <w:rPr>
          <w:rFonts w:ascii="Times New Roman"/>
          <w:b w:val="false"/>
          <w:i w:val="false"/>
          <w:color w:val="000000"/>
          <w:sz w:val="28"/>
        </w:rPr>
        <w:t>
      3) 31-баптың 3-тармағы мынадай редакцияда жазылсын:</w:t>
      </w:r>
    </w:p>
    <w:p>
      <w:pPr>
        <w:spacing w:after="0"/>
        <w:ind w:left="0"/>
        <w:jc w:val="both"/>
      </w:pPr>
      <w:r>
        <w:rPr>
          <w:rFonts w:ascii="Times New Roman"/>
          <w:b w:val="false"/>
          <w:i w:val="false"/>
          <w:color w:val="000000"/>
          <w:sz w:val="28"/>
        </w:rPr>
        <w:t>
      "3. Облыстық бюджеттік бағдарламалардың, республикалық маңызы бар қалалардың, астананың бюджеттік бағдарламаларының әкімшілері болып табылатын облыстың, республикалық маңызы бар қаланың, астананың ішкі істер органдарын және азаматтық қорғау саласындағы уәкілетті органының аумақтық бөлімшелерін қоспағанда, мемлекеттік органдардың құрылымдық және аумақтық бөлімшелері бюджеттік бағдарламалардың әкімшілері бола алмайды.";</w:t>
      </w:r>
    </w:p>
    <w:p>
      <w:pPr>
        <w:spacing w:after="0"/>
        <w:ind w:left="0"/>
        <w:jc w:val="both"/>
      </w:pPr>
      <w:r>
        <w:rPr>
          <w:rFonts w:ascii="Times New Roman"/>
          <w:b w:val="false"/>
          <w:i w:val="false"/>
          <w:color w:val="000000"/>
          <w:sz w:val="28"/>
        </w:rPr>
        <w:t>
      4) 42-баптың 3-тармағы мынадай редакцияда жазылсын:</w:t>
      </w:r>
    </w:p>
    <w:p>
      <w:pPr>
        <w:spacing w:after="0"/>
        <w:ind w:left="0"/>
        <w:jc w:val="both"/>
      </w:pPr>
      <w:r>
        <w:rPr>
          <w:rFonts w:ascii="Times New Roman"/>
          <w:b w:val="false"/>
          <w:i w:val="false"/>
          <w:color w:val="000000"/>
          <w:sz w:val="28"/>
        </w:rPr>
        <w:t>
      "3.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техногендiк сипаттағы төтенше жағдайлар туындаған реттерде, облыстар, республикалық маңызы бар қалалар, астана әкімдерінің өтініштері бойынша, сондай-ақ Қазақстан Республикасы Президентінің тапсырмасымен жалпы республикалық не халықаралық маңызы бар іс-шаралар өткізілген жағдайларда, бюджет процесінде Қазақстан Республикасы Үкіметінің шешімі бойынша облыстық бюджеттің, республикалық маңызы бар қала, астана бюджеттерінің басқа облыстық бюджеттермен, республикалық маңызы бар қалалар, астана бюджеттерімен өзара қатынастарына жол беріледі.";</w:t>
      </w:r>
    </w:p>
    <w:p>
      <w:pPr>
        <w:spacing w:after="0"/>
        <w:ind w:left="0"/>
        <w:jc w:val="both"/>
      </w:pPr>
      <w:r>
        <w:rPr>
          <w:rFonts w:ascii="Times New Roman"/>
          <w:b w:val="false"/>
          <w:i w:val="false"/>
          <w:color w:val="000000"/>
          <w:sz w:val="28"/>
        </w:rPr>
        <w:t>
      5) 45-баптың 4-тармағының бірінші бөлігінің екінші абзацы мынадай редакцияда жазылсын:</w:t>
      </w:r>
    </w:p>
    <w:p>
      <w:pPr>
        <w:spacing w:after="0"/>
        <w:ind w:left="0"/>
        <w:jc w:val="both"/>
      </w:pPr>
      <w:r>
        <w:rPr>
          <w:rFonts w:ascii="Times New Roman"/>
          <w:b w:val="false"/>
          <w:i w:val="false"/>
          <w:color w:val="000000"/>
          <w:sz w:val="28"/>
        </w:rPr>
        <w:t>
      "Қазақстан Республикасының заңымен – республикалық бюджет пен облыстық, республикалық маңызы бар қалалар, астана бюджеттерінің арасында;";</w:t>
      </w:r>
    </w:p>
    <w:p>
      <w:pPr>
        <w:spacing w:after="0"/>
        <w:ind w:left="0"/>
        <w:jc w:val="both"/>
      </w:pPr>
      <w:r>
        <w:rPr>
          <w:rFonts w:ascii="Times New Roman"/>
          <w:b w:val="false"/>
          <w:i w:val="false"/>
          <w:color w:val="000000"/>
          <w:sz w:val="28"/>
        </w:rPr>
        <w:t>
      6) 49-баптың 4-тармағының 1) тармақшасы мынадай редакцияда жазылсын:</w:t>
      </w:r>
    </w:p>
    <w:p>
      <w:pPr>
        <w:spacing w:after="0"/>
        <w:ind w:left="0"/>
        <w:jc w:val="both"/>
      </w:pPr>
      <w:r>
        <w:rPr>
          <w:rFonts w:ascii="Times New Roman"/>
          <w:b w:val="false"/>
          <w:i w:val="false"/>
          <w:color w:val="000000"/>
          <w:sz w:val="28"/>
        </w:rPr>
        <w:t>
      "1) облыстық бюджеттерден, республикалық  маңызы бар қалалар, астана бюджеттерінен түсетін трансферттер;";</w:t>
      </w:r>
    </w:p>
    <w:p>
      <w:pPr>
        <w:spacing w:after="0"/>
        <w:ind w:left="0"/>
        <w:jc w:val="both"/>
      </w:pPr>
      <w:r>
        <w:rPr>
          <w:rFonts w:ascii="Times New Roman"/>
          <w:b w:val="false"/>
          <w:i w:val="false"/>
          <w:color w:val="000000"/>
          <w:sz w:val="28"/>
        </w:rPr>
        <w:t>
      7) 53-баптың 1-тармағының 12) тармақшасының екінші абзацы мынадай редакцияда жазылсын:</w:t>
      </w:r>
    </w:p>
    <w:p>
      <w:pPr>
        <w:spacing w:after="0"/>
        <w:ind w:left="0"/>
        <w:jc w:val="both"/>
      </w:pPr>
      <w:r>
        <w:rPr>
          <w:rFonts w:ascii="Times New Roman"/>
          <w:b w:val="false"/>
          <w:i w:val="false"/>
          <w:color w:val="000000"/>
          <w:sz w:val="28"/>
        </w:rPr>
        <w:t>
      "облыстық бюджеттерге, республикалық маңызы бар қалалар, астана бюджеттеріне трансферттер;";</w:t>
      </w:r>
    </w:p>
    <w:p>
      <w:pPr>
        <w:spacing w:after="0"/>
        <w:ind w:left="0"/>
        <w:jc w:val="both"/>
      </w:pPr>
      <w:r>
        <w:rPr>
          <w:rFonts w:ascii="Times New Roman"/>
          <w:b w:val="false"/>
          <w:i w:val="false"/>
          <w:color w:val="000000"/>
          <w:sz w:val="28"/>
        </w:rPr>
        <w:t>
      8) 72-баптың 5-тармағы мынадай редакцияда жазылсын:</w:t>
      </w:r>
    </w:p>
    <w:p>
      <w:pPr>
        <w:spacing w:after="0"/>
        <w:ind w:left="0"/>
        <w:jc w:val="both"/>
      </w:pPr>
      <w:r>
        <w:rPr>
          <w:rFonts w:ascii="Times New Roman"/>
          <w:b w:val="false"/>
          <w:i w:val="false"/>
          <w:color w:val="000000"/>
          <w:sz w:val="28"/>
        </w:rPr>
        <w:t>
      "5. Облыстық бюджеттердің, республикалық маңызы бар қалалар, астана бюджеттерінің бекітілетін тапшылығының (профицитінің) мөлшері ақшалай түрде көрсетіледі.";</w:t>
      </w:r>
    </w:p>
    <w:p>
      <w:pPr>
        <w:spacing w:after="0"/>
        <w:ind w:left="0"/>
        <w:jc w:val="both"/>
      </w:pPr>
      <w:r>
        <w:rPr>
          <w:rFonts w:ascii="Times New Roman"/>
          <w:b w:val="false"/>
          <w:i w:val="false"/>
          <w:color w:val="000000"/>
          <w:sz w:val="28"/>
        </w:rPr>
        <w:t>
      9) 79-баптың 2-тармағының екінші бөлігінің 1) тармақшасы мынадай редакцияда жазылсын:</w:t>
      </w:r>
    </w:p>
    <w:p>
      <w:pPr>
        <w:spacing w:after="0"/>
        <w:ind w:left="0"/>
        <w:jc w:val="both"/>
      </w:pPr>
      <w:r>
        <w:rPr>
          <w:rFonts w:ascii="Times New Roman"/>
          <w:b w:val="false"/>
          <w:i w:val="false"/>
          <w:color w:val="000000"/>
          <w:sz w:val="28"/>
        </w:rPr>
        <w:t>
      "1) облыстар, республикалық маңызы бар қалалар, астана арасында төмен тұрған бюджеттерге ағымдағы нысаналы трансферттер мен кредиттер бөлу;";</w:t>
      </w:r>
    </w:p>
    <w:p>
      <w:pPr>
        <w:spacing w:after="0"/>
        <w:ind w:left="0"/>
        <w:jc w:val="both"/>
      </w:pPr>
      <w:r>
        <w:rPr>
          <w:rFonts w:ascii="Times New Roman"/>
          <w:b w:val="false"/>
          <w:i w:val="false"/>
          <w:color w:val="000000"/>
          <w:sz w:val="28"/>
        </w:rPr>
        <w:t>
      10) 101-баптың 7-тармағының үшінші бөлігі мынадай редакцияда жазылсын:</w:t>
      </w:r>
    </w:p>
    <w:p>
      <w:pPr>
        <w:spacing w:after="0"/>
        <w:ind w:left="0"/>
        <w:jc w:val="both"/>
      </w:pPr>
      <w:r>
        <w:rPr>
          <w:rFonts w:ascii="Times New Roman"/>
          <w:b w:val="false"/>
          <w:i w:val="false"/>
          <w:color w:val="000000"/>
          <w:sz w:val="28"/>
        </w:rPr>
        <w:t>
      "Уақытша бос бюджет ақшасын ұтымды пайдалану және тиісті бюджетке кіріс алу мақсатында республикалық және облыстық бюджеттердің, республикалық маңызы бар қалалар, астана бюджеттерінің уақытша бос бюджет ақшасы Қазақстан Республикасының Ұлттық Банкіндегі салымдарға (депозиттерге) орналастырылады.";</w:t>
      </w:r>
    </w:p>
    <w:p>
      <w:pPr>
        <w:spacing w:after="0"/>
        <w:ind w:left="0"/>
        <w:jc w:val="both"/>
      </w:pPr>
      <w:r>
        <w:rPr>
          <w:rFonts w:ascii="Times New Roman"/>
          <w:b w:val="false"/>
          <w:i w:val="false"/>
          <w:color w:val="000000"/>
          <w:sz w:val="28"/>
        </w:rPr>
        <w:t>
      11) 108-баптың 4-тармағы мынадай редакцияда жазылсын:</w:t>
      </w:r>
    </w:p>
    <w:p>
      <w:pPr>
        <w:spacing w:after="0"/>
        <w:ind w:left="0"/>
        <w:jc w:val="both"/>
      </w:pPr>
      <w:r>
        <w:rPr>
          <w:rFonts w:ascii="Times New Roman"/>
          <w:b w:val="false"/>
          <w:i w:val="false"/>
          <w:color w:val="000000"/>
          <w:sz w:val="28"/>
        </w:rPr>
        <w:t>
      "4. Облыстық бюджеттерді, республикалық маңызы бар қалалардың, астананың бюджеттерін нақтылау республикалық бюджетті нақтылауға байланысты жүргізілген жағдайда, мәслихаттың тиісті шешімі Қазақстан Республикасы Үкіметінің республикалық бюджет туралы заңды іске асыру туралы қаулысына өзгерістер мен толықтырулар енгізу туралы Қазақстан Республикасы Үкіметінің қаулысына қол қойылғаннан кейін екі апта мерзімнен кешіктірілмей қабылданады.".</w:t>
      </w:r>
    </w:p>
    <w:p>
      <w:pPr>
        <w:spacing w:after="0"/>
        <w:ind w:left="0"/>
        <w:jc w:val="both"/>
      </w:pPr>
      <w:r>
        <w:rPr>
          <w:rFonts w:ascii="Times New Roman"/>
          <w:b w:val="false"/>
          <w:i w:val="false"/>
          <w:color w:val="000000"/>
          <w:sz w:val="28"/>
        </w:rPr>
        <w:t xml:space="preserve">
      5.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 № 22-III, 109-құжат; № 23-III, 111-құжат; № 24, 115-құжат; 2018 ж., № 10, 32-құжат; № 15,47-құжат):</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9 және 10-баптардың тақырыптары мынадай редакцияда жазылсын:</w:t>
      </w:r>
    </w:p>
    <w:p>
      <w:pPr>
        <w:spacing w:after="0"/>
        <w:ind w:left="0"/>
        <w:jc w:val="both"/>
      </w:pPr>
      <w:r>
        <w:rPr>
          <w:rFonts w:ascii="Times New Roman"/>
          <w:b w:val="false"/>
          <w:i w:val="false"/>
          <w:color w:val="000000"/>
          <w:sz w:val="28"/>
        </w:rPr>
        <w:t>
      "9-бап. Облыстардың, республикалық маңызы бар қалалардың және астананың жергілікті мемлекеттік басқару органдарының құзыреті</w:t>
      </w:r>
    </w:p>
    <w:p>
      <w:pPr>
        <w:spacing w:after="0"/>
        <w:ind w:left="0"/>
        <w:jc w:val="both"/>
      </w:pPr>
      <w:r>
        <w:rPr>
          <w:rFonts w:ascii="Times New Roman"/>
          <w:b w:val="false"/>
          <w:i w:val="false"/>
          <w:color w:val="000000"/>
          <w:sz w:val="28"/>
        </w:rPr>
        <w:t>
      10-бап. Облыстардың, республикалық маңызы бар қалалардың және астананың денсаулық сақтауды мемлекеттік басқарудың жергілікті органдарының құзыреті";</w:t>
      </w:r>
    </w:p>
    <w:p>
      <w:pPr>
        <w:spacing w:after="0"/>
        <w:ind w:left="0"/>
        <w:jc w:val="both"/>
      </w:pPr>
      <w:r>
        <w:rPr>
          <w:rFonts w:ascii="Times New Roman"/>
          <w:b w:val="false"/>
          <w:i w:val="false"/>
          <w:color w:val="000000"/>
          <w:sz w:val="28"/>
        </w:rPr>
        <w:t>
      2) 9-бапта: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"9-бап. Облыстардың, республикалық маңызы бар қалалардың және астананың жергілікті мемлекеттік басқару органдарының құзыреті";</w:t>
      </w:r>
    </w:p>
    <w:p>
      <w:pPr>
        <w:spacing w:after="0"/>
        <w:ind w:left="0"/>
        <w:jc w:val="both"/>
      </w:pPr>
      <w:r>
        <w:rPr>
          <w:rFonts w:ascii="Times New Roman"/>
          <w:b w:val="false"/>
          <w:i w:val="false"/>
          <w:color w:val="000000"/>
          <w:sz w:val="28"/>
        </w:rPr>
        <w:t>
      1-тармақтың бірінші абзацы мынадай редакцияда жазылсын:</w:t>
      </w:r>
    </w:p>
    <w:p>
      <w:pPr>
        <w:spacing w:after="0"/>
        <w:ind w:left="0"/>
        <w:jc w:val="both"/>
      </w:pPr>
      <w:r>
        <w:rPr>
          <w:rFonts w:ascii="Times New Roman"/>
          <w:b w:val="false"/>
          <w:i w:val="false"/>
          <w:color w:val="000000"/>
          <w:sz w:val="28"/>
        </w:rPr>
        <w:t>
      "1. Облыстардың, республикалық маңызы бар қалалардың және астананың жергілікті өкілді органдары:";</w:t>
      </w:r>
    </w:p>
    <w:p>
      <w:pPr>
        <w:spacing w:after="0"/>
        <w:ind w:left="0"/>
        <w:jc w:val="both"/>
      </w:pPr>
      <w:r>
        <w:rPr>
          <w:rFonts w:ascii="Times New Roman"/>
          <w:b w:val="false"/>
          <w:i w:val="false"/>
          <w:color w:val="000000"/>
          <w:sz w:val="28"/>
        </w:rPr>
        <w:t>
      2-тармақтың бірінші абзацы мынадай редакцияда жазылсын:</w:t>
      </w:r>
    </w:p>
    <w:p>
      <w:pPr>
        <w:spacing w:after="0"/>
        <w:ind w:left="0"/>
        <w:jc w:val="both"/>
      </w:pPr>
      <w:r>
        <w:rPr>
          <w:rFonts w:ascii="Times New Roman"/>
          <w:b w:val="false"/>
          <w:i w:val="false"/>
          <w:color w:val="000000"/>
          <w:sz w:val="28"/>
        </w:rPr>
        <w:t>
      "2. Облыстардың, республикалық маңызы бар қалалардың және астананың жергілікті атқарушы органдары:";</w:t>
      </w:r>
    </w:p>
    <w:p>
      <w:pPr>
        <w:spacing w:after="0"/>
        <w:ind w:left="0"/>
        <w:jc w:val="both"/>
      </w:pPr>
      <w:r>
        <w:rPr>
          <w:rFonts w:ascii="Times New Roman"/>
          <w:b w:val="false"/>
          <w:i w:val="false"/>
          <w:color w:val="000000"/>
          <w:sz w:val="28"/>
        </w:rPr>
        <w:t>
      3) 10-бапта: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"10-бап. Облыстардың, республикалық маңызы бар қалалардың және астананың денсаулық сақтауды мемлекеттік басқарудың жергілікті органдарының құзыреті";</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 өз өкілеттігі шегінде:";</w:t>
      </w:r>
    </w:p>
    <w:p>
      <w:pPr>
        <w:spacing w:after="0"/>
        <w:ind w:left="0"/>
        <w:jc w:val="both"/>
      </w:pPr>
      <w:r>
        <w:rPr>
          <w:rFonts w:ascii="Times New Roman"/>
          <w:b w:val="false"/>
          <w:i w:val="false"/>
          <w:color w:val="000000"/>
          <w:sz w:val="28"/>
        </w:rPr>
        <w:t>
      4) 20-бапта:</w:t>
      </w:r>
    </w:p>
    <w:p>
      <w:pPr>
        <w:spacing w:after="0"/>
        <w:ind w:left="0"/>
        <w:jc w:val="both"/>
      </w:pPr>
      <w:r>
        <w:rPr>
          <w:rFonts w:ascii="Times New Roman"/>
          <w:b w:val="false"/>
          <w:i w:val="false"/>
          <w:color w:val="000000"/>
          <w:sz w:val="28"/>
        </w:rPr>
        <w:t>
      4-тармақтың 3) және 4) тармақшалары мынадай редакцияда жазылсын:</w:t>
      </w:r>
    </w:p>
    <w:p>
      <w:pPr>
        <w:spacing w:after="0"/>
        <w:ind w:left="0"/>
        <w:jc w:val="both"/>
      </w:pPr>
      <w:r>
        <w:rPr>
          <w:rFonts w:ascii="Times New Roman"/>
          <w:b w:val="false"/>
          <w:i w:val="false"/>
          <w:color w:val="000000"/>
          <w:sz w:val="28"/>
        </w:rPr>
        <w:t>
      "3) облыстардың, республикалық маңызы бар қалалардың және астананың медициналық қызметтер көрсету саласындағы бақылау жөніндегі бас мемлекеттік инспекторлары, олардың орынбасарлары;</w:t>
      </w:r>
    </w:p>
    <w:p>
      <w:pPr>
        <w:spacing w:after="0"/>
        <w:ind w:left="0"/>
        <w:jc w:val="both"/>
      </w:pPr>
      <w:r>
        <w:rPr>
          <w:rFonts w:ascii="Times New Roman"/>
          <w:b w:val="false"/>
          <w:i w:val="false"/>
          <w:color w:val="000000"/>
          <w:sz w:val="28"/>
        </w:rPr>
        <w:t>
      4) облыстардың, республикалық маңызы бар қалалардың және астананың медициналық қызметтер көрсету саласындағы бақылау жөніндегі мемлекеттік инспекторлары болып табылады.";</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Қазақстан Республикасының Медициналық қызметтер көрсету саласындағы бақылау жөніндегі бас мемлекеттік инспекторы тексеру нәтижесі негізінде облыстардың, республикалық маңызы бар қалалардың және астананың денсаулық сақтауды мемлекеттік басқарудың жергілікті органының басшысына нұсқама беруге құқылы.";</w:t>
      </w:r>
    </w:p>
    <w:p>
      <w:pPr>
        <w:spacing w:after="0"/>
        <w:ind w:left="0"/>
        <w:jc w:val="both"/>
      </w:pPr>
      <w:r>
        <w:rPr>
          <w:rFonts w:ascii="Times New Roman"/>
          <w:b w:val="false"/>
          <w:i w:val="false"/>
          <w:color w:val="000000"/>
          <w:sz w:val="28"/>
        </w:rPr>
        <w:t>
      5) 41-баптың 3-тармағы мынадай редакцияда жазылсын:</w:t>
      </w:r>
    </w:p>
    <w:p>
      <w:pPr>
        <w:spacing w:after="0"/>
        <w:ind w:left="0"/>
        <w:jc w:val="both"/>
      </w:pPr>
      <w:r>
        <w:rPr>
          <w:rFonts w:ascii="Times New Roman"/>
          <w:b w:val="false"/>
          <w:i w:val="false"/>
          <w:color w:val="000000"/>
          <w:sz w:val="28"/>
        </w:rPr>
        <w:t>
      "3. Мамандандырылған медициналық көмектің түрлері мен көлемін уәкілетті орган және облыстардың, республикалық маңызы бар қалалардың және астананың денсаулық сақтауды мемлекеттік басқарудың жергілікті органдары белгілейді.";</w:t>
      </w:r>
    </w:p>
    <w:p>
      <w:pPr>
        <w:spacing w:after="0"/>
        <w:ind w:left="0"/>
        <w:jc w:val="both"/>
      </w:pPr>
      <w:r>
        <w:rPr>
          <w:rFonts w:ascii="Times New Roman"/>
          <w:b w:val="false"/>
          <w:i w:val="false"/>
          <w:color w:val="000000"/>
          <w:sz w:val="28"/>
        </w:rPr>
        <w:t>
      6) 152-баптың 2-тармағы мынадай редакцияда жазылсын:</w:t>
      </w:r>
    </w:p>
    <w:p>
      <w:pPr>
        <w:spacing w:after="0"/>
        <w:ind w:left="0"/>
        <w:jc w:val="both"/>
      </w:pPr>
      <w:r>
        <w:rPr>
          <w:rFonts w:ascii="Times New Roman"/>
          <w:b w:val="false"/>
          <w:i w:val="false"/>
          <w:color w:val="000000"/>
          <w:sz w:val="28"/>
        </w:rPr>
        <w:t>
      "2. Төтенше эпидемия жағдайлары пайда болған кезде мемлекеттік санитариялық-эпидемиологиялық қызмет органдарының ұсынуы бойынша облыстардың, республикалық маңызы бар қалалардың және астананың жергілікті атқарушы органдарының шешімімен кезектен тыс міндетті дезинфекциялық, дезинсекциялық және дератизациялық іс-шаралар бюджет қаражаты есебінен жүргізіледі.".</w:t>
      </w:r>
    </w:p>
    <w:p>
      <w:pPr>
        <w:spacing w:after="0"/>
        <w:ind w:left="0"/>
        <w:jc w:val="both"/>
      </w:pPr>
      <w:r>
        <w:rPr>
          <w:rFonts w:ascii="Times New Roman"/>
          <w:b w:val="false"/>
          <w:i w:val="false"/>
          <w:color w:val="000000"/>
          <w:sz w:val="28"/>
        </w:rPr>
        <w:t xml:space="preserve">
      6. 2014 жылғы 4 шілдедегі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15-I, 15-II, 88-құжат; № 19-І, 19-ІІ,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 № 21, 98, 102-құжаттар; № 24, 115-құжат; 2018 ж., № 1, 2-құжат; 2018 ж., № 16, 56-құжат):</w:t>
      </w:r>
    </w:p>
    <w:p>
      <w:pPr>
        <w:spacing w:after="0"/>
        <w:ind w:left="0"/>
        <w:jc w:val="both"/>
      </w:pPr>
      <w:r>
        <w:rPr>
          <w:rFonts w:ascii="Times New Roman"/>
          <w:b w:val="false"/>
          <w:i w:val="false"/>
          <w:color w:val="000000"/>
          <w:sz w:val="28"/>
        </w:rPr>
        <w:t>
      1) 58-баптың бірінші бөлігі мынадай редакцияда жазылсын:</w:t>
      </w:r>
    </w:p>
    <w:p>
      <w:pPr>
        <w:spacing w:after="0"/>
        <w:ind w:left="0"/>
        <w:jc w:val="both"/>
      </w:pPr>
      <w:r>
        <w:rPr>
          <w:rFonts w:ascii="Times New Roman"/>
          <w:b w:val="false"/>
          <w:i w:val="false"/>
          <w:color w:val="000000"/>
          <w:sz w:val="28"/>
        </w:rPr>
        <w:t>
      "1. Прокурор – өз құзыретi шегiнде жедел-iздестiру қызметiнің, анықтаудың, тергеудiң және сот шешiмдерiнiң, қылмыстық процестiң барлық сатыларында қылмыстық қудалаудың заңдылығын қадағалауды, сондай-ақ Қазақстан Республикасы Конституциясының 83-бабына және осы Кодекске сәйкес өкілеттіктерді жүзеге асыратын лауазымды адам: осы Кодексте белгіленген өкілеттіктер шегінде іс-әрекет жасайтын Қазақстан Республикасының Бас Прокуроры, Қазақстан Республикасы Бас Прокурорының бірінші орынбасары, орынбасарлары, олардың аға көмекшілері мен көмекшілері, Қазақстан Республикасының Бас әскери және Бас көлік прокурорлары, облыстардың, республикалық маңызы бар қалалардың және астананың прокурорлары және олардың орынбасарлары, құрылымдық бөлімшелердің бастықтары, олардың орынбасарлары, аға көмекшілер мен көмекшілер, басқармалар мен бөлімдердің аға прокурорлары және прокурорлары, аудандардың, қалалардың прокурорлары және оларға теңестірілген прокурорлар, олардың орынбасарлары, аға прокурорлар мен прокурорлар. Соттың қылмыстық iстi қарауына қатысатын прокурор айыптауды қолдау арқылы мемлекеттiң мүддесiн бiлдiредi және мемлекеттiк айыптаушы болып табылады.";</w:t>
      </w:r>
    </w:p>
    <w:p>
      <w:pPr>
        <w:spacing w:after="0"/>
        <w:ind w:left="0"/>
        <w:jc w:val="both"/>
      </w:pPr>
      <w:r>
        <w:rPr>
          <w:rFonts w:ascii="Times New Roman"/>
          <w:b w:val="false"/>
          <w:i w:val="false"/>
          <w:color w:val="000000"/>
          <w:sz w:val="28"/>
        </w:rPr>
        <w:t>
      2) 188-баптың үшінші бөлігінде орыс тіліндегі мәтінге түзету енгізілді, қазақ тіліндегі мәтін өзгермейді.</w:t>
      </w:r>
    </w:p>
    <w:p>
      <w:pPr>
        <w:spacing w:after="0"/>
        <w:ind w:left="0"/>
        <w:jc w:val="both"/>
      </w:pPr>
      <w:r>
        <w:rPr>
          <w:rFonts w:ascii="Times New Roman"/>
          <w:b w:val="false"/>
          <w:i w:val="false"/>
          <w:color w:val="000000"/>
          <w:sz w:val="28"/>
        </w:rPr>
        <w:t xml:space="preserve">
      7. 2014 жылғы 5 шілдедегі Қазақстан Республикасының Қылмыстық-атқару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2014 ж., № 17, 91-құжат; № 19-I, 19-II, 96-құжат; № 21, 122-құжат; № 22, 131-құжат; 2015 ж., № 7, 33-құжат; № 20-IV, 113-құжат; № 22-III, 149-құжат; № 23-II,    170-құжат; 2016 ж., № 8-II, 67-құжат; № 23, 118-құжат; № 24, 126, 129, 131-құжаттар; 2017 ж., № 8, 16-құжат; № 14, 50-құжат; № 16, 56-құжат; 2018 ж., № 1, 2-құжат; 2018 ж., № 16, 56-құжат):</w:t>
      </w:r>
    </w:p>
    <w:p>
      <w:pPr>
        <w:spacing w:after="0"/>
        <w:ind w:left="0"/>
        <w:jc w:val="both"/>
      </w:pPr>
      <w:r>
        <w:rPr>
          <w:rFonts w:ascii="Times New Roman"/>
          <w:b w:val="false"/>
          <w:i w:val="false"/>
          <w:color w:val="000000"/>
          <w:sz w:val="28"/>
        </w:rPr>
        <w:t>
      32-баптың бірнші бөлігінің 1) тармақшасы мынадай редакцияда жазылсын:</w:t>
      </w:r>
    </w:p>
    <w:p>
      <w:pPr>
        <w:spacing w:after="0"/>
        <w:ind w:left="0"/>
        <w:jc w:val="both"/>
      </w:pPr>
      <w:r>
        <w:rPr>
          <w:rFonts w:ascii="Times New Roman"/>
          <w:b w:val="false"/>
          <w:i w:val="false"/>
          <w:color w:val="000000"/>
          <w:sz w:val="28"/>
        </w:rPr>
        <w:t>
      "1) Қазақстан Республикасының Президентi, Қазақстан Республикасының Премьер-Министрi, Қазақстан Республикасы Парламентiнің депутаттары, сондай-ақ тиiстi әкімшілік-аумақтық бірлік шегiндегі облыстардың, республикалық маңызы бар қалалардың және астананың әкiмдерi;".</w:t>
      </w:r>
    </w:p>
    <w:p>
      <w:pPr>
        <w:spacing w:after="0"/>
        <w:ind w:left="0"/>
        <w:jc w:val="both"/>
      </w:pPr>
      <w:r>
        <w:rPr>
          <w:rFonts w:ascii="Times New Roman"/>
          <w:b w:val="false"/>
          <w:i w:val="false"/>
          <w:color w:val="000000"/>
          <w:sz w:val="28"/>
        </w:rPr>
        <w:t xml:space="preserve">
      8.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18-I,18-II,92-құжат;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152,156,158-құжаттар;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15, 46-құжат):</w:t>
      </w:r>
    </w:p>
    <w:p>
      <w:pPr>
        <w:spacing w:after="0"/>
        <w:ind w:left="0"/>
        <w:jc w:val="both"/>
      </w:pPr>
      <w:r>
        <w:rPr>
          <w:rFonts w:ascii="Times New Roman"/>
          <w:b w:val="false"/>
          <w:i w:val="false"/>
          <w:color w:val="000000"/>
          <w:sz w:val="28"/>
        </w:rPr>
        <w:t>
      1) 386-бап мынадай редакцияда жазылсын:</w:t>
      </w:r>
    </w:p>
    <w:p>
      <w:pPr>
        <w:spacing w:after="0"/>
        <w:ind w:left="0"/>
        <w:jc w:val="both"/>
      </w:pPr>
      <w:r>
        <w:rPr>
          <w:rFonts w:ascii="Times New Roman"/>
          <w:b w:val="false"/>
          <w:i w:val="false"/>
          <w:color w:val="000000"/>
          <w:sz w:val="28"/>
        </w:rPr>
        <w:t>
      "386-бап. Жасыл екпелерді күтiп-ұстау және қорғау қағидаларын бұзу</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жергiлiктi өкiлдi органдары белгiлейтін жасыл екпелердi күтiп-ұстау және қорғау қағидаларын бұзу –</w:t>
      </w:r>
    </w:p>
    <w:p>
      <w:pPr>
        <w:spacing w:after="0"/>
        <w:ind w:left="0"/>
        <w:jc w:val="both"/>
      </w:pPr>
      <w:r>
        <w:rPr>
          <w:rFonts w:ascii="Times New Roman"/>
          <w:b w:val="false"/>
          <w:i w:val="false"/>
          <w:color w:val="000000"/>
          <w:sz w:val="28"/>
        </w:rPr>
        <w:t>
      ескерту жасауға немесе жеке тұлғаларға – он бес, шағын кәсiпкерлiк субъектiлерiне немесе коммерциялық емес ұйымдарға – отыз, орта кәсіпкерлік субъектілеріне – елу, iрi кәсiпкерлiк субъектiлерiне бір жүз елу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2) 694-баптың екінші бөлігі мынадай редакцияда жазылсын:</w:t>
      </w:r>
    </w:p>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атқарушылық құжаттарды орындауды қамтамасыз ету саласындағы нормативтiк құқықтық актілерді мемлекеттік тіркеу саласындағы уәкiлеттi органның басшысы мен оның орынбасарлары, облыстық, республикалық маңызы бар қалалары және астана әдiлет органдарының басшысы мен оның орынбасарлары құқылы.";</w:t>
      </w:r>
    </w:p>
    <w:p>
      <w:pPr>
        <w:spacing w:after="0"/>
        <w:ind w:left="0"/>
        <w:jc w:val="both"/>
      </w:pPr>
      <w:r>
        <w:rPr>
          <w:rFonts w:ascii="Times New Roman"/>
          <w:b w:val="false"/>
          <w:i w:val="false"/>
          <w:color w:val="000000"/>
          <w:sz w:val="28"/>
        </w:rPr>
        <w:t>
      3) 705-баптың екінші бөлігінің 2) тармақшасы мынадай редакцияда жазылсын:</w:t>
      </w:r>
    </w:p>
    <w:p>
      <w:pPr>
        <w:spacing w:after="0"/>
        <w:ind w:left="0"/>
        <w:jc w:val="both"/>
      </w:pPr>
      <w:r>
        <w:rPr>
          <w:rFonts w:ascii="Times New Roman"/>
          <w:b w:val="false"/>
          <w:i w:val="false"/>
          <w:color w:val="000000"/>
          <w:sz w:val="28"/>
        </w:rPr>
        <w:t>
      "2) тиісті облыстардың, республикалық маңызы бар қалалардың, астананың өсiмдiктер карантинi жөнiндегi бас мемлекеттiк инспекторлары;";</w:t>
      </w:r>
    </w:p>
    <w:p>
      <w:pPr>
        <w:spacing w:after="0"/>
        <w:ind w:left="0"/>
        <w:jc w:val="both"/>
      </w:pPr>
      <w:r>
        <w:rPr>
          <w:rFonts w:ascii="Times New Roman"/>
          <w:b w:val="false"/>
          <w:i w:val="false"/>
          <w:color w:val="000000"/>
          <w:sz w:val="28"/>
        </w:rPr>
        <w:t>
      4) 804-баптың бірінші бөлігінде:</w:t>
      </w:r>
    </w:p>
    <w:p>
      <w:pPr>
        <w:spacing w:after="0"/>
        <w:ind w:left="0"/>
        <w:jc w:val="both"/>
      </w:pPr>
      <w:r>
        <w:rPr>
          <w:rFonts w:ascii="Times New Roman"/>
          <w:b w:val="false"/>
          <w:i w:val="false"/>
          <w:color w:val="000000"/>
          <w:sz w:val="28"/>
        </w:rPr>
        <w:t>
      50) тармақша мынадай редакцияда жазылсын:</w:t>
      </w:r>
    </w:p>
    <w:p>
      <w:pPr>
        <w:spacing w:after="0"/>
        <w:ind w:left="0"/>
        <w:jc w:val="both"/>
      </w:pPr>
      <w:r>
        <w:rPr>
          <w:rFonts w:ascii="Times New Roman"/>
          <w:b w:val="false"/>
          <w:i w:val="false"/>
          <w:color w:val="000000"/>
          <w:sz w:val="28"/>
        </w:rPr>
        <w:t>
      "50) облыстардың, республикалық маңызы бар қалалардың, астананың, аудандардың, облыстық маңызы бар қалалардың жергiлiктi атқарушы органдарының (199 (екінші бөлігі), 294 (бірінші және екінші бөліктері), 320 (бірінші, екінші және үшінші бөліктері), 382 (екінші және үшінші бөліктері), 383 (үшінші және төртінші бөліктері), 401 (алтыншы және жетінші бөліктері), 402 (төртінші бөлігі), 404 (тоғызыншы бөлігі), 408-1, 453, 462, 463, 464 (екінші бөлігі), 489-1, 490-баптар);";</w:t>
      </w:r>
    </w:p>
    <w:p>
      <w:pPr>
        <w:spacing w:after="0"/>
        <w:ind w:left="0"/>
        <w:jc w:val="both"/>
      </w:pPr>
      <w:r>
        <w:rPr>
          <w:rFonts w:ascii="Times New Roman"/>
          <w:b w:val="false"/>
          <w:i w:val="false"/>
          <w:color w:val="000000"/>
          <w:sz w:val="28"/>
        </w:rPr>
        <w:t>
      58) тармақша мынадай редакцияда жазылсын:</w:t>
      </w:r>
    </w:p>
    <w:p>
      <w:pPr>
        <w:spacing w:after="0"/>
        <w:ind w:left="0"/>
        <w:jc w:val="both"/>
      </w:pPr>
      <w:r>
        <w:rPr>
          <w:rFonts w:ascii="Times New Roman"/>
          <w:b w:val="false"/>
          <w:i w:val="false"/>
          <w:color w:val="000000"/>
          <w:sz w:val="28"/>
        </w:rPr>
        <w:t>
      "58) облыстардың (республикалық маңызы бар қалалардың, астананың) әкiмдерi уәкiлеттік берген лауазымды адамдарының (656-бап);".</w:t>
      </w:r>
    </w:p>
    <w:p>
      <w:pPr>
        <w:spacing w:after="0"/>
        <w:ind w:left="0"/>
        <w:jc w:val="both"/>
      </w:pPr>
      <w:r>
        <w:rPr>
          <w:rFonts w:ascii="Times New Roman"/>
          <w:b w:val="false"/>
          <w:i w:val="false"/>
          <w:color w:val="000000"/>
          <w:sz w:val="28"/>
        </w:rPr>
        <w:t xml:space="preserve">
      9. 2015 жылғы 31 қазандағы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Парламентiнiң Жаршысы, 2015 ж., № 20-V, 20-VІ, 114-құжат; 2016 ж., № 7-ІІ, 55-құжат; № 12, 87-құжат; 2017 ж., № 1-2, 3-құжат; № 4, 7-құжат; № 8, 16-құжат; № 16, 56-құжат; № 21, 98-құжат; 2018 ж., № 10, 32-құжат; № 16, 53-құжат):</w:t>
      </w:r>
    </w:p>
    <w:p>
      <w:pPr>
        <w:spacing w:after="0"/>
        <w:ind w:left="0"/>
        <w:jc w:val="both"/>
      </w:pPr>
      <w:r>
        <w:rPr>
          <w:rFonts w:ascii="Times New Roman"/>
          <w:b w:val="false"/>
          <w:i w:val="false"/>
          <w:color w:val="000000"/>
          <w:sz w:val="28"/>
        </w:rPr>
        <w:t>
      27-баптың үшінші бөлігінің екінші абзацы мынадай редакцияда жазылсын:</w:t>
      </w:r>
    </w:p>
    <w:p>
      <w:pPr>
        <w:spacing w:after="0"/>
        <w:ind w:left="0"/>
        <w:jc w:val="both"/>
      </w:pPr>
      <w:r>
        <w:rPr>
          <w:rFonts w:ascii="Times New Roman"/>
          <w:b w:val="false"/>
          <w:i w:val="false"/>
          <w:color w:val="000000"/>
          <w:sz w:val="28"/>
        </w:rPr>
        <w:t>
      "Кәмелетке толмағандардың істері жөніндегі мамандандырылған ауданаралық соттың соттылығына жатқызылған істер кәмелетке толмаған адамның заңды өкілдерінің өтінішхаты бойынша, республикалық маңызы бар қалалардың және астананың, облыс орталықтарының шегінде орналасқан аудандық (қалалық) соттардың соттылығына жатқызылған істерді қоспағанда, баланың тұрғылықты (болатын) жеріндегі аудандық (қалалық) сотта қаралуы мүмкін немесе оған берілуі мүмкін. Өтінішхат істі сот талқылауына дайындау аяқталғанға дейін берілуі мүмкін.".</w:t>
      </w:r>
    </w:p>
    <w:p>
      <w:pPr>
        <w:spacing w:after="0"/>
        <w:ind w:left="0"/>
        <w:jc w:val="both"/>
      </w:pPr>
      <w:r>
        <w:rPr>
          <w:rFonts w:ascii="Times New Roman"/>
          <w:b w:val="false"/>
          <w:i w:val="false"/>
          <w:color w:val="000000"/>
          <w:sz w:val="28"/>
        </w:rPr>
        <w:t xml:space="preserve">
      10.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2017 ж.,  № 22-I, 22-II, 107-құжат; 2018 ж., № 10, 32-құжат; № 15, 50-құжат):</w:t>
      </w:r>
    </w:p>
    <w:p>
      <w:pPr>
        <w:spacing w:after="0"/>
        <w:ind w:left="0"/>
        <w:jc w:val="both"/>
      </w:pPr>
      <w:r>
        <w:rPr>
          <w:rFonts w:ascii="Times New Roman"/>
          <w:b w:val="false"/>
          <w:i w:val="false"/>
          <w:color w:val="000000"/>
          <w:sz w:val="28"/>
        </w:rPr>
        <w:t>
      1) 18-баптың 2-тармағының бірінші бөлігі мынадай редакцияда жазылсын:</w:t>
      </w:r>
    </w:p>
    <w:p>
      <w:pPr>
        <w:spacing w:after="0"/>
        <w:ind w:left="0"/>
        <w:jc w:val="both"/>
      </w:pPr>
      <w:r>
        <w:rPr>
          <w:rFonts w:ascii="Times New Roman"/>
          <w:b w:val="false"/>
          <w:i w:val="false"/>
          <w:color w:val="000000"/>
          <w:sz w:val="28"/>
        </w:rPr>
        <w:t>
      "2. Салық органдарының жүйесі уәкілетті органнан және оның облыстар, Астана, Алматы және Шымкент қалалары бойынша, аудандар, қалалар мен қалалардағы аудандар бойынша аумақтық бөлімшелерінен, сондай-ақ ауданаралық аумақтық бөлімшелерінен тұрады. Арнайы экономикалық аймақтар құрылған жағдайда, осы аймақтардың аумақтарында уәкілетті органның аумақтық бөлімшелері құрылуы мүмкін.";</w:t>
      </w:r>
    </w:p>
    <w:p>
      <w:pPr>
        <w:spacing w:after="0"/>
        <w:ind w:left="0"/>
        <w:jc w:val="both"/>
      </w:pPr>
      <w:r>
        <w:rPr>
          <w:rFonts w:ascii="Times New Roman"/>
          <w:b w:val="false"/>
          <w:i w:val="false"/>
          <w:color w:val="000000"/>
          <w:sz w:val="28"/>
        </w:rPr>
        <w:t>
      2) 172-бапта:</w:t>
      </w:r>
    </w:p>
    <w:p>
      <w:pPr>
        <w:spacing w:after="0"/>
        <w:ind w:left="0"/>
        <w:jc w:val="both"/>
      </w:pPr>
      <w:r>
        <w:rPr>
          <w:rFonts w:ascii="Times New Roman"/>
          <w:b w:val="false"/>
          <w:i w:val="false"/>
          <w:color w:val="000000"/>
          <w:sz w:val="28"/>
        </w:rPr>
        <w:t>
      8-тармақ мынадай редакцияда жазылсын:</w:t>
      </w:r>
    </w:p>
    <w:p>
      <w:pPr>
        <w:spacing w:after="0"/>
        <w:ind w:left="0"/>
        <w:jc w:val="both"/>
      </w:pPr>
      <w:r>
        <w:rPr>
          <w:rFonts w:ascii="Times New Roman"/>
          <w:b w:val="false"/>
          <w:i w:val="false"/>
          <w:color w:val="000000"/>
          <w:sz w:val="28"/>
        </w:rPr>
        <w:t>
      "8. Импорттаушының Қазақстан Республикасына алкоголь өнімін импорттау кезінде есепке алу-бақылау маркаларын нысаналы пайдалану туралы міндеттемесі облыстар, Астана, Алматы және Шымкент қалалары бойынша уәкілетті органның аумақтық бөлімшесіне есепке алу-бақылау маркаларын алғанға дейін ұсынылады.";</w:t>
      </w:r>
    </w:p>
    <w:p>
      <w:pPr>
        <w:spacing w:after="0"/>
        <w:ind w:left="0"/>
        <w:jc w:val="both"/>
      </w:pPr>
      <w:r>
        <w:rPr>
          <w:rFonts w:ascii="Times New Roman"/>
          <w:b w:val="false"/>
          <w:i w:val="false"/>
          <w:color w:val="000000"/>
          <w:sz w:val="28"/>
        </w:rPr>
        <w:t>
      10, 11, 12, 13 және 14-тармақтар мынадай редакцияда жазылсын:</w:t>
      </w:r>
    </w:p>
    <w:p>
      <w:pPr>
        <w:spacing w:after="0"/>
        <w:ind w:left="0"/>
        <w:jc w:val="both"/>
      </w:pPr>
      <w:r>
        <w:rPr>
          <w:rFonts w:ascii="Times New Roman"/>
          <w:b w:val="false"/>
          <w:i w:val="false"/>
          <w:color w:val="000000"/>
          <w:sz w:val="28"/>
        </w:rPr>
        <w:t>
      "10. Импорттаушылардың Қазақстан Республикасына алкоголь өнімін импорттау кезінде есепке алу-бақылау маркаларын нысаналы пайдалану туралы міндеттемесі облыстар, Астана, Алматы және Шымкент қалалары бойынша уәкілетті органның аумақтық бөлімшесінің ақшаны уақытша орналастыру шотына ақша салу арқылы, сондай-ақ импорттаушының таңдау бойынша мынадай тәсілдердің кез келгені:</w:t>
      </w:r>
    </w:p>
    <w:p>
      <w:pPr>
        <w:spacing w:after="0"/>
        <w:ind w:left="0"/>
        <w:jc w:val="both"/>
      </w:pPr>
      <w:r>
        <w:rPr>
          <w:rFonts w:ascii="Times New Roman"/>
          <w:b w:val="false"/>
          <w:i w:val="false"/>
          <w:color w:val="000000"/>
          <w:sz w:val="28"/>
        </w:rPr>
        <w:t>
      1) банк кепілдігі;</w:t>
      </w:r>
    </w:p>
    <w:p>
      <w:pPr>
        <w:spacing w:after="0"/>
        <w:ind w:left="0"/>
        <w:jc w:val="both"/>
      </w:pPr>
      <w:r>
        <w:rPr>
          <w:rFonts w:ascii="Times New Roman"/>
          <w:b w:val="false"/>
          <w:i w:val="false"/>
          <w:color w:val="000000"/>
          <w:sz w:val="28"/>
        </w:rPr>
        <w:t>
      2) кепілгерлік;</w:t>
      </w:r>
    </w:p>
    <w:p>
      <w:pPr>
        <w:spacing w:after="0"/>
        <w:ind w:left="0"/>
        <w:jc w:val="both"/>
      </w:pPr>
      <w:r>
        <w:rPr>
          <w:rFonts w:ascii="Times New Roman"/>
          <w:b w:val="false"/>
          <w:i w:val="false"/>
          <w:color w:val="000000"/>
          <w:sz w:val="28"/>
        </w:rPr>
        <w:t>
      3) мүлік кепілі арқылы қамтамасыз етіледі.</w:t>
      </w:r>
    </w:p>
    <w:p>
      <w:pPr>
        <w:spacing w:after="0"/>
        <w:ind w:left="0"/>
        <w:jc w:val="both"/>
      </w:pPr>
      <w:r>
        <w:rPr>
          <w:rFonts w:ascii="Times New Roman"/>
          <w:b w:val="false"/>
          <w:i w:val="false"/>
          <w:color w:val="000000"/>
          <w:sz w:val="28"/>
        </w:rPr>
        <w:t>
      11. Ақшаны уақытша орналастыру шотын облыстар, Астана, Алматы және Шымкент қалалары бойынша уәкілетті органның аумақтық бөлімшелеріне бюджетті атқару жөніндегі орталық уәкілетті орган ашады.</w:t>
      </w:r>
    </w:p>
    <w:p>
      <w:pPr>
        <w:spacing w:after="0"/>
        <w:ind w:left="0"/>
        <w:jc w:val="both"/>
      </w:pPr>
      <w:r>
        <w:rPr>
          <w:rFonts w:ascii="Times New Roman"/>
          <w:b w:val="false"/>
          <w:i w:val="false"/>
          <w:color w:val="000000"/>
          <w:sz w:val="28"/>
        </w:rPr>
        <w:t>
      12. Облыстар, Астана, Алматы және Шымкент қалалары бойынша уәкілетті органның ақшаны уақытша орналастыру шоты Қазақстан Республикасына алкоголь өнімін импорттауды жүзеге асыратын тұлғаның ақша салуына арналған.</w:t>
      </w:r>
    </w:p>
    <w:p>
      <w:pPr>
        <w:spacing w:after="0"/>
        <w:ind w:left="0"/>
        <w:jc w:val="both"/>
      </w:pPr>
      <w:r>
        <w:rPr>
          <w:rFonts w:ascii="Times New Roman"/>
          <w:b w:val="false"/>
          <w:i w:val="false"/>
          <w:color w:val="000000"/>
          <w:sz w:val="28"/>
        </w:rPr>
        <w:t>
      Ақшаны уақытша орналастыру шотына ақша салу Қазақстан Республикасының ұлттық валютасында жүргізіледі.</w:t>
      </w:r>
    </w:p>
    <w:p>
      <w:pPr>
        <w:spacing w:after="0"/>
        <w:ind w:left="0"/>
        <w:jc w:val="both"/>
      </w:pPr>
      <w:r>
        <w:rPr>
          <w:rFonts w:ascii="Times New Roman"/>
          <w:b w:val="false"/>
          <w:i w:val="false"/>
          <w:color w:val="000000"/>
          <w:sz w:val="28"/>
        </w:rPr>
        <w:t>
      13. Импорттаушы ақшамен қамтамасыз етілген, Қазақстан Республикасына алкоголь өнімін импорттау кезінде есепке алу-бақылау маркаларын нысаналы пайдалану туралы міндеттемесін орындамаған кезде облыстар, Астана, Алматы және Шымкент қалалары бойынша уәкілетті органның аумақтық бөлімшесі бес жұмыс күні өткен соң ақшаны уақытша орналастыру шотынан ақшаны бюджет кірісіне аударады.</w:t>
      </w:r>
    </w:p>
    <w:p>
      <w:pPr>
        <w:spacing w:after="0"/>
        <w:ind w:left="0"/>
        <w:jc w:val="both"/>
      </w:pPr>
      <w:r>
        <w:rPr>
          <w:rFonts w:ascii="Times New Roman"/>
          <w:b w:val="false"/>
          <w:i w:val="false"/>
          <w:color w:val="000000"/>
          <w:sz w:val="28"/>
        </w:rPr>
        <w:t>
      14. Облыстар, Астана, Алматы және Шымкент қалалары бойынша уәкілетті органның ақшаны уақытша орналастыру шотына салынған ақшаны қайтару (есепке жатқызу) импорттаушының Қазақстан Республикасына алкоголь өнімін импорттау кезінде есепке алу-бақылау маркаларын нысаналы пайдалану туралы міндеттемесін орындағаны туралы есебі ұсынылғаннан кейін он жұмыс күні ішінде жүзеге асырылады.";</w:t>
      </w:r>
    </w:p>
    <w:p>
      <w:pPr>
        <w:spacing w:after="0"/>
        <w:ind w:left="0"/>
        <w:jc w:val="both"/>
      </w:pPr>
      <w:r>
        <w:rPr>
          <w:rFonts w:ascii="Times New Roman"/>
          <w:b w:val="false"/>
          <w:i w:val="false"/>
          <w:color w:val="000000"/>
          <w:sz w:val="28"/>
        </w:rPr>
        <w:t>
      3) 505-бапта: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Елді мекендердің жеріне (үй маңындағы учаскелерді қоспағанда) арналған базалық салықтық мөлшерлемелер алаңның бір шаршы метріне есептегенде мына мөлшерлерде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1116"/>
        <w:gridCol w:w="5434"/>
        <w:gridCol w:w="4438"/>
      </w:tblGrid>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мекеннің санаты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 қоры, оның ішінде оның жанындағы құрылыстар мен ғимараттар алып жатқан жерді қоспағанда, елді мекендердің жеріне арналған базалық салықтық мөлшерлемелер (теңге)</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 қоры, оның ішінде оның жанындағы құрылыстар мен ғимараттар алып жатқан жерге арналған базалық салықтық мөлшерлемелер (теңге)</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85 пайызы</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75 пайызы</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p>
      <w:pPr>
        <w:spacing w:after="0"/>
        <w:ind w:left="0"/>
        <w:jc w:val="both"/>
      </w:pPr>
      <w:r>
        <w:rPr>
          <w:rFonts w:ascii="Times New Roman"/>
          <w:b w:val="false"/>
          <w:i w:val="false"/>
          <w:color w:val="000000"/>
          <w:sz w:val="28"/>
        </w:rPr>
        <w:t>
      Бұл ретте елді мекендердің санаты техникалық реттеу саласындағы мемлекеттік реттеуді жүзеге асыратын уәкілетті мемлекеттік орган бекіткен әкімшілік-аумақтық объектілер сыныптауышына сәйкес белгіленеді.";</w:t>
      </w:r>
    </w:p>
    <w:p>
      <w:pPr>
        <w:spacing w:after="0"/>
        <w:ind w:left="0"/>
        <w:jc w:val="both"/>
      </w:pPr>
      <w:r>
        <w:rPr>
          <w:rFonts w:ascii="Times New Roman"/>
          <w:b w:val="false"/>
          <w:i w:val="false"/>
          <w:color w:val="000000"/>
          <w:sz w:val="28"/>
        </w:rPr>
        <w:t>
      2-тармақтың бірінші бөлігінің 1) тармақшасының бірінші абзацы мынадай редакцияда жазылсын:</w:t>
      </w:r>
    </w:p>
    <w:p>
      <w:pPr>
        <w:spacing w:after="0"/>
        <w:ind w:left="0"/>
        <w:jc w:val="both"/>
      </w:pPr>
      <w:r>
        <w:rPr>
          <w:rFonts w:ascii="Times New Roman"/>
          <w:b w:val="false"/>
          <w:i w:val="false"/>
          <w:color w:val="000000"/>
          <w:sz w:val="28"/>
        </w:rPr>
        <w:t>
      "1) Астана, Алматы, Шымкент қалалары және облыстық маңызы бар қалалар үшін:";</w:t>
      </w:r>
    </w:p>
    <w:p>
      <w:pPr>
        <w:spacing w:after="0"/>
        <w:ind w:left="0"/>
        <w:jc w:val="both"/>
      </w:pPr>
      <w:r>
        <w:rPr>
          <w:rFonts w:ascii="Times New Roman"/>
          <w:b w:val="false"/>
          <w:i w:val="false"/>
          <w:color w:val="000000"/>
          <w:sz w:val="28"/>
        </w:rPr>
        <w:t>
      1) 529-баптың 2-тармағы мынадай редакцияда жазылсын:</w:t>
      </w:r>
    </w:p>
    <w:p>
      <w:pPr>
        <w:spacing w:after="0"/>
        <w:ind w:left="0"/>
        <w:jc w:val="both"/>
      </w:pPr>
      <w:r>
        <w:rPr>
          <w:rFonts w:ascii="Times New Roman"/>
          <w:b w:val="false"/>
          <w:i w:val="false"/>
          <w:color w:val="000000"/>
          <w:sz w:val="28"/>
        </w:rPr>
        <w:t>
      "2. Тұрғынжайдың, саяжай құрылысының бір шаршы метрінің ұлттық валютадағы базалық құны (Қ б) елді мекеннің түріне қарай мынадай мөлшерлерде айқындалады.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2381"/>
        <w:gridCol w:w="6510"/>
      </w:tblGrid>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мекеннің санаты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Теңгемен базалық құн</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маңызы бар қалалар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p>
      <w:pPr>
        <w:spacing w:after="0"/>
        <w:ind w:left="0"/>
        <w:jc w:val="both"/>
      </w:pPr>
      <w:r>
        <w:rPr>
          <w:rFonts w:ascii="Times New Roman"/>
          <w:b w:val="false"/>
          <w:i w:val="false"/>
          <w:color w:val="000000"/>
          <w:sz w:val="28"/>
        </w:rPr>
        <w:t>
      Бұл ретте елді мекендердің санаттары техникалық реттеу саласындағы мемлекеттік реттеуді жүзеге асыратын уәкілетті мемлекеттік орган бекіткен әкімшілік-аумақтық обьектілер сыныптамасына сәйкес айқындалады.";</w:t>
      </w:r>
    </w:p>
    <w:p>
      <w:pPr>
        <w:spacing w:after="0"/>
        <w:ind w:left="0"/>
        <w:jc w:val="both"/>
      </w:pPr>
      <w:r>
        <w:rPr>
          <w:rFonts w:ascii="Times New Roman"/>
          <w:b w:val="false"/>
          <w:i w:val="false"/>
          <w:color w:val="000000"/>
          <w:sz w:val="28"/>
        </w:rPr>
        <w:t>
      1) 543-баптың 1) тармақшасы мынадай редакцияда жазылсын:</w:t>
      </w:r>
    </w:p>
    <w:p>
      <w:pPr>
        <w:spacing w:after="0"/>
        <w:ind w:left="0"/>
        <w:jc w:val="both"/>
      </w:pPr>
      <w:r>
        <w:rPr>
          <w:rFonts w:ascii="Times New Roman"/>
          <w:b w:val="false"/>
          <w:i w:val="false"/>
          <w:color w:val="000000"/>
          <w:sz w:val="28"/>
        </w:rPr>
        <w:t>
      "1) арнайы аймақ – аумағында Қазақстан Республикасының Мемлекеттік шекарасы арқылы автомобиль өткізу пункттері бар елді мекендер (Астана, Алматы, Шымкент қалаларын және облыстардың әкімшілік орталықтарын қоспағанда);";</w:t>
      </w:r>
    </w:p>
    <w:p>
      <w:pPr>
        <w:spacing w:after="0"/>
        <w:ind w:left="0"/>
        <w:jc w:val="both"/>
      </w:pPr>
      <w:r>
        <w:rPr>
          <w:rFonts w:ascii="Times New Roman"/>
          <w:b w:val="false"/>
          <w:i w:val="false"/>
          <w:color w:val="000000"/>
          <w:sz w:val="28"/>
        </w:rPr>
        <w:t>
      2) 546-баптың 1-тармағы мынадай редакцияда жазылсын:</w:t>
      </w:r>
    </w:p>
    <w:p>
      <w:pPr>
        <w:spacing w:after="0"/>
        <w:ind w:left="0"/>
        <w:jc w:val="both"/>
      </w:pPr>
      <w:r>
        <w:rPr>
          <w:rFonts w:ascii="Times New Roman"/>
          <w:b w:val="false"/>
          <w:i w:val="false"/>
          <w:color w:val="000000"/>
          <w:sz w:val="28"/>
        </w:rPr>
        <w:t>
      "1. Айына салық салу обьектісінің бірлігіне тіркелген салықтың ең төмен және ең жоғарғы базалық мөлшерлемелерінің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4482"/>
        <w:gridCol w:w="3515"/>
        <w:gridCol w:w="3195"/>
      </w:tblGrid>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 салу обьектісінің атауы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Тіркелген салықтың базалық мөлшерлеменің ең төмен мөлшері (айлық есепті көрсеткіш-термен)</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Тіркелген салықтың базалық мөлшерлемелерінің  ең жоғарғы мөлшері (айлық есептік көрсеткіштермен)</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ойыншымен ойын өткізуге арналған ұтыссыз ойын автоматы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Біреуден көп ойыншының қатысуымен ойын өткізуге арналған ұтыссыз ойын автоматы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өткізу үшін пайдаланылатын дербес компьютер</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жолы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үстелі</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ұйымның Астана, Алматы немесе Шымкент қалаларында  орналасқан айырбастау пункті</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ұйымның арнайы аймақта орналасқан айырбастау пункті</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 және арнайы аймақты қоспағанда, уәкілетті ұйымның елді мекенде  орналасқан айырбастау пункті</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595-бап мынадай редакцияда жазылсын:</w:t>
      </w:r>
    </w:p>
    <w:p>
      <w:pPr>
        <w:spacing w:after="0"/>
        <w:ind w:left="0"/>
        <w:jc w:val="both"/>
      </w:pPr>
      <w:r>
        <w:rPr>
          <w:rFonts w:ascii="Times New Roman"/>
          <w:b w:val="false"/>
          <w:i w:val="false"/>
          <w:color w:val="000000"/>
          <w:sz w:val="28"/>
        </w:rPr>
        <w:t>
      "595-бап. Төлемақы мөлшерлемелері</w:t>
      </w:r>
    </w:p>
    <w:p>
      <w:pPr>
        <w:spacing w:after="0"/>
        <w:ind w:left="0"/>
        <w:jc w:val="both"/>
      </w:pPr>
      <w:r>
        <w:rPr>
          <w:rFonts w:ascii="Times New Roman"/>
          <w:b w:val="false"/>
          <w:i w:val="false"/>
          <w:color w:val="000000"/>
          <w:sz w:val="28"/>
        </w:rPr>
        <w:t>
      1. Жылдық төлемақы мөлшерлемелері республикалық бюджет туралы заңда белгiленген және салықтық кезеңнiң бiрiншi күнiне қолданыста болатын АЕК-тің еселенген мөлшерiнде айқындалады.</w:t>
      </w:r>
    </w:p>
    <w:p>
      <w:pPr>
        <w:spacing w:after="0"/>
        <w:ind w:left="0"/>
        <w:jc w:val="both"/>
      </w:pPr>
      <w:r>
        <w:rPr>
          <w:rFonts w:ascii="Times New Roman"/>
          <w:b w:val="false"/>
          <w:i w:val="false"/>
          <w:color w:val="000000"/>
          <w:sz w:val="28"/>
        </w:rPr>
        <w:t>
      2. Радиобайланыстың мынадай түрлеріне жылдық төлемақы мөлшерлері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6634"/>
        <w:gridCol w:w="3199"/>
        <w:gridCol w:w="1296"/>
      </w:tblGrid>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түрлерi</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 аумағы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Төлемақы мөлшерлемесі (АЕК)</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радиошақыру радиожүйелерi (енi 25 кГц жиiлiк берілгені үшiн)</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Астана, Алматы, Шымкент қалалары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 байланысы (қабылдауға енi 25 кГц/беруге 25 кГц радиоарна үшiн)</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Астана, Алматы, Шымкент қалалары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УҚТ-диапазонды радиобайланыс (қабылдауға енi 25 кГц/беруге 25 кГц дуплекстi арна үшiн)</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УҚТ-диапазонды радиобайланыс (енi 25 кГц симплекстi арна үшiн)</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Таратқыштың шығу қуаты:</w:t>
            </w:r>
            <w:r>
              <w:br/>
            </w:r>
            <w:r>
              <w:rPr>
                <w:rFonts w:ascii="Times New Roman"/>
                <w:b w:val="false"/>
                <w:i w:val="false"/>
                <w:color w:val="000000"/>
                <w:sz w:val="20"/>
              </w:rPr>
              <w:t>
- 50 Вт-қа дейiн;</w:t>
            </w:r>
            <w:r>
              <w:br/>
            </w:r>
            <w:r>
              <w:rPr>
                <w:rFonts w:ascii="Times New Roman"/>
                <w:b w:val="false"/>
                <w:i w:val="false"/>
                <w:color w:val="000000"/>
                <w:sz w:val="20"/>
              </w:rPr>
              <w:t>
- 50 Вт-тан астам болған кезде ҚT-байланыс (бiр жиiлiк берілгені үшiн)</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Астана, Алматы, Шымкент қалалары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20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Радиоұзартқыштар (арна үшiн)</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Астана, Алматы, Шымкент қалалары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(қабылдауға енi 1 МГц/беруге 1 МГц жиiлiктер белдеуi үшiн)</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Астана, Алматы, Шымкент қалалары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дербес жылжымалы спутниктік байланыс (қабылдауға енi 100 кГц/ беруге 100 кГц жиiлiктердiң дуплекстi белдеуi үшiн)</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HUB-технологиясы бар спутниктік байланыс (HUB-қа пайдаланылатын қабылдауға белдеуi 100 кГц/беруге 100 кГц болатын енi үшiн)</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HUB-технологиясынсыз спутниктік байланыс (бiр станция пайдаланатын жиiлiктер үшiн)</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Радиорелелi желiлер (бiр аралықтағы дуплекстi арна үшiн):</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кент, ауыл, ауылдық округ</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магистральдық</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радиоға қолжетiмдiлiк жүйелерi (қабылдауға енi 25 кГц/беруге 25 кГц дуплекстi арна үшiн)</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КБС-технологиясы пайдаланылған кезде сымсыз радиоға қолжетiмдiлiк жүйелерi (қабылдауға енi 2 МГц/беруге 2 МГц дуплекстi арна үшiн)</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Эфирлiк-кәбілдік телевизия (8 МГц жиiлiктер белдеуi үшiн)</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200 мың адамнан асатын елдi мекен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мыңнан 200 мың адамға дейін болатын елдi мекен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адамға дейiн болатын аудандық маңызы бар қала; аудан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(кент, ауыл, ауылдық округ)</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Теңiздегi радиобайланыс (радиомодем, жағалаулық байланыс, телеметрия, радиолокациялық және т.б.), бiр радиоарна үшiн</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буындағы ұтқыр байланыс (қабылдауға енi 2 МГц/беруге 2 МГц радиожиiлiктер белдеуi үшiн)</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Астана, Алматы, Шымкент қалалары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bl>
    <w:p>
      <w:pPr>
        <w:spacing w:after="0"/>
        <w:ind w:left="0"/>
        <w:jc w:val="both"/>
      </w:pPr>
      <w:r>
        <w:rPr>
          <w:rFonts w:ascii="Times New Roman"/>
          <w:b w:val="false"/>
          <w:i w:val="false"/>
          <w:color w:val="000000"/>
          <w:sz w:val="28"/>
        </w:rPr>
        <w:t>
      3. Цифрлық эфирлік телерадио хабарларын таратуға арналған жылдық төлемақы мөлшерлемелері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6"/>
        <w:gridCol w:w="5323"/>
        <w:gridCol w:w="1859"/>
        <w:gridCol w:w="2982"/>
      </w:tblGrid>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Цифрлық эфирлік телерадио хабарларын таратуға арналған жиілік диапазоны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 аумағы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Төлемақы мөлшерлемесі (АЕК)</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Телевизия/жиіліктердің метрлік диапазоны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 Вт-ты қоса алғанға дейін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250 Вт-ты қоса алғанға дейін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500 Вт-ты қоса алғанға дейін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Вт-ты қоса алғанға дейін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Вт-тан жоғары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 жиіліктердің дециметрлік диапазоны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 Вт-ты қоса алғанға дейін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250 Вт-ты қоса алғанға дейін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500 Вт-ты қоса алғанға дейін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Вт-ты қоса алғанға дейін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Вт-тан жоғары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bl>
    <w:p>
      <w:pPr>
        <w:spacing w:after="0"/>
        <w:ind w:left="0"/>
        <w:jc w:val="both"/>
      </w:pPr>
      <w:r>
        <w:rPr>
          <w:rFonts w:ascii="Times New Roman"/>
          <w:b w:val="false"/>
          <w:i w:val="false"/>
          <w:color w:val="000000"/>
          <w:sz w:val="28"/>
        </w:rPr>
        <w:t>
      4. Алты айды қоса алғанға дейінгі мерзімде тәжірибелік пайдалануды, жарыстарды, көрмелер мен өзге де іс-шараларды өткізу кезеңіне радиожиілік спектрін пайдаланған кезде төлемақы радиобайланыстың түріне, радиожиілік спектрін пайдалану аумағына және таратушы радиоэлектрондық құралдың қуатына қарай, оны нақты пайдалану мерзіміне сәйкес келетін мөлшерде, бірақ жылдық төлемақы мөлшерлемесінің кемінде 1/12 мөлшерінде белгіленеді.</w:t>
      </w:r>
    </w:p>
    <w:p>
      <w:pPr>
        <w:spacing w:after="0"/>
        <w:ind w:left="0"/>
        <w:jc w:val="both"/>
      </w:pPr>
      <w:r>
        <w:rPr>
          <w:rFonts w:ascii="Times New Roman"/>
          <w:b w:val="false"/>
          <w:i w:val="false"/>
          <w:color w:val="000000"/>
          <w:sz w:val="28"/>
        </w:rPr>
        <w:t>
      Ені осы баптың 2 және 3-тармақтарында көрсетілгеннен ерекшеленетін дуплексті (симплексті) арнаның белдеуін пайдалана отырып технологиялар қолданылған жағдайда, төлемақы мөлшерлемелері төлеуші осы баптың 2 және 3-тармақтарында көрсетілген дуплексті (симплексті) арна белдеуінің еніне нақты қолданатын дуплексті (симплексті) арна белдеуі енінің үлес салмағы негізге алына отырып айқындалады.</w:t>
      </w:r>
    </w:p>
    <w:p>
      <w:pPr>
        <w:spacing w:after="0"/>
        <w:ind w:left="0"/>
        <w:jc w:val="both"/>
      </w:pPr>
      <w:r>
        <w:rPr>
          <w:rFonts w:ascii="Times New Roman"/>
          <w:b w:val="false"/>
          <w:i w:val="false"/>
          <w:color w:val="000000"/>
          <w:sz w:val="28"/>
        </w:rPr>
        <w:t>
      Кең белдеулі сигнал технологиясы пайдаланылған кезде төлемақы қабылдауға енi 2 МГц/беруге 2 МГц болатын белдеу үшiн алынады.";</w:t>
      </w:r>
    </w:p>
    <w:p>
      <w:pPr>
        <w:spacing w:after="0"/>
        <w:ind w:left="0"/>
        <w:jc w:val="both"/>
      </w:pPr>
      <w:r>
        <w:rPr>
          <w:rFonts w:ascii="Times New Roman"/>
          <w:b w:val="false"/>
          <w:i w:val="false"/>
          <w:color w:val="000000"/>
          <w:sz w:val="28"/>
        </w:rPr>
        <w:t>
      1) 702-баптың 2-тармағы мынадай редакцияда жазылсын:</w:t>
      </w:r>
    </w:p>
    <w:p>
      <w:pPr>
        <w:spacing w:after="0"/>
        <w:ind w:left="0"/>
        <w:jc w:val="both"/>
      </w:pPr>
      <w:r>
        <w:rPr>
          <w:rFonts w:ascii="Times New Roman"/>
          <w:b w:val="false"/>
          <w:i w:val="false"/>
          <w:color w:val="000000"/>
          <w:sz w:val="28"/>
        </w:rPr>
        <w:t>
      "2. Шаруа немесе фермер қожалықтары үшін арнаулы салық режимiн қолдану мақсатында жеке меншік және (немесе) жер пайдалану құқықтарындағы (кейінгі жер пайдалану құқығын қоса алғанда) ауыл шаруашылығы мақсатындағы жер учаскелерінің жиынтық алаңы мыналар үшін:</w:t>
      </w:r>
    </w:p>
    <w:p>
      <w:pPr>
        <w:spacing w:after="0"/>
        <w:ind w:left="0"/>
        <w:jc w:val="both"/>
      </w:pPr>
      <w:r>
        <w:rPr>
          <w:rFonts w:ascii="Times New Roman"/>
          <w:b w:val="false"/>
          <w:i w:val="false"/>
          <w:color w:val="000000"/>
          <w:sz w:val="28"/>
        </w:rPr>
        <w:t>
      1-аумақтық аймақ – 5 000 га;</w:t>
      </w:r>
    </w:p>
    <w:p>
      <w:pPr>
        <w:spacing w:after="0"/>
        <w:ind w:left="0"/>
        <w:jc w:val="both"/>
      </w:pPr>
      <w:r>
        <w:rPr>
          <w:rFonts w:ascii="Times New Roman"/>
          <w:b w:val="false"/>
          <w:i w:val="false"/>
          <w:color w:val="000000"/>
          <w:sz w:val="28"/>
        </w:rPr>
        <w:t>
      2-аумақтық аймақ – 3 500 га;</w:t>
      </w:r>
    </w:p>
    <w:p>
      <w:pPr>
        <w:spacing w:after="0"/>
        <w:ind w:left="0"/>
        <w:jc w:val="both"/>
      </w:pPr>
      <w:r>
        <w:rPr>
          <w:rFonts w:ascii="Times New Roman"/>
          <w:b w:val="false"/>
          <w:i w:val="false"/>
          <w:color w:val="000000"/>
          <w:sz w:val="28"/>
        </w:rPr>
        <w:t>
      3-аумақтық аймақ – 1 500 га;</w:t>
      </w:r>
    </w:p>
    <w:p>
      <w:pPr>
        <w:spacing w:after="0"/>
        <w:ind w:left="0"/>
        <w:jc w:val="both"/>
      </w:pPr>
      <w:r>
        <w:rPr>
          <w:rFonts w:ascii="Times New Roman"/>
          <w:b w:val="false"/>
          <w:i w:val="false"/>
          <w:color w:val="000000"/>
          <w:sz w:val="28"/>
        </w:rPr>
        <w:t>
      4-аумақтық аймақ – 500 га болып белгіленген жер учаскесінің шекті алаңының көлемінен аспауға тиіс.</w:t>
      </w:r>
    </w:p>
    <w:p>
      <w:pPr>
        <w:spacing w:after="0"/>
        <w:ind w:left="0"/>
        <w:jc w:val="both"/>
      </w:pPr>
      <w:r>
        <w:rPr>
          <w:rFonts w:ascii="Times New Roman"/>
          <w:b w:val="false"/>
          <w:i w:val="false"/>
          <w:color w:val="000000"/>
          <w:sz w:val="28"/>
        </w:rPr>
        <w:t>
      Осы тармақтың мақсаттары үшін жер учаскелерін мынадай аймақтарға бөлу қолданылады:</w:t>
      </w:r>
    </w:p>
    <w:p>
      <w:pPr>
        <w:spacing w:after="0"/>
        <w:ind w:left="0"/>
        <w:jc w:val="both"/>
      </w:pPr>
      <w:r>
        <w:rPr>
          <w:rFonts w:ascii="Times New Roman"/>
          <w:b w:val="false"/>
          <w:i w:val="false"/>
          <w:color w:val="000000"/>
          <w:sz w:val="28"/>
        </w:rPr>
        <w:t>
      1-аумақтық аймақ: Алматы, Ақтөбе, Атырау, Жамбыл, Қызылорда, Түркістан облысы, Шымкент және Алматы қалаларының топырақ-климаттық аймақтарындағы шөлді, жартылай шөлді және тау бөктеріндегі шөлді-далалық жерлеріндегі жайылымдар;</w:t>
      </w:r>
    </w:p>
    <w:p>
      <w:pPr>
        <w:spacing w:after="0"/>
        <w:ind w:left="0"/>
        <w:jc w:val="both"/>
      </w:pPr>
      <w:r>
        <w:rPr>
          <w:rFonts w:ascii="Times New Roman"/>
          <w:b w:val="false"/>
          <w:i w:val="false"/>
          <w:color w:val="000000"/>
          <w:sz w:val="28"/>
        </w:rPr>
        <w:t>
      2-аумақтық аймақ: Ақмола, Шығыс Қазақстан, Батыс Қазақстан, Қарағанды, Қостанай, Павлодар, Солтүстік Қазақстан облыстарының, Астана қаласының, сондай-ақ 1-аумақтық аймақтың жерлерін қоспағанда, Ақтөбе облысының жерлері;</w:t>
      </w:r>
    </w:p>
    <w:p>
      <w:pPr>
        <w:spacing w:after="0"/>
        <w:ind w:left="0"/>
        <w:jc w:val="both"/>
      </w:pPr>
      <w:r>
        <w:rPr>
          <w:rFonts w:ascii="Times New Roman"/>
          <w:b w:val="false"/>
          <w:i w:val="false"/>
          <w:color w:val="000000"/>
          <w:sz w:val="28"/>
        </w:rPr>
        <w:t>
      3-аумақтық аймақ: 1-аумақтық аймақтың жерлерiн қоспағанда, суармалы жерлерін қоса алғанда, Атырау, Маңғыстау облыстарының жерлері;</w:t>
      </w:r>
    </w:p>
    <w:p>
      <w:pPr>
        <w:spacing w:after="0"/>
        <w:ind w:left="0"/>
        <w:jc w:val="both"/>
      </w:pPr>
      <w:r>
        <w:rPr>
          <w:rFonts w:ascii="Times New Roman"/>
          <w:b w:val="false"/>
          <w:i w:val="false"/>
          <w:color w:val="000000"/>
          <w:sz w:val="28"/>
        </w:rPr>
        <w:t>
      4-аумақтық аймақ: 1-аумақтық аймақтың жерлерін қоспағанда, суармалы жерлерін қоса алғанда, Алматы, Жамбыл, Қызылорда, Түркістан облысы, Шымкент және Алматы қалаларының жерлері.</w:t>
      </w:r>
    </w:p>
    <w:p>
      <w:pPr>
        <w:spacing w:after="0"/>
        <w:ind w:left="0"/>
        <w:jc w:val="both"/>
      </w:pPr>
      <w:r>
        <w:rPr>
          <w:rFonts w:ascii="Times New Roman"/>
          <w:b w:val="false"/>
          <w:i w:val="false"/>
          <w:color w:val="000000"/>
          <w:sz w:val="28"/>
        </w:rPr>
        <w:t>
      Шаруа немесе фермер қожалықтарында әртүрлі аумақтық аймақтардағы ауыл шаруашылығы мақсатындағы жер учаскелері болған жағдайда, осы тармақтың мақсаттары үшін мұндай учаскелердің жиынтық алаңы осындай аумақтық аймақтар үшін белгіленген жер учаскесінің неғұрлым ауқымды шекті алаңының көлемінен аспауға тиіс.</w:t>
      </w:r>
    </w:p>
    <w:p>
      <w:pPr>
        <w:spacing w:after="0"/>
        <w:ind w:left="0"/>
        <w:jc w:val="both"/>
      </w:pPr>
      <w:r>
        <w:rPr>
          <w:rFonts w:ascii="Times New Roman"/>
          <w:b w:val="false"/>
          <w:i w:val="false"/>
          <w:color w:val="000000"/>
          <w:sz w:val="28"/>
        </w:rPr>
        <w:t>
      Бұл ретте әрбір аумақтық аймақтағы ауыл шаруашылығы мақсатындағы жер учаскелерінің алаңы, мұндай аймақ үшін осы тармақта белгіленген жер учаскесінің шекті алаңының мөлшерінен аспауға тиіс.".</w:t>
      </w:r>
    </w:p>
    <w:p>
      <w:pPr>
        <w:spacing w:after="0"/>
        <w:ind w:left="0"/>
        <w:jc w:val="both"/>
      </w:pPr>
      <w:r>
        <w:rPr>
          <w:rFonts w:ascii="Times New Roman"/>
          <w:b w:val="false"/>
          <w:i w:val="false"/>
          <w:color w:val="000000"/>
          <w:sz w:val="28"/>
        </w:rPr>
        <w:t xml:space="preserve">
      11. "Қазақстан Республикасындағы кедендік реттеу туралы" 2017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 110-құжат; 2018 ж., № 15, 50-құжат):</w:t>
      </w:r>
    </w:p>
    <w:p>
      <w:pPr>
        <w:spacing w:after="0"/>
        <w:ind w:left="0"/>
        <w:jc w:val="both"/>
      </w:pPr>
      <w:r>
        <w:rPr>
          <w:rFonts w:ascii="Times New Roman"/>
          <w:b w:val="false"/>
          <w:i w:val="false"/>
          <w:color w:val="000000"/>
          <w:sz w:val="28"/>
        </w:rPr>
        <w:t>
      10-баптың 2-тармағының 2) тармақшасы мынадай редакцияда жазылсын:</w:t>
      </w:r>
    </w:p>
    <w:p>
      <w:pPr>
        <w:spacing w:after="0"/>
        <w:ind w:left="0"/>
        <w:jc w:val="both"/>
      </w:pPr>
      <w:r>
        <w:rPr>
          <w:rFonts w:ascii="Times New Roman"/>
          <w:b w:val="false"/>
          <w:i w:val="false"/>
          <w:color w:val="000000"/>
          <w:sz w:val="28"/>
        </w:rPr>
        <w:t>
      "2) облыстар, республикалық маңызы бар қалалар және астана бойынша аумақтық кеден органдарынан (бұдан әрі – аумақтық кеден органдары);".</w:t>
      </w:r>
    </w:p>
    <w:p>
      <w:pPr>
        <w:spacing w:after="0"/>
        <w:ind w:left="0"/>
        <w:jc w:val="both"/>
      </w:pPr>
      <w:r>
        <w:rPr>
          <w:rFonts w:ascii="Times New Roman"/>
          <w:b w:val="false"/>
          <w:i w:val="false"/>
          <w:color w:val="000000"/>
          <w:sz w:val="28"/>
        </w:rPr>
        <w:t xml:space="preserve">
      12. "Арал өңіріндегі экологиялық қасірет салдарынан зардап шеккен азаматтарды әлеуметтік қорғау туралы" 1992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13-14, 348-құжат; 1994 ж., № 8, 140-құжат; Қазақстан Республикасы Парламентінің Жаршысы, 1997 ж., № 7, 79-құжат; № 12, 184-құжат; № 21, 274-құжат; 1998 ж., № 24, 432-құжат; 1999 ж., № 8, 247-құжат; № 23, 924-құжат; 2004 ж., № 24, 150-құжат; 2007 ж., № 20, 152-құжат; 2011 ж., № 16, 129-құжат; 2012 ж., № 4, 32-құжат; № 8, 64-құжат; 2013 ж., № 14, 75-құжат):</w:t>
      </w:r>
    </w:p>
    <w:p>
      <w:pPr>
        <w:spacing w:after="0"/>
        <w:ind w:left="0"/>
        <w:jc w:val="both"/>
      </w:pPr>
      <w:r>
        <w:rPr>
          <w:rFonts w:ascii="Times New Roman"/>
          <w:b w:val="false"/>
          <w:i w:val="false"/>
          <w:color w:val="000000"/>
          <w:sz w:val="28"/>
        </w:rPr>
        <w:t>
      5-баптың 2-тармағы мынадай редакцияда жазылсын:</w:t>
      </w:r>
    </w:p>
    <w:p>
      <w:pPr>
        <w:spacing w:after="0"/>
        <w:ind w:left="0"/>
        <w:jc w:val="both"/>
      </w:pPr>
      <w:r>
        <w:rPr>
          <w:rFonts w:ascii="Times New Roman"/>
          <w:b w:val="false"/>
          <w:i w:val="false"/>
          <w:color w:val="000000"/>
          <w:sz w:val="28"/>
        </w:rPr>
        <w:t>
      "2. Экологиялық дағдарыс жағдайына жақындаған аймаққа Ақтөбе облысының Байғанин, Ырғыз, Мұғалжар (бұрынғы Мұғалжар ауданының елдi мекендерi шекарасының шегiнде), Темiр аудандарының; Түркiстан облысының Арыс (оның iшiнде Арыс қаласы), Отырар, Созақ, Шардара аудандарының, Түркiстан қаласының және Кентау қаласының Шаға, Жаңа Иқан, Ескі Иқан, Үшқайық, Иассы, Оранғай, Қарашық, Жүйнек, Бабайқорған, Шорнақ, Жібек жолы, Майдантал ауылдық округтерінің, сондай-ақ Қарағанды облысының Ұлытау ауданының (бұрынғы Жезқазған облысының Жездi ауданының елдi мекендерi шекарасының шегiнде) аумақтары кiредi.".</w:t>
      </w:r>
    </w:p>
    <w:p>
      <w:pPr>
        <w:spacing w:after="0"/>
        <w:ind w:left="0"/>
        <w:jc w:val="both"/>
      </w:pPr>
      <w:r>
        <w:rPr>
          <w:rFonts w:ascii="Times New Roman"/>
          <w:b w:val="false"/>
          <w:i w:val="false"/>
          <w:color w:val="000000"/>
          <w:sz w:val="28"/>
        </w:rPr>
        <w:t xml:space="preserve">
      13. "Жеке тұрғын үй құрылысы туралы" 1994 жылғы 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20, 248-құжат; Қазақстан Республикасы Парламентінің Жаршысы, 1997 ж., № 13-14, 209-құжат; 2004 ж., № 23, 142-құжат; 2011 ж., № 11, 102-құжат):</w:t>
      </w:r>
    </w:p>
    <w:p>
      <w:pPr>
        <w:spacing w:after="0"/>
        <w:ind w:left="0"/>
        <w:jc w:val="both"/>
      </w:pPr>
      <w:r>
        <w:rPr>
          <w:rFonts w:ascii="Times New Roman"/>
          <w:b w:val="false"/>
          <w:i w:val="false"/>
          <w:color w:val="000000"/>
          <w:sz w:val="28"/>
        </w:rPr>
        <w:t>
      8-баптың тақырыбы және бірінші бөлігінің бірінші абзацы мынадай редакцияда жазылсын:</w:t>
      </w:r>
    </w:p>
    <w:p>
      <w:pPr>
        <w:spacing w:after="0"/>
        <w:ind w:left="0"/>
        <w:jc w:val="both"/>
      </w:pPr>
      <w:r>
        <w:rPr>
          <w:rFonts w:ascii="Times New Roman"/>
          <w:b w:val="false"/>
          <w:i w:val="false"/>
          <w:color w:val="000000"/>
          <w:sz w:val="28"/>
        </w:rPr>
        <w:t>
      "8-бап. Республикалық маңызы бар қалалардың, астананың, аудандардың (облыстық маңызы бар қаланың) жергiлiктi атқарушы органдарының, кәсiпорындар мен ұйымдардың жеке тұрғын үй құрылысы жағдайындағы құқықтары мен мiндеттерi</w:t>
      </w:r>
    </w:p>
    <w:p>
      <w:pPr>
        <w:spacing w:after="0"/>
        <w:ind w:left="0"/>
        <w:jc w:val="both"/>
      </w:pPr>
      <w:r>
        <w:rPr>
          <w:rFonts w:ascii="Times New Roman"/>
          <w:b w:val="false"/>
          <w:i w:val="false"/>
          <w:color w:val="000000"/>
          <w:sz w:val="28"/>
        </w:rPr>
        <w:t>
      Жеке тұрғын үй құрылысын салу ережелерiне сәйкес республикалық маңызы бар қалалардың, астананың, аудандардың (облыстық маңызы бар қаланың) жергiлiктi атқарушы органдары:".</w:t>
      </w:r>
    </w:p>
    <w:p>
      <w:pPr>
        <w:spacing w:after="0"/>
        <w:ind w:left="0"/>
        <w:jc w:val="both"/>
      </w:pPr>
      <w:r>
        <w:rPr>
          <w:rFonts w:ascii="Times New Roman"/>
          <w:b w:val="false"/>
          <w:i w:val="false"/>
          <w:color w:val="000000"/>
          <w:sz w:val="28"/>
        </w:rPr>
        <w:t xml:space="preserve">
      14. "Алкоголизмге, нашақорлық пен уытқұмарлық дертiне шалдыққан ауруларды ерiксiз емдеу туралы" 1995 жылғы 7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32-құжат; Қазақстан Республикасы Парламентінің Жаршысы, 2004 ж., № 23, 142-құжат; 2010 ж., № 24, 152-құжат; 2012 ж., № 8, 64-құжат; 2013 ж., № 13, 62-құжат; 2014 ж., № 19-II, 96-құжат):</w:t>
      </w:r>
    </w:p>
    <w:p>
      <w:pPr>
        <w:spacing w:after="0"/>
        <w:ind w:left="0"/>
        <w:jc w:val="both"/>
      </w:pPr>
      <w:r>
        <w:rPr>
          <w:rFonts w:ascii="Times New Roman"/>
          <w:b w:val="false"/>
          <w:i w:val="false"/>
          <w:color w:val="000000"/>
          <w:sz w:val="28"/>
        </w:rPr>
        <w:t>
      9-бап мынадай редакцияда жазылсын:</w:t>
      </w:r>
    </w:p>
    <w:p>
      <w:pPr>
        <w:spacing w:after="0"/>
        <w:ind w:left="0"/>
        <w:jc w:val="both"/>
      </w:pPr>
      <w:r>
        <w:rPr>
          <w:rFonts w:ascii="Times New Roman"/>
          <w:b w:val="false"/>
          <w:i w:val="false"/>
          <w:color w:val="000000"/>
          <w:sz w:val="28"/>
        </w:rPr>
        <w:t>
      "9-бап. Мәжбүрлеп емдеуге арналған наркологиялық ұйымдардан шыққан адамдарды жұмысқа және тұрмыстық орналастыру</w:t>
      </w:r>
    </w:p>
    <w:p>
      <w:pPr>
        <w:spacing w:after="0"/>
        <w:ind w:left="0"/>
        <w:jc w:val="both"/>
      </w:pPr>
      <w:r>
        <w:rPr>
          <w:rFonts w:ascii="Times New Roman"/>
          <w:b w:val="false"/>
          <w:i w:val="false"/>
          <w:color w:val="000000"/>
          <w:sz w:val="28"/>
        </w:rPr>
        <w:t>
      Мәжбүрлеп емдеуге арналған наркологиялық ұйымдардан шыққан адамдарды жұмысқа және тұрмыстық орналастыру тұрғылықты жерi бойынша жүзеге асырылады және аудандардың (облыстық маңызы бар қаланың), республикалық маңызы бар қалалардың, астананың жергiлiктi атқарушы органдарына жүктеледі.".</w:t>
      </w:r>
    </w:p>
    <w:p>
      <w:pPr>
        <w:spacing w:after="0"/>
        <w:ind w:left="0"/>
        <w:jc w:val="both"/>
      </w:pPr>
      <w:r>
        <w:rPr>
          <w:rFonts w:ascii="Times New Roman"/>
          <w:b w:val="false"/>
          <w:i w:val="false"/>
          <w:color w:val="000000"/>
          <w:sz w:val="28"/>
        </w:rPr>
        <w:t xml:space="preserve">
      15.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 2015 ж., № 21-III, 135-құжат; № 22-V, 154, 156-құжаттар; 2016 ж.,  № 23, 118-құжат; № 24, 126, 131-құжаттар; 2017 ж., № 1-2, 3-құжат; № 8, 16-құжат; № 11, 29-құжат; № 13, 45-құжат; № 16, 56-құжат; № 24, 115-құжат):</w:t>
      </w:r>
    </w:p>
    <w:p>
      <w:pPr>
        <w:spacing w:after="0"/>
        <w:ind w:left="0"/>
        <w:jc w:val="both"/>
      </w:pPr>
      <w:r>
        <w:rPr>
          <w:rFonts w:ascii="Times New Roman"/>
          <w:b w:val="false"/>
          <w:i w:val="false"/>
          <w:color w:val="000000"/>
          <w:sz w:val="28"/>
        </w:rPr>
        <w:t>
      9-бап мынадай редакцияда жазылсын:</w:t>
      </w:r>
    </w:p>
    <w:p>
      <w:pPr>
        <w:spacing w:after="0"/>
        <w:ind w:left="0"/>
        <w:jc w:val="both"/>
      </w:pPr>
      <w:r>
        <w:rPr>
          <w:rFonts w:ascii="Times New Roman"/>
          <w:b w:val="false"/>
          <w:i w:val="false"/>
          <w:color w:val="000000"/>
          <w:sz w:val="28"/>
        </w:rPr>
        <w:t>
      "9-бап. Ұлттық қауiпсiздiк комитетiнiң аумақтық органдары</w:t>
      </w:r>
    </w:p>
    <w:p>
      <w:pPr>
        <w:spacing w:after="0"/>
        <w:ind w:left="0"/>
        <w:jc w:val="both"/>
      </w:pPr>
      <w:r>
        <w:rPr>
          <w:rFonts w:ascii="Times New Roman"/>
          <w:b w:val="false"/>
          <w:i w:val="false"/>
          <w:color w:val="000000"/>
          <w:sz w:val="28"/>
        </w:rPr>
        <w:t>
      1. Ұлттық қауіпсіздік комитетінің облыстар, республикалық маңызы бар қалалар және астана бойынша аумақтық органдары мен оларға бағынышты қалалық және аудандық басқармалар (бөлімдер, бөлімшелер) тиісті аумақтарда ұлттық қауіпсіздік органдарына жүктелген міндеттерді іске асыру үшін құрылады.</w:t>
      </w:r>
    </w:p>
    <w:p>
      <w:pPr>
        <w:spacing w:after="0"/>
        <w:ind w:left="0"/>
        <w:jc w:val="both"/>
      </w:pPr>
      <w:r>
        <w:rPr>
          <w:rFonts w:ascii="Times New Roman"/>
          <w:b w:val="false"/>
          <w:i w:val="false"/>
          <w:color w:val="000000"/>
          <w:sz w:val="28"/>
        </w:rPr>
        <w:t>
      2. Ұлттық қауіпсіздік комитетінің облыстар, республикалық маңызы бар қалалар мен астана бойынша аумақтық органдары заңды тұлғалар болып табылады, олардың нақтылы және шартты атаулары, мөрлері мен мөртабандары, шоттары, негізгі қорлары, әлеуметтік-мәдени және медициналық мақсаттағы объектілері болады.</w:t>
      </w:r>
    </w:p>
    <w:p>
      <w:pPr>
        <w:spacing w:after="0"/>
        <w:ind w:left="0"/>
        <w:jc w:val="both"/>
      </w:pPr>
      <w:r>
        <w:rPr>
          <w:rFonts w:ascii="Times New Roman"/>
          <w:b w:val="false"/>
          <w:i w:val="false"/>
          <w:color w:val="000000"/>
          <w:sz w:val="28"/>
        </w:rPr>
        <w:t>
      3. Ұлттық қауiпсiздiк комитетiнiң аумақтық органдары жедел- қызметтiк жұмысында жергiлiктi өкiлдi және атқарушы органдар мен олардың лауазымды адамдарынан тәуелсiз болады.".</w:t>
      </w:r>
    </w:p>
    <w:p>
      <w:pPr>
        <w:spacing w:after="0"/>
        <w:ind w:left="0"/>
        <w:jc w:val="both"/>
      </w:pPr>
      <w:r>
        <w:rPr>
          <w:rFonts w:ascii="Times New Roman"/>
          <w:b w:val="false"/>
          <w:i w:val="false"/>
          <w:color w:val="000000"/>
          <w:sz w:val="28"/>
        </w:rPr>
        <w:t xml:space="preserve">
      16. "Жұмылдыру дайындығы мен жұмылдыру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155-құжат; 2004 ж., № 23, 142-құжат; 2006 ж., № 16, 104-құжат; 2007 ж., № 10, 69-құжат; 2010 ж., № 17-18, 108-құжат; 2011 ж., № 5, 43-құжат; № 11, 102-құжат; 2012 ж., № 4, 32-құжат; 2013 ж., № 14, 72-құжат; 2014 ж., № 1, 4-құжат; № 7, 37-құжат; 2015 ж., № 19-II, 104-құжат):</w:t>
      </w:r>
    </w:p>
    <w:p>
      <w:pPr>
        <w:spacing w:after="0"/>
        <w:ind w:left="0"/>
        <w:jc w:val="both"/>
      </w:pPr>
      <w:r>
        <w:rPr>
          <w:rFonts w:ascii="Times New Roman"/>
          <w:b w:val="false"/>
          <w:i w:val="false"/>
          <w:color w:val="000000"/>
          <w:sz w:val="28"/>
        </w:rPr>
        <w:t>
      1) 7-баптың 14) тармақшасы мынадай редакцияда жазылсын:</w:t>
      </w:r>
    </w:p>
    <w:p>
      <w:pPr>
        <w:spacing w:after="0"/>
        <w:ind w:left="0"/>
        <w:jc w:val="both"/>
      </w:pPr>
      <w:r>
        <w:rPr>
          <w:rFonts w:ascii="Times New Roman"/>
          <w:b w:val="false"/>
          <w:i w:val="false"/>
          <w:color w:val="000000"/>
          <w:sz w:val="28"/>
        </w:rPr>
        <w:t>
      "14) облыстардың (республикалық маңызы бар қалалардың, астананың) жергiлiктi атқарушы органдарына аумақтық қорғанысты қамтамасыз ету, аумақтарды жедел жабдықтау және азаматтық қорғаныс жөнiндегi iс-шараларды жүргiзу бойынша тапсырмалар белгiлейдi;";</w:t>
      </w:r>
    </w:p>
    <w:p>
      <w:pPr>
        <w:spacing w:after="0"/>
        <w:ind w:left="0"/>
        <w:jc w:val="both"/>
      </w:pPr>
      <w:r>
        <w:rPr>
          <w:rFonts w:ascii="Times New Roman"/>
          <w:b w:val="false"/>
          <w:i w:val="false"/>
          <w:color w:val="000000"/>
          <w:sz w:val="28"/>
        </w:rPr>
        <w:t>
      2) 7-1-баптың 1) тармақшасы мынадай редакцияда жазылсын:</w:t>
      </w:r>
    </w:p>
    <w:p>
      <w:pPr>
        <w:spacing w:after="0"/>
        <w:ind w:left="0"/>
        <w:jc w:val="both"/>
      </w:pPr>
      <w:r>
        <w:rPr>
          <w:rFonts w:ascii="Times New Roman"/>
          <w:b w:val="false"/>
          <w:i w:val="false"/>
          <w:color w:val="000000"/>
          <w:sz w:val="28"/>
        </w:rPr>
        <w:t>
      "1) мемлекеттік органдардың қатысуымен Қазақстан Республикасының жұмылдыру жоспарын және тауарларды өндірудің, жұмыстарды орындау мен қызметтерді көрсетудің тиісті кезеңге арналған жоспарын әзірлейді, мемлекеттік органдардың, облыстар, республикалық маңызы бар қалалар мен астана әкімдіктерінің жұмылдыру жоспарларын келіседі;";</w:t>
      </w:r>
    </w:p>
    <w:p>
      <w:pPr>
        <w:spacing w:after="0"/>
        <w:ind w:left="0"/>
        <w:jc w:val="both"/>
      </w:pPr>
      <w:r>
        <w:rPr>
          <w:rFonts w:ascii="Times New Roman"/>
          <w:b w:val="false"/>
          <w:i w:val="false"/>
          <w:color w:val="000000"/>
          <w:sz w:val="28"/>
        </w:rPr>
        <w:t>
      3) 9-бапта: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"9-бап. Облыстар, республикалық маңызы бар қалалар, астана, аудан (облыстық маңызы бар қала) әкімдіктерінің және қаладағы аудан, аудандық маңызы бар қала, кент, ауыл, ауылдық округ әкімінің жұмылдыру дайындығы мен жұмылдыру саласындағы құзыреті";</w:t>
      </w:r>
    </w:p>
    <w:p>
      <w:pPr>
        <w:spacing w:after="0"/>
        <w:ind w:left="0"/>
        <w:jc w:val="both"/>
      </w:pPr>
      <w:r>
        <w:rPr>
          <w:rFonts w:ascii="Times New Roman"/>
          <w:b w:val="false"/>
          <w:i w:val="false"/>
          <w:color w:val="000000"/>
          <w:sz w:val="28"/>
        </w:rPr>
        <w:t>
      1-тармақтың бірінші абзацы мынадай редакцияда жазылсын:</w:t>
      </w:r>
    </w:p>
    <w:p>
      <w:pPr>
        <w:spacing w:after="0"/>
        <w:ind w:left="0"/>
        <w:jc w:val="both"/>
      </w:pPr>
      <w:r>
        <w:rPr>
          <w:rFonts w:ascii="Times New Roman"/>
          <w:b w:val="false"/>
          <w:i w:val="false"/>
          <w:color w:val="000000"/>
          <w:sz w:val="28"/>
        </w:rPr>
        <w:t>
      "1. Облыстардың, республикалық маңызы бар қалалардың, астананың әкімдіктері өз құзыреті шегінде:";</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әкімшілік-аумақтық бірліктердің жұмылдыру жоспарларын әзірлейді, облыстардың, республикалық маңызы бар қалалардың, астананың әкімдіктерімен келіседі және бекітеді, сондай-ақ тиісті әкімшілік-аумақтық бірліктер шегінде жұмылдыру дайындығы бойынша іс-шараларды өткізеді;";</w:t>
      </w:r>
    </w:p>
    <w:p>
      <w:pPr>
        <w:spacing w:after="0"/>
        <w:ind w:left="0"/>
        <w:jc w:val="both"/>
      </w:pPr>
      <w:r>
        <w:rPr>
          <w:rFonts w:ascii="Times New Roman"/>
          <w:b w:val="false"/>
          <w:i w:val="false"/>
          <w:color w:val="000000"/>
          <w:sz w:val="28"/>
        </w:rPr>
        <w:t>
      8) тармақша мынадай редакцияда жазылсын:</w:t>
      </w:r>
    </w:p>
    <w:p>
      <w:pPr>
        <w:spacing w:after="0"/>
        <w:ind w:left="0"/>
        <w:jc w:val="both"/>
      </w:pPr>
      <w:r>
        <w:rPr>
          <w:rFonts w:ascii="Times New Roman"/>
          <w:b w:val="false"/>
          <w:i w:val="false"/>
          <w:color w:val="000000"/>
          <w:sz w:val="28"/>
        </w:rPr>
        <w:t>
      "8) облыстардың, республикалық маңызы бар қалалардың, астананың әкімдіктеріне жұмылдыру дайындығын жетілдіру жөнінде ұсыныстар енгізеді;".</w:t>
      </w:r>
    </w:p>
    <w:p>
      <w:pPr>
        <w:spacing w:after="0"/>
        <w:ind w:left="0"/>
        <w:jc w:val="both"/>
      </w:pPr>
      <w:r>
        <w:rPr>
          <w:rFonts w:ascii="Times New Roman"/>
          <w:b w:val="false"/>
          <w:i w:val="false"/>
          <w:color w:val="000000"/>
          <w:sz w:val="28"/>
        </w:rPr>
        <w:t xml:space="preserve">
      17. "Нотариат туралы" 1997 жылғы 14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 20-IV, 113-құжат;      № 20-VII, 115-құжат; 2016 ж., № 6, 45-құжат; № 12, 87-құжат; № 22, 116-құжат; 2017 ж., № 4, 7-құжат; № 22-ІІІ, 109-құжат; 2018 ж., № 10, 32-құжат; № 16, 53-құжат):</w:t>
      </w:r>
    </w:p>
    <w:p>
      <w:pPr>
        <w:spacing w:after="0"/>
        <w:ind w:left="0"/>
        <w:jc w:val="both"/>
      </w:pPr>
      <w:r>
        <w:rPr>
          <w:rFonts w:ascii="Times New Roman"/>
          <w:b w:val="false"/>
          <w:i w:val="false"/>
          <w:color w:val="000000"/>
          <w:sz w:val="28"/>
        </w:rPr>
        <w:t>
      1) 7-1-баптың 1-тармағының бірінші бөлігі мынадай редакцияда жазылсын:</w:t>
      </w:r>
    </w:p>
    <w:p>
      <w:pPr>
        <w:spacing w:after="0"/>
        <w:ind w:left="0"/>
        <w:jc w:val="both"/>
      </w:pPr>
      <w:r>
        <w:rPr>
          <w:rFonts w:ascii="Times New Roman"/>
          <w:b w:val="false"/>
          <w:i w:val="false"/>
          <w:color w:val="000000"/>
          <w:sz w:val="28"/>
        </w:rPr>
        <w:t>
      "1. Нотариаттық қызметпен айналысу құқығына үміткер адамдар облыстардың, республикалық маңызы бар қалалардың және астананың аумақтық әділет органдарында құрылатын нотариаттық қызметпен айналысу құқығына әділет аттестаттау комиссияларында аттестаттаудан өтеді.";</w:t>
      </w:r>
    </w:p>
    <w:p>
      <w:pPr>
        <w:spacing w:after="0"/>
        <w:ind w:left="0"/>
        <w:jc w:val="both"/>
      </w:pPr>
      <w:r>
        <w:rPr>
          <w:rFonts w:ascii="Times New Roman"/>
          <w:b w:val="false"/>
          <w:i w:val="false"/>
          <w:color w:val="000000"/>
          <w:sz w:val="28"/>
        </w:rPr>
        <w:t>
      2) 7-2-баптың 2, 3, 4 және 5-тармақтары мынадай редакцияда жазылсын:</w:t>
      </w:r>
    </w:p>
    <w:p>
      <w:pPr>
        <w:spacing w:after="0"/>
        <w:ind w:left="0"/>
        <w:jc w:val="both"/>
      </w:pPr>
      <w:r>
        <w:rPr>
          <w:rFonts w:ascii="Times New Roman"/>
          <w:b w:val="false"/>
          <w:i w:val="false"/>
          <w:color w:val="000000"/>
          <w:sz w:val="28"/>
        </w:rPr>
        <w:t>
      "2. Нотариаттық қызметпен айналысу құқығына үміткер адам тағылымдамадан өткеннен кейін Қазақстан Республикасының заңнамасында көзделген құжаттарын қоса тіркей отырып, облыстардың, республикалық маңызы бар қалалардың және астананың аумақтық әділет органдары арқылы оны аттестаттауға жіберу туралы өтінішін тұрғылықты жері бойынша тиісті нотариаттық қызметпен айналысу құқығына әділет аттестаттау комиссиясына жолдайды.</w:t>
      </w:r>
    </w:p>
    <w:p>
      <w:pPr>
        <w:spacing w:after="0"/>
        <w:ind w:left="0"/>
        <w:jc w:val="both"/>
      </w:pPr>
      <w:r>
        <w:rPr>
          <w:rFonts w:ascii="Times New Roman"/>
          <w:b w:val="false"/>
          <w:i w:val="false"/>
          <w:color w:val="000000"/>
          <w:sz w:val="28"/>
        </w:rPr>
        <w:t>
      3. Құжаттар тиісінше ресімделмеген не олардың толық топтамасы табыс етілмеген жағдайда, облыстардың, республикалық маңызы бар қалалардың және астананың аумақтық әділет органдары қайтару себебі туралы жазбаша хабарламамен ол түскен күннен бастап бес жұмыс күнінен кешіктірілмейтін мерзімде үміткерге өзі ұсынған құжаттарымен бірге өтінішті қарамастан қайтарады.</w:t>
      </w:r>
    </w:p>
    <w:p>
      <w:pPr>
        <w:spacing w:after="0"/>
        <w:ind w:left="0"/>
        <w:jc w:val="both"/>
      </w:pPr>
      <w:r>
        <w:rPr>
          <w:rFonts w:ascii="Times New Roman"/>
          <w:b w:val="false"/>
          <w:i w:val="false"/>
          <w:color w:val="000000"/>
          <w:sz w:val="28"/>
        </w:rPr>
        <w:t>
      4. Егер үміткер осы Заңда белгіленген талаптарға сәйкес келмесе, оны аттестаттауға жіберуден бас тартылады.</w:t>
      </w:r>
    </w:p>
    <w:p>
      <w:pPr>
        <w:spacing w:after="0"/>
        <w:ind w:left="0"/>
        <w:jc w:val="both"/>
      </w:pPr>
      <w:r>
        <w:rPr>
          <w:rFonts w:ascii="Times New Roman"/>
          <w:b w:val="false"/>
          <w:i w:val="false"/>
          <w:color w:val="000000"/>
          <w:sz w:val="28"/>
        </w:rPr>
        <w:t>
      Аттестаттауға жіберуден бас тартылған жағдайда, облыстардың, республикалық маңызы бар қалалардың және астананың аумақтық әділет органдары өтініш түскен күннен бастап он бес жұмыс күнінен кешіктірмей дәлелді шешімді үміткерге жібереді.</w:t>
      </w:r>
    </w:p>
    <w:p>
      <w:pPr>
        <w:spacing w:after="0"/>
        <w:ind w:left="0"/>
        <w:jc w:val="both"/>
      </w:pPr>
      <w:r>
        <w:rPr>
          <w:rFonts w:ascii="Times New Roman"/>
          <w:b w:val="false"/>
          <w:i w:val="false"/>
          <w:color w:val="000000"/>
          <w:sz w:val="28"/>
        </w:rPr>
        <w:t>
      Аттестаттауға жіберуден бас тартуға заңда белгіленген тәртіппен сотқа шағым жасалуы мүмкін.</w:t>
      </w:r>
    </w:p>
    <w:p>
      <w:pPr>
        <w:spacing w:after="0"/>
        <w:ind w:left="0"/>
        <w:jc w:val="both"/>
      </w:pPr>
      <w:r>
        <w:rPr>
          <w:rFonts w:ascii="Times New Roman"/>
          <w:b w:val="false"/>
          <w:i w:val="false"/>
          <w:color w:val="000000"/>
          <w:sz w:val="28"/>
        </w:rPr>
        <w:t>
      5. Аттестаттауға жіберілген үміткерді аттестаттаудың өтетін орны, күні, уақыты, тәртібі туралы оны өткізгенге дейін күнтізбелік он күннен кешіктірмей облыстардың, республикалық маңызы бар қалалардың және астананың аумақтық әділет органдары жазбаша хабардар етеді.".</w:t>
      </w:r>
    </w:p>
    <w:p>
      <w:pPr>
        <w:spacing w:after="0"/>
        <w:ind w:left="0"/>
        <w:jc w:val="both"/>
      </w:pPr>
      <w:r>
        <w:rPr>
          <w:rFonts w:ascii="Times New Roman"/>
          <w:b w:val="false"/>
          <w:i w:val="false"/>
          <w:color w:val="000000"/>
          <w:sz w:val="28"/>
        </w:rPr>
        <w:t xml:space="preserve">
      18. "Халықтың радиациялық қауіпсіздігі туралы" 1998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48-құжат; 2004 ж., № 23, 142-құжат; 2006 ж., № 24, 148-құжат; 2011 ж., № 1, 2, 7-құжаттар; № 11, 102-құжат; 2013 ж., № 14, 75-құжат; 2014 ж., № 1, 4-құжат; № 19-І, 19-ІІ, 96-құжат; 2016 ж., № 1, 2-құжат):</w:t>
      </w:r>
    </w:p>
    <w:p>
      <w:pPr>
        <w:spacing w:after="0"/>
        <w:ind w:left="0"/>
        <w:jc w:val="both"/>
      </w:pPr>
      <w:r>
        <w:rPr>
          <w:rFonts w:ascii="Times New Roman"/>
          <w:b w:val="false"/>
          <w:i w:val="false"/>
          <w:color w:val="000000"/>
          <w:sz w:val="28"/>
        </w:rPr>
        <w:t>
      17-баптың екінші абзацы мынадай редакцияда жазылсын:</w:t>
      </w:r>
    </w:p>
    <w:p>
      <w:pPr>
        <w:spacing w:after="0"/>
        <w:ind w:left="0"/>
        <w:jc w:val="both"/>
      </w:pPr>
      <w:r>
        <w:rPr>
          <w:rFonts w:ascii="Times New Roman"/>
          <w:b w:val="false"/>
          <w:i w:val="false"/>
          <w:color w:val="000000"/>
          <w:sz w:val="28"/>
        </w:rPr>
        <w:t>
      "радиациялық қауiпсiздiктi қамтамасыз ету саласындағы мемлекеттiк басқаруды, қадағалау мен бақылауды жүзеге асыратын уәкiлеттi мемлекеттiк органдарға, сондай-ақ облыстардың (республикалық маңызы бар қалалардың, астананың) жергiлiктi атқарушы органдарына және сәуле алуы жоғары болуы мүмкiн аумақтар халқына радиациялық авария туралы дереу хабарлауға;".</w:t>
      </w:r>
    </w:p>
    <w:p>
      <w:pPr>
        <w:spacing w:after="0"/>
        <w:ind w:left="0"/>
        <w:jc w:val="both"/>
      </w:pPr>
      <w:r>
        <w:rPr>
          <w:rFonts w:ascii="Times New Roman"/>
          <w:b w:val="false"/>
          <w:i w:val="false"/>
          <w:color w:val="000000"/>
          <w:sz w:val="28"/>
        </w:rPr>
        <w:t xml:space="preserve">
      19.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 № 1-2, 1-құжат; № 5, 23-құжат; № 15, 71-құжат; 2011 ж., № 1, 2, 3-құжаттар; № 6, 49-құжат; № 11, 102-құжат; № 12, 111-құжат; 2012 ж., № 14, 95-құжат; № 15, 97-құжат; 2013 ж., № 9, 51-құжат; № 14, 75-құжат; 2014 ж., № 19-I, 19-II, 94, 96-құжаттар; № 21, 123-құжат; № 23, 143-құжат; 2015 ж., № 13, 65-құжат; № 20-IV, 113-құжат;  2016 ж., № 8-I, 65-құжат; 2017 ж., № 23-III, 111-құжат; 2018 ж., № 10, 32-құжат):</w:t>
      </w:r>
    </w:p>
    <w:p>
      <w:pPr>
        <w:spacing w:after="0"/>
        <w:ind w:left="0"/>
        <w:jc w:val="both"/>
      </w:pPr>
      <w:r>
        <w:rPr>
          <w:rFonts w:ascii="Times New Roman"/>
          <w:b w:val="false"/>
          <w:i w:val="false"/>
          <w:color w:val="000000"/>
          <w:sz w:val="28"/>
        </w:rPr>
        <w:t>
      1) 7-баптың 2-тармағының екінші бөлігі мынадай редакцияда жазылсын:</w:t>
      </w:r>
    </w:p>
    <w:p>
      <w:pPr>
        <w:spacing w:after="0"/>
        <w:ind w:left="0"/>
        <w:jc w:val="both"/>
      </w:pPr>
      <w:r>
        <w:rPr>
          <w:rFonts w:ascii="Times New Roman"/>
          <w:b w:val="false"/>
          <w:i w:val="false"/>
          <w:color w:val="000000"/>
          <w:sz w:val="28"/>
        </w:rPr>
        <w:t>
      "Ведомствоның облыстық (республикалық маңызы бар қалалардың, астананың) аумақтық бөлімшелерінің басшылары тиiстi облыстардың (республикалық маңызы бар қалалардың, астананың) өсiмдiктер карантинi жөнiндегi бас мемлекеттiк инспекторлары болып табылады.";</w:t>
      </w:r>
    </w:p>
    <w:p>
      <w:pPr>
        <w:spacing w:after="0"/>
        <w:ind w:left="0"/>
        <w:jc w:val="both"/>
      </w:pPr>
      <w:r>
        <w:rPr>
          <w:rFonts w:ascii="Times New Roman"/>
          <w:b w:val="false"/>
          <w:i w:val="false"/>
          <w:color w:val="000000"/>
          <w:sz w:val="28"/>
        </w:rPr>
        <w:t>
      2) 9-1-бапта: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"9-1-бап. Облыстардың (республикалық маңызы бар қалалардың, астананың) жергілікті атқарушы органдарының құзыреті";</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w:t>
      </w:r>
    </w:p>
    <w:p>
      <w:pPr>
        <w:spacing w:after="0"/>
        <w:ind w:left="0"/>
        <w:jc w:val="both"/>
      </w:pPr>
      <w:r>
        <w:rPr>
          <w:rFonts w:ascii="Times New Roman"/>
          <w:b w:val="false"/>
          <w:i w:val="false"/>
          <w:color w:val="000000"/>
          <w:sz w:val="28"/>
        </w:rPr>
        <w:t xml:space="preserve">
      20.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 2-құжат; № 11, 102-құжат; 2012 ж., № 2, 13-құжат; № 3, 25-құжат; № 15, 97-құжат;    2013 ж., № 1, 2-құжат; № 10-11, 56-құжат; № 14, 75-құжат; 2014 ж., № 2, 11-құжат; № 10, 52-құжат; № 14, 84-құжат; 2015 ж., № 20-ІV, 113-құжат; № 22-V, 156-құжат; 2016 ж., № 6, 45-құжат; № 23, 118-құжат; 2017 ж., № 9, 18-құжат; № 24, 115-құжат; 2018 ж., № 10, 32-құжат):</w:t>
      </w:r>
    </w:p>
    <w:p>
      <w:pPr>
        <w:spacing w:after="0"/>
        <w:ind w:left="0"/>
        <w:jc w:val="both"/>
      </w:pPr>
      <w:r>
        <w:rPr>
          <w:rFonts w:ascii="Times New Roman"/>
          <w:b w:val="false"/>
          <w:i w:val="false"/>
          <w:color w:val="000000"/>
          <w:sz w:val="28"/>
        </w:rPr>
        <w:t>
      4-4-бапта: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"4-4-бап. Облыстардың (республикалық маңызы бар қалалардың, астананың) жергілікті атқарушы органдарының құзыреті";</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w:t>
      </w:r>
    </w:p>
    <w:p>
      <w:pPr>
        <w:spacing w:after="0"/>
        <w:ind w:left="0"/>
        <w:jc w:val="both"/>
      </w:pPr>
      <w:r>
        <w:rPr>
          <w:rFonts w:ascii="Times New Roman"/>
          <w:b w:val="false"/>
          <w:i w:val="false"/>
          <w:color w:val="000000"/>
          <w:sz w:val="28"/>
        </w:rPr>
        <w:t xml:space="preserve">
      21.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19-II, 94, 96-құжаттар; № 21, 118,   122-құжаттар; № 22, 131-құжат; 2015 ж., № 9, 46-құжат; № 19-I, 101-құжат; № 19-II, 103-құжат; № 21-I, 121, 124, 125-құжаттар; № 21-II, 130, 132-құжаттар; № 22-I, 140-құжат; № 22-V, 154, 156, 158-құжаттар; 2016 ж., № 6, 45-құжат; № 7-І, 47, 49-құжаттар; № 8-ІІ, 72-құжат; № 23, 118-құжат; 2017 ж., № 3, 6-құжат; № 8, 16-құжат; № 13, 45-құжат; № 15, 55-құжат; № 16, 56-құжат; 2018 ж., № 16, 56-құжат):</w:t>
      </w:r>
    </w:p>
    <w:p>
      <w:pPr>
        <w:spacing w:after="0"/>
        <w:ind w:left="0"/>
        <w:jc w:val="both"/>
      </w:pPr>
      <w:r>
        <w:rPr>
          <w:rFonts w:ascii="Times New Roman"/>
          <w:b w:val="false"/>
          <w:i w:val="false"/>
          <w:color w:val="000000"/>
          <w:sz w:val="28"/>
        </w:rPr>
        <w:t>
      1) 5-баптың 3-тармағы мынадай редакцияда жазылсын:</w:t>
      </w:r>
    </w:p>
    <w:p>
      <w:pPr>
        <w:spacing w:after="0"/>
        <w:ind w:left="0"/>
        <w:jc w:val="both"/>
      </w:pPr>
      <w:r>
        <w:rPr>
          <w:rFonts w:ascii="Times New Roman"/>
          <w:b w:val="false"/>
          <w:i w:val="false"/>
          <w:color w:val="000000"/>
          <w:sz w:val="28"/>
        </w:rPr>
        <w:t>
      "3. Тиiстi мәслихат депутаттарының санын Қазақстан Республикасының Орталық сайлау комиссиясы мынадай шектерде: облыстық мәслихатта, республикалық маңызы бар қалалардың және астананың мәслихаттарында елуге дейiн; қалалық мәслихатта отызға дейiн; аудандық мәслихатта жиырма беске дейiн белгiлейдi.";</w:t>
      </w:r>
    </w:p>
    <w:p>
      <w:pPr>
        <w:spacing w:after="0"/>
        <w:ind w:left="0"/>
        <w:jc w:val="both"/>
      </w:pPr>
      <w:r>
        <w:rPr>
          <w:rFonts w:ascii="Times New Roman"/>
          <w:b w:val="false"/>
          <w:i w:val="false"/>
          <w:color w:val="000000"/>
          <w:sz w:val="28"/>
        </w:rPr>
        <w:t>
      2) 6-баптың 6-тармағы мынадай редакцияда жазылсын:</w:t>
      </w:r>
    </w:p>
    <w:p>
      <w:pPr>
        <w:spacing w:after="0"/>
        <w:ind w:left="0"/>
        <w:jc w:val="both"/>
      </w:pPr>
      <w:r>
        <w:rPr>
          <w:rFonts w:ascii="Times New Roman"/>
          <w:b w:val="false"/>
          <w:i w:val="false"/>
          <w:color w:val="000000"/>
          <w:sz w:val="28"/>
        </w:rPr>
        <w:t>
      "6. Облыстардың, республикалық маңызы бар қалалардың және астананың мәслихаттары тиiстi әкiмшiлiк-аумақтық бiрлiкте ядролық қондырғылар мен объектiлердi салуға келiсiм беру туралы мәселенi қарайды.";</w:t>
      </w:r>
    </w:p>
    <w:p>
      <w:pPr>
        <w:spacing w:after="0"/>
        <w:ind w:left="0"/>
        <w:jc w:val="both"/>
      </w:pPr>
      <w:r>
        <w:rPr>
          <w:rFonts w:ascii="Times New Roman"/>
          <w:b w:val="false"/>
          <w:i w:val="false"/>
          <w:color w:val="000000"/>
          <w:sz w:val="28"/>
        </w:rPr>
        <w:t>
      3) 24-1-баптың 4-тармағының бірінші бөлігі мынадай редакцияда жазылсын:</w:t>
      </w:r>
    </w:p>
    <w:p>
      <w:pPr>
        <w:spacing w:after="0"/>
        <w:ind w:left="0"/>
        <w:jc w:val="both"/>
      </w:pPr>
      <w:r>
        <w:rPr>
          <w:rFonts w:ascii="Times New Roman"/>
          <w:b w:val="false"/>
          <w:i w:val="false"/>
          <w:color w:val="000000"/>
          <w:sz w:val="28"/>
        </w:rPr>
        <w:t>
      "4. Қолдарды жинау облыстық, республикалық маңызы бар қаланың және астананың сайлау комиссиясынан таңдаушылар қол қою парақтарын алған күннен бастап отыз күннің ішінде жүзеге асырылады. Көрсетілген мерзім аяқталған соң қол қою парақтары облыстық, республикалық маңызы бар қалалардың және астананың сайлау комиссияларының қабылдауына жатпайды.";</w:t>
      </w:r>
    </w:p>
    <w:p>
      <w:pPr>
        <w:spacing w:after="0"/>
        <w:ind w:left="0"/>
        <w:jc w:val="both"/>
      </w:pPr>
      <w:r>
        <w:rPr>
          <w:rFonts w:ascii="Times New Roman"/>
          <w:b w:val="false"/>
          <w:i w:val="false"/>
          <w:color w:val="000000"/>
          <w:sz w:val="28"/>
        </w:rPr>
        <w:t>
      4) 35-баптың 1-тармағының 18) тармақшасы мынадай редакцияда жазылсын:</w:t>
      </w:r>
    </w:p>
    <w:p>
      <w:pPr>
        <w:spacing w:after="0"/>
        <w:ind w:left="0"/>
        <w:jc w:val="both"/>
      </w:pPr>
      <w:r>
        <w:rPr>
          <w:rFonts w:ascii="Times New Roman"/>
          <w:b w:val="false"/>
          <w:i w:val="false"/>
          <w:color w:val="000000"/>
          <w:sz w:val="28"/>
        </w:rPr>
        <w:t>
      "18) республикалық маңызы бар қалаларда, астанада,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p>
    <w:p>
      <w:pPr>
        <w:spacing w:after="0"/>
        <w:ind w:left="0"/>
        <w:jc w:val="both"/>
      </w:pPr>
      <w:r>
        <w:rPr>
          <w:rFonts w:ascii="Times New Roman"/>
          <w:b w:val="false"/>
          <w:i w:val="false"/>
          <w:color w:val="000000"/>
          <w:sz w:val="28"/>
        </w:rPr>
        <w:t xml:space="preserve">
      22. "Қазақстанның Даму Банкі туралы" 2001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9, 85-құжат; 2003 ж., №11, 56-құжат; № 12, 83-құжат; № 15, 139-құжат; 2004 ж., № 15, 85-құжат; № 23, 140, 142-құжаттар; 2005 ж.,    № 11, 37-құжат; № 23, 105-құжат; 2006 ж., № 8, 45-құжат; № 16, 99-құжат;  2009 ж., № 2-3, 18-құжат; 2010 ж., № 7, 29-құжат; 2011 ж., № 20, 151-құжат; № 24, 196-құжат; 2012 ж., №13, 91-құжат; 2013 ж., № 9, 51-құжат; № 10-11, 56-құжат; 2014 ж., № 6, 27-құжат; 2015 ж., № 20-IV, 113-құжат; 2018 жылғы 5 шілдеде "Егемен Қазақстан" және "Казахстанская правда" газеттерінде жарияланған "Қазақстан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 2018 жылғы 24 мамырдағы Қазақстан Республикасының Заңы):</w:t>
      </w:r>
    </w:p>
    <w:p>
      <w:pPr>
        <w:spacing w:after="0"/>
        <w:ind w:left="0"/>
        <w:jc w:val="both"/>
      </w:pPr>
      <w:r>
        <w:rPr>
          <w:rFonts w:ascii="Times New Roman"/>
          <w:b w:val="false"/>
          <w:i w:val="false"/>
          <w:color w:val="000000"/>
          <w:sz w:val="28"/>
        </w:rPr>
        <w:t>
      1) 20-бап мынадай редакцияда жазылсын:</w:t>
      </w:r>
    </w:p>
    <w:p>
      <w:pPr>
        <w:spacing w:after="0"/>
        <w:ind w:left="0"/>
        <w:jc w:val="both"/>
      </w:pPr>
      <w:r>
        <w:rPr>
          <w:rFonts w:ascii="Times New Roman"/>
          <w:b w:val="false"/>
          <w:i w:val="false"/>
          <w:color w:val="000000"/>
          <w:sz w:val="28"/>
        </w:rPr>
        <w:t>
      "20-бап. Есептiлiк</w:t>
      </w:r>
    </w:p>
    <w:p>
      <w:pPr>
        <w:spacing w:after="0"/>
        <w:ind w:left="0"/>
        <w:jc w:val="both"/>
      </w:pPr>
      <w:r>
        <w:rPr>
          <w:rFonts w:ascii="Times New Roman"/>
          <w:b w:val="false"/>
          <w:i w:val="false"/>
          <w:color w:val="000000"/>
          <w:sz w:val="28"/>
        </w:rPr>
        <w:t>
      Даму Банкi:</w:t>
      </w:r>
    </w:p>
    <w:p>
      <w:pPr>
        <w:spacing w:after="0"/>
        <w:ind w:left="0"/>
        <w:jc w:val="both"/>
      </w:pPr>
      <w:r>
        <w:rPr>
          <w:rFonts w:ascii="Times New Roman"/>
          <w:b w:val="false"/>
          <w:i w:val="false"/>
          <w:color w:val="000000"/>
          <w:sz w:val="28"/>
        </w:rPr>
        <w:t>
      1) ай сайын бюджеттi атқару жөнiндегi уәкiлеттi органға – республикалық бюджет ақшасының шығыстары туралы;</w:t>
      </w:r>
    </w:p>
    <w:p>
      <w:pPr>
        <w:spacing w:after="0"/>
        <w:ind w:left="0"/>
        <w:jc w:val="both"/>
      </w:pPr>
      <w:r>
        <w:rPr>
          <w:rFonts w:ascii="Times New Roman"/>
          <w:b w:val="false"/>
          <w:i w:val="false"/>
          <w:color w:val="000000"/>
          <w:sz w:val="28"/>
        </w:rPr>
        <w:t>
      2) ай сайын облыстардың (республикалық маңызы бар қалалардың, астананың) жергiлiктi атқарушы органдарына – жергiлiктi бюджеттер ақшасының шығыстары туралы;</w:t>
      </w:r>
    </w:p>
    <w:p>
      <w:pPr>
        <w:spacing w:after="0"/>
        <w:ind w:left="0"/>
        <w:jc w:val="both"/>
      </w:pPr>
      <w:r>
        <w:rPr>
          <w:rFonts w:ascii="Times New Roman"/>
          <w:b w:val="false"/>
          <w:i w:val="false"/>
          <w:color w:val="000000"/>
          <w:sz w:val="28"/>
        </w:rPr>
        <w:t>
      3) ай сайын мемлекеттік жоспарлау жөнiндегi уәкiлеттi органға – Даму Банкiне республикалық бюджеттен, тиiстi облыстардың (республикалық маңызы бар қалалардың, астананың) жергiлiктi атқарушы органдарына – жергiлiктi бюджеттерден бөлiнген заем қаражатының игерiлуi туралы есептілікті табыс етеді.";</w:t>
      </w:r>
    </w:p>
    <w:p>
      <w:pPr>
        <w:spacing w:after="0"/>
        <w:ind w:left="0"/>
        <w:jc w:val="both"/>
      </w:pPr>
      <w:r>
        <w:rPr>
          <w:rFonts w:ascii="Times New Roman"/>
          <w:b w:val="false"/>
          <w:i w:val="false"/>
          <w:color w:val="000000"/>
          <w:sz w:val="28"/>
        </w:rPr>
        <w:t>
      2) 27-баптың 2-тармағы мынадай редакцияда жазылсын:</w:t>
      </w:r>
    </w:p>
    <w:p>
      <w:pPr>
        <w:spacing w:after="0"/>
        <w:ind w:left="0"/>
        <w:jc w:val="both"/>
      </w:pPr>
      <w:r>
        <w:rPr>
          <w:rFonts w:ascii="Times New Roman"/>
          <w:b w:val="false"/>
          <w:i w:val="false"/>
          <w:color w:val="000000"/>
          <w:sz w:val="28"/>
        </w:rPr>
        <w:t>
      "2. Даму Банкiнің, облыстардың (республикалық маңызы бар қалалардың, астананың) жергiлiктi атқарушы органдарының, мемлекеттiк органдардың, заңды тұлғалардың арасында осы Заңды орындау бойынша туындайтын барлық даулар Қазақстан Республикасының заңнамасына сәйкес шешiледi.".</w:t>
      </w:r>
    </w:p>
    <w:p>
      <w:pPr>
        <w:spacing w:after="0"/>
        <w:ind w:left="0"/>
        <w:jc w:val="both"/>
      </w:pPr>
      <w:r>
        <w:rPr>
          <w:rFonts w:ascii="Times New Roman"/>
          <w:b w:val="false"/>
          <w:i w:val="false"/>
          <w:color w:val="000000"/>
          <w:sz w:val="28"/>
        </w:rPr>
        <w:t xml:space="preserve">
      23. "Қазақстан Республикасындағы туристiк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 19-II, 96-құжат; № 23, 143-құжат; 2015 ж., № 20-IV, 113-құжат; № 22-I, 143-құжат; № 22-II, 144-құжат; 2016 ж., № 23, 118-құжат; 2017 ж., № 12, 34-құжат; 2018 ж., № 10, 32-құжат):</w:t>
      </w:r>
    </w:p>
    <w:p>
      <w:pPr>
        <w:spacing w:after="0"/>
        <w:ind w:left="0"/>
        <w:jc w:val="both"/>
      </w:pPr>
      <w:r>
        <w:rPr>
          <w:rFonts w:ascii="Times New Roman"/>
          <w:b w:val="false"/>
          <w:i w:val="false"/>
          <w:color w:val="000000"/>
          <w:sz w:val="28"/>
        </w:rPr>
        <w:t>
      12-баптың 1-тармағының 7) тармақшасы мынадай редакцияда жазылсын:</w:t>
      </w:r>
    </w:p>
    <w:p>
      <w:pPr>
        <w:spacing w:after="0"/>
        <w:ind w:left="0"/>
        <w:jc w:val="both"/>
      </w:pPr>
      <w:r>
        <w:rPr>
          <w:rFonts w:ascii="Times New Roman"/>
          <w:b w:val="false"/>
          <w:i w:val="false"/>
          <w:color w:val="000000"/>
          <w:sz w:val="28"/>
        </w:rPr>
        <w:t>
      "7) облыстық (республикалық маңызы бар қалалардың, астананың) туристік ресурстарды қорғау жөніндегі шараларды әзірлейді және енгізеді;".</w:t>
      </w:r>
    </w:p>
    <w:p>
      <w:pPr>
        <w:spacing w:after="0"/>
        <w:ind w:left="0"/>
        <w:jc w:val="both"/>
      </w:pPr>
      <w:r>
        <w:rPr>
          <w:rFonts w:ascii="Times New Roman"/>
          <w:b w:val="false"/>
          <w:i w:val="false"/>
          <w:color w:val="000000"/>
          <w:sz w:val="28"/>
        </w:rPr>
        <w:t xml:space="preserve">
      24.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19-I, 19-II, 96-құжат; № 23,     143-құжат; 2015 ж., № 19-I, 99, 101-құжаттар; № 19-II, 103-құжат; № 20-IV,  113-құжат; № 21-I, 128-құжат; № 22-V, 156-құжат; № 23-II, 170-құжат; 2016 ж., № 6, 45-құжат; № 7-II, 53-құжат; 2017 ж., № 4, 7-құжат; № 14, 51-құжат; № 22-ІІІ, 109-құжат; 2018 ж., № 10, 32-құжат):</w:t>
      </w:r>
    </w:p>
    <w:p>
      <w:pPr>
        <w:spacing w:after="0"/>
        <w:ind w:left="0"/>
        <w:jc w:val="both"/>
      </w:pPr>
      <w:r>
        <w:rPr>
          <w:rFonts w:ascii="Times New Roman"/>
          <w:b w:val="false"/>
          <w:i w:val="false"/>
          <w:color w:val="000000"/>
          <w:sz w:val="28"/>
        </w:rPr>
        <w:t>
      1) 13-баптың 6-тармағының 3) тармақшасы мынадай редакцияда жазылсын:</w:t>
      </w:r>
    </w:p>
    <w:p>
      <w:pPr>
        <w:spacing w:after="0"/>
        <w:ind w:left="0"/>
        <w:jc w:val="both"/>
      </w:pPr>
      <w:r>
        <w:rPr>
          <w:rFonts w:ascii="Times New Roman"/>
          <w:b w:val="false"/>
          <w:i w:val="false"/>
          <w:color w:val="000000"/>
          <w:sz w:val="28"/>
        </w:rPr>
        <w:t>
      "3) облыстардың (республикалық маңызы бар қалалардың, астананың), аудандардың (облыстық маңызы бар қалалардың) жергілікті атқарушы органдарының iс-әрекеттерiне, сондай-ақ жобалардың сараптама қорытындысына сот тәртiбiмен шағым жасауға;";</w:t>
      </w:r>
    </w:p>
    <w:p>
      <w:pPr>
        <w:spacing w:after="0"/>
        <w:ind w:left="0"/>
        <w:jc w:val="both"/>
      </w:pPr>
      <w:r>
        <w:rPr>
          <w:rFonts w:ascii="Times New Roman"/>
          <w:b w:val="false"/>
          <w:i w:val="false"/>
          <w:color w:val="000000"/>
          <w:sz w:val="28"/>
        </w:rPr>
        <w:t>
      2) 19-баптың 5) тармақшасы мынадай редакцияда жазылсын:</w:t>
      </w:r>
    </w:p>
    <w:p>
      <w:pPr>
        <w:spacing w:after="0"/>
        <w:ind w:left="0"/>
        <w:jc w:val="both"/>
      </w:pPr>
      <w:r>
        <w:rPr>
          <w:rFonts w:ascii="Times New Roman"/>
          <w:b w:val="false"/>
          <w:i w:val="false"/>
          <w:color w:val="000000"/>
          <w:sz w:val="28"/>
        </w:rPr>
        <w:t>
      "5) халықаралық мамандандырылған көрменің объектілері бойынша сәулет-құрылыс құжаттамаларын қоспағанда, республикалық маңызы бар қалалардың, астананың және халқының есептік саны жүз мың тұрғыннан асатын облыстық маңызы бар қалалардың бас жоспарларын (негізгі ережелерін қоса алғанда), жалпы мемлекеттік, мемлекетаралық немесе өңіраралық маңызы бар өзге де қала құрылысы және сәулет-құрылыс құжаттамасын, сондай-ақ оларға енгізілген өзгерістерді бекітеді;";</w:t>
      </w:r>
    </w:p>
    <w:p>
      <w:pPr>
        <w:spacing w:after="0"/>
        <w:ind w:left="0"/>
        <w:jc w:val="both"/>
      </w:pPr>
      <w:r>
        <w:rPr>
          <w:rFonts w:ascii="Times New Roman"/>
          <w:b w:val="false"/>
          <w:i w:val="false"/>
          <w:color w:val="000000"/>
          <w:sz w:val="28"/>
        </w:rPr>
        <w:t>
      3) 22-баптың 1-тармағының бірінші абзацы мынадай редакцияда жазылсын:</w:t>
      </w:r>
    </w:p>
    <w:p>
      <w:pPr>
        <w:spacing w:after="0"/>
        <w:ind w:left="0"/>
        <w:jc w:val="both"/>
      </w:pPr>
      <w:r>
        <w:rPr>
          <w:rFonts w:ascii="Times New Roman"/>
          <w:b w:val="false"/>
          <w:i w:val="false"/>
          <w:color w:val="000000"/>
          <w:sz w:val="28"/>
        </w:rPr>
        <w:t>
      "1. Республикалық маңызы бар қалалар, астана мәслихаттарының қала аумағында және қала маңы аймағында жүзеге асырылатын сәулет, қала құрылысы және құрылыс қызметi саласындағы құзыретiне:";</w:t>
      </w:r>
    </w:p>
    <w:p>
      <w:pPr>
        <w:spacing w:after="0"/>
        <w:ind w:left="0"/>
        <w:jc w:val="both"/>
      </w:pPr>
      <w:r>
        <w:rPr>
          <w:rFonts w:ascii="Times New Roman"/>
          <w:b w:val="false"/>
          <w:i w:val="false"/>
          <w:color w:val="000000"/>
          <w:sz w:val="28"/>
        </w:rPr>
        <w:t>
      4) 25-бапта: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"25-бап. Республикалық маңызы бар қала, астана және облыстық маңызы бар қалалар әкімдіктерінің сәулет, қала құрылысы және құрылыс қызметі саласындағы құзыреті";</w:t>
      </w:r>
    </w:p>
    <w:p>
      <w:pPr>
        <w:spacing w:after="0"/>
        <w:ind w:left="0"/>
        <w:jc w:val="both"/>
      </w:pPr>
      <w:r>
        <w:rPr>
          <w:rFonts w:ascii="Times New Roman"/>
          <w:b w:val="false"/>
          <w:i w:val="false"/>
          <w:color w:val="000000"/>
          <w:sz w:val="28"/>
        </w:rPr>
        <w:t>
      1-тармақтың бірінші абзацы мынадай редакцияда жазылсын:</w:t>
      </w:r>
    </w:p>
    <w:p>
      <w:pPr>
        <w:spacing w:after="0"/>
        <w:ind w:left="0"/>
        <w:jc w:val="both"/>
      </w:pPr>
      <w:r>
        <w:rPr>
          <w:rFonts w:ascii="Times New Roman"/>
          <w:b w:val="false"/>
          <w:i w:val="false"/>
          <w:color w:val="000000"/>
          <w:sz w:val="28"/>
        </w:rPr>
        <w:t>
      "1. Республикалық маңызы бар қалалар, астана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w:t>
      </w:r>
    </w:p>
    <w:p>
      <w:pPr>
        <w:spacing w:after="0"/>
        <w:ind w:left="0"/>
        <w:jc w:val="both"/>
      </w:pPr>
      <w:r>
        <w:rPr>
          <w:rFonts w:ascii="Times New Roman"/>
          <w:b w:val="false"/>
          <w:i w:val="false"/>
          <w:color w:val="000000"/>
          <w:sz w:val="28"/>
        </w:rPr>
        <w:t>
      5) 27-бапта:</w:t>
      </w:r>
    </w:p>
    <w:p>
      <w:pPr>
        <w:spacing w:after="0"/>
        <w:ind w:left="0"/>
        <w:jc w:val="both"/>
      </w:pPr>
      <w:r>
        <w:rPr>
          <w:rFonts w:ascii="Times New Roman"/>
          <w:b w:val="false"/>
          <w:i w:val="false"/>
          <w:color w:val="000000"/>
          <w:sz w:val="28"/>
        </w:rPr>
        <w:t>
      1-тармақтың 1) тармақшасы мынадай редакцияда жазылсын:</w:t>
      </w:r>
    </w:p>
    <w:p>
      <w:pPr>
        <w:spacing w:after="0"/>
        <w:ind w:left="0"/>
        <w:jc w:val="both"/>
      </w:pPr>
      <w:r>
        <w:rPr>
          <w:rFonts w:ascii="Times New Roman"/>
          <w:b w:val="false"/>
          <w:i w:val="false"/>
          <w:color w:val="000000"/>
          <w:sz w:val="28"/>
        </w:rPr>
        <w:t xml:space="preserve">
      "1) облыстық (республикалық маңызы бар қалалардың, астана): </w:t>
      </w:r>
    </w:p>
    <w:p>
      <w:pPr>
        <w:spacing w:after="0"/>
        <w:ind w:left="0"/>
        <w:jc w:val="both"/>
      </w:pPr>
      <w:r>
        <w:rPr>
          <w:rFonts w:ascii="Times New Roman"/>
          <w:b w:val="false"/>
          <w:i w:val="false"/>
          <w:color w:val="000000"/>
          <w:sz w:val="28"/>
        </w:rPr>
        <w:t>
      сәулет және қала құрылысы;</w:t>
      </w:r>
    </w:p>
    <w:p>
      <w:pPr>
        <w:spacing w:after="0"/>
        <w:ind w:left="0"/>
        <w:jc w:val="both"/>
      </w:pPr>
      <w:r>
        <w:rPr>
          <w:rFonts w:ascii="Times New Roman"/>
          <w:b w:val="false"/>
          <w:i w:val="false"/>
          <w:color w:val="000000"/>
          <w:sz w:val="28"/>
        </w:rPr>
        <w:t>
      құрылыс (бірыңғай тапсырыс беруші қызметі);</w:t>
      </w:r>
    </w:p>
    <w:p>
      <w:pPr>
        <w:spacing w:after="0"/>
        <w:ind w:left="0"/>
        <w:jc w:val="both"/>
      </w:pPr>
      <w:r>
        <w:rPr>
          <w:rFonts w:ascii="Times New Roman"/>
          <w:b w:val="false"/>
          <w:i w:val="false"/>
          <w:color w:val="000000"/>
          <w:sz w:val="28"/>
        </w:rPr>
        <w:t>
      мемлекеттік сәулет-құрылыс бақылау және қадағалау органдарына;";</w:t>
      </w:r>
    </w:p>
    <w:p>
      <w:pPr>
        <w:spacing w:after="0"/>
        <w:ind w:left="0"/>
        <w:jc w:val="both"/>
      </w:pPr>
      <w:r>
        <w:rPr>
          <w:rFonts w:ascii="Times New Roman"/>
          <w:b w:val="false"/>
          <w:i w:val="false"/>
          <w:color w:val="000000"/>
          <w:sz w:val="28"/>
        </w:rPr>
        <w:t>
      3-тармақтың бірінші бөлігі мынадай редакцияда жазылсын:</w:t>
      </w:r>
    </w:p>
    <w:p>
      <w:pPr>
        <w:spacing w:after="0"/>
        <w:ind w:left="0"/>
        <w:jc w:val="both"/>
      </w:pPr>
      <w:r>
        <w:rPr>
          <w:rFonts w:ascii="Times New Roman"/>
          <w:b w:val="false"/>
          <w:i w:val="false"/>
          <w:color w:val="000000"/>
          <w:sz w:val="28"/>
        </w:rPr>
        <w:t>
      "3. Республикалық маңызы бар қалалардың, астананың және облыстық маңызы бар қалалардың жергілікті атқарушы органдарының сәулет және қала құрылысы саласындағы функцияларды жүзеге асыратын құрылымдық бөлімшелерінің басшылары лауазымы бойынша қалалардың бас сәулетшілері болып табылады.";</w:t>
      </w:r>
    </w:p>
    <w:p>
      <w:pPr>
        <w:spacing w:after="0"/>
        <w:ind w:left="0"/>
        <w:jc w:val="both"/>
      </w:pPr>
      <w:r>
        <w:rPr>
          <w:rFonts w:ascii="Times New Roman"/>
          <w:b w:val="false"/>
          <w:i w:val="false"/>
          <w:color w:val="000000"/>
          <w:sz w:val="28"/>
        </w:rPr>
        <w:t>
      6) 60-баптың 2-тармағында:</w:t>
      </w:r>
    </w:p>
    <w:p>
      <w:pPr>
        <w:spacing w:after="0"/>
        <w:ind w:left="0"/>
        <w:jc w:val="both"/>
      </w:pPr>
      <w:r>
        <w:rPr>
          <w:rFonts w:ascii="Times New Roman"/>
          <w:b w:val="false"/>
          <w:i w:val="false"/>
          <w:color w:val="000000"/>
          <w:sz w:val="28"/>
        </w:rPr>
        <w:t>
      бірінші бөліктің бірінші абзацы мынадай редакцияда жазылсын:</w:t>
      </w:r>
    </w:p>
    <w:p>
      <w:pPr>
        <w:spacing w:after="0"/>
        <w:ind w:left="0"/>
        <w:jc w:val="both"/>
      </w:pPr>
      <w:r>
        <w:rPr>
          <w:rFonts w:ascii="Times New Roman"/>
          <w:b w:val="false"/>
          <w:i w:val="false"/>
          <w:color w:val="000000"/>
          <w:sz w:val="28"/>
        </w:rPr>
        <w:t>
      "2. Республикалық маңызы бар қалалардың, астананың, аудандардың (облыстық маңызы бар қалалардың) жергілікті атқарушы органдарымен келiсу бойынша тапсырысшы (меншiк иесi) жобалау (жобалау-смета) құжаттамаларынсыз не нобайлар (нобайлық жобалар) бойынша:";</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"Осы баптың 2-тармағының 3) және 4) тармақшаларында аталған үй-жайларды немесе құрылыстарды техникалық жағынан күрделi емес өзгерiстер тобына жатқызу туралы шешiмдi республикалық маңызы бар қалалардың, астананың, аудандардың (облыстық маңызы бар қалалардың) жергілікті атқарушы органдары қабылдайды.";</w:t>
      </w:r>
    </w:p>
    <w:p>
      <w:pPr>
        <w:spacing w:after="0"/>
        <w:ind w:left="0"/>
        <w:jc w:val="both"/>
      </w:pPr>
      <w:r>
        <w:rPr>
          <w:rFonts w:ascii="Times New Roman"/>
          <w:b w:val="false"/>
          <w:i w:val="false"/>
          <w:color w:val="000000"/>
          <w:sz w:val="28"/>
        </w:rPr>
        <w:t>
      7) 62-баптың 2-тармағының бірінші бөлігінің 3) тармақшасы мынадай редакцияда жазылсын:</w:t>
      </w:r>
    </w:p>
    <w:p>
      <w:pPr>
        <w:spacing w:after="0"/>
        <w:ind w:left="0"/>
        <w:jc w:val="both"/>
      </w:pPr>
      <w:r>
        <w:rPr>
          <w:rFonts w:ascii="Times New Roman"/>
          <w:b w:val="false"/>
          <w:i w:val="false"/>
          <w:color w:val="000000"/>
          <w:sz w:val="28"/>
        </w:rPr>
        <w:t>
      "3) республикалық маңызы бар қалалардың, астананың, аудандардың (облыстық маңызы бар қалалардың) жергілікті атқарушы органдарының сәулет-жоспарлау тапсырмасына сәйкес;";</w:t>
      </w:r>
    </w:p>
    <w:p>
      <w:pPr>
        <w:spacing w:after="0"/>
        <w:ind w:left="0"/>
        <w:jc w:val="both"/>
      </w:pPr>
      <w:r>
        <w:rPr>
          <w:rFonts w:ascii="Times New Roman"/>
          <w:b w:val="false"/>
          <w:i w:val="false"/>
          <w:color w:val="000000"/>
          <w:sz w:val="28"/>
        </w:rPr>
        <w:t>
      8) 63-баптың 3-тармағының 3) тармақшасы мынадай редакцияда жазылсын:</w:t>
      </w:r>
    </w:p>
    <w:p>
      <w:pPr>
        <w:spacing w:after="0"/>
        <w:ind w:left="0"/>
        <w:jc w:val="both"/>
      </w:pPr>
      <w:r>
        <w:rPr>
          <w:rFonts w:ascii="Times New Roman"/>
          <w:b w:val="false"/>
          <w:i w:val="false"/>
          <w:color w:val="000000"/>
          <w:sz w:val="28"/>
        </w:rPr>
        <w:t>
      "3) республикалық маңызы бар қалалардың, астананың, аудандардың (облыстық маңызы бар қалалардың) жергілікті атқарушы органдарының сәулет-жоспарлау тапсырмасына сәйкес;".</w:t>
      </w:r>
    </w:p>
    <w:p>
      <w:pPr>
        <w:spacing w:after="0"/>
        <w:ind w:left="0"/>
        <w:jc w:val="both"/>
      </w:pPr>
      <w:r>
        <w:rPr>
          <w:rFonts w:ascii="Times New Roman"/>
          <w:b w:val="false"/>
          <w:i w:val="false"/>
          <w:color w:val="000000"/>
          <w:sz w:val="28"/>
        </w:rPr>
        <w:t xml:space="preserve">
      25.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247-құжат; 2004 ж., № 23, 142-құжат; 2007 ж., № 3, 20-құжат; № 10, 69-құжат; № 20, 152-құжат; 2009 ж., № 1, 4-құжат; № 23, 117-құжат; 2011 ж., № 10, 86-құжат; № 16, 128-құжат;  2012 ж., № 2, 14-құжат; № 8, 64-құжат; 2013 ж., № 14, 72-құжат; 2014 ж.,  № 19-І, 19-ІІ, 96-құжат; 2015 ж., № 6, 27-құжат; № 10, 50-құжат; № 19-ІІ,      106-құжат; № 22-ІІ, 145-құжат; № 22-V, 158-құжат; 2016 ж., № 7-І, 49-құжат; 2017 ж., № 12, 36-құжат; № 7-8, 22-құжат; 2018 ж., № 14, 42-құжат):</w:t>
      </w:r>
    </w:p>
    <w:p>
      <w:pPr>
        <w:spacing w:after="0"/>
        <w:ind w:left="0"/>
        <w:jc w:val="both"/>
      </w:pPr>
      <w:r>
        <w:rPr>
          <w:rFonts w:ascii="Times New Roman"/>
          <w:b w:val="false"/>
          <w:i w:val="false"/>
          <w:color w:val="000000"/>
          <w:sz w:val="28"/>
        </w:rPr>
        <w:t>
      1) 5-баптың 3-тармағы мынадай редакцияда жазылсын:</w:t>
      </w:r>
    </w:p>
    <w:p>
      <w:pPr>
        <w:spacing w:after="0"/>
        <w:ind w:left="0"/>
        <w:jc w:val="both"/>
      </w:pPr>
      <w:r>
        <w:rPr>
          <w:rFonts w:ascii="Times New Roman"/>
          <w:b w:val="false"/>
          <w:i w:val="false"/>
          <w:color w:val="000000"/>
          <w:sz w:val="28"/>
        </w:rPr>
        <w:t>
      "3. Учаскелік комиссиялар өз қызметін жергілікті өкілді органдармен келісілген және облыстық  (республикалық маңызы бар қалалардың, астаналық) атқарушы органдар бекітетін учаскелік комиссиялар туралы ережелерге сәйкес жүзеге асырады.</w:t>
      </w:r>
    </w:p>
    <w:p>
      <w:pPr>
        <w:spacing w:after="0"/>
        <w:ind w:left="0"/>
        <w:jc w:val="both"/>
      </w:pPr>
      <w:r>
        <w:rPr>
          <w:rFonts w:ascii="Times New Roman"/>
          <w:b w:val="false"/>
          <w:i w:val="false"/>
          <w:color w:val="000000"/>
          <w:sz w:val="28"/>
        </w:rPr>
        <w:t>
      Учаскелік комиссиялар туралы үлгі ережені орталық атқарушы орган бекітеді.";</w:t>
      </w:r>
    </w:p>
    <w:p>
      <w:pPr>
        <w:spacing w:after="0"/>
        <w:ind w:left="0"/>
        <w:jc w:val="both"/>
      </w:pPr>
      <w:r>
        <w:rPr>
          <w:rFonts w:ascii="Times New Roman"/>
          <w:b w:val="false"/>
          <w:i w:val="false"/>
          <w:color w:val="000000"/>
          <w:sz w:val="28"/>
        </w:rPr>
        <w:t>
      2) 7-баптың 1-тармағы мынадай редакцияда жазылсын:</w:t>
      </w:r>
    </w:p>
    <w:p>
      <w:pPr>
        <w:spacing w:after="0"/>
        <w:ind w:left="0"/>
        <w:jc w:val="both"/>
      </w:pPr>
      <w:r>
        <w:rPr>
          <w:rFonts w:ascii="Times New Roman"/>
          <w:b w:val="false"/>
          <w:i w:val="false"/>
          <w:color w:val="000000"/>
          <w:sz w:val="28"/>
        </w:rPr>
        <w:t>
      "1. Адамға (отбасына) атаулы әлеуметтік көмектің мөлшерін уәкілетті орган жан басына шаққандағы орташа табыс пен облыстарда (республикалық маңызы бар қалаларда, астанада) отбасының әрбір мүшесіне есептелген кедейлік шегінің белгіленген айырмасы түрінде есептейді.".</w:t>
      </w:r>
    </w:p>
    <w:p>
      <w:pPr>
        <w:spacing w:after="0"/>
        <w:ind w:left="0"/>
        <w:jc w:val="both"/>
      </w:pPr>
      <w:r>
        <w:rPr>
          <w:rFonts w:ascii="Times New Roman"/>
          <w:b w:val="false"/>
          <w:i w:val="false"/>
          <w:color w:val="000000"/>
          <w:sz w:val="28"/>
        </w:rPr>
        <w:t xml:space="preserve">
      26. "Бал ара шаруашылығы туралы" 2002 жылғы 12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5, 55-құжат; 2004 ж., № 23, 142-құжат; 2006 ж., № 1, 5-құжат; 2011 ж., № 11, 102-құжат; № 12, 111-құжат; 2013 ж., № 14, 75-құжат; 2014 ж., № 19-І, 19-ІІ, 96-құжат; 2015 ж., № 22-VІ, 161-құжат):</w:t>
      </w:r>
    </w:p>
    <w:p>
      <w:pPr>
        <w:spacing w:after="0"/>
        <w:ind w:left="0"/>
        <w:jc w:val="both"/>
      </w:pPr>
      <w:r>
        <w:rPr>
          <w:rFonts w:ascii="Times New Roman"/>
          <w:b w:val="false"/>
          <w:i w:val="false"/>
          <w:color w:val="000000"/>
          <w:sz w:val="28"/>
        </w:rPr>
        <w:t>
      14-1-баптың тақырыбы және бірінші абзацы мынадай редакцияда жазылсын:</w:t>
      </w:r>
    </w:p>
    <w:p>
      <w:pPr>
        <w:spacing w:after="0"/>
        <w:ind w:left="0"/>
        <w:jc w:val="both"/>
      </w:pPr>
      <w:r>
        <w:rPr>
          <w:rFonts w:ascii="Times New Roman"/>
          <w:b w:val="false"/>
          <w:i w:val="false"/>
          <w:color w:val="000000"/>
          <w:sz w:val="28"/>
        </w:rPr>
        <w:t>
      "14-1-бап. Облыстардың (республикалық маңызы бар қалалардың, астананың) жергілікті атқарушы органдарының құзыреті</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w:t>
      </w:r>
    </w:p>
    <w:p>
      <w:pPr>
        <w:spacing w:after="0"/>
        <w:ind w:left="0"/>
        <w:jc w:val="both"/>
      </w:pPr>
      <w:r>
        <w:rPr>
          <w:rFonts w:ascii="Times New Roman"/>
          <w:b w:val="false"/>
          <w:i w:val="false"/>
          <w:color w:val="000000"/>
          <w:sz w:val="28"/>
        </w:rPr>
        <w:t xml:space="preserve">
      27.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 2014 ж., № 10, 52-құжат; № 11, 61-құжат; № 14, 84-құжат; № 19-І, 19-ІІ, 94, 96-құжаттар; № 23, 143-құжат; 2015 ж., № 20-IV, 113-құжат; № 22-ІІ, 145-құжат; № 22-VІ, 159-құжат; 2016 ж., № 7-I, 47-құжат; 2017 ж., № 4, 7-құжат; № 16, 56-құжат; 2018 ж., № 10, 32-құжат; № 16, 53-құжат):</w:t>
      </w:r>
    </w:p>
    <w:p>
      <w:pPr>
        <w:spacing w:after="0"/>
        <w:ind w:left="0"/>
        <w:jc w:val="both"/>
      </w:pPr>
      <w:r>
        <w:rPr>
          <w:rFonts w:ascii="Times New Roman"/>
          <w:b w:val="false"/>
          <w:i w:val="false"/>
          <w:color w:val="000000"/>
          <w:sz w:val="28"/>
        </w:rPr>
        <w:t>
      1) 8-баптың 1-тармағы мынадай редакцияда жазылсын:</w:t>
      </w:r>
    </w:p>
    <w:p>
      <w:pPr>
        <w:spacing w:after="0"/>
        <w:ind w:left="0"/>
        <w:jc w:val="both"/>
      </w:pPr>
      <w:r>
        <w:rPr>
          <w:rFonts w:ascii="Times New Roman"/>
          <w:b w:val="false"/>
          <w:i w:val="false"/>
          <w:color w:val="000000"/>
          <w:sz w:val="28"/>
        </w:rPr>
        <w:t>
      "1. Облыстардың, республикалық маңызы бар қалалардың және астананың, аудандар мен қалалардың әдiлет бөлiмшелерi аумақтық әдiлет органдары болып табылады.";</w:t>
      </w:r>
    </w:p>
    <w:p>
      <w:pPr>
        <w:spacing w:after="0"/>
        <w:ind w:left="0"/>
        <w:jc w:val="both"/>
      </w:pPr>
      <w:r>
        <w:rPr>
          <w:rFonts w:ascii="Times New Roman"/>
          <w:b w:val="false"/>
          <w:i w:val="false"/>
          <w:color w:val="000000"/>
          <w:sz w:val="28"/>
        </w:rPr>
        <w:t>
      2) 19-баптың 1-тармағының 5) тармақшасы мынадай редакцияда жазылсын:</w:t>
      </w:r>
    </w:p>
    <w:p>
      <w:pPr>
        <w:spacing w:after="0"/>
        <w:ind w:left="0"/>
        <w:jc w:val="both"/>
      </w:pPr>
      <w:r>
        <w:rPr>
          <w:rFonts w:ascii="Times New Roman"/>
          <w:b w:val="false"/>
          <w:i w:val="false"/>
          <w:color w:val="000000"/>
          <w:sz w:val="28"/>
        </w:rPr>
        <w:t>
      "5) орталық атқарушы органдардың заң қызметiнiң жұмысын үйлестiру және оған әдiстемелiк басшылық жасау, облыстардың, республикалық маңызы бар қалалардың және астананың әкiмдерi аппараттарының заң қызметтерiмен өзара iс-қимыл жасау;".</w:t>
      </w:r>
    </w:p>
    <w:p>
      <w:pPr>
        <w:spacing w:after="0"/>
        <w:ind w:left="0"/>
        <w:jc w:val="both"/>
      </w:pPr>
      <w:r>
        <w:rPr>
          <w:rFonts w:ascii="Times New Roman"/>
          <w:b w:val="false"/>
          <w:i w:val="false"/>
          <w:color w:val="000000"/>
          <w:sz w:val="28"/>
        </w:rPr>
        <w:t xml:space="preserve">
      28.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22-құжат; № 24, 148-құжат; 2007 ж., № 2, 18-құжат; 2009 ж., № 18, 84, 85-құжаттар; 2010 ж., № 5, 23-құжат; № 15, 71-құжат; 2011 ж., № 1, 2, 7-құжаттар; № 11, 102-құжат; № 12, 111-құжат; 2012 ж., № 14, 95-құжат; № 15, 97-құжат; 2013 ж., № 9, 51-құжат; № 14, 75-құжат; 2014 ж., № 1, 4-құжат; № 10, 52-құжат; № 19-I, 19-II, 94, 96-құжаттар; № 23, 143-құжат; 2015 ж., № 20-IV, 113-құжат; 2016 ж., № 6, 45-құжат; № 7-I, 50-құжат; 2017 ж., № 12, 34-құжат; 2018 ж., № 10, 32-құжат):</w:t>
      </w:r>
    </w:p>
    <w:p>
      <w:pPr>
        <w:spacing w:after="0"/>
        <w:ind w:left="0"/>
        <w:jc w:val="both"/>
      </w:pPr>
      <w:r>
        <w:rPr>
          <w:rFonts w:ascii="Times New Roman"/>
          <w:b w:val="false"/>
          <w:i w:val="false"/>
          <w:color w:val="000000"/>
          <w:sz w:val="28"/>
        </w:rPr>
        <w:t>
      1) 4-баптың 3) тармақшасы мынадай редакцияда жазылсын:</w:t>
      </w:r>
    </w:p>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w:t>
      </w:r>
    </w:p>
    <w:p>
      <w:pPr>
        <w:spacing w:after="0"/>
        <w:ind w:left="0"/>
        <w:jc w:val="both"/>
      </w:pPr>
      <w:r>
        <w:rPr>
          <w:rFonts w:ascii="Times New Roman"/>
          <w:b w:val="false"/>
          <w:i w:val="false"/>
          <w:color w:val="000000"/>
          <w:sz w:val="28"/>
        </w:rPr>
        <w:t>
      2) 9-бапта:</w:t>
      </w:r>
    </w:p>
    <w:p>
      <w:pPr>
        <w:spacing w:after="0"/>
        <w:ind w:left="0"/>
        <w:jc w:val="both"/>
      </w:pPr>
      <w:r>
        <w:rPr>
          <w:rFonts w:ascii="Times New Roman"/>
          <w:b w:val="false"/>
          <w:i w:val="false"/>
          <w:color w:val="000000"/>
          <w:sz w:val="28"/>
        </w:rPr>
        <w:t>
      тақырып және бірінші абзац мынадай редакцияда жазылсын:</w:t>
      </w:r>
    </w:p>
    <w:p>
      <w:pPr>
        <w:spacing w:after="0"/>
        <w:ind w:left="0"/>
        <w:jc w:val="both"/>
      </w:pPr>
      <w:r>
        <w:rPr>
          <w:rFonts w:ascii="Times New Roman"/>
          <w:b w:val="false"/>
          <w:i w:val="false"/>
          <w:color w:val="000000"/>
          <w:sz w:val="28"/>
        </w:rPr>
        <w:t>
      "9-бап. Облыстардың (республикалық маңызы бар қалалардың, астананың) жергiлiктi атқарушы органдарының өсiмдiктердi қорғау саласындағы құзыретi</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өсімдіктерді қорғау саласындағы құзыретіне:".</w:t>
      </w:r>
    </w:p>
    <w:p>
      <w:pPr>
        <w:spacing w:after="0"/>
        <w:ind w:left="0"/>
        <w:jc w:val="both"/>
      </w:pPr>
      <w:r>
        <w:rPr>
          <w:rFonts w:ascii="Times New Roman"/>
          <w:b w:val="false"/>
          <w:i w:val="false"/>
          <w:color w:val="000000"/>
          <w:sz w:val="28"/>
        </w:rPr>
        <w:t xml:space="preserve">
      29. "Саяси партиялар туралы" 2002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16, 153-құжат; 2005 ж., № 5, 5-құжат; № 13, 53-құжат; 2007 ж., № 9, 67-құжат; 2009 ж., № 2-3, 6-құжат; 2012 ж., № 5, 41-құжат; № 21-22, 124-құжат; 2014 ж., № 21, 122-құжат; 2015 ж., № 22-I, 140-құжат; 2018 ж., № 12, 39-құжат):</w:t>
      </w:r>
    </w:p>
    <w:p>
      <w:pPr>
        <w:spacing w:after="0"/>
        <w:ind w:left="0"/>
        <w:jc w:val="both"/>
      </w:pPr>
      <w:r>
        <w:rPr>
          <w:rFonts w:ascii="Times New Roman"/>
          <w:b w:val="false"/>
          <w:i w:val="false"/>
          <w:color w:val="000000"/>
          <w:sz w:val="28"/>
        </w:rPr>
        <w:t>
      1) 6-баптың 1-тармағы мынадай редакцияда жазылсын:</w:t>
      </w:r>
    </w:p>
    <w:p>
      <w:pPr>
        <w:spacing w:after="0"/>
        <w:ind w:left="0"/>
        <w:jc w:val="both"/>
      </w:pPr>
      <w:r>
        <w:rPr>
          <w:rFonts w:ascii="Times New Roman"/>
          <w:b w:val="false"/>
          <w:i w:val="false"/>
          <w:color w:val="000000"/>
          <w:sz w:val="28"/>
        </w:rPr>
        <w:t>
      "1. Саяси партия саны бір мың адамнан кем емес, саяси партияның құрылтай съезін (конференциясын) шақыратын және облыстардың, республикалық маңызы бар қалалардың және астананың үштен екісінің атынан өкілдік ететін Қазақстан Республикасы азаматтары тобының бастамасы бойынша құрылады. Азаматтар саяси партияның құрылтай съезіне (конференциясына) жеке өзі қатысады. Азаматтардың саяси партияның құрылтай съезінде (конференциясында) сенімхат бойынша өкілдік етуіне жол берілмейді. Саяси партияның құрылуын, оның ішінде құрылтай съезінің (конференциясының) өткізілуін ұйымдастыруды қаржыландыру осы Заңның 18-бабының талаптарына сәйкес жүзеге асырылады.";</w:t>
      </w:r>
    </w:p>
    <w:p>
      <w:pPr>
        <w:spacing w:after="0"/>
        <w:ind w:left="0"/>
        <w:jc w:val="both"/>
      </w:pPr>
      <w:r>
        <w:rPr>
          <w:rFonts w:ascii="Times New Roman"/>
          <w:b w:val="false"/>
          <w:i w:val="false"/>
          <w:color w:val="000000"/>
          <w:sz w:val="28"/>
        </w:rPr>
        <w:t>
      2) 10-баптың 6-тармағы мынадай редакцияда жазылсын:</w:t>
      </w:r>
    </w:p>
    <w:p>
      <w:pPr>
        <w:spacing w:after="0"/>
        <w:ind w:left="0"/>
        <w:jc w:val="both"/>
      </w:pPr>
      <w:r>
        <w:rPr>
          <w:rFonts w:ascii="Times New Roman"/>
          <w:b w:val="false"/>
          <w:i w:val="false"/>
          <w:color w:val="000000"/>
          <w:sz w:val="28"/>
        </w:rPr>
        <w:t>
      "6. Саяси партияны мемлекеттiк тiркеу үшiн оның құрамында партияның барлық облыстардағы, республикалық маңызы бар қалалар мен астанадағы әрқайсысында кемiнде алты жүз партия мүшесi бар құрылымдық бөлiмшелерiнiң (филиалдары мен өкiлдiктерiнiң) атынан өкiлдiк ететiн кем дегенде қырық мың партия мүшесi болуға тиiс.";</w:t>
      </w:r>
    </w:p>
    <w:p>
      <w:pPr>
        <w:spacing w:after="0"/>
        <w:ind w:left="0"/>
        <w:jc w:val="both"/>
      </w:pPr>
      <w:r>
        <w:rPr>
          <w:rFonts w:ascii="Times New Roman"/>
          <w:b w:val="false"/>
          <w:i w:val="false"/>
          <w:color w:val="000000"/>
          <w:sz w:val="28"/>
        </w:rPr>
        <w:t>
      3) 16-баптың 5-тармағы мынадай редакцияда жазылсын:</w:t>
      </w:r>
    </w:p>
    <w:p>
      <w:pPr>
        <w:spacing w:after="0"/>
        <w:ind w:left="0"/>
        <w:jc w:val="both"/>
      </w:pPr>
      <w:r>
        <w:rPr>
          <w:rFonts w:ascii="Times New Roman"/>
          <w:b w:val="false"/>
          <w:i w:val="false"/>
          <w:color w:val="000000"/>
          <w:sz w:val="28"/>
        </w:rPr>
        <w:t>
      "5. Саяси партия съезiнiң (конференциясының) шешiмi саяси партияның съезiне (конференциясына) саяси партияның барлық облыстық, республикалық маңызы бар қалалардың, астаналық филиалдары мен өкiлдiктерiнiң өкiлдерi қатысқан кезде көпшiлiк дауыспен қабылданады.".</w:t>
      </w:r>
    </w:p>
    <w:p>
      <w:pPr>
        <w:spacing w:after="0"/>
        <w:ind w:left="0"/>
        <w:jc w:val="both"/>
      </w:pPr>
      <w:r>
        <w:rPr>
          <w:rFonts w:ascii="Times New Roman"/>
          <w:b w:val="false"/>
          <w:i w:val="false"/>
          <w:color w:val="000000"/>
          <w:sz w:val="28"/>
        </w:rPr>
        <w:t xml:space="preserve">
      30.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 2011 ж., № 1, 2, 7-құжаттар; № 11, 102-құжат; № 12, 111-құжат; 2012 ж., № 14, 92-құжат; № 15, 97-құжат; 2013 ж., № 9, 51-құжат; № 14, 75-құжат; 2014 ж., № 10, 52-құжат; № 19-I, 19-II, 96-құжат; № 23, 143-құжат; 2015 ж., № 20-ІV, 113-құжат; № 22-VII, 161-құжат; № 23-II, 172-құжат; 2016 ж., № 6, 45-құжат; 2018 ж., № 10, 32-құжат):</w:t>
      </w:r>
    </w:p>
    <w:p>
      <w:pPr>
        <w:spacing w:after="0"/>
        <w:ind w:left="0"/>
        <w:jc w:val="both"/>
      </w:pPr>
      <w:r>
        <w:rPr>
          <w:rFonts w:ascii="Times New Roman"/>
          <w:b w:val="false"/>
          <w:i w:val="false"/>
          <w:color w:val="000000"/>
          <w:sz w:val="28"/>
        </w:rPr>
        <w:t>
      11-баптың 2-тармағының 1-1) тармақшасы мынадай редакцияда жазылсын:</w:t>
      </w:r>
    </w:p>
    <w:p>
      <w:pPr>
        <w:spacing w:after="0"/>
        <w:ind w:left="0"/>
        <w:jc w:val="both"/>
      </w:pPr>
      <w:r>
        <w:rPr>
          <w:rFonts w:ascii="Times New Roman"/>
          <w:b w:val="false"/>
          <w:i w:val="false"/>
          <w:color w:val="000000"/>
          <w:sz w:val="28"/>
        </w:rPr>
        <w:t>
      "1-1) облыстардың (республикалық маңызы бар қалалардың, астананың) жергілікті атқарушы органдары;".</w:t>
      </w:r>
    </w:p>
    <w:p>
      <w:pPr>
        <w:spacing w:after="0"/>
        <w:ind w:left="0"/>
        <w:jc w:val="both"/>
      </w:pPr>
      <w:r>
        <w:rPr>
          <w:rFonts w:ascii="Times New Roman"/>
          <w:b w:val="false"/>
          <w:i w:val="false"/>
          <w:color w:val="000000"/>
          <w:sz w:val="28"/>
        </w:rPr>
        <w:t xml:space="preserve">
      31. "Төтенше жағдай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18-құжат; 2006 ж., № 2, 14-құжат; 2007 ж., № 9, 67-құжат; 2008 ж., № 6-7, 27-құжат; 2009 ж., № 8, 44-құжат; 2010 ж., № 7, 32-құжат; 2011 ж., № 5, 43-құжат; 2013 ж., № 14, 72-құжат; 2014 ж., № 7, 37-құжат; 2015 ж., № 1, 2-құжат; 2017 ж., № 4, 7-құжат):</w:t>
      </w:r>
    </w:p>
    <w:p>
      <w:pPr>
        <w:spacing w:after="0"/>
        <w:ind w:left="0"/>
        <w:jc w:val="both"/>
      </w:pPr>
      <w:r>
        <w:rPr>
          <w:rFonts w:ascii="Times New Roman"/>
          <w:b w:val="false"/>
          <w:i w:val="false"/>
          <w:color w:val="000000"/>
          <w:sz w:val="28"/>
        </w:rPr>
        <w:t>
      3-3-баптың 1-тармағының бірінші бөлігі мынадай редакцияда жазылсын:</w:t>
      </w:r>
    </w:p>
    <w:p>
      <w:pPr>
        <w:spacing w:after="0"/>
        <w:ind w:left="0"/>
        <w:jc w:val="both"/>
      </w:pPr>
      <w:r>
        <w:rPr>
          <w:rFonts w:ascii="Times New Roman"/>
          <w:b w:val="false"/>
          <w:i w:val="false"/>
          <w:color w:val="000000"/>
          <w:sz w:val="28"/>
        </w:rPr>
        <w:t>
      "1. Әлеуметтік сипаттағы төтенше жағдайлардың алдын алу және оларды жою мақсатында тұрақты жұмыс істейтін республикалық және өңірлік (облыстық, республикалық маңызы бар қалалардың, астананың) жедел штабтар құрылады.".</w:t>
      </w:r>
    </w:p>
    <w:p>
      <w:pPr>
        <w:spacing w:after="0"/>
        <w:ind w:left="0"/>
        <w:jc w:val="both"/>
      </w:pPr>
      <w:r>
        <w:rPr>
          <w:rFonts w:ascii="Times New Roman"/>
          <w:b w:val="false"/>
          <w:i w:val="false"/>
          <w:color w:val="000000"/>
          <w:sz w:val="28"/>
        </w:rPr>
        <w:t xml:space="preserve">
      32. "Жекеше нотариустардың азаматтық-құқықтық жауапкершiлiгiн мiндеттi сақтандыру туралы" 2003 жылғы 11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84-құжат; 2009 ж., № 24, 134 құжат; 2012 ж., № 13, 91-құжат; 2014 ж., № 14, 84-құжат; 2015 ж., № 8, 45-құжат; 2017 ж., № 4, 7-құжат; 2018 ж., № 13, 41-құжат):</w:t>
      </w:r>
    </w:p>
    <w:p>
      <w:pPr>
        <w:spacing w:after="0"/>
        <w:ind w:left="0"/>
        <w:jc w:val="both"/>
      </w:pPr>
      <w:r>
        <w:rPr>
          <w:rFonts w:ascii="Times New Roman"/>
          <w:b w:val="false"/>
          <w:i w:val="false"/>
          <w:color w:val="000000"/>
          <w:sz w:val="28"/>
        </w:rPr>
        <w:t>
      15-бап мынадай редакцияда жазылсын:</w:t>
      </w:r>
    </w:p>
    <w:p>
      <w:pPr>
        <w:spacing w:after="0"/>
        <w:ind w:left="0"/>
        <w:jc w:val="both"/>
      </w:pPr>
      <w:r>
        <w:rPr>
          <w:rFonts w:ascii="Times New Roman"/>
          <w:b w:val="false"/>
          <w:i w:val="false"/>
          <w:color w:val="000000"/>
          <w:sz w:val="28"/>
        </w:rPr>
        <w:t>
      "15-бап. Сақтандыру сомасының мөлшерi</w:t>
      </w:r>
    </w:p>
    <w:p>
      <w:pPr>
        <w:spacing w:after="0"/>
        <w:ind w:left="0"/>
        <w:jc w:val="both"/>
      </w:pPr>
      <w:r>
        <w:rPr>
          <w:rFonts w:ascii="Times New Roman"/>
          <w:b w:val="false"/>
          <w:i w:val="false"/>
          <w:color w:val="000000"/>
          <w:sz w:val="28"/>
        </w:rPr>
        <w:t>
      Жекеше нотариустардың жауапкершiлiгiн мiндеттi сақтандыру шарты бойынша сақтандыру сомасының мөлшерi оның талаптарымен белгiленедi және қызметiн республикалық маңызы бар қалалар, астана аумағында жүзеге асыратын нотариустар үшiн тиiстi қаржы жылына арналған республикалық бюджет туралы заңда белгіленген жекеше нотариустардың жауапкершiлiгiн мiндеттi сақтандыру шартын жасасу күнгi белгiленген - 1000, өзге нотариустар үшiн - 500 еселенген айлық есептiк көрсеткiштен кем болмауға тиiс.".</w:t>
      </w:r>
    </w:p>
    <w:p>
      <w:pPr>
        <w:spacing w:after="0"/>
        <w:ind w:left="0"/>
        <w:jc w:val="both"/>
      </w:pPr>
      <w:r>
        <w:rPr>
          <w:rFonts w:ascii="Times New Roman"/>
          <w:b w:val="false"/>
          <w:i w:val="false"/>
          <w:color w:val="000000"/>
          <w:sz w:val="28"/>
        </w:rPr>
        <w:t xml:space="preserve">
      33. "Көлiк құралдары иелерiнiң азаматтық-құқықтық жауапкершiлiгiн мiндеттi сақтандыру туралы" 2003 жылғы 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14, 104-құжат; 2006 ж., № 3, 22-құжат;№ 4, 25-құжат; 2007 ж., № 8, 52-құжат; 2008 ж., № 6-7, 27-құжат; 2009 ж., № 17, 81-құжат; № 24, 134-құжат; 2010 ж., № 1-2, 1-құжат; № 15, 71-құжат; № 17-18, 112-құжат; 2011 ж., № 2, 25-құжат; 2012 ж., № 13, 91-құжат; № 21-22, 124-құжат; 2014 ж., № 8, 44-құжат; № 10, 52-құжат; № 14, 84-құжат; № 21, 122-құжат; № 23, 143-құжат; 2015 ж., № 8, 45-құжат; № 22-VI, 159-құжат; 2016 ж., № 8-I, 65-құжат; 2017 ж., № 23-III, 111-құжат; № 4, 7-құжат; 2018 ж., № 1, 4-құжат; № 13, 41-құжат); </w:t>
      </w:r>
    </w:p>
    <w:p>
      <w:pPr>
        <w:spacing w:after="0"/>
        <w:ind w:left="0"/>
        <w:jc w:val="both"/>
      </w:pPr>
      <w:r>
        <w:rPr>
          <w:rFonts w:ascii="Times New Roman"/>
          <w:b w:val="false"/>
          <w:i w:val="false"/>
          <w:color w:val="000000"/>
          <w:sz w:val="28"/>
        </w:rPr>
        <w:t>
      19-баптың 3-тармағы мынадай редакцияда жазылсын:</w:t>
      </w:r>
    </w:p>
    <w:p>
      <w:pPr>
        <w:spacing w:after="0"/>
        <w:ind w:left="0"/>
        <w:jc w:val="both"/>
      </w:pPr>
      <w:r>
        <w:rPr>
          <w:rFonts w:ascii="Times New Roman"/>
          <w:b w:val="false"/>
          <w:i w:val="false"/>
          <w:color w:val="000000"/>
          <w:sz w:val="28"/>
        </w:rPr>
        <w:t>
      "3. Көлік құралын тіркеу аумағы бойынша коэффициенттер мынадай мөлшерде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4"/>
        <w:gridCol w:w="3331"/>
        <w:gridCol w:w="6685"/>
      </w:tblGrid>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республикалық маңызы бар қаланың, астананың атауы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құралын тіркеу аумағы бойынша коэффициент мөлшері (астана, республикалық және облыстық маңызы бар қалалар үшін)</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"Йод тапшылығы ауруларының алдын алу туралы" 2003 жылғы 14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19-20, 149-құжат; 2006 ж., № 1, 5-құжат; 2007 ж., № 4, 95-құжат; 2011 ж., № 11, 102-құжат; 2012 ж., № 14, 92-құжат; 2013 ж., № 14, 75-құжат; 2014 ж., № 1, 4-құжат; № 23, 143-құжат):</w:t>
      </w:r>
    </w:p>
    <w:p>
      <w:pPr>
        <w:spacing w:after="0"/>
        <w:ind w:left="0"/>
        <w:jc w:val="both"/>
      </w:pPr>
      <w:r>
        <w:rPr>
          <w:rFonts w:ascii="Times New Roman"/>
          <w:b w:val="false"/>
          <w:i w:val="false"/>
          <w:color w:val="000000"/>
          <w:sz w:val="28"/>
        </w:rPr>
        <w:t>
      8-бапта: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"8-бап. Облыстардың (республикалық маңызы бар қалалардың, астананың) жергілікті өкілді және атқарушы органдарының йод тапшылығы ауруларының алдын алу саласындағы құзыретi";</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өкілді органдары өз құзыретi шегiнде:";</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облыстардың (республикалық маңызы бар қалалардың, астананың) жергiлiктi атқарушы органдары мен ұйымдар басшыларының йод тапшылығы ауруларының алдын алу бойынша жұмыстың жай-күйi туралы ақпаратын тыңдайды;".</w:t>
      </w:r>
    </w:p>
    <w:p>
      <w:pPr>
        <w:spacing w:after="0"/>
        <w:ind w:left="0"/>
        <w:jc w:val="both"/>
      </w:pPr>
      <w:r>
        <w:rPr>
          <w:rFonts w:ascii="Times New Roman"/>
          <w:b w:val="false"/>
          <w:i w:val="false"/>
          <w:color w:val="000000"/>
          <w:sz w:val="28"/>
        </w:rPr>
        <w:t xml:space="preserve">
      35.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 2013 ж., № 9, 51-құжат; № 14, 75-құжат; № 21-22, 115-құжат; 2014 ж., № 1, 4-құжат; № 19-I, 19-II, 96-құжат; № 23, 143-құжат; 2015 ж., № 20-IV, 113-құжат; № 22-I, 140-құжат;   № 22-V, 152, 158-құжаттар; № 23-II, 170-құжат; 2018 ж., № 14, 42-құжат):</w:t>
      </w:r>
    </w:p>
    <w:p>
      <w:pPr>
        <w:spacing w:after="0"/>
        <w:ind w:left="0"/>
        <w:jc w:val="both"/>
      </w:pPr>
      <w:r>
        <w:rPr>
          <w:rFonts w:ascii="Times New Roman"/>
          <w:b w:val="false"/>
          <w:i w:val="false"/>
          <w:color w:val="000000"/>
          <w:sz w:val="28"/>
        </w:rPr>
        <w:t>
      1) 16-1-баптың 3-тармағы мынадай редакцияда жазылсын:</w:t>
      </w:r>
    </w:p>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 қамқорлықтағылардың Зейнетақы төлеу жөніндегі мемлекеттік орталықтан төленетін зейнетақы төлемдерін және мемлекеттік әлеуметтік жәрдемақыларын медициналық-әлеуметтік мекеме әкімшілігінің дұрыс жұмсауын бақылауды жүзеге асырады.";</w:t>
      </w:r>
    </w:p>
    <w:p>
      <w:pPr>
        <w:spacing w:after="0"/>
        <w:ind w:left="0"/>
        <w:jc w:val="both"/>
      </w:pPr>
      <w:r>
        <w:rPr>
          <w:rFonts w:ascii="Times New Roman"/>
          <w:b w:val="false"/>
          <w:i w:val="false"/>
          <w:color w:val="000000"/>
          <w:sz w:val="28"/>
        </w:rPr>
        <w:t>
      2) 36-баптың 4-тармағының 4) тармақшасы мынадай редакцияда жазылсын:</w:t>
      </w:r>
    </w:p>
    <w:p>
      <w:pPr>
        <w:spacing w:after="0"/>
        <w:ind w:left="0"/>
        <w:jc w:val="both"/>
      </w:pPr>
      <w:r>
        <w:rPr>
          <w:rFonts w:ascii="Times New Roman"/>
          <w:b w:val="false"/>
          <w:i w:val="false"/>
          <w:color w:val="000000"/>
          <w:sz w:val="28"/>
        </w:rPr>
        <w:t>
      "4) дене шынықтыру және спорт саласындағы уәкiлеттi органмен немесе облыстардың (республикалық маңызы бар қалалардың, астананың) жергiлiктi атқарушы органдарымен бiрлесiп республикалық спорттық iс-шараларды ұйымдастыру;".</w:t>
      </w:r>
    </w:p>
    <w:p>
      <w:pPr>
        <w:spacing w:after="0"/>
        <w:ind w:left="0"/>
        <w:jc w:val="both"/>
      </w:pPr>
      <w:r>
        <w:rPr>
          <w:rFonts w:ascii="Times New Roman"/>
          <w:b w:val="false"/>
          <w:i w:val="false"/>
          <w:color w:val="000000"/>
          <w:sz w:val="28"/>
        </w:rPr>
        <w:t xml:space="preserve">
      36.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 97-құжат; 2009 ж., № 24, 133-құжат; 2010 ж., № 7, 29-құжат; 2011 ж., № 1, 2-құжат; № 20, 151-құжат; 2012 ж., № 2, 11, 15-құжаттар; 2013 ж., № 15, 76, 82-құжаттар; № 20, 113-құжат; 2014 ж., № 11, 64-құжат; № 12, 82-құжат; № 19-I, 19-II, 96-құжат; 2015 ж., № 20-IV, 113-құжат; № 20-VII, 117-құжат; 2016 ж., № 7-II, 55-құжат; 2017 ж., № 14, 51-құжат; № 20, 96-құжат; № 23-V, 113-құжат; 2018 ж., № 15,  47-құжат):</w:t>
      </w:r>
    </w:p>
    <w:p>
      <w:pPr>
        <w:spacing w:after="0"/>
        <w:ind w:left="0"/>
        <w:jc w:val="both"/>
      </w:pPr>
      <w:r>
        <w:rPr>
          <w:rFonts w:ascii="Times New Roman"/>
          <w:b w:val="false"/>
          <w:i w:val="false"/>
          <w:color w:val="000000"/>
          <w:sz w:val="28"/>
        </w:rPr>
        <w:t>
      13-баптың тақырыбы және бірінші абзацы мынадай редакцияда жазылсын:</w:t>
      </w:r>
    </w:p>
    <w:p>
      <w:pPr>
        <w:spacing w:after="0"/>
        <w:ind w:left="0"/>
        <w:jc w:val="both"/>
      </w:pPr>
      <w:r>
        <w:rPr>
          <w:rFonts w:ascii="Times New Roman"/>
          <w:b w:val="false"/>
          <w:i w:val="false"/>
          <w:color w:val="000000"/>
          <w:sz w:val="28"/>
        </w:rPr>
        <w:t>
      "13-бап. Облыстардың (республикалық маңызы бар қалалардың, астананың) жергiлiктi атқарушы органдарының өкiлеттiктерi</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жергiлiктi атқарушы органдары өз құзыретi шегiнде:".</w:t>
      </w:r>
    </w:p>
    <w:p>
      <w:pPr>
        <w:spacing w:after="0"/>
        <w:ind w:left="0"/>
        <w:jc w:val="both"/>
      </w:pPr>
      <w:r>
        <w:rPr>
          <w:rFonts w:ascii="Times New Roman"/>
          <w:b w:val="false"/>
          <w:i w:val="false"/>
          <w:color w:val="000000"/>
          <w:sz w:val="28"/>
        </w:rPr>
        <w:t xml:space="preserve">
      37.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24, 147-құжат; 2008 ж., № 23, 124-құжат; 2010 ж., № 5, 23-құжат; № 10, 49-құжат; № 15, 71-құжат; № 24, 149-құжат; 2011 ж., № 5, 43-құжат; № 11, 102-құжат; 2012 ж., № 2, 13-құжат; № 3, 25-құжат; № 15, 97-құжат; 2013 ж., № 9, 51-құжат; № 14, 75-құжат; 2014 ж., № 1, 4-құжат; № 10, 52-құжат; № 19-I, 19-II, 96-құжат; 2015 ж., № 10, 50-құжат; № 19-II, 105-құжат; № 22-I, 140-құжат; 2016 ж., № 2, 9-құжат; 2017 ж., № 9, 18-құжат; 2018 ж., № 14, 42-құжат):</w:t>
      </w:r>
    </w:p>
    <w:p>
      <w:pPr>
        <w:spacing w:after="0"/>
        <w:ind w:left="0"/>
        <w:jc w:val="both"/>
      </w:pPr>
      <w:r>
        <w:rPr>
          <w:rFonts w:ascii="Times New Roman"/>
          <w:b w:val="false"/>
          <w:i w:val="false"/>
          <w:color w:val="000000"/>
          <w:sz w:val="28"/>
        </w:rPr>
        <w:t>
      21-баптың 2-1-тармағы мынадай редакцияда жазылсын:</w:t>
      </w:r>
    </w:p>
    <w:p>
      <w:pPr>
        <w:spacing w:after="0"/>
        <w:ind w:left="0"/>
        <w:jc w:val="both"/>
      </w:pPr>
      <w:r>
        <w:rPr>
          <w:rFonts w:ascii="Times New Roman"/>
          <w:b w:val="false"/>
          <w:i w:val="false"/>
          <w:color w:val="000000"/>
          <w:sz w:val="28"/>
        </w:rPr>
        <w:t>
      "2-1. Тиісті әкімшілік-аумақтық бірліктің жергілікті атқарушы органдары құжаттардың әмбебап жинақтарын қалыптастыруды, сақтауды және кітапхана пайдаланушыларға беруді жүргізетін, кітапхана ресурстарын өзара пайдалануды ұйымдастыруды жүзеге асыратын және басқа кітапханаларға әдістемелік көмек көрсететін облыстық, республикалық маңызы бар қалалардың, астананың, қалалық және аудандық, облыстық маңызы бар қалалардың кітапханаларына уәкілетті орган бекіткен тәртіппен "Орталық" мәртебесін береді.".</w:t>
      </w:r>
    </w:p>
    <w:p>
      <w:pPr>
        <w:spacing w:after="0"/>
        <w:ind w:left="0"/>
        <w:jc w:val="both"/>
      </w:pPr>
      <w:r>
        <w:rPr>
          <w:rFonts w:ascii="Times New Roman"/>
          <w:b w:val="false"/>
          <w:i w:val="false"/>
          <w:color w:val="000000"/>
          <w:sz w:val="28"/>
        </w:rPr>
        <w:t xml:space="preserve">
      38.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127-құжат; 2009 ж., № 18, 84-құжат; 2010 ж., № 5, 23-құжат; 2011 ж., № 1, 2-құжат; № 11, 102-құжат; № 12, 111-құжат; 2012 ж., № 5, 35-құжат; № 8, 64-құжат; № 15, 97-құжат; 2013 ж., № 14, 72-құжат; 2014 ж., № 1, 4-құжат; № 3, 21-құжат; № 19-I, 19-II, 94, 96-құжаттар; 2015 ж., № 10, 50-құжат; № 20-IV, 113-құжат;   № 23-ІІ, 170-құжат; 2017 ж., № 8, 16-құжат; № 12, 36-құжат; 2018 ж., № 14,42-құжат):</w:t>
      </w:r>
    </w:p>
    <w:p>
      <w:pPr>
        <w:spacing w:after="0"/>
        <w:ind w:left="0"/>
        <w:jc w:val="both"/>
      </w:pPr>
      <w:r>
        <w:rPr>
          <w:rFonts w:ascii="Times New Roman"/>
          <w:b w:val="false"/>
          <w:i w:val="false"/>
          <w:color w:val="000000"/>
          <w:sz w:val="28"/>
        </w:rPr>
        <w:t>
      1) 5-баптың 7-тармағы мынадай редакцияда жазылсын:</w:t>
      </w:r>
    </w:p>
    <w:p>
      <w:pPr>
        <w:spacing w:after="0"/>
        <w:ind w:left="0"/>
        <w:jc w:val="both"/>
      </w:pPr>
      <w:r>
        <w:rPr>
          <w:rFonts w:ascii="Times New Roman"/>
          <w:b w:val="false"/>
          <w:i w:val="false"/>
          <w:color w:val="000000"/>
          <w:sz w:val="28"/>
        </w:rPr>
        <w:t>
      "7. Арнаулы әлеуметтік қызметтердің кепілдік берілген көлемінен тыс көрсетілетін арнаулы әлеуметтік қызметтердің қосымша көлемін көрсетудің тізбесі мен тәртібін облыстардың (республикалық маңызы бар қалалардың және астананың) жергілікті өкілді органдары бекітеді.";</w:t>
      </w:r>
    </w:p>
    <w:p>
      <w:pPr>
        <w:spacing w:after="0"/>
        <w:ind w:left="0"/>
        <w:jc w:val="both"/>
      </w:pPr>
      <w:r>
        <w:rPr>
          <w:rFonts w:ascii="Times New Roman"/>
          <w:b w:val="false"/>
          <w:i w:val="false"/>
          <w:color w:val="000000"/>
          <w:sz w:val="28"/>
        </w:rPr>
        <w:t>
      2) 11-бапта: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"11-бап. Облыстардың (республикалық маңызы бар қалалардың және астананың), аудандардың (облыстық маңызы бар қалалардың) жергілікті атқарушы органдарының құзыреті";</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"1. Облыстардың (республикалық маңызы бар қалалардың және астананың) жергілікті атқарушы органдары өз құзыреті шегінде:";</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арнаулы әлеуметтік қызметтердің кепілдік берілген көлемінен тыс көрсетілетін арнаулы әлеуметтік қызметтердің қосымша көлемін көрсетудің тізбесі мен тәртібін әзірлейді және оларды облыстардың (республикалық маңызы бар қалалардың және астананың) жергілікті өкілді органдарының бекітуіне ұсынады;".</w:t>
      </w:r>
    </w:p>
    <w:p>
      <w:pPr>
        <w:spacing w:after="0"/>
        <w:ind w:left="0"/>
        <w:jc w:val="both"/>
      </w:pPr>
      <w:r>
        <w:rPr>
          <w:rFonts w:ascii="Times New Roman"/>
          <w:b w:val="false"/>
          <w:i w:val="false"/>
          <w:color w:val="000000"/>
          <w:sz w:val="28"/>
        </w:rPr>
        <w:t xml:space="preserve">
      39.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2009 ж., № 13-14, 61-құжат; 2011 ж., № 11, 102-құжат; № 12, 111-құжат; 2012 ж., № 14, 92-құжат; 2013 ж., № 9, 51-құжат; № 14, 75-құжат; № 15, 79-құжат; 2014 ж., № 1, 4-құжат; № 19-I, 19-II, 96-құжат; № 23, 143-құжат; 2015 ж., № 20-IV, 113-құжат; 2016 ж., № 8-II, 72-құжат; № 24, 124-құжат; 2017 ж., № 14, 54-құжат; № 23-III, 111-құжат):</w:t>
      </w:r>
    </w:p>
    <w:p>
      <w:pPr>
        <w:spacing w:after="0"/>
        <w:ind w:left="0"/>
        <w:jc w:val="both"/>
      </w:pPr>
      <w:r>
        <w:rPr>
          <w:rFonts w:ascii="Times New Roman"/>
          <w:b w:val="false"/>
          <w:i w:val="false"/>
          <w:color w:val="000000"/>
          <w:sz w:val="28"/>
        </w:rPr>
        <w:t>
      7-баптың тақырыбы және бірінші абзацы мынадай редакцияда жазылсын:</w:t>
      </w:r>
    </w:p>
    <w:p>
      <w:pPr>
        <w:spacing w:after="0"/>
        <w:ind w:left="0"/>
        <w:jc w:val="both"/>
      </w:pPr>
      <w:r>
        <w:rPr>
          <w:rFonts w:ascii="Times New Roman"/>
          <w:b w:val="false"/>
          <w:i w:val="false"/>
          <w:color w:val="000000"/>
          <w:sz w:val="28"/>
        </w:rPr>
        <w:t>
      "7-бап. Облыстардың, республикалық маңызы бар қалалардың және астананың жергілікті атқарушы органдарының құзыреті</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w:t>
      </w:r>
    </w:p>
    <w:p>
      <w:pPr>
        <w:spacing w:after="0"/>
        <w:ind w:left="0"/>
        <w:jc w:val="both"/>
      </w:pPr>
      <w:r>
        <w:rPr>
          <w:rFonts w:ascii="Times New Roman"/>
          <w:b w:val="false"/>
          <w:i w:val="false"/>
          <w:color w:val="000000"/>
          <w:sz w:val="28"/>
        </w:rPr>
        <w:t xml:space="preserve">
      40.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 7, 37-құжат; № 11, 61-құжат; № 14, 84-құжат; № 16, 90-құжат; № 21, 118, 122-құжаттар; 2015 ж., № 20-IV, 113-құжат; № 21-ІІ, 130-құжат; № 22-V, 154, 156-құжаттар; № 23-ІІ, 172-құжат; 2016 ж., № 7-І, 50-құжат; № 12, 87-құжат; № 24, 126-құжат; 2017 ж., № 16, 56-құжат; № 23-V, 113-құжат; 2018 ж., № 16, 55-құжат):</w:t>
      </w:r>
    </w:p>
    <w:p>
      <w:pPr>
        <w:spacing w:after="0"/>
        <w:ind w:left="0"/>
        <w:jc w:val="both"/>
      </w:pPr>
      <w:r>
        <w:rPr>
          <w:rFonts w:ascii="Times New Roman"/>
          <w:b w:val="false"/>
          <w:i w:val="false"/>
          <w:color w:val="000000"/>
          <w:sz w:val="28"/>
        </w:rPr>
        <w:t>
      16-баптың бірінші абзацы мынадай редакцияда жазылсын: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жергiлiктi өкiлдi және атқарушы органдары Қазақстан Республикасының заңнамасында белгіленген құзырет шегiнде:".</w:t>
      </w:r>
    </w:p>
    <w:p>
      <w:pPr>
        <w:spacing w:after="0"/>
        <w:ind w:left="0"/>
        <w:jc w:val="both"/>
      </w:pPr>
      <w:r>
        <w:rPr>
          <w:rFonts w:ascii="Times New Roman"/>
          <w:b w:val="false"/>
          <w:i w:val="false"/>
          <w:color w:val="000000"/>
          <w:sz w:val="28"/>
        </w:rPr>
        <w:t xml:space="preserve">
      41.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20-құжат; № 15, 97-құжат; 2013 ж., № 14, 75-құжат; 2014 ж., № 1, 4-құжат; № 19-I, 19-II, 96-құжат; № 23, 143-құжат; 2015 ж., № 2, 6-құжат; № 11, 57-құжат; № 20-ІV, 113-құжат; № 22-II, 144-құжат; 2016 ж., № 6, 45-құжат; № 24, 124-құжат; 2017 ж., № 23-III, 111-құжат; 2018 ж., № 10, 32-құжат):</w:t>
      </w:r>
    </w:p>
    <w:p>
      <w:pPr>
        <w:spacing w:after="0"/>
        <w:ind w:left="0"/>
        <w:jc w:val="both"/>
      </w:pPr>
      <w:r>
        <w:rPr>
          <w:rFonts w:ascii="Times New Roman"/>
          <w:b w:val="false"/>
          <w:i w:val="false"/>
          <w:color w:val="000000"/>
          <w:sz w:val="28"/>
        </w:rPr>
        <w:t>
      6-баптың 5-тармағының бірінші абзацы мынадай редакцияда жазылсын:</w:t>
      </w:r>
    </w:p>
    <w:p>
      <w:pPr>
        <w:spacing w:after="0"/>
        <w:ind w:left="0"/>
        <w:jc w:val="both"/>
      </w:pPr>
      <w:r>
        <w:rPr>
          <w:rFonts w:ascii="Times New Roman"/>
          <w:b w:val="false"/>
          <w:i w:val="false"/>
          <w:color w:val="000000"/>
          <w:sz w:val="28"/>
        </w:rPr>
        <w:t>
      "5. Республикалық маңызы бар қалалардың, астананың жергілікті атқарушы органдары:".</w:t>
      </w:r>
    </w:p>
    <w:p>
      <w:pPr>
        <w:spacing w:after="0"/>
        <w:ind w:left="0"/>
        <w:jc w:val="both"/>
      </w:pPr>
      <w:r>
        <w:rPr>
          <w:rFonts w:ascii="Times New Roman"/>
          <w:b w:val="false"/>
          <w:i w:val="false"/>
          <w:color w:val="000000"/>
          <w:sz w:val="28"/>
        </w:rPr>
        <w:t xml:space="preserve">
      42.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24-құжат; № 14, 92-құжат; № 15, 97-құжат; 2013 ж., № 14, 72-құжат; 2014 ж., № 10, 52-құжат; № 19-I, 19-II, 96-құжат; № 23, 143-құжат; 2015 ж., № 20-IV, 113-құжат; № 22-V, 156-құжат; 2017 ж., № 24, 115-құжат; 2018 ж., № 10, 32-құжат):</w:t>
      </w:r>
    </w:p>
    <w:p>
      <w:pPr>
        <w:spacing w:after="0"/>
        <w:ind w:left="0"/>
        <w:jc w:val="both"/>
      </w:pPr>
      <w:r>
        <w:rPr>
          <w:rFonts w:ascii="Times New Roman"/>
          <w:b w:val="false"/>
          <w:i w:val="false"/>
          <w:color w:val="000000"/>
          <w:sz w:val="28"/>
        </w:rPr>
        <w:t>
      8-баптың 1-тармағы мынадай редакцияда жазылсын:</w:t>
      </w:r>
    </w:p>
    <w:p>
      <w:pPr>
        <w:spacing w:after="0"/>
        <w:ind w:left="0"/>
        <w:jc w:val="both"/>
      </w:pPr>
      <w:r>
        <w:rPr>
          <w:rFonts w:ascii="Times New Roman"/>
          <w:b w:val="false"/>
          <w:i w:val="false"/>
          <w:color w:val="000000"/>
          <w:sz w:val="28"/>
        </w:rPr>
        <w:t>
      "1. Елді мекендерді абаттандыру, тұрғын үйді (тұрғын ғимаратты), өзге де ғимараттар мен құрылысжайларды абаттандыру саласындағы мемлекеттік және қоғамдық мүдделерді қамтамасыз ету мақсатында облыстардың, республикалық маңызы бар қалалардың және астананың, ауданның (облыстық маңызы бар қаланың) жергілікті атқарушы органдарының ұсынуы бойынша облыстардың, республикалық маңызы бар қалалардың және астананың, ауданның (облыстық маңызы бар қаланың) жергілікті өкілді органдары сәулет, қала құрылысы және құрылыс істері жөніндегі уәкілетті орган белгілеген үлгілік қағидаларға сәйкес тиісті әкімшілік-аумақтық бірлік аумағындағы тұрғын үй кешендерінде дара спутниктік және эфирлік қабылдау құрылғыларын, кабельдік коммуникацияларды орналастыру бойынша талаптарды белгілейді.".</w:t>
      </w:r>
    </w:p>
    <w:p>
      <w:pPr>
        <w:spacing w:after="0"/>
        <w:ind w:left="0"/>
        <w:jc w:val="both"/>
      </w:pPr>
      <w:r>
        <w:rPr>
          <w:rFonts w:ascii="Times New Roman"/>
          <w:b w:val="false"/>
          <w:i w:val="false"/>
          <w:color w:val="000000"/>
          <w:sz w:val="28"/>
        </w:rPr>
        <w:t xml:space="preserve">
      43.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 19-ІІ, 103, 104-құжаттар; № 20-І, 111-құжат; № 20-ІV, 113-құжат; № 23-І, 169-құжат; 2016 ж., № 6, 45-құжат; № 7-ІІ, 53, 56-құжаттар, 2017 ж., № 11, 29-құжат; № 23-V, 113-құжат; 2018 ж., № 10, 32-құжат):</w:t>
      </w:r>
    </w:p>
    <w:p>
      <w:pPr>
        <w:spacing w:after="0"/>
        <w:ind w:left="0"/>
        <w:jc w:val="both"/>
      </w:pPr>
      <w:r>
        <w:rPr>
          <w:rFonts w:ascii="Times New Roman"/>
          <w:b w:val="false"/>
          <w:i w:val="false"/>
          <w:color w:val="000000"/>
          <w:sz w:val="28"/>
        </w:rPr>
        <w:t>
      20-баптың 2-тармағының екінші бөлігінің 1) тармақшасы мынадай редакцияда жазылсын:</w:t>
      </w:r>
    </w:p>
    <w:p>
      <w:pPr>
        <w:spacing w:after="0"/>
        <w:ind w:left="0"/>
        <w:jc w:val="both"/>
      </w:pPr>
      <w:r>
        <w:rPr>
          <w:rFonts w:ascii="Times New Roman"/>
          <w:b w:val="false"/>
          <w:i w:val="false"/>
          <w:color w:val="000000"/>
          <w:sz w:val="28"/>
        </w:rPr>
        <w:t>
      "1) ерекше топқа республикалық маңызы бар қалалар мен астана жатады;".</w:t>
      </w:r>
    </w:p>
    <w:p>
      <w:pPr>
        <w:spacing w:after="0"/>
        <w:ind w:left="0"/>
        <w:jc w:val="both"/>
      </w:pPr>
      <w:r>
        <w:rPr>
          <w:rFonts w:ascii="Times New Roman"/>
          <w:b w:val="false"/>
          <w:i w:val="false"/>
          <w:color w:val="000000"/>
          <w:sz w:val="28"/>
        </w:rPr>
        <w:t xml:space="preserve">
      44.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14, 85-құжат; № 19-I, 19-II, 96-құжат; 2015 ж., № 10,    50-құжат; № 20-ІV, 113-құжат; № 22-I, 140-құжат; 2016 ж., № 2, 9-құжат; 2017 ж., № 10, 23-құжат; № 16, 56-құжат; 2018 ж., № 10, 32-құжат):</w:t>
      </w:r>
    </w:p>
    <w:p>
      <w:pPr>
        <w:spacing w:after="0"/>
        <w:ind w:left="0"/>
        <w:jc w:val="both"/>
      </w:pPr>
      <w:r>
        <w:rPr>
          <w:rFonts w:ascii="Times New Roman"/>
          <w:b w:val="false"/>
          <w:i w:val="false"/>
          <w:color w:val="000000"/>
          <w:sz w:val="28"/>
        </w:rPr>
        <w:t>
      8-баптың 1-тармағының 16) тармақшасы мынадай редакцияда жазылсын:</w:t>
      </w:r>
    </w:p>
    <w:p>
      <w:pPr>
        <w:spacing w:after="0"/>
        <w:ind w:left="0"/>
        <w:jc w:val="both"/>
      </w:pPr>
      <w:r>
        <w:rPr>
          <w:rFonts w:ascii="Times New Roman"/>
          <w:b w:val="false"/>
          <w:i w:val="false"/>
          <w:color w:val="000000"/>
          <w:sz w:val="28"/>
        </w:rPr>
        <w:t>
      "16) аккредиттелген өңірлік және жергілікті спорт федерацияларының ұсыныстары бойынша спорт түрлері бойынша облыстық, республикалық маңызы бар қалалардың, астананың құрама командаларының тізімдерін қалыптастырады және бекітеді;".</w:t>
      </w:r>
    </w:p>
    <w:p>
      <w:pPr>
        <w:spacing w:after="0"/>
        <w:ind w:left="0"/>
        <w:jc w:val="both"/>
      </w:pPr>
      <w:r>
        <w:rPr>
          <w:rFonts w:ascii="Times New Roman"/>
          <w:b w:val="false"/>
          <w:i w:val="false"/>
          <w:color w:val="000000"/>
          <w:sz w:val="28"/>
        </w:rPr>
        <w:t xml:space="preserve">
      45. "Республикалық және облыстық бюджеттер, республикалық маңызы бар қала, Астана бюджеттері арасындағы 2017 – 2019 жылдарға арналған жалпы сипаттағы трансферттердің көлемі туралы" 2016 жылғы 29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21, 114-құжат):</w:t>
      </w:r>
    </w:p>
    <w:p>
      <w:pPr>
        <w:spacing w:after="0"/>
        <w:ind w:left="0"/>
        <w:jc w:val="both"/>
      </w:pPr>
      <w:r>
        <w:rPr>
          <w:rFonts w:ascii="Times New Roman"/>
          <w:b w:val="false"/>
          <w:i w:val="false"/>
          <w:color w:val="000000"/>
          <w:sz w:val="28"/>
        </w:rPr>
        <w:t>
      1) тақырып мынадай редакцияда жазылсын:</w:t>
      </w:r>
    </w:p>
    <w:p>
      <w:pPr>
        <w:spacing w:after="0"/>
        <w:ind w:left="0"/>
        <w:jc w:val="both"/>
      </w:pPr>
      <w:r>
        <w:rPr>
          <w:rFonts w:ascii="Times New Roman"/>
          <w:b w:val="false"/>
          <w:i w:val="false"/>
          <w:color w:val="000000"/>
          <w:sz w:val="28"/>
        </w:rPr>
        <w:t>
      "Республикалық және облыстық бюджеттер, республикалық маңызы бар қалалар, астана бюджеттері арасындағы 2017 – 2019 жылдарға арналған жалпы сипаттағы трансферттердің көлемі туралы";</w:t>
      </w:r>
    </w:p>
    <w:p>
      <w:pPr>
        <w:spacing w:after="0"/>
        <w:ind w:left="0"/>
        <w:jc w:val="both"/>
      </w:pPr>
      <w:r>
        <w:rPr>
          <w:rFonts w:ascii="Times New Roman"/>
          <w:b w:val="false"/>
          <w:i w:val="false"/>
          <w:color w:val="000000"/>
          <w:sz w:val="28"/>
        </w:rPr>
        <w:t>
      2) кіріспе мынадай редакцияда жазылсын:</w:t>
      </w:r>
    </w:p>
    <w:p>
      <w:pPr>
        <w:spacing w:after="0"/>
        <w:ind w:left="0"/>
        <w:jc w:val="both"/>
      </w:pPr>
      <w:r>
        <w:rPr>
          <w:rFonts w:ascii="Times New Roman"/>
          <w:b w:val="false"/>
          <w:i w:val="false"/>
          <w:color w:val="000000"/>
          <w:sz w:val="28"/>
        </w:rPr>
        <w:t>
      "Осы Заң республикалық және облыстық бюджеттер, республикалық маңызы бар қалалар, астана бюджеттері арасындағы жалпы сипаттағы трансферттердің 2017 – 2019 жылдардағы үш жылдық кезеңге арналған жылдар бойынша бөлінген абсолюттік көріністегі көлемін айқындайды.";</w:t>
      </w:r>
    </w:p>
    <w:p>
      <w:pPr>
        <w:spacing w:after="0"/>
        <w:ind w:left="0"/>
        <w:jc w:val="both"/>
      </w:pPr>
      <w:r>
        <w:rPr>
          <w:rFonts w:ascii="Times New Roman"/>
          <w:b w:val="false"/>
          <w:i w:val="false"/>
          <w:color w:val="000000"/>
          <w:sz w:val="28"/>
        </w:rPr>
        <w:t>
      3) 2-бап мынадай редакцияда жазылсын:</w:t>
      </w:r>
    </w:p>
    <w:p>
      <w:pPr>
        <w:spacing w:after="0"/>
        <w:ind w:left="0"/>
        <w:jc w:val="both"/>
      </w:pPr>
      <w:r>
        <w:rPr>
          <w:rFonts w:ascii="Times New Roman"/>
          <w:b w:val="false"/>
          <w:i w:val="false"/>
          <w:color w:val="000000"/>
          <w:sz w:val="28"/>
        </w:rPr>
        <w:t>
      "2-бап. Республикалық бюджеттен облыстық бюджеттерге берілетін бюджеттік субвенциялардың көлемі</w:t>
      </w:r>
    </w:p>
    <w:p>
      <w:pPr>
        <w:spacing w:after="0"/>
        <w:ind w:left="0"/>
        <w:jc w:val="both"/>
      </w:pPr>
      <w:r>
        <w:rPr>
          <w:rFonts w:ascii="Times New Roman"/>
          <w:b w:val="false"/>
          <w:i w:val="false"/>
          <w:color w:val="000000"/>
          <w:sz w:val="28"/>
        </w:rPr>
        <w:t>
      1. Республикалық бюджеттен облыстық бюджеттерге берілетін 2017 жылға арналған бюджеттік субвенциялар 1 488 290 236 мың теңге, оның ішінде:</w:t>
      </w:r>
    </w:p>
    <w:p>
      <w:pPr>
        <w:spacing w:after="0"/>
        <w:ind w:left="0"/>
        <w:jc w:val="both"/>
      </w:pPr>
      <w:r>
        <w:rPr>
          <w:rFonts w:ascii="Times New Roman"/>
          <w:b w:val="false"/>
          <w:i w:val="false"/>
          <w:color w:val="000000"/>
          <w:sz w:val="28"/>
        </w:rPr>
        <w:t>
      Ақмола облысына – 98 876 923 мың теңге;</w:t>
      </w:r>
    </w:p>
    <w:p>
      <w:pPr>
        <w:spacing w:after="0"/>
        <w:ind w:left="0"/>
        <w:jc w:val="both"/>
      </w:pPr>
      <w:r>
        <w:rPr>
          <w:rFonts w:ascii="Times New Roman"/>
          <w:b w:val="false"/>
          <w:i w:val="false"/>
          <w:color w:val="000000"/>
          <w:sz w:val="28"/>
        </w:rPr>
        <w:t>
      Ақтөбе облысына – 52 075 219 мың теңге;</w:t>
      </w:r>
    </w:p>
    <w:p>
      <w:pPr>
        <w:spacing w:after="0"/>
        <w:ind w:left="0"/>
        <w:jc w:val="both"/>
      </w:pPr>
      <w:r>
        <w:rPr>
          <w:rFonts w:ascii="Times New Roman"/>
          <w:b w:val="false"/>
          <w:i w:val="false"/>
          <w:color w:val="000000"/>
          <w:sz w:val="28"/>
        </w:rPr>
        <w:t>
      Алматы облысына – 149 323 221 мың теңге;</w:t>
      </w:r>
    </w:p>
    <w:p>
      <w:pPr>
        <w:spacing w:after="0"/>
        <w:ind w:left="0"/>
        <w:jc w:val="both"/>
      </w:pPr>
      <w:r>
        <w:rPr>
          <w:rFonts w:ascii="Times New Roman"/>
          <w:b w:val="false"/>
          <w:i w:val="false"/>
          <w:color w:val="000000"/>
          <w:sz w:val="28"/>
        </w:rPr>
        <w:t>
      Шығыс Қазақстан облысына – 154 177 713 мың теңге;</w:t>
      </w:r>
    </w:p>
    <w:p>
      <w:pPr>
        <w:spacing w:after="0"/>
        <w:ind w:left="0"/>
        <w:jc w:val="both"/>
      </w:pPr>
      <w:r>
        <w:rPr>
          <w:rFonts w:ascii="Times New Roman"/>
          <w:b w:val="false"/>
          <w:i w:val="false"/>
          <w:color w:val="000000"/>
          <w:sz w:val="28"/>
        </w:rPr>
        <w:t>
      Жамбыл облысына – 148 950 489 мың теңге;</w:t>
      </w:r>
    </w:p>
    <w:p>
      <w:pPr>
        <w:spacing w:after="0"/>
        <w:ind w:left="0"/>
        <w:jc w:val="both"/>
      </w:pPr>
      <w:r>
        <w:rPr>
          <w:rFonts w:ascii="Times New Roman"/>
          <w:b w:val="false"/>
          <w:i w:val="false"/>
          <w:color w:val="000000"/>
          <w:sz w:val="28"/>
        </w:rPr>
        <w:t>
      Батыс Қазақстан облысына – 47 523 970 мың теңге;</w:t>
      </w:r>
    </w:p>
    <w:p>
      <w:pPr>
        <w:spacing w:after="0"/>
        <w:ind w:left="0"/>
        <w:jc w:val="both"/>
      </w:pPr>
      <w:r>
        <w:rPr>
          <w:rFonts w:ascii="Times New Roman"/>
          <w:b w:val="false"/>
          <w:i w:val="false"/>
          <w:color w:val="000000"/>
          <w:sz w:val="28"/>
        </w:rPr>
        <w:t>
      Қарағанды облысына – 98 979 375 мың теңге;</w:t>
      </w:r>
    </w:p>
    <w:p>
      <w:pPr>
        <w:spacing w:after="0"/>
        <w:ind w:left="0"/>
        <w:jc w:val="both"/>
      </w:pPr>
      <w:r>
        <w:rPr>
          <w:rFonts w:ascii="Times New Roman"/>
          <w:b w:val="false"/>
          <w:i w:val="false"/>
          <w:color w:val="000000"/>
          <w:sz w:val="28"/>
        </w:rPr>
        <w:t>
      Қызылорда облысына – 130 493 866 мың теңге;</w:t>
      </w:r>
    </w:p>
    <w:p>
      <w:pPr>
        <w:spacing w:after="0"/>
        <w:ind w:left="0"/>
        <w:jc w:val="both"/>
      </w:pPr>
      <w:r>
        <w:rPr>
          <w:rFonts w:ascii="Times New Roman"/>
          <w:b w:val="false"/>
          <w:i w:val="false"/>
          <w:color w:val="000000"/>
          <w:sz w:val="28"/>
        </w:rPr>
        <w:t>
      Қостанай облысына – 103 540 487 мың теңге;</w:t>
      </w:r>
    </w:p>
    <w:p>
      <w:pPr>
        <w:spacing w:after="0"/>
        <w:ind w:left="0"/>
        <w:jc w:val="both"/>
      </w:pPr>
      <w:r>
        <w:rPr>
          <w:rFonts w:ascii="Times New Roman"/>
          <w:b w:val="false"/>
          <w:i w:val="false"/>
          <w:color w:val="000000"/>
          <w:sz w:val="28"/>
        </w:rPr>
        <w:t>
      Павлодар облысына – 43 979 033 мың теңге;</w:t>
      </w:r>
    </w:p>
    <w:p>
      <w:pPr>
        <w:spacing w:after="0"/>
        <w:ind w:left="0"/>
        <w:jc w:val="both"/>
      </w:pPr>
      <w:r>
        <w:rPr>
          <w:rFonts w:ascii="Times New Roman"/>
          <w:b w:val="false"/>
          <w:i w:val="false"/>
          <w:color w:val="000000"/>
          <w:sz w:val="28"/>
        </w:rPr>
        <w:t>
      Солтүстік Қазақстан облысына – 91 616 267 мың теңге;</w:t>
      </w:r>
    </w:p>
    <w:p>
      <w:pPr>
        <w:spacing w:after="0"/>
        <w:ind w:left="0"/>
        <w:jc w:val="both"/>
      </w:pPr>
      <w:r>
        <w:rPr>
          <w:rFonts w:ascii="Times New Roman"/>
          <w:b w:val="false"/>
          <w:i w:val="false"/>
          <w:color w:val="000000"/>
          <w:sz w:val="28"/>
        </w:rPr>
        <w:t>
      Оңтүстік Қазақстан облысына – 368 753 673 мың теңге сомасында белгіленсін.</w:t>
      </w:r>
    </w:p>
    <w:p>
      <w:pPr>
        <w:spacing w:after="0"/>
        <w:ind w:left="0"/>
        <w:jc w:val="both"/>
      </w:pPr>
      <w:r>
        <w:rPr>
          <w:rFonts w:ascii="Times New Roman"/>
          <w:b w:val="false"/>
          <w:i w:val="false"/>
          <w:color w:val="000000"/>
          <w:sz w:val="28"/>
        </w:rPr>
        <w:t>
      2. Республикалық бюджеттен облыстық бюджеттерге берілетін 2018 жылға арналған бюджеттік субвенциялар 1 573 345 504 мың теңге, оның ішінде:</w:t>
      </w:r>
    </w:p>
    <w:p>
      <w:pPr>
        <w:spacing w:after="0"/>
        <w:ind w:left="0"/>
        <w:jc w:val="both"/>
      </w:pPr>
      <w:r>
        <w:rPr>
          <w:rFonts w:ascii="Times New Roman"/>
          <w:b w:val="false"/>
          <w:i w:val="false"/>
          <w:color w:val="000000"/>
          <w:sz w:val="28"/>
        </w:rPr>
        <w:t>
      Ақмола облысына – 104 043 009 мың теңге;</w:t>
      </w:r>
    </w:p>
    <w:p>
      <w:pPr>
        <w:spacing w:after="0"/>
        <w:ind w:left="0"/>
        <w:jc w:val="both"/>
      </w:pPr>
      <w:r>
        <w:rPr>
          <w:rFonts w:ascii="Times New Roman"/>
          <w:b w:val="false"/>
          <w:i w:val="false"/>
          <w:color w:val="000000"/>
          <w:sz w:val="28"/>
        </w:rPr>
        <w:t>
      Ақтөбе облысына – 56 275 267 мың теңге;</w:t>
      </w:r>
    </w:p>
    <w:p>
      <w:pPr>
        <w:spacing w:after="0"/>
        <w:ind w:left="0"/>
        <w:jc w:val="both"/>
      </w:pPr>
      <w:r>
        <w:rPr>
          <w:rFonts w:ascii="Times New Roman"/>
          <w:b w:val="false"/>
          <w:i w:val="false"/>
          <w:color w:val="000000"/>
          <w:sz w:val="28"/>
        </w:rPr>
        <w:t>
      Алматы облысына – 156 003 745 мың теңге;</w:t>
      </w:r>
    </w:p>
    <w:p>
      <w:pPr>
        <w:spacing w:after="0"/>
        <w:ind w:left="0"/>
        <w:jc w:val="both"/>
      </w:pPr>
      <w:r>
        <w:rPr>
          <w:rFonts w:ascii="Times New Roman"/>
          <w:b w:val="false"/>
          <w:i w:val="false"/>
          <w:color w:val="000000"/>
          <w:sz w:val="28"/>
        </w:rPr>
        <w:t>
      Шығыс Қазақстан облысына – 163 157 610 мың теңге;</w:t>
      </w:r>
    </w:p>
    <w:p>
      <w:pPr>
        <w:spacing w:after="0"/>
        <w:ind w:left="0"/>
        <w:jc w:val="both"/>
      </w:pPr>
      <w:r>
        <w:rPr>
          <w:rFonts w:ascii="Times New Roman"/>
          <w:b w:val="false"/>
          <w:i w:val="false"/>
          <w:color w:val="000000"/>
          <w:sz w:val="28"/>
        </w:rPr>
        <w:t>
      Жамбыл облысына – 158 021 243 мың теңге;</w:t>
      </w:r>
    </w:p>
    <w:p>
      <w:pPr>
        <w:spacing w:after="0"/>
        <w:ind w:left="0"/>
        <w:jc w:val="both"/>
      </w:pPr>
      <w:r>
        <w:rPr>
          <w:rFonts w:ascii="Times New Roman"/>
          <w:b w:val="false"/>
          <w:i w:val="false"/>
          <w:color w:val="000000"/>
          <w:sz w:val="28"/>
        </w:rPr>
        <w:t>
      Батыс Қазақстан облысына – 50 857 832 мың теңге;</w:t>
      </w:r>
    </w:p>
    <w:p>
      <w:pPr>
        <w:spacing w:after="0"/>
        <w:ind w:left="0"/>
        <w:jc w:val="both"/>
      </w:pPr>
      <w:r>
        <w:rPr>
          <w:rFonts w:ascii="Times New Roman"/>
          <w:b w:val="false"/>
          <w:i w:val="false"/>
          <w:color w:val="000000"/>
          <w:sz w:val="28"/>
        </w:rPr>
        <w:t>
      Қарағанды облысына – 103 899 796 мың теңге;</w:t>
      </w:r>
    </w:p>
    <w:p>
      <w:pPr>
        <w:spacing w:after="0"/>
        <w:ind w:left="0"/>
        <w:jc w:val="both"/>
      </w:pPr>
      <w:r>
        <w:rPr>
          <w:rFonts w:ascii="Times New Roman"/>
          <w:b w:val="false"/>
          <w:i w:val="false"/>
          <w:color w:val="000000"/>
          <w:sz w:val="28"/>
        </w:rPr>
        <w:t>
      Қызылорда облысына – 137 143 159 мың теңге;</w:t>
      </w:r>
    </w:p>
    <w:p>
      <w:pPr>
        <w:spacing w:after="0"/>
        <w:ind w:left="0"/>
        <w:jc w:val="both"/>
      </w:pPr>
      <w:r>
        <w:rPr>
          <w:rFonts w:ascii="Times New Roman"/>
          <w:b w:val="false"/>
          <w:i w:val="false"/>
          <w:color w:val="000000"/>
          <w:sz w:val="28"/>
        </w:rPr>
        <w:t>
      Қостанай облысына – 108 989 956 мың теңге;</w:t>
      </w:r>
    </w:p>
    <w:p>
      <w:pPr>
        <w:spacing w:after="0"/>
        <w:ind w:left="0"/>
        <w:jc w:val="both"/>
      </w:pPr>
      <w:r>
        <w:rPr>
          <w:rFonts w:ascii="Times New Roman"/>
          <w:b w:val="false"/>
          <w:i w:val="false"/>
          <w:color w:val="000000"/>
          <w:sz w:val="28"/>
        </w:rPr>
        <w:t>
      Павлодар облысына – 46 829 053 мың теңге;</w:t>
      </w:r>
    </w:p>
    <w:p>
      <w:pPr>
        <w:spacing w:after="0"/>
        <w:ind w:left="0"/>
        <w:jc w:val="both"/>
      </w:pPr>
      <w:r>
        <w:rPr>
          <w:rFonts w:ascii="Times New Roman"/>
          <w:b w:val="false"/>
          <w:i w:val="false"/>
          <w:color w:val="000000"/>
          <w:sz w:val="28"/>
        </w:rPr>
        <w:t>
      Солтүстік Қазақстан облысына – 95 748 762 мың теңге;</w:t>
      </w:r>
    </w:p>
    <w:p>
      <w:pPr>
        <w:spacing w:after="0"/>
        <w:ind w:left="0"/>
        <w:jc w:val="both"/>
      </w:pPr>
      <w:r>
        <w:rPr>
          <w:rFonts w:ascii="Times New Roman"/>
          <w:b w:val="false"/>
          <w:i w:val="false"/>
          <w:color w:val="000000"/>
          <w:sz w:val="28"/>
        </w:rPr>
        <w:t>
      Түркістан облысына – 392 376 072 мың теңге сомасында белгіленсін.</w:t>
      </w:r>
    </w:p>
    <w:p>
      <w:pPr>
        <w:spacing w:after="0"/>
        <w:ind w:left="0"/>
        <w:jc w:val="both"/>
      </w:pPr>
      <w:r>
        <w:rPr>
          <w:rFonts w:ascii="Times New Roman"/>
          <w:b w:val="false"/>
          <w:i w:val="false"/>
          <w:color w:val="000000"/>
          <w:sz w:val="28"/>
        </w:rPr>
        <w:t>
      3. Республикалық бюджеттен облыстық бюджеттерге берілетін 2019 жылға арналған бюджеттік субвенциялар 1 584 148 603 мың теңге, оның ішінде:</w:t>
      </w:r>
    </w:p>
    <w:p>
      <w:pPr>
        <w:spacing w:after="0"/>
        <w:ind w:left="0"/>
        <w:jc w:val="both"/>
      </w:pPr>
      <w:r>
        <w:rPr>
          <w:rFonts w:ascii="Times New Roman"/>
          <w:b w:val="false"/>
          <w:i w:val="false"/>
          <w:color w:val="000000"/>
          <w:sz w:val="28"/>
        </w:rPr>
        <w:t>
      Ақмола облысына – 104 474 017 мың теңге;</w:t>
      </w:r>
    </w:p>
    <w:p>
      <w:pPr>
        <w:spacing w:after="0"/>
        <w:ind w:left="0"/>
        <w:jc w:val="both"/>
      </w:pPr>
      <w:r>
        <w:rPr>
          <w:rFonts w:ascii="Times New Roman"/>
          <w:b w:val="false"/>
          <w:i w:val="false"/>
          <w:color w:val="000000"/>
          <w:sz w:val="28"/>
        </w:rPr>
        <w:t>
      Ақтөбе облысына – 55 812 434 мың теңге;</w:t>
      </w:r>
    </w:p>
    <w:p>
      <w:pPr>
        <w:spacing w:after="0"/>
        <w:ind w:left="0"/>
        <w:jc w:val="both"/>
      </w:pPr>
      <w:r>
        <w:rPr>
          <w:rFonts w:ascii="Times New Roman"/>
          <w:b w:val="false"/>
          <w:i w:val="false"/>
          <w:color w:val="000000"/>
          <w:sz w:val="28"/>
        </w:rPr>
        <w:t>
      Алматы облысына – 153 723 098 мың теңге;</w:t>
      </w:r>
    </w:p>
    <w:p>
      <w:pPr>
        <w:spacing w:after="0"/>
        <w:ind w:left="0"/>
        <w:jc w:val="both"/>
      </w:pPr>
      <w:r>
        <w:rPr>
          <w:rFonts w:ascii="Times New Roman"/>
          <w:b w:val="false"/>
          <w:i w:val="false"/>
          <w:color w:val="000000"/>
          <w:sz w:val="28"/>
        </w:rPr>
        <w:t>
      Шығыс Қазақстан облысына – 163 954 224 мың теңге;</w:t>
      </w:r>
    </w:p>
    <w:p>
      <w:pPr>
        <w:spacing w:after="0"/>
        <w:ind w:left="0"/>
        <w:jc w:val="both"/>
      </w:pPr>
      <w:r>
        <w:rPr>
          <w:rFonts w:ascii="Times New Roman"/>
          <w:b w:val="false"/>
          <w:i w:val="false"/>
          <w:color w:val="000000"/>
          <w:sz w:val="28"/>
        </w:rPr>
        <w:t>
      Жамбыл облысына – 161 934 587 мың теңге;</w:t>
      </w:r>
    </w:p>
    <w:p>
      <w:pPr>
        <w:spacing w:after="0"/>
        <w:ind w:left="0"/>
        <w:jc w:val="both"/>
      </w:pPr>
      <w:r>
        <w:rPr>
          <w:rFonts w:ascii="Times New Roman"/>
          <w:b w:val="false"/>
          <w:i w:val="false"/>
          <w:color w:val="000000"/>
          <w:sz w:val="28"/>
        </w:rPr>
        <w:t>
      Батыс Қазақстан облысына – 51 393 369 мың теңге;</w:t>
      </w:r>
    </w:p>
    <w:p>
      <w:pPr>
        <w:spacing w:after="0"/>
        <w:ind w:left="0"/>
        <w:jc w:val="both"/>
      </w:pPr>
      <w:r>
        <w:rPr>
          <w:rFonts w:ascii="Times New Roman"/>
          <w:b w:val="false"/>
          <w:i w:val="false"/>
          <w:color w:val="000000"/>
          <w:sz w:val="28"/>
        </w:rPr>
        <w:t>
      Қарағанды облысына – 100 730 628 мың теңге;</w:t>
      </w:r>
    </w:p>
    <w:p>
      <w:pPr>
        <w:spacing w:after="0"/>
        <w:ind w:left="0"/>
        <w:jc w:val="both"/>
      </w:pPr>
      <w:r>
        <w:rPr>
          <w:rFonts w:ascii="Times New Roman"/>
          <w:b w:val="false"/>
          <w:i w:val="false"/>
          <w:color w:val="000000"/>
          <w:sz w:val="28"/>
        </w:rPr>
        <w:t>
      Қызылорда облысына – 137 165 718 мың теңге;</w:t>
      </w:r>
    </w:p>
    <w:p>
      <w:pPr>
        <w:spacing w:after="0"/>
        <w:ind w:left="0"/>
        <w:jc w:val="both"/>
      </w:pPr>
      <w:r>
        <w:rPr>
          <w:rFonts w:ascii="Times New Roman"/>
          <w:b w:val="false"/>
          <w:i w:val="false"/>
          <w:color w:val="000000"/>
          <w:sz w:val="28"/>
        </w:rPr>
        <w:t>
      Қостанай облысына – 110 192 744 мың теңге;</w:t>
      </w:r>
    </w:p>
    <w:p>
      <w:pPr>
        <w:spacing w:after="0"/>
        <w:ind w:left="0"/>
        <w:jc w:val="both"/>
      </w:pPr>
      <w:r>
        <w:rPr>
          <w:rFonts w:ascii="Times New Roman"/>
          <w:b w:val="false"/>
          <w:i w:val="false"/>
          <w:color w:val="000000"/>
          <w:sz w:val="28"/>
        </w:rPr>
        <w:t>
      Павлодар облысына – 46 106 965 мың теңге;</w:t>
      </w:r>
    </w:p>
    <w:p>
      <w:pPr>
        <w:spacing w:after="0"/>
        <w:ind w:left="0"/>
        <w:jc w:val="both"/>
      </w:pPr>
      <w:r>
        <w:rPr>
          <w:rFonts w:ascii="Times New Roman"/>
          <w:b w:val="false"/>
          <w:i w:val="false"/>
          <w:color w:val="000000"/>
          <w:sz w:val="28"/>
        </w:rPr>
        <w:t>
      Солтүстік Қазақстан облысына – 96 360 248 мың теңге;</w:t>
      </w:r>
    </w:p>
    <w:p>
      <w:pPr>
        <w:spacing w:after="0"/>
        <w:ind w:left="0"/>
        <w:jc w:val="both"/>
      </w:pPr>
      <w:r>
        <w:rPr>
          <w:rFonts w:ascii="Times New Roman"/>
          <w:b w:val="false"/>
          <w:i w:val="false"/>
          <w:color w:val="000000"/>
          <w:sz w:val="28"/>
        </w:rPr>
        <w:t>
      Түркістан облысына – 402 300 571 мың теңге сомасында белгіленсін.";</w:t>
      </w:r>
    </w:p>
    <w:p>
      <w:pPr>
        <w:spacing w:after="0"/>
        <w:ind w:left="0"/>
        <w:jc w:val="both"/>
      </w:pPr>
      <w:r>
        <w:rPr>
          <w:rFonts w:ascii="Times New Roman"/>
          <w:b w:val="false"/>
          <w:i w:val="false"/>
          <w:color w:val="000000"/>
          <w:sz w:val="28"/>
        </w:rPr>
        <w:t>
      4) осы заңға 1-қосымша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облыстық</w:t>
            </w:r>
            <w:r>
              <w:br/>
            </w:r>
            <w:r>
              <w:rPr>
                <w:rFonts w:ascii="Times New Roman"/>
                <w:b w:val="false"/>
                <w:i w:val="false"/>
                <w:color w:val="000000"/>
                <w:sz w:val="20"/>
              </w:rPr>
              <w:t>бюджеттер, республикалық маңызы</w:t>
            </w:r>
            <w:r>
              <w:br/>
            </w:r>
            <w:r>
              <w:rPr>
                <w:rFonts w:ascii="Times New Roman"/>
                <w:b w:val="false"/>
                <w:i w:val="false"/>
                <w:color w:val="000000"/>
                <w:sz w:val="20"/>
              </w:rPr>
              <w:t>бар қалалар, астана бюджеттері</w:t>
            </w:r>
            <w:r>
              <w:br/>
            </w:r>
            <w:r>
              <w:rPr>
                <w:rFonts w:ascii="Times New Roman"/>
                <w:b w:val="false"/>
                <w:i w:val="false"/>
                <w:color w:val="000000"/>
                <w:sz w:val="20"/>
              </w:rPr>
              <w:t>арасындағы 2017 – 2019 жылдарға</w:t>
            </w:r>
            <w:r>
              <w:br/>
            </w:r>
            <w:r>
              <w:rPr>
                <w:rFonts w:ascii="Times New Roman"/>
                <w:b w:val="false"/>
                <w:i w:val="false"/>
                <w:color w:val="000000"/>
                <w:sz w:val="20"/>
              </w:rPr>
              <w:t>арналған жалпы сипаттағы</w:t>
            </w:r>
            <w:r>
              <w:br/>
            </w:r>
            <w:r>
              <w:rPr>
                <w:rFonts w:ascii="Times New Roman"/>
                <w:b w:val="false"/>
                <w:i w:val="false"/>
                <w:color w:val="000000"/>
                <w:sz w:val="20"/>
              </w:rPr>
              <w:t>трансферттердің көлемі туралы"</w:t>
            </w:r>
            <w:r>
              <w:br/>
            </w:r>
            <w:r>
              <w:rPr>
                <w:rFonts w:ascii="Times New Roman"/>
                <w:b w:val="false"/>
                <w:i w:val="false"/>
                <w:color w:val="000000"/>
                <w:sz w:val="20"/>
              </w:rPr>
              <w:t>2016 жылғы 29 қарашадағы Қазақстан</w:t>
            </w:r>
            <w:r>
              <w:br/>
            </w:r>
            <w:r>
              <w:rPr>
                <w:rFonts w:ascii="Times New Roman"/>
                <w:b w:val="false"/>
                <w:i w:val="false"/>
                <w:color w:val="000000"/>
                <w:sz w:val="20"/>
              </w:rPr>
              <w:t>Республикасының  № 24-VI ҚРЗ</w:t>
            </w:r>
            <w:r>
              <w:br/>
            </w:r>
            <w:r>
              <w:rPr>
                <w:rFonts w:ascii="Times New Roman"/>
                <w:b w:val="false"/>
                <w:i w:val="false"/>
                <w:color w:val="000000"/>
                <w:sz w:val="20"/>
              </w:rPr>
              <w:t>Заңына 1-қосымша</w:t>
            </w:r>
          </w:p>
        </w:tc>
      </w:tr>
    </w:tbl>
    <w:p>
      <w:pPr>
        <w:spacing w:after="0"/>
        <w:ind w:left="0"/>
        <w:jc w:val="left"/>
      </w:pPr>
      <w:r>
        <w:rPr>
          <w:rFonts w:ascii="Times New Roman"/>
          <w:b/>
          <w:i w:val="false"/>
          <w:color w:val="000000"/>
        </w:rPr>
        <w:t xml:space="preserve"> Республикалық бюджеттен қаржыландырылатын, тегін медициналық көмектің кепілдік берілген көлемін көрсететін ұйымдар үшін күрделі шығыстарды жүзеге асыруға бағытталатын бюджет қаражатының ең төмен көлемі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821"/>
        <w:gridCol w:w="3494"/>
        <w:gridCol w:w="3494"/>
        <w:gridCol w:w="3494"/>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 жыл</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жыл</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 жыл</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46 557 436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48 637 688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49 006 226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1 991 046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1 982 433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1 993 008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1 884 458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1 938 566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1 961 787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3 904 630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4 001 547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4 028 447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1 361 027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1 395 080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1 411 218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3 706 941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3 780 313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3 796 860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2 851 759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2 900 601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2 931 215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1 751 322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1 788 200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1 803 345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3 578 551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3 613 248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3 614 449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2 284 944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2 315 757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2 336 405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2 271 502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2 312 623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2 337 312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1 390 013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1 420 219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1 449 173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2 272 999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2 271 526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2 278 262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1 663 584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1 693 176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1 697 337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6 102 474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6 277 738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5 256 288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5 239 758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5 313 616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5 385 540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4 302 428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5 633 045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5 639 080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1 086 500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заңға 2-қосымша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облыстық</w:t>
            </w:r>
            <w:r>
              <w:br/>
            </w:r>
            <w:r>
              <w:rPr>
                <w:rFonts w:ascii="Times New Roman"/>
                <w:b w:val="false"/>
                <w:i w:val="false"/>
                <w:color w:val="000000"/>
                <w:sz w:val="20"/>
              </w:rPr>
              <w:t>бюджеттер, республикалық маңызы</w:t>
            </w:r>
            <w:r>
              <w:br/>
            </w:r>
            <w:r>
              <w:rPr>
                <w:rFonts w:ascii="Times New Roman"/>
                <w:b w:val="false"/>
                <w:i w:val="false"/>
                <w:color w:val="000000"/>
                <w:sz w:val="20"/>
              </w:rPr>
              <w:t>бар қалалар, астана бюджеттері</w:t>
            </w:r>
            <w:r>
              <w:br/>
            </w:r>
            <w:r>
              <w:rPr>
                <w:rFonts w:ascii="Times New Roman"/>
                <w:b w:val="false"/>
                <w:i w:val="false"/>
                <w:color w:val="000000"/>
                <w:sz w:val="20"/>
              </w:rPr>
              <w:t>арасындағы 2017 – 2019 жылдарға</w:t>
            </w:r>
            <w:r>
              <w:br/>
            </w:r>
            <w:r>
              <w:rPr>
                <w:rFonts w:ascii="Times New Roman"/>
                <w:b w:val="false"/>
                <w:i w:val="false"/>
                <w:color w:val="000000"/>
                <w:sz w:val="20"/>
              </w:rPr>
              <w:t>арналған жалпы сипаттағы</w:t>
            </w:r>
            <w:r>
              <w:br/>
            </w:r>
            <w:r>
              <w:rPr>
                <w:rFonts w:ascii="Times New Roman"/>
                <w:b w:val="false"/>
                <w:i w:val="false"/>
                <w:color w:val="000000"/>
                <w:sz w:val="20"/>
              </w:rPr>
              <w:t>трансферттердің көлемі туралы"</w:t>
            </w:r>
            <w:r>
              <w:br/>
            </w:r>
            <w:r>
              <w:rPr>
                <w:rFonts w:ascii="Times New Roman"/>
                <w:b w:val="false"/>
                <w:i w:val="false"/>
                <w:color w:val="000000"/>
                <w:sz w:val="20"/>
              </w:rPr>
              <w:t>2016 жылғы 29 қарашадағы Қазақстан</w:t>
            </w:r>
            <w:r>
              <w:br/>
            </w:r>
            <w:r>
              <w:rPr>
                <w:rFonts w:ascii="Times New Roman"/>
                <w:b w:val="false"/>
                <w:i w:val="false"/>
                <w:color w:val="000000"/>
                <w:sz w:val="20"/>
              </w:rPr>
              <w:t>Республикасының  № 24-VI ҚРЗ</w:t>
            </w:r>
            <w:r>
              <w:br/>
            </w:r>
            <w:r>
              <w:rPr>
                <w:rFonts w:ascii="Times New Roman"/>
                <w:b w:val="false"/>
                <w:i w:val="false"/>
                <w:color w:val="000000"/>
                <w:sz w:val="20"/>
              </w:rPr>
              <w:t>Заңына 2-қосымша</w:t>
            </w:r>
          </w:p>
        </w:tc>
      </w:tr>
    </w:tbl>
    <w:p>
      <w:pPr>
        <w:spacing w:after="0"/>
        <w:ind w:left="0"/>
        <w:jc w:val="left"/>
      </w:pPr>
      <w:r>
        <w:rPr>
          <w:rFonts w:ascii="Times New Roman"/>
          <w:b/>
          <w:i w:val="false"/>
          <w:color w:val="000000"/>
        </w:rPr>
        <w:t xml:space="preserve"> 2017 – 2019 жылдарға арналған жалпы сипаттағы трансферттердің көлемін айқындау кезінде жергілікті бюджеттердің шығыстар базасына қосымша қосылған мектепке дейінгі білім беру ұйымдарында мемлекеттік білім беру тапсырысын іске асыруға арналған қаражат</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755"/>
        <w:gridCol w:w="3542"/>
        <w:gridCol w:w="3543"/>
        <w:gridCol w:w="3543"/>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 жыл</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жыл</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 жыл</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103 877 884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113 474 447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123 516 338</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5 947 291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6 215 189</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6 215 189</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3 025 030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3 584 167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4 145 627</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9 202 014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10 844 704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11 871 821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3 199 565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3 453 992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3 987 001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7 453 303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7 651 759</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7 734 091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6 977 427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7 610 302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8 667 031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1 294 550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1 300 357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1 457 124</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4 736 930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4 782 915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4 782 915</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6 642 061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6 738 028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6 856 890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2 439 155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2 526 161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2 609 539</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4 977 888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5 804 110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6 844 000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3 647 842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3 688 099</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3 836 737</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2 880 456</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2 901 474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2 901 474</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31 467 940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33 271 707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28 970 825</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2 952 801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3 417 297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4 009 529</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7 033 631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8 531 630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9 432 753</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1 152 556</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9 193 792</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заңға 3-қосымша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облыстық</w:t>
            </w:r>
            <w:r>
              <w:br/>
            </w:r>
            <w:r>
              <w:rPr>
                <w:rFonts w:ascii="Times New Roman"/>
                <w:b w:val="false"/>
                <w:i w:val="false"/>
                <w:color w:val="000000"/>
                <w:sz w:val="20"/>
              </w:rPr>
              <w:t>бюджеттер, республикалық маңызы</w:t>
            </w:r>
            <w:r>
              <w:br/>
            </w:r>
            <w:r>
              <w:rPr>
                <w:rFonts w:ascii="Times New Roman"/>
                <w:b w:val="false"/>
                <w:i w:val="false"/>
                <w:color w:val="000000"/>
                <w:sz w:val="20"/>
              </w:rPr>
              <w:t>бар қалалар, астана бюджеттері</w:t>
            </w:r>
            <w:r>
              <w:br/>
            </w:r>
            <w:r>
              <w:rPr>
                <w:rFonts w:ascii="Times New Roman"/>
                <w:b w:val="false"/>
                <w:i w:val="false"/>
                <w:color w:val="000000"/>
                <w:sz w:val="20"/>
              </w:rPr>
              <w:t>арасындағы 2017 – 2019 жылдарға</w:t>
            </w:r>
            <w:r>
              <w:br/>
            </w:r>
            <w:r>
              <w:rPr>
                <w:rFonts w:ascii="Times New Roman"/>
                <w:b w:val="false"/>
                <w:i w:val="false"/>
                <w:color w:val="000000"/>
                <w:sz w:val="20"/>
              </w:rPr>
              <w:t>арналған жалпы сипаттағы</w:t>
            </w:r>
            <w:r>
              <w:br/>
            </w:r>
            <w:r>
              <w:rPr>
                <w:rFonts w:ascii="Times New Roman"/>
                <w:b w:val="false"/>
                <w:i w:val="false"/>
                <w:color w:val="000000"/>
                <w:sz w:val="20"/>
              </w:rPr>
              <w:t>трансферттердің көлемі туралы"</w:t>
            </w:r>
            <w:r>
              <w:br/>
            </w:r>
            <w:r>
              <w:rPr>
                <w:rFonts w:ascii="Times New Roman"/>
                <w:b w:val="false"/>
                <w:i w:val="false"/>
                <w:color w:val="000000"/>
                <w:sz w:val="20"/>
              </w:rPr>
              <w:t>2016 жылғы 29 қарашадағы Қазақстан</w:t>
            </w:r>
            <w:r>
              <w:br/>
            </w:r>
            <w:r>
              <w:rPr>
                <w:rFonts w:ascii="Times New Roman"/>
                <w:b w:val="false"/>
                <w:i w:val="false"/>
                <w:color w:val="000000"/>
                <w:sz w:val="20"/>
              </w:rPr>
              <w:t>Республикасының  № 24-VI ҚРЗ</w:t>
            </w:r>
            <w:r>
              <w:br/>
            </w:r>
            <w:r>
              <w:rPr>
                <w:rFonts w:ascii="Times New Roman"/>
                <w:b w:val="false"/>
                <w:i w:val="false"/>
                <w:color w:val="000000"/>
                <w:sz w:val="20"/>
              </w:rPr>
              <w:t>Заңына 3-қосымша</w:t>
            </w:r>
          </w:p>
        </w:tc>
      </w:tr>
    </w:tbl>
    <w:p>
      <w:pPr>
        <w:spacing w:after="0"/>
        <w:ind w:left="0"/>
        <w:jc w:val="left"/>
      </w:pPr>
      <w:r>
        <w:rPr>
          <w:rFonts w:ascii="Times New Roman"/>
          <w:b/>
          <w:i w:val="false"/>
          <w:color w:val="000000"/>
        </w:rPr>
        <w:t xml:space="preserve"> 2017 – 2019 жылдарға арналған жалпы сипаттағы трансферттердің көлемін айқындау кезінде жергілікті бюджеттердің шығыстар базасына қосымша қосылған техникалық және кәсіптік білім беру ұйымдарында мамандарды даярлауға мемлекеттік білім беру тапсырысын ұлғайтуға арналған қаражат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899"/>
        <w:gridCol w:w="3436"/>
        <w:gridCol w:w="3437"/>
        <w:gridCol w:w="3437"/>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 жыл</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жыл</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 жыл</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5 060 040</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3 346 437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2 098 561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275 883</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328 779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371 416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335 418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160 668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91 578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183 374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57 089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65 187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452 429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477 889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543 765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106 866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200 177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125 262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164 296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75 162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734 065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555 697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211 229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243 515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218 458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147 416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279 761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339 681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392 523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216 651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157 905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1 246 585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499 645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458 572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152 719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44 947</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заңға 4-қосымша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облыстық</w:t>
            </w:r>
            <w:r>
              <w:br/>
            </w:r>
            <w:r>
              <w:rPr>
                <w:rFonts w:ascii="Times New Roman"/>
                <w:b w:val="false"/>
                <w:i w:val="false"/>
                <w:color w:val="000000"/>
                <w:sz w:val="20"/>
              </w:rPr>
              <w:t>бюджеттер, республикалық маңызы</w:t>
            </w:r>
            <w:r>
              <w:br/>
            </w:r>
            <w:r>
              <w:rPr>
                <w:rFonts w:ascii="Times New Roman"/>
                <w:b w:val="false"/>
                <w:i w:val="false"/>
                <w:color w:val="000000"/>
                <w:sz w:val="20"/>
              </w:rPr>
              <w:t>бар қалалар, астана бюджеттері</w:t>
            </w:r>
            <w:r>
              <w:br/>
            </w:r>
            <w:r>
              <w:rPr>
                <w:rFonts w:ascii="Times New Roman"/>
                <w:b w:val="false"/>
                <w:i w:val="false"/>
                <w:color w:val="000000"/>
                <w:sz w:val="20"/>
              </w:rPr>
              <w:t>арасындағы 2017 – 2019 жылдарға</w:t>
            </w:r>
            <w:r>
              <w:br/>
            </w:r>
            <w:r>
              <w:rPr>
                <w:rFonts w:ascii="Times New Roman"/>
                <w:b w:val="false"/>
                <w:i w:val="false"/>
                <w:color w:val="000000"/>
                <w:sz w:val="20"/>
              </w:rPr>
              <w:t>арналған жалпы сипаттағы</w:t>
            </w:r>
            <w:r>
              <w:br/>
            </w:r>
            <w:r>
              <w:rPr>
                <w:rFonts w:ascii="Times New Roman"/>
                <w:b w:val="false"/>
                <w:i w:val="false"/>
                <w:color w:val="000000"/>
                <w:sz w:val="20"/>
              </w:rPr>
              <w:t>трансферттердің көлемі туралы"</w:t>
            </w:r>
            <w:r>
              <w:br/>
            </w:r>
            <w:r>
              <w:rPr>
                <w:rFonts w:ascii="Times New Roman"/>
                <w:b w:val="false"/>
                <w:i w:val="false"/>
                <w:color w:val="000000"/>
                <w:sz w:val="20"/>
              </w:rPr>
              <w:t>2016 жылғы 29 қарашадағы Қазақстан</w:t>
            </w:r>
            <w:r>
              <w:br/>
            </w:r>
            <w:r>
              <w:rPr>
                <w:rFonts w:ascii="Times New Roman"/>
                <w:b w:val="false"/>
                <w:i w:val="false"/>
                <w:color w:val="000000"/>
                <w:sz w:val="20"/>
              </w:rPr>
              <w:t>Республикасының  № 24-VI ҚРЗ</w:t>
            </w:r>
            <w:r>
              <w:br/>
            </w:r>
            <w:r>
              <w:rPr>
                <w:rFonts w:ascii="Times New Roman"/>
                <w:b w:val="false"/>
                <w:i w:val="false"/>
                <w:color w:val="000000"/>
                <w:sz w:val="20"/>
              </w:rPr>
              <w:t>Заңына 4-қосымша</w:t>
            </w:r>
          </w:p>
        </w:tc>
      </w:tr>
    </w:tbl>
    <w:p>
      <w:pPr>
        <w:spacing w:after="0"/>
        <w:ind w:left="0"/>
        <w:jc w:val="left"/>
      </w:pPr>
      <w:r>
        <w:rPr>
          <w:rFonts w:ascii="Times New Roman"/>
          <w:b/>
          <w:i w:val="false"/>
          <w:color w:val="000000"/>
        </w:rPr>
        <w:t xml:space="preserve"> 2017 – 2019 жылдарға арналған жалпы сипаттағы трансферттердің көлемін айқындау кезінде жергілікті бюджеттердің шығыстар базасына қосымша қосылған профилактикалық дезинсекция мен дератизация жүргізуге арналған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қаражат</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049"/>
        <w:gridCol w:w="3325"/>
        <w:gridCol w:w="3326"/>
        <w:gridCol w:w="3326"/>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 жыл</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жыл</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 жыл</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912 813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912 813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912 813</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46 438</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46 438</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46 438</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160 453</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заңға 5-қосымша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облыстық</w:t>
            </w:r>
            <w:r>
              <w:br/>
            </w:r>
            <w:r>
              <w:rPr>
                <w:rFonts w:ascii="Times New Roman"/>
                <w:b w:val="false"/>
                <w:i w:val="false"/>
                <w:color w:val="000000"/>
                <w:sz w:val="20"/>
              </w:rPr>
              <w:t>бюджеттер, республикалық маңызы</w:t>
            </w:r>
            <w:r>
              <w:br/>
            </w:r>
            <w:r>
              <w:rPr>
                <w:rFonts w:ascii="Times New Roman"/>
                <w:b w:val="false"/>
                <w:i w:val="false"/>
                <w:color w:val="000000"/>
                <w:sz w:val="20"/>
              </w:rPr>
              <w:t>бар қалалар, астана бюджеттері</w:t>
            </w:r>
            <w:r>
              <w:br/>
            </w:r>
            <w:r>
              <w:rPr>
                <w:rFonts w:ascii="Times New Roman"/>
                <w:b w:val="false"/>
                <w:i w:val="false"/>
                <w:color w:val="000000"/>
                <w:sz w:val="20"/>
              </w:rPr>
              <w:t>арасындағы 2017 – 2019 жылдарға</w:t>
            </w:r>
            <w:r>
              <w:br/>
            </w:r>
            <w:r>
              <w:rPr>
                <w:rFonts w:ascii="Times New Roman"/>
                <w:b w:val="false"/>
                <w:i w:val="false"/>
                <w:color w:val="000000"/>
                <w:sz w:val="20"/>
              </w:rPr>
              <w:t>арналған жалпы сипаттағы</w:t>
            </w:r>
            <w:r>
              <w:br/>
            </w:r>
            <w:r>
              <w:rPr>
                <w:rFonts w:ascii="Times New Roman"/>
                <w:b w:val="false"/>
                <w:i w:val="false"/>
                <w:color w:val="000000"/>
                <w:sz w:val="20"/>
              </w:rPr>
              <w:t>трансферттердің көлемі туралы"</w:t>
            </w:r>
            <w:r>
              <w:br/>
            </w:r>
            <w:r>
              <w:rPr>
                <w:rFonts w:ascii="Times New Roman"/>
                <w:b w:val="false"/>
                <w:i w:val="false"/>
                <w:color w:val="000000"/>
                <w:sz w:val="20"/>
              </w:rPr>
              <w:t>2016 жылғы 29 қарашадағы Қазақстан</w:t>
            </w:r>
            <w:r>
              <w:br/>
            </w:r>
            <w:r>
              <w:rPr>
                <w:rFonts w:ascii="Times New Roman"/>
                <w:b w:val="false"/>
                <w:i w:val="false"/>
                <w:color w:val="000000"/>
                <w:sz w:val="20"/>
              </w:rPr>
              <w:t>Республикасының  № 24-VI ҚРЗ</w:t>
            </w:r>
            <w:r>
              <w:br/>
            </w:r>
            <w:r>
              <w:rPr>
                <w:rFonts w:ascii="Times New Roman"/>
                <w:b w:val="false"/>
                <w:i w:val="false"/>
                <w:color w:val="000000"/>
                <w:sz w:val="20"/>
              </w:rPr>
              <w:t>Заңына 5-қосымша</w:t>
            </w:r>
          </w:p>
        </w:tc>
      </w:tr>
    </w:tbl>
    <w:p>
      <w:pPr>
        <w:spacing w:after="0"/>
        <w:ind w:left="0"/>
        <w:jc w:val="left"/>
      </w:pPr>
      <w:r>
        <w:rPr>
          <w:rFonts w:ascii="Times New Roman"/>
          <w:b/>
          <w:i w:val="false"/>
          <w:color w:val="000000"/>
        </w:rPr>
        <w:t xml:space="preserve"> 2017 – 2019 жылдарға арналған жалпы сипаттағы трансферттердің көлемін айқындау кезінде жергілікті бюджеттердің шығыстар базасына қосымша қосылған ауызсумен жабдықтаудың баламасыз көздері болып табылатын сумен жабдықтаудың аса маңызды топтықжәне оқшау жүйелерінен ауызсу беру жөнінде көрсетілетін қызметтердің құнын субсидиялауға арналған қаражат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899"/>
        <w:gridCol w:w="3436"/>
        <w:gridCol w:w="3437"/>
        <w:gridCol w:w="3437"/>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 жыл</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жыл</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 жыл</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6 157 536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6 157 536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6 157 536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518 318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518 318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518 318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173 146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173 146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173 146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235 387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235 387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235 387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140 222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140 222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140 222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547 222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547 222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547 222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654 312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654 312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654 312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634 151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634 151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634 151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1 244 568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1 244 568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1 244 568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1 166 818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1 166 818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1 166 818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заңға 6-қосымша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облыстық</w:t>
            </w:r>
            <w:r>
              <w:br/>
            </w:r>
            <w:r>
              <w:rPr>
                <w:rFonts w:ascii="Times New Roman"/>
                <w:b w:val="false"/>
                <w:i w:val="false"/>
                <w:color w:val="000000"/>
                <w:sz w:val="20"/>
              </w:rPr>
              <w:t>бюджеттер, республикалық маңызы</w:t>
            </w:r>
            <w:r>
              <w:br/>
            </w:r>
            <w:r>
              <w:rPr>
                <w:rFonts w:ascii="Times New Roman"/>
                <w:b w:val="false"/>
                <w:i w:val="false"/>
                <w:color w:val="000000"/>
                <w:sz w:val="20"/>
              </w:rPr>
              <w:t>бар қалалар, астана бюджеттері</w:t>
            </w:r>
            <w:r>
              <w:br/>
            </w:r>
            <w:r>
              <w:rPr>
                <w:rFonts w:ascii="Times New Roman"/>
                <w:b w:val="false"/>
                <w:i w:val="false"/>
                <w:color w:val="000000"/>
                <w:sz w:val="20"/>
              </w:rPr>
              <w:t>арасындағы 2017 – 2019 жылдарға</w:t>
            </w:r>
            <w:r>
              <w:br/>
            </w:r>
            <w:r>
              <w:rPr>
                <w:rFonts w:ascii="Times New Roman"/>
                <w:b w:val="false"/>
                <w:i w:val="false"/>
                <w:color w:val="000000"/>
                <w:sz w:val="20"/>
              </w:rPr>
              <w:t>арналған жалпы сипаттағы</w:t>
            </w:r>
            <w:r>
              <w:br/>
            </w:r>
            <w:r>
              <w:rPr>
                <w:rFonts w:ascii="Times New Roman"/>
                <w:b w:val="false"/>
                <w:i w:val="false"/>
                <w:color w:val="000000"/>
                <w:sz w:val="20"/>
              </w:rPr>
              <w:t>трансферттердің көлемі туралы"</w:t>
            </w:r>
            <w:r>
              <w:br/>
            </w:r>
            <w:r>
              <w:rPr>
                <w:rFonts w:ascii="Times New Roman"/>
                <w:b w:val="false"/>
                <w:i w:val="false"/>
                <w:color w:val="000000"/>
                <w:sz w:val="20"/>
              </w:rPr>
              <w:t>2016 жылғы 29 қарашадағы Қазақстан</w:t>
            </w:r>
            <w:r>
              <w:br/>
            </w:r>
            <w:r>
              <w:rPr>
                <w:rFonts w:ascii="Times New Roman"/>
                <w:b w:val="false"/>
                <w:i w:val="false"/>
                <w:color w:val="000000"/>
                <w:sz w:val="20"/>
              </w:rPr>
              <w:t>Республикасының  № 24-VI ҚРЗ</w:t>
            </w:r>
            <w:r>
              <w:br/>
            </w:r>
            <w:r>
              <w:rPr>
                <w:rFonts w:ascii="Times New Roman"/>
                <w:b w:val="false"/>
                <w:i w:val="false"/>
                <w:color w:val="000000"/>
                <w:sz w:val="20"/>
              </w:rPr>
              <w:t>Заңына 6-қосымша</w:t>
            </w:r>
          </w:p>
        </w:tc>
      </w:tr>
    </w:tbl>
    <w:p>
      <w:pPr>
        <w:spacing w:after="0"/>
        <w:ind w:left="0"/>
        <w:jc w:val="left"/>
      </w:pPr>
      <w:r>
        <w:rPr>
          <w:rFonts w:ascii="Times New Roman"/>
          <w:b/>
          <w:i w:val="false"/>
          <w:color w:val="000000"/>
        </w:rPr>
        <w:t xml:space="preserve"> 2017 - 2019 жылдарға арналған жалпы сипаттағы трансферттердің көлемін айқындау кезінде жергілікті бюджеттердің шығыстар базасына қосымша қосылған сыйақы мөлшерлемесінің бір бөлігін субсидиялау, мемлекеттік гранттарға кепілдік беру және оларды ұсыну түрінде жеке кәсіпкерлікті қолдауға арналған қаражат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821"/>
        <w:gridCol w:w="3494"/>
        <w:gridCol w:w="3494"/>
        <w:gridCol w:w="3494"/>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 жыл</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жыл</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 жыл</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1 211 986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1 211 986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1 211 986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1 166 897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1 166 897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1 166 897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1 802 641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1 802 641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1 802 641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1 543 460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1 543 460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1 543 460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1 242 099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1 242 099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1 242 099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1 353 715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1 353 715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1 353 715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1 618 690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1 618 690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1 618 690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1 532 268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1 532 268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1 532 268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779 619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779 619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779 619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2 103 296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2 103 296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2 103 296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1 055 765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1 055 765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1 876 286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1 876 286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1 876 286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1 128 024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1 128 024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1 128 024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3 092 848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3 092 848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1409 848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4 493 538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4 493 538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4 493 538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3 998 868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3 998 868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3 998 868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1683000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заңға 7-қосымша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облыстық</w:t>
            </w:r>
            <w:r>
              <w:br/>
            </w:r>
            <w:r>
              <w:rPr>
                <w:rFonts w:ascii="Times New Roman"/>
                <w:b w:val="false"/>
                <w:i w:val="false"/>
                <w:color w:val="000000"/>
                <w:sz w:val="20"/>
              </w:rPr>
              <w:t>бюджеттер, республикалық маңызы</w:t>
            </w:r>
            <w:r>
              <w:br/>
            </w:r>
            <w:r>
              <w:rPr>
                <w:rFonts w:ascii="Times New Roman"/>
                <w:b w:val="false"/>
                <w:i w:val="false"/>
                <w:color w:val="000000"/>
                <w:sz w:val="20"/>
              </w:rPr>
              <w:t>бар қалалар, астана бюджеттері</w:t>
            </w:r>
            <w:r>
              <w:br/>
            </w:r>
            <w:r>
              <w:rPr>
                <w:rFonts w:ascii="Times New Roman"/>
                <w:b w:val="false"/>
                <w:i w:val="false"/>
                <w:color w:val="000000"/>
                <w:sz w:val="20"/>
              </w:rPr>
              <w:t>арасындағы 2017 – 2019 жылдарға</w:t>
            </w:r>
            <w:r>
              <w:br/>
            </w:r>
            <w:r>
              <w:rPr>
                <w:rFonts w:ascii="Times New Roman"/>
                <w:b w:val="false"/>
                <w:i w:val="false"/>
                <w:color w:val="000000"/>
                <w:sz w:val="20"/>
              </w:rPr>
              <w:t>арналған жалпы сипаттағы</w:t>
            </w:r>
            <w:r>
              <w:br/>
            </w:r>
            <w:r>
              <w:rPr>
                <w:rFonts w:ascii="Times New Roman"/>
                <w:b w:val="false"/>
                <w:i w:val="false"/>
                <w:color w:val="000000"/>
                <w:sz w:val="20"/>
              </w:rPr>
              <w:t>трансферттердің көлемі туралы"</w:t>
            </w:r>
            <w:r>
              <w:br/>
            </w:r>
            <w:r>
              <w:rPr>
                <w:rFonts w:ascii="Times New Roman"/>
                <w:b w:val="false"/>
                <w:i w:val="false"/>
                <w:color w:val="000000"/>
                <w:sz w:val="20"/>
              </w:rPr>
              <w:t>2016 жылғы 29 қарашадағы Қазақстан</w:t>
            </w:r>
            <w:r>
              <w:br/>
            </w:r>
            <w:r>
              <w:rPr>
                <w:rFonts w:ascii="Times New Roman"/>
                <w:b w:val="false"/>
                <w:i w:val="false"/>
                <w:color w:val="000000"/>
                <w:sz w:val="20"/>
              </w:rPr>
              <w:t>Республикасының  № 24-VI ҚРЗ</w:t>
            </w:r>
            <w:r>
              <w:br/>
            </w:r>
            <w:r>
              <w:rPr>
                <w:rFonts w:ascii="Times New Roman"/>
                <w:b w:val="false"/>
                <w:i w:val="false"/>
                <w:color w:val="000000"/>
                <w:sz w:val="20"/>
              </w:rPr>
              <w:t>Заңына 7-қосымша</w:t>
            </w:r>
          </w:p>
        </w:tc>
      </w:tr>
    </w:tbl>
    <w:p>
      <w:pPr>
        <w:spacing w:after="0"/>
        <w:ind w:left="0"/>
        <w:jc w:val="left"/>
      </w:pPr>
      <w:r>
        <w:rPr>
          <w:rFonts w:ascii="Times New Roman"/>
          <w:b/>
          <w:i w:val="false"/>
          <w:color w:val="000000"/>
        </w:rPr>
        <w:t xml:space="preserve"> 2017 - 2019 жылдарға арналған жалпы сипаттағы трансферттердің көлемін айқындау кезінде жергілікті бюджеттердің шығыстар базасына қосымша қосылған халықты жұмыспен қамту орталықтарының қызметін қамтамасыз етуге арналған қаражат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899"/>
        <w:gridCol w:w="3436"/>
        <w:gridCol w:w="3437"/>
        <w:gridCol w:w="3437"/>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 жыл</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жыл</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 жыл</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5 038 436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5 311 093</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5 453 119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294 589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313 252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321 501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240 488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243 566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245 745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581 844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616 560</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633 322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167 581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178 026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186 927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471 545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499 746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510 611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325 029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343 946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351 281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238 264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247 744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249 102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411 061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431 254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434 984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197 508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198 684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198 684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351 765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374 686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129 464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138 074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144 182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300 932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320 696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339 941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251 187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265 300</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640 734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676 589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591331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280 336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297 258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305 538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156 109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165 712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171 670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104480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заңға 8-қосымша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облыстық</w:t>
            </w:r>
            <w:r>
              <w:br/>
            </w:r>
            <w:r>
              <w:rPr>
                <w:rFonts w:ascii="Times New Roman"/>
                <w:b w:val="false"/>
                <w:i w:val="false"/>
                <w:color w:val="000000"/>
                <w:sz w:val="20"/>
              </w:rPr>
              <w:t>бюджеттер, республикалық маңызы</w:t>
            </w:r>
            <w:r>
              <w:br/>
            </w:r>
            <w:r>
              <w:rPr>
                <w:rFonts w:ascii="Times New Roman"/>
                <w:b w:val="false"/>
                <w:i w:val="false"/>
                <w:color w:val="000000"/>
                <w:sz w:val="20"/>
              </w:rPr>
              <w:t>бар қалалар, астана бюджеттері</w:t>
            </w:r>
            <w:r>
              <w:br/>
            </w:r>
            <w:r>
              <w:rPr>
                <w:rFonts w:ascii="Times New Roman"/>
                <w:b w:val="false"/>
                <w:i w:val="false"/>
                <w:color w:val="000000"/>
                <w:sz w:val="20"/>
              </w:rPr>
              <w:t>арасындағы 2017 – 2019 жылдарға</w:t>
            </w:r>
            <w:r>
              <w:br/>
            </w:r>
            <w:r>
              <w:rPr>
                <w:rFonts w:ascii="Times New Roman"/>
                <w:b w:val="false"/>
                <w:i w:val="false"/>
                <w:color w:val="000000"/>
                <w:sz w:val="20"/>
              </w:rPr>
              <w:t>арналған жалпы сипаттағы</w:t>
            </w:r>
            <w:r>
              <w:br/>
            </w:r>
            <w:r>
              <w:rPr>
                <w:rFonts w:ascii="Times New Roman"/>
                <w:b w:val="false"/>
                <w:i w:val="false"/>
                <w:color w:val="000000"/>
                <w:sz w:val="20"/>
              </w:rPr>
              <w:t>трансферттердің көлемі туралы"</w:t>
            </w:r>
            <w:r>
              <w:br/>
            </w:r>
            <w:r>
              <w:rPr>
                <w:rFonts w:ascii="Times New Roman"/>
                <w:b w:val="false"/>
                <w:i w:val="false"/>
                <w:color w:val="000000"/>
                <w:sz w:val="20"/>
              </w:rPr>
              <w:t>2016 жылғы 29 қарашадағы Қазақстан</w:t>
            </w:r>
            <w:r>
              <w:br/>
            </w:r>
            <w:r>
              <w:rPr>
                <w:rFonts w:ascii="Times New Roman"/>
                <w:b w:val="false"/>
                <w:i w:val="false"/>
                <w:color w:val="000000"/>
                <w:sz w:val="20"/>
              </w:rPr>
              <w:t>Республикасының  № 24-VI ҚРЗ</w:t>
            </w:r>
            <w:r>
              <w:br/>
            </w:r>
            <w:r>
              <w:rPr>
                <w:rFonts w:ascii="Times New Roman"/>
                <w:b w:val="false"/>
                <w:i w:val="false"/>
                <w:color w:val="000000"/>
                <w:sz w:val="20"/>
              </w:rPr>
              <w:t>Заңына 8-қосымша</w:t>
            </w:r>
          </w:p>
        </w:tc>
      </w:tr>
    </w:tbl>
    <w:p>
      <w:pPr>
        <w:spacing w:after="0"/>
        <w:ind w:left="0"/>
        <w:jc w:val="left"/>
      </w:pPr>
      <w:r>
        <w:rPr>
          <w:rFonts w:ascii="Times New Roman"/>
          <w:b/>
          <w:i w:val="false"/>
          <w:color w:val="000000"/>
        </w:rPr>
        <w:t xml:space="preserve"> 2017 - 2019 жылдарға арналған жалпы сипаттағы трансферттердің көлемін айқындау кезінде жергілікті бюджеттердің шығыстар базасына қосымша қосылған жұмыспен нәтижелі қамтуды қамтамасыз етуге және жаппай кәсіпкерлікті дамытуға арналған қаражат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821"/>
        <w:gridCol w:w="3494"/>
        <w:gridCol w:w="3494"/>
        <w:gridCol w:w="3494"/>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 жыл</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жыл</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 жыл</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1 936 205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1 936 205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1 936 205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1 913 246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1 913 246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1 913 246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4 482 478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4 482 478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4 482 478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1 377 062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1 377 062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1 377 062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3 152 261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3 152 261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3 152 261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2 366 879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2 366 879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2 366 879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1 494 488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1 494 488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1 494 488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3 051 844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3 051 844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3 051 844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1 525 709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1 525 709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1 525 709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2 341 533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2 341 533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2 341 533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1 310 535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1 310 535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1 310 535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1 906 242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1 906 242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1 906 242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1 440 253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1 440 253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1 440 253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5 414 307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5 414 307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5 167154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4 097 144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4 097 144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4 097 144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2 189 814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2 189 814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2 189 814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247 153</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Заңы (Қазақстан Республикасы Парламентінің Жаршысы, 2017 ж., № 22-III, 108-құжат; 2018 ж., № 14, 44-құжат):</w:t>
      </w:r>
    </w:p>
    <w:p>
      <w:pPr>
        <w:spacing w:after="0"/>
        <w:ind w:left="0"/>
        <w:jc w:val="both"/>
      </w:pPr>
      <w:r>
        <w:rPr>
          <w:rFonts w:ascii="Times New Roman"/>
          <w:b w:val="false"/>
          <w:i w:val="false"/>
          <w:color w:val="000000"/>
          <w:sz w:val="28"/>
        </w:rPr>
        <w:t>
      1) мынадай мазмұндағы 43-3 және 43-4-баптармен толықтырылсын:</w:t>
      </w:r>
    </w:p>
    <w:p>
      <w:pPr>
        <w:spacing w:after="0"/>
        <w:ind w:left="0"/>
        <w:jc w:val="both"/>
      </w:pPr>
      <w:r>
        <w:rPr>
          <w:rFonts w:ascii="Times New Roman"/>
          <w:b w:val="false"/>
          <w:i w:val="false"/>
          <w:color w:val="000000"/>
          <w:sz w:val="28"/>
        </w:rPr>
        <w:t>
      "43-3-бап. Салық кодексінің 505-бабы 1-тармағының қолданысы 2020 жылғы 1 қаңтарға дейін тоқтатыла тұрсын, тоқтатыла тұру кезеңінде осы тармақ мынадай редакцияда қолданылады деп белгіленсін:</w:t>
      </w:r>
    </w:p>
    <w:p>
      <w:pPr>
        <w:spacing w:after="0"/>
        <w:ind w:left="0"/>
        <w:jc w:val="both"/>
      </w:pPr>
      <w:r>
        <w:rPr>
          <w:rFonts w:ascii="Times New Roman"/>
          <w:b w:val="false"/>
          <w:i w:val="false"/>
          <w:color w:val="000000"/>
          <w:sz w:val="28"/>
        </w:rPr>
        <w:t>
      "1. Елді мекендердің жеріне (үй маңындағы учаскелерді қоспағанда) арналған базалық салықтық мөлшерлемелер алаңның бір шаршы метріне есептегенде мына мөлшерлерде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1116"/>
        <w:gridCol w:w="5434"/>
        <w:gridCol w:w="4438"/>
      </w:tblGrid>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мекеннің санаты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 қоры, оның ішінде оның жанындағы құрылыстар мен ғимараттар алып жатқан жер</w:t>
            </w:r>
            <w:r>
              <w:rPr>
                <w:rFonts w:ascii="Times New Roman"/>
                <w:b/>
                <w:i w:val="false"/>
                <w:color w:val="000000"/>
                <w:sz w:val="20"/>
              </w:rPr>
              <w:t>лер</w:t>
            </w:r>
            <w:r>
              <w:rPr>
                <w:rFonts w:ascii="Times New Roman"/>
                <w:b/>
                <w:i w:val="false"/>
                <w:color w:val="000000"/>
                <w:sz w:val="20"/>
              </w:rPr>
              <w:t>ді қоспағанда, елді мекендердің жер</w:t>
            </w:r>
            <w:r>
              <w:rPr>
                <w:rFonts w:ascii="Times New Roman"/>
                <w:b/>
                <w:i w:val="false"/>
                <w:color w:val="000000"/>
                <w:sz w:val="20"/>
              </w:rPr>
              <w:t>лер</w:t>
            </w:r>
            <w:r>
              <w:rPr>
                <w:rFonts w:ascii="Times New Roman"/>
                <w:b/>
                <w:i w:val="false"/>
                <w:color w:val="000000"/>
                <w:sz w:val="20"/>
              </w:rPr>
              <w:t>іне арналған базалық салықтық мөлшерлемелер (теңге)</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 қоры, оның ішінде оның жанындағы құрылыстар мен ғимараттар алып жатқан жер</w:t>
            </w:r>
            <w:r>
              <w:rPr>
                <w:rFonts w:ascii="Times New Roman"/>
                <w:b/>
                <w:i w:val="false"/>
                <w:color w:val="000000"/>
                <w:sz w:val="20"/>
              </w:rPr>
              <w:t>лер</w:t>
            </w:r>
            <w:r>
              <w:rPr>
                <w:rFonts w:ascii="Times New Roman"/>
                <w:b/>
                <w:i w:val="false"/>
                <w:color w:val="000000"/>
                <w:sz w:val="20"/>
              </w:rPr>
              <w:t>ге арналған базалық салықтық мөлшерлемелер (теңге)</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85 пайызы</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75 пайызы</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43-4-бап. Салық кодексінің 529-бабы 2-тармағының қолданысы 2020 жылғы 1 қаңтарға дейін тоқтатыла тұрсын, тоқтатыла тұру кезеңінде осы тармақ мынадай редакцияда қолданылады деп белгіленсін:</w:t>
      </w:r>
    </w:p>
    <w:p>
      <w:pPr>
        <w:spacing w:after="0"/>
        <w:ind w:left="0"/>
        <w:jc w:val="both"/>
      </w:pPr>
      <w:r>
        <w:rPr>
          <w:rFonts w:ascii="Times New Roman"/>
          <w:b w:val="false"/>
          <w:i w:val="false"/>
          <w:color w:val="000000"/>
          <w:sz w:val="28"/>
        </w:rPr>
        <w:t>
      "2. Тұрғынжайдың, саяжай құрылысының бір шаршы метрінің ұлттық валютадағы базалық құны (Қ б) елді мекеннің түріне қарай мынадай мөлшерлерде айқындалады: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2381"/>
        <w:gridCol w:w="6510"/>
      </w:tblGrid>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мекеннің санаты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Теңгемен базалық құны</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44-бап мынадай редакцияда жазылсын:</w:t>
      </w:r>
    </w:p>
    <w:p>
      <w:pPr>
        <w:spacing w:after="0"/>
        <w:ind w:left="0"/>
        <w:jc w:val="both"/>
      </w:pPr>
      <w:r>
        <w:rPr>
          <w:rFonts w:ascii="Times New Roman"/>
          <w:b w:val="false"/>
          <w:i w:val="false"/>
          <w:color w:val="000000"/>
          <w:sz w:val="28"/>
        </w:rPr>
        <w:t>
      "44-бап. Салық кодексінің 595-бабы 2-тармағының қолданысы 2021 жылғы 1 қаңтарға дейін тоқтатыла тұрсын, тоқтатыла тұру кезеңінде осы тармақ мынадай редакцияда қолданылады деп белгiленсін:</w:t>
      </w:r>
    </w:p>
    <w:p>
      <w:pPr>
        <w:spacing w:after="0"/>
        <w:ind w:left="0"/>
        <w:jc w:val="both"/>
      </w:pPr>
      <w:r>
        <w:rPr>
          <w:rFonts w:ascii="Times New Roman"/>
          <w:b w:val="false"/>
          <w:i w:val="false"/>
          <w:color w:val="000000"/>
          <w:sz w:val="28"/>
        </w:rPr>
        <w:t>
      2. Радиобайланыстың мынадай түрлеріне жылдық төлемақы мөлшерлемелері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6672"/>
        <w:gridCol w:w="3178"/>
        <w:gridCol w:w="1287"/>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түрлерi</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 аумағы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Төлемақы мөлшерлемесі (АЕК)</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радиошақыру радиожүйелерi (енi 25 кГц жиiлiк берілгені үшiн)</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Астана, Алматы,</w:t>
            </w:r>
            <w:r>
              <w:br/>
            </w:r>
            <w:r>
              <w:rPr>
                <w:rFonts w:ascii="Times New Roman"/>
                <w:b w:val="false"/>
                <w:i w:val="false"/>
                <w:color w:val="000000"/>
                <w:sz w:val="20"/>
              </w:rPr>
              <w:t>
Шымкент қалалары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 байланысы (қабылдауға енi 25 кГц/беруге 25 кГц радиоарна үшiн)</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w:t>
            </w:r>
            <w:r>
              <w:br/>
            </w:r>
            <w:r>
              <w:rPr>
                <w:rFonts w:ascii="Times New Roman"/>
                <w:b w:val="false"/>
                <w:i w:val="false"/>
                <w:color w:val="000000"/>
                <w:sz w:val="20"/>
              </w:rPr>
              <w:t>
Шымкент қалалары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УҚТ-диапазонды радиобайланыс (қабылдауға енi 25 кГц/беруге 25 кГц дуплекстi арна үшiн)</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w:t>
            </w:r>
            <w:r>
              <w:br/>
            </w:r>
            <w:r>
              <w:rPr>
                <w:rFonts w:ascii="Times New Roman"/>
                <w:b w:val="false"/>
                <w:i w:val="false"/>
                <w:color w:val="000000"/>
                <w:sz w:val="20"/>
              </w:rPr>
              <w:t>
Шымкент қалалары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УҚТ-диапазонды радиобайланыс (енi 25 кГц симплекстi арна үшiн)</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w:t>
            </w:r>
            <w:r>
              <w:br/>
            </w:r>
            <w:r>
              <w:rPr>
                <w:rFonts w:ascii="Times New Roman"/>
                <w:b w:val="false"/>
                <w:i w:val="false"/>
                <w:color w:val="000000"/>
                <w:sz w:val="20"/>
              </w:rPr>
              <w:t>
Шымкент қалалары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Таратқыштың шығу қуаты:</w:t>
            </w:r>
            <w:r>
              <w:br/>
            </w:r>
            <w:r>
              <w:rPr>
                <w:rFonts w:ascii="Times New Roman"/>
                <w:b w:val="false"/>
                <w:i w:val="false"/>
                <w:color w:val="000000"/>
                <w:sz w:val="20"/>
              </w:rPr>
              <w:t>
- 50 Вт-қа дейiн;</w:t>
            </w:r>
            <w:r>
              <w:br/>
            </w:r>
            <w:r>
              <w:rPr>
                <w:rFonts w:ascii="Times New Roman"/>
                <w:b w:val="false"/>
                <w:i w:val="false"/>
                <w:color w:val="000000"/>
                <w:sz w:val="20"/>
              </w:rPr>
              <w:t>
- 50 Вт-тан астам болған кезде ҚT-байланыс (бiр жиiлiк берілгені үшiн)</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Астана, Алматы,</w:t>
            </w:r>
            <w:r>
              <w:br/>
            </w:r>
            <w:r>
              <w:rPr>
                <w:rFonts w:ascii="Times New Roman"/>
                <w:b w:val="false"/>
                <w:i w:val="false"/>
                <w:color w:val="000000"/>
                <w:sz w:val="20"/>
              </w:rPr>
              <w:t>
Шымкент қалалары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20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Радиоұзартқыштар (арна үшiн)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Астана, Алматы,</w:t>
            </w:r>
            <w:r>
              <w:br/>
            </w:r>
            <w:r>
              <w:rPr>
                <w:rFonts w:ascii="Times New Roman"/>
                <w:b w:val="false"/>
                <w:i w:val="false"/>
                <w:color w:val="000000"/>
                <w:sz w:val="20"/>
              </w:rPr>
              <w:t>
Шымкент қалалары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(қабылдауға енi 1 МГц/беруге 1 МГц жиiлiктер белдеуi үшiн)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Астана, Алматы,</w:t>
            </w:r>
            <w:r>
              <w:br/>
            </w:r>
            <w:r>
              <w:rPr>
                <w:rFonts w:ascii="Times New Roman"/>
                <w:b w:val="false"/>
                <w:i w:val="false"/>
                <w:color w:val="000000"/>
                <w:sz w:val="20"/>
              </w:rPr>
              <w:t>
Шымкент қалалары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дербес жылжымалы спутниктік байланыс (қабылдауға енi 100 кГц/ беруге 100 кГц жиiлiктердiң дуплекстi белдеуi үшiн)</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HUB–технологиясы бар спутниктік байланыс (HUB-қа пайдаланылатын қабылдауға белдеуi 100 кГц/беруге 100 кГц болатын енi үшiн)</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HUB-технологиясынсыз спутниктік байланыс (бiр станция пайдаланатын жиiлiктер үшiн)</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Радиорелелi желiлер (бiр аралықтағы дуплекстi арна үшiн):</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кент, ауыл, ауылдық округ</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магистральдық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радиоға қолжетiмдiлiк жүйелерi (қабылдауға енi 25 кГц/беруге 25 кГц дуплекстi арна үшiн)</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КБС-технологиясы пайдаланылған кезде сымсыз радиоға қолжетiмдiлiк жүйелерi (қабылдауға енi 2 МГц/беруге 2 МГц дуплекстi арна үшiн)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w:t>
            </w:r>
            <w:r>
              <w:br/>
            </w:r>
            <w:r>
              <w:rPr>
                <w:rFonts w:ascii="Times New Roman"/>
                <w:b w:val="false"/>
                <w:i w:val="false"/>
                <w:color w:val="000000"/>
                <w:sz w:val="20"/>
              </w:rPr>
              <w:t>
Шымкент қалалары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Эфирлiк-кәбілдік телевизия (8 МГц жиiлiктер белдеуi үшiн)</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200 мың адамнан асатын елдi мекен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мыңнан 200 мың адамға дейін болатын елдi мекен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адамға дейiн болатын аудандық маңызы бар қала; аудан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(кент, ауыл, ауылдық округ)</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Теңiздегi радиобайланыс (радиомодем, жағалаулық байланыс, телеметрия, радиолокациялық және т.б.), бiр радиоарна үшiн</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буындағы ұялы байланыс (қабылдауға енi 2 МГц/беруге 2 МГц радиожиiлiктер белдеуi үшiн)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Астана, Алматы,</w:t>
            </w:r>
            <w:r>
              <w:br/>
            </w:r>
            <w:r>
              <w:rPr>
                <w:rFonts w:ascii="Times New Roman"/>
                <w:b w:val="false"/>
                <w:i w:val="false"/>
                <w:color w:val="000000"/>
                <w:sz w:val="20"/>
              </w:rPr>
              <w:t>
Шымкент қалалары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