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1997" w14:textId="1ca1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5 қазандағы № 621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"Тұжырымдама, доктрина әзірлеу ережесін бекіту туралы" Қазақстан Республикасы Үкіметінің 2010 жылғы 14 сәуірдегі № 305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30, 227-құжат).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"Тұжырымдама, доктрина әзірлеу ережесін бекіту туралы" Қазақстан Республикасы Үкіметінің 2010 жылғы 14 сәуірдегі № 305 қаулысына өзгерістер енгізу туралы" Қазақстан Республикасы Үкіметінің 2013 жылғы 20 желтоқсандағы № 1354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72, 946-құжат).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кейбiр шешiмдерiне өзгерiстер мен толықтырулар енгiзу туралы" Қазақстан Республикасы Үкіметінің 2015 жылғы 24 сәуірдегі № 288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24-25, 149-құжат).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