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bbae" w14:textId="76db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"Әскери қызметшілердің, арнаулы мемлекеттік және құқық қорғау органдары, мемлекеттік фельдъегерлік қызмет қызметкерлерінің, сондай-ақ арнайы атақтарға, сыныптық шендерге ие болу және нысанды киім киіп жүру құқықтары 2012 жылғы 1 қаңтардан бастап жойылған адамдардың еңбек сіңірген жылдарын есептеу қағидаларын бекіту туралы" Қазақстан Республикасы Үкіметінің 2014 жылғы 24 ақпандағы № 129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11 қазандағы № 632 қаулысы. Күші жойылды - Қазақстан Республикасы Үкіметінің 2023 жылғы 29 тамыздағы № 733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29.08.2023 </w:t>
      </w:r>
      <w:r>
        <w:rPr>
          <w:rFonts w:ascii="Times New Roman"/>
          <w:b w:val="false"/>
          <w:i w:val="false"/>
          <w:color w:val="ff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"Әскери қызметшілердің, арнаулы мемлекеттік және құқық қорғау органдары, мемлекеттік фельдъегерлік қызмет қызметкерлерінің, сондай-ақ арнайы атақтарға, сыныптық шендерге ие болу және нысанды киім киіп жүру құқықтары 2012 жылғы 1 қаңтардан бастап жойылған адамдардың еңбек сіңірген жылдарын есептеу қағидаларын бекіту туралы" Қазақстан Республикасы Үкiметiнiң 2014 жылғы 24 ақпандағы № 129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9, 84-құжат)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Әскери қызметшiлердің, арнаулы мемлекеттік және құқық қорғау органдары, мемлекеттік фельдъегерлік қызмет қызметкерлерiнің, сондай-ақ арнайы атақтарға, сыныптық шендерге ие болу және нысанды киiм киiп жүру құқықтары 2012 жылғы 1 қаңтардан бастап жойылған адамдардың еңбек сiңiрген жылдарын есептеу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отыз сегізінші абзацпен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"сыртқы барлау органы қызметкерлерінің шет мемлекеттердiң арнаулы қызметтерiнде және өзге де шетелдік ұйымдарда, қылмыстық топтарда тапсырмаларды орындау уақыты;".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